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9E" w:rsidRDefault="0059209E" w:rsidP="00CA149B">
      <w:pPr>
        <w:keepNext/>
        <w:ind w:right="1274"/>
        <w:rPr>
          <w:rFonts w:ascii="Tahoma" w:hAnsi="Tahoma" w:cs="Tahoma"/>
          <w:b/>
        </w:rPr>
      </w:pPr>
    </w:p>
    <w:p w:rsidR="007C70A1" w:rsidRPr="0098189E" w:rsidRDefault="007C70A1" w:rsidP="00CA149B">
      <w:pPr>
        <w:keepNext/>
        <w:ind w:right="1274"/>
        <w:rPr>
          <w:rFonts w:ascii="Tahoma" w:hAnsi="Tahoma" w:cs="Tahoma"/>
          <w:b/>
        </w:rPr>
      </w:pPr>
      <w:r w:rsidRPr="0098189E">
        <w:rPr>
          <w:rFonts w:ascii="Tahoma" w:hAnsi="Tahoma" w:cs="Tahoma"/>
          <w:b/>
        </w:rPr>
        <w:t>Naročnik:</w:t>
      </w:r>
    </w:p>
    <w:p w:rsidR="007C70A1" w:rsidRPr="0098189E" w:rsidRDefault="007C70A1" w:rsidP="00CA149B">
      <w:pPr>
        <w:keepNext/>
        <w:rPr>
          <w:rFonts w:ascii="Tahoma" w:hAnsi="Tahoma" w:cs="Tahoma"/>
          <w:b/>
        </w:rPr>
      </w:pPr>
    </w:p>
    <w:p w:rsidR="00BD2322" w:rsidRPr="00BD2322" w:rsidRDefault="00BD2322" w:rsidP="00CA149B">
      <w:pPr>
        <w:keepNext/>
        <w:rPr>
          <w:rFonts w:ascii="Tahoma" w:hAnsi="Tahoma" w:cs="Tahoma"/>
          <w:b/>
          <w:bCs/>
        </w:rPr>
      </w:pPr>
      <w:r w:rsidRPr="00BD2322">
        <w:rPr>
          <w:rFonts w:ascii="Tahoma" w:hAnsi="Tahoma" w:cs="Tahoma"/>
          <w:b/>
          <w:bCs/>
        </w:rPr>
        <w:t>SNAGA Javno podjetje, d.o.o.</w:t>
      </w:r>
    </w:p>
    <w:p w:rsidR="00BD2322" w:rsidRPr="00BD2322" w:rsidRDefault="00BD2322" w:rsidP="00CA149B">
      <w:pPr>
        <w:keepNext/>
        <w:rPr>
          <w:rFonts w:ascii="Tahoma" w:hAnsi="Tahoma" w:cs="Tahoma"/>
        </w:rPr>
      </w:pPr>
      <w:r w:rsidRPr="00BD2322">
        <w:rPr>
          <w:rFonts w:ascii="Tahoma" w:hAnsi="Tahoma" w:cs="Tahoma"/>
        </w:rPr>
        <w:t>Povšetova ulica 6</w:t>
      </w:r>
    </w:p>
    <w:p w:rsidR="00253AB2" w:rsidRPr="0098189E" w:rsidRDefault="00BD2322" w:rsidP="00CA149B">
      <w:pPr>
        <w:keepNext/>
        <w:rPr>
          <w:rFonts w:ascii="Tahoma" w:hAnsi="Tahoma" w:cs="Tahoma"/>
        </w:rPr>
      </w:pPr>
      <w:r w:rsidRPr="00BD2322">
        <w:rPr>
          <w:rFonts w:ascii="Tahoma" w:hAnsi="Tahoma" w:cs="Tahoma"/>
        </w:rPr>
        <w:t>1000 Ljubljana</w:t>
      </w:r>
    </w:p>
    <w:p w:rsidR="007C70A1" w:rsidRPr="0098189E" w:rsidRDefault="007C70A1" w:rsidP="00CA149B">
      <w:pPr>
        <w:keepNext/>
        <w:rPr>
          <w:rFonts w:ascii="Tahoma" w:hAnsi="Tahoma" w:cs="Tahoma"/>
        </w:rPr>
      </w:pPr>
    </w:p>
    <w:p w:rsidR="007C70A1" w:rsidRPr="002B0694" w:rsidRDefault="007C70A1" w:rsidP="00CA149B">
      <w:pPr>
        <w:keepNext/>
        <w:rPr>
          <w:rFonts w:ascii="Tahoma" w:hAnsi="Tahoma" w:cs="Tahoma"/>
          <w:b/>
        </w:rPr>
      </w:pPr>
      <w:r w:rsidRPr="002B0694">
        <w:rPr>
          <w:rFonts w:ascii="Tahoma" w:hAnsi="Tahoma" w:cs="Tahoma"/>
          <w:b/>
        </w:rPr>
        <w:t>Po pooblastilu javno naročilo vodi:</w:t>
      </w:r>
    </w:p>
    <w:p w:rsidR="007C70A1" w:rsidRPr="0098189E" w:rsidRDefault="007C70A1" w:rsidP="00CA149B">
      <w:pPr>
        <w:keepNext/>
        <w:rPr>
          <w:rFonts w:ascii="Tahoma" w:hAnsi="Tahoma" w:cs="Tahoma"/>
        </w:rPr>
      </w:pPr>
    </w:p>
    <w:p w:rsidR="00A04160" w:rsidRPr="00A04160" w:rsidRDefault="00A04160" w:rsidP="00CA149B">
      <w:pPr>
        <w:keepNext/>
        <w:rPr>
          <w:rFonts w:ascii="Tahoma" w:hAnsi="Tahoma" w:cs="Tahoma"/>
          <w:b/>
          <w:bCs/>
        </w:rPr>
      </w:pPr>
      <w:r w:rsidRPr="00A04160">
        <w:rPr>
          <w:rFonts w:ascii="Tahoma" w:hAnsi="Tahoma" w:cs="Tahoma"/>
          <w:b/>
          <w:bCs/>
        </w:rPr>
        <w:t xml:space="preserve">JAVNI HOLDING Ljubljana, d.o.o. </w:t>
      </w:r>
    </w:p>
    <w:p w:rsidR="007C70A1" w:rsidRPr="0098189E" w:rsidRDefault="00AA024E" w:rsidP="00CA149B">
      <w:pPr>
        <w:keepNext/>
        <w:rPr>
          <w:rFonts w:ascii="Tahoma" w:hAnsi="Tahoma" w:cs="Tahoma"/>
        </w:rPr>
      </w:pPr>
      <w:r>
        <w:rPr>
          <w:rFonts w:ascii="Tahoma" w:hAnsi="Tahoma" w:cs="Tahoma"/>
        </w:rPr>
        <w:t>Verovškova ulica 70</w:t>
      </w:r>
    </w:p>
    <w:p w:rsidR="00A04160" w:rsidRPr="0098189E" w:rsidRDefault="00A04160" w:rsidP="00CA149B">
      <w:pPr>
        <w:keepNext/>
        <w:rPr>
          <w:rFonts w:ascii="Tahoma" w:hAnsi="Tahoma" w:cs="Tahoma"/>
        </w:rPr>
      </w:pPr>
      <w:r>
        <w:rPr>
          <w:rFonts w:ascii="Tahoma" w:hAnsi="Tahoma" w:cs="Tahoma"/>
        </w:rPr>
        <w:t xml:space="preserve">1000 </w:t>
      </w:r>
      <w:r w:rsidRPr="0098189E">
        <w:rPr>
          <w:rFonts w:ascii="Tahoma" w:hAnsi="Tahoma" w:cs="Tahoma"/>
        </w:rPr>
        <w:t>Ljubljana</w:t>
      </w:r>
    </w:p>
    <w:p w:rsidR="007C70A1" w:rsidRPr="00CE1BAD" w:rsidRDefault="007C70A1" w:rsidP="00CA149B">
      <w:pPr>
        <w:keepNext/>
        <w:rPr>
          <w:rFonts w:ascii="Tahoma" w:hAnsi="Tahoma" w:cs="Tahoma"/>
          <w:b/>
        </w:rPr>
      </w:pPr>
    </w:p>
    <w:p w:rsidR="007C70A1" w:rsidRPr="00CE1BAD" w:rsidRDefault="007C70A1" w:rsidP="00CA149B">
      <w:pPr>
        <w:keepNext/>
        <w:jc w:val="center"/>
        <w:rPr>
          <w:rFonts w:ascii="Tahoma" w:hAnsi="Tahoma" w:cs="Tahoma"/>
        </w:rPr>
      </w:pPr>
    </w:p>
    <w:p w:rsidR="004958CB" w:rsidRPr="009334EB" w:rsidRDefault="007C70A1" w:rsidP="00CA149B">
      <w:pPr>
        <w:keepNext/>
        <w:rPr>
          <w:rFonts w:ascii="Tahoma" w:hAnsi="Tahoma" w:cs="Tahoma"/>
          <w:b/>
        </w:rPr>
      </w:pPr>
      <w:r w:rsidRPr="009334EB">
        <w:rPr>
          <w:rFonts w:ascii="Tahoma" w:hAnsi="Tahoma" w:cs="Tahoma"/>
        </w:rPr>
        <w:t xml:space="preserve">Številka: </w:t>
      </w:r>
      <w:r w:rsidR="00F96449" w:rsidRPr="009334EB">
        <w:rPr>
          <w:rFonts w:ascii="Tahoma" w:hAnsi="Tahoma" w:cs="Tahoma"/>
          <w:b/>
        </w:rPr>
        <w:t>SNAGA-</w:t>
      </w:r>
      <w:r w:rsidR="009334EB" w:rsidRPr="009334EB">
        <w:rPr>
          <w:rFonts w:ascii="Tahoma" w:hAnsi="Tahoma" w:cs="Tahoma"/>
          <w:b/>
        </w:rPr>
        <w:t>13</w:t>
      </w:r>
      <w:r w:rsidR="00F96449" w:rsidRPr="009334EB">
        <w:rPr>
          <w:rFonts w:ascii="Tahoma" w:hAnsi="Tahoma" w:cs="Tahoma"/>
          <w:b/>
        </w:rPr>
        <w:t>/1</w:t>
      </w:r>
      <w:r w:rsidR="001060F6" w:rsidRPr="009334EB">
        <w:rPr>
          <w:rFonts w:ascii="Tahoma" w:hAnsi="Tahoma" w:cs="Tahoma"/>
          <w:b/>
        </w:rPr>
        <w:t>8</w:t>
      </w:r>
    </w:p>
    <w:p w:rsidR="004958CB" w:rsidRDefault="004958CB" w:rsidP="00CA149B">
      <w:pPr>
        <w:keepNext/>
        <w:rPr>
          <w:rFonts w:ascii="Tahoma" w:hAnsi="Tahoma" w:cs="Tahoma"/>
        </w:rPr>
      </w:pPr>
    </w:p>
    <w:p w:rsidR="00CA149B" w:rsidRDefault="00CA149B" w:rsidP="00CA149B">
      <w:pPr>
        <w:keepNext/>
        <w:rPr>
          <w:rFonts w:ascii="Tahoma" w:hAnsi="Tahoma" w:cs="Tahoma"/>
        </w:rPr>
      </w:pPr>
    </w:p>
    <w:p w:rsidR="00171035" w:rsidRPr="00CE1BAD" w:rsidRDefault="00171035" w:rsidP="00CA149B">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trPr>
          <w:trHeight w:val="851"/>
        </w:trPr>
        <w:tc>
          <w:tcPr>
            <w:tcW w:w="7094" w:type="dxa"/>
            <w:shd w:val="pct12" w:color="auto" w:fill="FFFFFF"/>
            <w:vAlign w:val="center"/>
          </w:tcPr>
          <w:p w:rsidR="007C70A1" w:rsidRPr="004958CB" w:rsidRDefault="00835343" w:rsidP="00CA149B">
            <w:pPr>
              <w:keepNext/>
              <w:jc w:val="center"/>
              <w:rPr>
                <w:rFonts w:ascii="Tahoma" w:hAnsi="Tahoma" w:cs="Tahoma"/>
                <w:b/>
                <w:sz w:val="28"/>
                <w:szCs w:val="28"/>
              </w:rPr>
            </w:pPr>
            <w:r>
              <w:rPr>
                <w:rFonts w:ascii="Tahoma" w:hAnsi="Tahoma" w:cs="Tahoma"/>
                <w:b/>
                <w:sz w:val="28"/>
                <w:szCs w:val="28"/>
              </w:rPr>
              <w:t xml:space="preserve">RAZPISNA </w:t>
            </w:r>
            <w:r w:rsidR="007F1692">
              <w:rPr>
                <w:rFonts w:ascii="Tahoma" w:hAnsi="Tahoma" w:cs="Tahoma"/>
                <w:b/>
                <w:sz w:val="28"/>
                <w:szCs w:val="28"/>
              </w:rPr>
              <w:t>D</w:t>
            </w:r>
            <w:r w:rsidR="007F1692" w:rsidRPr="007F1692">
              <w:rPr>
                <w:rFonts w:ascii="Tahoma" w:hAnsi="Tahoma" w:cs="Tahoma"/>
                <w:b/>
                <w:sz w:val="28"/>
                <w:szCs w:val="28"/>
              </w:rPr>
              <w:t>OKUMENTACIJ</w:t>
            </w:r>
            <w:r w:rsidR="00EB2355">
              <w:rPr>
                <w:rFonts w:ascii="Tahoma" w:hAnsi="Tahoma" w:cs="Tahoma"/>
                <w:b/>
                <w:sz w:val="28"/>
                <w:szCs w:val="28"/>
              </w:rPr>
              <w:t>A</w:t>
            </w:r>
          </w:p>
        </w:tc>
      </w:tr>
    </w:tbl>
    <w:p w:rsidR="0047238D" w:rsidRDefault="0047238D" w:rsidP="00CA149B">
      <w:pPr>
        <w:keepNext/>
        <w:ind w:right="424"/>
        <w:jc w:val="center"/>
        <w:rPr>
          <w:rFonts w:ascii="Tahoma" w:hAnsi="Tahoma" w:cs="Tahoma"/>
          <w:b/>
        </w:rPr>
      </w:pPr>
    </w:p>
    <w:p w:rsidR="004958CB" w:rsidRDefault="004958CB" w:rsidP="00CA149B">
      <w:pPr>
        <w:keepNext/>
        <w:ind w:right="424"/>
        <w:jc w:val="center"/>
        <w:rPr>
          <w:rFonts w:ascii="Tahoma" w:hAnsi="Tahoma" w:cs="Tahoma"/>
        </w:rPr>
      </w:pPr>
      <w:r w:rsidRPr="004958CB">
        <w:rPr>
          <w:rFonts w:ascii="Tahoma" w:hAnsi="Tahoma" w:cs="Tahoma"/>
          <w:sz w:val="24"/>
        </w:rPr>
        <w:t xml:space="preserve">PO </w:t>
      </w:r>
      <w:r w:rsidR="00F047D9">
        <w:rPr>
          <w:rFonts w:ascii="Tahoma" w:hAnsi="Tahoma" w:cs="Tahoma"/>
          <w:sz w:val="24"/>
        </w:rPr>
        <w:t>POSTOPKU</w:t>
      </w:r>
      <w:r w:rsidR="004F14B1">
        <w:rPr>
          <w:rFonts w:ascii="Tahoma" w:hAnsi="Tahoma" w:cs="Tahoma"/>
          <w:sz w:val="24"/>
        </w:rPr>
        <w:t xml:space="preserve"> NAROČILA MALE VREDNOSTI</w:t>
      </w:r>
      <w:r w:rsidR="008649E9">
        <w:rPr>
          <w:rFonts w:ascii="Tahoma" w:hAnsi="Tahoma" w:cs="Tahoma"/>
          <w:sz w:val="24"/>
        </w:rPr>
        <w:t xml:space="preserve"> </w:t>
      </w:r>
    </w:p>
    <w:p w:rsidR="004958CB" w:rsidRDefault="004958CB" w:rsidP="00CA149B">
      <w:pPr>
        <w:keepNext/>
        <w:ind w:right="424"/>
        <w:jc w:val="center"/>
        <w:rPr>
          <w:rFonts w:ascii="Tahoma" w:hAnsi="Tahoma" w:cs="Tahoma"/>
        </w:rPr>
      </w:pPr>
    </w:p>
    <w:p w:rsidR="00444E72" w:rsidRPr="00CE1BAD" w:rsidRDefault="00444E72" w:rsidP="00CA149B">
      <w:pPr>
        <w:keepNext/>
        <w:ind w:right="424"/>
        <w:jc w:val="center"/>
        <w:rPr>
          <w:rFonts w:ascii="Tahoma" w:hAnsi="Tahoma" w:cs="Tahoma"/>
        </w:rPr>
      </w:pPr>
    </w:p>
    <w:p w:rsidR="00154E85" w:rsidRPr="00154E85" w:rsidRDefault="00154E85" w:rsidP="00CA149B">
      <w:pPr>
        <w:keepNext/>
        <w:ind w:right="424"/>
        <w:jc w:val="center"/>
        <w:rPr>
          <w:rFonts w:ascii="Tahoma" w:hAnsi="Tahoma" w:cs="Tahoma"/>
          <w:b/>
          <w:sz w:val="28"/>
          <w:szCs w:val="28"/>
        </w:rPr>
      </w:pPr>
      <w:r w:rsidRPr="00154E85">
        <w:rPr>
          <w:rFonts w:ascii="Tahoma" w:hAnsi="Tahoma" w:cs="Tahoma"/>
          <w:b/>
          <w:sz w:val="28"/>
          <w:szCs w:val="28"/>
        </w:rPr>
        <w:t xml:space="preserve">Prevoz odpadkov </w:t>
      </w:r>
    </w:p>
    <w:p w:rsidR="00154E85" w:rsidRPr="00154E85" w:rsidRDefault="00154E85" w:rsidP="00CA149B">
      <w:pPr>
        <w:keepNext/>
        <w:ind w:right="424"/>
        <w:jc w:val="center"/>
        <w:rPr>
          <w:rFonts w:ascii="Tahoma" w:hAnsi="Tahoma" w:cs="Tahoma"/>
          <w:b/>
        </w:rPr>
      </w:pPr>
      <w:r w:rsidRPr="00154E85">
        <w:rPr>
          <w:rFonts w:ascii="Tahoma" w:hAnsi="Tahoma" w:cs="Tahoma"/>
          <w:b/>
          <w:sz w:val="28"/>
          <w:szCs w:val="28"/>
        </w:rPr>
        <w:t xml:space="preserve">na relaciji </w:t>
      </w:r>
      <w:proofErr w:type="spellStart"/>
      <w:r w:rsidRPr="00154E85">
        <w:rPr>
          <w:rFonts w:ascii="Tahoma" w:hAnsi="Tahoma" w:cs="Tahoma"/>
          <w:b/>
          <w:sz w:val="28"/>
          <w:szCs w:val="28"/>
        </w:rPr>
        <w:t>CeROD</w:t>
      </w:r>
      <w:proofErr w:type="spellEnd"/>
      <w:r w:rsidRPr="00154E85">
        <w:rPr>
          <w:rFonts w:ascii="Tahoma" w:hAnsi="Tahoma" w:cs="Tahoma"/>
          <w:b/>
          <w:sz w:val="28"/>
          <w:szCs w:val="28"/>
        </w:rPr>
        <w:t xml:space="preserve"> </w:t>
      </w:r>
      <w:r w:rsidR="008A0187">
        <w:rPr>
          <w:rFonts w:ascii="Tahoma" w:hAnsi="Tahoma" w:cs="Tahoma"/>
          <w:b/>
          <w:sz w:val="28"/>
          <w:szCs w:val="28"/>
        </w:rPr>
        <w:t>Leskovec</w:t>
      </w:r>
      <w:r w:rsidRPr="00154E85">
        <w:rPr>
          <w:rFonts w:ascii="Tahoma" w:hAnsi="Tahoma" w:cs="Tahoma"/>
          <w:b/>
          <w:sz w:val="28"/>
          <w:szCs w:val="28"/>
        </w:rPr>
        <w:t xml:space="preserve"> - </w:t>
      </w:r>
      <w:proofErr w:type="spellStart"/>
      <w:r w:rsidRPr="00154E85">
        <w:rPr>
          <w:rFonts w:ascii="Tahoma" w:hAnsi="Tahoma" w:cs="Tahoma"/>
          <w:b/>
          <w:sz w:val="28"/>
          <w:szCs w:val="28"/>
        </w:rPr>
        <w:t>RCERO</w:t>
      </w:r>
      <w:proofErr w:type="spellEnd"/>
      <w:r w:rsidRPr="00154E85">
        <w:rPr>
          <w:rFonts w:ascii="Tahoma" w:hAnsi="Tahoma" w:cs="Tahoma"/>
          <w:b/>
          <w:sz w:val="28"/>
          <w:szCs w:val="28"/>
        </w:rPr>
        <w:t xml:space="preserve"> Ljubljana</w:t>
      </w:r>
    </w:p>
    <w:p w:rsidR="004958CB" w:rsidRDefault="004958CB" w:rsidP="00CA149B">
      <w:pPr>
        <w:keepNext/>
        <w:ind w:right="424"/>
        <w:jc w:val="center"/>
        <w:rPr>
          <w:rFonts w:ascii="Tahoma" w:hAnsi="Tahoma" w:cs="Tahoma"/>
          <w:b/>
        </w:rPr>
      </w:pPr>
    </w:p>
    <w:p w:rsidR="00DD5676" w:rsidRDefault="00DD5676" w:rsidP="00CA149B">
      <w:pPr>
        <w:keepNext/>
        <w:ind w:right="424"/>
        <w:jc w:val="center"/>
        <w:rPr>
          <w:rFonts w:ascii="Tahoma" w:hAnsi="Tahoma" w:cs="Tahoma"/>
          <w:b/>
        </w:rPr>
      </w:pPr>
    </w:p>
    <w:p w:rsidR="004958CB" w:rsidRDefault="004958CB" w:rsidP="00CA149B">
      <w:pPr>
        <w:keepNext/>
        <w:ind w:right="424"/>
        <w:jc w:val="center"/>
        <w:rPr>
          <w:rFonts w:ascii="Tahoma" w:hAnsi="Tahoma" w:cs="Tahoma"/>
          <w:b/>
        </w:rPr>
      </w:pPr>
    </w:p>
    <w:p w:rsidR="004958CB" w:rsidRDefault="004958CB" w:rsidP="00CA149B">
      <w:pPr>
        <w:keepNext/>
        <w:ind w:right="424"/>
        <w:jc w:val="center"/>
        <w:rPr>
          <w:rFonts w:ascii="Tahoma" w:hAnsi="Tahoma" w:cs="Tahoma"/>
          <w:b/>
        </w:rPr>
      </w:pPr>
    </w:p>
    <w:p w:rsidR="004958CB" w:rsidRPr="00CE1BAD" w:rsidRDefault="004958CB" w:rsidP="00CA149B">
      <w:pPr>
        <w:keepNext/>
        <w:ind w:right="424"/>
        <w:jc w:val="center"/>
        <w:rPr>
          <w:rFonts w:ascii="Tahoma" w:hAnsi="Tahoma" w:cs="Tahoma"/>
          <w:b/>
        </w:rPr>
      </w:pPr>
    </w:p>
    <w:p w:rsidR="007C70A1" w:rsidRPr="00CE1BAD" w:rsidRDefault="007C70A1" w:rsidP="00CA149B">
      <w:pPr>
        <w:keepNext/>
        <w:ind w:right="424"/>
        <w:jc w:val="center"/>
        <w:rPr>
          <w:rFonts w:ascii="Tahoma" w:hAnsi="Tahoma" w:cs="Tahoma"/>
        </w:rPr>
      </w:pPr>
    </w:p>
    <w:p w:rsidR="00F46CA6" w:rsidRDefault="00F46CA6" w:rsidP="00CA149B">
      <w:pPr>
        <w:keepNext/>
        <w:ind w:right="424"/>
        <w:jc w:val="center"/>
        <w:rPr>
          <w:rFonts w:ascii="Tahoma" w:hAnsi="Tahoma" w:cs="Tahoma"/>
          <w:noProof/>
        </w:rPr>
      </w:pPr>
    </w:p>
    <w:p w:rsidR="00650419" w:rsidRDefault="00650419" w:rsidP="00CA149B">
      <w:pPr>
        <w:keepNext/>
        <w:ind w:right="424"/>
        <w:jc w:val="center"/>
        <w:rPr>
          <w:rFonts w:ascii="Tahoma" w:hAnsi="Tahoma" w:cs="Tahoma"/>
          <w:noProof/>
        </w:rPr>
      </w:pPr>
    </w:p>
    <w:p w:rsidR="00F46CA6" w:rsidRDefault="00F46CA6" w:rsidP="00CA149B">
      <w:pPr>
        <w:keepNext/>
        <w:ind w:right="424"/>
        <w:jc w:val="center"/>
        <w:rPr>
          <w:rFonts w:ascii="Tahoma" w:hAnsi="Tahoma" w:cs="Tahoma"/>
          <w:noProof/>
        </w:rPr>
      </w:pPr>
    </w:p>
    <w:p w:rsidR="00154E85" w:rsidRPr="00154E85" w:rsidRDefault="00154E85" w:rsidP="00CA149B">
      <w:pPr>
        <w:keepNext/>
        <w:tabs>
          <w:tab w:val="left" w:pos="567"/>
        </w:tabs>
        <w:jc w:val="center"/>
        <w:rPr>
          <w:rFonts w:ascii="Tahoma" w:hAnsi="Tahoma" w:cs="Tahoma"/>
          <w:noProof/>
        </w:rPr>
        <w:sectPr w:rsidR="00154E85" w:rsidRPr="00154E85" w:rsidSect="001F39E8">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sectPr>
      </w:pPr>
      <w:bookmarkStart w:id="0" w:name="_Toc178483388"/>
      <w:r w:rsidRPr="00154E85">
        <w:rPr>
          <w:rFonts w:ascii="Tahoma" w:hAnsi="Tahoma" w:cs="Tahoma"/>
          <w:noProof/>
        </w:rPr>
        <w:t xml:space="preserve">Ljubljana, </w:t>
      </w:r>
      <w:r w:rsidR="00CA149B">
        <w:rPr>
          <w:rFonts w:ascii="Tahoma" w:hAnsi="Tahoma" w:cs="Tahoma"/>
          <w:noProof/>
        </w:rPr>
        <w:t>junij</w:t>
      </w:r>
      <w:r w:rsidR="00DD5676">
        <w:rPr>
          <w:rFonts w:ascii="Tahoma" w:hAnsi="Tahoma" w:cs="Tahoma"/>
          <w:noProof/>
        </w:rPr>
        <w:t xml:space="preserve"> </w:t>
      </w:r>
      <w:r w:rsidRPr="00154E85">
        <w:rPr>
          <w:rFonts w:ascii="Tahoma" w:hAnsi="Tahoma" w:cs="Tahoma"/>
          <w:noProof/>
        </w:rPr>
        <w:t>2018</w:t>
      </w:r>
    </w:p>
    <w:p w:rsidR="0073769E" w:rsidRDefault="0073769E" w:rsidP="00CA149B">
      <w:pPr>
        <w:pStyle w:val="Naslov1"/>
        <w:jc w:val="center"/>
        <w:rPr>
          <w:rFonts w:ascii="Tahoma" w:hAnsi="Tahoma" w:cs="Tahoma"/>
          <w:sz w:val="28"/>
          <w:szCs w:val="28"/>
        </w:rPr>
      </w:pPr>
    </w:p>
    <w:p w:rsidR="004958CB" w:rsidRDefault="004958CB" w:rsidP="00CA149B">
      <w:pPr>
        <w:pStyle w:val="Naslov1"/>
        <w:jc w:val="center"/>
        <w:rPr>
          <w:rFonts w:ascii="Tahoma" w:hAnsi="Tahoma" w:cs="Tahoma"/>
          <w:sz w:val="28"/>
          <w:szCs w:val="28"/>
        </w:rPr>
      </w:pPr>
    </w:p>
    <w:p w:rsidR="007C70A1" w:rsidRPr="00CE1BAD" w:rsidRDefault="004958CB" w:rsidP="00CA149B">
      <w:pPr>
        <w:pStyle w:val="Naslov1"/>
        <w:jc w:val="center"/>
        <w:rPr>
          <w:rFonts w:ascii="Tahoma" w:hAnsi="Tahoma" w:cs="Tahoma"/>
          <w:sz w:val="28"/>
          <w:szCs w:val="28"/>
        </w:rPr>
      </w:pPr>
      <w:r>
        <w:rPr>
          <w:rFonts w:ascii="Tahoma" w:hAnsi="Tahoma" w:cs="Tahoma"/>
          <w:sz w:val="28"/>
          <w:szCs w:val="28"/>
        </w:rPr>
        <w:br w:type="page"/>
      </w:r>
      <w:r w:rsidR="007C70A1" w:rsidRPr="00CE1BAD">
        <w:rPr>
          <w:rFonts w:ascii="Tahoma" w:hAnsi="Tahoma" w:cs="Tahoma"/>
          <w:sz w:val="28"/>
          <w:szCs w:val="28"/>
        </w:rPr>
        <w:lastRenderedPageBreak/>
        <w:t xml:space="preserve">POVABILO K ODDAJI </w:t>
      </w:r>
      <w:bookmarkEnd w:id="0"/>
      <w:r w:rsidR="00037AB0">
        <w:rPr>
          <w:rFonts w:ascii="Tahoma" w:hAnsi="Tahoma" w:cs="Tahoma"/>
          <w:sz w:val="28"/>
          <w:szCs w:val="28"/>
        </w:rPr>
        <w:t>PONUDBE</w:t>
      </w:r>
    </w:p>
    <w:p w:rsidR="007C70A1" w:rsidRPr="00001A3E" w:rsidRDefault="007C70A1" w:rsidP="00CA149B">
      <w:pPr>
        <w:keepNext/>
        <w:tabs>
          <w:tab w:val="left" w:pos="2895"/>
        </w:tabs>
        <w:rPr>
          <w:rFonts w:ascii="Tahoma" w:hAnsi="Tahoma" w:cs="Tahoma"/>
        </w:rPr>
      </w:pPr>
      <w:r w:rsidRPr="00CE1BAD">
        <w:rPr>
          <w:rFonts w:ascii="Tahoma" w:hAnsi="Tahoma" w:cs="Tahoma"/>
        </w:rPr>
        <w:tab/>
      </w:r>
    </w:p>
    <w:p w:rsidR="007C70A1" w:rsidRPr="00001A3E" w:rsidRDefault="007C70A1" w:rsidP="00CA149B">
      <w:pPr>
        <w:keepNext/>
        <w:rPr>
          <w:rFonts w:ascii="Tahoma" w:hAnsi="Tahoma" w:cs="Tahoma"/>
        </w:rPr>
      </w:pPr>
    </w:p>
    <w:p w:rsidR="007C70A1" w:rsidRPr="00001A3E" w:rsidRDefault="007C70A1" w:rsidP="00CA149B">
      <w:pPr>
        <w:keepNext/>
        <w:rPr>
          <w:rFonts w:ascii="Tahoma" w:hAnsi="Tahoma" w:cs="Tahoma"/>
        </w:rPr>
      </w:pPr>
    </w:p>
    <w:p w:rsidR="007C70A1" w:rsidRPr="00001A3E" w:rsidRDefault="007C70A1" w:rsidP="00CA149B">
      <w:pPr>
        <w:keepNext/>
        <w:rPr>
          <w:rFonts w:ascii="Tahoma" w:hAnsi="Tahoma" w:cs="Tahoma"/>
        </w:rPr>
      </w:pPr>
    </w:p>
    <w:p w:rsidR="007C70A1" w:rsidRPr="00001A3E" w:rsidRDefault="00A04160" w:rsidP="00CA149B">
      <w:pPr>
        <w:keepNext/>
        <w:jc w:val="both"/>
        <w:rPr>
          <w:rFonts w:ascii="Tahoma" w:hAnsi="Tahoma" w:cs="Tahoma"/>
        </w:rPr>
      </w:pPr>
      <w:r w:rsidRPr="00001A3E">
        <w:rPr>
          <w:rFonts w:ascii="Tahoma" w:hAnsi="Tahoma" w:cs="Tahoma"/>
        </w:rPr>
        <w:t xml:space="preserve">JAVNI HOLDING Ljubljana, d.o.o., </w:t>
      </w:r>
      <w:r w:rsidR="00AA024E">
        <w:rPr>
          <w:rFonts w:ascii="Tahoma" w:hAnsi="Tahoma" w:cs="Tahoma"/>
        </w:rPr>
        <w:t>Verovškova ulica 70</w:t>
      </w:r>
      <w:r w:rsidR="008720E4" w:rsidRPr="00001A3E">
        <w:rPr>
          <w:rFonts w:ascii="Tahoma" w:hAnsi="Tahoma" w:cs="Tahoma"/>
        </w:rPr>
        <w:t xml:space="preserve">, </w:t>
      </w:r>
      <w:r w:rsidR="001E083D">
        <w:rPr>
          <w:rFonts w:ascii="Tahoma" w:hAnsi="Tahoma" w:cs="Tahoma"/>
        </w:rPr>
        <w:t xml:space="preserve">1000 </w:t>
      </w:r>
      <w:r w:rsidR="008720E4" w:rsidRPr="00001A3E">
        <w:rPr>
          <w:rFonts w:ascii="Tahoma" w:hAnsi="Tahoma" w:cs="Tahoma"/>
        </w:rPr>
        <w:t>Ljubljana</w:t>
      </w:r>
      <w:r w:rsidR="007C70A1" w:rsidRPr="00001A3E">
        <w:rPr>
          <w:rFonts w:ascii="Tahoma" w:hAnsi="Tahoma" w:cs="Tahoma"/>
        </w:rPr>
        <w:t xml:space="preserve">, na podlagi </w:t>
      </w:r>
      <w:r w:rsidR="000778AC">
        <w:rPr>
          <w:rFonts w:ascii="Tahoma" w:hAnsi="Tahoma" w:cs="Tahoma"/>
        </w:rPr>
        <w:t xml:space="preserve">pooblastila </w:t>
      </w:r>
      <w:r w:rsidR="009A5F76">
        <w:rPr>
          <w:rFonts w:ascii="Tahoma" w:hAnsi="Tahoma" w:cs="Tahoma"/>
          <w:bCs/>
          <w:noProof/>
        </w:rPr>
        <w:t>SNAGA</w:t>
      </w:r>
      <w:r w:rsidR="000778AC" w:rsidRPr="0086319E">
        <w:rPr>
          <w:rFonts w:ascii="Tahoma" w:hAnsi="Tahoma" w:cs="Tahoma"/>
          <w:bCs/>
          <w:noProof/>
        </w:rPr>
        <w:t xml:space="preserve"> Javno podjetje d.o.o.</w:t>
      </w:r>
      <w:r w:rsidR="000778AC">
        <w:rPr>
          <w:rFonts w:ascii="Tahoma" w:hAnsi="Tahoma" w:cs="Tahoma"/>
          <w:bCs/>
        </w:rPr>
        <w:t xml:space="preserve">, št. </w:t>
      </w:r>
      <w:r w:rsidR="00CA149B" w:rsidRPr="00CA149B">
        <w:rPr>
          <w:rFonts w:ascii="Tahoma" w:hAnsi="Tahoma" w:cs="Tahoma"/>
        </w:rPr>
        <w:t>SNAGA-13/18</w:t>
      </w:r>
      <w:r w:rsidR="008720E4" w:rsidRPr="000A0388">
        <w:rPr>
          <w:rFonts w:ascii="Tahoma" w:hAnsi="Tahoma" w:cs="Tahoma"/>
        </w:rPr>
        <w:t>,</w:t>
      </w:r>
    </w:p>
    <w:p w:rsidR="007C70A1" w:rsidRPr="00001A3E" w:rsidRDefault="007C70A1" w:rsidP="00CA149B">
      <w:pPr>
        <w:keepNext/>
        <w:rPr>
          <w:rFonts w:ascii="Tahoma" w:hAnsi="Tahoma" w:cs="Tahoma"/>
        </w:rPr>
      </w:pPr>
    </w:p>
    <w:p w:rsidR="007C70A1" w:rsidRPr="00001A3E" w:rsidRDefault="007C70A1" w:rsidP="00CA149B">
      <w:pPr>
        <w:keepNext/>
        <w:jc w:val="center"/>
        <w:rPr>
          <w:rFonts w:ascii="Tahoma" w:hAnsi="Tahoma" w:cs="Tahoma"/>
        </w:rPr>
      </w:pPr>
    </w:p>
    <w:p w:rsidR="007C70A1" w:rsidRPr="00001A3E" w:rsidRDefault="007C70A1" w:rsidP="00CA149B">
      <w:pPr>
        <w:keepNext/>
        <w:rPr>
          <w:rFonts w:ascii="Tahoma" w:hAnsi="Tahoma" w:cs="Tahoma"/>
          <w:b/>
        </w:rPr>
      </w:pPr>
      <w:r w:rsidRPr="00001A3E">
        <w:rPr>
          <w:rFonts w:ascii="Tahoma" w:hAnsi="Tahoma" w:cs="Tahoma"/>
          <w:b/>
        </w:rPr>
        <w:t xml:space="preserve"> vabi </w:t>
      </w:r>
    </w:p>
    <w:p w:rsidR="007C70A1" w:rsidRPr="00001A3E" w:rsidRDefault="007C70A1" w:rsidP="00CA149B">
      <w:pPr>
        <w:keepNext/>
        <w:jc w:val="center"/>
        <w:rPr>
          <w:rFonts w:ascii="Tahoma" w:hAnsi="Tahoma" w:cs="Tahoma"/>
        </w:rPr>
      </w:pPr>
    </w:p>
    <w:p w:rsidR="007C70A1" w:rsidRDefault="007C70A1" w:rsidP="00CA149B">
      <w:pPr>
        <w:keepNext/>
        <w:jc w:val="center"/>
        <w:rPr>
          <w:rFonts w:ascii="Tahoma" w:hAnsi="Tahoma" w:cs="Tahoma"/>
        </w:rPr>
      </w:pPr>
    </w:p>
    <w:p w:rsidR="00D9227D" w:rsidRPr="00001A3E" w:rsidRDefault="00D9227D" w:rsidP="00CA149B">
      <w:pPr>
        <w:keepNext/>
        <w:jc w:val="center"/>
        <w:rPr>
          <w:rFonts w:ascii="Tahoma" w:hAnsi="Tahoma" w:cs="Tahoma"/>
        </w:rPr>
      </w:pPr>
    </w:p>
    <w:p w:rsidR="007C70A1" w:rsidRPr="00001A3E" w:rsidRDefault="007C70A1" w:rsidP="00CA149B">
      <w:pPr>
        <w:keepNext/>
        <w:jc w:val="both"/>
        <w:rPr>
          <w:rFonts w:ascii="Tahoma" w:hAnsi="Tahoma" w:cs="Tahoma"/>
        </w:rPr>
      </w:pPr>
      <w:r w:rsidRPr="00001A3E">
        <w:rPr>
          <w:rFonts w:ascii="Tahoma" w:hAnsi="Tahoma" w:cs="Tahoma"/>
        </w:rPr>
        <w:t xml:space="preserve">vse zainteresirane ponudnike, da predložijo svojo ponudbo po zahtevah </w:t>
      </w:r>
      <w:r w:rsidR="00835343">
        <w:rPr>
          <w:rFonts w:ascii="Tahoma" w:hAnsi="Tahoma" w:cs="Tahoma"/>
        </w:rPr>
        <w:t xml:space="preserve">razpisne </w:t>
      </w:r>
      <w:r w:rsidR="007F1692">
        <w:rPr>
          <w:rFonts w:ascii="Tahoma" w:hAnsi="Tahoma" w:cs="Tahoma"/>
        </w:rPr>
        <w:t>dokumentacije</w:t>
      </w:r>
      <w:r w:rsidR="00835343">
        <w:rPr>
          <w:rFonts w:ascii="Tahoma" w:hAnsi="Tahoma" w:cs="Tahoma"/>
        </w:rPr>
        <w:t xml:space="preserve"> za</w:t>
      </w:r>
      <w:r w:rsidR="00905A92" w:rsidRPr="00001A3E">
        <w:rPr>
          <w:rFonts w:ascii="Tahoma" w:hAnsi="Tahoma" w:cs="Tahoma"/>
        </w:rPr>
        <w:t>:</w:t>
      </w:r>
    </w:p>
    <w:p w:rsidR="007C70A1" w:rsidRPr="00001A3E" w:rsidRDefault="007C70A1" w:rsidP="00CA149B">
      <w:pPr>
        <w:keepNext/>
        <w:rPr>
          <w:rFonts w:ascii="Tahoma" w:hAnsi="Tahoma" w:cs="Tahoma"/>
        </w:rPr>
      </w:pPr>
    </w:p>
    <w:p w:rsidR="001B10C8" w:rsidRDefault="001B10C8" w:rsidP="00CA149B">
      <w:pPr>
        <w:keepNext/>
        <w:rPr>
          <w:rFonts w:ascii="Tahoma" w:hAnsi="Tahoma" w:cs="Tahoma"/>
        </w:rPr>
      </w:pPr>
    </w:p>
    <w:p w:rsidR="001060F6" w:rsidRPr="00154E85" w:rsidRDefault="00FF0BBB" w:rsidP="00CA149B">
      <w:pPr>
        <w:keepNext/>
        <w:ind w:right="424"/>
        <w:jc w:val="center"/>
        <w:rPr>
          <w:rFonts w:ascii="Tahoma" w:hAnsi="Tahoma" w:cs="Tahoma"/>
          <w:b/>
          <w:sz w:val="28"/>
          <w:szCs w:val="28"/>
        </w:rPr>
      </w:pPr>
      <w:r>
        <w:rPr>
          <w:rFonts w:ascii="Tahoma" w:hAnsi="Tahoma" w:cs="Tahoma"/>
          <w:b/>
          <w:color w:val="000000"/>
          <w:sz w:val="28"/>
          <w:szCs w:val="28"/>
        </w:rPr>
        <w:t>»</w:t>
      </w:r>
      <w:r w:rsidR="001060F6" w:rsidRPr="00154E85">
        <w:rPr>
          <w:rFonts w:ascii="Tahoma" w:hAnsi="Tahoma" w:cs="Tahoma"/>
          <w:b/>
          <w:sz w:val="28"/>
          <w:szCs w:val="28"/>
        </w:rPr>
        <w:t xml:space="preserve">Prevoz odpadkov </w:t>
      </w:r>
    </w:p>
    <w:p w:rsidR="009A5F76" w:rsidRPr="00D9227D" w:rsidRDefault="001060F6" w:rsidP="00CA149B">
      <w:pPr>
        <w:keepNext/>
        <w:ind w:right="424"/>
        <w:jc w:val="center"/>
        <w:rPr>
          <w:rFonts w:ascii="Tahoma" w:hAnsi="Tahoma" w:cs="Tahoma"/>
          <w:b/>
          <w:color w:val="000000"/>
          <w:sz w:val="28"/>
          <w:szCs w:val="28"/>
        </w:rPr>
      </w:pPr>
      <w:r w:rsidRPr="00154E85">
        <w:rPr>
          <w:rFonts w:ascii="Tahoma" w:hAnsi="Tahoma" w:cs="Tahoma"/>
          <w:b/>
          <w:sz w:val="28"/>
          <w:szCs w:val="28"/>
        </w:rPr>
        <w:t xml:space="preserve">na relaciji </w:t>
      </w:r>
      <w:proofErr w:type="spellStart"/>
      <w:r w:rsidRPr="00154E85">
        <w:rPr>
          <w:rFonts w:ascii="Tahoma" w:hAnsi="Tahoma" w:cs="Tahoma"/>
          <w:b/>
          <w:sz w:val="28"/>
          <w:szCs w:val="28"/>
        </w:rPr>
        <w:t>CeROD</w:t>
      </w:r>
      <w:proofErr w:type="spellEnd"/>
      <w:r w:rsidRPr="00154E85">
        <w:rPr>
          <w:rFonts w:ascii="Tahoma" w:hAnsi="Tahoma" w:cs="Tahoma"/>
          <w:b/>
          <w:sz w:val="28"/>
          <w:szCs w:val="28"/>
        </w:rPr>
        <w:t xml:space="preserve"> </w:t>
      </w:r>
      <w:r w:rsidR="008A0187">
        <w:rPr>
          <w:rFonts w:ascii="Tahoma" w:hAnsi="Tahoma" w:cs="Tahoma"/>
          <w:b/>
          <w:sz w:val="28"/>
          <w:szCs w:val="28"/>
        </w:rPr>
        <w:t>Leskovec</w:t>
      </w:r>
      <w:r w:rsidRPr="00154E85">
        <w:rPr>
          <w:rFonts w:ascii="Tahoma" w:hAnsi="Tahoma" w:cs="Tahoma"/>
          <w:b/>
          <w:sz w:val="28"/>
          <w:szCs w:val="28"/>
        </w:rPr>
        <w:t xml:space="preserve"> - </w:t>
      </w:r>
      <w:proofErr w:type="spellStart"/>
      <w:r w:rsidRPr="00154E85">
        <w:rPr>
          <w:rFonts w:ascii="Tahoma" w:hAnsi="Tahoma" w:cs="Tahoma"/>
          <w:b/>
          <w:sz w:val="28"/>
          <w:szCs w:val="28"/>
        </w:rPr>
        <w:t>RCERO</w:t>
      </w:r>
      <w:proofErr w:type="spellEnd"/>
      <w:r w:rsidRPr="00154E85">
        <w:rPr>
          <w:rFonts w:ascii="Tahoma" w:hAnsi="Tahoma" w:cs="Tahoma"/>
          <w:b/>
          <w:sz w:val="28"/>
          <w:szCs w:val="28"/>
        </w:rPr>
        <w:t xml:space="preserve"> Ljubljana</w:t>
      </w:r>
      <w:r w:rsidR="00FF0BBB">
        <w:rPr>
          <w:rFonts w:ascii="Tahoma" w:hAnsi="Tahoma" w:cs="Tahoma"/>
          <w:b/>
          <w:color w:val="000000"/>
          <w:sz w:val="28"/>
          <w:szCs w:val="28"/>
        </w:rPr>
        <w:t>«</w:t>
      </w:r>
      <w:r w:rsidR="009A5F76">
        <w:rPr>
          <w:rFonts w:ascii="Tahoma" w:hAnsi="Tahoma" w:cs="Tahoma"/>
          <w:b/>
          <w:color w:val="000000"/>
          <w:sz w:val="28"/>
          <w:szCs w:val="28"/>
        </w:rPr>
        <w:t xml:space="preserve"> </w:t>
      </w:r>
    </w:p>
    <w:p w:rsidR="007C70A1" w:rsidRPr="00001A3E" w:rsidRDefault="007C70A1" w:rsidP="00CA149B">
      <w:pPr>
        <w:keepNext/>
        <w:jc w:val="center"/>
        <w:rPr>
          <w:rFonts w:ascii="Tahoma" w:hAnsi="Tahoma" w:cs="Tahoma"/>
        </w:rPr>
      </w:pPr>
    </w:p>
    <w:p w:rsidR="007D7739" w:rsidRPr="00001A3E" w:rsidRDefault="007D7739" w:rsidP="00CA149B">
      <w:pPr>
        <w:keepNext/>
        <w:jc w:val="center"/>
        <w:rPr>
          <w:rFonts w:ascii="Tahoma" w:hAnsi="Tahoma" w:cs="Tahoma"/>
        </w:rPr>
      </w:pPr>
    </w:p>
    <w:p w:rsidR="007F3A0A" w:rsidRPr="00001A3E" w:rsidRDefault="007F3A0A" w:rsidP="00CA149B">
      <w:pPr>
        <w:keepNext/>
        <w:jc w:val="both"/>
        <w:rPr>
          <w:rFonts w:ascii="Tahoma" w:hAnsi="Tahoma" w:cs="Tahoma"/>
        </w:rPr>
      </w:pPr>
    </w:p>
    <w:p w:rsidR="00D9227D" w:rsidRPr="004E7686" w:rsidRDefault="00D9227D" w:rsidP="00CA149B">
      <w:pPr>
        <w:keepNext/>
        <w:rPr>
          <w:rFonts w:ascii="Tahoma" w:hAnsi="Tahoma" w:cs="Tahoma"/>
        </w:rPr>
      </w:pPr>
    </w:p>
    <w:p w:rsidR="007C70A1" w:rsidRPr="00001A3E" w:rsidRDefault="00835343" w:rsidP="00CA149B">
      <w:pPr>
        <w:keepNext/>
        <w:jc w:val="both"/>
        <w:rPr>
          <w:rFonts w:ascii="Tahoma" w:hAnsi="Tahoma" w:cs="Tahoma"/>
        </w:rPr>
      </w:pPr>
      <w:r>
        <w:rPr>
          <w:rFonts w:ascii="Tahoma" w:hAnsi="Tahoma" w:cs="Tahoma"/>
        </w:rPr>
        <w:t>Razpisna d</w:t>
      </w:r>
      <w:r w:rsidR="007F1692">
        <w:rPr>
          <w:rFonts w:ascii="Tahoma" w:hAnsi="Tahoma" w:cs="Tahoma"/>
        </w:rPr>
        <w:t xml:space="preserve">okumentacija </w:t>
      </w:r>
      <w:r w:rsidR="007C70A1" w:rsidRPr="004E7686">
        <w:rPr>
          <w:rFonts w:ascii="Tahoma" w:hAnsi="Tahoma" w:cs="Tahoma"/>
        </w:rPr>
        <w:t>določa pre</w:t>
      </w:r>
      <w:r w:rsidR="002B3693" w:rsidRPr="004E7686">
        <w:rPr>
          <w:rFonts w:ascii="Tahoma" w:hAnsi="Tahoma" w:cs="Tahoma"/>
        </w:rPr>
        <w:t>dmet javnega naročila ter</w:t>
      </w:r>
      <w:r w:rsidR="007C70A1"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1F195B" w:rsidRPr="00FB0FF6">
        <w:rPr>
          <w:rFonts w:ascii="Tahoma" w:hAnsi="Tahoma" w:cs="Tahoma"/>
        </w:rPr>
        <w:t>najugodnejšega</w:t>
      </w:r>
      <w:r w:rsidR="001F195B">
        <w:rPr>
          <w:rFonts w:ascii="Tahoma" w:hAnsi="Tahoma" w:cs="Tahoma"/>
        </w:rPr>
        <w:t xml:space="preserve"> ponudnika</w:t>
      </w:r>
      <w:r w:rsidR="009A5F76">
        <w:rPr>
          <w:rFonts w:ascii="Tahoma" w:hAnsi="Tahoma" w:cs="Tahoma"/>
        </w:rPr>
        <w:t>,</w:t>
      </w:r>
      <w:r w:rsidR="000D748B">
        <w:rPr>
          <w:rFonts w:ascii="Tahoma" w:hAnsi="Tahoma" w:cs="Tahoma"/>
        </w:rPr>
        <w:t xml:space="preserve"> </w:t>
      </w:r>
      <w:r w:rsidR="001F195B">
        <w:rPr>
          <w:rFonts w:ascii="Tahoma" w:hAnsi="Tahoma" w:cs="Tahoma"/>
        </w:rPr>
        <w:t>s katerim</w:t>
      </w:r>
      <w:r w:rsidR="002B3693" w:rsidRPr="00001A3E">
        <w:rPr>
          <w:rFonts w:ascii="Tahoma" w:hAnsi="Tahoma" w:cs="Tahoma"/>
        </w:rPr>
        <w:t xml:space="preserve"> bo sklen</w:t>
      </w:r>
      <w:r w:rsidR="008C6000">
        <w:rPr>
          <w:rFonts w:ascii="Tahoma" w:hAnsi="Tahoma" w:cs="Tahoma"/>
        </w:rPr>
        <w:t>jen</w:t>
      </w:r>
      <w:r w:rsidR="00361C09" w:rsidRPr="00001A3E">
        <w:rPr>
          <w:rFonts w:ascii="Tahoma" w:hAnsi="Tahoma" w:cs="Tahoma"/>
        </w:rPr>
        <w:t xml:space="preserve"> </w:t>
      </w:r>
      <w:r w:rsidR="00787454">
        <w:rPr>
          <w:rFonts w:ascii="Tahoma" w:hAnsi="Tahoma" w:cs="Tahoma"/>
        </w:rPr>
        <w:t>okvirni sporazum</w:t>
      </w:r>
      <w:r w:rsidR="000D748B">
        <w:rPr>
          <w:rFonts w:ascii="Tahoma" w:hAnsi="Tahoma" w:cs="Tahoma"/>
        </w:rPr>
        <w:t xml:space="preserve"> za </w:t>
      </w:r>
      <w:r w:rsidR="00C56429">
        <w:rPr>
          <w:rFonts w:ascii="Tahoma" w:hAnsi="Tahoma" w:cs="Tahoma"/>
        </w:rPr>
        <w:t>predmetno javno naročilo</w:t>
      </w:r>
      <w:r w:rsidR="000D748B">
        <w:rPr>
          <w:rFonts w:ascii="Tahoma" w:hAnsi="Tahoma" w:cs="Tahoma"/>
        </w:rPr>
        <w:t>.</w:t>
      </w:r>
    </w:p>
    <w:p w:rsidR="007C70A1" w:rsidRPr="00001A3E" w:rsidRDefault="007C70A1" w:rsidP="00CA149B">
      <w:pPr>
        <w:keepNext/>
        <w:rPr>
          <w:rFonts w:ascii="Tahoma" w:hAnsi="Tahoma" w:cs="Tahoma"/>
          <w:color w:val="FF0000"/>
        </w:rPr>
      </w:pPr>
    </w:p>
    <w:p w:rsidR="007C70A1" w:rsidRPr="00001A3E" w:rsidRDefault="007C70A1" w:rsidP="00CA149B">
      <w:pPr>
        <w:keepNext/>
        <w:rPr>
          <w:rFonts w:ascii="Tahoma" w:hAnsi="Tahoma" w:cs="Tahoma"/>
          <w:color w:val="FF0000"/>
        </w:rPr>
      </w:pPr>
    </w:p>
    <w:p w:rsidR="007C70A1" w:rsidRPr="00001A3E" w:rsidRDefault="007C70A1" w:rsidP="00CA149B">
      <w:pPr>
        <w:keepNext/>
        <w:rPr>
          <w:rFonts w:ascii="Tahoma" w:hAnsi="Tahoma" w:cs="Tahoma"/>
          <w:color w:val="FF0000"/>
        </w:rPr>
      </w:pPr>
    </w:p>
    <w:p w:rsidR="007C70A1" w:rsidRPr="00001A3E" w:rsidRDefault="007C70A1" w:rsidP="00CA149B">
      <w:pPr>
        <w:keepNext/>
        <w:rPr>
          <w:rFonts w:ascii="Tahoma" w:hAnsi="Tahoma" w:cs="Tahoma"/>
          <w:color w:val="000000"/>
        </w:rPr>
      </w:pPr>
      <w:r w:rsidRPr="00001A3E">
        <w:rPr>
          <w:rFonts w:ascii="Tahoma" w:hAnsi="Tahoma" w:cs="Tahoma"/>
          <w:color w:val="000000"/>
        </w:rPr>
        <w:t>S spoštovanjem!</w:t>
      </w:r>
    </w:p>
    <w:p w:rsidR="00325548" w:rsidRPr="00D9227D" w:rsidRDefault="00325548" w:rsidP="00CA149B">
      <w:pPr>
        <w:keepNext/>
        <w:autoSpaceDE w:val="0"/>
        <w:autoSpaceDN w:val="0"/>
        <w:adjustRightInd w:val="0"/>
        <w:rPr>
          <w:rFonts w:ascii="Tahoma" w:hAnsi="Tahoma" w:cs="Tahoma"/>
        </w:rPr>
      </w:pPr>
    </w:p>
    <w:p w:rsidR="00D9227D" w:rsidRDefault="00D9227D" w:rsidP="00CA149B">
      <w:pPr>
        <w:keepNext/>
        <w:autoSpaceDE w:val="0"/>
        <w:autoSpaceDN w:val="0"/>
        <w:adjustRightInd w:val="0"/>
        <w:jc w:val="right"/>
        <w:rPr>
          <w:rFonts w:ascii="Tahoma" w:hAnsi="Tahoma" w:cs="Tahoma"/>
          <w:bCs/>
        </w:rPr>
      </w:pPr>
    </w:p>
    <w:p w:rsidR="00325548" w:rsidRPr="00D9227D" w:rsidRDefault="00325548" w:rsidP="00CA149B">
      <w:pPr>
        <w:keepNext/>
        <w:autoSpaceDE w:val="0"/>
        <w:autoSpaceDN w:val="0"/>
        <w:adjustRightInd w:val="0"/>
        <w:jc w:val="right"/>
        <w:rPr>
          <w:rFonts w:ascii="Tahoma" w:hAnsi="Tahoma" w:cs="Tahoma"/>
          <w:bCs/>
        </w:rPr>
      </w:pPr>
    </w:p>
    <w:p w:rsidR="00325548" w:rsidRPr="00D9227D" w:rsidRDefault="00325548" w:rsidP="00CA149B">
      <w:pPr>
        <w:keepNext/>
        <w:autoSpaceDE w:val="0"/>
        <w:autoSpaceDN w:val="0"/>
        <w:adjustRightInd w:val="0"/>
        <w:jc w:val="right"/>
        <w:rPr>
          <w:rFonts w:ascii="Tahoma" w:hAnsi="Tahoma" w:cs="Tahoma"/>
          <w:bCs/>
        </w:rPr>
      </w:pPr>
    </w:p>
    <w:p w:rsidR="00325548" w:rsidRPr="00D9227D" w:rsidRDefault="00325548" w:rsidP="00CA149B">
      <w:pPr>
        <w:keepNext/>
        <w:autoSpaceDE w:val="0"/>
        <w:autoSpaceDN w:val="0"/>
        <w:adjustRightInd w:val="0"/>
        <w:jc w:val="right"/>
        <w:rPr>
          <w:rFonts w:ascii="Tahoma" w:hAnsi="Tahoma" w:cs="Tahoma"/>
          <w:bCs/>
        </w:rPr>
      </w:pPr>
    </w:p>
    <w:p w:rsidR="00325548" w:rsidRPr="00001A3E" w:rsidRDefault="001F195B" w:rsidP="00CA149B">
      <w:pPr>
        <w:keepNext/>
        <w:autoSpaceDE w:val="0"/>
        <w:autoSpaceDN w:val="0"/>
        <w:adjustRightInd w:val="0"/>
        <w:ind w:left="6372"/>
        <w:rPr>
          <w:rFonts w:ascii="Tahoma" w:hAnsi="Tahoma" w:cs="Tahoma"/>
          <w:bCs/>
        </w:rPr>
      </w:pPr>
      <w:r>
        <w:rPr>
          <w:rFonts w:ascii="Tahoma" w:hAnsi="Tahoma" w:cs="Tahoma"/>
          <w:bCs/>
        </w:rPr>
        <w:t xml:space="preserve">    </w:t>
      </w:r>
      <w:r w:rsidR="005C1BB3">
        <w:rPr>
          <w:rFonts w:ascii="Tahoma" w:hAnsi="Tahoma" w:cs="Tahoma"/>
          <w:bCs/>
        </w:rPr>
        <w:t xml:space="preserve">  </w:t>
      </w:r>
      <w:r w:rsidR="00325548" w:rsidRPr="00001A3E">
        <w:rPr>
          <w:rFonts w:ascii="Tahoma" w:hAnsi="Tahoma" w:cs="Tahoma"/>
          <w:bCs/>
        </w:rPr>
        <w:t>Direktorica</w:t>
      </w:r>
    </w:p>
    <w:p w:rsidR="007C70A1" w:rsidRPr="00001A3E" w:rsidRDefault="00BA6432" w:rsidP="00CA149B">
      <w:pPr>
        <w:keepNext/>
        <w:ind w:left="4956" w:firstLine="708"/>
        <w:rPr>
          <w:rFonts w:ascii="Tahoma" w:hAnsi="Tahoma" w:cs="Tahoma"/>
        </w:rPr>
      </w:pPr>
      <w:r>
        <w:rPr>
          <w:rFonts w:ascii="Tahoma" w:hAnsi="Tahoma" w:cs="Tahoma"/>
          <w:bCs/>
        </w:rPr>
        <w:t xml:space="preserve">l.r.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rsidR="007C70A1" w:rsidRPr="00001A3E" w:rsidRDefault="007C70A1" w:rsidP="00CA149B">
      <w:pPr>
        <w:keepNext/>
        <w:rPr>
          <w:rFonts w:ascii="Tahoma" w:hAnsi="Tahoma" w:cs="Tahoma"/>
        </w:rPr>
      </w:pPr>
    </w:p>
    <w:p w:rsidR="00325548" w:rsidRPr="00001A3E" w:rsidRDefault="00325548" w:rsidP="00CA149B">
      <w:pPr>
        <w:keepNext/>
        <w:rPr>
          <w:rFonts w:ascii="Tahoma" w:hAnsi="Tahoma" w:cs="Tahoma"/>
        </w:rPr>
      </w:pPr>
    </w:p>
    <w:p w:rsidR="00325548" w:rsidRPr="00001A3E" w:rsidRDefault="00325548" w:rsidP="00CA149B">
      <w:pPr>
        <w:keepNext/>
        <w:rPr>
          <w:rFonts w:ascii="Tahoma" w:hAnsi="Tahoma" w:cs="Tahoma"/>
        </w:rPr>
      </w:pPr>
    </w:p>
    <w:p w:rsidR="00325548" w:rsidRPr="00001A3E" w:rsidRDefault="00325548" w:rsidP="00CA149B">
      <w:pPr>
        <w:keepNext/>
        <w:rPr>
          <w:rFonts w:ascii="Tahoma" w:hAnsi="Tahoma" w:cs="Tahoma"/>
        </w:rPr>
      </w:pPr>
    </w:p>
    <w:p w:rsidR="00325548" w:rsidRPr="00001A3E" w:rsidRDefault="00325548" w:rsidP="00CA149B">
      <w:pPr>
        <w:keepNext/>
        <w:rPr>
          <w:rFonts w:ascii="Tahoma" w:hAnsi="Tahoma" w:cs="Tahoma"/>
        </w:rPr>
      </w:pPr>
    </w:p>
    <w:p w:rsidR="00325548" w:rsidRPr="00001A3E" w:rsidRDefault="00325548" w:rsidP="00CA149B">
      <w:pPr>
        <w:keepNext/>
        <w:rPr>
          <w:rFonts w:ascii="Tahoma" w:hAnsi="Tahoma" w:cs="Tahoma"/>
        </w:rPr>
      </w:pPr>
    </w:p>
    <w:p w:rsidR="00542462" w:rsidRPr="004E6B5E" w:rsidRDefault="00890FA5" w:rsidP="00CA149B">
      <w:pPr>
        <w:keepNext/>
        <w:numPr>
          <w:ilvl w:val="0"/>
          <w:numId w:val="2"/>
        </w:numPr>
        <w:jc w:val="both"/>
        <w:rPr>
          <w:rFonts w:ascii="Tahoma" w:hAnsi="Tahoma" w:cs="Tahoma"/>
          <w:b/>
          <w:sz w:val="24"/>
        </w:rPr>
      </w:pPr>
      <w:r w:rsidRPr="00001A3E">
        <w:rPr>
          <w:rFonts w:ascii="Tahoma" w:hAnsi="Tahoma" w:cs="Tahoma"/>
          <w:b/>
          <w:highlight w:val="lightGray"/>
        </w:rPr>
        <w:br w:type="page"/>
      </w:r>
      <w:r w:rsidR="00542462" w:rsidRPr="00CE1BAD">
        <w:rPr>
          <w:rFonts w:ascii="Tahoma" w:hAnsi="Tahoma" w:cs="Tahoma"/>
          <w:b/>
          <w:sz w:val="24"/>
        </w:rPr>
        <w:lastRenderedPageBreak/>
        <w:t xml:space="preserve">SPLOŠNA DOLOČILA </w:t>
      </w:r>
    </w:p>
    <w:p w:rsidR="007C70A1" w:rsidRPr="007A6500" w:rsidRDefault="007C70A1" w:rsidP="00CA149B">
      <w:pPr>
        <w:keepNext/>
        <w:jc w:val="both"/>
        <w:rPr>
          <w:rFonts w:ascii="Tahoma" w:hAnsi="Tahoma" w:cs="Tahoma"/>
          <w:b/>
          <w:sz w:val="16"/>
          <w:szCs w:val="16"/>
        </w:rPr>
      </w:pPr>
    </w:p>
    <w:p w:rsidR="007C70A1" w:rsidRPr="00542462" w:rsidRDefault="007C70A1" w:rsidP="00CA149B">
      <w:pPr>
        <w:keepNext/>
        <w:numPr>
          <w:ilvl w:val="1"/>
          <w:numId w:val="2"/>
        </w:numPr>
        <w:jc w:val="both"/>
        <w:rPr>
          <w:rFonts w:ascii="Tahoma" w:hAnsi="Tahoma" w:cs="Tahoma"/>
          <w:b/>
        </w:rPr>
      </w:pPr>
      <w:r w:rsidRPr="00542462">
        <w:rPr>
          <w:rFonts w:ascii="Tahoma" w:hAnsi="Tahoma" w:cs="Tahoma"/>
          <w:b/>
        </w:rPr>
        <w:t xml:space="preserve">Predmet javnega naročila </w:t>
      </w:r>
    </w:p>
    <w:p w:rsidR="007C70A1" w:rsidRPr="00CE1BAD" w:rsidRDefault="007C70A1" w:rsidP="00CA149B">
      <w:pPr>
        <w:keepNext/>
        <w:jc w:val="both"/>
        <w:rPr>
          <w:rFonts w:ascii="Tahoma" w:hAnsi="Tahoma" w:cs="Tahoma"/>
          <w:b/>
        </w:rPr>
      </w:pPr>
    </w:p>
    <w:p w:rsidR="00DD5676" w:rsidRPr="00DD5676" w:rsidRDefault="00DD5676" w:rsidP="00CA149B">
      <w:pPr>
        <w:keepNext/>
        <w:jc w:val="both"/>
        <w:rPr>
          <w:rFonts w:ascii="Tahoma" w:hAnsi="Tahoma" w:cs="Tahoma"/>
        </w:rPr>
      </w:pPr>
      <w:r w:rsidRPr="00DD5676">
        <w:rPr>
          <w:rFonts w:ascii="Tahoma" w:hAnsi="Tahoma" w:cs="Tahoma"/>
        </w:rPr>
        <w:t>Predmet javnega naročila je:</w:t>
      </w:r>
    </w:p>
    <w:p w:rsidR="00DD5676" w:rsidRPr="00F97DB3" w:rsidRDefault="00DD5676" w:rsidP="00CA149B">
      <w:pPr>
        <w:keepNext/>
        <w:numPr>
          <w:ilvl w:val="0"/>
          <w:numId w:val="29"/>
        </w:numPr>
        <w:jc w:val="both"/>
        <w:rPr>
          <w:rFonts w:ascii="Tahoma" w:hAnsi="Tahoma" w:cs="Tahoma"/>
        </w:rPr>
      </w:pPr>
      <w:r w:rsidRPr="00F97DB3">
        <w:rPr>
          <w:rFonts w:ascii="Tahoma" w:hAnsi="Tahoma" w:cs="Tahoma"/>
        </w:rPr>
        <w:t>prevoz komunalnih odpadkov (v nadaljevanju KO)</w:t>
      </w:r>
      <w:r w:rsidR="0070666D" w:rsidRPr="00F97DB3">
        <w:rPr>
          <w:rFonts w:ascii="Tahoma" w:hAnsi="Tahoma" w:cs="Tahoma"/>
        </w:rPr>
        <w:t xml:space="preserve"> za obdobje 16 (šestnajst) mesecev,</w:t>
      </w:r>
      <w:r w:rsidRPr="00F97DB3">
        <w:rPr>
          <w:rFonts w:ascii="Tahoma" w:hAnsi="Tahoma" w:cs="Tahoma"/>
        </w:rPr>
        <w:t xml:space="preserve"> in sicer mešanih komunalnih odpadkov (MKO) s številko odpadka 20 03 01 in kosovnih odpadkov (KOS) s številko odpadka 20 03 07 na relaciji CeROD Odlagališče Leskovec, Leskovec 30, 8321 Brusnice (koordinate Gauss Krueger: Y: 521.534; X: 74.979, v nadaljevanju </w:t>
      </w:r>
      <w:proofErr w:type="spellStart"/>
      <w:r w:rsidRPr="00F97DB3">
        <w:rPr>
          <w:rFonts w:ascii="Tahoma" w:hAnsi="Tahoma" w:cs="Tahoma"/>
        </w:rPr>
        <w:t>CeROD</w:t>
      </w:r>
      <w:proofErr w:type="spellEnd"/>
      <w:r w:rsidRPr="00F97DB3">
        <w:rPr>
          <w:rFonts w:ascii="Tahoma" w:hAnsi="Tahoma" w:cs="Tahoma"/>
        </w:rPr>
        <w:t xml:space="preserve"> </w:t>
      </w:r>
      <w:r w:rsidR="008A0187">
        <w:rPr>
          <w:rFonts w:ascii="Tahoma" w:hAnsi="Tahoma" w:cs="Tahoma"/>
        </w:rPr>
        <w:t>Leskovec</w:t>
      </w:r>
      <w:r w:rsidRPr="00F97DB3">
        <w:rPr>
          <w:rFonts w:ascii="Tahoma" w:hAnsi="Tahoma" w:cs="Tahoma"/>
        </w:rPr>
        <w:t xml:space="preserve">) – Cesta dveh cesarjev 101 v Ljubljani (v nadaljevanju RCERO Ljubljana) ter </w:t>
      </w:r>
    </w:p>
    <w:p w:rsidR="00DD5676" w:rsidRPr="00DD5676" w:rsidRDefault="00DD5676" w:rsidP="00CA149B">
      <w:pPr>
        <w:keepNext/>
        <w:numPr>
          <w:ilvl w:val="0"/>
          <w:numId w:val="29"/>
        </w:numPr>
        <w:jc w:val="both"/>
        <w:rPr>
          <w:rFonts w:ascii="Tahoma" w:hAnsi="Tahoma" w:cs="Tahoma"/>
        </w:rPr>
      </w:pPr>
      <w:r w:rsidRPr="00F97DB3">
        <w:rPr>
          <w:rFonts w:ascii="Tahoma" w:hAnsi="Tahoma" w:cs="Tahoma"/>
        </w:rPr>
        <w:t xml:space="preserve">prevoz ostankov odpadkov </w:t>
      </w:r>
      <w:r w:rsidR="0070666D" w:rsidRPr="00F97DB3">
        <w:rPr>
          <w:rFonts w:ascii="Tahoma" w:hAnsi="Tahoma" w:cs="Tahoma"/>
        </w:rPr>
        <w:t xml:space="preserve">za obdobje 16 (šestnajst) mesecev, </w:t>
      </w:r>
      <w:r w:rsidRPr="00F97DB3">
        <w:rPr>
          <w:rFonts w:ascii="Tahoma" w:hAnsi="Tahoma" w:cs="Tahoma"/>
        </w:rPr>
        <w:t>po obdelavi KO s številko odpadka  20 03 01 oz. različnih odpadkov, primernih za odlaganje, s številkami odpadkov: 17 01 07, 17 06</w:t>
      </w:r>
      <w:r w:rsidRPr="00DD5676">
        <w:rPr>
          <w:rFonts w:ascii="Tahoma" w:hAnsi="Tahoma" w:cs="Tahoma"/>
        </w:rPr>
        <w:t xml:space="preserve"> 04, 17 09 04 in 20 03 03 (v nadaljevanju: odpadki za odlaganje) na relaciji </w:t>
      </w:r>
      <w:proofErr w:type="spellStart"/>
      <w:r w:rsidRPr="00DD5676">
        <w:rPr>
          <w:rFonts w:ascii="Tahoma" w:hAnsi="Tahoma" w:cs="Tahoma"/>
        </w:rPr>
        <w:t>RCERO</w:t>
      </w:r>
      <w:proofErr w:type="spellEnd"/>
      <w:r w:rsidRPr="00DD5676">
        <w:rPr>
          <w:rFonts w:ascii="Tahoma" w:hAnsi="Tahoma" w:cs="Tahoma"/>
        </w:rPr>
        <w:t xml:space="preserve"> Ljubljana – </w:t>
      </w:r>
      <w:proofErr w:type="spellStart"/>
      <w:r w:rsidRPr="00DD5676">
        <w:rPr>
          <w:rFonts w:ascii="Tahoma" w:hAnsi="Tahoma" w:cs="Tahoma"/>
        </w:rPr>
        <w:t>CeROD</w:t>
      </w:r>
      <w:proofErr w:type="spellEnd"/>
      <w:r w:rsidRPr="00DD5676">
        <w:rPr>
          <w:rFonts w:ascii="Tahoma" w:hAnsi="Tahoma" w:cs="Tahoma"/>
        </w:rPr>
        <w:t xml:space="preserve"> </w:t>
      </w:r>
      <w:r w:rsidR="008A0187">
        <w:rPr>
          <w:rFonts w:ascii="Tahoma" w:hAnsi="Tahoma" w:cs="Tahoma"/>
        </w:rPr>
        <w:t>Leskovec</w:t>
      </w:r>
      <w:r>
        <w:rPr>
          <w:rFonts w:ascii="Tahoma" w:hAnsi="Tahoma" w:cs="Tahoma"/>
        </w:rPr>
        <w:t>.</w:t>
      </w:r>
    </w:p>
    <w:p w:rsidR="00DD5676" w:rsidRPr="00DD5676" w:rsidRDefault="00DD5676" w:rsidP="00CA149B">
      <w:pPr>
        <w:keepNext/>
        <w:ind w:left="720"/>
        <w:jc w:val="both"/>
        <w:rPr>
          <w:rFonts w:ascii="Tahoma" w:hAnsi="Tahoma" w:cs="Tahoma"/>
        </w:rPr>
      </w:pPr>
    </w:p>
    <w:p w:rsidR="00DD5676" w:rsidRPr="00DD5676" w:rsidRDefault="00DD5676" w:rsidP="00CA149B">
      <w:pPr>
        <w:keepNext/>
        <w:jc w:val="both"/>
        <w:rPr>
          <w:rFonts w:ascii="Tahoma" w:hAnsi="Tahoma" w:cs="Tahoma"/>
        </w:rPr>
      </w:pPr>
      <w:r w:rsidRPr="00DD5676">
        <w:rPr>
          <w:rFonts w:ascii="Tahoma" w:hAnsi="Tahoma" w:cs="Tahoma"/>
        </w:rPr>
        <w:t xml:space="preserve">Okvirna skupna količina KO </w:t>
      </w:r>
      <w:r w:rsidR="008A0187" w:rsidRPr="008A0187">
        <w:rPr>
          <w:rFonts w:ascii="Tahoma" w:hAnsi="Tahoma" w:cs="Tahoma"/>
        </w:rPr>
        <w:t xml:space="preserve">za čas veljavnosti okvirnega sporazuma </w:t>
      </w:r>
      <w:r w:rsidRPr="00DD5676">
        <w:rPr>
          <w:rFonts w:ascii="Tahoma" w:hAnsi="Tahoma" w:cs="Tahoma"/>
        </w:rPr>
        <w:t xml:space="preserve">znaša okoli </w:t>
      </w:r>
      <w:r w:rsidRPr="00CA149B">
        <w:rPr>
          <w:rFonts w:ascii="Tahoma" w:hAnsi="Tahoma" w:cs="Tahoma"/>
        </w:rPr>
        <w:t>19.800 ton</w:t>
      </w:r>
      <w:r w:rsidRPr="00DD5676">
        <w:rPr>
          <w:rFonts w:ascii="Tahoma" w:hAnsi="Tahoma" w:cs="Tahoma"/>
        </w:rPr>
        <w:t xml:space="preserve">, od tega predstavljajo cca. 92% MKO in cca. 8% KOS. </w:t>
      </w:r>
      <w:r>
        <w:rPr>
          <w:rFonts w:ascii="Tahoma" w:hAnsi="Tahoma" w:cs="Tahoma"/>
        </w:rPr>
        <w:t>O</w:t>
      </w:r>
      <w:r w:rsidRPr="00DD5676">
        <w:rPr>
          <w:rFonts w:ascii="Tahoma" w:hAnsi="Tahoma" w:cs="Tahoma"/>
        </w:rPr>
        <w:t xml:space="preserve">kvirna skupna količina odpadkov za odlaganje </w:t>
      </w:r>
      <w:r w:rsidR="008A0187" w:rsidRPr="008A0187">
        <w:rPr>
          <w:rFonts w:ascii="Tahoma" w:hAnsi="Tahoma" w:cs="Tahoma"/>
        </w:rPr>
        <w:t xml:space="preserve">za čas veljavnosti okvirnega sporazuma </w:t>
      </w:r>
      <w:r w:rsidRPr="00DD5676">
        <w:rPr>
          <w:rFonts w:ascii="Tahoma" w:hAnsi="Tahoma" w:cs="Tahoma"/>
        </w:rPr>
        <w:t xml:space="preserve">znaša </w:t>
      </w:r>
      <w:r>
        <w:rPr>
          <w:rFonts w:ascii="Tahoma" w:hAnsi="Tahoma" w:cs="Tahoma"/>
        </w:rPr>
        <w:t>okoli 5.20</w:t>
      </w:r>
      <w:r w:rsidRPr="00DD5676">
        <w:rPr>
          <w:rFonts w:ascii="Tahoma" w:hAnsi="Tahoma" w:cs="Tahoma"/>
        </w:rPr>
        <w:t xml:space="preserve">0 ton – od tega je ocenjena količina ostankov odpadkov po obdelavi KO (20 03 01) </w:t>
      </w:r>
      <w:r w:rsidR="00E9401B">
        <w:rPr>
          <w:rFonts w:ascii="Tahoma" w:hAnsi="Tahoma" w:cs="Tahoma"/>
        </w:rPr>
        <w:t xml:space="preserve">okoli </w:t>
      </w:r>
      <w:r>
        <w:rPr>
          <w:rFonts w:ascii="Tahoma" w:hAnsi="Tahoma" w:cs="Tahoma"/>
        </w:rPr>
        <w:t>9</w:t>
      </w:r>
      <w:r w:rsidR="00E9401B">
        <w:rPr>
          <w:rFonts w:ascii="Tahoma" w:hAnsi="Tahoma" w:cs="Tahoma"/>
        </w:rPr>
        <w:t>5</w:t>
      </w:r>
      <w:r>
        <w:rPr>
          <w:rFonts w:ascii="Tahoma" w:hAnsi="Tahoma" w:cs="Tahoma"/>
        </w:rPr>
        <w:t>0</w:t>
      </w:r>
      <w:r w:rsidRPr="00DD5676">
        <w:rPr>
          <w:rFonts w:ascii="Tahoma" w:hAnsi="Tahoma" w:cs="Tahoma"/>
        </w:rPr>
        <w:t xml:space="preserve"> ton</w:t>
      </w:r>
      <w:r w:rsidR="00E9401B">
        <w:rPr>
          <w:rFonts w:ascii="Tahoma" w:hAnsi="Tahoma" w:cs="Tahoma"/>
        </w:rPr>
        <w:t xml:space="preserve"> (15 – 20%)</w:t>
      </w:r>
      <w:r w:rsidRPr="00DD5676">
        <w:rPr>
          <w:rFonts w:ascii="Tahoma" w:hAnsi="Tahoma" w:cs="Tahoma"/>
        </w:rPr>
        <w:t>.</w:t>
      </w:r>
    </w:p>
    <w:p w:rsidR="00DD5676" w:rsidRPr="00DD5676" w:rsidRDefault="00DD5676" w:rsidP="00CA149B">
      <w:pPr>
        <w:keepNext/>
        <w:jc w:val="both"/>
        <w:rPr>
          <w:rFonts w:ascii="Tahoma" w:hAnsi="Tahoma" w:cs="Tahoma"/>
        </w:rPr>
      </w:pPr>
    </w:p>
    <w:p w:rsidR="00DD5676" w:rsidRPr="00DD5676" w:rsidRDefault="00DD5676" w:rsidP="00CA149B">
      <w:pPr>
        <w:keepNext/>
        <w:jc w:val="both"/>
        <w:rPr>
          <w:rFonts w:ascii="Tahoma" w:hAnsi="Tahoma" w:cs="Tahoma"/>
        </w:rPr>
      </w:pPr>
      <w:r w:rsidRPr="00DD5676">
        <w:rPr>
          <w:rFonts w:ascii="Tahoma" w:hAnsi="Tahoma" w:cs="Tahoma"/>
        </w:rPr>
        <w:t>Prevoz se izvaja:</w:t>
      </w:r>
    </w:p>
    <w:p w:rsidR="008A0187" w:rsidRPr="00DD5676" w:rsidRDefault="008A0187" w:rsidP="008A0187">
      <w:pPr>
        <w:keepNext/>
        <w:numPr>
          <w:ilvl w:val="0"/>
          <w:numId w:val="28"/>
        </w:numPr>
        <w:ind w:left="360"/>
        <w:jc w:val="both"/>
        <w:rPr>
          <w:rFonts w:ascii="Tahoma" w:hAnsi="Tahoma" w:cs="Tahoma"/>
        </w:rPr>
      </w:pPr>
      <w:r w:rsidRPr="00DD5676">
        <w:rPr>
          <w:rFonts w:ascii="Tahoma" w:hAnsi="Tahoma" w:cs="Tahoma"/>
        </w:rPr>
        <w:t xml:space="preserve">za KO z </w:t>
      </w:r>
      <w:proofErr w:type="spellStart"/>
      <w:r w:rsidRPr="00DD5676">
        <w:rPr>
          <w:rFonts w:ascii="Tahoma" w:hAnsi="Tahoma" w:cs="Tahoma"/>
        </w:rPr>
        <w:t>nakladom</w:t>
      </w:r>
      <w:proofErr w:type="spellEnd"/>
      <w:r w:rsidRPr="00DD5676">
        <w:rPr>
          <w:rFonts w:ascii="Tahoma" w:hAnsi="Tahoma" w:cs="Tahoma"/>
        </w:rPr>
        <w:t xml:space="preserve"> na lokaciji </w:t>
      </w:r>
      <w:proofErr w:type="spellStart"/>
      <w:r w:rsidRPr="00DD5676">
        <w:rPr>
          <w:rFonts w:ascii="Tahoma" w:hAnsi="Tahoma" w:cs="Tahoma"/>
        </w:rPr>
        <w:t>CeROD</w:t>
      </w:r>
      <w:proofErr w:type="spellEnd"/>
      <w:r>
        <w:rPr>
          <w:rFonts w:ascii="Tahoma" w:hAnsi="Tahoma" w:cs="Tahoma"/>
        </w:rPr>
        <w:t xml:space="preserve"> Leskovec</w:t>
      </w:r>
      <w:r w:rsidRPr="00DD5676">
        <w:rPr>
          <w:rFonts w:ascii="Tahoma" w:hAnsi="Tahoma" w:cs="Tahoma"/>
        </w:rPr>
        <w:t xml:space="preserve"> in </w:t>
      </w:r>
      <w:proofErr w:type="spellStart"/>
      <w:r w:rsidRPr="00DD5676">
        <w:rPr>
          <w:rFonts w:ascii="Tahoma" w:hAnsi="Tahoma" w:cs="Tahoma"/>
        </w:rPr>
        <w:t>razkladom</w:t>
      </w:r>
      <w:proofErr w:type="spellEnd"/>
      <w:r w:rsidRPr="00DD5676">
        <w:rPr>
          <w:rFonts w:ascii="Tahoma" w:hAnsi="Tahoma" w:cs="Tahoma"/>
        </w:rPr>
        <w:t xml:space="preserve"> na lokaciji </w:t>
      </w:r>
      <w:proofErr w:type="spellStart"/>
      <w:r w:rsidRPr="00DD5676">
        <w:rPr>
          <w:rFonts w:ascii="Tahoma" w:hAnsi="Tahoma" w:cs="Tahoma"/>
        </w:rPr>
        <w:t>RCERO</w:t>
      </w:r>
      <w:proofErr w:type="spellEnd"/>
      <w:r w:rsidRPr="00DD5676">
        <w:rPr>
          <w:rFonts w:ascii="Tahoma" w:hAnsi="Tahoma" w:cs="Tahoma"/>
        </w:rPr>
        <w:t xml:space="preserve"> Ljubljana,</w:t>
      </w:r>
    </w:p>
    <w:p w:rsidR="008A0187" w:rsidRPr="00A65117" w:rsidRDefault="008A0187" w:rsidP="008A0187">
      <w:pPr>
        <w:keepNext/>
        <w:numPr>
          <w:ilvl w:val="0"/>
          <w:numId w:val="28"/>
        </w:numPr>
        <w:ind w:left="360"/>
        <w:jc w:val="both"/>
        <w:rPr>
          <w:rFonts w:ascii="Tahoma" w:hAnsi="Tahoma" w:cs="Tahoma"/>
        </w:rPr>
      </w:pPr>
      <w:r w:rsidRPr="00A65117">
        <w:rPr>
          <w:rFonts w:ascii="Tahoma" w:hAnsi="Tahoma" w:cs="Tahoma"/>
        </w:rPr>
        <w:t xml:space="preserve">za odpadke za odlaganje z </w:t>
      </w:r>
      <w:proofErr w:type="spellStart"/>
      <w:r w:rsidRPr="00A65117">
        <w:rPr>
          <w:rFonts w:ascii="Tahoma" w:hAnsi="Tahoma" w:cs="Tahoma"/>
        </w:rPr>
        <w:t>nakladom</w:t>
      </w:r>
      <w:proofErr w:type="spellEnd"/>
      <w:r w:rsidRPr="00A65117">
        <w:rPr>
          <w:rFonts w:ascii="Tahoma" w:hAnsi="Tahoma" w:cs="Tahoma"/>
        </w:rPr>
        <w:t xml:space="preserve"> na lokaciji </w:t>
      </w:r>
      <w:proofErr w:type="spellStart"/>
      <w:r w:rsidRPr="00A65117">
        <w:rPr>
          <w:rFonts w:ascii="Tahoma" w:hAnsi="Tahoma" w:cs="Tahoma"/>
        </w:rPr>
        <w:t>RCERO</w:t>
      </w:r>
      <w:proofErr w:type="spellEnd"/>
      <w:r w:rsidRPr="00A65117">
        <w:rPr>
          <w:rFonts w:ascii="Tahoma" w:hAnsi="Tahoma" w:cs="Tahoma"/>
        </w:rPr>
        <w:t xml:space="preserve"> Ljubljana in </w:t>
      </w:r>
      <w:proofErr w:type="spellStart"/>
      <w:r w:rsidRPr="00A65117">
        <w:rPr>
          <w:rFonts w:ascii="Tahoma" w:hAnsi="Tahoma" w:cs="Tahoma"/>
        </w:rPr>
        <w:t>razkladom</w:t>
      </w:r>
      <w:proofErr w:type="spellEnd"/>
      <w:r w:rsidRPr="00A65117">
        <w:rPr>
          <w:rFonts w:ascii="Tahoma" w:hAnsi="Tahoma" w:cs="Tahoma"/>
        </w:rPr>
        <w:t xml:space="preserve"> na lokaciji </w:t>
      </w:r>
      <w:proofErr w:type="spellStart"/>
      <w:r w:rsidRPr="00A65117">
        <w:rPr>
          <w:rFonts w:ascii="Tahoma" w:hAnsi="Tahoma" w:cs="Tahoma"/>
        </w:rPr>
        <w:t>CeROD</w:t>
      </w:r>
      <w:proofErr w:type="spellEnd"/>
      <w:r>
        <w:rPr>
          <w:rFonts w:ascii="Tahoma" w:hAnsi="Tahoma" w:cs="Tahoma"/>
        </w:rPr>
        <w:t xml:space="preserve"> Leskovec</w:t>
      </w:r>
      <w:r w:rsidRPr="00A65117">
        <w:rPr>
          <w:rFonts w:ascii="Tahoma" w:hAnsi="Tahoma" w:cs="Tahoma"/>
        </w:rPr>
        <w:t>, kot povratna vožnja prevoza KO</w:t>
      </w:r>
      <w:r>
        <w:rPr>
          <w:rFonts w:ascii="Tahoma" w:hAnsi="Tahoma" w:cs="Tahoma"/>
        </w:rPr>
        <w:t>,</w:t>
      </w:r>
    </w:p>
    <w:p w:rsidR="008A0187" w:rsidRPr="00DD5676" w:rsidRDefault="008A0187" w:rsidP="008A0187">
      <w:pPr>
        <w:keepNext/>
        <w:jc w:val="both"/>
        <w:rPr>
          <w:rFonts w:ascii="Tahoma" w:hAnsi="Tahoma" w:cs="Tahoma"/>
        </w:rPr>
      </w:pPr>
      <w:r w:rsidRPr="00DD5676">
        <w:rPr>
          <w:rFonts w:ascii="Tahoma" w:hAnsi="Tahoma" w:cs="Tahoma"/>
        </w:rPr>
        <w:t xml:space="preserve">in sicer od ponedeljka do petka v času, ko ne velja prepoved prometa za tovorna vozila nad 7,5 ton na območju Republike Slovenije. </w:t>
      </w:r>
    </w:p>
    <w:p w:rsidR="00DD5676" w:rsidRPr="00DD5676" w:rsidRDefault="00DD5676" w:rsidP="00CA149B">
      <w:pPr>
        <w:keepNext/>
        <w:jc w:val="both"/>
        <w:rPr>
          <w:rFonts w:ascii="Tahoma" w:hAnsi="Tahoma" w:cs="Tahoma"/>
        </w:rPr>
      </w:pPr>
    </w:p>
    <w:p w:rsidR="00DD5676" w:rsidRPr="00DD5676" w:rsidRDefault="00DD5676" w:rsidP="00CA149B">
      <w:pPr>
        <w:keepNext/>
        <w:jc w:val="both"/>
        <w:rPr>
          <w:rFonts w:ascii="Tahoma" w:hAnsi="Tahoma" w:cs="Tahoma"/>
        </w:rPr>
      </w:pPr>
      <w:r w:rsidRPr="00DD5676">
        <w:rPr>
          <w:rFonts w:ascii="Tahoma" w:hAnsi="Tahoma" w:cs="Tahoma"/>
        </w:rPr>
        <w:t>Predstavnik naročnika prevoze odpadkov naroča preko elektronske pošte, in sicer tedensko do srede do 15. ure za naslednji teden (po posameznih dnevih) po posameznih vrstah odpadka (MKO, KOS, ostanek in odpadki za odlaganje).</w:t>
      </w:r>
    </w:p>
    <w:p w:rsidR="00DD5676" w:rsidRPr="00DD5676" w:rsidRDefault="00DD5676" w:rsidP="00CA149B">
      <w:pPr>
        <w:keepNext/>
        <w:jc w:val="both"/>
        <w:rPr>
          <w:rFonts w:ascii="Tahoma" w:hAnsi="Tahoma" w:cs="Tahoma"/>
        </w:rPr>
      </w:pPr>
    </w:p>
    <w:p w:rsidR="008A0187" w:rsidRPr="00DD5676" w:rsidRDefault="008A0187" w:rsidP="008A0187">
      <w:pPr>
        <w:keepNext/>
        <w:jc w:val="both"/>
        <w:rPr>
          <w:rFonts w:ascii="Tahoma" w:hAnsi="Tahoma" w:cs="Tahoma"/>
        </w:rPr>
      </w:pPr>
      <w:r w:rsidRPr="00DD5676">
        <w:rPr>
          <w:rFonts w:ascii="Tahoma" w:hAnsi="Tahoma" w:cs="Tahoma"/>
        </w:rPr>
        <w:t xml:space="preserve">Naklad tovornih vozil na lokacijah </w:t>
      </w:r>
      <w:proofErr w:type="spellStart"/>
      <w:r w:rsidRPr="00DD5676">
        <w:rPr>
          <w:rFonts w:ascii="Tahoma" w:hAnsi="Tahoma" w:cs="Tahoma"/>
        </w:rPr>
        <w:t>CeROD</w:t>
      </w:r>
      <w:proofErr w:type="spellEnd"/>
      <w:r w:rsidRPr="00DD5676">
        <w:rPr>
          <w:rFonts w:ascii="Tahoma" w:hAnsi="Tahoma" w:cs="Tahoma"/>
        </w:rPr>
        <w:t xml:space="preserve"> </w:t>
      </w:r>
      <w:r>
        <w:rPr>
          <w:rFonts w:ascii="Tahoma" w:hAnsi="Tahoma" w:cs="Tahoma"/>
        </w:rPr>
        <w:t xml:space="preserve">Leskovec </w:t>
      </w:r>
      <w:r w:rsidRPr="00DD5676">
        <w:rPr>
          <w:rFonts w:ascii="Tahoma" w:hAnsi="Tahoma" w:cs="Tahoma"/>
        </w:rPr>
        <w:t xml:space="preserve">oziroma </w:t>
      </w:r>
      <w:proofErr w:type="spellStart"/>
      <w:r w:rsidRPr="00DD5676">
        <w:rPr>
          <w:rFonts w:ascii="Tahoma" w:hAnsi="Tahoma" w:cs="Tahoma"/>
        </w:rPr>
        <w:t>RCERO</w:t>
      </w:r>
      <w:proofErr w:type="spellEnd"/>
      <w:r w:rsidRPr="00DD5676">
        <w:rPr>
          <w:rFonts w:ascii="Tahoma" w:hAnsi="Tahoma" w:cs="Tahoma"/>
        </w:rPr>
        <w:t xml:space="preserve"> Ljubljana poteka praviloma med 6.00 in 15.00 uro, v primeru izrednih dogodkov pa tudi izven podanega časovnega okvir</w:t>
      </w:r>
      <w:r>
        <w:rPr>
          <w:rFonts w:ascii="Tahoma" w:hAnsi="Tahoma" w:cs="Tahoma"/>
        </w:rPr>
        <w:t>j</w:t>
      </w:r>
      <w:r w:rsidRPr="00DD5676">
        <w:rPr>
          <w:rFonts w:ascii="Tahoma" w:hAnsi="Tahoma" w:cs="Tahoma"/>
        </w:rPr>
        <w:t xml:space="preserve">a. </w:t>
      </w:r>
    </w:p>
    <w:p w:rsidR="008A0187" w:rsidRPr="00DD5676" w:rsidRDefault="008A0187" w:rsidP="008A0187">
      <w:pPr>
        <w:keepNext/>
        <w:jc w:val="both"/>
        <w:rPr>
          <w:rFonts w:ascii="Tahoma" w:hAnsi="Tahoma" w:cs="Tahoma"/>
        </w:rPr>
      </w:pPr>
    </w:p>
    <w:p w:rsidR="008A0187" w:rsidRPr="00DD5676" w:rsidRDefault="008A0187" w:rsidP="008A0187">
      <w:pPr>
        <w:keepNext/>
        <w:jc w:val="both"/>
        <w:rPr>
          <w:rFonts w:ascii="Tahoma" w:hAnsi="Tahoma" w:cs="Tahoma"/>
        </w:rPr>
      </w:pPr>
      <w:r w:rsidRPr="00DD5676">
        <w:rPr>
          <w:rFonts w:ascii="Tahoma" w:hAnsi="Tahoma" w:cs="Tahoma"/>
        </w:rPr>
        <w:t xml:space="preserve">Masa naloženih in pripeljanih KO se ugotavlja s tehtanjem na tehtnici </w:t>
      </w:r>
      <w:proofErr w:type="spellStart"/>
      <w:r w:rsidRPr="00DD5676">
        <w:rPr>
          <w:rFonts w:ascii="Tahoma" w:hAnsi="Tahoma" w:cs="Tahoma"/>
        </w:rPr>
        <w:t>RCERO</w:t>
      </w:r>
      <w:proofErr w:type="spellEnd"/>
      <w:r w:rsidRPr="00DD5676">
        <w:rPr>
          <w:rFonts w:ascii="Tahoma" w:hAnsi="Tahoma" w:cs="Tahoma"/>
        </w:rPr>
        <w:t xml:space="preserve"> Ljubljana oziroma masa naloženih in pripeljanih odpadkov za odlaganje se ugotavlja s tehtanjem na tehtnici </w:t>
      </w:r>
      <w:proofErr w:type="spellStart"/>
      <w:r w:rsidRPr="00DD5676">
        <w:rPr>
          <w:rFonts w:ascii="Tahoma" w:hAnsi="Tahoma" w:cs="Tahoma"/>
        </w:rPr>
        <w:t>CeROD</w:t>
      </w:r>
      <w:proofErr w:type="spellEnd"/>
      <w:r>
        <w:rPr>
          <w:rFonts w:ascii="Tahoma" w:hAnsi="Tahoma" w:cs="Tahoma"/>
        </w:rPr>
        <w:t xml:space="preserve"> Leskovec</w:t>
      </w:r>
      <w:r w:rsidRPr="00DD5676">
        <w:rPr>
          <w:rFonts w:ascii="Tahoma" w:hAnsi="Tahoma" w:cs="Tahoma"/>
        </w:rPr>
        <w:t>. Osnova za obračun je neto masa, razlika v masah med vhodnim in izhodnim tehtanjem.</w:t>
      </w:r>
    </w:p>
    <w:p w:rsidR="00DD5676" w:rsidRPr="00DD5676" w:rsidRDefault="00DD5676" w:rsidP="00CA149B">
      <w:pPr>
        <w:keepNext/>
        <w:jc w:val="both"/>
        <w:rPr>
          <w:rFonts w:ascii="Tahoma" w:hAnsi="Tahoma" w:cs="Tahoma"/>
        </w:rPr>
      </w:pPr>
    </w:p>
    <w:p w:rsidR="00DD5676" w:rsidRPr="00DD5676" w:rsidRDefault="00DD5676" w:rsidP="00CA149B">
      <w:pPr>
        <w:keepNext/>
        <w:jc w:val="both"/>
        <w:rPr>
          <w:rFonts w:ascii="Tahoma" w:hAnsi="Tahoma" w:cs="Tahoma"/>
        </w:rPr>
      </w:pPr>
      <w:r w:rsidRPr="00DD5676">
        <w:rPr>
          <w:rFonts w:ascii="Tahoma" w:hAnsi="Tahoma" w:cs="Tahoma"/>
        </w:rPr>
        <w:t>Na podlagi podatkov o povprečnih masah pošiljk naročnik daje na razpolago povprečno vrednost nasipne mase odpadkov in sicer znašajo: nasipna masa MKO 250-280 kg/m</w:t>
      </w:r>
      <w:r w:rsidRPr="00DD5676">
        <w:rPr>
          <w:rFonts w:ascii="Tahoma" w:hAnsi="Tahoma" w:cs="Tahoma"/>
          <w:vertAlign w:val="superscript"/>
        </w:rPr>
        <w:t>3</w:t>
      </w:r>
      <w:r w:rsidRPr="00DD5676">
        <w:rPr>
          <w:rFonts w:ascii="Tahoma" w:hAnsi="Tahoma" w:cs="Tahoma"/>
        </w:rPr>
        <w:t>, nasipna masa KOS 100-150 kg/m</w:t>
      </w:r>
      <w:r w:rsidRPr="00DD5676">
        <w:rPr>
          <w:rFonts w:ascii="Tahoma" w:hAnsi="Tahoma" w:cs="Tahoma"/>
          <w:vertAlign w:val="superscript"/>
        </w:rPr>
        <w:t>3</w:t>
      </w:r>
      <w:r w:rsidRPr="00DD5676">
        <w:rPr>
          <w:rFonts w:ascii="Tahoma" w:hAnsi="Tahoma" w:cs="Tahoma"/>
        </w:rPr>
        <w:t>, nasipna masa različnih odpadkov za odlaganje 700-1.000 kg/m</w:t>
      </w:r>
      <w:r w:rsidRPr="00DD5676">
        <w:rPr>
          <w:rFonts w:ascii="Tahoma" w:hAnsi="Tahoma" w:cs="Tahoma"/>
          <w:vertAlign w:val="superscript"/>
        </w:rPr>
        <w:t>3</w:t>
      </w:r>
      <w:r w:rsidRPr="00DD5676">
        <w:rPr>
          <w:rFonts w:ascii="Tahoma" w:hAnsi="Tahoma" w:cs="Tahoma"/>
        </w:rPr>
        <w:t>, nasipna mase ostankov odpadkov po obdelavi KO (20 03 01) 400 – 600 kg/m3. Podatki so informativne narave in za naročnika niso zavezujoči.</w:t>
      </w:r>
    </w:p>
    <w:p w:rsidR="00DD5676" w:rsidRPr="00DD5676" w:rsidRDefault="00DD5676" w:rsidP="00CA149B">
      <w:pPr>
        <w:keepNext/>
        <w:jc w:val="both"/>
        <w:rPr>
          <w:rFonts w:ascii="Tahoma" w:hAnsi="Tahoma" w:cs="Tahoma"/>
        </w:rPr>
      </w:pPr>
    </w:p>
    <w:p w:rsidR="00DD5676" w:rsidRPr="00DD5676" w:rsidRDefault="00DD5676" w:rsidP="00CA149B">
      <w:pPr>
        <w:keepNext/>
        <w:jc w:val="both"/>
        <w:rPr>
          <w:rFonts w:ascii="Tahoma" w:hAnsi="Tahoma" w:cs="Tahoma"/>
        </w:rPr>
      </w:pPr>
      <w:r w:rsidRPr="00DD5676">
        <w:rPr>
          <w:rFonts w:ascii="Tahoma" w:hAnsi="Tahoma" w:cs="Tahoma"/>
        </w:rPr>
        <w:t xml:space="preserve">Na osnovi okvirnih količin posameznih vrst odpadkov in relacije njihovega prevoza naročnik ocenjuje, da  bo delež povratnih voženj odpadkov za odlaganje na relaciji </w:t>
      </w:r>
      <w:proofErr w:type="spellStart"/>
      <w:r w:rsidRPr="00DD5676">
        <w:rPr>
          <w:rFonts w:ascii="Tahoma" w:hAnsi="Tahoma" w:cs="Tahoma"/>
        </w:rPr>
        <w:t>RCERO</w:t>
      </w:r>
      <w:proofErr w:type="spellEnd"/>
      <w:r w:rsidRPr="00DD5676">
        <w:rPr>
          <w:rFonts w:ascii="Tahoma" w:hAnsi="Tahoma" w:cs="Tahoma"/>
        </w:rPr>
        <w:t xml:space="preserve"> Ljubljana </w:t>
      </w:r>
      <w:proofErr w:type="spellStart"/>
      <w:r w:rsidRPr="00DD5676">
        <w:rPr>
          <w:rFonts w:ascii="Tahoma" w:hAnsi="Tahoma" w:cs="Tahoma"/>
        </w:rPr>
        <w:t>CeROD</w:t>
      </w:r>
      <w:proofErr w:type="spellEnd"/>
      <w:r w:rsidRPr="00DD5676">
        <w:rPr>
          <w:rFonts w:ascii="Tahoma" w:hAnsi="Tahoma" w:cs="Tahoma"/>
        </w:rPr>
        <w:t xml:space="preserve"> </w:t>
      </w:r>
      <w:r w:rsidR="008A0187">
        <w:rPr>
          <w:rFonts w:ascii="Tahoma" w:hAnsi="Tahoma" w:cs="Tahoma"/>
        </w:rPr>
        <w:t>Leskovec</w:t>
      </w:r>
      <w:r w:rsidRPr="00DD5676">
        <w:rPr>
          <w:rFonts w:ascii="Tahoma" w:hAnsi="Tahoma" w:cs="Tahoma"/>
        </w:rPr>
        <w:t xml:space="preserve"> do </w:t>
      </w:r>
      <w:r w:rsidR="00C339CA">
        <w:rPr>
          <w:rFonts w:ascii="Tahoma" w:hAnsi="Tahoma" w:cs="Tahoma"/>
        </w:rPr>
        <w:t xml:space="preserve">okoli </w:t>
      </w:r>
      <w:r w:rsidRPr="00DD5676">
        <w:rPr>
          <w:rFonts w:ascii="Tahoma" w:hAnsi="Tahoma" w:cs="Tahoma"/>
        </w:rPr>
        <w:t>2</w:t>
      </w:r>
      <w:r w:rsidR="00C339CA">
        <w:rPr>
          <w:rFonts w:ascii="Tahoma" w:hAnsi="Tahoma" w:cs="Tahoma"/>
        </w:rPr>
        <w:t>5</w:t>
      </w:r>
      <w:r w:rsidRPr="00DD5676">
        <w:rPr>
          <w:rFonts w:ascii="Tahoma" w:hAnsi="Tahoma" w:cs="Tahoma"/>
        </w:rPr>
        <w:t xml:space="preserve"> % vseh voženj, kar ponudniki upoštevajo pri pripravi ponudb. </w:t>
      </w:r>
    </w:p>
    <w:p w:rsidR="00DD5676" w:rsidRDefault="00DD5676" w:rsidP="00CA149B">
      <w:pPr>
        <w:keepNext/>
        <w:jc w:val="both"/>
        <w:rPr>
          <w:rFonts w:ascii="Tahoma" w:hAnsi="Tahoma" w:cs="Tahoma"/>
          <w:iCs/>
        </w:rPr>
      </w:pPr>
    </w:p>
    <w:p w:rsidR="00D43513" w:rsidRPr="00952C00" w:rsidRDefault="00E91D8B" w:rsidP="00CA149B">
      <w:pPr>
        <w:keepNext/>
        <w:numPr>
          <w:ilvl w:val="2"/>
          <w:numId w:val="18"/>
        </w:numPr>
        <w:jc w:val="both"/>
        <w:rPr>
          <w:rFonts w:ascii="Tahoma" w:hAnsi="Tahoma" w:cs="Tahoma"/>
        </w:rPr>
      </w:pPr>
      <w:r w:rsidRPr="00952C00">
        <w:rPr>
          <w:rFonts w:ascii="Tahoma" w:hAnsi="Tahoma" w:cs="Tahoma"/>
        </w:rPr>
        <w:t xml:space="preserve">Ogled lokacije naklada </w:t>
      </w:r>
    </w:p>
    <w:p w:rsidR="00D43513" w:rsidRDefault="00D43513" w:rsidP="00CA149B">
      <w:pPr>
        <w:keepNext/>
      </w:pPr>
    </w:p>
    <w:p w:rsidR="00D43513" w:rsidRDefault="00E91D8B" w:rsidP="00CA149B">
      <w:pPr>
        <w:keepNext/>
        <w:rPr>
          <w:rFonts w:ascii="Tahoma" w:hAnsi="Tahoma" w:cs="Tahoma"/>
        </w:rPr>
      </w:pPr>
      <w:r w:rsidRPr="00D43513">
        <w:rPr>
          <w:rFonts w:ascii="Tahoma" w:hAnsi="Tahoma" w:cs="Tahoma"/>
        </w:rPr>
        <w:t>Neodvisno od podatkov, ki so vsebovani v razpisni dokumentaciji, si mora ponudnik pred oddajo ponudbe pridobiti morebitne ostale podatke, ki se nanašajo na izvedbo storitev po tej razpisni dokumentaciji</w:t>
      </w:r>
      <w:r w:rsidR="001060F8" w:rsidRPr="00D43513">
        <w:rPr>
          <w:rFonts w:ascii="Tahoma" w:hAnsi="Tahoma" w:cs="Tahoma"/>
        </w:rPr>
        <w:t>,</w:t>
      </w:r>
      <w:r w:rsidRPr="00D43513">
        <w:rPr>
          <w:rFonts w:ascii="Tahoma" w:hAnsi="Tahoma" w:cs="Tahoma"/>
        </w:rPr>
        <w:t xml:space="preserve"> in ki lahko vplivajo na ponudnikovo ceno ali ponudnikove obveznosti in izvedbene zmogljivosti.</w:t>
      </w:r>
    </w:p>
    <w:p w:rsidR="00D43513" w:rsidRDefault="00D43513" w:rsidP="00CA149B">
      <w:pPr>
        <w:keepNext/>
        <w:rPr>
          <w:rFonts w:ascii="Tahoma" w:hAnsi="Tahoma" w:cs="Tahoma"/>
        </w:rPr>
      </w:pPr>
    </w:p>
    <w:p w:rsidR="006C2A8E" w:rsidRPr="006C2A8E" w:rsidRDefault="006C2A8E" w:rsidP="00CA149B">
      <w:pPr>
        <w:keepNext/>
        <w:jc w:val="both"/>
        <w:rPr>
          <w:rFonts w:ascii="Tahoma" w:hAnsi="Tahoma" w:cs="Tahoma"/>
        </w:rPr>
      </w:pPr>
      <w:r w:rsidRPr="006C2A8E">
        <w:rPr>
          <w:rFonts w:ascii="Tahoma" w:hAnsi="Tahoma" w:cs="Tahoma"/>
        </w:rPr>
        <w:t xml:space="preserve">Naročnik bo omogočil zainteresiranim ponudnikom, da se seznanijo z </w:t>
      </w:r>
      <w:r w:rsidRPr="006C2A8E">
        <w:rPr>
          <w:rFonts w:ascii="Tahoma" w:hAnsi="Tahoma" w:cs="Tahoma"/>
          <w:bCs/>
        </w:rPr>
        <w:t>razmerami na lokacij</w:t>
      </w:r>
      <w:r w:rsidR="00A674FD">
        <w:rPr>
          <w:rFonts w:ascii="Tahoma" w:hAnsi="Tahoma" w:cs="Tahoma"/>
          <w:bCs/>
        </w:rPr>
        <w:t>ah</w:t>
      </w:r>
      <w:r w:rsidRPr="006C2A8E">
        <w:rPr>
          <w:rFonts w:ascii="Tahoma" w:hAnsi="Tahoma" w:cs="Tahoma"/>
          <w:bCs/>
        </w:rPr>
        <w:t xml:space="preserve"> CeROD</w:t>
      </w:r>
      <w:r w:rsidR="00A674FD">
        <w:rPr>
          <w:rFonts w:ascii="Tahoma" w:hAnsi="Tahoma" w:cs="Tahoma"/>
          <w:bCs/>
        </w:rPr>
        <w:t xml:space="preserve"> </w:t>
      </w:r>
      <w:r w:rsidRPr="006C2A8E">
        <w:rPr>
          <w:rFonts w:ascii="Tahoma" w:hAnsi="Tahoma" w:cs="Tahoma"/>
          <w:bCs/>
        </w:rPr>
        <w:t>Odlagališče Leskovec in na RCERO Ljubljana</w:t>
      </w:r>
      <w:r w:rsidRPr="006C2A8E">
        <w:rPr>
          <w:rFonts w:ascii="Tahoma" w:hAnsi="Tahoma" w:cs="Tahoma"/>
        </w:rPr>
        <w:t xml:space="preserve">. Naročnik bo v ta namen organiziral sestanke s posameznimi ponudniki na lokacijah. Zainteresirani ponudnik lahko kontaktira predstavnika naročnika in se dogovori za </w:t>
      </w:r>
      <w:r w:rsidRPr="006C2A8E">
        <w:rPr>
          <w:rFonts w:ascii="Tahoma" w:hAnsi="Tahoma" w:cs="Tahoma"/>
        </w:rPr>
        <w:lastRenderedPageBreak/>
        <w:t xml:space="preserve">sestanek. Ogled lokacij je možen vsak delavnik od 8. do 12. ure. Zadnji dan za dogovor oziroma za kontaktiranje predstavnika naročnika, je štiri (4) </w:t>
      </w:r>
      <w:r w:rsidR="00E9401B">
        <w:rPr>
          <w:rFonts w:ascii="Tahoma" w:hAnsi="Tahoma" w:cs="Tahoma"/>
        </w:rPr>
        <w:t xml:space="preserve">delovne </w:t>
      </w:r>
      <w:r w:rsidRPr="006C2A8E">
        <w:rPr>
          <w:rFonts w:ascii="Tahoma" w:hAnsi="Tahoma" w:cs="Tahoma"/>
        </w:rPr>
        <w:t xml:space="preserve">dni pred rokom za oddajo ponudb. </w:t>
      </w:r>
    </w:p>
    <w:p w:rsidR="00E91D8B" w:rsidRDefault="00E91D8B" w:rsidP="00CA149B">
      <w:pPr>
        <w:keepNext/>
        <w:jc w:val="both"/>
        <w:rPr>
          <w:rFonts w:ascii="Tahoma" w:hAnsi="Tahoma" w:cs="Tahoma"/>
        </w:rPr>
      </w:pPr>
    </w:p>
    <w:p w:rsidR="002B0F12" w:rsidRDefault="00E91D8B" w:rsidP="00CA149B">
      <w:pPr>
        <w:keepNext/>
        <w:jc w:val="both"/>
        <w:rPr>
          <w:rFonts w:ascii="Tahoma" w:hAnsi="Tahoma" w:cs="Tahoma"/>
          <w:iCs/>
        </w:rPr>
      </w:pPr>
      <w:r w:rsidRPr="00D470C8">
        <w:rPr>
          <w:rFonts w:ascii="Tahoma" w:hAnsi="Tahoma" w:cs="Tahoma"/>
        </w:rPr>
        <w:t>Kontaktn</w:t>
      </w:r>
      <w:r>
        <w:rPr>
          <w:rFonts w:ascii="Tahoma" w:hAnsi="Tahoma" w:cs="Tahoma"/>
        </w:rPr>
        <w:t>a</w:t>
      </w:r>
      <w:r w:rsidRPr="00D470C8">
        <w:rPr>
          <w:rFonts w:ascii="Tahoma" w:hAnsi="Tahoma" w:cs="Tahoma"/>
        </w:rPr>
        <w:t xml:space="preserve"> oseb</w:t>
      </w:r>
      <w:r>
        <w:rPr>
          <w:rFonts w:ascii="Tahoma" w:hAnsi="Tahoma" w:cs="Tahoma"/>
        </w:rPr>
        <w:t>a</w:t>
      </w:r>
      <w:r w:rsidRPr="00D470C8">
        <w:rPr>
          <w:rFonts w:ascii="Tahoma" w:hAnsi="Tahoma" w:cs="Tahoma"/>
        </w:rPr>
        <w:t xml:space="preserve"> za organizacijo ogleda </w:t>
      </w:r>
      <w:r>
        <w:rPr>
          <w:rFonts w:ascii="Tahoma" w:hAnsi="Tahoma" w:cs="Tahoma"/>
        </w:rPr>
        <w:t>je</w:t>
      </w:r>
      <w:r w:rsidRPr="00D470C8">
        <w:rPr>
          <w:rFonts w:ascii="Tahoma" w:hAnsi="Tahoma" w:cs="Tahoma"/>
        </w:rPr>
        <w:t xml:space="preserve"> </w:t>
      </w:r>
      <w:r w:rsidR="002B0F12">
        <w:rPr>
          <w:rFonts w:ascii="Tahoma" w:hAnsi="Tahoma" w:cs="Tahoma"/>
        </w:rPr>
        <w:t>mag. Dušan Marc</w:t>
      </w:r>
      <w:r w:rsidRPr="00D470C8">
        <w:rPr>
          <w:rFonts w:ascii="Tahoma" w:hAnsi="Tahoma" w:cs="Tahoma"/>
          <w:iCs/>
        </w:rPr>
        <w:t xml:space="preserve">; tel. št. + 386 </w:t>
      </w:r>
      <w:r w:rsidR="002B0F12">
        <w:rPr>
          <w:rFonts w:ascii="Tahoma" w:hAnsi="Tahoma" w:cs="Tahoma"/>
          <w:iCs/>
        </w:rPr>
        <w:t>5</w:t>
      </w:r>
      <w:r w:rsidRPr="00D470C8">
        <w:rPr>
          <w:rFonts w:ascii="Tahoma" w:hAnsi="Tahoma" w:cs="Tahoma"/>
          <w:iCs/>
        </w:rPr>
        <w:t>1 67</w:t>
      </w:r>
      <w:r w:rsidR="002B0F12">
        <w:rPr>
          <w:rFonts w:ascii="Tahoma" w:hAnsi="Tahoma" w:cs="Tahoma"/>
          <w:iCs/>
        </w:rPr>
        <w:t xml:space="preserve"> 80 67.</w:t>
      </w:r>
    </w:p>
    <w:p w:rsidR="00E91D8B" w:rsidRPr="00D470C8" w:rsidRDefault="00E91D8B" w:rsidP="00CA149B">
      <w:pPr>
        <w:keepNext/>
        <w:jc w:val="both"/>
        <w:rPr>
          <w:rFonts w:ascii="Tahoma" w:hAnsi="Tahoma" w:cs="Tahoma"/>
        </w:rPr>
      </w:pPr>
    </w:p>
    <w:p w:rsidR="00E91D8B" w:rsidRDefault="00E91D8B" w:rsidP="00CA149B">
      <w:pPr>
        <w:keepNext/>
        <w:jc w:val="both"/>
        <w:rPr>
          <w:rFonts w:ascii="Tahoma" w:hAnsi="Tahoma" w:cs="Tahoma"/>
        </w:rPr>
      </w:pPr>
      <w:r w:rsidRPr="00D470C8">
        <w:rPr>
          <w:rFonts w:ascii="Tahoma" w:hAnsi="Tahoma" w:cs="Tahoma"/>
        </w:rPr>
        <w:t xml:space="preserve">Ponudnik ne bo upravičen do nobenega povečanja cene, ki bi ga utemeljeval s tem, da ni bil polno obveščen o pogojih, ki se nanašajo na predmetne storitve. </w:t>
      </w:r>
      <w:r w:rsidRPr="005D2D50">
        <w:rPr>
          <w:rFonts w:ascii="Tahoma" w:hAnsi="Tahoma" w:cs="Tahoma"/>
        </w:rPr>
        <w:t>Ponudnik izkaže izpolnjevanje tega pogoja s podpisom</w:t>
      </w:r>
      <w:r w:rsidR="00476D69">
        <w:rPr>
          <w:rFonts w:ascii="Tahoma" w:hAnsi="Tahoma" w:cs="Tahoma"/>
        </w:rPr>
        <w:t xml:space="preserve"> Priloge A</w:t>
      </w:r>
      <w:r w:rsidRPr="005D2D50">
        <w:rPr>
          <w:rFonts w:ascii="Tahoma" w:hAnsi="Tahoma" w:cs="Tahoma"/>
        </w:rPr>
        <w:t>.</w:t>
      </w:r>
    </w:p>
    <w:p w:rsidR="002B0F12" w:rsidRDefault="002B0F12" w:rsidP="00CA149B">
      <w:pPr>
        <w:keepNext/>
        <w:jc w:val="both"/>
        <w:rPr>
          <w:rFonts w:ascii="Tahoma" w:hAnsi="Tahoma" w:cs="Tahoma"/>
        </w:rPr>
      </w:pPr>
    </w:p>
    <w:p w:rsidR="007C70A1" w:rsidRPr="00542462" w:rsidRDefault="007C70A1" w:rsidP="00CA149B">
      <w:pPr>
        <w:keepNext/>
        <w:numPr>
          <w:ilvl w:val="1"/>
          <w:numId w:val="2"/>
        </w:numPr>
        <w:jc w:val="both"/>
        <w:rPr>
          <w:rFonts w:ascii="Tahoma" w:hAnsi="Tahoma" w:cs="Tahoma"/>
          <w:b/>
        </w:rPr>
      </w:pPr>
      <w:r w:rsidRPr="00542462">
        <w:rPr>
          <w:rFonts w:ascii="Tahoma" w:hAnsi="Tahoma" w:cs="Tahoma"/>
          <w:b/>
        </w:rPr>
        <w:t>Podatki o naročniku</w:t>
      </w:r>
    </w:p>
    <w:p w:rsidR="007C70A1" w:rsidRPr="00CE1BAD" w:rsidRDefault="007C70A1" w:rsidP="00CA149B">
      <w:pPr>
        <w:keepNext/>
        <w:jc w:val="both"/>
        <w:rPr>
          <w:rFonts w:ascii="Tahoma" w:hAnsi="Tahoma" w:cs="Tahoma"/>
        </w:rPr>
      </w:pPr>
    </w:p>
    <w:p w:rsidR="00E91D8B" w:rsidRDefault="007C70A1" w:rsidP="00CA149B">
      <w:pPr>
        <w:keepNext/>
        <w:jc w:val="both"/>
        <w:rPr>
          <w:rFonts w:ascii="Tahoma" w:hAnsi="Tahoma" w:cs="Tahoma"/>
          <w:snapToGrid w:val="0"/>
          <w:sz w:val="18"/>
          <w:szCs w:val="18"/>
        </w:rPr>
      </w:pPr>
      <w:r w:rsidRPr="00A04160">
        <w:rPr>
          <w:rFonts w:ascii="Tahoma" w:hAnsi="Tahoma" w:cs="Tahoma"/>
        </w:rPr>
        <w:t xml:space="preserve">Naročnik javnega naročila je </w:t>
      </w:r>
      <w:r w:rsidR="009A5F76">
        <w:rPr>
          <w:rFonts w:ascii="Tahoma" w:hAnsi="Tahoma" w:cs="Tahoma"/>
          <w:bCs/>
          <w:noProof/>
        </w:rPr>
        <w:t>SNAGA</w:t>
      </w:r>
      <w:r w:rsidR="00585C50" w:rsidRPr="0086319E">
        <w:rPr>
          <w:rFonts w:ascii="Tahoma" w:hAnsi="Tahoma" w:cs="Tahoma"/>
          <w:bCs/>
          <w:noProof/>
        </w:rPr>
        <w:t xml:space="preserve"> Javno podjetje d.o.o.</w:t>
      </w:r>
      <w:r w:rsidR="00585C50">
        <w:rPr>
          <w:rFonts w:ascii="Tahoma" w:hAnsi="Tahoma" w:cs="Tahoma"/>
          <w:bCs/>
          <w:noProof/>
        </w:rPr>
        <w:t xml:space="preserve">, </w:t>
      </w:r>
      <w:r w:rsidR="008F6EBC">
        <w:rPr>
          <w:rFonts w:ascii="Tahoma" w:hAnsi="Tahoma" w:cs="Tahoma"/>
        </w:rPr>
        <w:t>Povšetova ulica 6</w:t>
      </w:r>
      <w:r w:rsidR="005250B9">
        <w:rPr>
          <w:rFonts w:ascii="Tahoma" w:hAnsi="Tahoma" w:cs="Tahoma"/>
        </w:rPr>
        <w:t xml:space="preserve">, </w:t>
      </w:r>
      <w:r w:rsidRPr="00A04160">
        <w:rPr>
          <w:rFonts w:ascii="Tahoma" w:hAnsi="Tahoma" w:cs="Tahoma"/>
        </w:rPr>
        <w:t>1000 Ljubljana, ki</w:t>
      </w:r>
      <w:r w:rsidR="008F6EBC">
        <w:rPr>
          <w:rFonts w:ascii="Tahoma" w:hAnsi="Tahoma" w:cs="Tahoma"/>
        </w:rPr>
        <w:t xml:space="preserve"> je na </w:t>
      </w:r>
      <w:r w:rsidR="008F6EBC" w:rsidRPr="00CA149B">
        <w:rPr>
          <w:rFonts w:ascii="Tahoma" w:hAnsi="Tahoma" w:cs="Tahoma"/>
        </w:rPr>
        <w:t xml:space="preserve">podlagi </w:t>
      </w:r>
      <w:r w:rsidR="008720E4" w:rsidRPr="00CA149B">
        <w:rPr>
          <w:rFonts w:ascii="Tahoma" w:hAnsi="Tahoma" w:cs="Tahoma"/>
        </w:rPr>
        <w:t>pooblastila</w:t>
      </w:r>
      <w:r w:rsidR="00EB607A" w:rsidRPr="00CA149B">
        <w:rPr>
          <w:rFonts w:ascii="Tahoma" w:hAnsi="Tahoma" w:cs="Tahoma"/>
          <w:bCs/>
        </w:rPr>
        <w:t xml:space="preserve"> </w:t>
      </w:r>
      <w:r w:rsidR="00D35A38" w:rsidRPr="00CA149B">
        <w:rPr>
          <w:rFonts w:ascii="Tahoma" w:hAnsi="Tahoma" w:cs="Tahoma"/>
          <w:bCs/>
        </w:rPr>
        <w:t xml:space="preserve">št. </w:t>
      </w:r>
      <w:r w:rsidR="00CA149B" w:rsidRPr="00CA149B">
        <w:rPr>
          <w:rFonts w:ascii="Tahoma" w:hAnsi="Tahoma" w:cs="Tahoma"/>
        </w:rPr>
        <w:t>SNAGA-13/18</w:t>
      </w:r>
      <w:r w:rsidR="008F6EBC" w:rsidRPr="00CA149B">
        <w:rPr>
          <w:rFonts w:ascii="Tahoma" w:hAnsi="Tahoma" w:cs="Tahoma"/>
        </w:rPr>
        <w:t>, prenesla</w:t>
      </w:r>
      <w:r w:rsidRPr="00CA149B">
        <w:rPr>
          <w:rFonts w:ascii="Tahoma" w:hAnsi="Tahoma" w:cs="Tahoma"/>
        </w:rPr>
        <w:t xml:space="preserve"> v izvedbo postop</w:t>
      </w:r>
      <w:r w:rsidR="002A1134" w:rsidRPr="00CA149B">
        <w:rPr>
          <w:rFonts w:ascii="Tahoma" w:hAnsi="Tahoma" w:cs="Tahoma"/>
        </w:rPr>
        <w:t>e</w:t>
      </w:r>
      <w:r w:rsidRPr="00CA149B">
        <w:rPr>
          <w:rFonts w:ascii="Tahoma" w:hAnsi="Tahoma" w:cs="Tahoma"/>
        </w:rPr>
        <w:t xml:space="preserve">k oddaje javnega naročila za </w:t>
      </w:r>
      <w:r w:rsidR="00B760FB" w:rsidRPr="00CA149B">
        <w:rPr>
          <w:rFonts w:ascii="Tahoma" w:hAnsi="Tahoma" w:cs="Tahoma"/>
        </w:rPr>
        <w:t>»</w:t>
      </w:r>
      <w:r w:rsidR="00CA149B" w:rsidRPr="00CA149B">
        <w:rPr>
          <w:rFonts w:ascii="Tahoma" w:hAnsi="Tahoma" w:cs="Tahoma"/>
          <w:b/>
        </w:rPr>
        <w:t xml:space="preserve">Prevoz odpadkov na relaciji </w:t>
      </w:r>
      <w:proofErr w:type="spellStart"/>
      <w:r w:rsidR="00CA149B" w:rsidRPr="00CA149B">
        <w:rPr>
          <w:rFonts w:ascii="Tahoma" w:hAnsi="Tahoma" w:cs="Tahoma"/>
          <w:b/>
        </w:rPr>
        <w:t>CeROD</w:t>
      </w:r>
      <w:proofErr w:type="spellEnd"/>
      <w:r w:rsidR="00CA149B" w:rsidRPr="00CA149B">
        <w:rPr>
          <w:rFonts w:ascii="Tahoma" w:hAnsi="Tahoma" w:cs="Tahoma"/>
          <w:b/>
        </w:rPr>
        <w:t xml:space="preserve"> </w:t>
      </w:r>
      <w:r w:rsidR="008A0187">
        <w:rPr>
          <w:rFonts w:ascii="Tahoma" w:hAnsi="Tahoma" w:cs="Tahoma"/>
          <w:b/>
        </w:rPr>
        <w:t>Leskovec</w:t>
      </w:r>
      <w:r w:rsidR="00CA149B" w:rsidRPr="00CA149B">
        <w:rPr>
          <w:rFonts w:ascii="Tahoma" w:hAnsi="Tahoma" w:cs="Tahoma"/>
          <w:b/>
        </w:rPr>
        <w:t xml:space="preserve"> - </w:t>
      </w:r>
      <w:proofErr w:type="spellStart"/>
      <w:r w:rsidR="00CA149B" w:rsidRPr="00CA149B">
        <w:rPr>
          <w:rFonts w:ascii="Tahoma" w:hAnsi="Tahoma" w:cs="Tahoma"/>
          <w:b/>
        </w:rPr>
        <w:t>RCERO</w:t>
      </w:r>
      <w:proofErr w:type="spellEnd"/>
      <w:r w:rsidR="00CA149B" w:rsidRPr="00CA149B">
        <w:rPr>
          <w:rFonts w:ascii="Tahoma" w:hAnsi="Tahoma" w:cs="Tahoma"/>
          <w:b/>
        </w:rPr>
        <w:t xml:space="preserve"> Ljubljana</w:t>
      </w:r>
      <w:r w:rsidR="00B760FB" w:rsidRPr="00CA149B">
        <w:rPr>
          <w:rFonts w:ascii="Tahoma" w:hAnsi="Tahoma" w:cs="Tahoma"/>
        </w:rPr>
        <w:t xml:space="preserve">« </w:t>
      </w:r>
      <w:r w:rsidRPr="00CA149B">
        <w:rPr>
          <w:rFonts w:ascii="Tahoma" w:hAnsi="Tahoma" w:cs="Tahoma"/>
        </w:rPr>
        <w:t xml:space="preserve">na </w:t>
      </w:r>
      <w:r w:rsidR="008720E4" w:rsidRPr="00CA149B">
        <w:rPr>
          <w:rFonts w:ascii="Tahoma" w:hAnsi="Tahoma" w:cs="Tahoma"/>
        </w:rPr>
        <w:t>JAVNI HOLDING Ljubljana, d.o.o.</w:t>
      </w:r>
      <w:r w:rsidRPr="00CA149B">
        <w:rPr>
          <w:rFonts w:ascii="Tahoma" w:hAnsi="Tahoma" w:cs="Tahoma"/>
        </w:rPr>
        <w:t>,</w:t>
      </w:r>
      <w:r w:rsidRPr="00A04160">
        <w:rPr>
          <w:rFonts w:ascii="Tahoma" w:hAnsi="Tahoma" w:cs="Tahoma"/>
        </w:rPr>
        <w:t xml:space="preserve"> </w:t>
      </w:r>
      <w:r w:rsidR="00175156">
        <w:rPr>
          <w:rFonts w:ascii="Tahoma" w:hAnsi="Tahoma" w:cs="Tahoma"/>
        </w:rPr>
        <w:t>Verovškova ulica 70</w:t>
      </w:r>
      <w:r w:rsidR="00165C5E">
        <w:rPr>
          <w:rFonts w:ascii="Tahoma" w:hAnsi="Tahoma" w:cs="Tahoma"/>
        </w:rPr>
        <w:t>, 1000 Ljubljana.</w:t>
      </w:r>
    </w:p>
    <w:p w:rsidR="00522A7E" w:rsidRPr="00522A7E" w:rsidRDefault="00522A7E" w:rsidP="00CA149B">
      <w:pPr>
        <w:keepNext/>
        <w:jc w:val="both"/>
        <w:rPr>
          <w:rFonts w:ascii="Tahoma" w:hAnsi="Tahoma" w:cs="Tahoma"/>
          <w:snapToGrid w:val="0"/>
          <w:sz w:val="18"/>
          <w:szCs w:val="18"/>
        </w:rPr>
      </w:pPr>
    </w:p>
    <w:p w:rsidR="007C70A1" w:rsidRPr="00542462" w:rsidRDefault="007C70A1" w:rsidP="00CA149B">
      <w:pPr>
        <w:keepNext/>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p>
    <w:p w:rsidR="007C70A1" w:rsidRDefault="007C70A1" w:rsidP="00CA149B">
      <w:pPr>
        <w:keepNext/>
        <w:jc w:val="both"/>
      </w:pPr>
    </w:p>
    <w:p w:rsidR="007C70A1" w:rsidRPr="0098189E" w:rsidRDefault="007C70A1" w:rsidP="00CA149B">
      <w:pPr>
        <w:pStyle w:val="Telobesedila3"/>
        <w:keepNext/>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rsidR="00F1423B" w:rsidRPr="00F1423B" w:rsidRDefault="00F1423B" w:rsidP="00CA149B">
      <w:pPr>
        <w:keepNext/>
        <w:numPr>
          <w:ilvl w:val="0"/>
          <w:numId w:val="6"/>
        </w:numPr>
        <w:jc w:val="both"/>
        <w:rPr>
          <w:rFonts w:ascii="Tahoma" w:hAnsi="Tahoma" w:cs="Tahoma"/>
        </w:rPr>
      </w:pPr>
      <w:r w:rsidRPr="00F1423B">
        <w:rPr>
          <w:rFonts w:ascii="Tahoma" w:hAnsi="Tahoma" w:cs="Tahoma"/>
        </w:rPr>
        <w:t xml:space="preserve">Zakona o javnem naročanju (Ur. l. RS, </w:t>
      </w:r>
      <w:r w:rsidR="00CD2E32">
        <w:rPr>
          <w:rFonts w:ascii="Tahoma" w:hAnsi="Tahoma" w:cs="Tahoma"/>
        </w:rPr>
        <w:t xml:space="preserve">št. </w:t>
      </w:r>
      <w:r w:rsidR="005C1BB3">
        <w:rPr>
          <w:rFonts w:ascii="Tahoma" w:hAnsi="Tahoma" w:cs="Tahoma"/>
        </w:rPr>
        <w:t>91/15</w:t>
      </w:r>
      <w:r w:rsidR="00137300" w:rsidRPr="00C509F8">
        <w:rPr>
          <w:rFonts w:ascii="Tahoma" w:hAnsi="Tahoma" w:cs="Tahoma"/>
        </w:rPr>
        <w:t>; v nadaljevanju: ZJN-</w:t>
      </w:r>
      <w:r w:rsidR="005C1BB3">
        <w:rPr>
          <w:rFonts w:ascii="Tahoma" w:hAnsi="Tahoma" w:cs="Tahoma"/>
        </w:rPr>
        <w:t>3</w:t>
      </w:r>
      <w:r w:rsidRPr="00F1423B">
        <w:rPr>
          <w:rFonts w:ascii="Tahoma" w:hAnsi="Tahoma" w:cs="Tahoma"/>
        </w:rPr>
        <w:t>),</w:t>
      </w:r>
    </w:p>
    <w:p w:rsidR="00F1423B" w:rsidRDefault="00F1423B" w:rsidP="00CA149B">
      <w:pPr>
        <w:keepNext/>
        <w:numPr>
          <w:ilvl w:val="0"/>
          <w:numId w:val="6"/>
        </w:numPr>
        <w:jc w:val="both"/>
        <w:rPr>
          <w:rFonts w:ascii="Tahoma" w:hAnsi="Tahoma" w:cs="Tahoma"/>
        </w:rPr>
      </w:pPr>
      <w:r w:rsidRPr="00F1423B">
        <w:rPr>
          <w:rFonts w:ascii="Tahoma" w:hAnsi="Tahoma" w:cs="Tahoma"/>
        </w:rPr>
        <w:t xml:space="preserve">Zakona o pravnem varstvu v postopkih javnega naročanja (Ur. l. RS, št. </w:t>
      </w:r>
      <w:r w:rsidR="00C7533B" w:rsidRPr="00C7533B">
        <w:rPr>
          <w:rFonts w:ascii="Tahoma" w:hAnsi="Tahoma" w:cs="Tahoma"/>
        </w:rPr>
        <w:t>43/11, 60/11-ZTP-D in 63/13</w:t>
      </w:r>
      <w:r w:rsidR="00137300" w:rsidRPr="00540A26">
        <w:rPr>
          <w:rFonts w:ascii="Tahoma" w:hAnsi="Tahoma" w:cs="Tahoma"/>
        </w:rPr>
        <w:t>; v nadaljevanju: ZPVPJN</w:t>
      </w:r>
      <w:r w:rsidRPr="00F1423B">
        <w:rPr>
          <w:rFonts w:ascii="Tahoma" w:hAnsi="Tahoma" w:cs="Tahoma"/>
        </w:rPr>
        <w:t>),</w:t>
      </w:r>
    </w:p>
    <w:p w:rsidR="00FD6FC9" w:rsidRDefault="00706C97" w:rsidP="00CA149B">
      <w:pPr>
        <w:keepNext/>
        <w:numPr>
          <w:ilvl w:val="0"/>
          <w:numId w:val="6"/>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rsidR="005C1BB3" w:rsidRPr="00F1423B" w:rsidRDefault="005C1BB3" w:rsidP="00CA149B">
      <w:pPr>
        <w:keepNext/>
        <w:ind w:left="720"/>
        <w:jc w:val="both"/>
        <w:rPr>
          <w:rFonts w:ascii="Tahoma" w:hAnsi="Tahoma" w:cs="Tahoma"/>
        </w:rPr>
      </w:pPr>
    </w:p>
    <w:p w:rsidR="007C70A1" w:rsidRPr="00542462" w:rsidRDefault="007C70A1" w:rsidP="00CA149B">
      <w:pPr>
        <w:keepNext/>
        <w:numPr>
          <w:ilvl w:val="1"/>
          <w:numId w:val="2"/>
        </w:numPr>
        <w:jc w:val="both"/>
        <w:rPr>
          <w:rFonts w:ascii="Tahoma" w:hAnsi="Tahoma" w:cs="Tahoma"/>
          <w:b/>
        </w:rPr>
      </w:pPr>
      <w:r w:rsidRPr="00542462">
        <w:rPr>
          <w:rFonts w:ascii="Tahoma" w:hAnsi="Tahoma" w:cs="Tahoma"/>
          <w:b/>
        </w:rPr>
        <w:t>Jezik in denarna enota</w:t>
      </w:r>
    </w:p>
    <w:p w:rsidR="007C70A1" w:rsidRPr="00CE1BAD" w:rsidRDefault="007C70A1" w:rsidP="00CA149B">
      <w:pPr>
        <w:keepNext/>
        <w:jc w:val="both"/>
        <w:rPr>
          <w:rFonts w:ascii="Tahoma" w:hAnsi="Tahoma" w:cs="Tahoma"/>
          <w:b/>
        </w:rPr>
      </w:pPr>
    </w:p>
    <w:p w:rsidR="00137300" w:rsidRDefault="002A23A6" w:rsidP="00CA149B">
      <w:pPr>
        <w:keepNext/>
        <w:jc w:val="both"/>
        <w:rPr>
          <w:rFonts w:ascii="Tahoma" w:hAnsi="Tahoma" w:cs="Tahoma"/>
        </w:rPr>
      </w:pPr>
      <w:r w:rsidRPr="002E6D91">
        <w:rPr>
          <w:rFonts w:ascii="Tahoma" w:hAnsi="Tahoma" w:cs="Tahoma"/>
        </w:rPr>
        <w:t>Ponudniki predložijo ponudbo v slovenskem jeziku.</w:t>
      </w:r>
      <w:r w:rsidR="0002142C" w:rsidRPr="0002142C">
        <w:rPr>
          <w:rFonts w:ascii="Tahoma" w:hAnsi="Tahoma" w:cs="Tahoma"/>
        </w:rPr>
        <w:t xml:space="preserve"> </w:t>
      </w:r>
      <w:r w:rsidR="00137300">
        <w:rPr>
          <w:rFonts w:ascii="Tahoma" w:hAnsi="Tahoma" w:cs="Tahoma"/>
        </w:rPr>
        <w:t xml:space="preserve">V kolikor ponudnik v ponudbi priloži dokument ponudbe v tujem jeziku, si naročnik pridržuje pravico, da v fazi pregledovanja in ocenjevanja ponudb od ponudnika zahteva, da na lastne </w:t>
      </w:r>
      <w:r w:rsidR="002A4934" w:rsidRPr="002A4934">
        <w:rPr>
          <w:rFonts w:ascii="Tahoma" w:hAnsi="Tahoma" w:cs="Tahoma"/>
          <w:color w:val="000000"/>
        </w:rPr>
        <w:t>stroške</w:t>
      </w:r>
      <w:r w:rsidR="002A4934">
        <w:rPr>
          <w:rFonts w:ascii="Tahoma" w:hAnsi="Tahoma" w:cs="Tahoma"/>
          <w:color w:val="000000"/>
        </w:rPr>
        <w:t xml:space="preserve"> (tj. stroške ponudnika)</w:t>
      </w:r>
      <w:r w:rsidR="002A4934" w:rsidRPr="002A4934">
        <w:rPr>
          <w:rFonts w:ascii="Tahoma" w:hAnsi="Tahoma" w:cs="Tahoma"/>
          <w:color w:val="000000"/>
        </w:rPr>
        <w:t xml:space="preserve"> predloži uradne prevode dokumentov/dokazil s strani sodnega tolmača za slovenski jezik, ki so predloženi v tujem jeziku.</w:t>
      </w:r>
    </w:p>
    <w:p w:rsidR="00B12D96" w:rsidRDefault="00B12D96" w:rsidP="00CA149B">
      <w:pPr>
        <w:keepNext/>
        <w:jc w:val="both"/>
        <w:rPr>
          <w:rFonts w:ascii="Tahoma" w:hAnsi="Tahoma" w:cs="Tahoma"/>
        </w:rPr>
      </w:pPr>
    </w:p>
    <w:p w:rsidR="002A23A6" w:rsidRPr="002E6D91" w:rsidRDefault="002A23A6" w:rsidP="00CA149B">
      <w:pPr>
        <w:keepNext/>
        <w:jc w:val="both"/>
        <w:rPr>
          <w:rFonts w:ascii="Tahoma" w:hAnsi="Tahoma" w:cs="Tahoma"/>
        </w:rPr>
      </w:pPr>
      <w:r w:rsidRPr="002E6D91">
        <w:rPr>
          <w:rFonts w:ascii="Tahoma" w:hAnsi="Tahoma" w:cs="Tahoma"/>
        </w:rPr>
        <w:t>Finančni podatki morajo biti podani v evrih, na do dve (2) decimalni mesti natančno.</w:t>
      </w:r>
    </w:p>
    <w:p w:rsidR="00A47809" w:rsidRPr="00CE1BAD" w:rsidRDefault="00A47809" w:rsidP="00CA149B">
      <w:pPr>
        <w:keepNext/>
        <w:jc w:val="both"/>
        <w:rPr>
          <w:rFonts w:ascii="Tahoma" w:hAnsi="Tahoma" w:cs="Tahoma"/>
        </w:rPr>
      </w:pPr>
    </w:p>
    <w:p w:rsidR="007C70A1" w:rsidRPr="00542462" w:rsidRDefault="007C70A1" w:rsidP="00CA149B">
      <w:pPr>
        <w:keepNext/>
        <w:numPr>
          <w:ilvl w:val="1"/>
          <w:numId w:val="2"/>
        </w:numPr>
        <w:jc w:val="both"/>
        <w:rPr>
          <w:rFonts w:ascii="Tahoma" w:hAnsi="Tahoma" w:cs="Tahoma"/>
          <w:b/>
        </w:rPr>
      </w:pPr>
      <w:r w:rsidRPr="00542462">
        <w:rPr>
          <w:rFonts w:ascii="Tahoma" w:hAnsi="Tahoma" w:cs="Tahoma"/>
          <w:b/>
        </w:rPr>
        <w:t>Dodatna pojasnila ponudnikom</w:t>
      </w:r>
      <w:bookmarkEnd w:id="1"/>
      <w:bookmarkEnd w:id="2"/>
      <w:bookmarkEnd w:id="3"/>
      <w:bookmarkEnd w:id="4"/>
      <w:bookmarkEnd w:id="5"/>
    </w:p>
    <w:p w:rsidR="00CA149B" w:rsidRDefault="00CA149B" w:rsidP="00CA149B">
      <w:pPr>
        <w:keepNext/>
        <w:jc w:val="both"/>
        <w:rPr>
          <w:rFonts w:ascii="Tahoma" w:hAnsi="Tahoma" w:cs="Tahoma"/>
        </w:rPr>
      </w:pPr>
    </w:p>
    <w:p w:rsidR="00CA149B" w:rsidRDefault="00CA149B" w:rsidP="00CA149B">
      <w:pPr>
        <w:keepNext/>
        <w:jc w:val="both"/>
        <w:rPr>
          <w:rFonts w:ascii="Tahoma" w:hAnsi="Tahoma" w:cs="Tahoma"/>
        </w:rPr>
      </w:pPr>
      <w:r w:rsidRPr="008379A4">
        <w:rPr>
          <w:rFonts w:ascii="Tahoma" w:hAnsi="Tahoma" w:cs="Tahoma"/>
        </w:rPr>
        <w:t xml:space="preserve">Dodatna pojasnila o razpisni dokumentaciji ali vprašanja lahko zainteresirani ponudniki zahtevajo preko </w:t>
      </w:r>
      <w:r w:rsidRPr="008379A4">
        <w:rPr>
          <w:rFonts w:ascii="Tahoma" w:hAnsi="Tahoma" w:cs="Tahoma"/>
          <w:b/>
        </w:rPr>
        <w:t>Portala javnih naročil</w:t>
      </w:r>
      <w:r w:rsidRPr="008379A4">
        <w:rPr>
          <w:rFonts w:ascii="Tahoma" w:hAnsi="Tahoma" w:cs="Tahoma"/>
        </w:rPr>
        <w:t xml:space="preserve">, vendar najkasneje do </w:t>
      </w:r>
      <w:r w:rsidR="00EF7550">
        <w:rPr>
          <w:rFonts w:ascii="Tahoma" w:hAnsi="Tahoma" w:cs="Tahoma"/>
          <w:b/>
          <w:bCs/>
        </w:rPr>
        <w:t>20</w:t>
      </w:r>
      <w:r>
        <w:rPr>
          <w:rFonts w:ascii="Tahoma" w:hAnsi="Tahoma" w:cs="Tahoma"/>
          <w:b/>
          <w:bCs/>
        </w:rPr>
        <w:t>.</w:t>
      </w:r>
      <w:r w:rsidR="00EF7550">
        <w:rPr>
          <w:rFonts w:ascii="Tahoma" w:hAnsi="Tahoma" w:cs="Tahoma"/>
          <w:b/>
          <w:bCs/>
        </w:rPr>
        <w:t xml:space="preserve"> 6</w:t>
      </w:r>
      <w:r w:rsidRPr="008379A4">
        <w:rPr>
          <w:rFonts w:ascii="Tahoma" w:hAnsi="Tahoma" w:cs="Tahoma"/>
          <w:b/>
          <w:bCs/>
        </w:rPr>
        <w:t>. 201</w:t>
      </w:r>
      <w:r>
        <w:rPr>
          <w:rFonts w:ascii="Tahoma" w:hAnsi="Tahoma" w:cs="Tahoma"/>
          <w:b/>
          <w:bCs/>
        </w:rPr>
        <w:t>8</w:t>
      </w:r>
      <w:r w:rsidRPr="008379A4">
        <w:rPr>
          <w:rFonts w:ascii="Tahoma" w:hAnsi="Tahoma" w:cs="Tahoma"/>
          <w:b/>
          <w:bCs/>
        </w:rPr>
        <w:t xml:space="preserve"> do 1</w:t>
      </w:r>
      <w:r>
        <w:rPr>
          <w:rFonts w:ascii="Tahoma" w:hAnsi="Tahoma" w:cs="Tahoma"/>
          <w:b/>
          <w:bCs/>
        </w:rPr>
        <w:t>0</w:t>
      </w:r>
      <w:r w:rsidRPr="008379A4">
        <w:rPr>
          <w:rFonts w:ascii="Tahoma" w:hAnsi="Tahoma" w:cs="Tahoma"/>
          <w:b/>
          <w:bCs/>
        </w:rPr>
        <w:t>:00</w:t>
      </w:r>
      <w:r w:rsidRPr="008379A4">
        <w:rPr>
          <w:rFonts w:ascii="Tahoma" w:hAnsi="Tahoma" w:cs="Tahoma"/>
        </w:rPr>
        <w:t>. Odgovori oz. pojasnila bodo objavljeni na spletnem naslovu</w:t>
      </w:r>
      <w:r>
        <w:rPr>
          <w:rFonts w:ascii="Tahoma" w:hAnsi="Tahoma" w:cs="Tahoma"/>
        </w:rPr>
        <w:t xml:space="preserve"> naročnika in</w:t>
      </w:r>
      <w:r w:rsidRPr="008379A4">
        <w:rPr>
          <w:rFonts w:ascii="Tahoma" w:hAnsi="Tahoma" w:cs="Tahoma"/>
        </w:rPr>
        <w:t xml:space="preserve"> podjetja JAVNI HOLDING Ljubljana, d.o.o. (</w:t>
      </w:r>
      <w:hyperlink r:id="rId13" w:history="1">
        <w:r w:rsidRPr="008379A4">
          <w:rPr>
            <w:rFonts w:ascii="Tahoma" w:hAnsi="Tahoma" w:cs="Tahoma"/>
            <w:color w:val="0000FF"/>
            <w:u w:val="single"/>
          </w:rPr>
          <w:t>http://www.jhl.si/javna-narocila-iz-podjetij</w:t>
        </w:r>
      </w:hyperlink>
      <w:r w:rsidRPr="008379A4">
        <w:rPr>
          <w:rFonts w:ascii="Tahoma" w:hAnsi="Tahoma" w:cs="Tahoma"/>
        </w:rPr>
        <w:t xml:space="preserve">) na mestu, kjer je objavljena razpisna dokumentacija ter na Portalu javnih naročil, najkasneje </w:t>
      </w:r>
      <w:r>
        <w:rPr>
          <w:rFonts w:ascii="Tahoma" w:hAnsi="Tahoma" w:cs="Tahoma"/>
        </w:rPr>
        <w:t>dva</w:t>
      </w:r>
      <w:r w:rsidRPr="008379A4">
        <w:rPr>
          <w:rFonts w:ascii="Tahoma" w:hAnsi="Tahoma" w:cs="Tahoma"/>
        </w:rPr>
        <w:t xml:space="preserve"> (</w:t>
      </w:r>
      <w:r>
        <w:rPr>
          <w:rFonts w:ascii="Tahoma" w:hAnsi="Tahoma" w:cs="Tahoma"/>
        </w:rPr>
        <w:t>2</w:t>
      </w:r>
      <w:r w:rsidRPr="008379A4">
        <w:rPr>
          <w:rFonts w:ascii="Tahoma" w:hAnsi="Tahoma" w:cs="Tahoma"/>
        </w:rPr>
        <w:t>) dni pred rokom za oddajo ponudbe, pod pogojem, da bo zahteva posredovana pravočasno. Na drugače posredovane zahteve za dodatna pojasnila ali vprašanja naročnik ni dolžan odgovoriti.</w:t>
      </w:r>
    </w:p>
    <w:p w:rsidR="00CA149B" w:rsidRDefault="00CA149B" w:rsidP="00CA149B">
      <w:pPr>
        <w:keepNext/>
        <w:jc w:val="both"/>
        <w:rPr>
          <w:rFonts w:ascii="Tahoma" w:hAnsi="Tahoma" w:cs="Tahoma"/>
        </w:rPr>
      </w:pPr>
    </w:p>
    <w:p w:rsidR="00CA149B" w:rsidRPr="005F5977" w:rsidRDefault="00CA149B" w:rsidP="00CA149B">
      <w:pPr>
        <w:keepNext/>
        <w:numPr>
          <w:ilvl w:val="1"/>
          <w:numId w:val="2"/>
        </w:numPr>
        <w:jc w:val="both"/>
        <w:rPr>
          <w:rFonts w:ascii="Tahoma" w:hAnsi="Tahoma" w:cs="Tahoma"/>
          <w:b/>
        </w:rPr>
      </w:pPr>
      <w:r w:rsidRPr="005F5977">
        <w:rPr>
          <w:rFonts w:ascii="Tahoma" w:hAnsi="Tahoma" w:cs="Tahoma"/>
          <w:b/>
        </w:rPr>
        <w:t>Predložitev ponudbe</w:t>
      </w:r>
    </w:p>
    <w:p w:rsidR="00CA149B" w:rsidRPr="005F5977" w:rsidRDefault="00CA149B" w:rsidP="00CA149B">
      <w:pPr>
        <w:keepNext/>
        <w:jc w:val="both"/>
        <w:rPr>
          <w:rFonts w:ascii="Tahoma" w:hAnsi="Tahoma" w:cs="Tahoma"/>
          <w:b/>
        </w:rPr>
      </w:pPr>
    </w:p>
    <w:p w:rsidR="00CA149B" w:rsidRPr="005F5977" w:rsidRDefault="00CA149B" w:rsidP="00CA149B">
      <w:pPr>
        <w:keepNext/>
        <w:tabs>
          <w:tab w:val="left" w:pos="142"/>
        </w:tabs>
        <w:jc w:val="both"/>
        <w:rPr>
          <w:rFonts w:ascii="Tahoma" w:hAnsi="Tahoma" w:cs="Tahoma"/>
        </w:rPr>
      </w:pPr>
      <w:r w:rsidRPr="005F5977">
        <w:rPr>
          <w:rFonts w:ascii="Tahoma" w:hAnsi="Tahoma" w:cs="Tahoma"/>
          <w:lang w:val="x-none"/>
        </w:rPr>
        <w:t xml:space="preserve">Ponudnik nosi vse stroške priprave in predložitve ponudbe. </w:t>
      </w:r>
      <w:r w:rsidRPr="005F5977">
        <w:rPr>
          <w:rFonts w:ascii="Tahoma" w:hAnsi="Tahoma" w:cs="Tahoma"/>
        </w:rPr>
        <w:t xml:space="preserve">Rok za predložitev ponudb je najkasneje do </w:t>
      </w:r>
      <w:r w:rsidR="00EF7550">
        <w:rPr>
          <w:rFonts w:ascii="Tahoma" w:hAnsi="Tahoma" w:cs="Tahoma"/>
          <w:b/>
        </w:rPr>
        <w:t>28</w:t>
      </w:r>
      <w:r w:rsidRPr="005F5977">
        <w:rPr>
          <w:rFonts w:ascii="Tahoma" w:hAnsi="Tahoma" w:cs="Tahoma"/>
          <w:b/>
        </w:rPr>
        <w:t xml:space="preserve">. </w:t>
      </w:r>
      <w:r w:rsidR="00EF7550">
        <w:rPr>
          <w:rFonts w:ascii="Tahoma" w:hAnsi="Tahoma" w:cs="Tahoma"/>
          <w:b/>
        </w:rPr>
        <w:t>6</w:t>
      </w:r>
      <w:r w:rsidRPr="005F5977">
        <w:rPr>
          <w:rFonts w:ascii="Tahoma" w:hAnsi="Tahoma" w:cs="Tahoma"/>
          <w:b/>
        </w:rPr>
        <w:t>. 2018</w:t>
      </w:r>
      <w:r w:rsidRPr="005F5977">
        <w:rPr>
          <w:rFonts w:ascii="Tahoma" w:hAnsi="Tahoma" w:cs="Tahoma"/>
        </w:rPr>
        <w:t xml:space="preserve"> do </w:t>
      </w:r>
      <w:r w:rsidRPr="005F5977">
        <w:rPr>
          <w:rFonts w:ascii="Tahoma" w:hAnsi="Tahoma" w:cs="Tahoma"/>
          <w:b/>
        </w:rPr>
        <w:t>1</w:t>
      </w:r>
      <w:r w:rsidR="00EF7550">
        <w:rPr>
          <w:rFonts w:ascii="Tahoma" w:hAnsi="Tahoma" w:cs="Tahoma"/>
          <w:b/>
        </w:rPr>
        <w:t>0</w:t>
      </w:r>
      <w:r w:rsidRPr="005F5977">
        <w:rPr>
          <w:rFonts w:ascii="Tahoma" w:hAnsi="Tahoma" w:cs="Tahoma"/>
          <w:b/>
        </w:rPr>
        <w:t>.00 ure</w:t>
      </w:r>
      <w:r w:rsidRPr="005F5977">
        <w:rPr>
          <w:rFonts w:ascii="Tahoma" w:hAnsi="Tahoma" w:cs="Tahoma"/>
        </w:rPr>
        <w:t>.</w:t>
      </w:r>
    </w:p>
    <w:p w:rsidR="00CA149B" w:rsidRPr="005F5977" w:rsidRDefault="00CA149B" w:rsidP="00CA149B">
      <w:pPr>
        <w:keepNext/>
        <w:tabs>
          <w:tab w:val="left" w:pos="142"/>
        </w:tabs>
        <w:jc w:val="both"/>
        <w:rPr>
          <w:rFonts w:ascii="Tahoma" w:hAnsi="Tahoma" w:cs="Tahoma"/>
        </w:rPr>
      </w:pPr>
    </w:p>
    <w:p w:rsidR="00CA149B" w:rsidRPr="00BA3F91" w:rsidRDefault="00CA149B" w:rsidP="00CA149B">
      <w:pPr>
        <w:keepNext/>
        <w:tabs>
          <w:tab w:val="left" w:pos="142"/>
        </w:tabs>
        <w:jc w:val="both"/>
        <w:rPr>
          <w:rFonts w:ascii="Tahoma" w:hAnsi="Tahoma" w:cs="Tahoma"/>
        </w:rPr>
      </w:pPr>
      <w:r w:rsidRPr="005F5977">
        <w:rPr>
          <w:rFonts w:ascii="Tahoma" w:hAnsi="Tahoma" w:cs="Tahoma"/>
          <w:lang w:val="x-none"/>
        </w:rPr>
        <w:t xml:space="preserve">Ponudniki morajo ponudbe predložiti v informacijski sistem e-JN na spletnem naslovu </w:t>
      </w:r>
      <w:hyperlink r:id="rId14" w:history="1">
        <w:r w:rsidRPr="005F5977">
          <w:rPr>
            <w:rFonts w:ascii="Tahoma" w:hAnsi="Tahoma" w:cs="Tahoma"/>
            <w:color w:val="0000FF"/>
            <w:u w:val="single"/>
            <w:lang w:val="x-none"/>
          </w:rPr>
          <w:t>https://ejn.gov.si/eJN2</w:t>
        </w:r>
      </w:hyperlink>
      <w:r w:rsidRPr="005F5977">
        <w:rPr>
          <w:rFonts w:ascii="Tahoma" w:hAnsi="Tahoma" w:cs="Tahoma"/>
        </w:rPr>
        <w:t xml:space="preserve">, v skladu </w:t>
      </w:r>
      <w:r w:rsidRPr="005F5977">
        <w:rPr>
          <w:rFonts w:ascii="Tahoma" w:hAnsi="Tahoma" w:cs="Tahoma"/>
          <w:u w:val="single"/>
        </w:rPr>
        <w:t xml:space="preserve">s </w:t>
      </w:r>
      <w:r w:rsidRPr="005F5977">
        <w:rPr>
          <w:rFonts w:ascii="Tahoma" w:hAnsi="Tahoma" w:cs="Tahoma"/>
          <w:b/>
          <w:u w:val="single"/>
        </w:rPr>
        <w:t xml:space="preserve">poglavjem </w:t>
      </w:r>
      <w:r>
        <w:rPr>
          <w:rFonts w:ascii="Tahoma" w:hAnsi="Tahoma" w:cs="Tahoma"/>
          <w:b/>
          <w:u w:val="single"/>
        </w:rPr>
        <w:t>6</w:t>
      </w:r>
      <w:r w:rsidRPr="005F5977">
        <w:rPr>
          <w:rFonts w:ascii="Tahoma" w:hAnsi="Tahoma" w:cs="Tahoma"/>
          <w:u w:val="single"/>
        </w:rPr>
        <w:t xml:space="preserve"> te razpisne dokumentacije</w:t>
      </w:r>
      <w:r w:rsidRPr="005F5977">
        <w:rPr>
          <w:rFonts w:ascii="Tahoma" w:hAnsi="Tahoma" w:cs="Tahoma"/>
        </w:rPr>
        <w:t>.</w:t>
      </w:r>
    </w:p>
    <w:p w:rsidR="00CA149B" w:rsidRPr="00BA3F91" w:rsidRDefault="00CA149B" w:rsidP="00CA149B">
      <w:pPr>
        <w:keepNext/>
        <w:jc w:val="both"/>
        <w:rPr>
          <w:rFonts w:ascii="Tahoma" w:hAnsi="Tahoma" w:cs="Tahoma"/>
          <w:lang w:val="x-none"/>
        </w:rPr>
      </w:pPr>
    </w:p>
    <w:p w:rsidR="00111E2C" w:rsidRDefault="00111E2C">
      <w:pPr>
        <w:rPr>
          <w:rFonts w:ascii="Tahoma" w:hAnsi="Tahoma" w:cs="Tahoma"/>
          <w:b/>
        </w:rPr>
      </w:pPr>
      <w:bookmarkStart w:id="6" w:name="_Toc116720500"/>
      <w:bookmarkStart w:id="7" w:name="_Toc116720564"/>
      <w:bookmarkStart w:id="8" w:name="_Toc116783473"/>
      <w:bookmarkStart w:id="9" w:name="_Toc116792907"/>
      <w:bookmarkStart w:id="10" w:name="_Toc136417479"/>
      <w:r>
        <w:rPr>
          <w:rFonts w:ascii="Tahoma" w:hAnsi="Tahoma" w:cs="Tahoma"/>
          <w:b/>
        </w:rPr>
        <w:br w:type="page"/>
      </w:r>
    </w:p>
    <w:p w:rsidR="00CA149B" w:rsidRPr="00C97A1F" w:rsidRDefault="00CA149B" w:rsidP="00CA149B">
      <w:pPr>
        <w:keepNext/>
        <w:numPr>
          <w:ilvl w:val="1"/>
          <w:numId w:val="2"/>
        </w:numPr>
        <w:jc w:val="both"/>
        <w:rPr>
          <w:rFonts w:ascii="Tahoma" w:hAnsi="Tahoma" w:cs="Tahoma"/>
          <w:b/>
        </w:rPr>
      </w:pPr>
      <w:r w:rsidRPr="00C97A1F">
        <w:rPr>
          <w:rFonts w:ascii="Tahoma" w:hAnsi="Tahoma" w:cs="Tahoma"/>
          <w:b/>
        </w:rPr>
        <w:lastRenderedPageBreak/>
        <w:t>Odpiranje ponudb</w:t>
      </w:r>
      <w:bookmarkEnd w:id="6"/>
      <w:bookmarkEnd w:id="7"/>
      <w:bookmarkEnd w:id="8"/>
      <w:bookmarkEnd w:id="9"/>
      <w:bookmarkEnd w:id="10"/>
    </w:p>
    <w:p w:rsidR="00CA149B" w:rsidRPr="00BA3F91" w:rsidRDefault="00CA149B" w:rsidP="00CA149B">
      <w:pPr>
        <w:keepNext/>
        <w:jc w:val="both"/>
        <w:rPr>
          <w:rFonts w:ascii="Tahoma" w:hAnsi="Tahoma" w:cs="Tahoma"/>
          <w:b/>
        </w:rPr>
      </w:pPr>
    </w:p>
    <w:p w:rsidR="00CA149B" w:rsidRPr="00BA3F91" w:rsidRDefault="00CA149B" w:rsidP="00301769">
      <w:pPr>
        <w:keepNext/>
        <w:jc w:val="both"/>
        <w:rPr>
          <w:rFonts w:ascii="Tahoma" w:hAnsi="Tahoma" w:cs="Tahoma"/>
        </w:rPr>
      </w:pPr>
      <w:r w:rsidRPr="00BA3F91">
        <w:rPr>
          <w:rFonts w:ascii="Tahoma" w:hAnsi="Tahoma" w:cs="Tahoma"/>
        </w:rPr>
        <w:t xml:space="preserve">Odpiranje ponudb bo potekalo avtomatično v informacijskem sistemu e-JN dne </w:t>
      </w:r>
      <w:r w:rsidR="00EF7550">
        <w:rPr>
          <w:rFonts w:ascii="Tahoma" w:hAnsi="Tahoma" w:cs="Tahoma"/>
          <w:b/>
        </w:rPr>
        <w:t>28</w:t>
      </w:r>
      <w:r w:rsidRPr="005F5977">
        <w:rPr>
          <w:rFonts w:ascii="Tahoma" w:hAnsi="Tahoma" w:cs="Tahoma"/>
          <w:b/>
        </w:rPr>
        <w:t xml:space="preserve">. </w:t>
      </w:r>
      <w:r w:rsidR="00EF7550">
        <w:rPr>
          <w:rFonts w:ascii="Tahoma" w:hAnsi="Tahoma" w:cs="Tahoma"/>
          <w:b/>
        </w:rPr>
        <w:t>6</w:t>
      </w:r>
      <w:r w:rsidRPr="005F5977">
        <w:rPr>
          <w:rFonts w:ascii="Tahoma" w:hAnsi="Tahoma" w:cs="Tahoma"/>
          <w:b/>
        </w:rPr>
        <w:t>. 2018</w:t>
      </w:r>
      <w:r w:rsidRPr="005F5977">
        <w:rPr>
          <w:rFonts w:ascii="Tahoma" w:hAnsi="Tahoma" w:cs="Tahoma"/>
        </w:rPr>
        <w:t xml:space="preserve"> </w:t>
      </w:r>
      <w:r w:rsidRPr="00BA3F91">
        <w:rPr>
          <w:rFonts w:ascii="Tahoma" w:hAnsi="Tahoma" w:cs="Tahoma"/>
        </w:rPr>
        <w:t xml:space="preserve">in se bo začelo </w:t>
      </w:r>
      <w:r w:rsidRPr="00BA3F91">
        <w:rPr>
          <w:rFonts w:ascii="Tahoma" w:hAnsi="Tahoma" w:cs="Tahoma"/>
          <w:b/>
        </w:rPr>
        <w:t>ob</w:t>
      </w:r>
      <w:r>
        <w:rPr>
          <w:rFonts w:ascii="Tahoma" w:hAnsi="Tahoma" w:cs="Tahoma"/>
          <w:b/>
        </w:rPr>
        <w:t xml:space="preserve"> 1</w:t>
      </w:r>
      <w:r w:rsidR="00EF7550">
        <w:rPr>
          <w:rFonts w:ascii="Tahoma" w:hAnsi="Tahoma" w:cs="Tahoma"/>
          <w:b/>
        </w:rPr>
        <w:t>0</w:t>
      </w:r>
      <w:r>
        <w:rPr>
          <w:rFonts w:ascii="Tahoma" w:hAnsi="Tahoma" w:cs="Tahoma"/>
          <w:b/>
        </w:rPr>
        <w:t>.15</w:t>
      </w:r>
      <w:r w:rsidRPr="00BA3F91">
        <w:rPr>
          <w:rFonts w:ascii="Tahoma" w:hAnsi="Tahoma" w:cs="Tahoma"/>
          <w:b/>
        </w:rPr>
        <w:t xml:space="preserve"> uri</w:t>
      </w:r>
      <w:r w:rsidRPr="00BA3F91">
        <w:rPr>
          <w:rFonts w:ascii="Tahoma" w:hAnsi="Tahoma" w:cs="Tahoma"/>
        </w:rPr>
        <w:t xml:space="preserve"> na spletnem naslovu </w:t>
      </w:r>
      <w:hyperlink r:id="rId15" w:history="1">
        <w:r w:rsidRPr="00BA3F91">
          <w:rPr>
            <w:rFonts w:ascii="Tahoma" w:hAnsi="Tahoma" w:cs="Tahoma"/>
            <w:color w:val="0000FF"/>
            <w:u w:val="single"/>
          </w:rPr>
          <w:t>https://ejn.gov.si/eJN2</w:t>
        </w:r>
      </w:hyperlink>
      <w:r w:rsidRPr="00BA3F91">
        <w:rPr>
          <w:rFonts w:ascii="Tahoma" w:hAnsi="Tahoma" w:cs="Tahoma"/>
        </w:rPr>
        <w:t xml:space="preserve">. </w:t>
      </w:r>
    </w:p>
    <w:p w:rsidR="00CA149B" w:rsidRPr="00BA3F91" w:rsidRDefault="00CA149B" w:rsidP="00CA149B">
      <w:pPr>
        <w:keepNext/>
        <w:rPr>
          <w:rFonts w:ascii="Tahoma" w:hAnsi="Tahoma" w:cs="Tahoma"/>
        </w:rPr>
      </w:pPr>
    </w:p>
    <w:p w:rsidR="00CA149B" w:rsidRPr="00BA3F91" w:rsidRDefault="00CA149B" w:rsidP="00CA149B">
      <w:pPr>
        <w:keepNext/>
        <w:jc w:val="both"/>
        <w:rPr>
          <w:rFonts w:ascii="Tahoma" w:hAnsi="Tahoma" w:cs="Tahoma"/>
        </w:rPr>
      </w:pPr>
      <w:r w:rsidRPr="00BA3F91">
        <w:rPr>
          <w:rFonts w:ascii="Tahoma" w:hAnsi="Tahoma" w:cs="Tahoma"/>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60 minut. Ponudniki, ki so oddali ponudbe, imajo te podatke v informacijskem sistemu e-JN na razpolago v razdelku »Zapisnik o odpiranju ponudb«. </w:t>
      </w:r>
    </w:p>
    <w:p w:rsidR="00CA149B" w:rsidRPr="008379A4" w:rsidRDefault="00CA149B" w:rsidP="00CA149B">
      <w:pPr>
        <w:keepNext/>
        <w:ind w:left="720"/>
        <w:jc w:val="both"/>
        <w:rPr>
          <w:rFonts w:ascii="Tahoma" w:hAnsi="Tahoma" w:cs="Tahoma"/>
          <w:b/>
        </w:rPr>
      </w:pPr>
    </w:p>
    <w:p w:rsidR="00CA149B" w:rsidRPr="008379A4" w:rsidRDefault="00CA149B" w:rsidP="00CA149B">
      <w:pPr>
        <w:keepNext/>
        <w:numPr>
          <w:ilvl w:val="1"/>
          <w:numId w:val="2"/>
        </w:numPr>
        <w:jc w:val="both"/>
        <w:rPr>
          <w:rFonts w:ascii="Tahoma" w:hAnsi="Tahoma" w:cs="Tahoma"/>
          <w:b/>
        </w:rPr>
      </w:pPr>
      <w:r w:rsidRPr="008379A4">
        <w:rPr>
          <w:rFonts w:ascii="Tahoma" w:hAnsi="Tahoma" w:cs="Tahoma"/>
          <w:b/>
        </w:rPr>
        <w:t>Variantna ponudba</w:t>
      </w:r>
    </w:p>
    <w:p w:rsidR="00CA149B" w:rsidRPr="008379A4" w:rsidRDefault="00CA149B" w:rsidP="00CA149B">
      <w:pPr>
        <w:keepNext/>
        <w:jc w:val="both"/>
        <w:rPr>
          <w:rFonts w:ascii="Tahoma" w:hAnsi="Tahoma" w:cs="Tahoma"/>
        </w:rPr>
      </w:pPr>
    </w:p>
    <w:p w:rsidR="00CA149B" w:rsidRPr="008379A4" w:rsidRDefault="00CA149B" w:rsidP="00CA149B">
      <w:pPr>
        <w:keepNext/>
        <w:jc w:val="both"/>
        <w:rPr>
          <w:rFonts w:ascii="Tahoma" w:hAnsi="Tahoma" w:cs="Tahoma"/>
        </w:rPr>
      </w:pPr>
      <w:r w:rsidRPr="008379A4">
        <w:rPr>
          <w:rFonts w:ascii="Tahoma" w:hAnsi="Tahoma" w:cs="Tahoma"/>
        </w:rPr>
        <w:t>Naročnik ne dopušča predložitve variantne ponudbe. Naročnik bo ponudbo, ki bo vsebovala variantno ponudbo, zavrnil kot nedopustno.</w:t>
      </w:r>
    </w:p>
    <w:p w:rsidR="00CA149B" w:rsidRPr="00B64A3F" w:rsidRDefault="00CA149B" w:rsidP="00CA149B">
      <w:pPr>
        <w:keepNext/>
        <w:jc w:val="both"/>
        <w:rPr>
          <w:rFonts w:ascii="Tahoma" w:hAnsi="Tahoma" w:cs="Tahoma"/>
        </w:rPr>
      </w:pPr>
    </w:p>
    <w:p w:rsidR="00CA149B" w:rsidRPr="00B64A3F" w:rsidRDefault="00CA149B" w:rsidP="00CA149B">
      <w:pPr>
        <w:keepNext/>
        <w:numPr>
          <w:ilvl w:val="1"/>
          <w:numId w:val="2"/>
        </w:numPr>
        <w:jc w:val="both"/>
        <w:rPr>
          <w:rFonts w:ascii="Tahoma" w:hAnsi="Tahoma" w:cs="Tahoma"/>
          <w:b/>
        </w:rPr>
      </w:pPr>
      <w:r w:rsidRPr="00B64A3F">
        <w:rPr>
          <w:rFonts w:ascii="Tahoma" w:hAnsi="Tahoma" w:cs="Tahoma"/>
          <w:b/>
        </w:rPr>
        <w:t>Okvirni sporazum</w:t>
      </w:r>
    </w:p>
    <w:p w:rsidR="00CA149B" w:rsidRPr="00B64A3F" w:rsidRDefault="00CA149B" w:rsidP="00CA149B">
      <w:pPr>
        <w:keepNext/>
        <w:jc w:val="both"/>
        <w:rPr>
          <w:rFonts w:ascii="Tahoma" w:hAnsi="Tahoma" w:cs="Tahoma"/>
        </w:rPr>
      </w:pPr>
    </w:p>
    <w:p w:rsidR="00CA149B" w:rsidRPr="00B64A3F" w:rsidRDefault="00CA149B" w:rsidP="00CA149B">
      <w:pPr>
        <w:keepNext/>
        <w:jc w:val="both"/>
        <w:rPr>
          <w:rFonts w:ascii="Tahoma" w:hAnsi="Tahoma" w:cs="Tahoma"/>
        </w:rPr>
      </w:pPr>
      <w:r w:rsidRPr="00B64A3F">
        <w:rPr>
          <w:rFonts w:ascii="Tahoma" w:hAnsi="Tahoma" w:cs="Tahoma"/>
        </w:rPr>
        <w:t>Okvirni sporazum bo z izbranim ponudnikom podpisal naročnik.</w:t>
      </w:r>
    </w:p>
    <w:p w:rsidR="00CA149B" w:rsidRPr="00B64A3F" w:rsidRDefault="00CA149B" w:rsidP="00CA149B">
      <w:pPr>
        <w:keepNext/>
        <w:jc w:val="both"/>
        <w:rPr>
          <w:rFonts w:ascii="Tahoma" w:hAnsi="Tahoma" w:cs="Tahoma"/>
        </w:rPr>
      </w:pPr>
    </w:p>
    <w:p w:rsidR="00CA149B" w:rsidRPr="00B64A3F" w:rsidRDefault="00CA149B" w:rsidP="00CA149B">
      <w:pPr>
        <w:keepNext/>
        <w:jc w:val="both"/>
        <w:rPr>
          <w:rFonts w:ascii="Tahoma" w:hAnsi="Tahoma" w:cs="Tahoma"/>
        </w:rPr>
      </w:pPr>
      <w:r w:rsidRPr="00B64A3F">
        <w:rPr>
          <w:rFonts w:ascii="Tahoma" w:hAnsi="Tahoma" w:cs="Tahoma"/>
        </w:rPr>
        <w:t>Okvirni sporazum se bo pred podpisom vsebinsko prilagodil le glede na to, ali bo izbrani ponudnik predložil skupno ponudbo, prijavil sodelovanje podizvajalcev in podobno.</w:t>
      </w:r>
    </w:p>
    <w:p w:rsidR="00CA149B" w:rsidRPr="00B64A3F" w:rsidRDefault="00CA149B" w:rsidP="00CA149B">
      <w:pPr>
        <w:keepNext/>
        <w:jc w:val="both"/>
        <w:rPr>
          <w:rFonts w:ascii="Tahoma" w:hAnsi="Tahoma" w:cs="Tahoma"/>
        </w:rPr>
      </w:pPr>
    </w:p>
    <w:p w:rsidR="00CA149B" w:rsidRPr="00B64A3F" w:rsidRDefault="00CA149B" w:rsidP="00CA149B">
      <w:pPr>
        <w:keepNext/>
        <w:jc w:val="both"/>
        <w:rPr>
          <w:rFonts w:ascii="Tahoma" w:hAnsi="Tahoma" w:cs="Tahoma"/>
        </w:rPr>
      </w:pPr>
      <w:r w:rsidRPr="00B64A3F">
        <w:rPr>
          <w:rFonts w:ascii="Tahoma" w:hAnsi="Tahoma" w:cs="Tahoma"/>
        </w:rPr>
        <w:t>V skladu s šestim odstavkom 14. člena Zakona o integriteti in preprečevanju korupcije (Uradni list RS, št. 69/11-UPB2; v nadaljevanju ZIntPK)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w:t>
      </w:r>
      <w:r>
        <w:rPr>
          <w:rFonts w:ascii="Tahoma" w:hAnsi="Tahoma" w:cs="Tahoma"/>
        </w:rPr>
        <w:t xml:space="preserve"> (</w:t>
      </w:r>
      <w:r w:rsidRPr="00DA6DED">
        <w:rPr>
          <w:rFonts w:ascii="Tahoma" w:hAnsi="Tahoma" w:cs="Tahoma"/>
          <w:b/>
        </w:rPr>
        <w:t>Prilog</w:t>
      </w:r>
      <w:r>
        <w:rPr>
          <w:rFonts w:ascii="Tahoma" w:hAnsi="Tahoma" w:cs="Tahoma"/>
          <w:b/>
        </w:rPr>
        <w:t>a</w:t>
      </w:r>
      <w:r w:rsidRPr="00DA6DED">
        <w:rPr>
          <w:rFonts w:ascii="Tahoma" w:hAnsi="Tahoma" w:cs="Tahoma"/>
          <w:b/>
        </w:rPr>
        <w:t xml:space="preserve"> 3</w:t>
      </w:r>
      <w:r>
        <w:rPr>
          <w:rFonts w:ascii="Tahoma" w:hAnsi="Tahoma" w:cs="Tahoma"/>
          <w:b/>
        </w:rPr>
        <w:t>/1</w:t>
      </w:r>
      <w:r w:rsidRPr="00DA6DED">
        <w:rPr>
          <w:rFonts w:ascii="Tahoma" w:hAnsi="Tahoma" w:cs="Tahoma"/>
        </w:rPr>
        <w:t>)</w:t>
      </w:r>
      <w:r w:rsidRPr="00B64A3F">
        <w:rPr>
          <w:rFonts w:ascii="Tahoma" w:hAnsi="Tahoma" w:cs="Tahoma"/>
        </w:rPr>
        <w:t>. Če bo ponudnik predložil lažno izjavo oziroma bo dal neresnične podatke o navedenih dejstvih, bo to imelo za posledico ničnost okvirnega sporazuma. Izjavo bodo morali podati tudi ostali gospodarski subjekti, ki nastopajo v ponudbi skupaj s ponudnikom.</w:t>
      </w:r>
    </w:p>
    <w:p w:rsidR="00CA149B" w:rsidRPr="00B64A3F" w:rsidRDefault="00CA149B" w:rsidP="00CA149B">
      <w:pPr>
        <w:keepNext/>
        <w:jc w:val="both"/>
        <w:rPr>
          <w:rFonts w:ascii="Tahoma" w:hAnsi="Tahoma" w:cs="Tahoma"/>
        </w:rPr>
      </w:pPr>
    </w:p>
    <w:p w:rsidR="00CA149B" w:rsidRPr="00B64A3F" w:rsidRDefault="00CA149B" w:rsidP="00CA149B">
      <w:pPr>
        <w:keepNext/>
        <w:jc w:val="both"/>
        <w:rPr>
          <w:rFonts w:ascii="Tahoma" w:hAnsi="Tahoma" w:cs="Tahoma"/>
        </w:rPr>
      </w:pPr>
      <w:r w:rsidRPr="00B64A3F">
        <w:rPr>
          <w:rFonts w:ascii="Tahoma" w:hAnsi="Tahoma" w:cs="Tahoma"/>
        </w:rPr>
        <w:t xml:space="preserve">Vzorec okvirnega sporazuma je sestavni del te razpisne dokumentacije. Ponudnik s podpisom </w:t>
      </w:r>
      <w:r w:rsidRPr="00B64A3F">
        <w:rPr>
          <w:rFonts w:ascii="Tahoma" w:hAnsi="Tahoma" w:cs="Tahoma"/>
          <w:b/>
        </w:rPr>
        <w:t xml:space="preserve">Priloge </w:t>
      </w:r>
      <w:r>
        <w:rPr>
          <w:rFonts w:ascii="Tahoma" w:hAnsi="Tahoma" w:cs="Tahoma"/>
          <w:b/>
        </w:rPr>
        <w:t>A</w:t>
      </w:r>
      <w:r w:rsidRPr="00B64A3F">
        <w:rPr>
          <w:rFonts w:ascii="Tahoma" w:hAnsi="Tahoma" w:cs="Tahoma"/>
        </w:rPr>
        <w:t xml:space="preserve"> potrdi, da se strinja z vsebino okvirnega sporazuma. </w:t>
      </w:r>
    </w:p>
    <w:p w:rsidR="00CA149B" w:rsidRPr="00B64A3F" w:rsidRDefault="00CA149B" w:rsidP="00CA149B">
      <w:pPr>
        <w:keepNext/>
        <w:jc w:val="both"/>
        <w:rPr>
          <w:rFonts w:ascii="Tahoma" w:hAnsi="Tahoma" w:cs="Tahoma"/>
        </w:rPr>
      </w:pPr>
    </w:p>
    <w:p w:rsidR="00CA149B" w:rsidRPr="00B64A3F" w:rsidRDefault="00CA149B" w:rsidP="00CA149B">
      <w:pPr>
        <w:keepNext/>
        <w:numPr>
          <w:ilvl w:val="1"/>
          <w:numId w:val="2"/>
        </w:numPr>
        <w:ind w:right="56"/>
        <w:jc w:val="both"/>
        <w:rPr>
          <w:rFonts w:ascii="Tahoma" w:hAnsi="Tahoma" w:cs="Tahoma"/>
          <w:b/>
        </w:rPr>
      </w:pPr>
      <w:r w:rsidRPr="00B64A3F">
        <w:rPr>
          <w:rFonts w:ascii="Tahoma" w:hAnsi="Tahoma" w:cs="Tahoma"/>
          <w:b/>
        </w:rPr>
        <w:t>Pregled in ocenjevanje ponudb</w:t>
      </w:r>
    </w:p>
    <w:p w:rsidR="00CA149B" w:rsidRPr="00B64A3F" w:rsidRDefault="00CA149B" w:rsidP="00CA149B">
      <w:pPr>
        <w:keepNext/>
        <w:ind w:right="56"/>
        <w:jc w:val="both"/>
        <w:rPr>
          <w:rFonts w:ascii="Tahoma" w:hAnsi="Tahoma" w:cs="Tahoma"/>
        </w:rPr>
      </w:pPr>
    </w:p>
    <w:p w:rsidR="00CA149B" w:rsidRPr="00B64A3F" w:rsidRDefault="00CA149B" w:rsidP="00CA149B">
      <w:pPr>
        <w:keepNext/>
        <w:widowControl w:val="0"/>
        <w:jc w:val="both"/>
        <w:rPr>
          <w:rFonts w:ascii="Tahoma" w:hAnsi="Tahoma" w:cs="Tahoma"/>
        </w:rPr>
      </w:pPr>
      <w:r w:rsidRPr="00B64A3F">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CA149B" w:rsidRPr="00B64A3F" w:rsidRDefault="00CA149B" w:rsidP="00CA149B">
      <w:pPr>
        <w:keepNext/>
        <w:widowControl w:val="0"/>
        <w:ind w:right="56"/>
        <w:jc w:val="both"/>
        <w:rPr>
          <w:rFonts w:ascii="Tahoma" w:hAnsi="Tahoma" w:cs="Tahoma"/>
        </w:rPr>
      </w:pPr>
    </w:p>
    <w:p w:rsidR="00CA149B" w:rsidRPr="00B64A3F" w:rsidRDefault="00CA149B" w:rsidP="00CA149B">
      <w:pPr>
        <w:keepNext/>
        <w:widowControl w:val="0"/>
        <w:numPr>
          <w:ilvl w:val="1"/>
          <w:numId w:val="2"/>
        </w:numPr>
        <w:jc w:val="both"/>
        <w:rPr>
          <w:rFonts w:ascii="Tahoma" w:hAnsi="Tahoma" w:cs="Tahoma"/>
          <w:b/>
        </w:rPr>
      </w:pPr>
      <w:r w:rsidRPr="00B64A3F">
        <w:rPr>
          <w:rFonts w:ascii="Tahoma" w:hAnsi="Tahoma" w:cs="Tahoma"/>
          <w:b/>
        </w:rPr>
        <w:t>Opredelitev postopka in odločitev o oddaji naročila</w:t>
      </w:r>
    </w:p>
    <w:p w:rsidR="00CA149B" w:rsidRPr="00B64A3F" w:rsidRDefault="00CA149B" w:rsidP="00CA149B">
      <w:pPr>
        <w:keepNext/>
        <w:widowControl w:val="0"/>
        <w:jc w:val="both"/>
        <w:rPr>
          <w:rFonts w:ascii="Tahoma" w:hAnsi="Tahoma" w:cs="Tahoma"/>
          <w:b/>
          <w:highlight w:val="yellow"/>
        </w:rPr>
      </w:pPr>
    </w:p>
    <w:p w:rsidR="00CA149B" w:rsidRPr="00B64A3F" w:rsidRDefault="00CA149B" w:rsidP="00CA149B">
      <w:pPr>
        <w:keepNext/>
        <w:keepLines/>
        <w:widowControl w:val="0"/>
        <w:tabs>
          <w:tab w:val="left" w:pos="2155"/>
        </w:tabs>
        <w:jc w:val="both"/>
        <w:rPr>
          <w:rFonts w:ascii="Tahoma" w:hAnsi="Tahoma" w:cs="Tahoma"/>
          <w:kern w:val="16"/>
          <w:lang w:val="x-none"/>
        </w:rPr>
      </w:pPr>
      <w:r w:rsidRPr="00B64A3F">
        <w:rPr>
          <w:rFonts w:ascii="Tahoma" w:hAnsi="Tahoma" w:cs="Tahoma"/>
        </w:rPr>
        <w:t xml:space="preserve">Naročnik izvaja javno naročilo po postopku oddaje naročila male vrednosti v skladu s 47. členom ZJN-3. </w:t>
      </w:r>
      <w:r w:rsidRPr="00B64A3F">
        <w:rPr>
          <w:rFonts w:ascii="Tahoma" w:hAnsi="Tahoma" w:cs="Tahoma"/>
          <w:kern w:val="16"/>
          <w:lang w:val="x-none"/>
        </w:rPr>
        <w:t>Naročnik bo po pregledu, preveritvi in ocenjevanju ponudb, izbral ponudnika z najugodnejš</w:t>
      </w:r>
      <w:r>
        <w:rPr>
          <w:rFonts w:ascii="Tahoma" w:hAnsi="Tahoma" w:cs="Tahoma"/>
          <w:kern w:val="16"/>
        </w:rPr>
        <w:t>o</w:t>
      </w:r>
      <w:r w:rsidRPr="00B64A3F">
        <w:rPr>
          <w:rFonts w:ascii="Tahoma" w:hAnsi="Tahoma" w:cs="Tahoma"/>
          <w:kern w:val="16"/>
          <w:lang w:val="x-none"/>
        </w:rPr>
        <w:t xml:space="preserve"> ponudbo glede na postavljena merila.</w:t>
      </w:r>
    </w:p>
    <w:p w:rsidR="00CA149B" w:rsidRPr="00B64A3F" w:rsidRDefault="00CA149B" w:rsidP="00CA149B">
      <w:pPr>
        <w:keepNext/>
        <w:keepLines/>
        <w:tabs>
          <w:tab w:val="left" w:pos="2155"/>
        </w:tabs>
        <w:jc w:val="both"/>
        <w:rPr>
          <w:rFonts w:ascii="Tahoma" w:hAnsi="Tahoma" w:cs="Tahoma"/>
          <w:kern w:val="16"/>
          <w:lang w:val="x-none"/>
        </w:rPr>
      </w:pPr>
    </w:p>
    <w:p w:rsidR="00D90978" w:rsidRDefault="00CA149B" w:rsidP="00CA149B">
      <w:pPr>
        <w:keepNext/>
        <w:ind w:right="56"/>
        <w:jc w:val="both"/>
        <w:rPr>
          <w:rFonts w:ascii="Tahoma" w:hAnsi="Tahoma" w:cs="Tahoma"/>
          <w:kern w:val="16"/>
        </w:rPr>
      </w:pPr>
      <w:r w:rsidRPr="00B64A3F">
        <w:rPr>
          <w:rFonts w:ascii="Tahoma" w:hAnsi="Tahoma" w:cs="Tahoma"/>
          <w:kern w:val="16"/>
        </w:rPr>
        <w:t xml:space="preserve">Naročnik bo o vseh odločitvah v skladu s 90. členom ZJN-3 obvestil ponudnike na način, da bo podpisano odločitev iz tega člena objavil na </w:t>
      </w:r>
      <w:r w:rsidR="00D90978">
        <w:rPr>
          <w:rFonts w:ascii="Tahoma" w:hAnsi="Tahoma" w:cs="Tahoma"/>
          <w:kern w:val="16"/>
        </w:rPr>
        <w:t>P</w:t>
      </w:r>
      <w:r w:rsidRPr="00B64A3F">
        <w:rPr>
          <w:rFonts w:ascii="Tahoma" w:hAnsi="Tahoma" w:cs="Tahoma"/>
          <w:kern w:val="16"/>
        </w:rPr>
        <w:t xml:space="preserve">ortalu javnih naročil. </w:t>
      </w:r>
    </w:p>
    <w:p w:rsidR="00D90978" w:rsidRPr="00B64A3F" w:rsidRDefault="00D90978" w:rsidP="00CA149B">
      <w:pPr>
        <w:keepNext/>
        <w:ind w:right="56"/>
        <w:jc w:val="both"/>
        <w:rPr>
          <w:rFonts w:ascii="Tahoma" w:hAnsi="Tahoma" w:cs="Tahoma"/>
          <w:kern w:val="16"/>
        </w:rPr>
      </w:pPr>
    </w:p>
    <w:p w:rsidR="00C45572" w:rsidRPr="00C45572" w:rsidRDefault="00C45572" w:rsidP="00C45572">
      <w:pPr>
        <w:keepNext/>
        <w:ind w:right="56"/>
        <w:jc w:val="both"/>
        <w:rPr>
          <w:rFonts w:ascii="Tahoma" w:hAnsi="Tahoma" w:cs="Tahoma"/>
        </w:rPr>
      </w:pPr>
      <w:r w:rsidRPr="00C45572">
        <w:rPr>
          <w:rFonts w:ascii="Tahoma" w:hAnsi="Tahoma" w:cs="Tahoma"/>
        </w:rPr>
        <w:t>Naročnik bo sklenil okvirni sporazum  z izbranim ponudnikom najpozneje v 48 dneh od pravnomočnosti odločitve o oddaji javnega naročila, razen če ZJN-3 ali drug zakon ne določa drugače. Izbrani ponudnik bo pozvan k podpisu okvirnega sporazuma pisno.</w:t>
      </w:r>
    </w:p>
    <w:p w:rsidR="00C45572" w:rsidRPr="00C45572" w:rsidRDefault="00C45572" w:rsidP="00C45572">
      <w:pPr>
        <w:keepNext/>
        <w:ind w:right="56"/>
        <w:jc w:val="both"/>
        <w:rPr>
          <w:rFonts w:ascii="Tahoma" w:hAnsi="Tahoma" w:cs="Tahoma"/>
        </w:rPr>
      </w:pPr>
    </w:p>
    <w:p w:rsidR="00C45572" w:rsidRPr="00C45572" w:rsidRDefault="00C45572" w:rsidP="00C45572">
      <w:pPr>
        <w:keepNext/>
        <w:ind w:right="56"/>
        <w:jc w:val="both"/>
        <w:rPr>
          <w:rFonts w:ascii="Tahoma" w:hAnsi="Tahoma" w:cs="Tahoma"/>
        </w:rPr>
      </w:pPr>
      <w:r w:rsidRPr="00C45572">
        <w:rPr>
          <w:rFonts w:ascii="Tahoma" w:hAnsi="Tahoma" w:cs="Tahoma"/>
        </w:rPr>
        <w:t>Naročnik lahko, v skladu z določili</w:t>
      </w:r>
      <w:r w:rsidR="00D90978">
        <w:rPr>
          <w:rFonts w:ascii="Tahoma" w:hAnsi="Tahoma" w:cs="Tahoma"/>
        </w:rPr>
        <w:t xml:space="preserve"> odstavka</w:t>
      </w:r>
      <w:r w:rsidRPr="00C45572">
        <w:rPr>
          <w:rFonts w:ascii="Tahoma" w:hAnsi="Tahoma" w:cs="Tahoma"/>
        </w:rPr>
        <w:t xml:space="preserve"> 90. člena ZJN-3:</w:t>
      </w:r>
    </w:p>
    <w:p w:rsidR="00C45572" w:rsidRPr="00E4001E" w:rsidRDefault="00C45572" w:rsidP="00E4001E">
      <w:pPr>
        <w:pStyle w:val="Odstavekseznama"/>
        <w:keepNext/>
        <w:numPr>
          <w:ilvl w:val="0"/>
          <w:numId w:val="46"/>
        </w:numPr>
        <w:ind w:left="284" w:right="56" w:hanging="284"/>
        <w:jc w:val="both"/>
        <w:rPr>
          <w:rFonts w:ascii="Tahoma" w:hAnsi="Tahoma" w:cs="Tahoma"/>
        </w:rPr>
      </w:pPr>
      <w:r w:rsidRPr="00E4001E">
        <w:rPr>
          <w:rFonts w:ascii="Tahoma" w:hAnsi="Tahoma" w:cs="Tahoma"/>
        </w:rPr>
        <w:t>do roka za oddajo ponudb kadar koli ustavi postopek oddaje javnega naročila,</w:t>
      </w:r>
    </w:p>
    <w:p w:rsidR="00C45572" w:rsidRPr="00E4001E" w:rsidRDefault="00C45572" w:rsidP="00E4001E">
      <w:pPr>
        <w:pStyle w:val="Odstavekseznama"/>
        <w:keepNext/>
        <w:numPr>
          <w:ilvl w:val="0"/>
          <w:numId w:val="46"/>
        </w:numPr>
        <w:ind w:left="284" w:right="56" w:hanging="284"/>
        <w:jc w:val="both"/>
        <w:rPr>
          <w:rFonts w:ascii="Tahoma" w:hAnsi="Tahoma" w:cs="Tahoma"/>
        </w:rPr>
      </w:pPr>
      <w:r w:rsidRPr="00E4001E">
        <w:rPr>
          <w:rFonts w:ascii="Tahoma" w:hAnsi="Tahoma" w:cs="Tahoma"/>
        </w:rPr>
        <w:lastRenderedPageBreak/>
        <w:t>na vseh stopnjah postopka oddaje javnega naročila, po izteku roka za odpiranje ponudb, zavrne vse ponudbe,</w:t>
      </w:r>
    </w:p>
    <w:p w:rsidR="00C45572" w:rsidRPr="00E4001E" w:rsidRDefault="00C45572" w:rsidP="00E4001E">
      <w:pPr>
        <w:pStyle w:val="Odstavekseznama"/>
        <w:keepNext/>
        <w:numPr>
          <w:ilvl w:val="0"/>
          <w:numId w:val="46"/>
        </w:numPr>
        <w:ind w:left="284" w:right="56" w:hanging="284"/>
        <w:jc w:val="both"/>
        <w:rPr>
          <w:rFonts w:ascii="Tahoma" w:hAnsi="Tahoma" w:cs="Tahoma"/>
        </w:rPr>
      </w:pPr>
      <w:r w:rsidRPr="00E4001E">
        <w:rPr>
          <w:rFonts w:ascii="Tahoma" w:hAnsi="Tahoma" w:cs="Tahoma"/>
        </w:rPr>
        <w:t>po pravnomočnosti odločitve o oddaji javnega naročila do datuma sklenitve okvirnega sporazuma o izvedbi javnega naročila, odstopi od izvedbe javnega naročila.</w:t>
      </w:r>
    </w:p>
    <w:p w:rsidR="00C45572" w:rsidRPr="00C45572" w:rsidRDefault="00C45572" w:rsidP="00C45572">
      <w:pPr>
        <w:keepNext/>
        <w:ind w:right="56"/>
        <w:jc w:val="both"/>
        <w:rPr>
          <w:rFonts w:ascii="Tahoma" w:hAnsi="Tahoma" w:cs="Tahoma"/>
        </w:rPr>
      </w:pPr>
    </w:p>
    <w:p w:rsidR="00CA149B" w:rsidRDefault="00C45572" w:rsidP="00C45572">
      <w:pPr>
        <w:keepNext/>
        <w:ind w:right="56"/>
        <w:jc w:val="both"/>
        <w:rPr>
          <w:rFonts w:ascii="Tahoma" w:hAnsi="Tahoma" w:cs="Tahoma"/>
        </w:rPr>
      </w:pPr>
      <w:r w:rsidRPr="00C45572">
        <w:rPr>
          <w:rFonts w:ascii="Tahoma" w:hAnsi="Tahoma" w:cs="Tahoma"/>
        </w:rPr>
        <w:t>V zgoraj navedenih primerih, ponudnik ni upravičen od naročnika zahtevati nikakršne odškodnine.</w:t>
      </w:r>
    </w:p>
    <w:p w:rsidR="002141E2" w:rsidRPr="00B64A3F" w:rsidRDefault="002141E2" w:rsidP="00C45572">
      <w:pPr>
        <w:keepNext/>
        <w:ind w:right="56"/>
        <w:jc w:val="both"/>
        <w:rPr>
          <w:rFonts w:ascii="Tahoma" w:hAnsi="Tahoma" w:cs="Tahoma"/>
        </w:rPr>
      </w:pPr>
    </w:p>
    <w:p w:rsidR="00CA149B" w:rsidRPr="00B64A3F" w:rsidRDefault="00CA149B" w:rsidP="00CA149B">
      <w:pPr>
        <w:keepNext/>
        <w:numPr>
          <w:ilvl w:val="1"/>
          <w:numId w:val="2"/>
        </w:numPr>
        <w:jc w:val="both"/>
        <w:rPr>
          <w:rFonts w:ascii="Tahoma" w:hAnsi="Tahoma" w:cs="Tahoma"/>
          <w:b/>
        </w:rPr>
      </w:pPr>
      <w:bookmarkStart w:id="11" w:name="_Toc116720524"/>
      <w:bookmarkStart w:id="12" w:name="_Toc116720588"/>
      <w:bookmarkStart w:id="13" w:name="_Toc116783499"/>
      <w:bookmarkStart w:id="14" w:name="_Toc116792933"/>
      <w:bookmarkStart w:id="15" w:name="_Toc136417505"/>
      <w:r w:rsidRPr="00B64A3F">
        <w:rPr>
          <w:rFonts w:ascii="Tahoma" w:hAnsi="Tahoma" w:cs="Tahoma"/>
          <w:b/>
        </w:rPr>
        <w:t>Prav</w:t>
      </w:r>
      <w:bookmarkEnd w:id="11"/>
      <w:bookmarkEnd w:id="12"/>
      <w:bookmarkEnd w:id="13"/>
      <w:bookmarkEnd w:id="14"/>
      <w:bookmarkEnd w:id="15"/>
      <w:r w:rsidRPr="00B64A3F">
        <w:rPr>
          <w:rFonts w:ascii="Tahoma" w:hAnsi="Tahoma" w:cs="Tahoma"/>
          <w:b/>
        </w:rPr>
        <w:t>no varstvo</w:t>
      </w:r>
    </w:p>
    <w:p w:rsidR="00CA149B" w:rsidRPr="00B64A3F" w:rsidRDefault="00CA149B" w:rsidP="00CA149B">
      <w:pPr>
        <w:keepNext/>
        <w:autoSpaceDE w:val="0"/>
        <w:autoSpaceDN w:val="0"/>
        <w:adjustRightInd w:val="0"/>
        <w:jc w:val="both"/>
        <w:rPr>
          <w:rFonts w:ascii="Tahoma" w:hAnsi="Tahoma" w:cs="Tahoma"/>
        </w:rPr>
      </w:pPr>
    </w:p>
    <w:p w:rsidR="00CA149B" w:rsidRPr="00B64A3F" w:rsidRDefault="00CA149B" w:rsidP="00CA149B">
      <w:pPr>
        <w:keepNext/>
        <w:autoSpaceDE w:val="0"/>
        <w:autoSpaceDN w:val="0"/>
        <w:adjustRightInd w:val="0"/>
        <w:jc w:val="both"/>
        <w:rPr>
          <w:rFonts w:ascii="Tahoma" w:hAnsi="Tahoma" w:cs="Tahoma"/>
        </w:rPr>
      </w:pPr>
      <w:r w:rsidRPr="00B64A3F">
        <w:rPr>
          <w:rFonts w:ascii="Tahoma" w:hAnsi="Tahoma" w:cs="Tahoma"/>
        </w:rPr>
        <w:t>Ponudnikom je zagotovljeno pravno varstvo skladno z Zakonom o pravnem varstvu v postopkih javnega naročanja.</w:t>
      </w:r>
    </w:p>
    <w:p w:rsidR="00CA149B" w:rsidRPr="00B64A3F" w:rsidRDefault="00CA149B" w:rsidP="00CA149B">
      <w:pPr>
        <w:keepNext/>
        <w:autoSpaceDE w:val="0"/>
        <w:autoSpaceDN w:val="0"/>
        <w:adjustRightInd w:val="0"/>
        <w:jc w:val="both"/>
        <w:rPr>
          <w:rFonts w:ascii="Tahoma" w:hAnsi="Tahoma" w:cs="Tahoma"/>
        </w:rPr>
      </w:pPr>
    </w:p>
    <w:p w:rsidR="00CA149B" w:rsidRPr="00B64A3F" w:rsidRDefault="00CA149B" w:rsidP="00CA149B">
      <w:pPr>
        <w:keepNext/>
        <w:numPr>
          <w:ilvl w:val="1"/>
          <w:numId w:val="2"/>
        </w:numPr>
        <w:jc w:val="both"/>
        <w:rPr>
          <w:rFonts w:ascii="Tahoma" w:hAnsi="Tahoma" w:cs="Tahoma"/>
          <w:b/>
        </w:rPr>
      </w:pPr>
      <w:bookmarkStart w:id="16" w:name="_Toc163615935"/>
      <w:r w:rsidRPr="00B64A3F">
        <w:rPr>
          <w:rFonts w:ascii="Tahoma" w:hAnsi="Tahoma" w:cs="Tahoma"/>
          <w:b/>
        </w:rPr>
        <w:t>Zaupnost po</w:t>
      </w:r>
      <w:bookmarkEnd w:id="16"/>
      <w:r w:rsidRPr="00B64A3F">
        <w:rPr>
          <w:rFonts w:ascii="Tahoma" w:hAnsi="Tahoma" w:cs="Tahoma"/>
          <w:b/>
        </w:rPr>
        <w:t>datkov</w:t>
      </w:r>
    </w:p>
    <w:p w:rsidR="00CA149B" w:rsidRPr="00B64A3F" w:rsidRDefault="00CA149B" w:rsidP="00CA149B">
      <w:pPr>
        <w:keepNext/>
        <w:jc w:val="both"/>
        <w:rPr>
          <w:rFonts w:ascii="Tahoma" w:hAnsi="Tahoma" w:cs="Tahoma"/>
        </w:rPr>
      </w:pPr>
    </w:p>
    <w:p w:rsidR="00CA149B" w:rsidRPr="00B64A3F" w:rsidRDefault="00CA149B" w:rsidP="00CA149B">
      <w:pPr>
        <w:keepNext/>
        <w:jc w:val="both"/>
        <w:rPr>
          <w:rFonts w:ascii="Tahoma" w:hAnsi="Tahoma" w:cs="Tahoma"/>
        </w:rPr>
      </w:pPr>
      <w:r w:rsidRPr="00B64A3F">
        <w:rPr>
          <w:rFonts w:ascii="Tahoma" w:hAnsi="Tahoma" w:cs="Tahoma"/>
        </w:rPr>
        <w:t>Naročnik zagotavlja javnost in zaupnost podatkov skladno s 35. členom ZJN-3 ob upoštevanju določb zakona, ki ureja varstvo osebnih podatkov, tajne podatke ali gospodarske družbe.</w:t>
      </w:r>
    </w:p>
    <w:p w:rsidR="00CA149B" w:rsidRPr="00B64A3F" w:rsidRDefault="00CA149B" w:rsidP="00CA149B">
      <w:pPr>
        <w:keepNext/>
        <w:jc w:val="both"/>
        <w:rPr>
          <w:rFonts w:ascii="Tahoma" w:hAnsi="Tahoma" w:cs="Tahoma"/>
        </w:rPr>
      </w:pPr>
    </w:p>
    <w:p w:rsidR="00CA149B" w:rsidRPr="00B64A3F" w:rsidRDefault="00CA149B" w:rsidP="00CA149B">
      <w:pPr>
        <w:keepNext/>
        <w:jc w:val="both"/>
        <w:rPr>
          <w:rFonts w:ascii="Tahoma" w:hAnsi="Tahoma" w:cs="Tahoma"/>
        </w:rPr>
      </w:pPr>
      <w:r w:rsidRPr="00B64A3F">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CA149B" w:rsidRPr="00B64A3F" w:rsidRDefault="00CA149B" w:rsidP="00CA149B">
      <w:pPr>
        <w:keepNext/>
        <w:jc w:val="both"/>
        <w:rPr>
          <w:rFonts w:ascii="Tahoma" w:hAnsi="Tahoma" w:cs="Tahoma"/>
        </w:rPr>
      </w:pPr>
    </w:p>
    <w:p w:rsidR="00CA149B" w:rsidRPr="00B64A3F" w:rsidRDefault="00CA149B" w:rsidP="00CA149B">
      <w:pPr>
        <w:keepNext/>
        <w:numPr>
          <w:ilvl w:val="1"/>
          <w:numId w:val="2"/>
        </w:numPr>
        <w:jc w:val="both"/>
        <w:rPr>
          <w:rFonts w:ascii="Tahoma" w:hAnsi="Tahoma" w:cs="Tahoma"/>
          <w:b/>
        </w:rPr>
      </w:pPr>
      <w:r w:rsidRPr="00B64A3F">
        <w:rPr>
          <w:rFonts w:ascii="Tahoma" w:hAnsi="Tahoma" w:cs="Tahoma"/>
          <w:b/>
        </w:rPr>
        <w:t>Jamstvo za napake</w:t>
      </w:r>
    </w:p>
    <w:p w:rsidR="00CA149B" w:rsidRPr="00B64A3F" w:rsidRDefault="00CA149B" w:rsidP="00CA149B">
      <w:pPr>
        <w:keepNext/>
        <w:jc w:val="both"/>
        <w:rPr>
          <w:rFonts w:ascii="Tahoma" w:hAnsi="Tahoma" w:cs="Tahoma"/>
        </w:rPr>
      </w:pPr>
    </w:p>
    <w:p w:rsidR="00CA149B" w:rsidRPr="00B64A3F" w:rsidRDefault="00CA149B" w:rsidP="00CA149B">
      <w:pPr>
        <w:keepNext/>
        <w:jc w:val="both"/>
        <w:rPr>
          <w:rFonts w:ascii="Tahoma" w:hAnsi="Tahoma" w:cs="Tahoma"/>
        </w:rPr>
      </w:pPr>
      <w:r w:rsidRPr="00B64A3F">
        <w:rPr>
          <w:rFonts w:ascii="Tahoma" w:hAnsi="Tahoma" w:cs="Tahoma"/>
        </w:rPr>
        <w:t>Izbrani izvajalec, s katerim bo naročnik sklenil okvirni sporazum, bo moral jamčiti za odpravo vseh vrst napak, ki jih bo naredil z izvajanjem predmeta javnega naročila, skladno z določili Obligacijskega zakonika.</w:t>
      </w:r>
    </w:p>
    <w:p w:rsidR="00CA149B" w:rsidRPr="00B64A3F" w:rsidRDefault="00CA149B" w:rsidP="00CA149B">
      <w:pPr>
        <w:keepNext/>
        <w:jc w:val="both"/>
        <w:rPr>
          <w:rFonts w:ascii="Tahoma" w:hAnsi="Tahoma" w:cs="Tahoma"/>
        </w:rPr>
      </w:pPr>
    </w:p>
    <w:p w:rsidR="00CA149B" w:rsidRPr="00B64A3F" w:rsidRDefault="00CA149B" w:rsidP="00CA149B">
      <w:pPr>
        <w:keepNext/>
        <w:numPr>
          <w:ilvl w:val="0"/>
          <w:numId w:val="2"/>
        </w:numPr>
        <w:jc w:val="both"/>
        <w:rPr>
          <w:rFonts w:ascii="Tahoma" w:hAnsi="Tahoma" w:cs="Tahoma"/>
          <w:b/>
        </w:rPr>
      </w:pPr>
      <w:r w:rsidRPr="00B64A3F">
        <w:rPr>
          <w:rFonts w:ascii="Tahoma" w:hAnsi="Tahoma" w:cs="Tahoma"/>
          <w:b/>
        </w:rPr>
        <w:t>PONUDBENI POGOJI</w:t>
      </w:r>
    </w:p>
    <w:p w:rsidR="00CA149B" w:rsidRPr="00B64A3F" w:rsidRDefault="00CA149B" w:rsidP="00CA149B">
      <w:pPr>
        <w:keepNext/>
        <w:jc w:val="both"/>
        <w:rPr>
          <w:rFonts w:ascii="Tahoma" w:hAnsi="Tahoma" w:cs="Tahoma"/>
          <w:b/>
        </w:rPr>
      </w:pPr>
    </w:p>
    <w:p w:rsidR="00CA149B" w:rsidRPr="009919F0" w:rsidRDefault="00CA149B" w:rsidP="00CA149B">
      <w:pPr>
        <w:keepNext/>
        <w:numPr>
          <w:ilvl w:val="1"/>
          <w:numId w:val="2"/>
        </w:numPr>
        <w:jc w:val="both"/>
        <w:rPr>
          <w:rFonts w:ascii="Tahoma" w:hAnsi="Tahoma" w:cs="Tahoma"/>
          <w:b/>
        </w:rPr>
      </w:pPr>
      <w:r w:rsidRPr="009919F0">
        <w:rPr>
          <w:rFonts w:ascii="Tahoma" w:hAnsi="Tahoma" w:cs="Tahoma"/>
          <w:b/>
        </w:rPr>
        <w:t>Celovitost ponudbe</w:t>
      </w:r>
    </w:p>
    <w:p w:rsidR="00CA149B" w:rsidRPr="00B64A3F" w:rsidRDefault="00CA149B" w:rsidP="00CA149B">
      <w:pPr>
        <w:keepNext/>
        <w:jc w:val="both"/>
        <w:rPr>
          <w:rFonts w:ascii="Tahoma" w:hAnsi="Tahoma" w:cs="Tahoma"/>
        </w:rPr>
      </w:pPr>
    </w:p>
    <w:p w:rsidR="00235FAF" w:rsidRPr="00B46BCD" w:rsidRDefault="00235FAF" w:rsidP="00235FAF">
      <w:pPr>
        <w:keepNext/>
        <w:jc w:val="both"/>
        <w:rPr>
          <w:rFonts w:ascii="Tahoma" w:hAnsi="Tahoma" w:cs="Tahoma"/>
        </w:rPr>
      </w:pPr>
      <w:r w:rsidRPr="00B41545">
        <w:rPr>
          <w:rFonts w:ascii="Tahoma" w:hAnsi="Tahoma" w:cs="Tahoma"/>
        </w:rPr>
        <w:t xml:space="preserve">Ponudnik mora oddati ponudbo za predmet javnega naročila, pri čemer mora predmet ponudbe ustrezati tehničnim in ostalim zahtevam, navedenim v </w:t>
      </w:r>
      <w:r>
        <w:rPr>
          <w:rFonts w:ascii="Tahoma" w:hAnsi="Tahoma" w:cs="Tahoma"/>
        </w:rPr>
        <w:t xml:space="preserve">predmetni </w:t>
      </w:r>
      <w:r w:rsidRPr="00B41545">
        <w:rPr>
          <w:rFonts w:ascii="Tahoma" w:hAnsi="Tahoma" w:cs="Tahoma"/>
        </w:rPr>
        <w:t>dokumentaciji naročnika.</w:t>
      </w:r>
      <w:r>
        <w:rPr>
          <w:rFonts w:ascii="Tahoma" w:hAnsi="Tahoma" w:cs="Tahoma"/>
        </w:rPr>
        <w:t xml:space="preserve"> </w:t>
      </w:r>
      <w:r w:rsidRPr="00B46BCD">
        <w:rPr>
          <w:rFonts w:ascii="Tahoma" w:hAnsi="Tahoma" w:cs="Tahoma"/>
        </w:rPr>
        <w:t xml:space="preserve">V primeru, da predmet </w:t>
      </w:r>
      <w:r w:rsidRPr="00235FAF">
        <w:rPr>
          <w:rFonts w:ascii="Tahoma" w:hAnsi="Tahoma" w:cs="Tahoma"/>
        </w:rPr>
        <w:t xml:space="preserve">ponudbe ne bo v skladu z vsemi zahtevami in pogoji razpisne dokumentacije </w:t>
      </w:r>
      <w:r w:rsidRPr="00235FAF">
        <w:rPr>
          <w:rFonts w:ascii="Tahoma" w:hAnsi="Tahoma" w:cs="Tahoma"/>
          <w:bCs/>
        </w:rPr>
        <w:t>št. SNAGA-13/18</w:t>
      </w:r>
      <w:r w:rsidRPr="00235FAF">
        <w:rPr>
          <w:rFonts w:ascii="Tahoma" w:hAnsi="Tahoma" w:cs="Tahoma"/>
        </w:rPr>
        <w:t xml:space="preserve">, bo </w:t>
      </w:r>
      <w:r w:rsidRPr="00B46BCD">
        <w:rPr>
          <w:rFonts w:ascii="Tahoma" w:hAnsi="Tahoma" w:cs="Tahoma"/>
        </w:rPr>
        <w:t>naročnik tako ponudbo izključil iz sodelovanja v postopku oddaje javnega naročila.</w:t>
      </w:r>
    </w:p>
    <w:p w:rsidR="00CA149B" w:rsidRPr="00B64A3F" w:rsidRDefault="00CA149B" w:rsidP="00CA149B">
      <w:pPr>
        <w:keepNext/>
        <w:jc w:val="both"/>
        <w:rPr>
          <w:rFonts w:ascii="Tahoma" w:hAnsi="Tahoma" w:cs="Tahoma"/>
        </w:rPr>
      </w:pPr>
    </w:p>
    <w:p w:rsidR="00CA149B" w:rsidRPr="00B64A3F" w:rsidRDefault="00CA149B" w:rsidP="00CA149B">
      <w:pPr>
        <w:keepNext/>
        <w:jc w:val="both"/>
        <w:rPr>
          <w:rFonts w:ascii="Tahoma" w:hAnsi="Tahoma" w:cs="Tahoma"/>
        </w:rPr>
      </w:pPr>
      <w:r w:rsidRPr="00B64A3F">
        <w:rPr>
          <w:rFonts w:ascii="Tahoma" w:hAnsi="Tahoma" w:cs="Tahoma"/>
        </w:rPr>
        <w:t>Naročnik bo oddal naročilo in sklenil okvirni sporazum s ponudnikom, ki bo ponudil najnižjo skupno ponudbeno vrednost. Količin</w:t>
      </w:r>
      <w:r w:rsidR="00235FAF">
        <w:rPr>
          <w:rFonts w:ascii="Tahoma" w:hAnsi="Tahoma" w:cs="Tahoma"/>
        </w:rPr>
        <w:t>a,</w:t>
      </w:r>
      <w:r w:rsidRPr="00B64A3F">
        <w:rPr>
          <w:rFonts w:ascii="Tahoma" w:hAnsi="Tahoma" w:cs="Tahoma"/>
        </w:rPr>
        <w:t xml:space="preserve"> naveden</w:t>
      </w:r>
      <w:r w:rsidR="00235FAF">
        <w:rPr>
          <w:rFonts w:ascii="Tahoma" w:hAnsi="Tahoma" w:cs="Tahoma"/>
        </w:rPr>
        <w:t>a</w:t>
      </w:r>
      <w:r w:rsidRPr="00B64A3F">
        <w:rPr>
          <w:rFonts w:ascii="Tahoma" w:hAnsi="Tahoma" w:cs="Tahoma"/>
        </w:rPr>
        <w:t xml:space="preserve"> v postavk</w:t>
      </w:r>
      <w:r w:rsidR="00235FAF">
        <w:rPr>
          <w:rFonts w:ascii="Tahoma" w:hAnsi="Tahoma" w:cs="Tahoma"/>
        </w:rPr>
        <w:t>i</w:t>
      </w:r>
      <w:r w:rsidRPr="00B64A3F">
        <w:rPr>
          <w:rFonts w:ascii="Tahoma" w:hAnsi="Tahoma" w:cs="Tahoma"/>
        </w:rPr>
        <w:t xml:space="preserve"> ponudbenega predračuna predmeta javnega naročila, </w:t>
      </w:r>
      <w:r w:rsidR="00235FAF">
        <w:rPr>
          <w:rFonts w:ascii="Tahoma" w:hAnsi="Tahoma" w:cs="Tahoma"/>
        </w:rPr>
        <w:t>je</w:t>
      </w:r>
      <w:r w:rsidRPr="00B64A3F">
        <w:rPr>
          <w:rFonts w:ascii="Tahoma" w:hAnsi="Tahoma" w:cs="Tahoma"/>
        </w:rPr>
        <w:t xml:space="preserve"> v času veljavnosti okvirnega sporazuma okvirn</w:t>
      </w:r>
      <w:r w:rsidR="00235FAF">
        <w:rPr>
          <w:rFonts w:ascii="Tahoma" w:hAnsi="Tahoma" w:cs="Tahoma"/>
        </w:rPr>
        <w:t>a</w:t>
      </w:r>
      <w:r w:rsidRPr="00B64A3F">
        <w:rPr>
          <w:rFonts w:ascii="Tahoma" w:hAnsi="Tahoma" w:cs="Tahoma"/>
        </w:rPr>
        <w:t xml:space="preserve"> in odvisn</w:t>
      </w:r>
      <w:r w:rsidR="00235FAF">
        <w:rPr>
          <w:rFonts w:ascii="Tahoma" w:hAnsi="Tahoma" w:cs="Tahoma"/>
        </w:rPr>
        <w:t>a</w:t>
      </w:r>
      <w:r w:rsidRPr="00B64A3F">
        <w:rPr>
          <w:rFonts w:ascii="Tahoma" w:hAnsi="Tahoma" w:cs="Tahoma"/>
        </w:rPr>
        <w:t xml:space="preserve"> od dejanskih potreb naročnika. </w:t>
      </w:r>
    </w:p>
    <w:p w:rsidR="00CA149B" w:rsidRPr="00B64A3F" w:rsidRDefault="00CA149B" w:rsidP="00CA149B">
      <w:pPr>
        <w:keepNext/>
        <w:jc w:val="both"/>
        <w:rPr>
          <w:rFonts w:ascii="Tahoma" w:hAnsi="Tahoma" w:cs="Tahoma"/>
        </w:rPr>
      </w:pPr>
    </w:p>
    <w:p w:rsidR="00CA149B" w:rsidRPr="00B64A3F" w:rsidRDefault="00CA149B" w:rsidP="00CA149B">
      <w:pPr>
        <w:keepNext/>
        <w:numPr>
          <w:ilvl w:val="1"/>
          <w:numId w:val="2"/>
        </w:numPr>
        <w:jc w:val="both"/>
        <w:rPr>
          <w:rFonts w:ascii="Tahoma" w:hAnsi="Tahoma" w:cs="Tahoma"/>
          <w:b/>
        </w:rPr>
      </w:pPr>
      <w:r w:rsidRPr="00B64A3F">
        <w:rPr>
          <w:rFonts w:ascii="Tahoma" w:hAnsi="Tahoma" w:cs="Tahoma"/>
          <w:b/>
        </w:rPr>
        <w:t>Skupna ponudba</w:t>
      </w:r>
    </w:p>
    <w:p w:rsidR="00CA149B" w:rsidRPr="00B64A3F" w:rsidRDefault="00CA149B" w:rsidP="00CA149B">
      <w:pPr>
        <w:keepNext/>
        <w:ind w:left="851"/>
        <w:jc w:val="both"/>
        <w:rPr>
          <w:rFonts w:ascii="Tahoma" w:hAnsi="Tahoma" w:cs="Tahoma"/>
        </w:rPr>
      </w:pPr>
    </w:p>
    <w:p w:rsidR="00CA149B" w:rsidRPr="00DA6DED" w:rsidRDefault="00CA149B" w:rsidP="00CA149B">
      <w:pPr>
        <w:keepNext/>
        <w:jc w:val="both"/>
        <w:rPr>
          <w:rFonts w:ascii="Tahoma" w:hAnsi="Tahoma" w:cs="Tahoma"/>
        </w:rPr>
      </w:pPr>
      <w:r w:rsidRPr="00B64A3F">
        <w:rPr>
          <w:rFonts w:ascii="Tahoma" w:hAnsi="Tahoma" w:cs="Tahoma"/>
        </w:rPr>
        <w:t>Ponudbo lahko predloži skupina ponudnikov, ki mora predložiti pravni akt o skupni izvedbi naročila</w:t>
      </w:r>
      <w:r>
        <w:rPr>
          <w:rFonts w:ascii="Tahoma" w:hAnsi="Tahoma" w:cs="Tahoma"/>
        </w:rPr>
        <w:t xml:space="preserve"> </w:t>
      </w:r>
      <w:r w:rsidRPr="00DA6DED">
        <w:rPr>
          <w:rFonts w:ascii="Tahoma" w:hAnsi="Tahoma" w:cs="Tahoma"/>
          <w:b/>
        </w:rPr>
        <w:t>(kot prilogo 1/1)</w:t>
      </w:r>
      <w:r w:rsidRPr="00DA6DED">
        <w:rPr>
          <w:rFonts w:ascii="Tahoma" w:hAnsi="Tahoma" w:cs="Tahoma"/>
        </w:rPr>
        <w:t>. Navedeni pravni akt mora natančno opredeliti:</w:t>
      </w:r>
    </w:p>
    <w:p w:rsidR="00CA149B" w:rsidRPr="00B64A3F" w:rsidRDefault="00CA149B" w:rsidP="00CA149B">
      <w:pPr>
        <w:keepNext/>
        <w:numPr>
          <w:ilvl w:val="0"/>
          <w:numId w:val="30"/>
        </w:numPr>
        <w:ind w:left="284" w:hanging="284"/>
        <w:jc w:val="both"/>
        <w:rPr>
          <w:rFonts w:ascii="Tahoma" w:hAnsi="Tahoma" w:cs="Tahoma"/>
        </w:rPr>
      </w:pPr>
      <w:r w:rsidRPr="00B64A3F">
        <w:rPr>
          <w:rFonts w:ascii="Tahoma" w:hAnsi="Tahoma" w:cs="Tahoma"/>
        </w:rPr>
        <w:t>medsebojno odgovornost posameznih članov skupine za izvedbo naročila znotraj skupine,</w:t>
      </w:r>
    </w:p>
    <w:p w:rsidR="00CA149B" w:rsidRPr="00B64A3F" w:rsidRDefault="00CA149B" w:rsidP="00CA149B">
      <w:pPr>
        <w:keepNext/>
        <w:numPr>
          <w:ilvl w:val="0"/>
          <w:numId w:val="30"/>
        </w:numPr>
        <w:ind w:left="284" w:hanging="284"/>
        <w:jc w:val="both"/>
        <w:rPr>
          <w:rFonts w:ascii="Tahoma" w:hAnsi="Tahoma" w:cs="Tahoma"/>
        </w:rPr>
      </w:pPr>
      <w:r w:rsidRPr="00B64A3F">
        <w:rPr>
          <w:rFonts w:ascii="Tahoma" w:hAnsi="Tahoma" w:cs="Tahoma"/>
        </w:rPr>
        <w:t>neomejeno solidarno odgovornost članov skupine do naročnika glede vseh obveznosti po okvirnem sporazumu,</w:t>
      </w:r>
    </w:p>
    <w:p w:rsidR="00CA149B" w:rsidRPr="00B64A3F" w:rsidRDefault="00CA149B" w:rsidP="00CA149B">
      <w:pPr>
        <w:keepNext/>
        <w:numPr>
          <w:ilvl w:val="0"/>
          <w:numId w:val="30"/>
        </w:numPr>
        <w:ind w:left="284" w:hanging="284"/>
        <w:jc w:val="both"/>
        <w:rPr>
          <w:rFonts w:ascii="Tahoma" w:hAnsi="Tahoma" w:cs="Tahoma"/>
        </w:rPr>
      </w:pPr>
      <w:r w:rsidRPr="00B64A3F">
        <w:rPr>
          <w:rFonts w:ascii="Tahoma" w:hAnsi="Tahoma" w:cs="Tahoma"/>
        </w:rPr>
        <w:t xml:space="preserve">glavnega nosilca izvedbe obveznosti po okvirnem sporazumu, s katerim bo naročnik komuniciral, </w:t>
      </w:r>
    </w:p>
    <w:p w:rsidR="00CA149B" w:rsidRPr="00B64A3F" w:rsidRDefault="00CA149B" w:rsidP="00CA149B">
      <w:pPr>
        <w:keepNext/>
        <w:numPr>
          <w:ilvl w:val="0"/>
          <w:numId w:val="30"/>
        </w:numPr>
        <w:ind w:left="284" w:hanging="284"/>
        <w:jc w:val="both"/>
        <w:rPr>
          <w:rFonts w:ascii="Tahoma" w:hAnsi="Tahoma" w:cs="Tahoma"/>
        </w:rPr>
      </w:pPr>
      <w:r w:rsidRPr="00B64A3F">
        <w:rPr>
          <w:rFonts w:ascii="Tahoma" w:hAnsi="Tahoma" w:cs="Tahoma"/>
        </w:rPr>
        <w:t>navedbo člana/ov skupine, kateremu naročnik vroči odločitev o oddaji naročila (v kolikor to ni navedeno, bo naročnik vročal odločitve vsem članom skupine ponudnikov),</w:t>
      </w:r>
    </w:p>
    <w:p w:rsidR="00CA149B" w:rsidRPr="00B64A3F" w:rsidRDefault="00CA149B" w:rsidP="00CA149B">
      <w:pPr>
        <w:keepNext/>
        <w:numPr>
          <w:ilvl w:val="0"/>
          <w:numId w:val="30"/>
        </w:numPr>
        <w:ind w:left="284" w:hanging="284"/>
        <w:jc w:val="both"/>
        <w:rPr>
          <w:rFonts w:ascii="Tahoma" w:hAnsi="Tahoma" w:cs="Tahoma"/>
        </w:rPr>
      </w:pPr>
      <w:r w:rsidRPr="00B64A3F">
        <w:rPr>
          <w:rFonts w:ascii="Tahoma" w:hAnsi="Tahoma" w:cs="Tahoma"/>
        </w:rPr>
        <w:t>nosilca finančnih obračunov in transakcij z navedbo transakcijskega računa, preko katerega se bo izvajalo plačevanje izvedenih obveznosti po okvirnem sporazumu,</w:t>
      </w:r>
    </w:p>
    <w:p w:rsidR="00CA149B" w:rsidRPr="00B64A3F" w:rsidRDefault="00CA149B" w:rsidP="00CA149B">
      <w:pPr>
        <w:keepNext/>
        <w:numPr>
          <w:ilvl w:val="0"/>
          <w:numId w:val="30"/>
        </w:numPr>
        <w:ind w:left="284" w:hanging="284"/>
        <w:jc w:val="both"/>
        <w:rPr>
          <w:rFonts w:ascii="Tahoma" w:hAnsi="Tahoma" w:cs="Tahoma"/>
        </w:rPr>
      </w:pPr>
      <w:r w:rsidRPr="00B64A3F">
        <w:rPr>
          <w:rFonts w:ascii="Tahoma" w:hAnsi="Tahoma" w:cs="Tahoma"/>
        </w:rPr>
        <w:t>nosilca zavarovanja obveznosti po okvirnem sporazumu iz naslova dobre izvedbe del,</w:t>
      </w:r>
    </w:p>
    <w:p w:rsidR="00CA149B" w:rsidRPr="00B64A3F" w:rsidRDefault="00CA149B" w:rsidP="00CA149B">
      <w:pPr>
        <w:keepNext/>
        <w:numPr>
          <w:ilvl w:val="0"/>
          <w:numId w:val="30"/>
        </w:numPr>
        <w:ind w:left="284" w:hanging="284"/>
        <w:jc w:val="both"/>
        <w:rPr>
          <w:rFonts w:ascii="Tahoma" w:hAnsi="Tahoma" w:cs="Tahoma"/>
        </w:rPr>
      </w:pPr>
      <w:r w:rsidRPr="00B64A3F">
        <w:rPr>
          <w:rFonts w:ascii="Tahoma" w:hAnsi="Tahoma" w:cs="Tahoma"/>
        </w:rPr>
        <w:t>določila v primeru izstopa partnerja,</w:t>
      </w:r>
    </w:p>
    <w:p w:rsidR="00CA149B" w:rsidRPr="00B64A3F" w:rsidRDefault="00CA149B" w:rsidP="00CA149B">
      <w:pPr>
        <w:keepNext/>
        <w:numPr>
          <w:ilvl w:val="0"/>
          <w:numId w:val="30"/>
        </w:numPr>
        <w:ind w:left="284" w:hanging="284"/>
        <w:jc w:val="both"/>
        <w:rPr>
          <w:rFonts w:ascii="Tahoma" w:hAnsi="Tahoma" w:cs="Tahoma"/>
        </w:rPr>
      </w:pPr>
      <w:r w:rsidRPr="00B64A3F">
        <w:rPr>
          <w:rFonts w:ascii="Tahoma" w:hAnsi="Tahoma" w:cs="Tahoma"/>
        </w:rPr>
        <w:lastRenderedPageBreak/>
        <w:t>pooblastilo vodilnemu partnerju,</w:t>
      </w:r>
    </w:p>
    <w:p w:rsidR="00CA149B" w:rsidRPr="00B64A3F" w:rsidRDefault="00CA149B" w:rsidP="00CA149B">
      <w:pPr>
        <w:keepNext/>
        <w:numPr>
          <w:ilvl w:val="0"/>
          <w:numId w:val="30"/>
        </w:numPr>
        <w:ind w:left="284" w:hanging="284"/>
        <w:jc w:val="both"/>
        <w:rPr>
          <w:rFonts w:ascii="Tahoma" w:hAnsi="Tahoma" w:cs="Tahoma"/>
        </w:rPr>
      </w:pPr>
      <w:r w:rsidRPr="00B64A3F">
        <w:rPr>
          <w:rFonts w:ascii="Tahoma" w:hAnsi="Tahoma" w:cs="Tahoma"/>
        </w:rPr>
        <w:t>opredelitev deležev in področje dela.</w:t>
      </w:r>
    </w:p>
    <w:p w:rsidR="00CA149B" w:rsidRPr="00B64A3F" w:rsidRDefault="00CA149B" w:rsidP="00CA149B">
      <w:pPr>
        <w:keepNext/>
        <w:jc w:val="both"/>
        <w:rPr>
          <w:rFonts w:ascii="Tahoma" w:hAnsi="Tahoma" w:cs="Tahoma"/>
        </w:rPr>
      </w:pPr>
    </w:p>
    <w:p w:rsidR="00CA149B" w:rsidRPr="00DA6DED" w:rsidRDefault="00CA149B" w:rsidP="00CA149B">
      <w:pPr>
        <w:keepNext/>
        <w:jc w:val="both"/>
        <w:rPr>
          <w:rFonts w:ascii="Tahoma" w:hAnsi="Tahoma" w:cs="Tahoma"/>
        </w:rPr>
      </w:pPr>
      <w:r w:rsidRPr="00DA6DED">
        <w:rPr>
          <w:rFonts w:ascii="Tahoma" w:hAnsi="Tahoma" w:cs="Tahoma"/>
        </w:rPr>
        <w:t>V primeru skupne ponudbe, pogodbo podpišejo vsi partnerji v skupni ponudbi. Vsak član skupine ponudnikov v okviru skupne ponudbe odgovarja naročniku neomejeno solidarno.</w:t>
      </w:r>
    </w:p>
    <w:p w:rsidR="00CA149B" w:rsidRPr="00DA6DED" w:rsidRDefault="00CA149B" w:rsidP="00CA149B">
      <w:pPr>
        <w:keepNext/>
        <w:jc w:val="both"/>
        <w:rPr>
          <w:rFonts w:ascii="Tahoma" w:hAnsi="Tahoma" w:cs="Tahoma"/>
          <w:b/>
        </w:rPr>
      </w:pPr>
    </w:p>
    <w:p w:rsidR="00CA149B" w:rsidRPr="00C97A1F" w:rsidRDefault="00CA149B" w:rsidP="00CA149B">
      <w:pPr>
        <w:keepNext/>
        <w:jc w:val="both"/>
        <w:rPr>
          <w:rFonts w:ascii="Tahoma" w:hAnsi="Tahoma" w:cs="Tahoma"/>
        </w:rPr>
      </w:pPr>
      <w:r w:rsidRPr="00C97A1F">
        <w:rPr>
          <w:rFonts w:ascii="Tahoma" w:hAnsi="Tahoma" w:cs="Tahoma"/>
        </w:rPr>
        <w:t>V primeru skupne ponudbe mora glavni nosilec izvedbe pogodbenih obveznosti za vse partnerje v skupni ponudbi k ponudbi v razdelek »</w:t>
      </w:r>
      <w:r>
        <w:rPr>
          <w:rFonts w:ascii="Tahoma" w:hAnsi="Tahoma" w:cs="Tahoma"/>
        </w:rPr>
        <w:t>Izjava</w:t>
      </w:r>
      <w:r w:rsidRPr="00C97A1F">
        <w:rPr>
          <w:rFonts w:ascii="Tahoma" w:hAnsi="Tahoma" w:cs="Tahoma"/>
        </w:rPr>
        <w:t xml:space="preserve"> – ostali sodelujoči« priložiti</w:t>
      </w:r>
      <w:r>
        <w:rPr>
          <w:rFonts w:ascii="Tahoma" w:hAnsi="Tahoma" w:cs="Tahoma"/>
        </w:rPr>
        <w:t xml:space="preserve"> </w:t>
      </w:r>
      <w:r w:rsidRPr="00A77922">
        <w:rPr>
          <w:rFonts w:ascii="Tahoma" w:hAnsi="Tahoma" w:cs="Tahoma"/>
          <w:bCs/>
        </w:rPr>
        <w:t>v .pdf formatu</w:t>
      </w:r>
      <w:r w:rsidRPr="00A77922">
        <w:rPr>
          <w:rFonts w:ascii="Tahoma" w:hAnsi="Tahoma" w:cs="Tahoma"/>
          <w:sz w:val="24"/>
        </w:rPr>
        <w:t xml:space="preserve"> </w:t>
      </w:r>
      <w:r w:rsidRPr="00DA6DED">
        <w:rPr>
          <w:rFonts w:ascii="Tahoma" w:hAnsi="Tahoma" w:cs="Tahoma"/>
          <w:kern w:val="16"/>
        </w:rPr>
        <w:t>izpolnjeno</w:t>
      </w:r>
      <w:r>
        <w:rPr>
          <w:rFonts w:ascii="Tahoma" w:hAnsi="Tahoma" w:cs="Tahoma"/>
          <w:kern w:val="16"/>
        </w:rPr>
        <w:t>,</w:t>
      </w:r>
      <w:r w:rsidRPr="00DA6DED">
        <w:rPr>
          <w:rFonts w:ascii="Tahoma" w:hAnsi="Tahoma" w:cs="Tahoma"/>
          <w:kern w:val="16"/>
        </w:rPr>
        <w:t xml:space="preserve"> podpisano</w:t>
      </w:r>
      <w:r w:rsidRPr="00A77922">
        <w:rPr>
          <w:rFonts w:ascii="Tahoma" w:hAnsi="Tahoma" w:cs="Tahoma"/>
          <w:kern w:val="16"/>
        </w:rPr>
        <w:t xml:space="preserve"> in žigosano </w:t>
      </w:r>
      <w:r>
        <w:rPr>
          <w:rFonts w:ascii="Tahoma" w:hAnsi="Tahoma" w:cs="Tahoma"/>
          <w:b/>
          <w:kern w:val="16"/>
        </w:rPr>
        <w:t>Prilogo A</w:t>
      </w:r>
      <w:r w:rsidRPr="00C97A1F">
        <w:rPr>
          <w:rFonts w:ascii="Tahoma" w:hAnsi="Tahoma" w:cs="Tahoma"/>
          <w:kern w:val="16"/>
        </w:rPr>
        <w:t>, ter</w:t>
      </w:r>
      <w:r>
        <w:rPr>
          <w:rFonts w:ascii="Tahoma" w:hAnsi="Tahoma" w:cs="Tahoma"/>
          <w:kern w:val="16"/>
        </w:rPr>
        <w:t xml:space="preserve"> 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.pdf formatu</w:t>
      </w:r>
      <w:r w:rsidRPr="00A77922">
        <w:rPr>
          <w:rFonts w:ascii="Tahoma" w:hAnsi="Tahoma" w:cs="Tahoma"/>
          <w:sz w:val="24"/>
        </w:rPr>
        <w:t xml:space="preserve"> </w:t>
      </w:r>
      <w:r w:rsidRPr="00C97A1F">
        <w:rPr>
          <w:rFonts w:ascii="Tahoma" w:hAnsi="Tahoma" w:cs="Tahoma"/>
          <w:kern w:val="16"/>
        </w:rPr>
        <w:t>izpolnjen</w:t>
      </w:r>
      <w:r>
        <w:rPr>
          <w:rFonts w:ascii="Tahoma" w:hAnsi="Tahoma" w:cs="Tahoma"/>
          <w:kern w:val="16"/>
        </w:rPr>
        <w:t xml:space="preserve">o, </w:t>
      </w:r>
      <w:r w:rsidRPr="00C97A1F">
        <w:rPr>
          <w:rFonts w:ascii="Tahoma" w:hAnsi="Tahoma" w:cs="Tahoma"/>
          <w:kern w:val="16"/>
        </w:rPr>
        <w:t xml:space="preserve"> podpisan</w:t>
      </w:r>
      <w:r>
        <w:rPr>
          <w:rFonts w:ascii="Tahoma" w:hAnsi="Tahoma" w:cs="Tahoma"/>
          <w:kern w:val="16"/>
        </w:rPr>
        <w:t>o in žigosano</w:t>
      </w:r>
      <w:r w:rsidRPr="00C97A1F">
        <w:rPr>
          <w:rFonts w:ascii="Tahoma" w:hAnsi="Tahoma" w:cs="Tahoma"/>
          <w:kern w:val="16"/>
        </w:rPr>
        <w:t xml:space="preserve"> </w:t>
      </w:r>
      <w:r>
        <w:rPr>
          <w:rFonts w:ascii="Tahoma" w:hAnsi="Tahoma" w:cs="Tahoma"/>
          <w:b/>
          <w:kern w:val="16"/>
        </w:rPr>
        <w:t>P</w:t>
      </w:r>
      <w:r w:rsidRPr="00C97A1F">
        <w:rPr>
          <w:rFonts w:ascii="Tahoma" w:hAnsi="Tahoma" w:cs="Tahoma"/>
          <w:b/>
          <w:kern w:val="16"/>
        </w:rPr>
        <w:t>rilog</w:t>
      </w:r>
      <w:r>
        <w:rPr>
          <w:rFonts w:ascii="Tahoma" w:hAnsi="Tahoma" w:cs="Tahoma"/>
          <w:b/>
          <w:kern w:val="16"/>
        </w:rPr>
        <w:t>o</w:t>
      </w:r>
      <w:r w:rsidRPr="00C97A1F">
        <w:rPr>
          <w:rFonts w:ascii="Tahoma" w:hAnsi="Tahoma" w:cs="Tahoma"/>
          <w:b/>
          <w:kern w:val="16"/>
        </w:rPr>
        <w:t xml:space="preserve"> 3/1</w:t>
      </w:r>
      <w:r>
        <w:rPr>
          <w:rFonts w:ascii="Tahoma" w:hAnsi="Tahoma" w:cs="Tahoma"/>
          <w:b/>
          <w:kern w:val="16"/>
        </w:rPr>
        <w:t xml:space="preserve"> </w:t>
      </w:r>
      <w:r w:rsidRPr="00A77922">
        <w:rPr>
          <w:rFonts w:ascii="Tahoma" w:hAnsi="Tahoma" w:cs="Tahoma"/>
          <w:kern w:val="16"/>
        </w:rPr>
        <w:t xml:space="preserve">in </w:t>
      </w:r>
      <w:r>
        <w:rPr>
          <w:rFonts w:ascii="Tahoma" w:hAnsi="Tahoma" w:cs="Tahoma"/>
          <w:b/>
          <w:kern w:val="16"/>
        </w:rPr>
        <w:t>P</w:t>
      </w:r>
      <w:r w:rsidRPr="00C97A1F">
        <w:rPr>
          <w:rFonts w:ascii="Tahoma" w:hAnsi="Tahoma" w:cs="Tahoma"/>
          <w:b/>
          <w:kern w:val="16"/>
        </w:rPr>
        <w:t>rilogo 3/</w:t>
      </w:r>
      <w:r>
        <w:rPr>
          <w:rFonts w:ascii="Tahoma" w:hAnsi="Tahoma" w:cs="Tahoma"/>
          <w:b/>
          <w:kern w:val="16"/>
        </w:rPr>
        <w:t>2</w:t>
      </w:r>
      <w:r w:rsidRPr="00C97A1F">
        <w:rPr>
          <w:rFonts w:ascii="Tahoma" w:hAnsi="Tahoma" w:cs="Tahoma"/>
          <w:kern w:val="16"/>
        </w:rPr>
        <w:t>.</w:t>
      </w:r>
    </w:p>
    <w:p w:rsidR="00CA149B" w:rsidRPr="00B64A3F" w:rsidRDefault="00CA149B" w:rsidP="00CA149B">
      <w:pPr>
        <w:keepNext/>
        <w:jc w:val="both"/>
        <w:rPr>
          <w:rFonts w:ascii="Tahoma" w:hAnsi="Tahoma" w:cs="Tahoma"/>
        </w:rPr>
      </w:pPr>
    </w:p>
    <w:p w:rsidR="00CA149B" w:rsidRPr="00B64A3F" w:rsidRDefault="00CA149B" w:rsidP="00CA149B">
      <w:pPr>
        <w:keepNext/>
        <w:numPr>
          <w:ilvl w:val="1"/>
          <w:numId w:val="2"/>
        </w:numPr>
        <w:jc w:val="both"/>
        <w:rPr>
          <w:rFonts w:ascii="Tahoma" w:hAnsi="Tahoma" w:cs="Tahoma"/>
          <w:b/>
        </w:rPr>
      </w:pPr>
      <w:r w:rsidRPr="00B64A3F">
        <w:rPr>
          <w:rFonts w:ascii="Tahoma" w:hAnsi="Tahoma" w:cs="Tahoma"/>
          <w:b/>
        </w:rPr>
        <w:t>Ponudba s podizvajalci</w:t>
      </w:r>
    </w:p>
    <w:p w:rsidR="00CA149B" w:rsidRPr="00B64A3F" w:rsidRDefault="00CA149B" w:rsidP="00CA149B">
      <w:pPr>
        <w:keepNext/>
        <w:jc w:val="both"/>
        <w:rPr>
          <w:rFonts w:ascii="Tahoma" w:hAnsi="Tahoma" w:cs="Tahoma"/>
        </w:rPr>
      </w:pPr>
    </w:p>
    <w:p w:rsidR="00CA149B" w:rsidRPr="00B64A3F" w:rsidRDefault="00CA149B" w:rsidP="00CA149B">
      <w:pPr>
        <w:keepNext/>
        <w:jc w:val="both"/>
        <w:rPr>
          <w:rFonts w:ascii="Tahoma" w:hAnsi="Tahoma" w:cs="Tahoma"/>
          <w:kern w:val="16"/>
        </w:rPr>
      </w:pPr>
      <w:r w:rsidRPr="00B64A3F">
        <w:rPr>
          <w:rFonts w:ascii="Tahoma" w:hAnsi="Tahoma" w:cs="Tahoma"/>
          <w:kern w:val="16"/>
        </w:rPr>
        <w:t>Ponudnik lahko del javnega naročila odda v podizvajanje.</w:t>
      </w:r>
    </w:p>
    <w:p w:rsidR="00CA149B" w:rsidRPr="00B64A3F" w:rsidRDefault="00CA149B" w:rsidP="00CA149B">
      <w:pPr>
        <w:keepNext/>
        <w:jc w:val="both"/>
        <w:rPr>
          <w:rFonts w:ascii="Tahoma" w:hAnsi="Tahoma" w:cs="Tahoma"/>
        </w:rPr>
      </w:pPr>
    </w:p>
    <w:p w:rsidR="00CA149B" w:rsidRPr="00B64A3F" w:rsidRDefault="00CA149B" w:rsidP="00CA149B">
      <w:pPr>
        <w:keepNext/>
        <w:jc w:val="both"/>
        <w:rPr>
          <w:rFonts w:ascii="Tahoma" w:hAnsi="Tahoma" w:cs="Tahoma"/>
        </w:rPr>
      </w:pPr>
      <w:r w:rsidRPr="00B64A3F">
        <w:rPr>
          <w:rFonts w:ascii="Tahoma" w:hAnsi="Tahoma" w:cs="Tahoma"/>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rsidR="00CA149B" w:rsidRPr="00B64A3F" w:rsidRDefault="00CA149B" w:rsidP="00CA149B">
      <w:pPr>
        <w:keepNext/>
        <w:jc w:val="both"/>
        <w:rPr>
          <w:rFonts w:ascii="Tahoma" w:hAnsi="Tahoma" w:cs="Tahoma"/>
        </w:rPr>
      </w:pPr>
    </w:p>
    <w:p w:rsidR="00CA149B" w:rsidRPr="00C97A1F" w:rsidRDefault="00CA149B" w:rsidP="00CA149B">
      <w:pPr>
        <w:keepNext/>
        <w:jc w:val="both"/>
        <w:rPr>
          <w:rFonts w:ascii="Tahoma" w:hAnsi="Tahoma" w:cs="Tahoma"/>
          <w:kern w:val="16"/>
        </w:rPr>
      </w:pPr>
      <w:r>
        <w:rPr>
          <w:rFonts w:ascii="Tahoma" w:hAnsi="Tahoma" w:cs="Tahoma"/>
          <w:kern w:val="16"/>
        </w:rPr>
        <w:t>Ponudnik</w:t>
      </w:r>
      <w:r w:rsidRPr="00C97A1F">
        <w:rPr>
          <w:rFonts w:ascii="Tahoma" w:hAnsi="Tahoma" w:cs="Tahoma"/>
          <w:kern w:val="16"/>
        </w:rPr>
        <w:t>, kateremu bo javno naročilo oddano, bo v razmerju do naročnika v celoti odgovarjal za izvedbo prejetega naročila, ne glede na število podizvajalcev.</w:t>
      </w:r>
    </w:p>
    <w:p w:rsidR="00CA149B" w:rsidRPr="00C97A1F" w:rsidRDefault="00CA149B" w:rsidP="00CA149B">
      <w:pPr>
        <w:keepNext/>
        <w:jc w:val="both"/>
        <w:rPr>
          <w:rFonts w:ascii="Tahoma" w:hAnsi="Tahoma" w:cs="Tahoma"/>
          <w:kern w:val="16"/>
        </w:rPr>
      </w:pPr>
    </w:p>
    <w:p w:rsidR="00CA149B" w:rsidRPr="00C97A1F" w:rsidRDefault="00CA149B" w:rsidP="00CA149B">
      <w:pPr>
        <w:keepNext/>
        <w:jc w:val="both"/>
        <w:rPr>
          <w:rFonts w:ascii="Tahoma" w:hAnsi="Tahoma" w:cs="Tahoma"/>
          <w:kern w:val="16"/>
        </w:rPr>
      </w:pPr>
      <w:r w:rsidRPr="00C97A1F">
        <w:rPr>
          <w:rFonts w:ascii="Tahoma" w:hAnsi="Tahoma" w:cs="Tahoma"/>
          <w:kern w:val="16"/>
        </w:rPr>
        <w:t xml:space="preserve">Če </w:t>
      </w:r>
      <w:r>
        <w:rPr>
          <w:rFonts w:ascii="Tahoma" w:hAnsi="Tahoma" w:cs="Tahoma"/>
          <w:kern w:val="16"/>
        </w:rPr>
        <w:t>ponudnik</w:t>
      </w:r>
      <w:r w:rsidRPr="00C97A1F">
        <w:rPr>
          <w:rFonts w:ascii="Tahoma" w:hAnsi="Tahoma" w:cs="Tahoma"/>
          <w:kern w:val="16"/>
        </w:rPr>
        <w:t xml:space="preserve"> ne ravna v skladu s 94. člena ZJN-3, bo naročnik Državni revizijski komisiji podal predlog za uvedbo postopka o prekršku iz 2. točke prvega odstavka 112. člena ZJN-3. </w:t>
      </w:r>
    </w:p>
    <w:p w:rsidR="00CA149B" w:rsidRPr="00C97A1F" w:rsidRDefault="00CA149B" w:rsidP="00CA149B">
      <w:pPr>
        <w:keepNext/>
        <w:jc w:val="both"/>
        <w:rPr>
          <w:rFonts w:ascii="Tahoma" w:hAnsi="Tahoma" w:cs="Tahoma"/>
          <w:kern w:val="16"/>
        </w:rPr>
      </w:pPr>
    </w:p>
    <w:p w:rsidR="00CA149B" w:rsidRPr="00C97A1F" w:rsidRDefault="00CA149B" w:rsidP="00CA149B">
      <w:pPr>
        <w:keepNext/>
        <w:jc w:val="both"/>
        <w:rPr>
          <w:rFonts w:ascii="Tahoma" w:hAnsi="Tahoma" w:cs="Tahoma"/>
          <w:kern w:val="16"/>
        </w:rPr>
      </w:pPr>
      <w:r w:rsidRPr="00C97A1F">
        <w:rPr>
          <w:rFonts w:ascii="Tahoma" w:hAnsi="Tahoma" w:cs="Tahoma"/>
          <w:kern w:val="16"/>
        </w:rPr>
        <w:t xml:space="preserve">Naročnik lahko od </w:t>
      </w:r>
      <w:r>
        <w:rPr>
          <w:rFonts w:ascii="Tahoma" w:hAnsi="Tahoma" w:cs="Tahoma"/>
          <w:kern w:val="16"/>
        </w:rPr>
        <w:t>ponudnika</w:t>
      </w:r>
      <w:r w:rsidRPr="00C97A1F">
        <w:rPr>
          <w:rFonts w:ascii="Tahoma" w:hAnsi="Tahoma" w:cs="Tahoma"/>
          <w:kern w:val="16"/>
        </w:rPr>
        <w:t>,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rsidR="00CA149B" w:rsidRPr="00AE3073" w:rsidRDefault="00CA149B" w:rsidP="00CA149B">
      <w:pPr>
        <w:keepNext/>
        <w:jc w:val="both"/>
        <w:rPr>
          <w:rFonts w:ascii="Tahoma" w:hAnsi="Tahoma" w:cs="Tahoma"/>
          <w:kern w:val="16"/>
        </w:rPr>
      </w:pPr>
    </w:p>
    <w:p w:rsidR="00CA149B" w:rsidRPr="00AE3073" w:rsidRDefault="00CA149B" w:rsidP="00CA149B">
      <w:pPr>
        <w:keepNext/>
        <w:jc w:val="both"/>
        <w:rPr>
          <w:rFonts w:ascii="Tahoma" w:hAnsi="Tahoma" w:cs="Tahoma"/>
          <w:kern w:val="16"/>
        </w:rPr>
      </w:pPr>
      <w:r w:rsidRPr="00AE3073">
        <w:rPr>
          <w:rFonts w:ascii="Tahoma" w:hAnsi="Tahoma" w:cs="Tahoma"/>
          <w:kern w:val="16"/>
        </w:rPr>
        <w:t>Obveznosti iz te točke veljajo tudi za podizvajalce podizvajalcev glavnega izvajalca ali nadaljnje podizvajalce v podizvajalski verigi.</w:t>
      </w:r>
    </w:p>
    <w:p w:rsidR="00CA149B" w:rsidRPr="00AE3073" w:rsidRDefault="00CA149B" w:rsidP="00CA149B">
      <w:pPr>
        <w:keepNext/>
        <w:jc w:val="both"/>
        <w:rPr>
          <w:rFonts w:ascii="Tahoma" w:hAnsi="Tahoma" w:cs="Tahoma"/>
          <w:kern w:val="16"/>
        </w:rPr>
      </w:pPr>
    </w:p>
    <w:p w:rsidR="00CA149B" w:rsidRPr="00DA6DED" w:rsidRDefault="00CA149B" w:rsidP="00CA149B">
      <w:pPr>
        <w:keepNext/>
        <w:jc w:val="both"/>
        <w:rPr>
          <w:rFonts w:ascii="Tahoma" w:hAnsi="Tahoma" w:cs="Tahoma"/>
        </w:rPr>
      </w:pPr>
      <w:r w:rsidRPr="00DA6DED">
        <w:rPr>
          <w:rFonts w:ascii="Tahoma" w:hAnsi="Tahoma" w:cs="Tahoma"/>
        </w:rPr>
        <w:t xml:space="preserve">Če bo ponudnik izvajal javno naročilo s podizvajalci mora </w:t>
      </w:r>
      <w:r w:rsidRPr="00C97A1F">
        <w:rPr>
          <w:rFonts w:ascii="Tahoma" w:hAnsi="Tahoma" w:cs="Tahoma"/>
        </w:rPr>
        <w:t>k ponudbi v razdelek »</w:t>
      </w:r>
      <w:r>
        <w:rPr>
          <w:rFonts w:ascii="Tahoma" w:hAnsi="Tahoma" w:cs="Tahoma"/>
        </w:rPr>
        <w:t>Izjava</w:t>
      </w:r>
      <w:r w:rsidRPr="00C97A1F">
        <w:rPr>
          <w:rFonts w:ascii="Tahoma" w:hAnsi="Tahoma" w:cs="Tahoma"/>
        </w:rPr>
        <w:t xml:space="preserve"> – ostali sodelujoči« priložiti</w:t>
      </w:r>
      <w:r>
        <w:rPr>
          <w:rFonts w:ascii="Tahoma" w:hAnsi="Tahoma" w:cs="Tahoma"/>
        </w:rPr>
        <w:t xml:space="preserve"> </w:t>
      </w:r>
      <w:r w:rsidRPr="00A77922">
        <w:rPr>
          <w:rFonts w:ascii="Tahoma" w:hAnsi="Tahoma" w:cs="Tahoma"/>
          <w:bCs/>
        </w:rPr>
        <w:t>v .pdf formatu</w:t>
      </w:r>
      <w:r w:rsidRPr="00A77922">
        <w:rPr>
          <w:rFonts w:ascii="Tahoma" w:hAnsi="Tahoma" w:cs="Tahoma"/>
          <w:sz w:val="24"/>
        </w:rPr>
        <w:t xml:space="preserve"> </w:t>
      </w:r>
      <w:r w:rsidRPr="00DA6DED">
        <w:rPr>
          <w:rFonts w:ascii="Tahoma" w:hAnsi="Tahoma" w:cs="Tahoma"/>
          <w:kern w:val="16"/>
        </w:rPr>
        <w:t>izpolnjeno</w:t>
      </w:r>
      <w:r>
        <w:rPr>
          <w:rFonts w:ascii="Tahoma" w:hAnsi="Tahoma" w:cs="Tahoma"/>
          <w:kern w:val="16"/>
        </w:rPr>
        <w:t>,</w:t>
      </w:r>
      <w:r w:rsidRPr="00DA6DED">
        <w:rPr>
          <w:rFonts w:ascii="Tahoma" w:hAnsi="Tahoma" w:cs="Tahoma"/>
          <w:kern w:val="16"/>
        </w:rPr>
        <w:t xml:space="preserve"> podpisano</w:t>
      </w:r>
      <w:r w:rsidRPr="00A77922">
        <w:rPr>
          <w:rFonts w:ascii="Tahoma" w:hAnsi="Tahoma" w:cs="Tahoma"/>
          <w:kern w:val="16"/>
        </w:rPr>
        <w:t xml:space="preserve"> in žigosano </w:t>
      </w:r>
      <w:r>
        <w:rPr>
          <w:rFonts w:ascii="Tahoma" w:hAnsi="Tahoma" w:cs="Tahoma"/>
          <w:b/>
          <w:kern w:val="16"/>
        </w:rPr>
        <w:t>Prilogo A</w:t>
      </w:r>
      <w:r w:rsidRPr="00C97A1F">
        <w:rPr>
          <w:rFonts w:ascii="Tahoma" w:hAnsi="Tahoma" w:cs="Tahoma"/>
          <w:kern w:val="16"/>
        </w:rPr>
        <w:t>, ter</w:t>
      </w:r>
      <w:r>
        <w:rPr>
          <w:rFonts w:ascii="Tahoma" w:hAnsi="Tahoma" w:cs="Tahoma"/>
          <w:kern w:val="16"/>
        </w:rPr>
        <w:t xml:space="preserve"> 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.pdf formatu</w:t>
      </w:r>
      <w:r w:rsidRPr="00A77922">
        <w:rPr>
          <w:rFonts w:ascii="Tahoma" w:hAnsi="Tahoma" w:cs="Tahoma"/>
          <w:sz w:val="24"/>
        </w:rPr>
        <w:t xml:space="preserve"> </w:t>
      </w:r>
      <w:r w:rsidRPr="00C97A1F">
        <w:rPr>
          <w:rFonts w:ascii="Tahoma" w:hAnsi="Tahoma" w:cs="Tahoma"/>
          <w:kern w:val="16"/>
        </w:rPr>
        <w:t>izpolnjen</w:t>
      </w:r>
      <w:r>
        <w:rPr>
          <w:rFonts w:ascii="Tahoma" w:hAnsi="Tahoma" w:cs="Tahoma"/>
          <w:kern w:val="16"/>
        </w:rPr>
        <w:t xml:space="preserve">o, </w:t>
      </w:r>
      <w:r w:rsidRPr="00C97A1F">
        <w:rPr>
          <w:rFonts w:ascii="Tahoma" w:hAnsi="Tahoma" w:cs="Tahoma"/>
          <w:kern w:val="16"/>
        </w:rPr>
        <w:t xml:space="preserve"> podpisan</w:t>
      </w:r>
      <w:r>
        <w:rPr>
          <w:rFonts w:ascii="Tahoma" w:hAnsi="Tahoma" w:cs="Tahoma"/>
          <w:kern w:val="16"/>
        </w:rPr>
        <w:t>o in žigosano</w:t>
      </w:r>
      <w:r w:rsidRPr="00C97A1F">
        <w:rPr>
          <w:rFonts w:ascii="Tahoma" w:hAnsi="Tahoma" w:cs="Tahoma"/>
          <w:kern w:val="16"/>
        </w:rPr>
        <w:t xml:space="preserve"> </w:t>
      </w:r>
      <w:r>
        <w:rPr>
          <w:rFonts w:ascii="Tahoma" w:hAnsi="Tahoma" w:cs="Tahoma"/>
          <w:b/>
          <w:kern w:val="16"/>
        </w:rPr>
        <w:t>P</w:t>
      </w:r>
      <w:r w:rsidRPr="00C97A1F">
        <w:rPr>
          <w:rFonts w:ascii="Tahoma" w:hAnsi="Tahoma" w:cs="Tahoma"/>
          <w:b/>
          <w:kern w:val="16"/>
        </w:rPr>
        <w:t>rilog</w:t>
      </w:r>
      <w:r>
        <w:rPr>
          <w:rFonts w:ascii="Tahoma" w:hAnsi="Tahoma" w:cs="Tahoma"/>
          <w:b/>
          <w:kern w:val="16"/>
        </w:rPr>
        <w:t>o</w:t>
      </w:r>
      <w:r w:rsidRPr="00C97A1F">
        <w:rPr>
          <w:rFonts w:ascii="Tahoma" w:hAnsi="Tahoma" w:cs="Tahoma"/>
          <w:b/>
          <w:kern w:val="16"/>
        </w:rPr>
        <w:t xml:space="preserve"> 3/1</w:t>
      </w:r>
      <w:r>
        <w:rPr>
          <w:rFonts w:ascii="Tahoma" w:hAnsi="Tahoma" w:cs="Tahoma"/>
          <w:b/>
          <w:kern w:val="16"/>
        </w:rPr>
        <w:t>,</w:t>
      </w:r>
      <w:r w:rsidRPr="00A77922">
        <w:rPr>
          <w:rFonts w:ascii="Tahoma" w:hAnsi="Tahoma" w:cs="Tahoma"/>
          <w:kern w:val="16"/>
        </w:rPr>
        <w:t xml:space="preserve"> </w:t>
      </w:r>
      <w:r>
        <w:rPr>
          <w:rFonts w:ascii="Tahoma" w:hAnsi="Tahoma" w:cs="Tahoma"/>
          <w:b/>
          <w:kern w:val="16"/>
        </w:rPr>
        <w:t>P</w:t>
      </w:r>
      <w:r w:rsidRPr="00C97A1F">
        <w:rPr>
          <w:rFonts w:ascii="Tahoma" w:hAnsi="Tahoma" w:cs="Tahoma"/>
          <w:b/>
          <w:kern w:val="16"/>
        </w:rPr>
        <w:t>rilogo 3/</w:t>
      </w:r>
      <w:r>
        <w:rPr>
          <w:rFonts w:ascii="Tahoma" w:hAnsi="Tahoma" w:cs="Tahoma"/>
          <w:b/>
          <w:kern w:val="16"/>
        </w:rPr>
        <w:t>2</w:t>
      </w:r>
      <w:r w:rsidRPr="00DA6DED">
        <w:rPr>
          <w:rFonts w:ascii="Tahoma" w:hAnsi="Tahoma" w:cs="Tahoma"/>
          <w:b/>
          <w:kern w:val="16"/>
        </w:rPr>
        <w:t>, prilogo 4/1 in prilogo 4/2</w:t>
      </w:r>
      <w:r w:rsidRPr="00DA6DED">
        <w:rPr>
          <w:rFonts w:ascii="Tahoma" w:hAnsi="Tahoma" w:cs="Tahoma"/>
          <w:kern w:val="16"/>
        </w:rPr>
        <w:t>.</w:t>
      </w:r>
    </w:p>
    <w:p w:rsidR="00CA149B" w:rsidRPr="00DA6DED" w:rsidRDefault="00CA149B" w:rsidP="00CA149B">
      <w:pPr>
        <w:keepNext/>
        <w:jc w:val="both"/>
        <w:rPr>
          <w:rFonts w:ascii="Tahoma" w:hAnsi="Tahoma" w:cs="Tahoma"/>
          <w:kern w:val="16"/>
        </w:rPr>
      </w:pPr>
    </w:p>
    <w:p w:rsidR="00CA149B" w:rsidRPr="00DA6DED" w:rsidRDefault="00CA149B" w:rsidP="00CA149B">
      <w:pPr>
        <w:keepNext/>
        <w:jc w:val="both"/>
        <w:rPr>
          <w:rFonts w:ascii="Tahoma" w:hAnsi="Tahoma" w:cs="Tahoma"/>
          <w:kern w:val="16"/>
        </w:rPr>
      </w:pPr>
      <w:r w:rsidRPr="00DA6DED">
        <w:rPr>
          <w:rFonts w:ascii="Tahoma" w:hAnsi="Tahoma" w:cs="Tahoma"/>
          <w:kern w:val="16"/>
        </w:rPr>
        <w:t>V kolikor ponudnik ne oddaja ponudbe z nobenim podizvajalcem, mu ni potrebno izpolniti/priložiti prilog, ki se nanašajo na podizvajalce.</w:t>
      </w:r>
    </w:p>
    <w:p w:rsidR="00CA149B" w:rsidRPr="00B64A3F" w:rsidRDefault="00CA149B" w:rsidP="00CA149B">
      <w:pPr>
        <w:keepNext/>
        <w:jc w:val="both"/>
        <w:rPr>
          <w:rFonts w:ascii="Tahoma" w:hAnsi="Tahoma" w:cs="Tahoma"/>
        </w:rPr>
      </w:pPr>
    </w:p>
    <w:p w:rsidR="00CA149B" w:rsidRPr="00B64A3F" w:rsidRDefault="00CA149B" w:rsidP="00CA149B">
      <w:pPr>
        <w:keepNext/>
        <w:numPr>
          <w:ilvl w:val="1"/>
          <w:numId w:val="2"/>
        </w:numPr>
        <w:jc w:val="both"/>
        <w:rPr>
          <w:rFonts w:ascii="Tahoma" w:hAnsi="Tahoma" w:cs="Tahoma"/>
          <w:b/>
        </w:rPr>
      </w:pPr>
      <w:r w:rsidRPr="00B64A3F">
        <w:rPr>
          <w:rFonts w:ascii="Tahoma" w:hAnsi="Tahoma" w:cs="Tahoma"/>
          <w:b/>
        </w:rPr>
        <w:t>Uporaba zmogljivosti drugih subjektov</w:t>
      </w:r>
    </w:p>
    <w:p w:rsidR="00CA149B" w:rsidRPr="00B64A3F" w:rsidRDefault="00CA149B" w:rsidP="00CA149B">
      <w:pPr>
        <w:keepNext/>
        <w:jc w:val="both"/>
        <w:rPr>
          <w:rFonts w:ascii="Tahoma" w:hAnsi="Tahoma" w:cs="Tahoma"/>
        </w:rPr>
      </w:pPr>
    </w:p>
    <w:p w:rsidR="00CA149B" w:rsidRPr="00C56B1C" w:rsidRDefault="00CA149B" w:rsidP="00CA149B">
      <w:pPr>
        <w:keepNext/>
        <w:jc w:val="both"/>
        <w:rPr>
          <w:rFonts w:ascii="Tahoma" w:hAnsi="Tahoma" w:cs="Tahoma"/>
          <w:kern w:val="16"/>
        </w:rPr>
      </w:pPr>
      <w:r w:rsidRPr="00DA6DED">
        <w:rPr>
          <w:rFonts w:ascii="Tahoma" w:hAnsi="Tahoma" w:cs="Tahoma"/>
          <w:kern w:val="16"/>
        </w:rPr>
        <w:t>Ponudnik lahko za izvedbo javnega naročila uporabi zmogljivosti drugih subjektov, kot to določa</w:t>
      </w:r>
      <w:r w:rsidRPr="00C56B1C">
        <w:rPr>
          <w:rFonts w:ascii="Tahoma" w:hAnsi="Tahoma" w:cs="Tahoma"/>
          <w:kern w:val="16"/>
        </w:rPr>
        <w:t xml:space="preserve"> 81. člen ZJN-3, pri čemer pri subjektih, katerih zmogljivosti bo uporabljal ponudnik, ne smejo obstajati razlogi za izključitev iz sodelovanja v postopku javnega naročanja iz točke 3.1 razpisne dokumentacije.</w:t>
      </w:r>
    </w:p>
    <w:p w:rsidR="00CA149B" w:rsidRPr="00C56B1C" w:rsidRDefault="00CA149B" w:rsidP="00CA149B">
      <w:pPr>
        <w:keepNext/>
        <w:jc w:val="both"/>
        <w:rPr>
          <w:rFonts w:ascii="Tahoma" w:hAnsi="Tahoma" w:cs="Tahoma"/>
          <w:kern w:val="16"/>
        </w:rPr>
      </w:pPr>
    </w:p>
    <w:p w:rsidR="00CA149B" w:rsidRPr="00C56B1C" w:rsidRDefault="00CA149B" w:rsidP="00CA149B">
      <w:pPr>
        <w:keepNext/>
        <w:jc w:val="both"/>
        <w:rPr>
          <w:rFonts w:ascii="Tahoma" w:hAnsi="Tahoma" w:cs="Tahoma"/>
          <w:kern w:val="16"/>
        </w:rPr>
      </w:pPr>
      <w:r w:rsidRPr="00C56B1C">
        <w:rPr>
          <w:rFonts w:ascii="Tahoma" w:hAnsi="Tahoma" w:cs="Tahoma"/>
          <w:kern w:val="16"/>
        </w:rPr>
        <w:t>Če želi ponudnik uporabiti zmogljivosti drugih subjektov, mora v ponudbi dokazati, da bo imel na voljo sredstva, na primer s predložitvijo zagotovil teh subjektov za ta namen. Naročnik bo v tem primeru ravnal v skladu s drugim odstavkom 81. člena ZJN-3.</w:t>
      </w:r>
    </w:p>
    <w:p w:rsidR="00CA149B" w:rsidRPr="00C56B1C" w:rsidRDefault="00CA149B" w:rsidP="00CA149B">
      <w:pPr>
        <w:keepNext/>
        <w:jc w:val="both"/>
        <w:rPr>
          <w:rFonts w:ascii="Tahoma" w:hAnsi="Tahoma" w:cs="Tahoma"/>
          <w:kern w:val="16"/>
        </w:rPr>
      </w:pPr>
    </w:p>
    <w:p w:rsidR="00CA149B" w:rsidRPr="00DA6DED" w:rsidRDefault="00CA149B" w:rsidP="00CA149B">
      <w:pPr>
        <w:keepNext/>
        <w:jc w:val="both"/>
        <w:rPr>
          <w:rFonts w:ascii="Tahoma" w:hAnsi="Tahoma" w:cs="Tahoma"/>
          <w:kern w:val="16"/>
        </w:rPr>
      </w:pPr>
      <w:r w:rsidRPr="00C56B1C">
        <w:rPr>
          <w:rFonts w:ascii="Tahoma" w:hAnsi="Tahoma" w:cs="Tahoma"/>
          <w:kern w:val="16"/>
        </w:rPr>
        <w:t xml:space="preserve">V primeru, da bo ponudnik za izvedbo javnega naročila uporabljal zmogljivost drugih subjektov, </w:t>
      </w:r>
      <w:r w:rsidRPr="00C56B1C">
        <w:rPr>
          <w:rFonts w:ascii="Tahoma" w:hAnsi="Tahoma" w:cs="Tahoma"/>
        </w:rPr>
        <w:t xml:space="preserve">(ki niso partner/ji v primeru skupne ponudbe ali podizvajalec/ci), mora za vsakega izmed </w:t>
      </w:r>
      <w:r w:rsidRPr="00DA6DED">
        <w:rPr>
          <w:rFonts w:ascii="Tahoma" w:hAnsi="Tahoma" w:cs="Tahoma"/>
        </w:rPr>
        <w:t xml:space="preserve">subjektov, na katerega zmogljivosti se sklicuje </w:t>
      </w:r>
      <w:r w:rsidRPr="00C97A1F">
        <w:rPr>
          <w:rFonts w:ascii="Tahoma" w:hAnsi="Tahoma" w:cs="Tahoma"/>
        </w:rPr>
        <w:t>k ponudbi v razdelek »</w:t>
      </w:r>
      <w:r>
        <w:rPr>
          <w:rFonts w:ascii="Tahoma" w:hAnsi="Tahoma" w:cs="Tahoma"/>
        </w:rPr>
        <w:t>Izjava</w:t>
      </w:r>
      <w:r w:rsidRPr="00C97A1F">
        <w:rPr>
          <w:rFonts w:ascii="Tahoma" w:hAnsi="Tahoma" w:cs="Tahoma"/>
        </w:rPr>
        <w:t xml:space="preserve"> – ostali sodelujoči« priložiti</w:t>
      </w:r>
      <w:r>
        <w:rPr>
          <w:rFonts w:ascii="Tahoma" w:hAnsi="Tahoma" w:cs="Tahoma"/>
        </w:rPr>
        <w:t xml:space="preserve"> </w:t>
      </w:r>
      <w:r w:rsidRPr="00A77922">
        <w:rPr>
          <w:rFonts w:ascii="Tahoma" w:hAnsi="Tahoma" w:cs="Tahoma"/>
          <w:bCs/>
        </w:rPr>
        <w:t>v .pdf formatu</w:t>
      </w:r>
      <w:r w:rsidRPr="00A77922">
        <w:rPr>
          <w:rFonts w:ascii="Tahoma" w:hAnsi="Tahoma" w:cs="Tahoma"/>
          <w:sz w:val="24"/>
        </w:rPr>
        <w:t xml:space="preserve"> </w:t>
      </w:r>
      <w:r w:rsidRPr="00DA6DED">
        <w:rPr>
          <w:rFonts w:ascii="Tahoma" w:hAnsi="Tahoma" w:cs="Tahoma"/>
          <w:kern w:val="16"/>
        </w:rPr>
        <w:lastRenderedPageBreak/>
        <w:t>izpolnjeno</w:t>
      </w:r>
      <w:r>
        <w:rPr>
          <w:rFonts w:ascii="Tahoma" w:hAnsi="Tahoma" w:cs="Tahoma"/>
          <w:kern w:val="16"/>
        </w:rPr>
        <w:t>,</w:t>
      </w:r>
      <w:r w:rsidRPr="00DA6DED">
        <w:rPr>
          <w:rFonts w:ascii="Tahoma" w:hAnsi="Tahoma" w:cs="Tahoma"/>
          <w:kern w:val="16"/>
        </w:rPr>
        <w:t xml:space="preserve"> podpisano</w:t>
      </w:r>
      <w:r w:rsidRPr="00A77922">
        <w:rPr>
          <w:rFonts w:ascii="Tahoma" w:hAnsi="Tahoma" w:cs="Tahoma"/>
          <w:kern w:val="16"/>
        </w:rPr>
        <w:t xml:space="preserve"> in žigosano </w:t>
      </w:r>
      <w:r>
        <w:rPr>
          <w:rFonts w:ascii="Tahoma" w:hAnsi="Tahoma" w:cs="Tahoma"/>
          <w:b/>
          <w:kern w:val="16"/>
        </w:rPr>
        <w:t>Prilogo A</w:t>
      </w:r>
      <w:r w:rsidRPr="00C97A1F">
        <w:rPr>
          <w:rFonts w:ascii="Tahoma" w:hAnsi="Tahoma" w:cs="Tahoma"/>
          <w:kern w:val="16"/>
        </w:rPr>
        <w:t>, ter</w:t>
      </w:r>
      <w:r>
        <w:rPr>
          <w:rFonts w:ascii="Tahoma" w:hAnsi="Tahoma" w:cs="Tahoma"/>
          <w:kern w:val="16"/>
        </w:rPr>
        <w:t xml:space="preserve"> 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.pdf formatu</w:t>
      </w:r>
      <w:r w:rsidRPr="00A77922">
        <w:rPr>
          <w:rFonts w:ascii="Tahoma" w:hAnsi="Tahoma" w:cs="Tahoma"/>
          <w:sz w:val="24"/>
        </w:rPr>
        <w:t xml:space="preserve"> </w:t>
      </w:r>
      <w:r w:rsidRPr="00C97A1F">
        <w:rPr>
          <w:rFonts w:ascii="Tahoma" w:hAnsi="Tahoma" w:cs="Tahoma"/>
          <w:kern w:val="16"/>
        </w:rPr>
        <w:t>izpolnjen</w:t>
      </w:r>
      <w:r>
        <w:rPr>
          <w:rFonts w:ascii="Tahoma" w:hAnsi="Tahoma" w:cs="Tahoma"/>
          <w:kern w:val="16"/>
        </w:rPr>
        <w:t xml:space="preserve">o, </w:t>
      </w:r>
      <w:r w:rsidRPr="00C97A1F">
        <w:rPr>
          <w:rFonts w:ascii="Tahoma" w:hAnsi="Tahoma" w:cs="Tahoma"/>
          <w:kern w:val="16"/>
        </w:rPr>
        <w:t xml:space="preserve"> podpisan</w:t>
      </w:r>
      <w:r>
        <w:rPr>
          <w:rFonts w:ascii="Tahoma" w:hAnsi="Tahoma" w:cs="Tahoma"/>
          <w:kern w:val="16"/>
        </w:rPr>
        <w:t>o in žigosano</w:t>
      </w:r>
      <w:r w:rsidRPr="00C97A1F">
        <w:rPr>
          <w:rFonts w:ascii="Tahoma" w:hAnsi="Tahoma" w:cs="Tahoma"/>
          <w:kern w:val="16"/>
        </w:rPr>
        <w:t xml:space="preserve"> </w:t>
      </w:r>
      <w:r>
        <w:rPr>
          <w:rFonts w:ascii="Tahoma" w:hAnsi="Tahoma" w:cs="Tahoma"/>
          <w:b/>
          <w:kern w:val="16"/>
        </w:rPr>
        <w:t>P</w:t>
      </w:r>
      <w:r w:rsidRPr="00C97A1F">
        <w:rPr>
          <w:rFonts w:ascii="Tahoma" w:hAnsi="Tahoma" w:cs="Tahoma"/>
          <w:b/>
          <w:kern w:val="16"/>
        </w:rPr>
        <w:t>rilog</w:t>
      </w:r>
      <w:r>
        <w:rPr>
          <w:rFonts w:ascii="Tahoma" w:hAnsi="Tahoma" w:cs="Tahoma"/>
          <w:b/>
          <w:kern w:val="16"/>
        </w:rPr>
        <w:t>o</w:t>
      </w:r>
      <w:r w:rsidRPr="00C97A1F">
        <w:rPr>
          <w:rFonts w:ascii="Tahoma" w:hAnsi="Tahoma" w:cs="Tahoma"/>
          <w:b/>
          <w:kern w:val="16"/>
        </w:rPr>
        <w:t xml:space="preserve"> 3/1</w:t>
      </w:r>
      <w:r>
        <w:rPr>
          <w:rFonts w:ascii="Tahoma" w:hAnsi="Tahoma" w:cs="Tahoma"/>
          <w:b/>
          <w:kern w:val="16"/>
        </w:rPr>
        <w:t>,</w:t>
      </w:r>
      <w:r w:rsidRPr="00A77922">
        <w:rPr>
          <w:rFonts w:ascii="Tahoma" w:hAnsi="Tahoma" w:cs="Tahoma"/>
          <w:kern w:val="16"/>
        </w:rPr>
        <w:t xml:space="preserve"> </w:t>
      </w:r>
      <w:r>
        <w:rPr>
          <w:rFonts w:ascii="Tahoma" w:hAnsi="Tahoma" w:cs="Tahoma"/>
          <w:b/>
          <w:kern w:val="16"/>
        </w:rPr>
        <w:t>P</w:t>
      </w:r>
      <w:r w:rsidRPr="00C97A1F">
        <w:rPr>
          <w:rFonts w:ascii="Tahoma" w:hAnsi="Tahoma" w:cs="Tahoma"/>
          <w:b/>
          <w:kern w:val="16"/>
        </w:rPr>
        <w:t>rilogo 3/</w:t>
      </w:r>
      <w:r>
        <w:rPr>
          <w:rFonts w:ascii="Tahoma" w:hAnsi="Tahoma" w:cs="Tahoma"/>
          <w:b/>
          <w:kern w:val="16"/>
        </w:rPr>
        <w:t>2</w:t>
      </w:r>
      <w:r w:rsidRPr="00DA6DED">
        <w:rPr>
          <w:rFonts w:ascii="Tahoma" w:hAnsi="Tahoma" w:cs="Tahoma"/>
          <w:b/>
          <w:kern w:val="16"/>
        </w:rPr>
        <w:t>, in prilogo 4/3</w:t>
      </w:r>
      <w:r w:rsidRPr="00DA6DED">
        <w:rPr>
          <w:rFonts w:ascii="Tahoma" w:hAnsi="Tahoma" w:cs="Tahoma"/>
          <w:kern w:val="16"/>
        </w:rPr>
        <w:t xml:space="preserve">. </w:t>
      </w:r>
    </w:p>
    <w:p w:rsidR="00CA149B" w:rsidRPr="00DA6DED" w:rsidRDefault="00CA149B" w:rsidP="00CA149B">
      <w:pPr>
        <w:keepNext/>
        <w:ind w:right="-2"/>
        <w:jc w:val="both"/>
        <w:rPr>
          <w:rFonts w:ascii="Tahoma" w:hAnsi="Tahoma" w:cs="Tahoma"/>
          <w:lang w:eastAsia="x-none"/>
        </w:rPr>
      </w:pPr>
    </w:p>
    <w:p w:rsidR="00CA149B" w:rsidRPr="00DA6DED" w:rsidRDefault="00CA149B" w:rsidP="00CA149B">
      <w:pPr>
        <w:keepNext/>
        <w:ind w:right="-2"/>
        <w:jc w:val="both"/>
        <w:rPr>
          <w:rFonts w:ascii="Tahoma" w:hAnsi="Tahoma" w:cs="Tahoma"/>
          <w:lang w:val="x-none" w:eastAsia="x-none"/>
        </w:rPr>
      </w:pPr>
      <w:r w:rsidRPr="00DA6DED">
        <w:rPr>
          <w:rFonts w:ascii="Tahoma" w:hAnsi="Tahoma" w:cs="Tahoma"/>
          <w:lang w:val="x-none" w:eastAsia="x-none"/>
        </w:rPr>
        <w:t>Ponudnik, kateremu bo javno naročilo oddano, bo v razmerju do naročnika v celoti odgovarjal za izvedbo prejetega naročila, ne glede na število subjektov, katerih zmogljivost bo ponudnik uporabljal v ponudbi oz. pri izvedbi predmeta javnega naročila.</w:t>
      </w:r>
    </w:p>
    <w:p w:rsidR="00CA149B" w:rsidRPr="00DA6DED" w:rsidRDefault="00CA149B" w:rsidP="00CA149B">
      <w:pPr>
        <w:keepNext/>
        <w:ind w:right="-2"/>
        <w:jc w:val="both"/>
        <w:rPr>
          <w:rFonts w:ascii="Tahoma" w:hAnsi="Tahoma" w:cs="Tahoma"/>
          <w:lang w:val="x-none" w:eastAsia="x-none"/>
        </w:rPr>
      </w:pPr>
    </w:p>
    <w:p w:rsidR="00CA149B" w:rsidRPr="00DA6DED" w:rsidRDefault="00CA149B" w:rsidP="00CA149B">
      <w:pPr>
        <w:keepNext/>
        <w:ind w:right="-2"/>
        <w:jc w:val="both"/>
        <w:rPr>
          <w:rFonts w:ascii="Tahoma" w:hAnsi="Tahoma" w:cs="Tahoma"/>
          <w:lang w:val="x-none" w:eastAsia="x-none"/>
        </w:rPr>
      </w:pPr>
      <w:r w:rsidRPr="00DA6DED">
        <w:rPr>
          <w:rFonts w:ascii="Tahoma" w:hAnsi="Tahoma" w:cs="Tahoma"/>
          <w:i/>
          <w:lang w:val="x-none" w:eastAsia="x-none"/>
        </w:rPr>
        <w:t>V kolikor ponudnik za izvedbo javnega naročila ne bo uporabil zmogljivosti drugih subjektov, mu ni potrebno upoštevati določil oz. izpolniti/priložiti prilog, ki se nanašajo na subjekt/e, katerih zmogljivost</w:t>
      </w:r>
      <w:r w:rsidRPr="00DA6DED">
        <w:rPr>
          <w:rFonts w:ascii="Tahoma" w:hAnsi="Tahoma" w:cs="Tahoma"/>
          <w:lang w:val="x-none" w:eastAsia="x-none"/>
        </w:rPr>
        <w:t xml:space="preserve"> </w:t>
      </w:r>
      <w:r w:rsidRPr="00DA6DED">
        <w:rPr>
          <w:rFonts w:ascii="Tahoma" w:hAnsi="Tahoma" w:cs="Tahoma"/>
          <w:i/>
          <w:lang w:val="x-none" w:eastAsia="x-none"/>
        </w:rPr>
        <w:t xml:space="preserve">uporablja ponudnik v ponudbi. </w:t>
      </w:r>
    </w:p>
    <w:p w:rsidR="00CA149B" w:rsidRPr="00B64A3F" w:rsidRDefault="00CA149B" w:rsidP="00CA149B">
      <w:pPr>
        <w:keepNext/>
        <w:ind w:left="284"/>
        <w:jc w:val="both"/>
        <w:rPr>
          <w:rFonts w:ascii="Tahoma" w:hAnsi="Tahoma" w:cs="Tahoma"/>
        </w:rPr>
      </w:pPr>
    </w:p>
    <w:p w:rsidR="00CA149B" w:rsidRPr="00B64A3F" w:rsidRDefault="00CA149B" w:rsidP="00CA149B">
      <w:pPr>
        <w:keepNext/>
        <w:numPr>
          <w:ilvl w:val="1"/>
          <w:numId w:val="2"/>
        </w:numPr>
        <w:jc w:val="both"/>
        <w:rPr>
          <w:rFonts w:ascii="Tahoma" w:hAnsi="Tahoma" w:cs="Tahoma"/>
          <w:b/>
        </w:rPr>
      </w:pPr>
      <w:r w:rsidRPr="00B64A3F">
        <w:rPr>
          <w:rFonts w:ascii="Tahoma" w:hAnsi="Tahoma" w:cs="Tahoma"/>
          <w:b/>
        </w:rPr>
        <w:t>Ponudnik ali podizvajalec, ki nima sedeža v Republiki Sloveniji</w:t>
      </w:r>
    </w:p>
    <w:p w:rsidR="00CA149B" w:rsidRPr="00B64A3F" w:rsidRDefault="00CA149B" w:rsidP="00CA149B">
      <w:pPr>
        <w:keepNext/>
        <w:jc w:val="both"/>
        <w:rPr>
          <w:rFonts w:ascii="Tahoma" w:hAnsi="Tahoma" w:cs="Tahoma"/>
        </w:rPr>
      </w:pPr>
    </w:p>
    <w:p w:rsidR="00CA149B" w:rsidRPr="00AE3073" w:rsidRDefault="00CA149B" w:rsidP="00CA149B">
      <w:pPr>
        <w:keepNext/>
        <w:jc w:val="both"/>
        <w:rPr>
          <w:rFonts w:ascii="Tahoma" w:hAnsi="Tahoma" w:cs="Tahoma"/>
        </w:rPr>
      </w:pPr>
      <w:r w:rsidRPr="00AE3073">
        <w:rPr>
          <w:rFonts w:ascii="Tahoma" w:hAnsi="Tahoma" w:cs="Tahoma"/>
        </w:rPr>
        <w:t>Ponudniki s sedežem v tuji državi morajo izpolnjevati enake pogoje kot ponudniki s sedežem v Republiki Sloveniji. Enako velja tudi v primeru, da ponudnik nastopa s partnerjem ali podizvajalcem ali se sklicuje na uporabo zmogljivosti drugih subjektov.</w:t>
      </w:r>
    </w:p>
    <w:p w:rsidR="00CA149B" w:rsidRPr="00AE3073" w:rsidRDefault="00CA149B" w:rsidP="00CA149B">
      <w:pPr>
        <w:keepNext/>
        <w:jc w:val="both"/>
        <w:rPr>
          <w:rFonts w:ascii="Tahoma" w:hAnsi="Tahoma" w:cs="Tahoma"/>
        </w:rPr>
      </w:pPr>
    </w:p>
    <w:p w:rsidR="00CA149B" w:rsidRPr="00AE3073" w:rsidRDefault="00CA149B" w:rsidP="00CA149B">
      <w:pPr>
        <w:keepNext/>
        <w:jc w:val="both"/>
        <w:rPr>
          <w:rFonts w:ascii="Tahoma" w:hAnsi="Tahoma" w:cs="Tahoma"/>
        </w:rPr>
      </w:pPr>
      <w:r w:rsidRPr="00AE3073">
        <w:rPr>
          <w:rFonts w:ascii="Tahoma" w:hAnsi="Tahoma" w:cs="Tahoma"/>
        </w:rPr>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rsidR="008220F6" w:rsidRDefault="008220F6" w:rsidP="00CA149B">
      <w:pPr>
        <w:keepNext/>
        <w:numPr>
          <w:ilvl w:val="12"/>
          <w:numId w:val="0"/>
        </w:numPr>
        <w:jc w:val="both"/>
        <w:rPr>
          <w:rFonts w:ascii="Tahoma" w:hAnsi="Tahoma" w:cs="Tahoma"/>
          <w:kern w:val="16"/>
        </w:rPr>
      </w:pPr>
    </w:p>
    <w:p w:rsidR="007C70A1" w:rsidRPr="00F61D13" w:rsidRDefault="00F1423B" w:rsidP="00CA149B">
      <w:pPr>
        <w:keepNext/>
        <w:numPr>
          <w:ilvl w:val="1"/>
          <w:numId w:val="2"/>
        </w:numPr>
        <w:jc w:val="both"/>
        <w:rPr>
          <w:rFonts w:ascii="Tahoma" w:hAnsi="Tahoma" w:cs="Tahoma"/>
          <w:b/>
        </w:rPr>
      </w:pPr>
      <w:r w:rsidRPr="00F61D13">
        <w:rPr>
          <w:rFonts w:ascii="Tahoma" w:hAnsi="Tahoma" w:cs="Tahoma"/>
          <w:b/>
        </w:rPr>
        <w:t>Ponudbena cena</w:t>
      </w:r>
    </w:p>
    <w:p w:rsidR="00890FA5" w:rsidRDefault="00890FA5" w:rsidP="00CA149B">
      <w:pPr>
        <w:keepNext/>
        <w:ind w:left="720"/>
        <w:jc w:val="both"/>
        <w:rPr>
          <w:rFonts w:ascii="Tahoma" w:hAnsi="Tahoma" w:cs="Tahoma"/>
        </w:rPr>
      </w:pPr>
    </w:p>
    <w:p w:rsidR="00CA149B" w:rsidRPr="00C97A1F" w:rsidRDefault="00CA149B" w:rsidP="00CA149B">
      <w:pPr>
        <w:keepNext/>
        <w:jc w:val="both"/>
        <w:rPr>
          <w:rFonts w:ascii="Tahoma" w:hAnsi="Tahoma" w:cs="Tahoma"/>
        </w:rPr>
      </w:pPr>
      <w:r w:rsidRPr="00C97A1F">
        <w:rPr>
          <w:rFonts w:ascii="Tahoma" w:hAnsi="Tahoma" w:cs="Tahoma"/>
        </w:rPr>
        <w:t>Ponudnik mora prilogo »Povzetek predračuna« izpolniti ter ga v .pdf formatu naložiti na informacijski sistem e-JN</w:t>
      </w:r>
      <w:r w:rsidRPr="00C97A1F">
        <w:rPr>
          <w:rFonts w:ascii="Tahoma" w:hAnsi="Tahoma" w:cs="Tahoma"/>
          <w:b/>
        </w:rPr>
        <w:t xml:space="preserve"> v razdelek »Predračun«</w:t>
      </w:r>
      <w:r w:rsidRPr="00235B0D">
        <w:rPr>
          <w:rFonts w:ascii="Tahoma" w:hAnsi="Tahoma" w:cs="Tahoma"/>
          <w:b/>
        </w:rPr>
        <w:t xml:space="preserve"> </w:t>
      </w:r>
      <w:r>
        <w:rPr>
          <w:rFonts w:ascii="Tahoma" w:hAnsi="Tahoma" w:cs="Tahoma"/>
          <w:b/>
        </w:rPr>
        <w:t xml:space="preserve">(podpiše se z oddajo ponudbe – elektronski podpis). </w:t>
      </w:r>
      <w:r w:rsidRPr="00C97A1F">
        <w:rPr>
          <w:rFonts w:ascii="Tahoma" w:hAnsi="Tahoma" w:cs="Tahoma"/>
        </w:rPr>
        <w:t xml:space="preserve">Povzetek predračuna bo dostopen/razkrit na javnem odpiranju ponudb. </w:t>
      </w:r>
    </w:p>
    <w:p w:rsidR="00CA149B" w:rsidRPr="00C97A1F" w:rsidRDefault="00CA149B" w:rsidP="00CA149B">
      <w:pPr>
        <w:keepNext/>
        <w:jc w:val="both"/>
        <w:rPr>
          <w:rFonts w:ascii="Tahoma" w:hAnsi="Tahoma" w:cs="Tahoma"/>
        </w:rPr>
      </w:pPr>
    </w:p>
    <w:p w:rsidR="00235FAF" w:rsidRPr="003418E8" w:rsidRDefault="00235FAF" w:rsidP="00235FAF">
      <w:pPr>
        <w:keepNext/>
        <w:jc w:val="both"/>
        <w:rPr>
          <w:rFonts w:ascii="Tahoma" w:hAnsi="Tahoma" w:cs="Tahoma"/>
        </w:rPr>
      </w:pPr>
      <w:r w:rsidRPr="003418E8">
        <w:rPr>
          <w:rFonts w:ascii="Tahoma" w:hAnsi="Tahoma" w:cs="Tahoma"/>
        </w:rPr>
        <w:t>Ponudbena cena mora biti izražena v evrih, zaokrožena na dve (2) decimalni mesti (</w:t>
      </w:r>
      <w:r>
        <w:rPr>
          <w:rFonts w:ascii="Tahoma" w:hAnsi="Tahoma" w:cs="Tahoma"/>
        </w:rPr>
        <w:t>P</w:t>
      </w:r>
      <w:r w:rsidRPr="003418E8">
        <w:rPr>
          <w:rFonts w:ascii="Tahoma" w:hAnsi="Tahoma" w:cs="Tahoma"/>
        </w:rPr>
        <w:t>riloga 2).</w:t>
      </w:r>
      <w:r>
        <w:rPr>
          <w:rFonts w:ascii="Tahoma" w:hAnsi="Tahoma" w:cs="Tahoma"/>
        </w:rPr>
        <w:t xml:space="preserve"> </w:t>
      </w:r>
      <w:r w:rsidRPr="003418E8">
        <w:rPr>
          <w:rFonts w:ascii="Tahoma" w:hAnsi="Tahoma" w:cs="Tahoma"/>
        </w:rPr>
        <w:t>V ceni na enoto mere morajo biti upoštevani vsi stroški, ki jih bo imel ponudnik v zvezi z izvajanjem predmeta tega javnega naročila.</w:t>
      </w:r>
    </w:p>
    <w:p w:rsidR="00235FAF" w:rsidRPr="003418E8" w:rsidRDefault="00235FAF" w:rsidP="00235FAF">
      <w:pPr>
        <w:keepNext/>
        <w:jc w:val="both"/>
        <w:rPr>
          <w:rFonts w:ascii="Tahoma" w:hAnsi="Tahoma" w:cs="Tahoma"/>
        </w:rPr>
      </w:pPr>
    </w:p>
    <w:p w:rsidR="00235FAF" w:rsidRPr="003418E8" w:rsidRDefault="00235FAF" w:rsidP="00235FAF">
      <w:pPr>
        <w:keepNext/>
        <w:jc w:val="both"/>
        <w:rPr>
          <w:rFonts w:ascii="Tahoma" w:hAnsi="Tahoma" w:cs="Tahoma"/>
        </w:rPr>
      </w:pPr>
      <w:r w:rsidRPr="003418E8">
        <w:rPr>
          <w:rFonts w:ascii="Tahoma" w:hAnsi="Tahoma" w:cs="Tahoma"/>
        </w:rPr>
        <w:t xml:space="preserve">Cena na enoto mere mora biti v času veljavnosti </w:t>
      </w:r>
      <w:r>
        <w:rPr>
          <w:rFonts w:ascii="Tahoma" w:hAnsi="Tahoma" w:cs="Tahoma"/>
        </w:rPr>
        <w:t>okvirnega sporazuma</w:t>
      </w:r>
      <w:r w:rsidRPr="003418E8">
        <w:rPr>
          <w:rFonts w:ascii="Tahoma" w:hAnsi="Tahoma" w:cs="Tahoma"/>
        </w:rPr>
        <w:t xml:space="preserve"> fiksna in se ne spreminja pod nobenim pogojem</w:t>
      </w:r>
      <w:r>
        <w:rPr>
          <w:rFonts w:ascii="Tahoma" w:hAnsi="Tahoma" w:cs="Tahoma"/>
        </w:rPr>
        <w:t>, razen v primeru znižanja cen</w:t>
      </w:r>
      <w:r w:rsidRPr="003418E8">
        <w:rPr>
          <w:rFonts w:ascii="Tahoma" w:hAnsi="Tahoma" w:cs="Tahoma"/>
        </w:rPr>
        <w:t xml:space="preserve">. </w:t>
      </w:r>
    </w:p>
    <w:p w:rsidR="00235FAF" w:rsidRDefault="00235FAF" w:rsidP="00235FAF">
      <w:pPr>
        <w:keepNext/>
        <w:jc w:val="both"/>
        <w:rPr>
          <w:rFonts w:ascii="Tahoma" w:hAnsi="Tahoma" w:cs="Tahoma"/>
        </w:rPr>
      </w:pPr>
    </w:p>
    <w:p w:rsidR="00235FAF" w:rsidRDefault="00235FAF" w:rsidP="00235FAF">
      <w:pPr>
        <w:keepNext/>
        <w:jc w:val="both"/>
        <w:rPr>
          <w:rFonts w:ascii="Tahoma" w:hAnsi="Tahoma" w:cs="Tahoma"/>
          <w:color w:val="000000"/>
        </w:rPr>
      </w:pPr>
      <w:r w:rsidRPr="008A4CDC">
        <w:rPr>
          <w:rFonts w:ascii="Tahoma" w:hAnsi="Tahoma" w:cs="Tahoma"/>
          <w:color w:val="000000"/>
        </w:rPr>
        <w:t xml:space="preserve">V </w:t>
      </w:r>
      <w:r>
        <w:rPr>
          <w:rFonts w:ascii="Tahoma" w:hAnsi="Tahoma" w:cs="Tahoma"/>
          <w:color w:val="000000"/>
        </w:rPr>
        <w:t>ceno</w:t>
      </w:r>
      <w:r w:rsidRPr="008A4CDC">
        <w:rPr>
          <w:rFonts w:ascii="Tahoma" w:hAnsi="Tahoma" w:cs="Tahoma"/>
          <w:color w:val="000000"/>
        </w:rPr>
        <w:t xml:space="preserve"> mora ponudnik vključiti vse</w:t>
      </w:r>
      <w:r>
        <w:rPr>
          <w:rFonts w:ascii="Tahoma" w:hAnsi="Tahoma" w:cs="Tahoma"/>
          <w:color w:val="000000"/>
        </w:rPr>
        <w:t xml:space="preserve"> ostale</w:t>
      </w:r>
      <w:r w:rsidRPr="008A4CDC">
        <w:rPr>
          <w:rFonts w:ascii="Tahoma" w:hAnsi="Tahoma" w:cs="Tahoma"/>
          <w:color w:val="000000"/>
        </w:rPr>
        <w:t xml:space="preserve"> materialne in nematerialne stroške, ki bodo potrebni za </w:t>
      </w:r>
      <w:r>
        <w:rPr>
          <w:rFonts w:ascii="Tahoma" w:hAnsi="Tahoma" w:cs="Tahoma"/>
          <w:color w:val="000000"/>
        </w:rPr>
        <w:t>izvedbo</w:t>
      </w:r>
      <w:r w:rsidRPr="008A4CDC">
        <w:rPr>
          <w:rFonts w:ascii="Tahoma" w:hAnsi="Tahoma" w:cs="Tahoma"/>
          <w:color w:val="000000"/>
        </w:rPr>
        <w:t xml:space="preserve"> predmeta javnega </w:t>
      </w:r>
      <w:r>
        <w:rPr>
          <w:rFonts w:ascii="Tahoma" w:hAnsi="Tahoma" w:cs="Tahoma"/>
          <w:color w:val="000000"/>
        </w:rPr>
        <w:t>naročila, vključno z vsemi morebitnimi popusti (Priloga 2)</w:t>
      </w:r>
      <w:r w:rsidRPr="008A4CDC">
        <w:rPr>
          <w:rFonts w:ascii="Tahoma" w:hAnsi="Tahoma" w:cs="Tahoma"/>
          <w:color w:val="000000"/>
        </w:rPr>
        <w:t xml:space="preserve">. </w:t>
      </w:r>
    </w:p>
    <w:p w:rsidR="00235FAF" w:rsidRDefault="00235FAF" w:rsidP="00235FAF">
      <w:pPr>
        <w:keepNext/>
        <w:jc w:val="both"/>
        <w:rPr>
          <w:rFonts w:ascii="Tahoma" w:hAnsi="Tahoma" w:cs="Tahoma"/>
        </w:rPr>
      </w:pPr>
    </w:p>
    <w:p w:rsidR="00235FAF" w:rsidRPr="00C96418" w:rsidRDefault="00235FAF" w:rsidP="00235FAF">
      <w:pPr>
        <w:keepNext/>
        <w:jc w:val="both"/>
        <w:rPr>
          <w:rFonts w:ascii="Tahoma" w:hAnsi="Tahoma" w:cs="Tahoma"/>
          <w:b/>
        </w:rPr>
      </w:pPr>
      <w:r w:rsidRPr="00C96418">
        <w:rPr>
          <w:rFonts w:ascii="Tahoma" w:hAnsi="Tahoma" w:cs="Tahoma"/>
          <w:b/>
        </w:rPr>
        <w:t xml:space="preserve">V primeru razhajanj med podatki v Povzetku </w:t>
      </w:r>
      <w:r>
        <w:rPr>
          <w:rFonts w:ascii="Tahoma" w:hAnsi="Tahoma" w:cs="Tahoma"/>
          <w:b/>
        </w:rPr>
        <w:t>predračun</w:t>
      </w:r>
      <w:r w:rsidRPr="00C96418">
        <w:rPr>
          <w:rFonts w:ascii="Tahoma" w:hAnsi="Tahoma" w:cs="Tahoma"/>
          <w:b/>
        </w:rPr>
        <w:t xml:space="preserve"> - naloženim v razdelek »Predračun«, in </w:t>
      </w:r>
      <w:r>
        <w:rPr>
          <w:rFonts w:ascii="Tahoma" w:hAnsi="Tahoma" w:cs="Tahoma"/>
          <w:b/>
        </w:rPr>
        <w:t>Ponudbo</w:t>
      </w:r>
      <w:r w:rsidRPr="00C96418">
        <w:rPr>
          <w:rFonts w:ascii="Tahoma" w:hAnsi="Tahoma" w:cs="Tahoma"/>
          <w:b/>
        </w:rPr>
        <w:t xml:space="preserve"> - naloženim v razdelek »</w:t>
      </w:r>
      <w:r>
        <w:rPr>
          <w:rFonts w:ascii="Tahoma" w:hAnsi="Tahoma" w:cs="Tahoma"/>
          <w:b/>
        </w:rPr>
        <w:t>Druge priloge</w:t>
      </w:r>
      <w:r w:rsidRPr="00C96418">
        <w:rPr>
          <w:rFonts w:ascii="Tahoma" w:hAnsi="Tahoma" w:cs="Tahoma"/>
          <w:b/>
        </w:rPr>
        <w:t>«, kot veljavni štejejo podatki v</w:t>
      </w:r>
      <w:r>
        <w:rPr>
          <w:rFonts w:ascii="Tahoma" w:hAnsi="Tahoma" w:cs="Tahoma"/>
          <w:b/>
        </w:rPr>
        <w:t xml:space="preserve"> Ponudba</w:t>
      </w:r>
      <w:r w:rsidRPr="00C96418">
        <w:rPr>
          <w:rFonts w:ascii="Tahoma" w:hAnsi="Tahoma" w:cs="Tahoma"/>
          <w:b/>
        </w:rPr>
        <w:t xml:space="preserve">, naloženim v razdelku »Druge priloge«. </w:t>
      </w:r>
    </w:p>
    <w:p w:rsidR="00D367A0" w:rsidRDefault="00D367A0" w:rsidP="00CA149B">
      <w:pPr>
        <w:keepNext/>
        <w:jc w:val="both"/>
        <w:rPr>
          <w:rFonts w:ascii="Tahoma" w:hAnsi="Tahoma" w:cs="Tahoma"/>
        </w:rPr>
      </w:pPr>
    </w:p>
    <w:p w:rsidR="0075292D" w:rsidRPr="00F61D13" w:rsidRDefault="00325548" w:rsidP="00CA149B">
      <w:pPr>
        <w:keepNext/>
        <w:numPr>
          <w:ilvl w:val="1"/>
          <w:numId w:val="2"/>
        </w:numPr>
        <w:jc w:val="both"/>
        <w:rPr>
          <w:rFonts w:ascii="Tahoma" w:hAnsi="Tahoma" w:cs="Tahoma"/>
          <w:b/>
        </w:rPr>
      </w:pPr>
      <w:r w:rsidRPr="00F61D13">
        <w:rPr>
          <w:rFonts w:ascii="Tahoma" w:hAnsi="Tahoma" w:cs="Tahoma"/>
          <w:b/>
        </w:rPr>
        <w:t>Veljavnost ponudbe</w:t>
      </w:r>
    </w:p>
    <w:p w:rsidR="00325548" w:rsidRDefault="00325548" w:rsidP="00CA149B">
      <w:pPr>
        <w:keepNext/>
        <w:jc w:val="both"/>
        <w:rPr>
          <w:rFonts w:ascii="Tahoma" w:hAnsi="Tahoma" w:cs="Tahoma"/>
        </w:rPr>
      </w:pPr>
    </w:p>
    <w:p w:rsidR="00902C30" w:rsidRPr="00D81C2E" w:rsidRDefault="00902C30" w:rsidP="00902C30">
      <w:pPr>
        <w:keepNext/>
        <w:tabs>
          <w:tab w:val="left" w:pos="1920"/>
        </w:tabs>
        <w:jc w:val="both"/>
        <w:rPr>
          <w:rFonts w:ascii="Tahoma" w:hAnsi="Tahoma" w:cs="Tahoma"/>
        </w:rPr>
      </w:pPr>
      <w:r w:rsidRPr="00FD7165">
        <w:rPr>
          <w:rFonts w:ascii="Tahoma" w:hAnsi="Tahoma" w:cs="Tahoma"/>
        </w:rPr>
        <w:t xml:space="preserve">Ponudba mora biti veljavna še najmanj do </w:t>
      </w:r>
      <w:r w:rsidR="00EF7550">
        <w:rPr>
          <w:rFonts w:ascii="Tahoma" w:hAnsi="Tahoma" w:cs="Tahoma"/>
        </w:rPr>
        <w:t>26</w:t>
      </w:r>
      <w:r>
        <w:rPr>
          <w:rFonts w:ascii="Tahoma" w:hAnsi="Tahoma" w:cs="Tahoma"/>
        </w:rPr>
        <w:t>.</w:t>
      </w:r>
      <w:r w:rsidR="00EF7550">
        <w:rPr>
          <w:rFonts w:ascii="Tahoma" w:hAnsi="Tahoma" w:cs="Tahoma"/>
        </w:rPr>
        <w:t xml:space="preserve"> 10</w:t>
      </w:r>
      <w:r>
        <w:rPr>
          <w:rFonts w:ascii="Tahoma" w:hAnsi="Tahoma" w:cs="Tahoma"/>
        </w:rPr>
        <w:t>. 2018</w:t>
      </w:r>
      <w:r w:rsidRPr="00FD7165">
        <w:rPr>
          <w:rFonts w:ascii="Tahoma" w:hAnsi="Tahoma" w:cs="Tahoma"/>
        </w:rPr>
        <w:t xml:space="preserve"> oziroma do predložitve ustreznega</w:t>
      </w:r>
      <w:r>
        <w:rPr>
          <w:rFonts w:ascii="Tahoma" w:hAnsi="Tahoma" w:cs="Tahoma"/>
        </w:rPr>
        <w:t xml:space="preserve"> finančnega zavarovanja za zavarovanje dobre izvedbe obveznosti po okvirnem sporazumu</w:t>
      </w:r>
      <w:r w:rsidRPr="0097275D">
        <w:rPr>
          <w:rFonts w:ascii="Tahoma" w:hAnsi="Tahoma" w:cs="Tahoma"/>
        </w:rPr>
        <w:t>.</w:t>
      </w:r>
    </w:p>
    <w:p w:rsidR="00C15DDF" w:rsidRPr="00CE1BAD" w:rsidRDefault="00C15DDF" w:rsidP="00CA149B">
      <w:pPr>
        <w:keepNext/>
        <w:jc w:val="both"/>
        <w:rPr>
          <w:rFonts w:ascii="Tahoma" w:hAnsi="Tahoma" w:cs="Tahoma"/>
        </w:rPr>
      </w:pPr>
    </w:p>
    <w:p w:rsidR="00193548" w:rsidRPr="00F61D13" w:rsidRDefault="00734DC1" w:rsidP="00CA149B">
      <w:pPr>
        <w:keepNext/>
        <w:numPr>
          <w:ilvl w:val="1"/>
          <w:numId w:val="2"/>
        </w:numPr>
        <w:jc w:val="both"/>
        <w:rPr>
          <w:rFonts w:ascii="Tahoma" w:hAnsi="Tahoma" w:cs="Tahoma"/>
          <w:b/>
        </w:rPr>
      </w:pPr>
      <w:r w:rsidRPr="00F61D13">
        <w:rPr>
          <w:rFonts w:ascii="Tahoma" w:hAnsi="Tahoma" w:cs="Tahoma"/>
          <w:b/>
        </w:rPr>
        <w:t>Način obračunavanja in p</w:t>
      </w:r>
      <w:r w:rsidR="00193548" w:rsidRPr="00F61D13">
        <w:rPr>
          <w:rFonts w:ascii="Tahoma" w:hAnsi="Tahoma" w:cs="Tahoma"/>
          <w:b/>
        </w:rPr>
        <w:t>lačilni pogoji</w:t>
      </w:r>
    </w:p>
    <w:p w:rsidR="003C01C9" w:rsidRDefault="003C01C9" w:rsidP="00CA149B">
      <w:pPr>
        <w:pStyle w:val="BESEDILO"/>
        <w:keepNext/>
        <w:keepLines w:val="0"/>
        <w:widowControl/>
        <w:tabs>
          <w:tab w:val="clear" w:pos="2155"/>
        </w:tabs>
        <w:rPr>
          <w:rFonts w:ascii="Tahoma" w:hAnsi="Tahoma" w:cs="Tahoma"/>
        </w:rPr>
      </w:pPr>
    </w:p>
    <w:p w:rsidR="003418E8" w:rsidRDefault="003418E8" w:rsidP="00CA149B">
      <w:pPr>
        <w:pStyle w:val="BESEDILO"/>
        <w:keepNext/>
        <w:keepLines w:val="0"/>
        <w:widowControl/>
        <w:tabs>
          <w:tab w:val="clear" w:pos="2155"/>
        </w:tabs>
        <w:rPr>
          <w:rFonts w:ascii="Tahoma" w:hAnsi="Tahoma" w:cs="Tahoma"/>
        </w:rPr>
      </w:pPr>
      <w:r>
        <w:rPr>
          <w:rFonts w:ascii="Tahoma" w:hAnsi="Tahoma" w:cs="Tahoma"/>
        </w:rPr>
        <w:t xml:space="preserve">Način obračunavanja in plačilni pogoji so razvidni </w:t>
      </w:r>
      <w:r w:rsidR="005D30C5">
        <w:rPr>
          <w:rFonts w:ascii="Tahoma" w:hAnsi="Tahoma" w:cs="Tahoma"/>
        </w:rPr>
        <w:t xml:space="preserve">iz priloženega vzorca </w:t>
      </w:r>
      <w:r w:rsidR="008327B2">
        <w:rPr>
          <w:rFonts w:ascii="Tahoma" w:hAnsi="Tahoma" w:cs="Tahoma"/>
        </w:rPr>
        <w:t>okvirnega sporazuma</w:t>
      </w:r>
      <w:r>
        <w:rPr>
          <w:rFonts w:ascii="Tahoma" w:hAnsi="Tahoma" w:cs="Tahoma"/>
        </w:rPr>
        <w:t>.</w:t>
      </w:r>
    </w:p>
    <w:p w:rsidR="003418E8" w:rsidRDefault="003418E8" w:rsidP="00CA149B">
      <w:pPr>
        <w:keepNext/>
        <w:ind w:left="720"/>
        <w:jc w:val="both"/>
        <w:rPr>
          <w:rFonts w:ascii="Tahoma" w:hAnsi="Tahoma" w:cs="Tahoma"/>
        </w:rPr>
      </w:pPr>
    </w:p>
    <w:p w:rsidR="00111E2C" w:rsidRDefault="00111E2C">
      <w:pPr>
        <w:rPr>
          <w:rFonts w:ascii="Tahoma" w:hAnsi="Tahoma" w:cs="Tahoma"/>
          <w:b/>
          <w:sz w:val="24"/>
        </w:rPr>
      </w:pPr>
      <w:r>
        <w:rPr>
          <w:rFonts w:ascii="Tahoma" w:hAnsi="Tahoma" w:cs="Tahoma"/>
          <w:b/>
          <w:sz w:val="24"/>
        </w:rPr>
        <w:br w:type="page"/>
      </w:r>
    </w:p>
    <w:p w:rsidR="007C70A1" w:rsidRPr="003418E8" w:rsidRDefault="009F4E76" w:rsidP="00CA149B">
      <w:pPr>
        <w:keepNext/>
        <w:numPr>
          <w:ilvl w:val="0"/>
          <w:numId w:val="2"/>
        </w:numPr>
        <w:jc w:val="both"/>
        <w:rPr>
          <w:rFonts w:ascii="Tahoma" w:hAnsi="Tahoma" w:cs="Tahoma"/>
          <w:b/>
          <w:sz w:val="24"/>
        </w:rPr>
      </w:pPr>
      <w:r w:rsidRPr="003418E8">
        <w:rPr>
          <w:rFonts w:ascii="Tahoma" w:hAnsi="Tahoma" w:cs="Tahoma"/>
          <w:b/>
          <w:sz w:val="24"/>
        </w:rPr>
        <w:lastRenderedPageBreak/>
        <w:t xml:space="preserve">UGOTAVLJANJE SPOSOBNOSTI </w:t>
      </w:r>
    </w:p>
    <w:p w:rsidR="00716381" w:rsidRDefault="00716381" w:rsidP="00CA149B">
      <w:pPr>
        <w:pStyle w:val="Telobesedila2"/>
        <w:keepNext/>
        <w:rPr>
          <w:rFonts w:ascii="Tahoma" w:hAnsi="Tahoma" w:cs="Tahoma"/>
          <w:b w:val="0"/>
          <w:lang w:val="sl-SI"/>
        </w:rPr>
      </w:pPr>
    </w:p>
    <w:p w:rsidR="00902C30" w:rsidRPr="005D2C62" w:rsidRDefault="00902C30" w:rsidP="00902C30">
      <w:pPr>
        <w:keepNext/>
        <w:jc w:val="both"/>
        <w:rPr>
          <w:rFonts w:ascii="Tahoma" w:hAnsi="Tahoma" w:cs="Tahoma"/>
        </w:rPr>
      </w:pPr>
      <w:r w:rsidRPr="005D2C62">
        <w:rPr>
          <w:rFonts w:ascii="Tahoma" w:hAnsi="Tahoma" w:cs="Tahoma"/>
          <w:bCs/>
        </w:rPr>
        <w:t xml:space="preserve">Za ugotavljanje sposobnosti mora ponudnik izpolnjevati pogoje in zahteve skladno z določbami ZJN-3, ter pogoje in zahteve, ki so določene v tej razpisni dokumentaciji. </w:t>
      </w:r>
      <w:r w:rsidRPr="005D2C62">
        <w:rPr>
          <w:rFonts w:ascii="Tahoma" w:hAnsi="Tahoma" w:cs="Tahoma"/>
        </w:rPr>
        <w:t>Za ugotavljanje sposobnosti mora ponudnik predložiti dokazila kot so navedena za vsakim zahtevanim pogojem. Enako velja v primeru, če ponudnik sodeluje s partnerji (skupna ponudba), podizvajalci ali se sklicuje na uporabo zmogljivosti drugih subjektov.</w:t>
      </w:r>
    </w:p>
    <w:p w:rsidR="00902C30" w:rsidRPr="005D2C62" w:rsidRDefault="00902C30" w:rsidP="00902C30">
      <w:pPr>
        <w:keepNext/>
        <w:jc w:val="both"/>
        <w:rPr>
          <w:rFonts w:ascii="Tahoma" w:hAnsi="Tahoma" w:cs="Tahoma"/>
        </w:rPr>
      </w:pPr>
    </w:p>
    <w:p w:rsidR="00902C30" w:rsidRPr="005D2C62" w:rsidRDefault="00902C30" w:rsidP="00902C30">
      <w:pPr>
        <w:keepNext/>
        <w:jc w:val="both"/>
        <w:rPr>
          <w:rFonts w:ascii="Tahoma" w:hAnsi="Tahoma" w:cs="Tahoma"/>
        </w:rPr>
      </w:pPr>
      <w:r w:rsidRPr="005D2C62">
        <w:rPr>
          <w:rFonts w:ascii="Tahoma" w:hAnsi="Tahoma" w:cs="Tahoma"/>
        </w:rPr>
        <w:t>Naročnik si pridržuje pravico, da v času pregleda ponudb in vse do sklenitve okvirnega sporazuma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rsidR="00902C30" w:rsidRPr="005D2C62" w:rsidRDefault="00902C30" w:rsidP="00902C30">
      <w:pPr>
        <w:keepNext/>
        <w:jc w:val="both"/>
        <w:rPr>
          <w:rFonts w:ascii="Tahoma" w:hAnsi="Tahoma" w:cs="Tahoma"/>
        </w:rPr>
      </w:pPr>
    </w:p>
    <w:p w:rsidR="00902C30" w:rsidRPr="005D2C62" w:rsidRDefault="00902C30" w:rsidP="00902C30">
      <w:pPr>
        <w:keepNext/>
        <w:jc w:val="both"/>
        <w:rPr>
          <w:rFonts w:ascii="Tahoma" w:hAnsi="Tahoma" w:cs="Tahoma"/>
        </w:rPr>
      </w:pPr>
      <w:r w:rsidRPr="005D2C62">
        <w:rPr>
          <w:rFonts w:ascii="Tahoma" w:hAnsi="Tahoma" w:cs="Tahoma"/>
        </w:rPr>
        <w:t>Če ni v teh navodilih za posamezne dokumente drugače določeno, zadošča predložitev kopij zahtevanih dokumentov. Naročnik si pridržuje pravico do vpogleda v originalne dokumente.</w:t>
      </w:r>
    </w:p>
    <w:p w:rsidR="00902C30" w:rsidRPr="005D2C62" w:rsidRDefault="00902C30" w:rsidP="00902C30">
      <w:pPr>
        <w:keepNext/>
        <w:jc w:val="both"/>
        <w:rPr>
          <w:rFonts w:ascii="Tahoma" w:hAnsi="Tahoma" w:cs="Tahoma"/>
        </w:rPr>
      </w:pPr>
    </w:p>
    <w:p w:rsidR="00902C30" w:rsidRPr="005D2C62" w:rsidRDefault="00902C30" w:rsidP="00902C30">
      <w:pPr>
        <w:keepNext/>
        <w:jc w:val="both"/>
        <w:rPr>
          <w:rFonts w:ascii="Tahoma" w:hAnsi="Tahoma" w:cs="Tahoma"/>
        </w:rPr>
      </w:pPr>
      <w:r w:rsidRPr="005D2C62">
        <w:rPr>
          <w:rFonts w:ascii="Tahoma" w:hAnsi="Tahoma" w:cs="Tahoma"/>
        </w:rPr>
        <w:t>Obrazci izjav, ki jih mora predložiti ponudnik v ponudbi, so del dokumentacije. Izjave so lahko predložene na teh obrazcih ali na ponudnikovih, ki pa vsebinsko bistveno ne smejo odstopati od priloženih obrazcev.</w:t>
      </w:r>
    </w:p>
    <w:p w:rsidR="00902C30" w:rsidRPr="005D2C62" w:rsidRDefault="00902C30" w:rsidP="00902C30">
      <w:pPr>
        <w:keepNext/>
        <w:jc w:val="both"/>
        <w:rPr>
          <w:rFonts w:ascii="Tahoma" w:hAnsi="Tahoma" w:cs="Tahoma"/>
        </w:rPr>
      </w:pPr>
    </w:p>
    <w:p w:rsidR="00902C30" w:rsidRPr="005D2C62" w:rsidRDefault="00902C30" w:rsidP="00902C30">
      <w:pPr>
        <w:keepNext/>
        <w:jc w:val="both"/>
        <w:rPr>
          <w:rFonts w:ascii="Tahoma" w:hAnsi="Tahoma" w:cs="Tahoma"/>
          <w:bCs/>
          <w:i/>
        </w:rPr>
      </w:pPr>
      <w:r w:rsidRPr="005D2C62">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rsidR="00902C30" w:rsidRPr="005D2C62" w:rsidRDefault="00902C30" w:rsidP="00902C30">
      <w:pPr>
        <w:keepNext/>
        <w:jc w:val="both"/>
        <w:rPr>
          <w:rFonts w:ascii="Tahoma" w:hAnsi="Tahoma" w:cs="Tahoma"/>
        </w:rPr>
      </w:pPr>
    </w:p>
    <w:p w:rsidR="00902C30" w:rsidRPr="005D2C62" w:rsidRDefault="00902C30" w:rsidP="00902C30">
      <w:pPr>
        <w:keepNext/>
        <w:jc w:val="both"/>
        <w:rPr>
          <w:rFonts w:ascii="Tahoma" w:hAnsi="Tahoma" w:cs="Tahoma"/>
          <w:bCs/>
        </w:rPr>
      </w:pPr>
      <w:r w:rsidRPr="005D2C62">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rsidR="00902C30" w:rsidRPr="00DD42BD" w:rsidRDefault="00902C30" w:rsidP="00902C30">
      <w:pPr>
        <w:keepNext/>
        <w:jc w:val="both"/>
        <w:rPr>
          <w:rFonts w:ascii="Tahoma" w:hAnsi="Tahoma" w:cs="Tahoma"/>
        </w:rPr>
      </w:pPr>
    </w:p>
    <w:p w:rsidR="00902C30" w:rsidRPr="00DD42BD" w:rsidRDefault="00902C30" w:rsidP="00902C30">
      <w:pPr>
        <w:keepNext/>
        <w:numPr>
          <w:ilvl w:val="1"/>
          <w:numId w:val="2"/>
        </w:numPr>
        <w:jc w:val="both"/>
        <w:rPr>
          <w:rFonts w:ascii="Tahoma" w:hAnsi="Tahoma" w:cs="Tahoma"/>
          <w:b/>
        </w:rPr>
      </w:pPr>
      <w:r w:rsidRPr="00DD42BD">
        <w:rPr>
          <w:rFonts w:ascii="Tahoma" w:hAnsi="Tahoma" w:cs="Tahoma"/>
          <w:b/>
        </w:rPr>
        <w:t>Razlogi za izključitev</w:t>
      </w:r>
    </w:p>
    <w:p w:rsidR="00902C30" w:rsidRPr="00DD42BD" w:rsidRDefault="00902C30" w:rsidP="00902C30">
      <w:pPr>
        <w:keepNext/>
        <w:jc w:val="both"/>
        <w:rPr>
          <w:rFonts w:ascii="Tahoma" w:hAnsi="Tahoma" w:cs="Tahoma"/>
        </w:rPr>
      </w:pPr>
    </w:p>
    <w:p w:rsidR="00902C30" w:rsidRPr="005D2C62" w:rsidRDefault="00902C30" w:rsidP="00902C30">
      <w:pPr>
        <w:keepNext/>
        <w:ind w:right="-2"/>
        <w:jc w:val="both"/>
        <w:rPr>
          <w:rFonts w:ascii="Tahoma" w:hAnsi="Tahoma" w:cs="Tahoma"/>
          <w:i/>
        </w:rPr>
      </w:pPr>
      <w:r w:rsidRPr="00DA6DED">
        <w:rPr>
          <w:rFonts w:ascii="Tahoma" w:hAnsi="Tahoma" w:cs="Tahoma"/>
          <w:i/>
          <w:lang w:val="x-none"/>
        </w:rPr>
        <w:t xml:space="preserve">Ponudnik mora izpolnjevati zahtevane pogoje v točki </w:t>
      </w:r>
      <w:r w:rsidRPr="00DA6DED">
        <w:rPr>
          <w:rFonts w:ascii="Tahoma" w:hAnsi="Tahoma" w:cs="Tahoma"/>
          <w:i/>
        </w:rPr>
        <w:t>3.</w:t>
      </w:r>
      <w:r w:rsidRPr="00DA6DED">
        <w:rPr>
          <w:rFonts w:ascii="Tahoma" w:hAnsi="Tahoma" w:cs="Tahoma"/>
          <w:i/>
          <w:lang w:val="x-none"/>
        </w:rPr>
        <w:t xml:space="preserve">1. V primeru, da ponudnik nastopa v skupni ponudbi mora zahtevane pogoje izpolnjevati tudi vsak od partnerjev v primeru skupne ponudbe. V primeru ponudbe s podizvajalci in/ali s subjekti, katerih zmogljivosti uporablja </w:t>
      </w:r>
      <w:r w:rsidRPr="00DA6DED">
        <w:rPr>
          <w:rFonts w:ascii="Tahoma" w:hAnsi="Tahoma" w:cs="Tahoma"/>
          <w:i/>
        </w:rPr>
        <w:t>ponudnik</w:t>
      </w:r>
      <w:r w:rsidRPr="00DA6DED">
        <w:rPr>
          <w:rFonts w:ascii="Tahoma" w:hAnsi="Tahoma" w:cs="Tahoma"/>
          <w:i/>
          <w:lang w:val="x-none"/>
        </w:rPr>
        <w:t xml:space="preserve">, mora zahtevane pogoje izpolnjevati tudi vsak izmed podizvajalcev, ki jih ponudnik v ponudbi navede, ter tudi vsak subjekt, katerih zmogljivosti uporablja </w:t>
      </w:r>
      <w:r w:rsidRPr="00DA6DED">
        <w:rPr>
          <w:rFonts w:ascii="Tahoma" w:hAnsi="Tahoma" w:cs="Tahoma"/>
          <w:i/>
        </w:rPr>
        <w:t>ponudnik</w:t>
      </w:r>
      <w:r w:rsidRPr="00DA6DED">
        <w:rPr>
          <w:rFonts w:ascii="Tahoma" w:hAnsi="Tahoma" w:cs="Tahoma"/>
          <w:i/>
          <w:lang w:val="x-none"/>
        </w:rPr>
        <w:t>.</w:t>
      </w:r>
      <w:r w:rsidRPr="005D2C62">
        <w:rPr>
          <w:rFonts w:ascii="Tahoma" w:hAnsi="Tahoma" w:cs="Tahoma"/>
          <w:i/>
        </w:rPr>
        <w:t xml:space="preserve"> </w:t>
      </w:r>
    </w:p>
    <w:p w:rsidR="00902C30" w:rsidRPr="00DD42BD" w:rsidRDefault="00902C30" w:rsidP="00902C30">
      <w:pPr>
        <w:keepNext/>
        <w:jc w:val="both"/>
        <w:rPr>
          <w:rFonts w:ascii="Tahoma" w:hAnsi="Tahoma" w:cs="Tahoma"/>
        </w:rPr>
      </w:pPr>
    </w:p>
    <w:p w:rsidR="00902C30" w:rsidRPr="00DD42BD" w:rsidRDefault="00902C30" w:rsidP="00902C30">
      <w:pPr>
        <w:keepNext/>
        <w:numPr>
          <w:ilvl w:val="0"/>
          <w:numId w:val="33"/>
        </w:numPr>
        <w:ind w:left="284" w:right="-2" w:hanging="284"/>
        <w:jc w:val="both"/>
        <w:rPr>
          <w:rFonts w:ascii="Tahoma" w:hAnsi="Tahoma" w:cs="Tahoma"/>
          <w:b/>
        </w:rPr>
      </w:pPr>
      <w:r w:rsidRPr="00DD42BD">
        <w:rPr>
          <w:rFonts w:ascii="Tahoma" w:hAnsi="Tahoma" w:cs="Tahoma"/>
          <w:b/>
        </w:rPr>
        <w:t>Razlogi, povezani s kazenskimi obsodbami</w:t>
      </w:r>
    </w:p>
    <w:p w:rsidR="00902C30" w:rsidRDefault="00902C30" w:rsidP="00902C30">
      <w:pPr>
        <w:pStyle w:val="Telobesedila2"/>
        <w:keepNext/>
        <w:ind w:left="284"/>
        <w:rPr>
          <w:rFonts w:ascii="Tahoma" w:hAnsi="Tahoma" w:cs="Tahoma"/>
          <w:b w:val="0"/>
          <w:lang w:val="sl-SI"/>
        </w:rPr>
      </w:pPr>
      <w:r w:rsidRPr="00A621A7">
        <w:rPr>
          <w:rFonts w:ascii="Tahoma" w:hAnsi="Tahoma" w:cs="Tahoma"/>
          <w:b w:val="0"/>
          <w:lang w:val="sl-SI"/>
        </w:rPr>
        <w:t xml:space="preserve">Naročnik </w:t>
      </w:r>
      <w:r>
        <w:rPr>
          <w:rFonts w:ascii="Tahoma" w:hAnsi="Tahoma" w:cs="Tahoma"/>
          <w:b w:val="0"/>
          <w:lang w:val="sl-SI"/>
        </w:rPr>
        <w:t>bo</w:t>
      </w:r>
      <w:r w:rsidRPr="00A621A7">
        <w:rPr>
          <w:rFonts w:ascii="Tahoma" w:hAnsi="Tahoma" w:cs="Tahoma"/>
          <w:b w:val="0"/>
          <w:lang w:val="sl-SI"/>
        </w:rPr>
        <w:t xml:space="preserve"> iz sodelovanja v postopku javnega naročanja izključi</w:t>
      </w:r>
      <w:r>
        <w:rPr>
          <w:rFonts w:ascii="Tahoma" w:hAnsi="Tahoma" w:cs="Tahoma"/>
          <w:b w:val="0"/>
          <w:lang w:val="sl-SI"/>
        </w:rPr>
        <w:t>l</w:t>
      </w:r>
      <w:r w:rsidRPr="00A621A7">
        <w:rPr>
          <w:rFonts w:ascii="Tahoma" w:hAnsi="Tahoma" w:cs="Tahoma"/>
          <w:b w:val="0"/>
          <w:lang w:val="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rsidR="00902C30" w:rsidRPr="00DD42BD" w:rsidRDefault="00902C30" w:rsidP="00902C30">
      <w:pPr>
        <w:keepNext/>
        <w:ind w:left="709" w:right="-2"/>
        <w:jc w:val="both"/>
        <w:rPr>
          <w:rFonts w:ascii="Tahoma" w:hAnsi="Tahoma" w:cs="Tahoma"/>
          <w:b/>
        </w:rPr>
      </w:pPr>
    </w:p>
    <w:p w:rsidR="00902C30" w:rsidRPr="00DD42BD" w:rsidRDefault="00902C30" w:rsidP="00902C30">
      <w:pPr>
        <w:keepNext/>
        <w:numPr>
          <w:ilvl w:val="0"/>
          <w:numId w:val="33"/>
        </w:numPr>
        <w:ind w:left="284" w:right="-2" w:hanging="284"/>
        <w:jc w:val="both"/>
        <w:rPr>
          <w:rFonts w:ascii="Tahoma" w:hAnsi="Tahoma" w:cs="Tahoma"/>
          <w:b/>
        </w:rPr>
      </w:pPr>
      <w:r w:rsidRPr="00DD42BD">
        <w:rPr>
          <w:rFonts w:ascii="Tahoma" w:hAnsi="Tahoma" w:cs="Tahoma"/>
          <w:b/>
        </w:rPr>
        <w:t>Razlogi, povezani s plačilom davkov ali prispevkov za socialno varnost</w:t>
      </w:r>
    </w:p>
    <w:p w:rsidR="00902C30" w:rsidRPr="00DD42BD" w:rsidRDefault="00902C30" w:rsidP="00902C30">
      <w:pPr>
        <w:keepNext/>
        <w:ind w:left="284" w:right="-2"/>
        <w:jc w:val="both"/>
        <w:rPr>
          <w:rFonts w:ascii="Tahoma" w:hAnsi="Tahoma" w:cs="Tahoma"/>
        </w:rPr>
      </w:pPr>
      <w:r w:rsidRPr="00DD42BD">
        <w:rPr>
          <w:rFonts w:ascii="Tahoma" w:hAnsi="Tahoma" w:cs="Tahoma"/>
        </w:rPr>
        <w:t xml:space="preserve">Naročnik bo iz sodelovanja v postopku javnega naročanja izključil ponudnika,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w:t>
      </w:r>
      <w:r w:rsidRPr="00DD42BD">
        <w:rPr>
          <w:rFonts w:ascii="Tahoma" w:hAnsi="Tahoma" w:cs="Tahoma"/>
        </w:rPr>
        <w:lastRenderedPageBreak/>
        <w:t>za obdobje zadnjih petih let do dne oddaje ponudbe ali prijave, kot to določa 2. odstavek 75. člena ZJN-3.</w:t>
      </w:r>
    </w:p>
    <w:p w:rsidR="00902C30" w:rsidRDefault="00902C30" w:rsidP="00902C30">
      <w:pPr>
        <w:keepNext/>
        <w:ind w:left="284" w:right="-2"/>
        <w:jc w:val="both"/>
        <w:rPr>
          <w:rFonts w:ascii="Tahoma" w:hAnsi="Tahoma" w:cs="Tahoma"/>
        </w:rPr>
      </w:pPr>
    </w:p>
    <w:p w:rsidR="00902C30" w:rsidRPr="00DD42BD" w:rsidRDefault="00902C30" w:rsidP="00902C30">
      <w:pPr>
        <w:keepNext/>
        <w:numPr>
          <w:ilvl w:val="0"/>
          <w:numId w:val="33"/>
        </w:numPr>
        <w:ind w:left="284" w:right="-2" w:hanging="284"/>
        <w:jc w:val="both"/>
        <w:rPr>
          <w:rFonts w:ascii="Tahoma" w:hAnsi="Tahoma" w:cs="Tahoma"/>
        </w:rPr>
      </w:pPr>
      <w:r w:rsidRPr="00DD42BD">
        <w:rPr>
          <w:rFonts w:ascii="Tahoma" w:hAnsi="Tahoma" w:cs="Tahoma"/>
          <w:b/>
        </w:rPr>
        <w:t>Razlogi, povezani z insolventnostjo, nasprotjem interesov ali kršitvijo poklicnih pravil</w:t>
      </w:r>
    </w:p>
    <w:p w:rsidR="00902C30" w:rsidRPr="00DD42BD" w:rsidRDefault="00902C30" w:rsidP="00902C30">
      <w:pPr>
        <w:keepNext/>
        <w:ind w:left="284" w:right="-2"/>
        <w:jc w:val="both"/>
        <w:rPr>
          <w:rFonts w:ascii="Tahoma" w:hAnsi="Tahoma" w:cs="Tahoma"/>
        </w:rPr>
      </w:pPr>
      <w:r w:rsidRPr="00DD42BD">
        <w:rPr>
          <w:rFonts w:ascii="Tahoma" w:hAnsi="Tahoma" w:cs="Tahoma"/>
        </w:rPr>
        <w:t>Naročnik bo iz sodelovanja v postopku javnega naročanja izključil ponudnika tudi v naslednjih primerih:</w:t>
      </w:r>
    </w:p>
    <w:p w:rsidR="00902C30" w:rsidRPr="00DD42BD" w:rsidRDefault="00902C30" w:rsidP="00902C30">
      <w:pPr>
        <w:keepNext/>
        <w:numPr>
          <w:ilvl w:val="0"/>
          <w:numId w:val="34"/>
        </w:numPr>
        <w:ind w:left="567" w:right="-2" w:hanging="283"/>
        <w:jc w:val="both"/>
        <w:rPr>
          <w:rFonts w:ascii="Tahoma" w:hAnsi="Tahoma" w:cs="Tahoma"/>
        </w:rPr>
      </w:pPr>
      <w:r w:rsidRPr="00DD42BD">
        <w:rPr>
          <w:rFonts w:ascii="Tahoma" w:hAnsi="Tahoma" w:cs="Tahoma"/>
        </w:rPr>
        <w:t>če lahko naročnik na kakršen koli način izkaže kršitev obveznosti iz drugega odstavka 3. člena ZJN-3;</w:t>
      </w:r>
    </w:p>
    <w:p w:rsidR="00902C30" w:rsidRPr="00DD42BD" w:rsidRDefault="00902C30" w:rsidP="00902C30">
      <w:pPr>
        <w:keepNext/>
        <w:numPr>
          <w:ilvl w:val="0"/>
          <w:numId w:val="34"/>
        </w:numPr>
        <w:ind w:left="567" w:right="-2" w:hanging="283"/>
        <w:jc w:val="both"/>
        <w:rPr>
          <w:rFonts w:ascii="Tahoma" w:hAnsi="Tahoma" w:cs="Tahoma"/>
        </w:rPr>
      </w:pPr>
      <w:r w:rsidRPr="00DD42BD">
        <w:rPr>
          <w:rFonts w:ascii="Tahoma" w:hAnsi="Tahoma" w:cs="Tahoma"/>
        </w:rPr>
        <w:t>če se je nad ponudnikom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902C30" w:rsidRPr="00DD42BD" w:rsidRDefault="00902C30" w:rsidP="00902C30">
      <w:pPr>
        <w:keepNext/>
        <w:numPr>
          <w:ilvl w:val="0"/>
          <w:numId w:val="34"/>
        </w:numPr>
        <w:ind w:left="567" w:right="-2" w:hanging="283"/>
        <w:jc w:val="both"/>
        <w:rPr>
          <w:rFonts w:ascii="Tahoma" w:hAnsi="Tahoma" w:cs="Tahoma"/>
        </w:rPr>
      </w:pPr>
      <w:r w:rsidRPr="00DD42BD">
        <w:rPr>
          <w:rFonts w:ascii="Tahoma" w:hAnsi="Tahoma" w:cs="Tahoma"/>
        </w:rPr>
        <w:t>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00902C30" w:rsidRPr="00DD42BD" w:rsidRDefault="00902C30" w:rsidP="00902C30">
      <w:pPr>
        <w:keepNext/>
        <w:numPr>
          <w:ilvl w:val="0"/>
          <w:numId w:val="34"/>
        </w:numPr>
        <w:ind w:left="567" w:right="-2" w:hanging="283"/>
        <w:jc w:val="both"/>
        <w:rPr>
          <w:rFonts w:ascii="Tahoma" w:hAnsi="Tahoma" w:cs="Tahoma"/>
        </w:rPr>
      </w:pPr>
      <w:r w:rsidRPr="00DD42BD">
        <w:rPr>
          <w:rFonts w:ascii="Tahoma" w:hAnsi="Tahoma" w:cs="Tahoma"/>
        </w:rPr>
        <w:t>če nasprotja interesov iz tretjega odstavka 91. člena ZJN-3 ni mogoče učinkovito odpraviti z drugimi, blažjimi ukrepi;</w:t>
      </w:r>
    </w:p>
    <w:p w:rsidR="00902C30" w:rsidRPr="00DD42BD" w:rsidRDefault="00902C30" w:rsidP="00902C30">
      <w:pPr>
        <w:keepNext/>
        <w:numPr>
          <w:ilvl w:val="0"/>
          <w:numId w:val="34"/>
        </w:numPr>
        <w:ind w:left="567" w:right="-2" w:hanging="283"/>
        <w:jc w:val="both"/>
        <w:rPr>
          <w:rFonts w:ascii="Tahoma" w:hAnsi="Tahoma" w:cs="Tahoma"/>
        </w:rPr>
      </w:pPr>
      <w:r w:rsidRPr="00DD42BD">
        <w:rPr>
          <w:rFonts w:ascii="Tahoma" w:hAnsi="Tahoma" w:cs="Tahoma"/>
        </w:rPr>
        <w:t>če izkrivljanja konkurence zaradi predhodnega sodelovanja gospodarskih subjektov pri pripravi postopka javnega naročanja v skladu s 65. členom ZJN-3 ni mogoče učinkovito odpraviti z drugimi, blažjimi ukrepi;</w:t>
      </w:r>
    </w:p>
    <w:p w:rsidR="00902C30" w:rsidRPr="00DD42BD" w:rsidRDefault="00902C30" w:rsidP="00902C30">
      <w:pPr>
        <w:keepNext/>
        <w:numPr>
          <w:ilvl w:val="0"/>
          <w:numId w:val="34"/>
        </w:numPr>
        <w:ind w:left="567" w:right="-2" w:hanging="283"/>
        <w:jc w:val="both"/>
        <w:rPr>
          <w:rFonts w:ascii="Tahoma" w:hAnsi="Tahoma" w:cs="Tahoma"/>
        </w:rPr>
      </w:pPr>
      <w:r w:rsidRPr="00DD42BD">
        <w:rPr>
          <w:rFonts w:ascii="Tahoma" w:hAnsi="Tahoma" w:cs="Tahoma"/>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902C30" w:rsidRPr="00DD42BD" w:rsidRDefault="00902C30" w:rsidP="00902C30">
      <w:pPr>
        <w:keepNext/>
        <w:numPr>
          <w:ilvl w:val="0"/>
          <w:numId w:val="34"/>
        </w:numPr>
        <w:ind w:left="567" w:right="-2" w:hanging="283"/>
        <w:jc w:val="both"/>
        <w:rPr>
          <w:rFonts w:ascii="Tahoma" w:hAnsi="Tahoma" w:cs="Tahoma"/>
        </w:rPr>
      </w:pPr>
      <w:r w:rsidRPr="00DD42BD">
        <w:rPr>
          <w:rFonts w:ascii="Tahoma" w:hAnsi="Tahoma" w:cs="Tahoma"/>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rsidR="00902C30" w:rsidRPr="00DD42BD" w:rsidRDefault="00902C30" w:rsidP="00902C30">
      <w:pPr>
        <w:keepNext/>
        <w:numPr>
          <w:ilvl w:val="0"/>
          <w:numId w:val="34"/>
        </w:numPr>
        <w:ind w:left="567" w:right="-2" w:hanging="283"/>
        <w:jc w:val="both"/>
        <w:rPr>
          <w:rFonts w:ascii="Tahoma" w:hAnsi="Tahoma" w:cs="Tahoma"/>
        </w:rPr>
      </w:pPr>
      <w:r w:rsidRPr="00DD42BD">
        <w:rPr>
          <w:rFonts w:ascii="Tahoma" w:hAnsi="Tahoma" w:cs="Tahoma"/>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00902C30" w:rsidRPr="00DD42BD" w:rsidRDefault="00902C30" w:rsidP="00902C30">
      <w:pPr>
        <w:keepNext/>
        <w:ind w:left="284" w:right="-2"/>
        <w:jc w:val="both"/>
        <w:rPr>
          <w:rFonts w:ascii="Tahoma" w:hAnsi="Tahoma" w:cs="Tahoma"/>
        </w:rPr>
      </w:pPr>
    </w:p>
    <w:p w:rsidR="00902C30" w:rsidRPr="00DD42BD" w:rsidRDefault="00902C30" w:rsidP="00902C30">
      <w:pPr>
        <w:keepNext/>
        <w:numPr>
          <w:ilvl w:val="0"/>
          <w:numId w:val="33"/>
        </w:numPr>
        <w:ind w:left="284" w:right="-2" w:hanging="284"/>
        <w:jc w:val="both"/>
        <w:rPr>
          <w:rFonts w:ascii="Tahoma" w:hAnsi="Tahoma" w:cs="Tahoma"/>
          <w:b/>
        </w:rPr>
      </w:pPr>
      <w:r w:rsidRPr="00DD42BD">
        <w:rPr>
          <w:rFonts w:ascii="Tahoma" w:hAnsi="Tahoma" w:cs="Tahoma"/>
          <w:b/>
        </w:rPr>
        <w:t>Nacionalni razlogi za izključitev</w:t>
      </w:r>
    </w:p>
    <w:p w:rsidR="00902C30" w:rsidRPr="00DD42BD" w:rsidRDefault="00902C30" w:rsidP="00902C30">
      <w:pPr>
        <w:keepNext/>
        <w:ind w:left="284" w:right="-2"/>
        <w:jc w:val="both"/>
        <w:rPr>
          <w:rFonts w:ascii="Tahoma" w:hAnsi="Tahoma" w:cs="Tahoma"/>
        </w:rPr>
      </w:pPr>
      <w:r w:rsidRPr="00DD42BD">
        <w:rPr>
          <w:rFonts w:ascii="Tahoma" w:hAnsi="Tahoma" w:cs="Tahoma"/>
        </w:rPr>
        <w:t>Naročnik bo v skladu s 4. odstavkom 75. člena ZJN-3 iz posameznega postopka javnega naročanja izključil gospodarski subjekt:</w:t>
      </w:r>
    </w:p>
    <w:p w:rsidR="00902C30" w:rsidRPr="00DD42BD" w:rsidRDefault="00902C30" w:rsidP="00902C30">
      <w:pPr>
        <w:keepNext/>
        <w:numPr>
          <w:ilvl w:val="0"/>
          <w:numId w:val="31"/>
        </w:numPr>
        <w:ind w:left="709" w:right="-2" w:hanging="425"/>
        <w:jc w:val="both"/>
        <w:rPr>
          <w:rFonts w:ascii="Tahoma" w:hAnsi="Tahoma" w:cs="Tahoma"/>
        </w:rPr>
      </w:pPr>
      <w:r w:rsidRPr="00DD42BD">
        <w:rPr>
          <w:rFonts w:ascii="Tahoma" w:hAnsi="Tahoma" w:cs="Tahoma"/>
        </w:rPr>
        <w:t>če je ta na dan, ko poteče rok za oddajo ponudb, izločen iz postopkov oddaje javnih naročil zaradi uvrstitve v evidenco gospodarskih subjektov z negativnimi referencami;</w:t>
      </w:r>
    </w:p>
    <w:p w:rsidR="00902C30" w:rsidRPr="00DD42BD" w:rsidRDefault="00902C30" w:rsidP="00902C30">
      <w:pPr>
        <w:keepNext/>
        <w:numPr>
          <w:ilvl w:val="0"/>
          <w:numId w:val="31"/>
        </w:numPr>
        <w:ind w:left="709" w:right="-2" w:hanging="425"/>
        <w:jc w:val="both"/>
        <w:rPr>
          <w:rFonts w:ascii="Tahoma" w:hAnsi="Tahoma" w:cs="Tahoma"/>
        </w:rPr>
      </w:pPr>
      <w:r w:rsidRPr="00DD42BD">
        <w:rPr>
          <w:rFonts w:ascii="Tahoma" w:hAnsi="Tahoma" w:cs="Tahoma"/>
        </w:rPr>
        <w:t>če mu je bila v zadnjih treh letih pred potekom roka za oddajo ponudb s pravnomočno odločbo pristojnega organa Republike Slovenije ali druge države članice ali tretje države dvakrat izrečena globa zaradi prekrška v zvezi s plačilom za delo.</w:t>
      </w:r>
    </w:p>
    <w:p w:rsidR="00902C30" w:rsidRPr="00DD42BD" w:rsidRDefault="00902C30" w:rsidP="00902C30">
      <w:pPr>
        <w:keepNext/>
        <w:ind w:left="709" w:right="-2"/>
        <w:jc w:val="both"/>
        <w:rPr>
          <w:rFonts w:ascii="Tahoma" w:hAnsi="Tahoma" w:cs="Tahoma"/>
        </w:rPr>
      </w:pPr>
    </w:p>
    <w:p w:rsidR="00902C30" w:rsidRPr="00DD42BD" w:rsidRDefault="00902C30" w:rsidP="00902C30">
      <w:pPr>
        <w:keepNext/>
        <w:jc w:val="both"/>
        <w:rPr>
          <w:rFonts w:ascii="Tahoma" w:hAnsi="Tahoma" w:cs="Tahoma"/>
          <w:sz w:val="24"/>
        </w:rPr>
      </w:pPr>
      <w:r w:rsidRPr="00DD42BD">
        <w:rPr>
          <w:rFonts w:ascii="Tahoma" w:hAnsi="Tahoma" w:cs="Tahoma"/>
          <w:b/>
          <w:bCs/>
          <w:sz w:val="24"/>
        </w:rPr>
        <w:t>DOKAZILA:</w:t>
      </w:r>
    </w:p>
    <w:p w:rsidR="00902C30" w:rsidRPr="00DD42BD" w:rsidRDefault="00902C30" w:rsidP="00902C30">
      <w:pPr>
        <w:keepNext/>
        <w:ind w:right="-2"/>
        <w:jc w:val="both"/>
        <w:rPr>
          <w:rFonts w:ascii="Tahoma" w:hAnsi="Tahoma" w:cs="Tahoma"/>
          <w:b/>
        </w:rPr>
      </w:pPr>
      <w:r w:rsidRPr="00DD42BD">
        <w:rPr>
          <w:rFonts w:ascii="Tahoma" w:hAnsi="Tahoma" w:cs="Tahoma"/>
          <w:b/>
          <w:sz w:val="24"/>
        </w:rPr>
        <w:t>A, B, C, D:</w:t>
      </w:r>
      <w:r w:rsidRPr="00DD42BD">
        <w:rPr>
          <w:rFonts w:ascii="Tahoma" w:hAnsi="Tahoma" w:cs="Tahoma"/>
          <w:sz w:val="24"/>
        </w:rPr>
        <w:t xml:space="preserve"> </w:t>
      </w:r>
      <w:r w:rsidRPr="00DD42BD">
        <w:rPr>
          <w:rFonts w:ascii="Tahoma" w:hAnsi="Tahoma" w:cs="Tahoma"/>
          <w:b/>
        </w:rPr>
        <w:t xml:space="preserve">Pogoj mora izpolniti ponudnik. </w:t>
      </w:r>
    </w:p>
    <w:p w:rsidR="00902C30" w:rsidRPr="00DD42BD" w:rsidRDefault="00902C30" w:rsidP="00902C30">
      <w:pPr>
        <w:keepNext/>
        <w:ind w:right="-2"/>
        <w:jc w:val="both"/>
        <w:rPr>
          <w:rFonts w:ascii="Tahoma" w:hAnsi="Tahoma" w:cs="Tahoma"/>
          <w:b/>
        </w:rPr>
      </w:pPr>
      <w:r w:rsidRPr="00DD42BD">
        <w:rPr>
          <w:rFonts w:ascii="Tahoma" w:hAnsi="Tahoma" w:cs="Tahoma"/>
          <w:b/>
        </w:rPr>
        <w:t xml:space="preserve">V </w:t>
      </w:r>
      <w:r w:rsidRPr="00DD42BD">
        <w:rPr>
          <w:rFonts w:ascii="Tahoma" w:hAnsi="Tahoma" w:cs="Tahoma"/>
          <w:b/>
          <w:lang w:val="x-none"/>
        </w:rPr>
        <w:t>primeru</w:t>
      </w:r>
      <w:r w:rsidRPr="00DD42BD">
        <w:rPr>
          <w:rFonts w:ascii="Tahoma" w:hAnsi="Tahoma" w:cs="Tahoma"/>
          <w:b/>
        </w:rPr>
        <w:t>:</w:t>
      </w:r>
    </w:p>
    <w:p w:rsidR="00902C30" w:rsidRPr="00DD42BD" w:rsidRDefault="00902C30" w:rsidP="00902C30">
      <w:pPr>
        <w:keepNext/>
        <w:numPr>
          <w:ilvl w:val="1"/>
          <w:numId w:val="32"/>
        </w:numPr>
        <w:ind w:left="284" w:right="-2" w:hanging="284"/>
        <w:jc w:val="both"/>
        <w:rPr>
          <w:rFonts w:ascii="Tahoma" w:hAnsi="Tahoma" w:cs="Tahoma"/>
          <w:b/>
        </w:rPr>
      </w:pPr>
      <w:r w:rsidRPr="00DD42BD">
        <w:rPr>
          <w:rFonts w:ascii="Tahoma" w:hAnsi="Tahoma" w:cs="Tahoma"/>
          <w:b/>
        </w:rPr>
        <w:t>skupne</w:t>
      </w:r>
      <w:r w:rsidRPr="00DD42BD">
        <w:rPr>
          <w:rFonts w:ascii="Tahoma" w:hAnsi="Tahoma" w:cs="Tahoma"/>
          <w:b/>
          <w:lang w:val="x-none"/>
        </w:rPr>
        <w:t xml:space="preserve"> ponudbe mora pogoj izpolniti vsak izmed</w:t>
      </w:r>
      <w:r w:rsidRPr="00DD42BD">
        <w:rPr>
          <w:rFonts w:ascii="Tahoma" w:hAnsi="Tahoma" w:cs="Tahoma"/>
          <w:b/>
        </w:rPr>
        <w:t xml:space="preserve"> partnerjev.</w:t>
      </w:r>
    </w:p>
    <w:p w:rsidR="00902C30" w:rsidRPr="00DD42BD" w:rsidRDefault="00902C30" w:rsidP="00902C30">
      <w:pPr>
        <w:keepNext/>
        <w:numPr>
          <w:ilvl w:val="1"/>
          <w:numId w:val="32"/>
        </w:numPr>
        <w:ind w:left="284" w:right="-2" w:hanging="284"/>
        <w:jc w:val="both"/>
        <w:rPr>
          <w:rFonts w:ascii="Tahoma" w:hAnsi="Tahoma" w:cs="Tahoma"/>
          <w:b/>
        </w:rPr>
      </w:pPr>
      <w:r w:rsidRPr="00DD42BD">
        <w:rPr>
          <w:rFonts w:ascii="Tahoma" w:hAnsi="Tahoma" w:cs="Tahoma"/>
          <w:b/>
        </w:rPr>
        <w:t>ponudbe s podizvajalci mora pogoj izpolniti tudi vsak izmed podizvajalcev.</w:t>
      </w:r>
    </w:p>
    <w:p w:rsidR="00902C30" w:rsidRPr="00DD42BD" w:rsidRDefault="00902C30" w:rsidP="00902C30">
      <w:pPr>
        <w:keepNext/>
        <w:numPr>
          <w:ilvl w:val="1"/>
          <w:numId w:val="32"/>
        </w:numPr>
        <w:ind w:left="284" w:right="-2" w:hanging="284"/>
        <w:jc w:val="both"/>
        <w:rPr>
          <w:rFonts w:ascii="Tahoma" w:hAnsi="Tahoma" w:cs="Tahoma"/>
          <w:b/>
        </w:rPr>
      </w:pPr>
      <w:r w:rsidRPr="00DD42BD">
        <w:rPr>
          <w:rFonts w:ascii="Tahoma" w:hAnsi="Tahoma" w:cs="Tahoma"/>
          <w:b/>
        </w:rPr>
        <w:t>ponudbe s subjekti, katerih zmogljivosti uporablja ponudnik mora pogoj izpolniti vsak izmed subjektov, katerih zmogljivosti uporablja ponudnik.</w:t>
      </w:r>
    </w:p>
    <w:p w:rsidR="00902C30" w:rsidRPr="00DD42BD" w:rsidRDefault="00902C30" w:rsidP="00902C30">
      <w:pPr>
        <w:keepNext/>
        <w:jc w:val="both"/>
        <w:rPr>
          <w:rFonts w:ascii="Tahoma" w:hAnsi="Tahoma" w:cs="Tahoma"/>
        </w:rPr>
      </w:pPr>
    </w:p>
    <w:p w:rsidR="00111E2C" w:rsidRDefault="00111E2C">
      <w:pPr>
        <w:rPr>
          <w:rFonts w:ascii="Tahoma" w:hAnsi="Tahoma" w:cs="Tahoma"/>
        </w:rPr>
      </w:pPr>
      <w:r>
        <w:rPr>
          <w:rFonts w:ascii="Tahoma" w:hAnsi="Tahoma" w:cs="Tahoma"/>
        </w:rPr>
        <w:br w:type="page"/>
      </w:r>
    </w:p>
    <w:p w:rsidR="00902C30" w:rsidRPr="00DA6DED" w:rsidRDefault="00902C30" w:rsidP="00902C30">
      <w:pPr>
        <w:keepNext/>
        <w:jc w:val="both"/>
        <w:rPr>
          <w:rFonts w:ascii="Tahoma" w:hAnsi="Tahoma" w:cs="Tahoma"/>
        </w:rPr>
      </w:pPr>
      <w:r w:rsidRPr="00DA6DED">
        <w:rPr>
          <w:rFonts w:ascii="Tahoma" w:hAnsi="Tahoma" w:cs="Tahoma"/>
        </w:rPr>
        <w:lastRenderedPageBreak/>
        <w:t>Izpolnjevanje pogojev pod točkami A, B, C, D se izkaže s priložen</w:t>
      </w:r>
      <w:r>
        <w:rPr>
          <w:rFonts w:ascii="Tahoma" w:hAnsi="Tahoma" w:cs="Tahoma"/>
        </w:rPr>
        <w:t>imi prilogami</w:t>
      </w:r>
      <w:r w:rsidRPr="00DA6DED">
        <w:rPr>
          <w:rFonts w:ascii="Tahoma" w:hAnsi="Tahoma" w:cs="Tahoma"/>
        </w:rPr>
        <w:t xml:space="preserve">: </w:t>
      </w:r>
    </w:p>
    <w:p w:rsidR="00902C30" w:rsidRPr="00DA6DED" w:rsidRDefault="00902C30" w:rsidP="00902C30">
      <w:pPr>
        <w:keepNext/>
        <w:numPr>
          <w:ilvl w:val="0"/>
          <w:numId w:val="32"/>
        </w:numPr>
        <w:ind w:left="284" w:hanging="284"/>
        <w:jc w:val="both"/>
        <w:rPr>
          <w:rFonts w:ascii="Tahoma" w:hAnsi="Tahoma" w:cs="Tahoma"/>
        </w:rPr>
      </w:pPr>
      <w:r w:rsidRPr="00DA6DED">
        <w:rPr>
          <w:rFonts w:ascii="Tahoma" w:hAnsi="Tahoma" w:cs="Tahoma"/>
        </w:rPr>
        <w:t xml:space="preserve">izpolnjeno in podpisano </w:t>
      </w:r>
      <w:r>
        <w:rPr>
          <w:rFonts w:ascii="Tahoma" w:hAnsi="Tahoma" w:cs="Tahoma"/>
          <w:b/>
        </w:rPr>
        <w:t>P</w:t>
      </w:r>
      <w:r w:rsidRPr="00DA6DED">
        <w:rPr>
          <w:rFonts w:ascii="Tahoma" w:hAnsi="Tahoma" w:cs="Tahoma"/>
          <w:b/>
        </w:rPr>
        <w:t xml:space="preserve">rilogo </w:t>
      </w:r>
      <w:r>
        <w:rPr>
          <w:rFonts w:ascii="Tahoma" w:hAnsi="Tahoma" w:cs="Tahoma"/>
          <w:b/>
        </w:rPr>
        <w:t>A</w:t>
      </w:r>
      <w:r w:rsidRPr="00DA6DED">
        <w:rPr>
          <w:rFonts w:ascii="Tahoma" w:hAnsi="Tahoma" w:cs="Tahoma"/>
        </w:rPr>
        <w:t>,</w:t>
      </w:r>
    </w:p>
    <w:p w:rsidR="00902C30" w:rsidRPr="00DA6DED" w:rsidRDefault="00902C30" w:rsidP="00902C30">
      <w:pPr>
        <w:keepNext/>
        <w:numPr>
          <w:ilvl w:val="0"/>
          <w:numId w:val="32"/>
        </w:numPr>
        <w:ind w:left="284" w:hanging="284"/>
        <w:jc w:val="both"/>
        <w:rPr>
          <w:rFonts w:ascii="Tahoma" w:hAnsi="Tahoma" w:cs="Tahoma"/>
        </w:rPr>
      </w:pPr>
      <w:r w:rsidRPr="00DA6DED">
        <w:rPr>
          <w:rFonts w:ascii="Tahoma" w:hAnsi="Tahoma" w:cs="Tahoma"/>
        </w:rPr>
        <w:t>izpolnjen</w:t>
      </w:r>
      <w:r>
        <w:rPr>
          <w:rFonts w:ascii="Tahoma" w:hAnsi="Tahoma" w:cs="Tahoma"/>
        </w:rPr>
        <w:t>im</w:t>
      </w:r>
      <w:r w:rsidRPr="00DA6DED">
        <w:rPr>
          <w:rFonts w:ascii="Tahoma" w:hAnsi="Tahoma" w:cs="Tahoma"/>
        </w:rPr>
        <w:t xml:space="preserve"> in podpisanim pooblastilom za pridobitev dokazila iz uradne evidence – </w:t>
      </w:r>
      <w:r w:rsidRPr="00DA6DED">
        <w:rPr>
          <w:rFonts w:ascii="Tahoma" w:hAnsi="Tahoma" w:cs="Tahoma"/>
          <w:kern w:val="16"/>
        </w:rPr>
        <w:t xml:space="preserve">za fizične osebe </w:t>
      </w:r>
      <w:r>
        <w:rPr>
          <w:rFonts w:ascii="Tahoma" w:hAnsi="Tahoma" w:cs="Tahoma"/>
          <w:b/>
        </w:rPr>
        <w:t>P</w:t>
      </w:r>
      <w:r w:rsidRPr="00DA6DED">
        <w:rPr>
          <w:rFonts w:ascii="Tahoma" w:hAnsi="Tahoma" w:cs="Tahoma"/>
          <w:b/>
        </w:rPr>
        <w:t>rilog</w:t>
      </w:r>
      <w:r>
        <w:rPr>
          <w:rFonts w:ascii="Tahoma" w:hAnsi="Tahoma" w:cs="Tahoma"/>
          <w:b/>
        </w:rPr>
        <w:t>o</w:t>
      </w:r>
      <w:r w:rsidRPr="00DA6DED">
        <w:rPr>
          <w:rFonts w:ascii="Tahoma" w:hAnsi="Tahoma" w:cs="Tahoma"/>
          <w:b/>
        </w:rPr>
        <w:t xml:space="preserve"> 3</w:t>
      </w:r>
      <w:r>
        <w:rPr>
          <w:rFonts w:ascii="Tahoma" w:hAnsi="Tahoma" w:cs="Tahoma"/>
          <w:b/>
        </w:rPr>
        <w:t>/2</w:t>
      </w:r>
      <w:r w:rsidRPr="00DA6DED">
        <w:rPr>
          <w:rFonts w:ascii="Tahoma" w:hAnsi="Tahoma" w:cs="Tahoma"/>
          <w:b/>
        </w:rPr>
        <w:t>.</w:t>
      </w:r>
    </w:p>
    <w:p w:rsidR="00902C30" w:rsidRPr="00DD42BD" w:rsidRDefault="00902C30" w:rsidP="00902C30">
      <w:pPr>
        <w:keepNext/>
        <w:jc w:val="both"/>
        <w:rPr>
          <w:rFonts w:ascii="Tahoma" w:hAnsi="Tahoma" w:cs="Tahoma"/>
        </w:rPr>
      </w:pPr>
    </w:p>
    <w:p w:rsidR="00902C30" w:rsidRPr="00DD42BD" w:rsidRDefault="00902C30" w:rsidP="00902C30">
      <w:pPr>
        <w:keepNext/>
        <w:numPr>
          <w:ilvl w:val="1"/>
          <w:numId w:val="2"/>
        </w:numPr>
        <w:jc w:val="both"/>
        <w:rPr>
          <w:rFonts w:ascii="Tahoma" w:hAnsi="Tahoma" w:cs="Tahoma"/>
          <w:b/>
        </w:rPr>
      </w:pPr>
      <w:r w:rsidRPr="00DD42BD">
        <w:rPr>
          <w:rFonts w:ascii="Tahoma" w:hAnsi="Tahoma" w:cs="Tahoma"/>
          <w:b/>
        </w:rPr>
        <w:t>Pogoji za sodelovanje</w:t>
      </w:r>
    </w:p>
    <w:p w:rsidR="00902C30" w:rsidRPr="00DD42BD" w:rsidRDefault="00902C30" w:rsidP="00902C30">
      <w:pPr>
        <w:keepNext/>
        <w:jc w:val="both"/>
        <w:rPr>
          <w:rFonts w:ascii="Tahoma" w:hAnsi="Tahoma" w:cs="Tahoma"/>
          <w:b/>
        </w:rPr>
      </w:pPr>
    </w:p>
    <w:p w:rsidR="00902C30" w:rsidRPr="00DD42BD" w:rsidRDefault="00902C30" w:rsidP="00902C30">
      <w:pPr>
        <w:keepNext/>
        <w:numPr>
          <w:ilvl w:val="2"/>
          <w:numId w:val="2"/>
        </w:numPr>
        <w:jc w:val="both"/>
        <w:rPr>
          <w:rFonts w:ascii="Tahoma" w:hAnsi="Tahoma" w:cs="Tahoma"/>
          <w:b/>
        </w:rPr>
      </w:pPr>
      <w:r w:rsidRPr="00DD42BD">
        <w:rPr>
          <w:rFonts w:ascii="Tahoma" w:hAnsi="Tahoma" w:cs="Tahoma"/>
          <w:b/>
        </w:rPr>
        <w:t>Ustreznost za opravljanje poklicne dejavnosti</w:t>
      </w:r>
    </w:p>
    <w:p w:rsidR="00902C30" w:rsidRPr="00DD42BD" w:rsidRDefault="00902C30" w:rsidP="00902C30">
      <w:pPr>
        <w:keepNext/>
        <w:jc w:val="both"/>
        <w:rPr>
          <w:rFonts w:ascii="Tahoma" w:hAnsi="Tahoma" w:cs="Tahoma"/>
          <w:b/>
        </w:rPr>
      </w:pPr>
    </w:p>
    <w:p w:rsidR="00902C30" w:rsidRPr="00DD42BD" w:rsidRDefault="00902C30" w:rsidP="00902C30">
      <w:pPr>
        <w:keepNext/>
        <w:jc w:val="both"/>
        <w:rPr>
          <w:rFonts w:ascii="Tahoma" w:hAnsi="Tahoma" w:cs="Tahoma"/>
        </w:rPr>
      </w:pPr>
      <w:r w:rsidRPr="00DD42BD">
        <w:rPr>
          <w:rFonts w:ascii="Tahoma" w:hAnsi="Tahoma" w:cs="Tahoma"/>
        </w:rPr>
        <w:t>Ponudnik mora biti vpisan v enega od poklicnih ali poslovnih registrov, ki se vodijo v državi članici, v kateri ima ponudnik sedež. Seznam poklicnih ali poslovnih registrov v državah članicah Evropske unije določa Priloga XI Direktive 2014/24/EU.</w:t>
      </w:r>
    </w:p>
    <w:p w:rsidR="00902C30" w:rsidRPr="00DD42BD" w:rsidRDefault="00902C30" w:rsidP="00902C30">
      <w:pPr>
        <w:keepNext/>
        <w:jc w:val="both"/>
        <w:rPr>
          <w:rFonts w:ascii="Tahoma" w:hAnsi="Tahoma" w:cs="Tahoma"/>
        </w:rPr>
      </w:pPr>
    </w:p>
    <w:p w:rsidR="00902C30" w:rsidRPr="00DD42BD" w:rsidRDefault="00902C30" w:rsidP="00902C30">
      <w:pPr>
        <w:keepNext/>
        <w:jc w:val="both"/>
        <w:rPr>
          <w:rFonts w:ascii="Tahoma" w:hAnsi="Tahoma" w:cs="Tahoma"/>
        </w:rPr>
      </w:pPr>
      <w:r w:rsidRPr="00DD42BD">
        <w:rPr>
          <w:rFonts w:ascii="Tahoma" w:hAnsi="Tahoma" w:cs="Tahoma"/>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rsidR="00902C30" w:rsidRPr="00DD42BD" w:rsidRDefault="00902C30" w:rsidP="00902C30">
      <w:pPr>
        <w:keepNext/>
        <w:jc w:val="both"/>
        <w:rPr>
          <w:rFonts w:ascii="Tahoma" w:hAnsi="Tahoma" w:cs="Tahoma"/>
        </w:rPr>
      </w:pPr>
      <w:r w:rsidRPr="00DD42BD" w:rsidDel="00702B79">
        <w:rPr>
          <w:rFonts w:ascii="Tahoma" w:hAnsi="Tahoma" w:cs="Tahoma"/>
        </w:rPr>
        <w:t xml:space="preserve"> </w:t>
      </w:r>
    </w:p>
    <w:p w:rsidR="00902C30" w:rsidRPr="00DD42BD" w:rsidRDefault="00902C30" w:rsidP="00902C30">
      <w:pPr>
        <w:keepNext/>
        <w:jc w:val="both"/>
        <w:rPr>
          <w:rFonts w:ascii="Tahoma" w:hAnsi="Tahoma" w:cs="Tahoma"/>
          <w:b/>
          <w:bCs/>
        </w:rPr>
      </w:pPr>
      <w:r w:rsidRPr="00DD42BD">
        <w:rPr>
          <w:rFonts w:ascii="Tahoma" w:hAnsi="Tahoma" w:cs="Tahoma"/>
          <w:b/>
          <w:bCs/>
        </w:rPr>
        <w:t xml:space="preserve">Pogoj mora izpolniti ponudnik. V </w:t>
      </w:r>
      <w:r w:rsidRPr="00DD42BD">
        <w:rPr>
          <w:rFonts w:ascii="Tahoma" w:hAnsi="Tahoma" w:cs="Tahoma"/>
          <w:b/>
          <w:bCs/>
          <w:lang w:val="x-none"/>
        </w:rPr>
        <w:t xml:space="preserve">primeru </w:t>
      </w:r>
      <w:r w:rsidRPr="00DD42BD">
        <w:rPr>
          <w:rFonts w:ascii="Tahoma" w:hAnsi="Tahoma" w:cs="Tahoma"/>
          <w:b/>
          <w:bCs/>
        </w:rPr>
        <w:t>skupne</w:t>
      </w:r>
      <w:r w:rsidRPr="00DD42BD">
        <w:rPr>
          <w:rFonts w:ascii="Tahoma" w:hAnsi="Tahoma" w:cs="Tahoma"/>
          <w:b/>
          <w:bCs/>
          <w:lang w:val="x-none"/>
        </w:rPr>
        <w:t xml:space="preserve"> ponudbe mora pogoj izpolniti vsak izmed</w:t>
      </w:r>
      <w:r w:rsidRPr="00DD42BD">
        <w:rPr>
          <w:rFonts w:ascii="Tahoma" w:hAnsi="Tahoma" w:cs="Tahoma"/>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rsidR="00902C30" w:rsidRPr="00DD42BD" w:rsidRDefault="00902C30" w:rsidP="00902C30">
      <w:pPr>
        <w:keepNext/>
        <w:jc w:val="both"/>
        <w:rPr>
          <w:rFonts w:ascii="Tahoma" w:hAnsi="Tahoma" w:cs="Tahoma"/>
        </w:rPr>
      </w:pPr>
    </w:p>
    <w:p w:rsidR="00902C30" w:rsidRPr="00DD42BD" w:rsidRDefault="00902C30" w:rsidP="00902C30">
      <w:pPr>
        <w:keepNext/>
        <w:jc w:val="both"/>
        <w:rPr>
          <w:rFonts w:ascii="Tahoma" w:hAnsi="Tahoma" w:cs="Tahoma"/>
          <w:b/>
        </w:rPr>
      </w:pPr>
      <w:r w:rsidRPr="00DD42BD">
        <w:rPr>
          <w:rFonts w:ascii="Tahoma" w:hAnsi="Tahoma" w:cs="Tahoma"/>
          <w:b/>
        </w:rPr>
        <w:t>DOKAZILA:</w:t>
      </w:r>
    </w:p>
    <w:p w:rsidR="00902C30" w:rsidRPr="00DD42BD" w:rsidRDefault="00902C30" w:rsidP="00902C30">
      <w:pPr>
        <w:keepNext/>
        <w:ind w:right="-2"/>
        <w:jc w:val="both"/>
        <w:rPr>
          <w:rFonts w:ascii="Tahoma" w:hAnsi="Tahoma" w:cs="Tahoma"/>
        </w:rPr>
      </w:pPr>
      <w:r w:rsidRPr="00DD42BD">
        <w:rPr>
          <w:rFonts w:ascii="Tahoma" w:hAnsi="Tahoma" w:cs="Tahoma"/>
        </w:rPr>
        <w:t xml:space="preserve">Ponudnik izpolni zahtevo s predložitvijo izpolnjene in podpisane priloge </w:t>
      </w:r>
      <w:r>
        <w:rPr>
          <w:rFonts w:ascii="Tahoma" w:hAnsi="Tahoma" w:cs="Tahoma"/>
        </w:rPr>
        <w:t>A</w:t>
      </w:r>
      <w:r w:rsidRPr="00DD42BD">
        <w:rPr>
          <w:rFonts w:ascii="Tahoma" w:hAnsi="Tahoma" w:cs="Tahoma"/>
        </w:rPr>
        <w:t>.</w:t>
      </w:r>
    </w:p>
    <w:p w:rsidR="00902C30" w:rsidRPr="00703FCA" w:rsidRDefault="00902C30" w:rsidP="00902C30">
      <w:pPr>
        <w:keepNext/>
        <w:jc w:val="both"/>
        <w:rPr>
          <w:rFonts w:ascii="Tahoma" w:hAnsi="Tahoma" w:cs="Tahoma"/>
        </w:rPr>
      </w:pPr>
    </w:p>
    <w:p w:rsidR="00902C30" w:rsidRPr="008E2F53" w:rsidRDefault="00902C30" w:rsidP="00902C30">
      <w:pPr>
        <w:keepNext/>
        <w:numPr>
          <w:ilvl w:val="2"/>
          <w:numId w:val="2"/>
        </w:numPr>
        <w:jc w:val="both"/>
        <w:rPr>
          <w:rFonts w:ascii="Tahoma" w:hAnsi="Tahoma" w:cs="Tahoma"/>
          <w:b/>
        </w:rPr>
      </w:pPr>
      <w:r w:rsidRPr="008E2F53">
        <w:rPr>
          <w:rFonts w:ascii="Tahoma" w:hAnsi="Tahoma" w:cs="Tahoma"/>
          <w:b/>
        </w:rPr>
        <w:t>Ekonomsk</w:t>
      </w:r>
      <w:r>
        <w:rPr>
          <w:rFonts w:ascii="Tahoma" w:hAnsi="Tahoma" w:cs="Tahoma"/>
          <w:b/>
        </w:rPr>
        <w:t>i</w:t>
      </w:r>
      <w:r w:rsidRPr="008E2F53">
        <w:rPr>
          <w:rFonts w:ascii="Tahoma" w:hAnsi="Tahoma" w:cs="Tahoma"/>
          <w:b/>
        </w:rPr>
        <w:t xml:space="preserve"> in finančn</w:t>
      </w:r>
      <w:r>
        <w:rPr>
          <w:rFonts w:ascii="Tahoma" w:hAnsi="Tahoma" w:cs="Tahoma"/>
          <w:b/>
        </w:rPr>
        <w:t>i</w:t>
      </w:r>
      <w:r w:rsidRPr="008E2F53">
        <w:rPr>
          <w:rFonts w:ascii="Tahoma" w:hAnsi="Tahoma" w:cs="Tahoma"/>
          <w:b/>
        </w:rPr>
        <w:t xml:space="preserve"> </w:t>
      </w:r>
      <w:r>
        <w:rPr>
          <w:rFonts w:ascii="Tahoma" w:hAnsi="Tahoma" w:cs="Tahoma"/>
          <w:b/>
        </w:rPr>
        <w:t>položaj</w:t>
      </w:r>
    </w:p>
    <w:p w:rsidR="00902C30" w:rsidRPr="008E2F53" w:rsidRDefault="00902C30" w:rsidP="00902C30">
      <w:pPr>
        <w:keepNext/>
        <w:jc w:val="both"/>
        <w:rPr>
          <w:rFonts w:ascii="Tahoma" w:hAnsi="Tahoma" w:cs="Tahoma"/>
        </w:rPr>
      </w:pPr>
    </w:p>
    <w:p w:rsidR="00902C30" w:rsidRPr="008379A4" w:rsidRDefault="00902C30" w:rsidP="00902C30">
      <w:pPr>
        <w:keepNext/>
        <w:jc w:val="both"/>
        <w:rPr>
          <w:rFonts w:ascii="Tahoma" w:hAnsi="Tahoma" w:cs="Tahoma"/>
        </w:rPr>
      </w:pPr>
      <w:r w:rsidRPr="008379A4">
        <w:rPr>
          <w:rFonts w:ascii="Tahoma" w:hAnsi="Tahoma" w:cs="Tahoma"/>
        </w:rPr>
        <w:t>Gospodarski subjekt mora biti ekonomsko in finančno sposoben izvesti predmet javnega naročila.</w:t>
      </w:r>
    </w:p>
    <w:p w:rsidR="00902C30" w:rsidRPr="008379A4" w:rsidRDefault="00902C30" w:rsidP="00902C30">
      <w:pPr>
        <w:keepNext/>
        <w:jc w:val="both"/>
        <w:rPr>
          <w:rFonts w:ascii="Tahoma" w:hAnsi="Tahoma" w:cs="Tahoma"/>
        </w:rPr>
      </w:pPr>
    </w:p>
    <w:p w:rsidR="00902C30" w:rsidRPr="008379A4" w:rsidRDefault="00902C30" w:rsidP="00902C30">
      <w:pPr>
        <w:keepNext/>
        <w:jc w:val="both"/>
        <w:rPr>
          <w:rFonts w:ascii="Tahoma" w:hAnsi="Tahoma" w:cs="Tahoma"/>
        </w:rPr>
      </w:pPr>
      <w:r w:rsidRPr="008379A4">
        <w:rPr>
          <w:rFonts w:ascii="Tahoma" w:hAnsi="Tahoma" w:cs="Tahoma"/>
        </w:rPr>
        <w:t xml:space="preserve">Gospodarski subjekt </w:t>
      </w:r>
      <w:r w:rsidR="00235FAF">
        <w:rPr>
          <w:rFonts w:ascii="Tahoma" w:hAnsi="Tahoma" w:cs="Tahoma"/>
        </w:rPr>
        <w:t>na dan oddaje ponudbe</w:t>
      </w:r>
      <w:r w:rsidRPr="008379A4">
        <w:rPr>
          <w:rFonts w:ascii="Tahoma" w:hAnsi="Tahoma" w:cs="Tahoma"/>
        </w:rPr>
        <w:t xml:space="preserve"> ni smel imeti blokiranega poslovnega računa pri katerikoli banki, ki vodi njegov transakcijski račun.</w:t>
      </w:r>
      <w:r w:rsidRPr="008379A4">
        <w:rPr>
          <w:rFonts w:ascii="Tahoma" w:hAnsi="Tahoma" w:cs="Tahoma"/>
          <w:color w:val="000000"/>
        </w:rPr>
        <w:t xml:space="preserve"> </w:t>
      </w:r>
    </w:p>
    <w:p w:rsidR="00902C30" w:rsidRPr="008379A4" w:rsidRDefault="00902C30" w:rsidP="00902C30">
      <w:pPr>
        <w:keepNext/>
        <w:jc w:val="both"/>
        <w:rPr>
          <w:rFonts w:ascii="Tahoma" w:hAnsi="Tahoma" w:cs="Tahoma"/>
        </w:rPr>
      </w:pPr>
    </w:p>
    <w:p w:rsidR="00902C30" w:rsidRPr="008379A4" w:rsidRDefault="00902C30" w:rsidP="00902C30">
      <w:pPr>
        <w:keepNext/>
        <w:jc w:val="both"/>
        <w:rPr>
          <w:rFonts w:ascii="Tahoma" w:hAnsi="Tahoma" w:cs="Tahoma"/>
          <w:b/>
          <w:bCs/>
        </w:rPr>
      </w:pPr>
      <w:r w:rsidRPr="008379A4">
        <w:rPr>
          <w:rFonts w:ascii="Tahoma" w:hAnsi="Tahoma" w:cs="Tahoma"/>
          <w:b/>
          <w:bCs/>
        </w:rPr>
        <w:t xml:space="preserve">Pogoj mora izpolniti ponudnik. V </w:t>
      </w:r>
      <w:r w:rsidRPr="008379A4">
        <w:rPr>
          <w:rFonts w:ascii="Tahoma" w:hAnsi="Tahoma" w:cs="Tahoma"/>
          <w:b/>
          <w:bCs/>
          <w:lang w:val="x-none"/>
        </w:rPr>
        <w:t xml:space="preserve">primeru </w:t>
      </w:r>
      <w:r w:rsidRPr="008379A4">
        <w:rPr>
          <w:rFonts w:ascii="Tahoma" w:hAnsi="Tahoma" w:cs="Tahoma"/>
          <w:b/>
          <w:bCs/>
        </w:rPr>
        <w:t>skupne</w:t>
      </w:r>
      <w:r w:rsidRPr="008379A4">
        <w:rPr>
          <w:rFonts w:ascii="Tahoma" w:hAnsi="Tahoma" w:cs="Tahoma"/>
          <w:b/>
          <w:bCs/>
          <w:lang w:val="x-none"/>
        </w:rPr>
        <w:t xml:space="preserve"> ponudbe mora pogoj izpolniti vsak izmed</w:t>
      </w:r>
      <w:r w:rsidRPr="008379A4">
        <w:rPr>
          <w:rFonts w:ascii="Tahoma" w:hAnsi="Tahoma" w:cs="Tahoma"/>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rsidR="00902C30" w:rsidRPr="008379A4" w:rsidRDefault="00902C30" w:rsidP="00902C30">
      <w:pPr>
        <w:keepNext/>
        <w:jc w:val="both"/>
        <w:rPr>
          <w:rFonts w:ascii="Tahoma" w:hAnsi="Tahoma" w:cs="Tahoma"/>
        </w:rPr>
      </w:pPr>
    </w:p>
    <w:p w:rsidR="00902C30" w:rsidRPr="008379A4" w:rsidRDefault="00902C30" w:rsidP="00902C30">
      <w:pPr>
        <w:keepNext/>
        <w:jc w:val="both"/>
        <w:rPr>
          <w:rFonts w:ascii="Tahoma" w:hAnsi="Tahoma" w:cs="Tahoma"/>
          <w:b/>
        </w:rPr>
      </w:pPr>
      <w:r w:rsidRPr="008379A4">
        <w:rPr>
          <w:rFonts w:ascii="Tahoma" w:hAnsi="Tahoma" w:cs="Tahoma"/>
          <w:b/>
        </w:rPr>
        <w:t>DOKAZILA:</w:t>
      </w:r>
    </w:p>
    <w:p w:rsidR="00902C30" w:rsidRPr="008379A4" w:rsidRDefault="00902C30" w:rsidP="00902C30">
      <w:pPr>
        <w:keepNext/>
        <w:ind w:right="-2"/>
        <w:jc w:val="both"/>
        <w:rPr>
          <w:rFonts w:ascii="Tahoma" w:hAnsi="Tahoma" w:cs="Tahoma"/>
        </w:rPr>
      </w:pPr>
      <w:r>
        <w:rPr>
          <w:rFonts w:ascii="Tahoma" w:hAnsi="Tahoma" w:cs="Tahoma"/>
        </w:rPr>
        <w:t xml:space="preserve">Gospodarski subjekt </w:t>
      </w:r>
      <w:r w:rsidRPr="008379A4">
        <w:rPr>
          <w:rFonts w:ascii="Tahoma" w:hAnsi="Tahoma" w:cs="Tahoma"/>
        </w:rPr>
        <w:t>izpolni zahtevo s predložitvijo izpolnjen</w:t>
      </w:r>
      <w:r>
        <w:rPr>
          <w:rFonts w:ascii="Tahoma" w:hAnsi="Tahoma" w:cs="Tahoma"/>
        </w:rPr>
        <w:t>e</w:t>
      </w:r>
      <w:r w:rsidRPr="008379A4">
        <w:rPr>
          <w:rFonts w:ascii="Tahoma" w:hAnsi="Tahoma" w:cs="Tahoma"/>
        </w:rPr>
        <w:t xml:space="preserve"> in podpisan</w:t>
      </w:r>
      <w:r>
        <w:rPr>
          <w:rFonts w:ascii="Tahoma" w:hAnsi="Tahoma" w:cs="Tahoma"/>
        </w:rPr>
        <w:t>e</w:t>
      </w:r>
      <w:r w:rsidRPr="008379A4">
        <w:rPr>
          <w:rFonts w:ascii="Tahoma" w:hAnsi="Tahoma" w:cs="Tahoma"/>
        </w:rPr>
        <w:t xml:space="preserve"> priloge </w:t>
      </w:r>
      <w:r>
        <w:rPr>
          <w:rFonts w:ascii="Tahoma" w:hAnsi="Tahoma" w:cs="Tahoma"/>
        </w:rPr>
        <w:t>A</w:t>
      </w:r>
      <w:r w:rsidRPr="008379A4">
        <w:rPr>
          <w:rFonts w:ascii="Tahoma" w:hAnsi="Tahoma" w:cs="Tahoma"/>
        </w:rPr>
        <w:t>.</w:t>
      </w:r>
    </w:p>
    <w:p w:rsidR="00716381" w:rsidRDefault="00716381" w:rsidP="00CA149B">
      <w:pPr>
        <w:pStyle w:val="Telobesedila2"/>
        <w:keepNext/>
        <w:rPr>
          <w:rFonts w:ascii="Tahoma" w:hAnsi="Tahoma" w:cs="Tahoma"/>
          <w:b w:val="0"/>
          <w:lang w:val="sl-SI"/>
        </w:rPr>
      </w:pPr>
    </w:p>
    <w:p w:rsidR="008E7938" w:rsidRPr="00952C00" w:rsidRDefault="009729B6" w:rsidP="00CA149B">
      <w:pPr>
        <w:keepNext/>
        <w:numPr>
          <w:ilvl w:val="2"/>
          <w:numId w:val="2"/>
        </w:numPr>
        <w:jc w:val="both"/>
        <w:rPr>
          <w:rFonts w:ascii="Tahoma" w:hAnsi="Tahoma" w:cs="Tahoma"/>
          <w:b/>
        </w:rPr>
      </w:pPr>
      <w:r w:rsidRPr="00952C00">
        <w:rPr>
          <w:rFonts w:ascii="Tahoma" w:hAnsi="Tahoma" w:cs="Tahoma"/>
          <w:b/>
        </w:rPr>
        <w:t>Tehnični pogoji</w:t>
      </w:r>
    </w:p>
    <w:p w:rsidR="008E7938" w:rsidRDefault="008E7938" w:rsidP="00CA149B">
      <w:pPr>
        <w:keepNext/>
        <w:jc w:val="both"/>
        <w:rPr>
          <w:rFonts w:ascii="Tahoma" w:hAnsi="Tahoma" w:cs="Tahoma"/>
          <w:bCs/>
        </w:rPr>
      </w:pPr>
    </w:p>
    <w:p w:rsidR="008E7938" w:rsidRDefault="008E7938" w:rsidP="00CA149B">
      <w:pPr>
        <w:keepNext/>
        <w:numPr>
          <w:ilvl w:val="3"/>
          <w:numId w:val="2"/>
        </w:numPr>
        <w:jc w:val="both"/>
        <w:rPr>
          <w:rFonts w:ascii="Tahoma" w:hAnsi="Tahoma" w:cs="Tahoma"/>
          <w:bCs/>
        </w:rPr>
      </w:pPr>
      <w:r>
        <w:rPr>
          <w:rFonts w:ascii="Tahoma" w:hAnsi="Tahoma" w:cs="Tahoma"/>
          <w:bCs/>
        </w:rPr>
        <w:t>Dovoljenje</w:t>
      </w:r>
    </w:p>
    <w:p w:rsidR="008E7938" w:rsidRDefault="008E7938" w:rsidP="00CA149B">
      <w:pPr>
        <w:keepNext/>
        <w:jc w:val="both"/>
        <w:rPr>
          <w:rFonts w:ascii="Tahoma" w:hAnsi="Tahoma" w:cs="Tahoma"/>
        </w:rPr>
      </w:pPr>
    </w:p>
    <w:p w:rsidR="008E7938" w:rsidRDefault="008E7938" w:rsidP="00CA149B">
      <w:pPr>
        <w:keepNext/>
        <w:jc w:val="both"/>
        <w:rPr>
          <w:rFonts w:ascii="Tahoma" w:hAnsi="Tahoma" w:cs="Tahoma"/>
        </w:rPr>
      </w:pPr>
      <w:r w:rsidRPr="008E7938">
        <w:rPr>
          <w:rFonts w:ascii="Tahoma" w:hAnsi="Tahoma" w:cs="Tahoma"/>
        </w:rPr>
        <w:t>Ponudnik storitve prevoza mora biti vpisan v evidenco prevoznikov odpadk</w:t>
      </w:r>
      <w:r w:rsidR="00F930EF">
        <w:rPr>
          <w:rFonts w:ascii="Tahoma" w:hAnsi="Tahoma" w:cs="Tahoma"/>
        </w:rPr>
        <w:t>ov</w:t>
      </w:r>
      <w:r w:rsidRPr="008E7938">
        <w:rPr>
          <w:rFonts w:ascii="Tahoma" w:hAnsi="Tahoma" w:cs="Tahoma"/>
        </w:rPr>
        <w:t xml:space="preserve"> s številko </w:t>
      </w:r>
      <w:r w:rsidR="007B7470">
        <w:rPr>
          <w:rFonts w:ascii="Tahoma" w:hAnsi="Tahoma" w:cs="Tahoma"/>
        </w:rPr>
        <w:t xml:space="preserve">odpadkov </w:t>
      </w:r>
      <w:r w:rsidRPr="008E7938">
        <w:rPr>
          <w:rFonts w:ascii="Tahoma" w:hAnsi="Tahoma" w:cs="Tahoma"/>
        </w:rPr>
        <w:t>20 03 01</w:t>
      </w:r>
      <w:r w:rsidR="00716381">
        <w:rPr>
          <w:rFonts w:ascii="Tahoma" w:hAnsi="Tahoma" w:cs="Tahoma"/>
        </w:rPr>
        <w:t xml:space="preserve">, </w:t>
      </w:r>
      <w:r w:rsidR="00F930EF" w:rsidRPr="006C2A8E">
        <w:rPr>
          <w:rFonts w:ascii="Tahoma" w:hAnsi="Tahoma" w:cs="Tahoma"/>
          <w:iCs/>
        </w:rPr>
        <w:t>20 03 07</w:t>
      </w:r>
      <w:r w:rsidRPr="008E7938">
        <w:rPr>
          <w:rFonts w:ascii="Tahoma" w:hAnsi="Tahoma" w:cs="Tahoma"/>
        </w:rPr>
        <w:t>,</w:t>
      </w:r>
      <w:r w:rsidR="0016313B">
        <w:rPr>
          <w:rFonts w:ascii="Tahoma" w:hAnsi="Tahoma" w:cs="Tahoma"/>
        </w:rPr>
        <w:t xml:space="preserve"> </w:t>
      </w:r>
      <w:r w:rsidR="0016313B" w:rsidRPr="0016313B">
        <w:rPr>
          <w:rFonts w:ascii="Tahoma" w:hAnsi="Tahoma" w:cs="Tahoma"/>
          <w:bCs/>
        </w:rPr>
        <w:t>17 01 07, 17 06 04, 17 09 04 in 20 03 03</w:t>
      </w:r>
      <w:r w:rsidR="0016313B">
        <w:rPr>
          <w:rFonts w:ascii="Tahoma" w:hAnsi="Tahoma" w:cs="Tahoma"/>
          <w:bCs/>
        </w:rPr>
        <w:t xml:space="preserve">, </w:t>
      </w:r>
      <w:r w:rsidR="00716381" w:rsidRPr="00716381">
        <w:rPr>
          <w:rFonts w:ascii="Tahoma" w:hAnsi="Tahoma" w:cs="Tahoma"/>
        </w:rPr>
        <w:t xml:space="preserve">ki </w:t>
      </w:r>
      <w:r w:rsidRPr="008E7938">
        <w:rPr>
          <w:rFonts w:ascii="Tahoma" w:hAnsi="Tahoma" w:cs="Tahoma"/>
        </w:rPr>
        <w:t>jo vodi ARSO.</w:t>
      </w:r>
    </w:p>
    <w:p w:rsidR="0016313B" w:rsidRDefault="0016313B" w:rsidP="00CA149B">
      <w:pPr>
        <w:keepNext/>
        <w:jc w:val="both"/>
        <w:rPr>
          <w:rFonts w:ascii="Tahoma" w:hAnsi="Tahoma" w:cs="Tahoma"/>
          <w:bCs/>
        </w:rPr>
      </w:pPr>
    </w:p>
    <w:p w:rsidR="008E7938" w:rsidRPr="002E4622" w:rsidRDefault="008E7938" w:rsidP="00CA149B">
      <w:pPr>
        <w:pStyle w:val="Telobesedila2"/>
        <w:keepNext/>
        <w:rPr>
          <w:rFonts w:ascii="Tahoma" w:hAnsi="Tahoma" w:cs="Tahoma"/>
          <w:smallCaps/>
          <w:lang w:val="sl-SI"/>
        </w:rPr>
      </w:pPr>
      <w:r w:rsidRPr="002E4622">
        <w:rPr>
          <w:rFonts w:ascii="Tahoma" w:hAnsi="Tahoma" w:cs="Tahoma"/>
          <w:smallCaps/>
          <w:lang w:val="sl-SI"/>
        </w:rPr>
        <w:t>Dokazila:</w:t>
      </w:r>
    </w:p>
    <w:p w:rsidR="0037285B" w:rsidRDefault="008E7938" w:rsidP="00CA149B">
      <w:pPr>
        <w:keepNext/>
        <w:jc w:val="both"/>
        <w:rPr>
          <w:rFonts w:ascii="Tahoma" w:hAnsi="Tahoma" w:cs="Tahoma"/>
          <w:bCs/>
        </w:rPr>
      </w:pPr>
      <w:r>
        <w:rPr>
          <w:rFonts w:ascii="Tahoma" w:hAnsi="Tahoma" w:cs="Tahoma"/>
          <w:bCs/>
        </w:rPr>
        <w:t xml:space="preserve">Naročnik bo pogoj vpisa v evidenco prevoznikov odpadkov s </w:t>
      </w:r>
      <w:r w:rsidRPr="008E7938">
        <w:rPr>
          <w:rFonts w:ascii="Tahoma" w:hAnsi="Tahoma" w:cs="Tahoma"/>
        </w:rPr>
        <w:t xml:space="preserve">številko </w:t>
      </w:r>
      <w:r w:rsidR="007B7470">
        <w:rPr>
          <w:rFonts w:ascii="Tahoma" w:hAnsi="Tahoma" w:cs="Tahoma"/>
        </w:rPr>
        <w:t xml:space="preserve">odpadkov </w:t>
      </w:r>
      <w:r w:rsidR="0037285B" w:rsidRPr="008E7938">
        <w:rPr>
          <w:rFonts w:ascii="Tahoma" w:hAnsi="Tahoma" w:cs="Tahoma"/>
        </w:rPr>
        <w:t>20 03 01</w:t>
      </w:r>
      <w:r w:rsidR="0037285B">
        <w:rPr>
          <w:rFonts w:ascii="Tahoma" w:hAnsi="Tahoma" w:cs="Tahoma"/>
        </w:rPr>
        <w:t xml:space="preserve">, </w:t>
      </w:r>
      <w:r w:rsidR="0037285B" w:rsidRPr="006C2A8E">
        <w:rPr>
          <w:rFonts w:ascii="Tahoma" w:hAnsi="Tahoma" w:cs="Tahoma"/>
          <w:iCs/>
        </w:rPr>
        <w:t>20 03 07</w:t>
      </w:r>
      <w:r w:rsidR="0037285B" w:rsidRPr="008E7938">
        <w:rPr>
          <w:rFonts w:ascii="Tahoma" w:hAnsi="Tahoma" w:cs="Tahoma"/>
        </w:rPr>
        <w:t>,</w:t>
      </w:r>
      <w:r w:rsidR="0037285B">
        <w:rPr>
          <w:rFonts w:ascii="Tahoma" w:hAnsi="Tahoma" w:cs="Tahoma"/>
        </w:rPr>
        <w:t xml:space="preserve"> </w:t>
      </w:r>
      <w:r w:rsidR="0037285B" w:rsidRPr="0016313B">
        <w:rPr>
          <w:rFonts w:ascii="Tahoma" w:hAnsi="Tahoma" w:cs="Tahoma"/>
          <w:bCs/>
        </w:rPr>
        <w:t>17 01 07, 17 06 04, 17 09 04 in 20 03 03</w:t>
      </w:r>
      <w:r w:rsidR="00F930EF">
        <w:rPr>
          <w:rFonts w:ascii="Tahoma" w:hAnsi="Tahoma" w:cs="Tahoma"/>
          <w:iCs/>
        </w:rPr>
        <w:t xml:space="preserve"> </w:t>
      </w:r>
      <w:r>
        <w:rPr>
          <w:rFonts w:ascii="Tahoma" w:hAnsi="Tahoma" w:cs="Tahoma"/>
        </w:rPr>
        <w:t>preveril v evidenci</w:t>
      </w:r>
      <w:r w:rsidR="00A7284C">
        <w:rPr>
          <w:rFonts w:ascii="Tahoma" w:hAnsi="Tahoma" w:cs="Tahoma"/>
        </w:rPr>
        <w:t xml:space="preserve"> prevoznikov odpadkov</w:t>
      </w:r>
      <w:r>
        <w:rPr>
          <w:rFonts w:ascii="Tahoma" w:hAnsi="Tahoma" w:cs="Tahoma"/>
        </w:rPr>
        <w:t xml:space="preserve">, ki jo vodi ARSO. Naročnik lahko od gospodarskega subjekta zahteva predložitev fotokopije potrdila o vpisu v evidenco prevoznikov </w:t>
      </w:r>
      <w:r w:rsidR="0037285B">
        <w:rPr>
          <w:rFonts w:ascii="Tahoma" w:hAnsi="Tahoma" w:cs="Tahoma"/>
          <w:bCs/>
        </w:rPr>
        <w:t>odpadkov.</w:t>
      </w:r>
    </w:p>
    <w:p w:rsidR="008E7938" w:rsidRPr="008E7938" w:rsidRDefault="008E7938" w:rsidP="00CA149B">
      <w:pPr>
        <w:keepNext/>
        <w:jc w:val="both"/>
        <w:rPr>
          <w:rFonts w:ascii="Tahoma" w:hAnsi="Tahoma" w:cs="Tahoma"/>
        </w:rPr>
      </w:pPr>
    </w:p>
    <w:p w:rsidR="00111E2C" w:rsidRDefault="00111E2C">
      <w:pPr>
        <w:rPr>
          <w:rFonts w:ascii="Tahoma" w:hAnsi="Tahoma" w:cs="Tahoma"/>
          <w:bCs/>
        </w:rPr>
      </w:pPr>
      <w:r>
        <w:rPr>
          <w:rFonts w:ascii="Tahoma" w:hAnsi="Tahoma" w:cs="Tahoma"/>
          <w:bCs/>
        </w:rPr>
        <w:br w:type="page"/>
      </w:r>
    </w:p>
    <w:p w:rsidR="008E7938" w:rsidRDefault="008E7938" w:rsidP="00CA149B">
      <w:pPr>
        <w:keepNext/>
        <w:numPr>
          <w:ilvl w:val="3"/>
          <w:numId w:val="2"/>
        </w:numPr>
        <w:jc w:val="both"/>
        <w:rPr>
          <w:rFonts w:ascii="Tahoma" w:hAnsi="Tahoma" w:cs="Tahoma"/>
          <w:bCs/>
        </w:rPr>
      </w:pPr>
      <w:r>
        <w:rPr>
          <w:rFonts w:ascii="Tahoma" w:hAnsi="Tahoma" w:cs="Tahoma"/>
          <w:bCs/>
        </w:rPr>
        <w:lastRenderedPageBreak/>
        <w:t>Tovorno vozilo</w:t>
      </w:r>
    </w:p>
    <w:p w:rsidR="008E7938" w:rsidRDefault="008E7938" w:rsidP="00CA149B">
      <w:pPr>
        <w:keepNext/>
        <w:jc w:val="both"/>
        <w:rPr>
          <w:rFonts w:ascii="Tahoma" w:hAnsi="Tahoma" w:cs="Tahoma"/>
          <w:bCs/>
        </w:rPr>
      </w:pPr>
    </w:p>
    <w:p w:rsidR="00E31781" w:rsidRPr="00915FBE" w:rsidRDefault="00E8182B" w:rsidP="00CA149B">
      <w:pPr>
        <w:keepNext/>
        <w:jc w:val="both"/>
        <w:rPr>
          <w:rFonts w:ascii="Tahoma" w:hAnsi="Tahoma" w:cs="Tahoma"/>
        </w:rPr>
      </w:pPr>
      <w:r w:rsidRPr="00F96449">
        <w:rPr>
          <w:rFonts w:ascii="Tahoma" w:hAnsi="Tahoma" w:cs="Tahoma"/>
        </w:rPr>
        <w:t>Tovorna vozila za prevoz</w:t>
      </w:r>
      <w:r>
        <w:rPr>
          <w:rFonts w:ascii="Tahoma" w:hAnsi="Tahoma" w:cs="Tahoma"/>
        </w:rPr>
        <w:t xml:space="preserve"> KO </w:t>
      </w:r>
      <w:r w:rsidRPr="00F96449">
        <w:rPr>
          <w:rFonts w:ascii="Tahoma" w:hAnsi="Tahoma" w:cs="Tahoma"/>
        </w:rPr>
        <w:t>morajo biti takšne izvedbe, da se odpadki nakladajo v tovorni prostor z vrha, da so odpadki med transportom pokriti</w:t>
      </w:r>
      <w:r>
        <w:rPr>
          <w:rFonts w:ascii="Tahoma" w:hAnsi="Tahoma" w:cs="Tahoma"/>
        </w:rPr>
        <w:t>,</w:t>
      </w:r>
      <w:r w:rsidRPr="00F96449">
        <w:rPr>
          <w:rFonts w:ascii="Tahoma" w:hAnsi="Tahoma" w:cs="Tahoma"/>
        </w:rPr>
        <w:t xml:space="preserve"> s čimer se preprečuje emisije neprijetnih vonjav v okolico in preprečuje izpostavljenost odpadkov padavinam ter preprečuje iztekanje izcednih vod v okolico.</w:t>
      </w:r>
      <w:r>
        <w:rPr>
          <w:rFonts w:ascii="Tahoma" w:hAnsi="Tahoma" w:cs="Tahoma"/>
        </w:rPr>
        <w:t xml:space="preserve"> </w:t>
      </w:r>
      <w:r w:rsidRPr="00F96449">
        <w:rPr>
          <w:rFonts w:ascii="Tahoma" w:hAnsi="Tahoma" w:cs="Tahoma"/>
        </w:rPr>
        <w:t xml:space="preserve">Višina </w:t>
      </w:r>
      <w:r w:rsidRPr="009E497A">
        <w:rPr>
          <w:rFonts w:ascii="Tahoma" w:hAnsi="Tahoma" w:cs="Tahoma"/>
        </w:rPr>
        <w:t>tovorn</w:t>
      </w:r>
      <w:r w:rsidR="00360740" w:rsidRPr="009E497A">
        <w:rPr>
          <w:rFonts w:ascii="Tahoma" w:hAnsi="Tahoma" w:cs="Tahoma"/>
        </w:rPr>
        <w:t>ega vozila ne sme presegati 4,20</w:t>
      </w:r>
      <w:r w:rsidRPr="009E497A">
        <w:rPr>
          <w:rFonts w:ascii="Tahoma" w:hAnsi="Tahoma" w:cs="Tahoma"/>
        </w:rPr>
        <w:t xml:space="preserve"> m. Tovorno vozilo mora imeti možnost razklada tovora </w:t>
      </w:r>
      <w:r w:rsidR="009344E6" w:rsidRPr="009E497A">
        <w:rPr>
          <w:rFonts w:ascii="Tahoma" w:hAnsi="Tahoma" w:cs="Tahoma"/>
        </w:rPr>
        <w:t xml:space="preserve">s </w:t>
      </w:r>
      <w:r w:rsidRPr="00F96449">
        <w:rPr>
          <w:rFonts w:ascii="Tahoma" w:hAnsi="Tahoma" w:cs="Tahoma"/>
        </w:rPr>
        <w:t xml:space="preserve">pomičnim dnom. </w:t>
      </w:r>
      <w:r w:rsidR="00E31781" w:rsidRPr="00915FBE">
        <w:rPr>
          <w:rFonts w:ascii="Tahoma" w:hAnsi="Tahoma" w:cs="Tahoma"/>
        </w:rPr>
        <w:t xml:space="preserve">V kolikor bo ponudnik izvajal prevoze </w:t>
      </w:r>
      <w:r w:rsidR="005B109E">
        <w:rPr>
          <w:rFonts w:ascii="Tahoma" w:hAnsi="Tahoma" w:cs="Tahoma"/>
        </w:rPr>
        <w:t>s</w:t>
      </w:r>
      <w:r w:rsidR="00E31781" w:rsidRPr="00915FBE">
        <w:rPr>
          <w:rFonts w:ascii="Tahoma" w:hAnsi="Tahoma" w:cs="Tahoma"/>
        </w:rPr>
        <w:t xml:space="preserve"> tovornim vozilom za prevoz kotalnih zabojnikov mora zagotoviti lastne kotalne zabojnike, pri čemer ponudnik ni upravičen do zaračunavanja uporabe kotalnih </w:t>
      </w:r>
      <w:r w:rsidR="00E31781" w:rsidRPr="004D7D43">
        <w:rPr>
          <w:rFonts w:ascii="Tahoma" w:hAnsi="Tahoma" w:cs="Tahoma"/>
        </w:rPr>
        <w:t xml:space="preserve">zabojnikov. </w:t>
      </w:r>
      <w:r w:rsidR="00E31781" w:rsidRPr="002263EC">
        <w:rPr>
          <w:rFonts w:ascii="Tahoma" w:hAnsi="Tahoma" w:cs="Tahoma"/>
        </w:rPr>
        <w:t xml:space="preserve">Tovorna vozila, s katerimi bo izvajal prevoz </w:t>
      </w:r>
      <w:r w:rsidR="00A9696F">
        <w:rPr>
          <w:rFonts w:ascii="Tahoma" w:hAnsi="Tahoma" w:cs="Tahoma"/>
        </w:rPr>
        <w:t>odpadkov</w:t>
      </w:r>
      <w:r w:rsidR="00E31781" w:rsidRPr="002263EC">
        <w:rPr>
          <w:rFonts w:ascii="Tahoma" w:hAnsi="Tahoma" w:cs="Tahoma"/>
        </w:rPr>
        <w:t xml:space="preserve"> za izvedbo storitev tega javnega naročila, morajo biti skladna z zahtevami okoljevarstvenega standarda EURO 6.</w:t>
      </w:r>
    </w:p>
    <w:p w:rsidR="00E8182B" w:rsidRDefault="00E8182B" w:rsidP="00CA149B">
      <w:pPr>
        <w:keepNext/>
        <w:jc w:val="both"/>
        <w:rPr>
          <w:rFonts w:ascii="Tahoma" w:hAnsi="Tahoma" w:cs="Tahoma"/>
        </w:rPr>
      </w:pPr>
    </w:p>
    <w:p w:rsidR="008E7938" w:rsidRDefault="008E7938" w:rsidP="00CA149B">
      <w:pPr>
        <w:keepNext/>
        <w:jc w:val="both"/>
        <w:rPr>
          <w:rFonts w:ascii="Tahoma" w:hAnsi="Tahoma" w:cs="Tahoma"/>
        </w:rPr>
      </w:pPr>
      <w:r w:rsidRPr="00E8182B">
        <w:rPr>
          <w:rFonts w:ascii="Tahoma" w:hAnsi="Tahoma" w:cs="Tahoma"/>
        </w:rPr>
        <w:t xml:space="preserve">Ponudnik storitve prevoza mora razpolagati </w:t>
      </w:r>
      <w:r w:rsidR="009344E6">
        <w:rPr>
          <w:rFonts w:ascii="Tahoma" w:hAnsi="Tahoma" w:cs="Tahoma"/>
        </w:rPr>
        <w:t xml:space="preserve">z </w:t>
      </w:r>
      <w:r w:rsidRPr="00E8182B">
        <w:rPr>
          <w:rFonts w:ascii="Tahoma" w:hAnsi="Tahoma" w:cs="Tahoma"/>
        </w:rPr>
        <w:t xml:space="preserve">najmanj </w:t>
      </w:r>
      <w:r w:rsidR="009E497A">
        <w:rPr>
          <w:rFonts w:ascii="Tahoma" w:hAnsi="Tahoma" w:cs="Tahoma"/>
        </w:rPr>
        <w:t>5</w:t>
      </w:r>
      <w:r w:rsidR="00954B3D">
        <w:rPr>
          <w:rFonts w:ascii="Tahoma" w:hAnsi="Tahoma" w:cs="Tahoma"/>
        </w:rPr>
        <w:t xml:space="preserve"> (</w:t>
      </w:r>
      <w:r w:rsidR="009E497A">
        <w:rPr>
          <w:rFonts w:ascii="Tahoma" w:hAnsi="Tahoma" w:cs="Tahoma"/>
        </w:rPr>
        <w:t>petimi</w:t>
      </w:r>
      <w:r w:rsidR="00954B3D">
        <w:rPr>
          <w:rFonts w:ascii="Tahoma" w:hAnsi="Tahoma" w:cs="Tahoma"/>
        </w:rPr>
        <w:t xml:space="preserve">) </w:t>
      </w:r>
      <w:r w:rsidRPr="00E8182B">
        <w:rPr>
          <w:rFonts w:ascii="Tahoma" w:hAnsi="Tahoma" w:cs="Tahoma"/>
        </w:rPr>
        <w:t>tovornim</w:t>
      </w:r>
      <w:r w:rsidR="00954B3D">
        <w:rPr>
          <w:rFonts w:ascii="Tahoma" w:hAnsi="Tahoma" w:cs="Tahoma"/>
        </w:rPr>
        <w:t>i</w:t>
      </w:r>
      <w:r w:rsidRPr="00E8182B">
        <w:rPr>
          <w:rFonts w:ascii="Tahoma" w:hAnsi="Tahoma" w:cs="Tahoma"/>
        </w:rPr>
        <w:t xml:space="preserve"> vozil</w:t>
      </w:r>
      <w:r w:rsidR="00954B3D">
        <w:rPr>
          <w:rFonts w:ascii="Tahoma" w:hAnsi="Tahoma" w:cs="Tahoma"/>
        </w:rPr>
        <w:t>i,</w:t>
      </w:r>
      <w:r w:rsidRPr="00E8182B">
        <w:rPr>
          <w:rFonts w:ascii="Tahoma" w:hAnsi="Tahoma" w:cs="Tahoma"/>
        </w:rPr>
        <w:t xml:space="preserve"> ki izpolnjuje</w:t>
      </w:r>
      <w:r w:rsidR="00954B3D">
        <w:rPr>
          <w:rFonts w:ascii="Tahoma" w:hAnsi="Tahoma" w:cs="Tahoma"/>
        </w:rPr>
        <w:t>jo</w:t>
      </w:r>
      <w:r w:rsidRPr="00E8182B">
        <w:rPr>
          <w:rFonts w:ascii="Tahoma" w:hAnsi="Tahoma" w:cs="Tahoma"/>
        </w:rPr>
        <w:t xml:space="preserve"> predhodno naved</w:t>
      </w:r>
      <w:r w:rsidR="008C77E9">
        <w:rPr>
          <w:rFonts w:ascii="Tahoma" w:hAnsi="Tahoma" w:cs="Tahoma"/>
        </w:rPr>
        <w:t>ene tehnične zahteve naročnika.</w:t>
      </w:r>
    </w:p>
    <w:p w:rsidR="008C77E9" w:rsidRPr="00F96449" w:rsidRDefault="008C77E9" w:rsidP="00CA149B">
      <w:pPr>
        <w:keepNext/>
        <w:jc w:val="both"/>
        <w:rPr>
          <w:rFonts w:ascii="Tahoma" w:hAnsi="Tahoma" w:cs="Tahoma"/>
        </w:rPr>
      </w:pPr>
    </w:p>
    <w:p w:rsidR="006A26FA" w:rsidRPr="0041574F" w:rsidRDefault="006A26FA" w:rsidP="00CA149B">
      <w:pPr>
        <w:pStyle w:val="Telobesedila2"/>
        <w:keepNext/>
        <w:rPr>
          <w:rFonts w:ascii="Tahoma" w:hAnsi="Tahoma" w:cs="Tahoma"/>
          <w:smallCaps/>
          <w:lang w:val="sl-SI"/>
        </w:rPr>
      </w:pPr>
      <w:r w:rsidRPr="0041574F">
        <w:rPr>
          <w:rFonts w:ascii="Tahoma" w:hAnsi="Tahoma" w:cs="Tahoma"/>
          <w:smallCaps/>
          <w:lang w:val="sl-SI"/>
        </w:rPr>
        <w:t>Dokazila:</w:t>
      </w:r>
    </w:p>
    <w:p w:rsidR="00E31781" w:rsidRDefault="00E31781" w:rsidP="00CA149B">
      <w:pPr>
        <w:pStyle w:val="Telobesedila2"/>
        <w:keepNext/>
        <w:rPr>
          <w:rFonts w:ascii="Tahoma" w:hAnsi="Tahoma" w:cs="Tahoma"/>
          <w:b w:val="0"/>
          <w:color w:val="000000"/>
          <w:highlight w:val="yellow"/>
          <w:lang w:val="sl-SI"/>
        </w:rPr>
      </w:pPr>
      <w:r w:rsidRPr="004D7D43">
        <w:rPr>
          <w:rFonts w:ascii="Tahoma" w:hAnsi="Tahoma" w:cs="Tahoma"/>
          <w:b w:val="0"/>
          <w:lang w:val="sl-SI"/>
        </w:rPr>
        <w:t>Fotokopija prometnih dovoljenj in opis logistične rešitve, ki jo ponuja, tj. opis tovornih vozil, s katerimi bo izvajal storitve prevoza in za katere bo predložil fotokopije prometnih dovoljenj ter izpolnitev tabele »Podatki o tovornih vozilih« (Priloga 5</w:t>
      </w:r>
      <w:r w:rsidRPr="008E79B7">
        <w:rPr>
          <w:rFonts w:ascii="Tahoma" w:hAnsi="Tahoma" w:cs="Tahoma"/>
          <w:b w:val="0"/>
          <w:color w:val="000000"/>
          <w:lang w:val="sl-SI"/>
        </w:rPr>
        <w:t xml:space="preserve">). </w:t>
      </w:r>
    </w:p>
    <w:p w:rsidR="00661980" w:rsidRDefault="00661980" w:rsidP="00CA149B">
      <w:pPr>
        <w:pStyle w:val="Telobesedila2"/>
        <w:keepNext/>
        <w:rPr>
          <w:rFonts w:ascii="Tahoma" w:hAnsi="Tahoma" w:cs="Tahoma"/>
          <w:b w:val="0"/>
          <w:color w:val="000000"/>
          <w:lang w:val="sl-SI"/>
        </w:rPr>
      </w:pPr>
    </w:p>
    <w:p w:rsidR="00E31781" w:rsidRDefault="00E31781" w:rsidP="00CA149B">
      <w:pPr>
        <w:pStyle w:val="Telobesedila2"/>
        <w:keepNext/>
        <w:rPr>
          <w:rFonts w:ascii="Tahoma" w:hAnsi="Tahoma" w:cs="Tahoma"/>
          <w:b w:val="0"/>
          <w:color w:val="000000"/>
          <w:lang w:val="sl-SI"/>
        </w:rPr>
      </w:pPr>
      <w:r w:rsidRPr="002263EC">
        <w:rPr>
          <w:rFonts w:ascii="Tahoma" w:hAnsi="Tahoma" w:cs="Tahoma"/>
          <w:b w:val="0"/>
          <w:color w:val="000000"/>
          <w:lang w:val="sl-SI"/>
        </w:rPr>
        <w:t xml:space="preserve">Fotokopija homologacije iz katere je razvidno, da tovorno vozilo izpolnjuje zahteve </w:t>
      </w:r>
      <w:r w:rsidRPr="002263EC">
        <w:rPr>
          <w:rFonts w:ascii="Tahoma" w:hAnsi="Tahoma" w:cs="Tahoma"/>
          <w:b w:val="0"/>
        </w:rPr>
        <w:t>okoljevarstven</w:t>
      </w:r>
      <w:r w:rsidRPr="002263EC">
        <w:rPr>
          <w:rFonts w:ascii="Tahoma" w:hAnsi="Tahoma" w:cs="Tahoma"/>
          <w:b w:val="0"/>
          <w:lang w:val="sl-SI"/>
        </w:rPr>
        <w:t xml:space="preserve">ega standarda </w:t>
      </w:r>
      <w:r w:rsidRPr="002263EC">
        <w:rPr>
          <w:rFonts w:ascii="Tahoma" w:hAnsi="Tahoma" w:cs="Tahoma"/>
          <w:b w:val="0"/>
          <w:color w:val="000000"/>
          <w:lang w:val="sl-SI"/>
        </w:rPr>
        <w:t xml:space="preserve">EURO </w:t>
      </w:r>
      <w:r w:rsidRPr="00F45CA7">
        <w:rPr>
          <w:rFonts w:ascii="Tahoma" w:hAnsi="Tahoma" w:cs="Tahoma"/>
          <w:b w:val="0"/>
          <w:lang w:val="sl-SI"/>
        </w:rPr>
        <w:t>6 ali drugo dokazilo, iz katerega bo razvidno izpolnjevanje okoljevarstvenega standarda</w:t>
      </w:r>
      <w:r w:rsidRPr="002263EC">
        <w:rPr>
          <w:rFonts w:ascii="Tahoma" w:hAnsi="Tahoma" w:cs="Tahoma"/>
          <w:b w:val="0"/>
          <w:color w:val="000000"/>
          <w:lang w:val="sl-SI"/>
        </w:rPr>
        <w:t>.</w:t>
      </w:r>
      <w:r w:rsidRPr="004D7D43">
        <w:rPr>
          <w:rFonts w:ascii="Tahoma" w:hAnsi="Tahoma" w:cs="Tahoma"/>
          <w:b w:val="0"/>
          <w:color w:val="000000"/>
          <w:lang w:val="sl-SI"/>
        </w:rPr>
        <w:t xml:space="preserve"> </w:t>
      </w:r>
    </w:p>
    <w:p w:rsidR="00E31781" w:rsidRDefault="00E31781" w:rsidP="00CA149B">
      <w:pPr>
        <w:pStyle w:val="Telobesedila2"/>
        <w:keepNext/>
        <w:rPr>
          <w:rFonts w:ascii="Tahoma" w:hAnsi="Tahoma" w:cs="Tahoma"/>
          <w:b w:val="0"/>
          <w:lang w:val="sl-SI"/>
        </w:rPr>
      </w:pPr>
      <w:r w:rsidRPr="004D7D43">
        <w:rPr>
          <w:rFonts w:ascii="Tahoma" w:hAnsi="Tahoma" w:cs="Tahoma"/>
          <w:b w:val="0"/>
          <w:color w:val="000000"/>
          <w:lang w:val="sl-SI"/>
        </w:rPr>
        <w:t>V primeru, da ponudnik ni lastnik tovornih vozil, mora predložiti dokazila, da ima tovorna vozila v najemu oziroma da bo tovorna vozila lahko uporabljal za izvedbo predmeta javnega naročila.</w:t>
      </w:r>
      <w:r w:rsidRPr="004D7D43">
        <w:rPr>
          <w:rFonts w:ascii="Tahoma" w:hAnsi="Tahoma" w:cs="Tahoma"/>
          <w:b w:val="0"/>
          <w:lang w:val="sl-SI"/>
        </w:rPr>
        <w:t xml:space="preserve"> Naročnik lahko od </w:t>
      </w:r>
      <w:r>
        <w:rPr>
          <w:rFonts w:ascii="Tahoma" w:hAnsi="Tahoma" w:cs="Tahoma"/>
          <w:b w:val="0"/>
          <w:lang w:val="sl-SI"/>
        </w:rPr>
        <w:t>ponudnika</w:t>
      </w:r>
      <w:r w:rsidRPr="004D7D43">
        <w:rPr>
          <w:rFonts w:ascii="Tahoma" w:hAnsi="Tahoma" w:cs="Tahoma"/>
          <w:b w:val="0"/>
          <w:lang w:val="sl-SI"/>
        </w:rPr>
        <w:t xml:space="preserve"> zahteva, da mu omogoči ogled tovornih vozil.</w:t>
      </w:r>
    </w:p>
    <w:p w:rsidR="00661980" w:rsidRPr="004D7D43" w:rsidRDefault="00661980" w:rsidP="00CA149B">
      <w:pPr>
        <w:pStyle w:val="Telobesedila2"/>
        <w:keepNext/>
        <w:rPr>
          <w:rFonts w:ascii="Tahoma" w:hAnsi="Tahoma" w:cs="Tahoma"/>
          <w:b w:val="0"/>
        </w:rPr>
      </w:pPr>
    </w:p>
    <w:p w:rsidR="00661980" w:rsidRPr="00407155" w:rsidRDefault="00661980" w:rsidP="00CA149B">
      <w:pPr>
        <w:keepNext/>
        <w:ind w:right="-2"/>
        <w:jc w:val="both"/>
        <w:rPr>
          <w:rFonts w:ascii="Tahoma" w:hAnsi="Tahoma" w:cs="Tahoma"/>
        </w:rPr>
      </w:pPr>
      <w:r>
        <w:rPr>
          <w:rFonts w:ascii="Tahoma" w:hAnsi="Tahoma" w:cs="Tahoma"/>
        </w:rPr>
        <w:t>Pogoj lahko ponudnik izpolni samostojno ali skupaj s partnerjem in/ali skupaj s podizvajalcem.</w:t>
      </w:r>
    </w:p>
    <w:p w:rsidR="007A4C46" w:rsidRDefault="007A4C46" w:rsidP="00CA149B">
      <w:pPr>
        <w:keepNext/>
        <w:tabs>
          <w:tab w:val="left" w:pos="284"/>
        </w:tabs>
        <w:jc w:val="both"/>
        <w:rPr>
          <w:rFonts w:ascii="Tahoma" w:hAnsi="Tahoma" w:cs="Tahoma"/>
        </w:rPr>
      </w:pPr>
    </w:p>
    <w:p w:rsidR="004F741F" w:rsidRPr="008A2986" w:rsidRDefault="004F741F" w:rsidP="00CA149B">
      <w:pPr>
        <w:keepNext/>
        <w:numPr>
          <w:ilvl w:val="1"/>
          <w:numId w:val="2"/>
        </w:numPr>
        <w:jc w:val="both"/>
        <w:rPr>
          <w:rFonts w:ascii="Tahoma" w:hAnsi="Tahoma" w:cs="Tahoma"/>
          <w:b/>
        </w:rPr>
      </w:pPr>
      <w:r w:rsidRPr="00385E71">
        <w:rPr>
          <w:rFonts w:ascii="Tahoma" w:hAnsi="Tahoma" w:cs="Tahoma"/>
          <w:b/>
        </w:rPr>
        <w:t>Ostale zahteve naročnika</w:t>
      </w:r>
    </w:p>
    <w:p w:rsidR="004F741F" w:rsidRPr="00A776F8" w:rsidRDefault="004F741F" w:rsidP="00CA149B">
      <w:pPr>
        <w:keepNext/>
        <w:jc w:val="both"/>
        <w:rPr>
          <w:rFonts w:ascii="Tahoma" w:hAnsi="Tahoma" w:cs="Tahoma"/>
          <w:highlight w:val="yellow"/>
        </w:rPr>
      </w:pPr>
    </w:p>
    <w:p w:rsidR="00902C30" w:rsidRPr="00410C2C" w:rsidRDefault="00902C30" w:rsidP="00902C30">
      <w:pPr>
        <w:keepNext/>
        <w:jc w:val="both"/>
        <w:rPr>
          <w:rFonts w:ascii="Tahoma" w:hAnsi="Tahoma" w:cs="Tahoma"/>
        </w:rPr>
      </w:pPr>
      <w:r w:rsidRPr="00410C2C">
        <w:rPr>
          <w:rFonts w:ascii="Tahoma" w:hAnsi="Tahoma" w:cs="Tahoma"/>
        </w:rPr>
        <w:t xml:space="preserve">Ponudnik, skupina ponudnikov v okviru skupne ponudbe, vsi v ponudbi navedeni podizvajalci ter </w:t>
      </w:r>
      <w:r w:rsidRPr="00410C2C">
        <w:rPr>
          <w:rFonts w:ascii="Tahoma" w:hAnsi="Tahoma" w:cs="Tahoma"/>
          <w:bCs/>
        </w:rPr>
        <w:t>subjekti, katerega zmogljivost bo ponudnik uporabil,</w:t>
      </w:r>
      <w:r w:rsidRPr="00410C2C">
        <w:rPr>
          <w:rFonts w:ascii="Tahoma" w:hAnsi="Tahoma" w:cs="Tahoma"/>
        </w:rPr>
        <w:t xml:space="preserve"> ne sme/jo biti uvrščen/i na seznam poslovnih subjektov, s katerimi na podlagi 35. člena Zakona o integriteti in preprečevanju korupcije (Ur. l. RS, št. 69/11-UPB2, v nadaljevanju: ZIntPK), naročniki ne smejo sodelovati.</w:t>
      </w:r>
    </w:p>
    <w:p w:rsidR="00902C30" w:rsidRPr="00820FED" w:rsidRDefault="00902C30" w:rsidP="00902C30">
      <w:pPr>
        <w:keepNext/>
        <w:jc w:val="both"/>
        <w:rPr>
          <w:rFonts w:ascii="Tahoma" w:hAnsi="Tahoma" w:cs="Tahoma"/>
        </w:rPr>
      </w:pPr>
    </w:p>
    <w:p w:rsidR="00902C30" w:rsidRPr="008379A4" w:rsidRDefault="00902C30" w:rsidP="00902C30">
      <w:pPr>
        <w:keepNext/>
        <w:ind w:right="-2"/>
        <w:jc w:val="both"/>
        <w:rPr>
          <w:rFonts w:ascii="Tahoma" w:hAnsi="Tahoma" w:cs="Tahoma"/>
        </w:rPr>
      </w:pPr>
      <w:r>
        <w:rPr>
          <w:rFonts w:ascii="Tahoma" w:hAnsi="Tahoma" w:cs="Tahoma"/>
        </w:rPr>
        <w:t xml:space="preserve">Gospodarski subjekt </w:t>
      </w:r>
      <w:r w:rsidRPr="008379A4">
        <w:rPr>
          <w:rFonts w:ascii="Tahoma" w:hAnsi="Tahoma" w:cs="Tahoma"/>
        </w:rPr>
        <w:t>izpolni zahtevo s predložitvijo izpolnjen</w:t>
      </w:r>
      <w:r>
        <w:rPr>
          <w:rFonts w:ascii="Tahoma" w:hAnsi="Tahoma" w:cs="Tahoma"/>
        </w:rPr>
        <w:t>e</w:t>
      </w:r>
      <w:r w:rsidRPr="008379A4">
        <w:rPr>
          <w:rFonts w:ascii="Tahoma" w:hAnsi="Tahoma" w:cs="Tahoma"/>
        </w:rPr>
        <w:t xml:space="preserve"> in podpisan</w:t>
      </w:r>
      <w:r>
        <w:rPr>
          <w:rFonts w:ascii="Tahoma" w:hAnsi="Tahoma" w:cs="Tahoma"/>
        </w:rPr>
        <w:t>e</w:t>
      </w:r>
      <w:r w:rsidRPr="008379A4">
        <w:rPr>
          <w:rFonts w:ascii="Tahoma" w:hAnsi="Tahoma" w:cs="Tahoma"/>
        </w:rPr>
        <w:t xml:space="preserve"> priloge </w:t>
      </w:r>
      <w:r>
        <w:rPr>
          <w:rFonts w:ascii="Tahoma" w:hAnsi="Tahoma" w:cs="Tahoma"/>
        </w:rPr>
        <w:t>A</w:t>
      </w:r>
      <w:r w:rsidRPr="008379A4">
        <w:rPr>
          <w:rFonts w:ascii="Tahoma" w:hAnsi="Tahoma" w:cs="Tahoma"/>
        </w:rPr>
        <w:t>.</w:t>
      </w:r>
    </w:p>
    <w:p w:rsidR="00853E9F" w:rsidRPr="00F27BFF" w:rsidRDefault="00853E9F" w:rsidP="00CA149B">
      <w:pPr>
        <w:keepNext/>
        <w:tabs>
          <w:tab w:val="left" w:pos="284"/>
        </w:tabs>
        <w:jc w:val="both"/>
        <w:rPr>
          <w:rFonts w:ascii="Tahoma" w:hAnsi="Tahoma" w:cs="Tahoma"/>
        </w:rPr>
      </w:pPr>
    </w:p>
    <w:p w:rsidR="007C70A1" w:rsidRDefault="008873D9" w:rsidP="00CA149B">
      <w:pPr>
        <w:keepNext/>
        <w:numPr>
          <w:ilvl w:val="0"/>
          <w:numId w:val="2"/>
        </w:numPr>
        <w:jc w:val="both"/>
        <w:rPr>
          <w:rFonts w:ascii="Tahoma" w:hAnsi="Tahoma" w:cs="Tahoma"/>
          <w:b/>
          <w:sz w:val="24"/>
        </w:rPr>
      </w:pPr>
      <w:r w:rsidRPr="003B6810">
        <w:rPr>
          <w:rFonts w:ascii="Tahoma" w:hAnsi="Tahoma" w:cs="Tahoma"/>
          <w:b/>
          <w:sz w:val="24"/>
        </w:rPr>
        <w:t>FINANČNA ZAVAROVANJA</w:t>
      </w:r>
    </w:p>
    <w:p w:rsidR="00D36B07" w:rsidRDefault="00D36B07" w:rsidP="00CA149B">
      <w:pPr>
        <w:keepNext/>
      </w:pPr>
    </w:p>
    <w:p w:rsidR="006452C8" w:rsidRDefault="008873D9" w:rsidP="00CA149B">
      <w:pPr>
        <w:keepNext/>
        <w:numPr>
          <w:ilvl w:val="1"/>
          <w:numId w:val="2"/>
        </w:numPr>
        <w:jc w:val="both"/>
        <w:rPr>
          <w:rFonts w:ascii="Tahoma" w:hAnsi="Tahoma" w:cs="Tahoma"/>
          <w:b/>
        </w:rPr>
      </w:pPr>
      <w:r w:rsidRPr="003B6810">
        <w:rPr>
          <w:rFonts w:ascii="Tahoma" w:hAnsi="Tahoma" w:cs="Tahoma"/>
          <w:b/>
        </w:rPr>
        <w:t>Zavar</w:t>
      </w:r>
      <w:r w:rsidR="00A46D15">
        <w:rPr>
          <w:rFonts w:ascii="Tahoma" w:hAnsi="Tahoma" w:cs="Tahoma"/>
          <w:b/>
        </w:rPr>
        <w:t xml:space="preserve">ovanje </w:t>
      </w:r>
      <w:r w:rsidR="009926C0">
        <w:rPr>
          <w:rFonts w:ascii="Tahoma" w:hAnsi="Tahoma" w:cs="Tahoma"/>
          <w:b/>
        </w:rPr>
        <w:t>resnosti ponudbe</w:t>
      </w:r>
    </w:p>
    <w:p w:rsidR="009926C0" w:rsidRDefault="009926C0" w:rsidP="009926C0">
      <w:pPr>
        <w:keepNext/>
        <w:ind w:left="360"/>
        <w:jc w:val="both"/>
        <w:rPr>
          <w:rFonts w:ascii="Tahoma" w:hAnsi="Tahoma" w:cs="Tahoma"/>
          <w:b/>
        </w:rPr>
      </w:pPr>
    </w:p>
    <w:p w:rsidR="009926C0" w:rsidRPr="009926C0" w:rsidRDefault="009926C0" w:rsidP="009926C0">
      <w:pPr>
        <w:keepNext/>
        <w:jc w:val="both"/>
        <w:rPr>
          <w:rFonts w:ascii="Tahoma" w:hAnsi="Tahoma" w:cs="Tahoma"/>
        </w:rPr>
      </w:pPr>
      <w:r w:rsidRPr="009926C0">
        <w:rPr>
          <w:rFonts w:ascii="Tahoma" w:hAnsi="Tahoma" w:cs="Tahoma"/>
        </w:rPr>
        <w:t xml:space="preserve">Ponudnik mora za zavarovanje resnosti ponudbe predložiti originalno podpisano in žigosano bianko menico ter izpolnjen, podpisan in žigosan obrazec »Menična izjava za zavarovanje resnosti ponudbe« v višini </w:t>
      </w:r>
      <w:r>
        <w:rPr>
          <w:rFonts w:ascii="Tahoma" w:hAnsi="Tahoma" w:cs="Tahoma"/>
        </w:rPr>
        <w:t>5</w:t>
      </w:r>
      <w:r w:rsidRPr="009926C0">
        <w:rPr>
          <w:rFonts w:ascii="Tahoma" w:hAnsi="Tahoma" w:cs="Tahoma"/>
        </w:rPr>
        <w:t xml:space="preserve">.000,00 EUR z dobo veljavnosti do </w:t>
      </w:r>
      <w:r w:rsidR="00EF7550">
        <w:rPr>
          <w:rFonts w:ascii="Tahoma" w:hAnsi="Tahoma" w:cs="Tahoma"/>
        </w:rPr>
        <w:t xml:space="preserve">26. 10. </w:t>
      </w:r>
      <w:r w:rsidRPr="009926C0">
        <w:rPr>
          <w:rFonts w:ascii="Tahoma" w:hAnsi="Tahoma" w:cs="Tahoma"/>
        </w:rPr>
        <w:t>2018. Vzorec menične izjave za resnost ponudbe, ki ga ponudnik mora uporabiti pri pripravi ponudbe, je priložen razpisni dokumentaciji.</w:t>
      </w:r>
    </w:p>
    <w:p w:rsidR="009926C0" w:rsidRPr="009926C0" w:rsidRDefault="009926C0" w:rsidP="009926C0">
      <w:pPr>
        <w:keepNext/>
        <w:jc w:val="both"/>
        <w:rPr>
          <w:rFonts w:ascii="Tahoma" w:hAnsi="Tahoma" w:cs="Tahoma"/>
        </w:rPr>
      </w:pPr>
    </w:p>
    <w:p w:rsidR="009926C0" w:rsidRPr="009926C0" w:rsidRDefault="009926C0" w:rsidP="009926C0">
      <w:pPr>
        <w:keepNext/>
        <w:jc w:val="both"/>
        <w:rPr>
          <w:rFonts w:ascii="Tahoma" w:hAnsi="Tahoma" w:cs="Tahoma"/>
        </w:rPr>
      </w:pPr>
      <w:r w:rsidRPr="009926C0">
        <w:rPr>
          <w:rFonts w:ascii="Tahoma" w:hAnsi="Tahoma" w:cs="Tahoma"/>
          <w:b/>
        </w:rPr>
        <w:t>Navodila glede pošiljanja bianko menice in menične izjave –</w:t>
      </w:r>
      <w:r w:rsidRPr="009926C0">
        <w:rPr>
          <w:rFonts w:ascii="Tahoma" w:hAnsi="Tahoma" w:cs="Tahoma"/>
        </w:rPr>
        <w:t xml:space="preserve"> Ponudnik naj glede pošiljanja bianko menice in menične izjave upošteva NAVODILA GLEDE POŠILJANJA BIANKO MENICE IN MENIČNE IZJAVE (FINANČNO ZAVAROVANJE ZA RESNOST PONUDBE) v poglavju v točki </w:t>
      </w:r>
      <w:r>
        <w:rPr>
          <w:rFonts w:ascii="Tahoma" w:hAnsi="Tahoma" w:cs="Tahoma"/>
        </w:rPr>
        <w:t xml:space="preserve">6.3. </w:t>
      </w:r>
      <w:r w:rsidRPr="009926C0">
        <w:rPr>
          <w:rFonts w:ascii="Tahoma" w:hAnsi="Tahoma" w:cs="Tahoma"/>
        </w:rPr>
        <w:t>VSEBINA PONUDBENE DOKUMENTACIJE.</w:t>
      </w:r>
    </w:p>
    <w:p w:rsidR="009926C0" w:rsidRPr="009926C0" w:rsidRDefault="009926C0" w:rsidP="009926C0">
      <w:pPr>
        <w:keepNext/>
        <w:jc w:val="both"/>
        <w:rPr>
          <w:rFonts w:ascii="Tahoma" w:hAnsi="Tahoma" w:cs="Tahoma"/>
        </w:rPr>
      </w:pPr>
    </w:p>
    <w:p w:rsidR="009926C0" w:rsidRPr="009926C0" w:rsidRDefault="009926C0" w:rsidP="009926C0">
      <w:pPr>
        <w:keepNext/>
        <w:jc w:val="both"/>
        <w:rPr>
          <w:rFonts w:ascii="Tahoma" w:hAnsi="Tahoma" w:cs="Tahoma"/>
        </w:rPr>
      </w:pPr>
      <w:r w:rsidRPr="009926C0">
        <w:rPr>
          <w:rFonts w:ascii="Tahoma" w:hAnsi="Tahoma" w:cs="Tahoma"/>
        </w:rPr>
        <w:t xml:space="preserve">V kolikor izbrani ponudnik na naročnikov poziv ne bo sklenil </w:t>
      </w:r>
      <w:r>
        <w:rPr>
          <w:rFonts w:ascii="Tahoma" w:hAnsi="Tahoma" w:cs="Tahoma"/>
        </w:rPr>
        <w:t>okvirni sporazum</w:t>
      </w:r>
      <w:r w:rsidRPr="009926C0">
        <w:rPr>
          <w:rFonts w:ascii="Tahoma" w:hAnsi="Tahoma" w:cs="Tahoma"/>
        </w:rPr>
        <w:t xml:space="preserve"> bo naročnik unovčil finančno zavarovanje za resnost ponudbe brez kakršnekoli obveznosti do ponudnika, ter Državni revizijski komisiji predlagal, da uvede postopek o prekršku iz 112. člena ZJN-3.</w:t>
      </w:r>
    </w:p>
    <w:p w:rsidR="009926C0" w:rsidRDefault="009926C0" w:rsidP="009926C0">
      <w:pPr>
        <w:keepNext/>
        <w:ind w:left="360"/>
        <w:jc w:val="both"/>
        <w:rPr>
          <w:rFonts w:ascii="Tahoma" w:hAnsi="Tahoma" w:cs="Tahoma"/>
          <w:b/>
        </w:rPr>
      </w:pPr>
    </w:p>
    <w:p w:rsidR="00111E2C" w:rsidRDefault="00111E2C">
      <w:pPr>
        <w:rPr>
          <w:rFonts w:ascii="Tahoma" w:hAnsi="Tahoma" w:cs="Tahoma"/>
          <w:b/>
        </w:rPr>
      </w:pPr>
      <w:r>
        <w:rPr>
          <w:rFonts w:ascii="Tahoma" w:hAnsi="Tahoma" w:cs="Tahoma"/>
          <w:b/>
        </w:rPr>
        <w:br w:type="page"/>
      </w:r>
    </w:p>
    <w:p w:rsidR="009926C0" w:rsidRDefault="009926C0" w:rsidP="009926C0">
      <w:pPr>
        <w:keepNext/>
        <w:numPr>
          <w:ilvl w:val="1"/>
          <w:numId w:val="2"/>
        </w:numPr>
        <w:jc w:val="both"/>
        <w:rPr>
          <w:rFonts w:ascii="Tahoma" w:hAnsi="Tahoma" w:cs="Tahoma"/>
          <w:b/>
        </w:rPr>
      </w:pPr>
      <w:r w:rsidRPr="003B6810">
        <w:rPr>
          <w:rFonts w:ascii="Tahoma" w:hAnsi="Tahoma" w:cs="Tahoma"/>
          <w:b/>
        </w:rPr>
        <w:lastRenderedPageBreak/>
        <w:t>Zavar</w:t>
      </w:r>
      <w:r>
        <w:rPr>
          <w:rFonts w:ascii="Tahoma" w:hAnsi="Tahoma" w:cs="Tahoma"/>
          <w:b/>
        </w:rPr>
        <w:t>ovanje dobre izvedbe obveznosti</w:t>
      </w:r>
    </w:p>
    <w:p w:rsidR="009926C0" w:rsidRDefault="009926C0" w:rsidP="009926C0">
      <w:pPr>
        <w:keepNext/>
        <w:ind w:left="720"/>
        <w:jc w:val="both"/>
        <w:rPr>
          <w:rFonts w:ascii="Tahoma" w:hAnsi="Tahoma" w:cs="Tahoma"/>
          <w:b/>
        </w:rPr>
      </w:pPr>
    </w:p>
    <w:p w:rsidR="00661980" w:rsidRDefault="00661980" w:rsidP="00CA149B">
      <w:pPr>
        <w:keepNext/>
        <w:jc w:val="both"/>
        <w:rPr>
          <w:rFonts w:ascii="Tahoma" w:hAnsi="Tahoma" w:cs="Tahoma"/>
        </w:rPr>
      </w:pPr>
      <w:r w:rsidRPr="00F97DB3">
        <w:rPr>
          <w:rFonts w:ascii="Tahoma" w:hAnsi="Tahoma" w:cs="Tahoma"/>
        </w:rPr>
        <w:t xml:space="preserve">Izbrani ponudnik mora ob sklenitvi okvirnega sporazuma </w:t>
      </w:r>
      <w:r w:rsidR="00F97DB3" w:rsidRPr="00F97DB3">
        <w:rPr>
          <w:rFonts w:ascii="Tahoma" w:hAnsi="Tahoma" w:cs="Tahoma"/>
        </w:rPr>
        <w:t>predložiti naročniku podpisano in žigosano bianko menico z izpolnjeno, podpisano in žigosano menično izjavo za zavarovanje dobre izvedbe obveznosti iz okvirnega sporazuma, v višini deset odstotkov (10 %) ocenjene vrednosti okvirnega sporazuma z DDV</w:t>
      </w:r>
      <w:r w:rsidRPr="00F97DB3">
        <w:rPr>
          <w:rFonts w:ascii="Tahoma" w:hAnsi="Tahoma" w:cs="Tahoma"/>
          <w:color w:val="FF0000"/>
        </w:rPr>
        <w:t xml:space="preserve"> </w:t>
      </w:r>
      <w:r w:rsidRPr="00F97DB3">
        <w:rPr>
          <w:rFonts w:ascii="Tahoma" w:hAnsi="Tahoma" w:cs="Tahoma"/>
        </w:rPr>
        <w:t>z dobo veljavnosti še trideset (30) dni po preteku veljavnosti okvirnega sporazuma.</w:t>
      </w:r>
      <w:r w:rsidRPr="009D1461">
        <w:rPr>
          <w:rFonts w:ascii="Tahoma" w:hAnsi="Tahoma" w:cs="Tahoma"/>
        </w:rPr>
        <w:t xml:space="preserve"> </w:t>
      </w:r>
    </w:p>
    <w:p w:rsidR="009334EB" w:rsidRDefault="009334EB" w:rsidP="00CA149B">
      <w:pPr>
        <w:keepNext/>
        <w:jc w:val="both"/>
        <w:rPr>
          <w:rFonts w:ascii="Tahoma" w:hAnsi="Tahoma" w:cs="Tahoma"/>
        </w:rPr>
      </w:pPr>
    </w:p>
    <w:p w:rsidR="009926C0" w:rsidRDefault="009926C0" w:rsidP="009926C0">
      <w:pPr>
        <w:keepNext/>
        <w:jc w:val="both"/>
        <w:rPr>
          <w:rFonts w:ascii="Tahoma" w:hAnsi="Tahoma" w:cs="Tahoma"/>
        </w:rPr>
      </w:pPr>
      <w:r w:rsidRPr="004F5B8A">
        <w:rPr>
          <w:rFonts w:ascii="Tahoma" w:hAnsi="Tahoma" w:cs="Tahoma"/>
        </w:rPr>
        <w:t>V koliko</w:t>
      </w:r>
      <w:r>
        <w:rPr>
          <w:rFonts w:ascii="Tahoma" w:hAnsi="Tahoma" w:cs="Tahoma"/>
        </w:rPr>
        <w:t>r</w:t>
      </w:r>
      <w:r w:rsidRPr="004F5B8A">
        <w:rPr>
          <w:rFonts w:ascii="Tahoma" w:hAnsi="Tahoma" w:cs="Tahoma"/>
        </w:rPr>
        <w:t xml:space="preserve"> izbrani ponudnik ne bo izpolnjeval svojih</w:t>
      </w:r>
      <w:r>
        <w:rPr>
          <w:rFonts w:ascii="Tahoma" w:hAnsi="Tahoma" w:cs="Tahoma"/>
        </w:rPr>
        <w:t xml:space="preserve"> </w:t>
      </w:r>
      <w:r w:rsidRPr="004F5B8A">
        <w:rPr>
          <w:rFonts w:ascii="Tahoma" w:hAnsi="Tahoma" w:cs="Tahoma"/>
        </w:rPr>
        <w:t>obveznosti</w:t>
      </w:r>
      <w:r>
        <w:rPr>
          <w:rFonts w:ascii="Tahoma" w:hAnsi="Tahoma" w:cs="Tahoma"/>
        </w:rPr>
        <w:t xml:space="preserve"> iz okvirnega sporazuma</w:t>
      </w:r>
      <w:r w:rsidRPr="004F5B8A">
        <w:rPr>
          <w:rFonts w:ascii="Tahoma" w:hAnsi="Tahoma" w:cs="Tahoma"/>
        </w:rPr>
        <w:t xml:space="preserve">, bo lahko naročnik unovčil </w:t>
      </w:r>
      <w:r>
        <w:rPr>
          <w:rFonts w:ascii="Tahoma" w:hAnsi="Tahoma" w:cs="Tahoma"/>
        </w:rPr>
        <w:t>finančno zavarovanje</w:t>
      </w:r>
      <w:r w:rsidRPr="004F5B8A">
        <w:rPr>
          <w:rFonts w:ascii="Tahoma" w:hAnsi="Tahoma" w:cs="Tahoma"/>
        </w:rPr>
        <w:t xml:space="preserve"> dobre izvedbe obveznosti</w:t>
      </w:r>
      <w:r>
        <w:rPr>
          <w:rFonts w:ascii="Tahoma" w:hAnsi="Tahoma" w:cs="Tahoma"/>
        </w:rPr>
        <w:t xml:space="preserve"> </w:t>
      </w:r>
      <w:r w:rsidRPr="004F5B8A">
        <w:rPr>
          <w:rFonts w:ascii="Tahoma" w:hAnsi="Tahoma" w:cs="Tahoma"/>
        </w:rPr>
        <w:t xml:space="preserve">in odstopil od </w:t>
      </w:r>
      <w:r>
        <w:rPr>
          <w:rFonts w:ascii="Tahoma" w:hAnsi="Tahoma" w:cs="Tahoma"/>
        </w:rPr>
        <w:t>okvirnega sporazuma</w:t>
      </w:r>
      <w:r w:rsidRPr="004F5B8A">
        <w:rPr>
          <w:rFonts w:ascii="Tahoma" w:hAnsi="Tahoma" w:cs="Tahoma"/>
        </w:rPr>
        <w:t xml:space="preserve">, brez kakršnekoli obveznosti do </w:t>
      </w:r>
      <w:r>
        <w:rPr>
          <w:rFonts w:ascii="Tahoma" w:hAnsi="Tahoma" w:cs="Tahoma"/>
        </w:rPr>
        <w:t>izbranega ponudnika</w:t>
      </w:r>
      <w:r w:rsidRPr="004F5B8A">
        <w:rPr>
          <w:rFonts w:ascii="Tahoma" w:hAnsi="Tahoma" w:cs="Tahoma"/>
        </w:rPr>
        <w:t xml:space="preserve">. Naročnik bo pred unovčenjem </w:t>
      </w:r>
      <w:r>
        <w:rPr>
          <w:rFonts w:ascii="Tahoma" w:hAnsi="Tahoma" w:cs="Tahoma"/>
        </w:rPr>
        <w:t>zavarovanja</w:t>
      </w:r>
      <w:r w:rsidRPr="004F5B8A">
        <w:rPr>
          <w:rFonts w:ascii="Tahoma" w:hAnsi="Tahoma" w:cs="Tahoma"/>
        </w:rPr>
        <w:t xml:space="preserve"> izbranega ponudnika pisno pozval k izpolnjevanju obveznosti in mu določil rok za izpolnitev.</w:t>
      </w:r>
    </w:p>
    <w:p w:rsidR="009926C0" w:rsidRDefault="009926C0" w:rsidP="009926C0">
      <w:pPr>
        <w:keepNext/>
        <w:jc w:val="both"/>
        <w:rPr>
          <w:rFonts w:ascii="Tahoma" w:hAnsi="Tahoma" w:cs="Tahoma"/>
        </w:rPr>
      </w:pPr>
    </w:p>
    <w:p w:rsidR="009926C0" w:rsidRDefault="009926C0" w:rsidP="009926C0">
      <w:pPr>
        <w:keepNext/>
        <w:jc w:val="both"/>
        <w:rPr>
          <w:rFonts w:ascii="Tahoma" w:hAnsi="Tahoma" w:cs="Tahoma"/>
        </w:rPr>
      </w:pPr>
      <w:r w:rsidRPr="00190A60">
        <w:rPr>
          <w:rFonts w:ascii="Tahoma" w:hAnsi="Tahoma" w:cs="Tahoma"/>
        </w:rPr>
        <w:t xml:space="preserve">V kolikor izbrani ponudnik, </w:t>
      </w:r>
      <w:r>
        <w:rPr>
          <w:rFonts w:ascii="Tahoma" w:hAnsi="Tahoma" w:cs="Tahoma"/>
        </w:rPr>
        <w:t xml:space="preserve">ob sklenitvi okvirnega sporazuma oziroma v roku </w:t>
      </w:r>
      <w:r w:rsidRPr="00190A60">
        <w:rPr>
          <w:rFonts w:ascii="Tahoma" w:hAnsi="Tahoma" w:cs="Tahoma"/>
        </w:rPr>
        <w:t>pet</w:t>
      </w:r>
      <w:r>
        <w:rPr>
          <w:rFonts w:ascii="Tahoma" w:hAnsi="Tahoma" w:cs="Tahoma"/>
        </w:rPr>
        <w:t>ih (</w:t>
      </w:r>
      <w:r w:rsidRPr="00190A60">
        <w:rPr>
          <w:rFonts w:ascii="Tahoma" w:hAnsi="Tahoma" w:cs="Tahoma"/>
        </w:rPr>
        <w:t>5) koledarskih dni</w:t>
      </w:r>
      <w:r>
        <w:rPr>
          <w:rFonts w:ascii="Tahoma" w:hAnsi="Tahoma" w:cs="Tahoma"/>
        </w:rPr>
        <w:t xml:space="preserve"> </w:t>
      </w:r>
      <w:r w:rsidRPr="004F5B8A">
        <w:rPr>
          <w:rFonts w:ascii="Tahoma" w:hAnsi="Tahoma" w:cs="Tahoma"/>
        </w:rPr>
        <w:t xml:space="preserve">in naknadnem naročnikovem pozivu </w:t>
      </w:r>
      <w:r w:rsidRPr="00190A60">
        <w:rPr>
          <w:rFonts w:ascii="Tahoma" w:hAnsi="Tahoma" w:cs="Tahoma"/>
        </w:rPr>
        <w:t xml:space="preserve">ne bo predložil zavarovanja dobre izvedbe obveznosti, se šteje da odstopa od sklenitve </w:t>
      </w:r>
      <w:r>
        <w:rPr>
          <w:rFonts w:ascii="Tahoma" w:hAnsi="Tahoma" w:cs="Tahoma"/>
        </w:rPr>
        <w:t xml:space="preserve">okvirnega sporazuma </w:t>
      </w:r>
      <w:r w:rsidRPr="00190A60">
        <w:rPr>
          <w:rFonts w:ascii="Tahoma" w:hAnsi="Tahoma" w:cs="Tahoma"/>
        </w:rPr>
        <w:t xml:space="preserve">in velja, da </w:t>
      </w:r>
      <w:r>
        <w:rPr>
          <w:rFonts w:ascii="Tahoma" w:hAnsi="Tahoma" w:cs="Tahoma"/>
        </w:rPr>
        <w:t xml:space="preserve">okvirni sporazum ni bil nikoli sklenjen, naročnik pa bo unovčil zavarovanje resnosti ponudbe in </w:t>
      </w:r>
      <w:r w:rsidRPr="00190A60">
        <w:rPr>
          <w:rFonts w:ascii="Tahoma" w:hAnsi="Tahoma" w:cs="Tahoma"/>
        </w:rPr>
        <w:t>Državni revizijski komisiji predlagal, da uvede postopek o</w:t>
      </w:r>
      <w:r>
        <w:rPr>
          <w:rFonts w:ascii="Tahoma" w:hAnsi="Tahoma" w:cs="Tahoma"/>
        </w:rPr>
        <w:t xml:space="preserve"> prekršku iz 112. člena ZJN-3.</w:t>
      </w:r>
    </w:p>
    <w:p w:rsidR="00661980" w:rsidRPr="00C509F8" w:rsidRDefault="00661980" w:rsidP="00CA149B">
      <w:pPr>
        <w:keepNext/>
        <w:jc w:val="both"/>
        <w:rPr>
          <w:rFonts w:ascii="Tahoma" w:hAnsi="Tahoma" w:cs="Tahoma"/>
        </w:rPr>
      </w:pPr>
    </w:p>
    <w:p w:rsidR="00235FAF" w:rsidRPr="004E4299" w:rsidRDefault="00235FAF" w:rsidP="00235FAF">
      <w:pPr>
        <w:keepNext/>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p>
    <w:p w:rsidR="00235FAF" w:rsidRPr="004E4299" w:rsidRDefault="00235FAF" w:rsidP="00235FAF">
      <w:pPr>
        <w:keepNext/>
        <w:jc w:val="both"/>
        <w:rPr>
          <w:rFonts w:ascii="Tahoma" w:hAnsi="Tahoma" w:cs="Tahoma"/>
        </w:rPr>
      </w:pPr>
    </w:p>
    <w:p w:rsidR="00235FAF" w:rsidRPr="004E4299" w:rsidRDefault="00235FAF" w:rsidP="00235FAF">
      <w:pPr>
        <w:keepNext/>
        <w:jc w:val="both"/>
        <w:rPr>
          <w:rFonts w:ascii="Tahoma" w:hAnsi="Tahoma" w:cs="Tahoma"/>
          <w:b/>
        </w:rPr>
      </w:pPr>
      <w:r w:rsidRPr="004E4299">
        <w:rPr>
          <w:rFonts w:ascii="Tahoma" w:hAnsi="Tahoma" w:cs="Tahoma"/>
          <w:b/>
        </w:rPr>
        <w:t>DOKAZILA:</w:t>
      </w:r>
    </w:p>
    <w:p w:rsidR="00235FAF" w:rsidRDefault="00235FAF" w:rsidP="00235FAF">
      <w:pPr>
        <w:keepNext/>
        <w:jc w:val="both"/>
        <w:rPr>
          <w:rFonts w:ascii="Tahoma" w:hAnsi="Tahoma" w:cs="Tahoma"/>
        </w:rPr>
      </w:pPr>
      <w:r w:rsidRPr="004E4299">
        <w:rPr>
          <w:rFonts w:ascii="Tahoma" w:hAnsi="Tahoma" w:cs="Tahoma"/>
        </w:rPr>
        <w:t xml:space="preserve">Ponudnik izpolni zahtevo, da se strinja s vsebino vzorca finančnega zavarovanja s predložitvijo izpolnjene in podpisane </w:t>
      </w:r>
      <w:r w:rsidRPr="005F5977">
        <w:rPr>
          <w:rFonts w:ascii="Tahoma" w:hAnsi="Tahoma" w:cs="Tahoma"/>
          <w:b/>
        </w:rPr>
        <w:t xml:space="preserve">priloge </w:t>
      </w:r>
      <w:r>
        <w:rPr>
          <w:rFonts w:ascii="Tahoma" w:hAnsi="Tahoma" w:cs="Tahoma"/>
          <w:b/>
        </w:rPr>
        <w:t>A</w:t>
      </w:r>
      <w:r w:rsidRPr="004E4299">
        <w:rPr>
          <w:rFonts w:ascii="Tahoma" w:hAnsi="Tahoma" w:cs="Tahoma"/>
        </w:rPr>
        <w:t>.</w:t>
      </w:r>
    </w:p>
    <w:p w:rsidR="001C776C" w:rsidRDefault="001C776C" w:rsidP="00CA149B">
      <w:pPr>
        <w:keepNext/>
        <w:jc w:val="both"/>
        <w:rPr>
          <w:rFonts w:ascii="Tahoma" w:hAnsi="Tahoma" w:cs="Tahoma"/>
        </w:rPr>
      </w:pPr>
    </w:p>
    <w:p w:rsidR="007C70A1" w:rsidRPr="003B6810" w:rsidRDefault="00425A6F" w:rsidP="00CA149B">
      <w:pPr>
        <w:keepNext/>
        <w:numPr>
          <w:ilvl w:val="0"/>
          <w:numId w:val="2"/>
        </w:numPr>
        <w:jc w:val="both"/>
        <w:rPr>
          <w:rFonts w:ascii="Tahoma" w:hAnsi="Tahoma" w:cs="Tahoma"/>
          <w:b/>
          <w:sz w:val="24"/>
        </w:rPr>
      </w:pPr>
      <w:r>
        <w:rPr>
          <w:rFonts w:ascii="Tahoma" w:hAnsi="Tahoma" w:cs="Tahoma"/>
          <w:b/>
          <w:sz w:val="24"/>
        </w:rPr>
        <w:t xml:space="preserve">MERILA ZA </w:t>
      </w:r>
      <w:r w:rsidR="008E4095" w:rsidRPr="003B6810">
        <w:rPr>
          <w:rFonts w:ascii="Tahoma" w:hAnsi="Tahoma" w:cs="Tahoma"/>
          <w:b/>
          <w:sz w:val="24"/>
        </w:rPr>
        <w:t>IZBIR</w:t>
      </w:r>
      <w:r>
        <w:rPr>
          <w:rFonts w:ascii="Tahoma" w:hAnsi="Tahoma" w:cs="Tahoma"/>
          <w:b/>
          <w:sz w:val="24"/>
        </w:rPr>
        <w:t>O PONUDNIKOV</w:t>
      </w:r>
    </w:p>
    <w:p w:rsidR="007C70A1" w:rsidRDefault="007C70A1" w:rsidP="00CA149B">
      <w:pPr>
        <w:keepNext/>
        <w:jc w:val="both"/>
        <w:rPr>
          <w:rFonts w:ascii="Tahoma" w:hAnsi="Tahoma" w:cs="Tahoma"/>
        </w:rPr>
      </w:pPr>
    </w:p>
    <w:p w:rsidR="00596F75" w:rsidRDefault="00425A6F" w:rsidP="00CA149B">
      <w:pPr>
        <w:keepNext/>
        <w:jc w:val="both"/>
        <w:rPr>
          <w:rFonts w:ascii="Tahoma" w:hAnsi="Tahoma" w:cs="Tahoma"/>
          <w:b/>
        </w:rPr>
      </w:pPr>
      <w:r w:rsidRPr="00A409A3">
        <w:rPr>
          <w:rFonts w:ascii="Tahoma" w:hAnsi="Tahoma" w:cs="Tahoma"/>
        </w:rPr>
        <w:t xml:space="preserve">Merilo za izbiro </w:t>
      </w:r>
      <w:r w:rsidR="00754CCC">
        <w:rPr>
          <w:rFonts w:ascii="Tahoma" w:hAnsi="Tahoma" w:cs="Tahoma"/>
        </w:rPr>
        <w:t>ekonomsko</w:t>
      </w:r>
      <w:r w:rsidR="00754CCC" w:rsidRPr="00A409A3">
        <w:rPr>
          <w:rFonts w:ascii="Tahoma" w:hAnsi="Tahoma" w:cs="Tahoma"/>
        </w:rPr>
        <w:t xml:space="preserve"> </w:t>
      </w:r>
      <w:r w:rsidRPr="00A409A3">
        <w:rPr>
          <w:rFonts w:ascii="Tahoma" w:hAnsi="Tahoma" w:cs="Tahoma"/>
        </w:rPr>
        <w:t xml:space="preserve">najugodnejše </w:t>
      </w:r>
      <w:r w:rsidR="00754CCC" w:rsidRPr="00A409A3">
        <w:rPr>
          <w:rFonts w:ascii="Tahoma" w:hAnsi="Tahoma" w:cs="Tahoma"/>
        </w:rPr>
        <w:t>ponud</w:t>
      </w:r>
      <w:r w:rsidR="00754CCC">
        <w:rPr>
          <w:rFonts w:ascii="Tahoma" w:hAnsi="Tahoma" w:cs="Tahoma"/>
        </w:rPr>
        <w:t>be</w:t>
      </w:r>
      <w:r w:rsidR="00754CCC" w:rsidRPr="00A409A3">
        <w:rPr>
          <w:rFonts w:ascii="Tahoma" w:hAnsi="Tahoma" w:cs="Tahoma"/>
        </w:rPr>
        <w:t xml:space="preserve"> </w:t>
      </w:r>
      <w:r w:rsidRPr="00A74594">
        <w:rPr>
          <w:rFonts w:ascii="Tahoma" w:hAnsi="Tahoma" w:cs="Tahoma"/>
          <w:b/>
        </w:rPr>
        <w:t xml:space="preserve">je najnižja ponudbena </w:t>
      </w:r>
      <w:r w:rsidR="00006EC6" w:rsidRPr="00A74594">
        <w:rPr>
          <w:rFonts w:ascii="Tahoma" w:hAnsi="Tahoma" w:cs="Tahoma"/>
          <w:b/>
        </w:rPr>
        <w:t>cena</w:t>
      </w:r>
      <w:r w:rsidRPr="00A74594">
        <w:rPr>
          <w:rFonts w:ascii="Tahoma" w:hAnsi="Tahoma" w:cs="Tahoma"/>
          <w:b/>
        </w:rPr>
        <w:t xml:space="preserve"> brez DDV</w:t>
      </w:r>
      <w:r w:rsidR="00006EC6" w:rsidRPr="00A74594">
        <w:rPr>
          <w:rFonts w:ascii="Tahoma" w:hAnsi="Tahoma" w:cs="Tahoma"/>
          <w:b/>
        </w:rPr>
        <w:t>, in sicer</w:t>
      </w:r>
      <w:r w:rsidR="009655FB" w:rsidRPr="00A74594">
        <w:rPr>
          <w:rFonts w:ascii="Tahoma" w:hAnsi="Tahoma" w:cs="Tahoma"/>
          <w:b/>
        </w:rPr>
        <w:t xml:space="preserve"> </w:t>
      </w:r>
      <w:r w:rsidR="00787220">
        <w:rPr>
          <w:rFonts w:ascii="Tahoma" w:hAnsi="Tahoma" w:cs="Tahoma"/>
          <w:b/>
        </w:rPr>
        <w:t xml:space="preserve">najnižja </w:t>
      </w:r>
      <w:r w:rsidR="00495254">
        <w:rPr>
          <w:rFonts w:ascii="Tahoma" w:hAnsi="Tahoma" w:cs="Tahoma"/>
          <w:b/>
        </w:rPr>
        <w:t>cena na enoto mere</w:t>
      </w:r>
      <w:r w:rsidR="009655FB" w:rsidRPr="00A74594">
        <w:rPr>
          <w:rFonts w:ascii="Tahoma" w:hAnsi="Tahoma" w:cs="Tahoma"/>
          <w:b/>
        </w:rPr>
        <w:t xml:space="preserve"> brez DDV</w:t>
      </w:r>
      <w:r w:rsidR="00495254">
        <w:rPr>
          <w:rFonts w:ascii="Tahoma" w:hAnsi="Tahoma" w:cs="Tahoma"/>
          <w:b/>
        </w:rPr>
        <w:t>, tj. EUR na tono brez DDV</w:t>
      </w:r>
      <w:r w:rsidR="00C25336">
        <w:rPr>
          <w:rFonts w:ascii="Tahoma" w:hAnsi="Tahoma" w:cs="Tahoma"/>
          <w:b/>
        </w:rPr>
        <w:t>.</w:t>
      </w:r>
    </w:p>
    <w:p w:rsidR="00596F75" w:rsidRDefault="00596F75" w:rsidP="00CA149B">
      <w:pPr>
        <w:keepNext/>
        <w:jc w:val="both"/>
        <w:rPr>
          <w:rFonts w:ascii="Tahoma" w:hAnsi="Tahoma" w:cs="Tahoma"/>
          <w:b/>
        </w:rPr>
      </w:pPr>
    </w:p>
    <w:p w:rsidR="00853E9F" w:rsidRPr="00110E02" w:rsidRDefault="00853E9F" w:rsidP="00CA149B">
      <w:pPr>
        <w:keepNext/>
        <w:jc w:val="both"/>
        <w:rPr>
          <w:rFonts w:ascii="Tahoma" w:hAnsi="Tahoma" w:cs="Tahoma"/>
        </w:rPr>
      </w:pPr>
      <w:r w:rsidRPr="00110E02">
        <w:rPr>
          <w:rFonts w:ascii="Tahoma" w:hAnsi="Tahoma" w:cs="Tahoma"/>
        </w:rPr>
        <w:t>V primeru dveh ali več enakovrednih ponudb bo n</w:t>
      </w:r>
      <w:r>
        <w:rPr>
          <w:rFonts w:ascii="Tahoma" w:hAnsi="Tahoma" w:cs="Tahoma"/>
        </w:rPr>
        <w:t xml:space="preserve">aročnik dal prednost ponudniku </w:t>
      </w:r>
      <w:r w:rsidRPr="00110E02">
        <w:rPr>
          <w:rFonts w:ascii="Tahoma" w:hAnsi="Tahoma" w:cs="Tahoma"/>
        </w:rPr>
        <w:t>z višjimi realiziranimi čistimi prihodki od prodaje za leto 201</w:t>
      </w:r>
      <w:r w:rsidR="004276F3">
        <w:rPr>
          <w:rFonts w:ascii="Tahoma" w:hAnsi="Tahoma" w:cs="Tahoma"/>
        </w:rPr>
        <w:t>7</w:t>
      </w:r>
      <w:r w:rsidRPr="00110E02">
        <w:rPr>
          <w:rFonts w:ascii="Tahoma" w:hAnsi="Tahoma" w:cs="Tahoma"/>
        </w:rPr>
        <w:t>.</w:t>
      </w:r>
      <w:r>
        <w:rPr>
          <w:rFonts w:ascii="Tahoma" w:hAnsi="Tahoma" w:cs="Tahoma"/>
        </w:rPr>
        <w:t xml:space="preserve"> Ponudniki realizirane čiste prihodke od prodaje za leto 201</w:t>
      </w:r>
      <w:r w:rsidR="004276F3">
        <w:rPr>
          <w:rFonts w:ascii="Tahoma" w:hAnsi="Tahoma" w:cs="Tahoma"/>
        </w:rPr>
        <w:t>7</w:t>
      </w:r>
      <w:r>
        <w:rPr>
          <w:rFonts w:ascii="Tahoma" w:hAnsi="Tahoma" w:cs="Tahoma"/>
        </w:rPr>
        <w:t xml:space="preserve"> vpišejo v </w:t>
      </w:r>
      <w:r w:rsidR="0070666D">
        <w:rPr>
          <w:rFonts w:ascii="Tahoma" w:hAnsi="Tahoma" w:cs="Tahoma"/>
        </w:rPr>
        <w:t>Prilogo 2/1</w:t>
      </w:r>
      <w:r>
        <w:rPr>
          <w:rFonts w:ascii="Tahoma" w:hAnsi="Tahoma" w:cs="Tahoma"/>
        </w:rPr>
        <w:t>. Naročnik si pridržuje pravico zahtevati dokazila, ki bodo izkazovala navedene podatke.</w:t>
      </w:r>
    </w:p>
    <w:p w:rsidR="00902C30" w:rsidRPr="00BA3F91" w:rsidRDefault="00902C30" w:rsidP="00902C30">
      <w:pPr>
        <w:keepNext/>
        <w:jc w:val="both"/>
        <w:rPr>
          <w:rFonts w:ascii="Tahoma" w:hAnsi="Tahoma" w:cs="Tahoma"/>
        </w:rPr>
      </w:pPr>
    </w:p>
    <w:p w:rsidR="00902C30" w:rsidRPr="00BA3F91" w:rsidRDefault="00902C30" w:rsidP="00902C30">
      <w:pPr>
        <w:keepNext/>
        <w:numPr>
          <w:ilvl w:val="0"/>
          <w:numId w:val="2"/>
        </w:numPr>
        <w:jc w:val="both"/>
        <w:rPr>
          <w:rFonts w:ascii="Tahoma" w:hAnsi="Tahoma" w:cs="Tahoma"/>
          <w:b/>
        </w:rPr>
      </w:pPr>
      <w:r w:rsidRPr="00BA3F91">
        <w:rPr>
          <w:rFonts w:ascii="Tahoma" w:hAnsi="Tahoma" w:cs="Tahoma"/>
          <w:b/>
        </w:rPr>
        <w:t>NAVODILA PONUDNIKOM ZA IZDELAVO PONUDBE IN NAČIN ZA PREDLOŽITEV PONUDB</w:t>
      </w:r>
    </w:p>
    <w:p w:rsidR="00902C30" w:rsidRPr="00BA3F91" w:rsidRDefault="00902C30" w:rsidP="00902C30">
      <w:pPr>
        <w:keepNext/>
        <w:ind w:left="360"/>
        <w:jc w:val="both"/>
        <w:rPr>
          <w:rFonts w:ascii="Tahoma" w:hAnsi="Tahoma" w:cs="Tahoma"/>
          <w:b/>
        </w:rPr>
      </w:pPr>
    </w:p>
    <w:p w:rsidR="00902C30" w:rsidRPr="00BA3F91" w:rsidRDefault="00902C30" w:rsidP="00902C30">
      <w:pPr>
        <w:keepNext/>
        <w:numPr>
          <w:ilvl w:val="1"/>
          <w:numId w:val="2"/>
        </w:numPr>
        <w:jc w:val="both"/>
        <w:rPr>
          <w:rFonts w:ascii="Tahoma" w:hAnsi="Tahoma" w:cs="Tahoma"/>
          <w:b/>
        </w:rPr>
      </w:pPr>
      <w:r w:rsidRPr="00BA3F91">
        <w:rPr>
          <w:rFonts w:ascii="Tahoma" w:hAnsi="Tahoma" w:cs="Tahoma"/>
          <w:b/>
        </w:rPr>
        <w:t>Način in navodila za predložitev ponudb</w:t>
      </w:r>
    </w:p>
    <w:p w:rsidR="00902C30" w:rsidRPr="00BA3F91" w:rsidRDefault="00902C30" w:rsidP="00902C30">
      <w:pPr>
        <w:keepNext/>
        <w:jc w:val="both"/>
        <w:rPr>
          <w:rFonts w:ascii="Tahoma" w:hAnsi="Tahoma" w:cs="Tahoma"/>
          <w:b/>
        </w:rPr>
      </w:pPr>
    </w:p>
    <w:p w:rsidR="00902C30" w:rsidRPr="00BA3F91" w:rsidRDefault="00902C30" w:rsidP="00902C30">
      <w:pPr>
        <w:keepNext/>
        <w:tabs>
          <w:tab w:val="left" w:pos="142"/>
        </w:tabs>
        <w:jc w:val="both"/>
        <w:rPr>
          <w:rFonts w:ascii="Tahoma" w:hAnsi="Tahoma" w:cs="Tahoma"/>
        </w:rPr>
      </w:pPr>
      <w:r w:rsidRPr="00BA3F91">
        <w:rPr>
          <w:rFonts w:ascii="Tahoma" w:hAnsi="Tahoma" w:cs="Tahoma"/>
          <w:lang w:val="x-none"/>
        </w:rPr>
        <w:t xml:space="preserve">Ponudniki morajo ponudbe predložiti v informacijski sistem e-JN na spletnem naslovu </w:t>
      </w:r>
      <w:hyperlink r:id="rId16" w:history="1">
        <w:r w:rsidRPr="00BA3F91">
          <w:rPr>
            <w:rFonts w:ascii="Tahoma" w:hAnsi="Tahoma" w:cs="Tahoma"/>
            <w:color w:val="0000FF"/>
            <w:u w:val="single"/>
            <w:lang w:val="x-none"/>
          </w:rPr>
          <w:t>https://ejn.gov.si/eJN2</w:t>
        </w:r>
      </w:hyperlink>
      <w:r w:rsidRPr="00BA3F91">
        <w:rPr>
          <w:rFonts w:ascii="Tahoma" w:hAnsi="Tahoma" w:cs="Tahoma"/>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7" w:history="1">
        <w:r w:rsidRPr="00BA3F91">
          <w:rPr>
            <w:rFonts w:ascii="Tahoma" w:hAnsi="Tahoma" w:cs="Tahoma"/>
            <w:color w:val="0000FF"/>
            <w:u w:val="single"/>
            <w:lang w:val="x-none"/>
          </w:rPr>
          <w:t>https://ejn.gov.si/eJN2</w:t>
        </w:r>
      </w:hyperlink>
      <w:r w:rsidRPr="00BA3F91">
        <w:rPr>
          <w:rFonts w:ascii="Tahoma" w:hAnsi="Tahoma" w:cs="Tahoma"/>
          <w:lang w:val="x-none"/>
        </w:rPr>
        <w:t>.</w:t>
      </w:r>
    </w:p>
    <w:p w:rsidR="00902C30" w:rsidRPr="00BA3F91" w:rsidRDefault="00902C30" w:rsidP="00902C30">
      <w:pPr>
        <w:keepNext/>
        <w:tabs>
          <w:tab w:val="left" w:pos="142"/>
        </w:tabs>
        <w:jc w:val="both"/>
        <w:rPr>
          <w:rFonts w:ascii="Tahoma" w:hAnsi="Tahoma" w:cs="Tahoma"/>
        </w:rPr>
      </w:pPr>
    </w:p>
    <w:p w:rsidR="00902C30" w:rsidRPr="00BA3F91" w:rsidRDefault="00902C30" w:rsidP="00902C30">
      <w:pPr>
        <w:keepNext/>
        <w:tabs>
          <w:tab w:val="left" w:pos="142"/>
        </w:tabs>
        <w:jc w:val="both"/>
        <w:rPr>
          <w:rFonts w:ascii="Tahoma" w:hAnsi="Tahoma" w:cs="Tahoma"/>
        </w:rPr>
      </w:pPr>
      <w:r w:rsidRPr="00BA3F91">
        <w:rPr>
          <w:rFonts w:ascii="Tahoma" w:hAnsi="Tahoma" w:cs="Tahoma"/>
        </w:rPr>
        <w:t xml:space="preserve">Ponudnik se mora pred oddajo ponudbe registrirati na spletnem naslovu </w:t>
      </w:r>
      <w:hyperlink r:id="rId18" w:history="1">
        <w:r w:rsidRPr="00BA3F91">
          <w:rPr>
            <w:rFonts w:ascii="Tahoma" w:hAnsi="Tahoma" w:cs="Tahoma"/>
            <w:color w:val="0000FF"/>
            <w:u w:val="single"/>
          </w:rPr>
          <w:t>https://ejn.gov.si/eJN2</w:t>
        </w:r>
      </w:hyperlink>
      <w:r w:rsidRPr="00BA3F91">
        <w:rPr>
          <w:rFonts w:ascii="Tahoma" w:hAnsi="Tahoma" w:cs="Tahoma"/>
        </w:rPr>
        <w:t>, v skladu z Navodili za uporabo e-JN. Če je ponudnik že registriran v informacijski sistem e-JN, se v aplikacijo prijavi na istem naslovu.</w:t>
      </w:r>
    </w:p>
    <w:p w:rsidR="00902C30" w:rsidRPr="00BA3F91" w:rsidRDefault="00902C30" w:rsidP="00902C30">
      <w:pPr>
        <w:keepNext/>
        <w:tabs>
          <w:tab w:val="left" w:pos="142"/>
        </w:tabs>
        <w:jc w:val="both"/>
        <w:rPr>
          <w:rFonts w:ascii="Tahoma" w:hAnsi="Tahoma" w:cs="Tahoma"/>
        </w:rPr>
      </w:pPr>
    </w:p>
    <w:p w:rsidR="00902C30" w:rsidRPr="00BA3F91" w:rsidRDefault="00902C30" w:rsidP="00902C30">
      <w:pPr>
        <w:keepNext/>
        <w:tabs>
          <w:tab w:val="left" w:pos="142"/>
        </w:tabs>
        <w:jc w:val="both"/>
        <w:rPr>
          <w:rFonts w:ascii="Tahoma" w:hAnsi="Tahoma" w:cs="Tahoma"/>
        </w:rPr>
      </w:pPr>
      <w:r w:rsidRPr="00BA3F91">
        <w:rPr>
          <w:rFonts w:ascii="Tahoma" w:hAnsi="Tahoma" w:cs="Tahoma"/>
        </w:rPr>
        <w:t>Za oddajo ponudb je zahtevano eno od s strani kvalificiranega overitelja izdano digitalno potrdilo: SIGEN-CA (</w:t>
      </w:r>
      <w:hyperlink r:id="rId19" w:history="1">
        <w:r w:rsidRPr="00BA3F91">
          <w:rPr>
            <w:rFonts w:ascii="Tahoma" w:hAnsi="Tahoma" w:cs="Tahoma"/>
            <w:color w:val="0000FF"/>
            <w:u w:val="single"/>
          </w:rPr>
          <w:t>www.sigen-ca.si</w:t>
        </w:r>
      </w:hyperlink>
      <w:r w:rsidRPr="00BA3F91">
        <w:rPr>
          <w:rFonts w:ascii="Tahoma" w:hAnsi="Tahoma" w:cs="Tahoma"/>
        </w:rPr>
        <w:t>), POŠTA®CA (postarca.posta.si), HALCOM-CA (</w:t>
      </w:r>
      <w:hyperlink r:id="rId20" w:history="1">
        <w:r w:rsidRPr="00BA3F91">
          <w:rPr>
            <w:rFonts w:ascii="Tahoma" w:hAnsi="Tahoma" w:cs="Tahoma"/>
            <w:color w:val="0000FF"/>
            <w:u w:val="single"/>
          </w:rPr>
          <w:t>www.halcom.si</w:t>
        </w:r>
      </w:hyperlink>
      <w:r w:rsidRPr="00BA3F91">
        <w:rPr>
          <w:rFonts w:ascii="Tahoma" w:hAnsi="Tahoma" w:cs="Tahoma"/>
        </w:rPr>
        <w:t>), AC NLB (</w:t>
      </w:r>
      <w:hyperlink r:id="rId21" w:history="1">
        <w:r w:rsidRPr="00BA3F91">
          <w:rPr>
            <w:rFonts w:ascii="Tahoma" w:hAnsi="Tahoma" w:cs="Tahoma"/>
            <w:color w:val="0000FF"/>
            <w:u w:val="single"/>
          </w:rPr>
          <w:t>www.nlb.si</w:t>
        </w:r>
      </w:hyperlink>
      <w:r w:rsidRPr="00BA3F91">
        <w:rPr>
          <w:rFonts w:ascii="Tahoma" w:hAnsi="Tahoma" w:cs="Tahoma"/>
        </w:rPr>
        <w:t>).</w:t>
      </w:r>
    </w:p>
    <w:p w:rsidR="00902C30" w:rsidRPr="00BA3F91" w:rsidRDefault="00902C30" w:rsidP="00902C30">
      <w:pPr>
        <w:keepNext/>
        <w:tabs>
          <w:tab w:val="left" w:pos="142"/>
        </w:tabs>
        <w:jc w:val="both"/>
        <w:rPr>
          <w:rFonts w:ascii="Tahoma" w:hAnsi="Tahoma" w:cs="Tahoma"/>
        </w:rPr>
      </w:pPr>
    </w:p>
    <w:p w:rsidR="00111E2C" w:rsidRDefault="00111E2C">
      <w:pPr>
        <w:rPr>
          <w:rFonts w:ascii="Tahoma" w:hAnsi="Tahoma" w:cs="Tahoma"/>
        </w:rPr>
      </w:pPr>
      <w:r>
        <w:rPr>
          <w:rFonts w:ascii="Tahoma" w:hAnsi="Tahoma" w:cs="Tahoma"/>
        </w:rPr>
        <w:br w:type="page"/>
      </w:r>
    </w:p>
    <w:p w:rsidR="00902C30" w:rsidRPr="00BA3F91" w:rsidRDefault="00902C30" w:rsidP="00902C30">
      <w:pPr>
        <w:keepNext/>
        <w:tabs>
          <w:tab w:val="left" w:pos="142"/>
        </w:tabs>
        <w:jc w:val="both"/>
        <w:rPr>
          <w:rFonts w:ascii="Tahoma" w:hAnsi="Tahoma" w:cs="Tahoma"/>
        </w:rPr>
      </w:pPr>
      <w:r w:rsidRPr="00BA3F91">
        <w:rPr>
          <w:rFonts w:ascii="Tahoma" w:hAnsi="Tahoma" w:cs="Tahoma"/>
        </w:rPr>
        <w:lastRenderedPageBreak/>
        <w:t>Ponudba se šteje za pravočasno oddano, če naročnik prejme</w:t>
      </w:r>
      <w:r w:rsidR="00EF7550">
        <w:rPr>
          <w:rFonts w:ascii="Tahoma" w:hAnsi="Tahoma" w:cs="Tahoma"/>
        </w:rPr>
        <w:t xml:space="preserve"> menično izjavo za resnost ponudbe z menico v vložišče </w:t>
      </w:r>
      <w:r w:rsidR="00EF7550" w:rsidRPr="00ED390C">
        <w:rPr>
          <w:rFonts w:ascii="Tahoma" w:hAnsi="Tahoma" w:cs="Tahoma"/>
        </w:rPr>
        <w:t>JAVNI HOLDING Ljubljana, d.o.o., Verovškova ulica 70, 1000 Ljubljana</w:t>
      </w:r>
      <w:r w:rsidR="00EF7550">
        <w:rPr>
          <w:rFonts w:ascii="Tahoma" w:hAnsi="Tahoma" w:cs="Tahoma"/>
        </w:rPr>
        <w:t xml:space="preserve"> in ponudbo</w:t>
      </w:r>
      <w:r w:rsidRPr="00BA3F91">
        <w:rPr>
          <w:rFonts w:ascii="Tahoma" w:hAnsi="Tahoma" w:cs="Tahoma"/>
        </w:rPr>
        <w:t xml:space="preserve"> preko sistema e-</w:t>
      </w:r>
      <w:proofErr w:type="spellStart"/>
      <w:r w:rsidRPr="00BA3F91">
        <w:rPr>
          <w:rFonts w:ascii="Tahoma" w:hAnsi="Tahoma" w:cs="Tahoma"/>
        </w:rPr>
        <w:t>JN</w:t>
      </w:r>
      <w:proofErr w:type="spellEnd"/>
      <w:r w:rsidRPr="00BA3F91">
        <w:rPr>
          <w:rFonts w:ascii="Tahoma" w:hAnsi="Tahoma" w:cs="Tahoma"/>
        </w:rPr>
        <w:t xml:space="preserve"> </w:t>
      </w:r>
      <w:hyperlink r:id="rId22" w:history="1">
        <w:proofErr w:type="spellStart"/>
        <w:r w:rsidRPr="00BA3F91">
          <w:rPr>
            <w:rFonts w:ascii="Tahoma" w:hAnsi="Tahoma" w:cs="Tahoma"/>
            <w:color w:val="0000FF"/>
            <w:u w:val="single"/>
          </w:rPr>
          <w:t>https</w:t>
        </w:r>
        <w:proofErr w:type="spellEnd"/>
        <w:r w:rsidRPr="00BA3F91">
          <w:rPr>
            <w:rFonts w:ascii="Tahoma" w:hAnsi="Tahoma" w:cs="Tahoma"/>
            <w:color w:val="0000FF"/>
            <w:u w:val="single"/>
          </w:rPr>
          <w:t>://</w:t>
        </w:r>
        <w:proofErr w:type="spellStart"/>
        <w:r w:rsidRPr="00BA3F91">
          <w:rPr>
            <w:rFonts w:ascii="Tahoma" w:hAnsi="Tahoma" w:cs="Tahoma"/>
            <w:color w:val="0000FF"/>
            <w:u w:val="single"/>
          </w:rPr>
          <w:t>ejn.gov.si/eJN2</w:t>
        </w:r>
        <w:proofErr w:type="spellEnd"/>
      </w:hyperlink>
      <w:r w:rsidRPr="00BA3F91">
        <w:rPr>
          <w:rFonts w:ascii="Tahoma" w:hAnsi="Tahoma" w:cs="Tahoma"/>
        </w:rPr>
        <w:t xml:space="preserve"> </w:t>
      </w:r>
      <w:r w:rsidRPr="00BA3F91">
        <w:rPr>
          <w:rFonts w:ascii="Tahoma" w:hAnsi="Tahoma" w:cs="Tahoma"/>
          <w:b/>
        </w:rPr>
        <w:t>najkasneje do</w:t>
      </w:r>
      <w:r>
        <w:rPr>
          <w:rFonts w:ascii="Tahoma" w:hAnsi="Tahoma" w:cs="Tahoma"/>
          <w:b/>
        </w:rPr>
        <w:t xml:space="preserve"> </w:t>
      </w:r>
      <w:r w:rsidR="00EF7550">
        <w:rPr>
          <w:rFonts w:ascii="Tahoma" w:hAnsi="Tahoma" w:cs="Tahoma"/>
          <w:b/>
        </w:rPr>
        <w:t>28</w:t>
      </w:r>
      <w:r w:rsidRPr="005F5977">
        <w:rPr>
          <w:rFonts w:ascii="Tahoma" w:hAnsi="Tahoma" w:cs="Tahoma"/>
          <w:b/>
        </w:rPr>
        <w:t xml:space="preserve">. </w:t>
      </w:r>
      <w:r>
        <w:rPr>
          <w:rFonts w:ascii="Tahoma" w:hAnsi="Tahoma" w:cs="Tahoma"/>
          <w:b/>
        </w:rPr>
        <w:t>6</w:t>
      </w:r>
      <w:r w:rsidRPr="005F5977">
        <w:rPr>
          <w:rFonts w:ascii="Tahoma" w:hAnsi="Tahoma" w:cs="Tahoma"/>
          <w:b/>
        </w:rPr>
        <w:t>. 2018</w:t>
      </w:r>
      <w:r>
        <w:rPr>
          <w:rFonts w:ascii="Tahoma" w:hAnsi="Tahoma" w:cs="Tahoma"/>
          <w:b/>
        </w:rPr>
        <w:t xml:space="preserve"> d</w:t>
      </w:r>
      <w:r w:rsidRPr="00BA3F91">
        <w:rPr>
          <w:rFonts w:ascii="Tahoma" w:hAnsi="Tahoma" w:cs="Tahoma"/>
          <w:b/>
        </w:rPr>
        <w:t xml:space="preserve">o </w:t>
      </w:r>
      <w:r>
        <w:rPr>
          <w:rFonts w:ascii="Tahoma" w:hAnsi="Tahoma" w:cs="Tahoma"/>
          <w:b/>
        </w:rPr>
        <w:t>10.00</w:t>
      </w:r>
      <w:r w:rsidRPr="00BA3F91">
        <w:rPr>
          <w:rFonts w:ascii="Tahoma" w:hAnsi="Tahoma" w:cs="Tahoma"/>
        </w:rPr>
        <w:t xml:space="preserve"> </w:t>
      </w:r>
      <w:r w:rsidRPr="00BA3F91">
        <w:rPr>
          <w:rFonts w:ascii="Tahoma" w:hAnsi="Tahoma" w:cs="Tahoma"/>
          <w:b/>
        </w:rPr>
        <w:t>ure</w:t>
      </w:r>
      <w:r w:rsidRPr="00BA3F91">
        <w:rPr>
          <w:rFonts w:ascii="Tahoma" w:hAnsi="Tahoma" w:cs="Tahoma"/>
        </w:rPr>
        <w:t>. Za oddano ponudbo se šteje ponudba, ki je v informacijskem sistemu e-JN označena s statusom »ODDANO«.</w:t>
      </w:r>
    </w:p>
    <w:p w:rsidR="00902C30" w:rsidRPr="00BA3F91" w:rsidRDefault="00902C30" w:rsidP="00902C30">
      <w:pPr>
        <w:keepNext/>
        <w:tabs>
          <w:tab w:val="left" w:pos="142"/>
        </w:tabs>
        <w:jc w:val="both"/>
        <w:rPr>
          <w:rFonts w:ascii="Tahoma" w:hAnsi="Tahoma" w:cs="Tahoma"/>
        </w:rPr>
      </w:pPr>
    </w:p>
    <w:p w:rsidR="00902C30" w:rsidRPr="00BA3F91" w:rsidRDefault="00902C30" w:rsidP="00902C30">
      <w:pPr>
        <w:keepNext/>
        <w:tabs>
          <w:tab w:val="left" w:pos="142"/>
        </w:tabs>
        <w:jc w:val="both"/>
        <w:rPr>
          <w:rFonts w:ascii="Tahoma" w:hAnsi="Tahoma" w:cs="Tahoma"/>
        </w:rPr>
      </w:pPr>
      <w:r w:rsidRPr="00BA3F91">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902C30" w:rsidRPr="00BA3F91" w:rsidRDefault="00902C30" w:rsidP="00902C30">
      <w:pPr>
        <w:keepNext/>
        <w:tabs>
          <w:tab w:val="left" w:pos="142"/>
        </w:tabs>
        <w:jc w:val="both"/>
        <w:rPr>
          <w:rFonts w:ascii="Tahoma" w:hAnsi="Tahoma" w:cs="Tahoma"/>
        </w:rPr>
      </w:pPr>
    </w:p>
    <w:p w:rsidR="00902C30" w:rsidRPr="00BA3F91" w:rsidRDefault="00902C30" w:rsidP="00902C30">
      <w:pPr>
        <w:keepNext/>
        <w:tabs>
          <w:tab w:val="left" w:pos="142"/>
        </w:tabs>
        <w:jc w:val="both"/>
        <w:rPr>
          <w:rFonts w:ascii="Tahoma" w:hAnsi="Tahoma" w:cs="Tahoma"/>
        </w:rPr>
      </w:pPr>
      <w:r w:rsidRPr="00BA3F91">
        <w:rPr>
          <w:rFonts w:ascii="Tahoma" w:hAnsi="Tahoma" w:cs="Tahoma"/>
        </w:rPr>
        <w:t>Po preteku roka za predložitev ponudb ponudbe ne bo več mogoče oddati.</w:t>
      </w:r>
    </w:p>
    <w:p w:rsidR="00902C30" w:rsidRPr="00BA3F91" w:rsidRDefault="00902C30" w:rsidP="00902C30">
      <w:pPr>
        <w:keepNext/>
        <w:tabs>
          <w:tab w:val="left" w:pos="142"/>
        </w:tabs>
        <w:jc w:val="both"/>
        <w:rPr>
          <w:rFonts w:ascii="Tahoma" w:hAnsi="Tahoma" w:cs="Tahoma"/>
        </w:rPr>
      </w:pPr>
    </w:p>
    <w:p w:rsidR="00902C30" w:rsidRPr="00C97A1F" w:rsidRDefault="00902C30" w:rsidP="00902C30">
      <w:pPr>
        <w:keepNext/>
        <w:tabs>
          <w:tab w:val="left" w:pos="142"/>
        </w:tabs>
        <w:jc w:val="both"/>
        <w:rPr>
          <w:rFonts w:ascii="Tahoma" w:hAnsi="Tahoma" w:cs="Tahoma"/>
          <w:i/>
        </w:rPr>
      </w:pPr>
      <w:r w:rsidRPr="00C97A1F">
        <w:rPr>
          <w:rFonts w:ascii="Tahoma" w:hAnsi="Tahoma" w:cs="Tahoma"/>
        </w:rPr>
        <w:t xml:space="preserve">Dostop do povezave za oddajo elektronske ponudbe v tem postopku javnega naročila je na naslednji povezavi:  </w:t>
      </w:r>
      <w:hyperlink r:id="rId23" w:history="1">
        <w:r w:rsidRPr="00D763A1">
          <w:rPr>
            <w:rStyle w:val="Hiperpovezava"/>
            <w:rFonts w:ascii="Tahoma" w:hAnsi="Tahoma" w:cs="Tahoma"/>
          </w:rPr>
          <w:t>https://ejn.gov.si/ponudba/pages/aktualno/aktualna_javna_narocila.xhtml</w:t>
        </w:r>
      </w:hyperlink>
      <w:r w:rsidRPr="00C97A1F">
        <w:rPr>
          <w:rFonts w:ascii="Tahoma" w:hAnsi="Tahoma" w:cs="Tahoma"/>
          <w:i/>
        </w:rPr>
        <w:t>.</w:t>
      </w:r>
    </w:p>
    <w:p w:rsidR="00902C30" w:rsidRPr="00C97A1F" w:rsidRDefault="00902C30" w:rsidP="00902C30">
      <w:pPr>
        <w:keepNext/>
        <w:jc w:val="both"/>
        <w:rPr>
          <w:rFonts w:ascii="Tahoma" w:hAnsi="Tahoma" w:cs="Tahoma"/>
          <w:b/>
        </w:rPr>
      </w:pPr>
    </w:p>
    <w:p w:rsidR="00902C30" w:rsidRPr="00C97A1F" w:rsidRDefault="00902C30" w:rsidP="00902C30">
      <w:pPr>
        <w:keepNext/>
        <w:numPr>
          <w:ilvl w:val="1"/>
          <w:numId w:val="2"/>
        </w:numPr>
        <w:jc w:val="both"/>
        <w:rPr>
          <w:rFonts w:ascii="Tahoma" w:hAnsi="Tahoma" w:cs="Tahoma"/>
          <w:b/>
        </w:rPr>
      </w:pPr>
      <w:r w:rsidRPr="00C97A1F">
        <w:rPr>
          <w:rFonts w:ascii="Tahoma" w:hAnsi="Tahoma" w:cs="Tahoma"/>
          <w:b/>
        </w:rPr>
        <w:t>Izdelava ponudbe</w:t>
      </w:r>
    </w:p>
    <w:p w:rsidR="00902C30" w:rsidRPr="00BA3F91" w:rsidRDefault="00902C30" w:rsidP="00902C30">
      <w:pPr>
        <w:keepNext/>
        <w:jc w:val="both"/>
        <w:rPr>
          <w:rFonts w:ascii="Tahoma" w:hAnsi="Tahoma" w:cs="Tahoma"/>
        </w:rPr>
      </w:pPr>
    </w:p>
    <w:p w:rsidR="00902C30" w:rsidRPr="00BA3F91" w:rsidRDefault="00902C30" w:rsidP="00902C30">
      <w:pPr>
        <w:keepNext/>
        <w:jc w:val="both"/>
        <w:rPr>
          <w:rFonts w:ascii="Tahoma" w:hAnsi="Tahoma" w:cs="Tahoma"/>
        </w:rPr>
      </w:pPr>
      <w:r w:rsidRPr="00BA3F91">
        <w:rPr>
          <w:rFonts w:ascii="Tahoma" w:hAnsi="Tahoma" w:cs="Tahoma"/>
        </w:rPr>
        <w:t xml:space="preserve">Ponudba naj bo </w:t>
      </w:r>
      <w:r w:rsidRPr="001547AA">
        <w:rPr>
          <w:rFonts w:ascii="Tahoma" w:hAnsi="Tahoma" w:cs="Tahoma"/>
        </w:rPr>
        <w:t xml:space="preserve">izdelana tako, da  vsebuje vse zahtevane dokumente in obrazce, navedene v tč. </w:t>
      </w:r>
      <w:r>
        <w:rPr>
          <w:rFonts w:ascii="Tahoma" w:hAnsi="Tahoma" w:cs="Tahoma"/>
        </w:rPr>
        <w:t>6</w:t>
      </w:r>
      <w:r w:rsidRPr="001547AA">
        <w:rPr>
          <w:rFonts w:ascii="Tahoma" w:hAnsi="Tahoma" w:cs="Tahoma"/>
        </w:rPr>
        <w:t>.3</w:t>
      </w:r>
      <w:r>
        <w:rPr>
          <w:rFonts w:ascii="Tahoma" w:hAnsi="Tahoma" w:cs="Tahoma"/>
        </w:rPr>
        <w:t>.</w:t>
      </w:r>
      <w:r w:rsidRPr="001547AA">
        <w:rPr>
          <w:rFonts w:ascii="Tahoma" w:hAnsi="Tahoma" w:cs="Tahoma"/>
        </w:rPr>
        <w:t xml:space="preserve">  razpisne dokumentacije</w:t>
      </w:r>
      <w:r>
        <w:rPr>
          <w:rFonts w:ascii="Tahoma" w:hAnsi="Tahoma" w:cs="Tahoma"/>
        </w:rPr>
        <w:t>.</w:t>
      </w:r>
    </w:p>
    <w:p w:rsidR="00902C30" w:rsidRPr="00BA3F91" w:rsidRDefault="00902C30" w:rsidP="00902C30">
      <w:pPr>
        <w:keepNext/>
        <w:jc w:val="both"/>
        <w:rPr>
          <w:rFonts w:ascii="Tahoma" w:hAnsi="Tahoma" w:cs="Tahoma"/>
          <w:b/>
        </w:rPr>
      </w:pPr>
    </w:p>
    <w:p w:rsidR="00902C30" w:rsidRDefault="00902C30" w:rsidP="00902C30">
      <w:pPr>
        <w:keepNext/>
        <w:jc w:val="both"/>
        <w:rPr>
          <w:rFonts w:ascii="Tahoma" w:hAnsi="Tahoma" w:cs="Tahoma"/>
        </w:rPr>
      </w:pPr>
      <w:r w:rsidRPr="007129A9">
        <w:rPr>
          <w:rFonts w:ascii="Tahoma" w:hAnsi="Tahoma" w:cs="Tahoma"/>
        </w:rPr>
        <w:t xml:space="preserve">Odgovori na zahtevana vprašanja oziroma priloge razpisne dokumentacije, ki jih morajo izpolniti ponudniki, so osnova za ugotavljanje </w:t>
      </w:r>
      <w:r>
        <w:rPr>
          <w:rFonts w:ascii="Tahoma" w:hAnsi="Tahoma" w:cs="Tahoma"/>
        </w:rPr>
        <w:t>dopustno</w:t>
      </w:r>
      <w:r w:rsidRPr="007129A9">
        <w:rPr>
          <w:rFonts w:ascii="Tahoma" w:hAnsi="Tahoma" w:cs="Tahoma"/>
        </w:rPr>
        <w:t>sti ponudbe in osnova za ugotavljanje sposobnosti ponudnikov, glede na zahteve in pogoje iz te razpisne dokumentacije. Ponudniki so obvezani priložiti vse priloge, razen če v posamezni prilogi ni drugače navedeno.</w:t>
      </w:r>
    </w:p>
    <w:p w:rsidR="00902C30" w:rsidRPr="00BA3F91" w:rsidRDefault="00902C30" w:rsidP="00902C30">
      <w:pPr>
        <w:keepNext/>
        <w:jc w:val="both"/>
        <w:rPr>
          <w:rFonts w:ascii="Tahoma" w:hAnsi="Tahoma" w:cs="Tahoma"/>
        </w:rPr>
      </w:pPr>
    </w:p>
    <w:p w:rsidR="00902C30" w:rsidRPr="00BA3F91" w:rsidRDefault="00902C30" w:rsidP="00902C30">
      <w:pPr>
        <w:keepNext/>
        <w:jc w:val="both"/>
        <w:rPr>
          <w:rFonts w:ascii="Tahoma" w:hAnsi="Tahoma" w:cs="Tahoma"/>
        </w:rPr>
      </w:pPr>
      <w:r w:rsidRPr="00BA3F91">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4" w:history="1">
        <w:r w:rsidRPr="00BA3F91">
          <w:rPr>
            <w:rFonts w:ascii="Tahoma" w:hAnsi="Tahoma" w:cs="Tahoma"/>
            <w:color w:val="0000FF"/>
            <w:u w:val="single"/>
          </w:rPr>
          <w:t>http://www.jhl.si/javna-narocila-iz-podjetij</w:t>
        </w:r>
      </w:hyperlink>
      <w:r w:rsidRPr="00BA3F91">
        <w:rPr>
          <w:rFonts w:ascii="Tahoma" w:hAnsi="Tahoma" w:cs="Tahoma"/>
        </w:rPr>
        <w:t>, kjer je objavljena razpisna dokumentacija, ki jih morajo ponudniki upoštevati pri pripravi ponudbene dokumentacije.</w:t>
      </w:r>
    </w:p>
    <w:p w:rsidR="00902C30" w:rsidRPr="00BA3F91" w:rsidRDefault="00902C30" w:rsidP="00902C30">
      <w:pPr>
        <w:keepNext/>
        <w:jc w:val="both"/>
        <w:rPr>
          <w:rFonts w:ascii="Tahoma" w:hAnsi="Tahoma" w:cs="Tahoma"/>
        </w:rPr>
      </w:pPr>
    </w:p>
    <w:p w:rsidR="00902C30" w:rsidRPr="00BA3F91" w:rsidRDefault="00902C30" w:rsidP="00902C30">
      <w:pPr>
        <w:keepNext/>
        <w:numPr>
          <w:ilvl w:val="1"/>
          <w:numId w:val="2"/>
        </w:numPr>
        <w:jc w:val="both"/>
        <w:rPr>
          <w:rFonts w:ascii="Tahoma" w:hAnsi="Tahoma" w:cs="Tahoma"/>
          <w:b/>
        </w:rPr>
      </w:pPr>
      <w:r w:rsidRPr="00BA3F91">
        <w:rPr>
          <w:rFonts w:ascii="Tahoma" w:hAnsi="Tahoma" w:cs="Tahoma"/>
          <w:b/>
        </w:rPr>
        <w:t>Vsebina ponudbene dokumentacije</w:t>
      </w:r>
    </w:p>
    <w:p w:rsidR="00902C30" w:rsidRPr="00BA3F91" w:rsidRDefault="00902C30" w:rsidP="00902C30">
      <w:pPr>
        <w:keepNext/>
        <w:jc w:val="both"/>
        <w:rPr>
          <w:rFonts w:ascii="Tahoma" w:hAnsi="Tahoma" w:cs="Tahoma"/>
          <w:lang w:val="x-none"/>
        </w:rPr>
      </w:pPr>
    </w:p>
    <w:p w:rsidR="00902C30" w:rsidRPr="00BA3F91" w:rsidRDefault="00902C30" w:rsidP="00902C30">
      <w:pPr>
        <w:keepNext/>
        <w:jc w:val="both"/>
        <w:rPr>
          <w:rFonts w:ascii="Tahoma" w:hAnsi="Tahoma" w:cs="Tahoma"/>
          <w:b/>
        </w:rPr>
      </w:pPr>
      <w:r w:rsidRPr="00BA3F91">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902C30" w:rsidRPr="00BA3F91" w:rsidRDefault="00902C30" w:rsidP="00902C30">
      <w:pPr>
        <w:keepNext/>
        <w:jc w:val="both"/>
        <w:rPr>
          <w:rFonts w:ascii="Tahoma" w:hAnsi="Tahoma" w:cs="Tahoma"/>
        </w:rPr>
      </w:pPr>
    </w:p>
    <w:p w:rsidR="00902C30" w:rsidRDefault="00902C30" w:rsidP="00902C30">
      <w:pPr>
        <w:keepNext/>
        <w:jc w:val="both"/>
        <w:rPr>
          <w:rFonts w:ascii="Tahoma" w:hAnsi="Tahoma" w:cs="Tahoma"/>
          <w:b/>
        </w:rPr>
      </w:pPr>
      <w:r w:rsidRPr="00BA3F91">
        <w:rPr>
          <w:rFonts w:ascii="Tahoma" w:hAnsi="Tahoma" w:cs="Tahoma"/>
          <w:b/>
        </w:rPr>
        <w:t>Ponudbena dokumentacija, ki jo naročnik zahteva z javnim razpisom</w:t>
      </w:r>
      <w:r>
        <w:rPr>
          <w:rFonts w:ascii="Tahoma" w:hAnsi="Tahoma" w:cs="Tahoma"/>
          <w:b/>
        </w:rPr>
        <w:t xml:space="preserve"> in jih mora ponudnik naložiti v informacijski sistem e-JN</w:t>
      </w:r>
      <w:r w:rsidRPr="00BA3F91">
        <w:rPr>
          <w:rFonts w:ascii="Tahoma" w:hAnsi="Tahoma" w:cs="Tahoma"/>
          <w:b/>
        </w:rPr>
        <w:t xml:space="preserve"> je navedena v nadaljevanju:</w:t>
      </w:r>
    </w:p>
    <w:p w:rsidR="00902C30" w:rsidRPr="00BA3F91" w:rsidRDefault="00902C30" w:rsidP="00902C30">
      <w:pPr>
        <w:keepNext/>
        <w:ind w:left="1080"/>
        <w:jc w:val="both"/>
        <w:rPr>
          <w:rFonts w:ascii="Tahoma" w:hAnsi="Tahoma" w:cs="Tahoma"/>
          <w:b/>
        </w:rPr>
      </w:pPr>
    </w:p>
    <w:p w:rsidR="00902C30" w:rsidRPr="003346EC" w:rsidRDefault="003109D6" w:rsidP="00902C30">
      <w:pPr>
        <w:keepNext/>
        <w:numPr>
          <w:ilvl w:val="0"/>
          <w:numId w:val="35"/>
        </w:numPr>
        <w:jc w:val="both"/>
        <w:rPr>
          <w:rFonts w:ascii="Tahoma" w:hAnsi="Tahoma" w:cs="Tahoma"/>
          <w:b/>
          <w:color w:val="FF0000"/>
        </w:rPr>
      </w:pPr>
      <w:r>
        <w:rPr>
          <w:rFonts w:ascii="Tahoma" w:hAnsi="Tahoma" w:cs="Tahoma"/>
          <w:b/>
          <w:color w:val="FF0000"/>
        </w:rPr>
        <w:t>Razdelek »</w:t>
      </w:r>
      <w:r w:rsidR="00902C30" w:rsidRPr="003346EC">
        <w:rPr>
          <w:rFonts w:ascii="Tahoma" w:hAnsi="Tahoma" w:cs="Tahoma"/>
          <w:b/>
          <w:color w:val="FF0000"/>
        </w:rPr>
        <w:t>Predračun</w:t>
      </w:r>
      <w:r>
        <w:rPr>
          <w:rFonts w:ascii="Tahoma" w:hAnsi="Tahoma" w:cs="Tahoma"/>
          <w:b/>
          <w:color w:val="FF0000"/>
        </w:rPr>
        <w:t>«</w:t>
      </w:r>
    </w:p>
    <w:p w:rsidR="00902C30" w:rsidRDefault="00902C30" w:rsidP="00902C30">
      <w:pPr>
        <w:keepNext/>
        <w:jc w:val="both"/>
        <w:rPr>
          <w:rFonts w:ascii="Tahoma" w:hAnsi="Tahoma" w:cs="Tahoma"/>
        </w:rPr>
      </w:pPr>
    </w:p>
    <w:p w:rsidR="00902C30" w:rsidRDefault="00902C30" w:rsidP="00902C30">
      <w:pPr>
        <w:keepNext/>
        <w:jc w:val="both"/>
        <w:rPr>
          <w:rFonts w:ascii="Tahoma" w:hAnsi="Tahoma" w:cs="Tahoma"/>
          <w:b/>
        </w:rPr>
      </w:pPr>
      <w:r w:rsidRPr="00BA3F91">
        <w:rPr>
          <w:rFonts w:ascii="Tahoma" w:hAnsi="Tahoma" w:cs="Tahoma"/>
        </w:rPr>
        <w:t xml:space="preserve">Ponudnik mora </w:t>
      </w:r>
      <w:r>
        <w:rPr>
          <w:rFonts w:ascii="Tahoma" w:hAnsi="Tahoma" w:cs="Tahoma"/>
        </w:rPr>
        <w:t>prilogo »Povzetek predračuna«</w:t>
      </w:r>
      <w:r w:rsidRPr="00BA3F91">
        <w:rPr>
          <w:rFonts w:ascii="Tahoma" w:hAnsi="Tahoma" w:cs="Tahoma"/>
        </w:rPr>
        <w:t xml:space="preserve"> izpolniti</w:t>
      </w:r>
      <w:r>
        <w:rPr>
          <w:rFonts w:ascii="Tahoma" w:hAnsi="Tahoma" w:cs="Tahoma"/>
        </w:rPr>
        <w:t xml:space="preserve"> ter ga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»Predračun«</w:t>
      </w:r>
      <w:r>
        <w:rPr>
          <w:rFonts w:ascii="Tahoma" w:hAnsi="Tahoma" w:cs="Tahoma"/>
          <w:b/>
        </w:rPr>
        <w:t xml:space="preserve"> (podpiše se z oddajo ponudbe-elektronski podpis).</w:t>
      </w:r>
      <w:r w:rsidRPr="00BA3F91">
        <w:rPr>
          <w:rFonts w:ascii="Tahoma" w:hAnsi="Tahoma" w:cs="Tahoma"/>
          <w:b/>
        </w:rPr>
        <w:t xml:space="preserve"> </w:t>
      </w:r>
      <w:r>
        <w:rPr>
          <w:rFonts w:ascii="Tahoma" w:hAnsi="Tahoma" w:cs="Tahoma"/>
        </w:rPr>
        <w:t>Povzetek predračuna</w:t>
      </w:r>
      <w:r w:rsidRPr="00BA3F91">
        <w:rPr>
          <w:rFonts w:ascii="Tahoma" w:hAnsi="Tahoma" w:cs="Tahoma"/>
        </w:rPr>
        <w:t xml:space="preserve"> bo dostopen</w:t>
      </w:r>
      <w:r>
        <w:rPr>
          <w:rFonts w:ascii="Tahoma" w:hAnsi="Tahoma" w:cs="Tahoma"/>
        </w:rPr>
        <w:t>/razkrit</w:t>
      </w:r>
      <w:r w:rsidRPr="00BA3F91">
        <w:rPr>
          <w:rFonts w:ascii="Tahoma" w:hAnsi="Tahoma" w:cs="Tahoma"/>
        </w:rPr>
        <w:t xml:space="preserve"> na javnem odpiranju ponudb</w:t>
      </w:r>
      <w:r>
        <w:rPr>
          <w:rFonts w:ascii="Tahoma" w:hAnsi="Tahoma" w:cs="Tahoma"/>
        </w:rPr>
        <w:t xml:space="preserve">. </w:t>
      </w:r>
    </w:p>
    <w:p w:rsidR="00902C30" w:rsidRDefault="00902C30" w:rsidP="00902C30">
      <w:pPr>
        <w:keepNext/>
        <w:jc w:val="both"/>
        <w:rPr>
          <w:rFonts w:ascii="Tahoma" w:hAnsi="Tahoma" w:cs="Tahoma"/>
          <w:highlight w:val="yellow"/>
        </w:rPr>
      </w:pPr>
    </w:p>
    <w:p w:rsidR="00902C30" w:rsidRPr="00453AD4" w:rsidRDefault="003109D6" w:rsidP="00902C30">
      <w:pPr>
        <w:keepNext/>
        <w:numPr>
          <w:ilvl w:val="0"/>
          <w:numId w:val="35"/>
        </w:numPr>
        <w:jc w:val="both"/>
        <w:rPr>
          <w:rFonts w:ascii="Tahoma" w:hAnsi="Tahoma" w:cs="Tahoma"/>
          <w:b/>
          <w:color w:val="FF0000"/>
        </w:rPr>
      </w:pPr>
      <w:r>
        <w:rPr>
          <w:rFonts w:ascii="Tahoma" w:hAnsi="Tahoma" w:cs="Tahoma"/>
          <w:b/>
          <w:color w:val="FF0000"/>
        </w:rPr>
        <w:t xml:space="preserve">Razdelek </w:t>
      </w:r>
      <w:r w:rsidR="00902C30" w:rsidRPr="00453AD4">
        <w:rPr>
          <w:rFonts w:ascii="Tahoma" w:hAnsi="Tahoma" w:cs="Tahoma"/>
          <w:b/>
          <w:color w:val="FF0000"/>
        </w:rPr>
        <w:t>»I</w:t>
      </w:r>
      <w:r w:rsidR="00902C30">
        <w:rPr>
          <w:rFonts w:ascii="Tahoma" w:hAnsi="Tahoma" w:cs="Tahoma"/>
          <w:b/>
          <w:color w:val="FF0000"/>
        </w:rPr>
        <w:t>zjava</w:t>
      </w:r>
      <w:r w:rsidR="00902C30" w:rsidRPr="00453AD4">
        <w:rPr>
          <w:rFonts w:ascii="Tahoma" w:hAnsi="Tahoma" w:cs="Tahoma"/>
          <w:b/>
          <w:color w:val="FF0000"/>
        </w:rPr>
        <w:t>«</w:t>
      </w:r>
    </w:p>
    <w:p w:rsidR="00902C30" w:rsidRDefault="00902C30" w:rsidP="00902C30">
      <w:pPr>
        <w:keepNext/>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902C30" w:rsidRPr="00BA3F91" w:rsidTr="00902C30">
        <w:tc>
          <w:tcPr>
            <w:tcW w:w="9424" w:type="dxa"/>
            <w:tcBorders>
              <w:top w:val="single" w:sz="4" w:space="0" w:color="auto"/>
              <w:bottom w:val="single" w:sz="4" w:space="0" w:color="auto"/>
            </w:tcBorders>
          </w:tcPr>
          <w:p w:rsidR="00902C30" w:rsidRPr="00BA3F91" w:rsidRDefault="00902C30" w:rsidP="00902C30">
            <w:pPr>
              <w:keepNext/>
              <w:jc w:val="both"/>
              <w:rPr>
                <w:rFonts w:ascii="Tahoma" w:hAnsi="Tahoma" w:cs="Tahoma"/>
                <w:b/>
                <w:bCs/>
                <w:i/>
                <w:iCs/>
              </w:rPr>
            </w:pPr>
            <w:r w:rsidRPr="00BA3F91">
              <w:rPr>
                <w:rFonts w:ascii="Tahoma" w:hAnsi="Tahoma" w:cs="Tahoma"/>
              </w:rPr>
              <w:t>UGOTAVLJANJE SPOSOBNOSTI TER SPREJEMANJE POGOJEV RAZPISNE DOKUMENTACIJE</w:t>
            </w:r>
            <w:r>
              <w:rPr>
                <w:rFonts w:ascii="Tahoma" w:hAnsi="Tahoma" w:cs="Tahoma"/>
              </w:rPr>
              <w:t xml:space="preserve"> - </w:t>
            </w:r>
            <w:r w:rsidRPr="008D7E57">
              <w:rPr>
                <w:rFonts w:ascii="Tahoma" w:hAnsi="Tahoma" w:cs="Tahoma"/>
                <w:b/>
              </w:rPr>
              <w:t>ponudnik</w:t>
            </w:r>
          </w:p>
        </w:tc>
      </w:tr>
    </w:tbl>
    <w:p w:rsidR="00902C30" w:rsidRDefault="00902C30" w:rsidP="00902C30">
      <w:pPr>
        <w:keepNext/>
        <w:jc w:val="both"/>
        <w:rPr>
          <w:rFonts w:ascii="Tahoma" w:hAnsi="Tahoma" w:cs="Tahoma"/>
        </w:rPr>
      </w:pPr>
    </w:p>
    <w:p w:rsidR="00902C30" w:rsidRPr="00453AD4" w:rsidRDefault="00902C30" w:rsidP="00902C30">
      <w:pPr>
        <w:keepNext/>
        <w:jc w:val="both"/>
        <w:rPr>
          <w:rFonts w:ascii="Tahoma" w:hAnsi="Tahoma" w:cs="Tahoma"/>
          <w:b/>
        </w:rPr>
      </w:pPr>
      <w:r w:rsidRPr="00453AD4">
        <w:rPr>
          <w:rFonts w:ascii="Tahoma" w:hAnsi="Tahoma" w:cs="Tahoma"/>
        </w:rPr>
        <w:t xml:space="preserve">Ponudniki v informacijskem sistemu e-JN v </w:t>
      </w:r>
      <w:r w:rsidRPr="00C328D9">
        <w:rPr>
          <w:rFonts w:ascii="Tahoma" w:hAnsi="Tahoma" w:cs="Tahoma"/>
          <w:b/>
        </w:rPr>
        <w:t>razdelek »Izjava - ponudnik«</w:t>
      </w:r>
      <w:r w:rsidRPr="00453AD4">
        <w:rPr>
          <w:rFonts w:ascii="Tahoma" w:hAnsi="Tahoma" w:cs="Tahoma"/>
        </w:rPr>
        <w:t xml:space="preserve"> </w:t>
      </w:r>
      <w:r w:rsidRPr="00BA3F91">
        <w:rPr>
          <w:rFonts w:ascii="Tahoma" w:hAnsi="Tahoma" w:cs="Tahoma"/>
        </w:rPr>
        <w:t xml:space="preserve">v </w:t>
      </w:r>
      <w:r>
        <w:rPr>
          <w:rFonts w:ascii="Tahoma" w:hAnsi="Tahoma" w:cs="Tahoma"/>
        </w:rPr>
        <w:t xml:space="preserve">.pdf formatu </w:t>
      </w:r>
      <w:r w:rsidRPr="00453AD4">
        <w:rPr>
          <w:rFonts w:ascii="Tahoma" w:hAnsi="Tahoma" w:cs="Tahoma"/>
        </w:rPr>
        <w:t xml:space="preserve">naložijo izpolnjeno </w:t>
      </w:r>
      <w:r>
        <w:rPr>
          <w:rFonts w:ascii="Tahoma" w:hAnsi="Tahoma" w:cs="Tahoma"/>
        </w:rPr>
        <w:t>podpisano in žigosano pr</w:t>
      </w:r>
      <w:r w:rsidRPr="00453AD4">
        <w:rPr>
          <w:rFonts w:ascii="Tahoma" w:hAnsi="Tahoma" w:cs="Tahoma"/>
        </w:rPr>
        <w:t xml:space="preserve">ilogo, ki je v razpisni dokumentaciji označena kot Priloga </w:t>
      </w:r>
      <w:r>
        <w:rPr>
          <w:rFonts w:ascii="Tahoma" w:hAnsi="Tahoma" w:cs="Tahoma"/>
        </w:rPr>
        <w:t>A</w:t>
      </w:r>
      <w:r w:rsidRPr="00453AD4">
        <w:rPr>
          <w:rFonts w:ascii="Tahoma" w:hAnsi="Tahoma" w:cs="Tahoma"/>
        </w:rPr>
        <w:t xml:space="preserve"> </w:t>
      </w:r>
      <w:r>
        <w:rPr>
          <w:rFonts w:ascii="Tahoma" w:hAnsi="Tahoma" w:cs="Tahoma"/>
        </w:rPr>
        <w:t xml:space="preserve">- </w:t>
      </w:r>
      <w:r w:rsidRPr="00453AD4">
        <w:rPr>
          <w:rFonts w:ascii="Tahoma" w:hAnsi="Tahoma" w:cs="Tahoma"/>
        </w:rPr>
        <w:t xml:space="preserve">UGOTAVLJANJE SPOSOBNOSTI. </w:t>
      </w:r>
      <w:r w:rsidRPr="00453AD4">
        <w:rPr>
          <w:rFonts w:ascii="Tahoma" w:hAnsi="Tahoma" w:cs="Tahoma"/>
          <w:b/>
        </w:rPr>
        <w:t>»Izjava – ponudnik« se podpiše z oddajo ponudbe – elektronski podpis.</w:t>
      </w:r>
    </w:p>
    <w:p w:rsidR="00902C30" w:rsidRPr="00BA3F91" w:rsidRDefault="00902C30" w:rsidP="00902C30">
      <w:pPr>
        <w:keepNext/>
        <w:jc w:val="both"/>
        <w:rPr>
          <w:rFonts w:ascii="Tahoma" w:hAnsi="Tahoma" w:cs="Tahoma"/>
        </w:rPr>
      </w:pPr>
    </w:p>
    <w:p w:rsidR="00111E2C" w:rsidRDefault="00111E2C">
      <w: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902C30" w:rsidRPr="00BA3F91" w:rsidTr="00902C30">
        <w:tc>
          <w:tcPr>
            <w:tcW w:w="9424" w:type="dxa"/>
            <w:tcBorders>
              <w:top w:val="single" w:sz="4" w:space="0" w:color="auto"/>
              <w:bottom w:val="single" w:sz="4" w:space="0" w:color="auto"/>
            </w:tcBorders>
          </w:tcPr>
          <w:p w:rsidR="00902C30" w:rsidRPr="00BA3F91" w:rsidRDefault="00902C30" w:rsidP="00902C30">
            <w:pPr>
              <w:keepNext/>
              <w:jc w:val="both"/>
              <w:rPr>
                <w:rFonts w:ascii="Tahoma" w:hAnsi="Tahoma" w:cs="Tahoma"/>
                <w:b/>
                <w:bCs/>
                <w:i/>
                <w:iCs/>
              </w:rPr>
            </w:pPr>
            <w:r w:rsidRPr="00BA3F91">
              <w:rPr>
                <w:rFonts w:ascii="Tahoma" w:hAnsi="Tahoma" w:cs="Tahoma"/>
              </w:rPr>
              <w:lastRenderedPageBreak/>
              <w:t>UGOTAVLJANJE SPOSOBNOSTI TER SPREJEMANJE POGOJEV RAZPISNE DOKUMENTACIJE</w:t>
            </w:r>
            <w:r>
              <w:rPr>
                <w:rFonts w:ascii="Tahoma" w:hAnsi="Tahoma" w:cs="Tahoma"/>
              </w:rPr>
              <w:t xml:space="preserve"> – </w:t>
            </w:r>
            <w:r>
              <w:rPr>
                <w:rFonts w:ascii="Tahoma" w:hAnsi="Tahoma" w:cs="Tahoma"/>
                <w:b/>
              </w:rPr>
              <w:t>ostali sodelujoči</w:t>
            </w:r>
          </w:p>
        </w:tc>
      </w:tr>
    </w:tbl>
    <w:p w:rsidR="00902C30" w:rsidRPr="00453AD4" w:rsidRDefault="00902C30" w:rsidP="00902C30">
      <w:pPr>
        <w:keepNext/>
        <w:jc w:val="both"/>
        <w:rPr>
          <w:rFonts w:ascii="Tahoma" w:hAnsi="Tahoma" w:cs="Tahoma"/>
        </w:rPr>
      </w:pPr>
    </w:p>
    <w:p w:rsidR="00902C30" w:rsidRPr="00453AD4" w:rsidRDefault="00902C30" w:rsidP="00301769">
      <w:pPr>
        <w:keepNext/>
        <w:jc w:val="both"/>
        <w:rPr>
          <w:rFonts w:ascii="Tahoma" w:hAnsi="Tahoma" w:cs="Tahoma"/>
        </w:rPr>
      </w:pPr>
      <w:r w:rsidRPr="00453AD4">
        <w:rPr>
          <w:rFonts w:ascii="Tahoma" w:hAnsi="Tahoma" w:cs="Tahoma"/>
        </w:rPr>
        <w:t xml:space="preserve">V primeru skupne ponudbe, uporabe zmogljivosti drugih subjektov in/ali podizvajalcev mora ponudnik v informacijskem sistemu e-JN v </w:t>
      </w:r>
      <w:r w:rsidRPr="00C328D9">
        <w:rPr>
          <w:rFonts w:ascii="Tahoma" w:hAnsi="Tahoma" w:cs="Tahoma"/>
          <w:b/>
        </w:rPr>
        <w:t>razdelek »Izjava – ostali sodelujoči«</w:t>
      </w:r>
      <w:r w:rsidRPr="00453AD4">
        <w:rPr>
          <w:rFonts w:ascii="Tahoma" w:hAnsi="Tahoma" w:cs="Tahoma"/>
        </w:rPr>
        <w:t xml:space="preserve"> naložiti prilogo, ki je v razpisni dokumentaciji označena kot Priloga </w:t>
      </w:r>
      <w:r>
        <w:rPr>
          <w:rFonts w:ascii="Tahoma" w:hAnsi="Tahoma" w:cs="Tahoma"/>
        </w:rPr>
        <w:t>A -</w:t>
      </w:r>
      <w:r w:rsidRPr="00453AD4">
        <w:rPr>
          <w:rFonts w:ascii="Tahoma" w:hAnsi="Tahoma" w:cs="Tahoma"/>
        </w:rPr>
        <w:t xml:space="preserve"> UGOTAVLJANJE SPOSOBNOSTI za vsakega od ostalih sodelujočih. »Izjavo – ostali sodelujoči« je potrebno izpolniti, podpisati, žigosati in priložiti v .pdf formatu.</w:t>
      </w:r>
    </w:p>
    <w:p w:rsidR="009926C0" w:rsidRDefault="009926C0" w:rsidP="00301769">
      <w:pPr>
        <w:keepNext/>
        <w:jc w:val="both"/>
        <w:rPr>
          <w:rFonts w:ascii="Tahoma" w:hAnsi="Tahoma" w:cs="Tahoma"/>
          <w:sz w:val="22"/>
          <w:szCs w:val="22"/>
        </w:rPr>
      </w:pPr>
    </w:p>
    <w:p w:rsidR="009926C0" w:rsidRPr="009926C0" w:rsidRDefault="009926C0" w:rsidP="00301769">
      <w:pPr>
        <w:keepNext/>
        <w:numPr>
          <w:ilvl w:val="0"/>
          <w:numId w:val="35"/>
        </w:numPr>
        <w:jc w:val="both"/>
        <w:rPr>
          <w:rFonts w:ascii="Tahoma" w:hAnsi="Tahoma" w:cs="Tahoma"/>
          <w:b/>
          <w:color w:val="FF0000"/>
        </w:rPr>
      </w:pPr>
      <w:r w:rsidRPr="009926C0">
        <w:rPr>
          <w:rFonts w:ascii="Tahoma" w:hAnsi="Tahoma" w:cs="Tahoma"/>
          <w:b/>
          <w:color w:val="FF0000"/>
        </w:rPr>
        <w:t>Navodila glede pošiljanja bianko menice in menične izjave (finančno zavarovanje za resnost ponudbe)</w:t>
      </w:r>
    </w:p>
    <w:p w:rsidR="009926C0" w:rsidRDefault="009926C0" w:rsidP="00301769">
      <w:pPr>
        <w:keepNext/>
        <w:ind w:left="142"/>
        <w:jc w:val="both"/>
        <w:rPr>
          <w:rFonts w:ascii="Tahoma" w:hAnsi="Tahoma" w:cs="Tahoma"/>
        </w:rPr>
      </w:pPr>
    </w:p>
    <w:p w:rsidR="009926C0" w:rsidRPr="00ED390C" w:rsidRDefault="009926C0" w:rsidP="00301769">
      <w:pPr>
        <w:keepNext/>
        <w:jc w:val="both"/>
        <w:rPr>
          <w:rFonts w:ascii="Tahoma" w:hAnsi="Tahoma" w:cs="Tahoma"/>
        </w:rPr>
      </w:pPr>
      <w:r w:rsidRPr="00ED390C">
        <w:rPr>
          <w:rFonts w:ascii="Tahoma" w:hAnsi="Tahoma" w:cs="Tahoma"/>
        </w:rPr>
        <w:t xml:space="preserve">Menica je vrednostni papir, ki ga ni mogoče zahtevati drugače kot v originalu, saj unovčitev menice, ki ni v originalu ni dopustna oz. mogoča, zato ponudnik menice (oz. njeno kopijo) </w:t>
      </w:r>
      <w:r w:rsidRPr="00ED390C">
        <w:rPr>
          <w:rFonts w:ascii="Tahoma" w:hAnsi="Tahoma" w:cs="Tahoma"/>
          <w:b/>
          <w:u w:val="single"/>
        </w:rPr>
        <w:t>ne sme</w:t>
      </w:r>
      <w:r w:rsidRPr="00ED390C">
        <w:rPr>
          <w:rFonts w:ascii="Tahoma" w:hAnsi="Tahoma" w:cs="Tahoma"/>
        </w:rPr>
        <w:t xml:space="preserve"> oddati preko sistema e-JN. </w:t>
      </w:r>
    </w:p>
    <w:p w:rsidR="009926C0" w:rsidRPr="00ED390C" w:rsidRDefault="009926C0" w:rsidP="00301769">
      <w:pPr>
        <w:keepNext/>
        <w:jc w:val="both"/>
        <w:rPr>
          <w:rFonts w:ascii="Tahoma" w:hAnsi="Tahoma" w:cs="Tahoma"/>
          <w:sz w:val="12"/>
        </w:rPr>
      </w:pPr>
    </w:p>
    <w:p w:rsidR="009926C0" w:rsidRPr="00ED390C" w:rsidRDefault="009926C0" w:rsidP="00301769">
      <w:pPr>
        <w:keepNext/>
        <w:jc w:val="both"/>
        <w:rPr>
          <w:rFonts w:ascii="Tahoma" w:hAnsi="Tahoma" w:cs="Tahoma"/>
        </w:rPr>
      </w:pPr>
      <w:r w:rsidRPr="00ED390C">
        <w:rPr>
          <w:rFonts w:ascii="Tahoma" w:hAnsi="Tahoma" w:cs="Tahoma"/>
        </w:rPr>
        <w:t xml:space="preserve">Ponudnik </w:t>
      </w:r>
      <w:r w:rsidRPr="00ED390C">
        <w:rPr>
          <w:rFonts w:ascii="Tahoma" w:hAnsi="Tahoma" w:cs="Tahoma"/>
          <w:b/>
        </w:rPr>
        <w:t>mora</w:t>
      </w:r>
      <w:r w:rsidRPr="00ED390C">
        <w:rPr>
          <w:rFonts w:ascii="Tahoma" w:hAnsi="Tahoma" w:cs="Tahoma"/>
        </w:rPr>
        <w:t xml:space="preserve"> za zavarovanje </w:t>
      </w:r>
      <w:r w:rsidRPr="00ED390C">
        <w:rPr>
          <w:rFonts w:ascii="Tahoma" w:hAnsi="Tahoma" w:cs="Tahoma"/>
          <w:b/>
        </w:rPr>
        <w:t xml:space="preserve">resnosti ponudbe naročniku ločeno </w:t>
      </w:r>
      <w:r w:rsidRPr="00ED390C">
        <w:rPr>
          <w:rFonts w:ascii="Tahoma" w:hAnsi="Tahoma" w:cs="Tahoma"/>
          <w:b/>
          <w:u w:val="single"/>
        </w:rPr>
        <w:t>do</w:t>
      </w:r>
      <w:r w:rsidRPr="00ED390C">
        <w:rPr>
          <w:rFonts w:ascii="Tahoma" w:hAnsi="Tahoma" w:cs="Tahoma"/>
          <w:u w:val="single"/>
        </w:rPr>
        <w:t xml:space="preserve"> </w:t>
      </w:r>
      <w:r w:rsidRPr="00ED390C">
        <w:rPr>
          <w:rFonts w:ascii="Tahoma" w:hAnsi="Tahoma" w:cs="Tahoma"/>
          <w:b/>
          <w:u w:val="single"/>
        </w:rPr>
        <w:t>roka za oddajo ponudbe</w:t>
      </w:r>
      <w:r w:rsidRPr="00ED390C">
        <w:rPr>
          <w:rFonts w:ascii="Tahoma" w:hAnsi="Tahoma" w:cs="Tahoma"/>
        </w:rPr>
        <w:t xml:space="preserve"> priložiti </w:t>
      </w:r>
      <w:r w:rsidRPr="00ED390C">
        <w:rPr>
          <w:rFonts w:ascii="Tahoma" w:hAnsi="Tahoma" w:cs="Tahoma"/>
          <w:u w:val="single"/>
        </w:rPr>
        <w:t>originalno podpisano in žigosano bianko menico</w:t>
      </w:r>
      <w:r w:rsidRPr="00ED390C">
        <w:rPr>
          <w:rFonts w:ascii="Tahoma" w:hAnsi="Tahoma" w:cs="Tahoma"/>
          <w:b/>
        </w:rPr>
        <w:t xml:space="preserve"> </w:t>
      </w:r>
      <w:r w:rsidRPr="00ED390C">
        <w:rPr>
          <w:rFonts w:ascii="Tahoma" w:hAnsi="Tahoma" w:cs="Tahoma"/>
          <w:b/>
          <w:u w:val="single"/>
        </w:rPr>
        <w:t>ter</w:t>
      </w:r>
      <w:r w:rsidRPr="00ED390C">
        <w:rPr>
          <w:rFonts w:ascii="Tahoma" w:hAnsi="Tahoma" w:cs="Tahoma"/>
          <w:u w:val="single"/>
        </w:rPr>
        <w:t xml:space="preserve"> izpolnjen, podpisan in žigosan obrazec »Menična izjava za zavarovanje resnosti ponudbe«</w:t>
      </w:r>
      <w:r w:rsidRPr="00ED390C">
        <w:rPr>
          <w:rFonts w:ascii="Tahoma" w:hAnsi="Tahoma" w:cs="Tahoma"/>
        </w:rPr>
        <w:t xml:space="preserve"> </w:t>
      </w:r>
      <w:r>
        <w:rPr>
          <w:rFonts w:ascii="Tahoma" w:hAnsi="Tahoma" w:cs="Tahoma"/>
        </w:rPr>
        <w:t xml:space="preserve">, ki je sestavni del razpisne dokumentacije </w:t>
      </w:r>
      <w:r w:rsidRPr="00ED390C">
        <w:rPr>
          <w:rFonts w:ascii="Tahoma" w:hAnsi="Tahoma" w:cs="Tahoma"/>
        </w:rPr>
        <w:t>(</w:t>
      </w:r>
      <w:r w:rsidRPr="00ED390C">
        <w:rPr>
          <w:rFonts w:ascii="Tahoma" w:hAnsi="Tahoma" w:cs="Tahoma"/>
          <w:i/>
        </w:rPr>
        <w:t>šteje za pravočasno oddano, če jo naročnik prejme najkasneje do roka za oddajo ponudbe.)</w:t>
      </w:r>
    </w:p>
    <w:p w:rsidR="009926C0" w:rsidRPr="00ED390C" w:rsidRDefault="009926C0" w:rsidP="00301769">
      <w:pPr>
        <w:keepNext/>
        <w:jc w:val="both"/>
        <w:rPr>
          <w:rFonts w:ascii="Tahoma" w:hAnsi="Tahoma" w:cs="Tahoma"/>
        </w:rPr>
      </w:pPr>
    </w:p>
    <w:p w:rsidR="009926C0" w:rsidRPr="00ED390C" w:rsidRDefault="009926C0" w:rsidP="00301769">
      <w:pPr>
        <w:keepNext/>
        <w:jc w:val="both"/>
        <w:rPr>
          <w:rFonts w:ascii="Tahoma" w:hAnsi="Tahoma" w:cs="Tahoma"/>
        </w:rPr>
      </w:pPr>
      <w:r w:rsidRPr="00ED390C">
        <w:rPr>
          <w:rFonts w:ascii="Tahoma" w:hAnsi="Tahoma" w:cs="Tahoma"/>
        </w:rPr>
        <w:t xml:space="preserve">Finančno zavarovanje za resnost ponudbe (menica z menično izjavo) mora biti v zapečatenem ovitku (kuverti), ter naslovljena na JAVNI HOLDING Ljubljana, d.o.o., Verovškova ulica 70, 1000 Ljubljana. </w:t>
      </w:r>
      <w:r>
        <w:rPr>
          <w:rFonts w:ascii="Tahoma" w:hAnsi="Tahoma" w:cs="Tahoma"/>
        </w:rPr>
        <w:t xml:space="preserve">Na kuverti naj bo vidna oznaka: NE ODPIRAJ! – MENICA Z MENIČNO IZJAVO PO JAVNEM RAZPISU št. </w:t>
      </w:r>
      <w:r w:rsidR="00C65380" w:rsidRPr="00C65380">
        <w:rPr>
          <w:rFonts w:ascii="Tahoma" w:hAnsi="Tahoma" w:cs="Tahoma"/>
        </w:rPr>
        <w:t xml:space="preserve">SNAGA-13/18 – »Prevoz odpadkov na relaciji </w:t>
      </w:r>
      <w:proofErr w:type="spellStart"/>
      <w:r w:rsidR="00C65380" w:rsidRPr="00C65380">
        <w:rPr>
          <w:rFonts w:ascii="Tahoma" w:hAnsi="Tahoma" w:cs="Tahoma"/>
        </w:rPr>
        <w:t>CeROD</w:t>
      </w:r>
      <w:proofErr w:type="spellEnd"/>
      <w:r w:rsidR="00C65380" w:rsidRPr="00C65380">
        <w:rPr>
          <w:rFonts w:ascii="Tahoma" w:hAnsi="Tahoma" w:cs="Tahoma"/>
        </w:rPr>
        <w:t xml:space="preserve"> </w:t>
      </w:r>
      <w:r w:rsidR="008A0187">
        <w:rPr>
          <w:rFonts w:ascii="Tahoma" w:hAnsi="Tahoma" w:cs="Tahoma"/>
        </w:rPr>
        <w:t>Leskovec</w:t>
      </w:r>
      <w:r w:rsidR="00C65380" w:rsidRPr="00C65380">
        <w:rPr>
          <w:rFonts w:ascii="Tahoma" w:hAnsi="Tahoma" w:cs="Tahoma"/>
        </w:rPr>
        <w:t xml:space="preserve"> - </w:t>
      </w:r>
      <w:proofErr w:type="spellStart"/>
      <w:r w:rsidR="00C65380" w:rsidRPr="00C65380">
        <w:rPr>
          <w:rFonts w:ascii="Tahoma" w:hAnsi="Tahoma" w:cs="Tahoma"/>
        </w:rPr>
        <w:t>RCERO</w:t>
      </w:r>
      <w:proofErr w:type="spellEnd"/>
      <w:r w:rsidR="00C65380" w:rsidRPr="00C65380">
        <w:rPr>
          <w:rFonts w:ascii="Tahoma" w:hAnsi="Tahoma" w:cs="Tahoma"/>
        </w:rPr>
        <w:t xml:space="preserve"> Ljubljana«</w:t>
      </w:r>
      <w:r>
        <w:rPr>
          <w:rFonts w:ascii="Tahoma" w:hAnsi="Tahoma" w:cs="Tahoma"/>
        </w:rPr>
        <w:t>.</w:t>
      </w:r>
      <w:r w:rsidRPr="00ED390C">
        <w:rPr>
          <w:rFonts w:ascii="Tahoma" w:hAnsi="Tahoma" w:cs="Tahoma"/>
        </w:rPr>
        <w:t xml:space="preserve"> </w:t>
      </w:r>
      <w:r w:rsidR="00C355D5">
        <w:rPr>
          <w:rFonts w:ascii="Tahoma" w:hAnsi="Tahoma" w:cs="Tahoma"/>
        </w:rPr>
        <w:t>Ponudnik lahko uporabi obrazec, ki je priložen tej razpisni dokumentaciji za menično izjavo za zavarovanje resnosti ponudbe.</w:t>
      </w:r>
    </w:p>
    <w:p w:rsidR="009926C0" w:rsidRPr="00ED390C" w:rsidRDefault="009926C0" w:rsidP="00301769">
      <w:pPr>
        <w:keepNext/>
        <w:ind w:left="142"/>
        <w:jc w:val="both"/>
        <w:rPr>
          <w:rFonts w:ascii="Tahoma" w:hAnsi="Tahoma" w:cs="Tahoma"/>
        </w:rPr>
      </w:pPr>
    </w:p>
    <w:p w:rsidR="009926C0" w:rsidRPr="00ED390C" w:rsidRDefault="009926C0" w:rsidP="00301769">
      <w:pPr>
        <w:keepNext/>
        <w:jc w:val="both"/>
        <w:rPr>
          <w:rFonts w:ascii="Tahoma" w:hAnsi="Tahoma" w:cs="Tahoma"/>
          <w:i/>
        </w:rPr>
      </w:pPr>
      <w:r w:rsidRPr="00ED390C">
        <w:rPr>
          <w:rFonts w:ascii="Tahoma" w:hAnsi="Tahoma" w:cs="Tahoma"/>
          <w:i/>
          <w:u w:val="single"/>
        </w:rPr>
        <w:t>Če bo k finančnemu zavarovanju za resnost ponudbe priložena še kakšna druga dokumentacija, le to naročnik ne bo štel kot del ponudbene dokumentacije</w:t>
      </w:r>
      <w:r w:rsidRPr="00ED390C">
        <w:rPr>
          <w:rFonts w:ascii="Tahoma" w:hAnsi="Tahoma" w:cs="Tahoma"/>
          <w:i/>
        </w:rPr>
        <w:t>.</w:t>
      </w:r>
    </w:p>
    <w:p w:rsidR="00902C30" w:rsidRPr="00BA3F91" w:rsidRDefault="00902C30" w:rsidP="00301769">
      <w:pPr>
        <w:keepNext/>
        <w:jc w:val="both"/>
        <w:rPr>
          <w:rFonts w:ascii="Tahoma" w:hAnsi="Tahoma" w:cs="Tahoma"/>
        </w:rPr>
      </w:pPr>
    </w:p>
    <w:p w:rsidR="003109D6" w:rsidRDefault="003109D6" w:rsidP="003109D6">
      <w:pPr>
        <w:keepNext/>
        <w:numPr>
          <w:ilvl w:val="0"/>
          <w:numId w:val="35"/>
        </w:numPr>
        <w:jc w:val="both"/>
        <w:rPr>
          <w:rFonts w:ascii="Tahoma" w:hAnsi="Tahoma" w:cs="Tahoma"/>
          <w:b/>
          <w:color w:val="FF0000"/>
        </w:rPr>
      </w:pPr>
      <w:r w:rsidRPr="00ED1443">
        <w:rPr>
          <w:rFonts w:ascii="Tahoma" w:hAnsi="Tahoma" w:cs="Tahoma"/>
          <w:b/>
          <w:color w:val="FF0000"/>
        </w:rPr>
        <w:t>Razdelek</w:t>
      </w:r>
      <w:r>
        <w:rPr>
          <w:rFonts w:ascii="Tahoma" w:hAnsi="Tahoma" w:cs="Tahoma"/>
          <w:b/>
          <w:color w:val="FF0000"/>
        </w:rPr>
        <w:t xml:space="preserve"> </w:t>
      </w:r>
      <w:r w:rsidRPr="00ED1443">
        <w:rPr>
          <w:rFonts w:ascii="Tahoma" w:hAnsi="Tahoma" w:cs="Tahoma"/>
          <w:b/>
          <w:color w:val="FF0000"/>
        </w:rPr>
        <w:t>»Drug</w:t>
      </w:r>
      <w:r w:rsidR="0070666D">
        <w:rPr>
          <w:rFonts w:ascii="Tahoma" w:hAnsi="Tahoma" w:cs="Tahoma"/>
          <w:b/>
          <w:color w:val="FF0000"/>
        </w:rPr>
        <w:t>e priloge</w:t>
      </w:r>
      <w:r w:rsidRPr="00ED1443">
        <w:rPr>
          <w:rFonts w:ascii="Tahoma" w:hAnsi="Tahoma" w:cs="Tahoma"/>
          <w:b/>
          <w:color w:val="FF0000"/>
        </w:rPr>
        <w:t>«</w:t>
      </w:r>
    </w:p>
    <w:p w:rsidR="00902C30" w:rsidRPr="00BA3F91" w:rsidRDefault="00902C30" w:rsidP="00902C30">
      <w:pPr>
        <w:keepNext/>
        <w:jc w:val="both"/>
        <w:rPr>
          <w:rFonts w:ascii="Tahoma" w:hAnsi="Tahoma" w:cs="Tahoma"/>
          <w:b/>
        </w:rPr>
      </w:pPr>
    </w:p>
    <w:p w:rsidR="00902C30" w:rsidRPr="00BA3F91" w:rsidRDefault="00902C30" w:rsidP="00902C30">
      <w:pPr>
        <w:keepNext/>
        <w:jc w:val="both"/>
        <w:rPr>
          <w:rFonts w:ascii="Tahoma" w:hAnsi="Tahoma" w:cs="Tahoma"/>
        </w:rPr>
      </w:pPr>
      <w:r w:rsidRPr="00BA3F91">
        <w:rPr>
          <w:rFonts w:ascii="Tahoma" w:hAnsi="Tahoma" w:cs="Tahoma"/>
        </w:rPr>
        <w:t>Ponudnik v informacijskem sistemu e-JN</w:t>
      </w:r>
      <w:r w:rsidRPr="00BA3F91">
        <w:rPr>
          <w:rFonts w:ascii="Tahoma" w:hAnsi="Tahoma" w:cs="Tahoma"/>
          <w:b/>
        </w:rPr>
        <w:t xml:space="preserve"> v razdelek »Drug</w:t>
      </w:r>
      <w:r w:rsidR="003109D6">
        <w:rPr>
          <w:rFonts w:ascii="Tahoma" w:hAnsi="Tahoma" w:cs="Tahoma"/>
          <w:b/>
        </w:rPr>
        <w:t>e priloge</w:t>
      </w:r>
      <w:r w:rsidRPr="00BA3F91">
        <w:rPr>
          <w:rFonts w:ascii="Tahoma" w:hAnsi="Tahoma" w:cs="Tahoma"/>
          <w:b/>
        </w:rPr>
        <w:t xml:space="preserve">« </w:t>
      </w:r>
      <w:r w:rsidRPr="00BA3F91">
        <w:rPr>
          <w:rFonts w:ascii="Tahoma" w:hAnsi="Tahoma" w:cs="Tahoma"/>
        </w:rPr>
        <w:t>naloži ostalo ponudbeno dokumentacijo, ki je zahtevana s to razpisno dokumentacijo</w:t>
      </w:r>
      <w:r>
        <w:rPr>
          <w:rFonts w:ascii="Tahoma" w:hAnsi="Tahoma" w:cs="Tahoma"/>
        </w:rPr>
        <w:t>.</w:t>
      </w:r>
    </w:p>
    <w:p w:rsidR="00902C30" w:rsidRPr="00BA3F91" w:rsidRDefault="00902C30" w:rsidP="00902C30">
      <w:pPr>
        <w:keepNext/>
        <w:jc w:val="both"/>
        <w:rPr>
          <w:rFonts w:ascii="Tahoma" w:hAnsi="Tahoma" w:cs="Tahoma"/>
        </w:rPr>
      </w:pPr>
    </w:p>
    <w:p w:rsidR="00902C30" w:rsidRPr="00C97A1F" w:rsidRDefault="00902C30" w:rsidP="00902C30">
      <w:pPr>
        <w:keepNext/>
        <w:jc w:val="both"/>
        <w:rPr>
          <w:rFonts w:ascii="Tahoma" w:hAnsi="Tahoma" w:cs="Tahoma"/>
        </w:rPr>
      </w:pPr>
      <w:r w:rsidRPr="00C97A1F">
        <w:rPr>
          <w:rFonts w:ascii="Tahoma" w:hAnsi="Tahoma" w:cs="Tahoma"/>
        </w:rPr>
        <w:t xml:space="preserve">Spodaj zahtevana ponudbena dokumentacija mora biti </w:t>
      </w:r>
      <w:r w:rsidRPr="00C97A1F">
        <w:rPr>
          <w:rFonts w:ascii="Tahoma" w:hAnsi="Tahoma" w:cs="Tahoma"/>
          <w:b/>
          <w:u w:val="single"/>
        </w:rPr>
        <w:t>priložena v .pdf formatu</w:t>
      </w:r>
      <w:r w:rsidRPr="00C97A1F">
        <w:rPr>
          <w:rFonts w:ascii="Tahoma" w:hAnsi="Tahoma" w:cs="Tahoma"/>
        </w:rPr>
        <w:t xml:space="preserve"> (sken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 </w:t>
      </w:r>
    </w:p>
    <w:p w:rsidR="00902C30" w:rsidRPr="00C97A1F" w:rsidRDefault="00902C30" w:rsidP="00902C30">
      <w:pPr>
        <w:keepNext/>
        <w:jc w:val="both"/>
        <w:rPr>
          <w:rFonts w:ascii="Tahoma" w:hAnsi="Tahoma" w:cs="Tahoma"/>
        </w:rPr>
      </w:pPr>
    </w:p>
    <w:p w:rsidR="00902C30" w:rsidRPr="00C97A1F" w:rsidRDefault="00902C30" w:rsidP="00902C30">
      <w:pPr>
        <w:keepNext/>
        <w:jc w:val="both"/>
        <w:rPr>
          <w:rFonts w:ascii="Tahoma" w:hAnsi="Tahoma" w:cs="Tahoma"/>
        </w:rPr>
      </w:pPr>
      <w:r w:rsidRPr="008E5A2A">
        <w:rPr>
          <w:rFonts w:ascii="Tahoma" w:hAnsi="Tahoma" w:cs="Tahoma"/>
        </w:rPr>
        <w:t xml:space="preserve">V primeru razhajanj med podatki v Povzetku predračuna – naloženim v razdelek »Predračun« in </w:t>
      </w:r>
      <w:r w:rsidR="006F2196" w:rsidRPr="008E5A2A">
        <w:rPr>
          <w:rFonts w:ascii="Tahoma" w:hAnsi="Tahoma" w:cs="Tahoma"/>
        </w:rPr>
        <w:t>Prilogo 2</w:t>
      </w:r>
      <w:r w:rsidRPr="008E5A2A">
        <w:rPr>
          <w:rFonts w:ascii="Tahoma" w:hAnsi="Tahoma" w:cs="Tahoma"/>
        </w:rPr>
        <w:t xml:space="preserve"> naložen</w:t>
      </w:r>
      <w:r w:rsidR="006F2196" w:rsidRPr="008E5A2A">
        <w:rPr>
          <w:rFonts w:ascii="Tahoma" w:hAnsi="Tahoma" w:cs="Tahoma"/>
        </w:rPr>
        <w:t>o</w:t>
      </w:r>
      <w:r w:rsidRPr="008E5A2A">
        <w:rPr>
          <w:rFonts w:ascii="Tahoma" w:hAnsi="Tahoma" w:cs="Tahoma"/>
        </w:rPr>
        <w:t xml:space="preserve"> v razdelek »Drug</w:t>
      </w:r>
      <w:r w:rsidR="003109D6" w:rsidRPr="008E5A2A">
        <w:rPr>
          <w:rFonts w:ascii="Tahoma" w:hAnsi="Tahoma" w:cs="Tahoma"/>
        </w:rPr>
        <w:t>e priloge</w:t>
      </w:r>
      <w:r w:rsidRPr="008E5A2A">
        <w:rPr>
          <w:rFonts w:ascii="Tahoma" w:hAnsi="Tahoma" w:cs="Tahoma"/>
        </w:rPr>
        <w:t xml:space="preserve">«, kot veljavni štejejo podatki v </w:t>
      </w:r>
      <w:r w:rsidR="006F2196" w:rsidRPr="008E5A2A">
        <w:rPr>
          <w:rFonts w:ascii="Tahoma" w:hAnsi="Tahoma" w:cs="Tahoma"/>
        </w:rPr>
        <w:t>Prilogi 2</w:t>
      </w:r>
      <w:r w:rsidRPr="008E5A2A">
        <w:rPr>
          <w:rFonts w:ascii="Tahoma" w:hAnsi="Tahoma" w:cs="Tahoma"/>
        </w:rPr>
        <w:t>, naložen</w:t>
      </w:r>
      <w:r w:rsidR="006F2196" w:rsidRPr="008E5A2A">
        <w:rPr>
          <w:rFonts w:ascii="Tahoma" w:hAnsi="Tahoma" w:cs="Tahoma"/>
        </w:rPr>
        <w:t>o</w:t>
      </w:r>
      <w:r w:rsidRPr="008E5A2A">
        <w:rPr>
          <w:rFonts w:ascii="Tahoma" w:hAnsi="Tahoma" w:cs="Tahoma"/>
        </w:rPr>
        <w:t xml:space="preserve"> v razdelek »Drug</w:t>
      </w:r>
      <w:r w:rsidR="003109D6" w:rsidRPr="008E5A2A">
        <w:rPr>
          <w:rFonts w:ascii="Tahoma" w:hAnsi="Tahoma" w:cs="Tahoma"/>
        </w:rPr>
        <w:t>e priloge</w:t>
      </w:r>
      <w:r w:rsidRPr="008E5A2A">
        <w:rPr>
          <w:rFonts w:ascii="Tahoma" w:hAnsi="Tahoma" w:cs="Tahoma"/>
        </w:rPr>
        <w:t>«.</w:t>
      </w:r>
      <w:r w:rsidRPr="00C97A1F">
        <w:rPr>
          <w:rFonts w:ascii="Tahoma" w:hAnsi="Tahoma" w:cs="Tahoma"/>
        </w:rPr>
        <w:t xml:space="preserve"> </w:t>
      </w:r>
    </w:p>
    <w:p w:rsidR="00902C30" w:rsidRPr="00C97A1F" w:rsidRDefault="00902C30" w:rsidP="00902C30">
      <w:pPr>
        <w:keepNext/>
        <w:jc w:val="both"/>
        <w:rPr>
          <w:rFonts w:ascii="Tahoma" w:hAnsi="Tahoma" w:cs="Tahoma"/>
          <w:b/>
        </w:rPr>
      </w:pPr>
    </w:p>
    <w:p w:rsidR="004118F5" w:rsidRDefault="007C70A1" w:rsidP="00CA149B">
      <w:pPr>
        <w:keepNext/>
        <w:jc w:val="both"/>
        <w:rPr>
          <w:rFonts w:ascii="Tahoma" w:hAnsi="Tahoma" w:cs="Tahoma"/>
          <w:b/>
        </w:rPr>
      </w:pPr>
      <w:r w:rsidRPr="00CE1BAD">
        <w:rPr>
          <w:rFonts w:ascii="Tahoma" w:hAnsi="Tahoma" w:cs="Tahoma"/>
          <w:b/>
        </w:rPr>
        <w:t>Ponudben</w:t>
      </w:r>
      <w:r w:rsidR="00876B20">
        <w:rPr>
          <w:rFonts w:ascii="Tahoma" w:hAnsi="Tahoma" w:cs="Tahoma"/>
          <w:b/>
        </w:rPr>
        <w:t>o</w:t>
      </w:r>
      <w:r w:rsidRPr="00CE1BAD">
        <w:rPr>
          <w:rFonts w:ascii="Tahoma" w:hAnsi="Tahoma" w:cs="Tahoma"/>
          <w:b/>
        </w:rPr>
        <w:t xml:space="preserve"> dokumentacij</w:t>
      </w:r>
      <w:r w:rsidR="00876B20">
        <w:rPr>
          <w:rFonts w:ascii="Tahoma" w:hAnsi="Tahoma" w:cs="Tahoma"/>
          <w:b/>
        </w:rPr>
        <w:t>o sestavljajo naslednji dokumenti</w:t>
      </w:r>
      <w:r w:rsidRPr="00CE1BAD">
        <w:rPr>
          <w:rFonts w:ascii="Tahoma" w:hAnsi="Tahoma" w:cs="Tahoma"/>
          <w:b/>
        </w:rPr>
        <w:t>:</w:t>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3109D6" w:rsidRPr="00C97A1F" w:rsidTr="00F97DB3">
        <w:tc>
          <w:tcPr>
            <w:tcW w:w="7865" w:type="dxa"/>
            <w:tcBorders>
              <w:top w:val="single" w:sz="4" w:space="0" w:color="auto"/>
              <w:bottom w:val="single" w:sz="4" w:space="0" w:color="auto"/>
            </w:tcBorders>
          </w:tcPr>
          <w:p w:rsidR="003109D6" w:rsidRPr="00C97A1F" w:rsidRDefault="003109D6" w:rsidP="00F97DB3">
            <w:pPr>
              <w:keepNext/>
              <w:jc w:val="both"/>
              <w:rPr>
                <w:rFonts w:ascii="Tahoma" w:hAnsi="Tahoma" w:cs="Tahoma"/>
              </w:rPr>
            </w:pPr>
            <w:r w:rsidRPr="00C97A1F">
              <w:rPr>
                <w:rFonts w:ascii="Tahoma" w:hAnsi="Tahoma" w:cs="Tahoma"/>
              </w:rPr>
              <w:t xml:space="preserve">PODATKI O PONUDNIKU </w:t>
            </w:r>
          </w:p>
        </w:tc>
        <w:tc>
          <w:tcPr>
            <w:tcW w:w="1559" w:type="dxa"/>
            <w:tcBorders>
              <w:top w:val="single" w:sz="4" w:space="0" w:color="auto"/>
              <w:bottom w:val="single" w:sz="4" w:space="0" w:color="auto"/>
            </w:tcBorders>
          </w:tcPr>
          <w:p w:rsidR="003109D6" w:rsidRPr="00C97A1F" w:rsidRDefault="003109D6" w:rsidP="00F97DB3">
            <w:pPr>
              <w:keepNext/>
              <w:jc w:val="both"/>
              <w:rPr>
                <w:rFonts w:ascii="Tahoma" w:hAnsi="Tahoma" w:cs="Tahoma"/>
                <w:b/>
                <w:bCs/>
                <w:i/>
                <w:iCs/>
              </w:rPr>
            </w:pPr>
            <w:r w:rsidRPr="00C97A1F">
              <w:rPr>
                <w:rFonts w:ascii="Tahoma" w:hAnsi="Tahoma" w:cs="Tahoma"/>
                <w:b/>
                <w:bCs/>
                <w:i/>
                <w:iCs/>
              </w:rPr>
              <w:t xml:space="preserve">Priloga 1 </w:t>
            </w:r>
          </w:p>
        </w:tc>
      </w:tr>
    </w:tbl>
    <w:p w:rsidR="003109D6" w:rsidRPr="00C97A1F" w:rsidRDefault="003109D6" w:rsidP="003109D6">
      <w:pPr>
        <w:keepNext/>
        <w:jc w:val="both"/>
        <w:rPr>
          <w:rFonts w:ascii="Tahoma" w:hAnsi="Tahoma" w:cs="Tahoma"/>
        </w:rPr>
      </w:pPr>
      <w:r w:rsidRPr="00C97A1F">
        <w:rPr>
          <w:rFonts w:ascii="Tahoma" w:hAnsi="Tahoma" w:cs="Tahoma"/>
        </w:rPr>
        <w:t xml:space="preserve">Prilogo je potrebno izpolniti, podpisati in žigosati. V primeru, da odda več ponudnikov skupno ponudbo, morajo razmnožen obrazec priloge 1 izpolniti vsi ponudniki. </w:t>
      </w:r>
    </w:p>
    <w:p w:rsidR="003109D6" w:rsidRPr="00C97A1F" w:rsidRDefault="003109D6" w:rsidP="003109D6">
      <w:pPr>
        <w:keepNext/>
        <w:jc w:val="both"/>
        <w:rPr>
          <w:rFonts w:ascii="Tahoma" w:hAnsi="Tahoma" w:cs="Tahoma"/>
          <w:b/>
        </w:rPr>
      </w:pPr>
      <w:r w:rsidRPr="00C97A1F">
        <w:rPr>
          <w:rFonts w:ascii="Tahoma" w:hAnsi="Tahoma" w:cs="Tahoma"/>
        </w:rPr>
        <w:t xml:space="preserve">Tej prilogi se priloži tudi </w:t>
      </w:r>
      <w:r w:rsidRPr="00C97A1F">
        <w:rPr>
          <w:rFonts w:ascii="Tahoma" w:hAnsi="Tahoma" w:cs="Tahoma"/>
          <w:b/>
        </w:rPr>
        <w:t xml:space="preserve">pravni akt o skupni izvedbi naročila </w:t>
      </w:r>
      <w:r w:rsidRPr="00C97A1F">
        <w:rPr>
          <w:rFonts w:ascii="Tahoma" w:hAnsi="Tahoma" w:cs="Tahoma"/>
        </w:rPr>
        <w:t>(če gre za skupno ponudbo), (prilogi 1/1).</w:t>
      </w:r>
    </w:p>
    <w:p w:rsidR="003109D6" w:rsidRPr="00C97A1F" w:rsidRDefault="003109D6" w:rsidP="003109D6">
      <w:pPr>
        <w:keepNext/>
        <w:tabs>
          <w:tab w:val="left" w:pos="2694"/>
          <w:tab w:val="left" w:pos="2977"/>
        </w:tabs>
        <w:ind w:right="1"/>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3109D6" w:rsidRPr="00C97A1F" w:rsidTr="00F97DB3">
        <w:tc>
          <w:tcPr>
            <w:tcW w:w="7865" w:type="dxa"/>
            <w:tcBorders>
              <w:top w:val="single" w:sz="4" w:space="0" w:color="auto"/>
              <w:bottom w:val="single" w:sz="4" w:space="0" w:color="auto"/>
            </w:tcBorders>
          </w:tcPr>
          <w:p w:rsidR="003109D6" w:rsidRPr="00C97A1F" w:rsidRDefault="003109D6" w:rsidP="00CD1877">
            <w:pPr>
              <w:keepNext/>
              <w:tabs>
                <w:tab w:val="left" w:pos="4202"/>
              </w:tabs>
              <w:jc w:val="both"/>
              <w:rPr>
                <w:rFonts w:ascii="Tahoma" w:hAnsi="Tahoma" w:cs="Tahoma"/>
              </w:rPr>
            </w:pPr>
            <w:r w:rsidRPr="00C97A1F">
              <w:rPr>
                <w:rFonts w:ascii="Tahoma" w:hAnsi="Tahoma" w:cs="Tahoma"/>
              </w:rPr>
              <w:br w:type="page"/>
            </w:r>
            <w:r w:rsidRPr="00C97A1F">
              <w:rPr>
                <w:rFonts w:ascii="Tahoma" w:hAnsi="Tahoma" w:cs="Tahoma"/>
              </w:rPr>
              <w:br w:type="page"/>
            </w:r>
            <w:r w:rsidRPr="00C97A1F">
              <w:rPr>
                <w:rFonts w:ascii="Tahoma" w:hAnsi="Tahoma" w:cs="Tahoma"/>
              </w:rPr>
              <w:br w:type="page"/>
            </w:r>
            <w:r w:rsidR="00CD1877">
              <w:rPr>
                <w:rFonts w:ascii="Tahoma" w:hAnsi="Tahoma" w:cs="Tahoma"/>
              </w:rPr>
              <w:t>PONUDBA</w:t>
            </w:r>
          </w:p>
        </w:tc>
        <w:tc>
          <w:tcPr>
            <w:tcW w:w="1559" w:type="dxa"/>
            <w:tcBorders>
              <w:top w:val="single" w:sz="4" w:space="0" w:color="auto"/>
              <w:bottom w:val="single" w:sz="4" w:space="0" w:color="auto"/>
            </w:tcBorders>
          </w:tcPr>
          <w:p w:rsidR="003109D6" w:rsidRPr="00C97A1F" w:rsidRDefault="003109D6" w:rsidP="00F97DB3">
            <w:pPr>
              <w:keepNext/>
              <w:jc w:val="both"/>
              <w:rPr>
                <w:rFonts w:ascii="Tahoma" w:hAnsi="Tahoma" w:cs="Tahoma"/>
                <w:b/>
                <w:bCs/>
                <w:i/>
                <w:iCs/>
              </w:rPr>
            </w:pPr>
            <w:r w:rsidRPr="00C97A1F">
              <w:rPr>
                <w:rFonts w:ascii="Tahoma" w:hAnsi="Tahoma" w:cs="Tahoma"/>
                <w:b/>
                <w:bCs/>
                <w:i/>
                <w:iCs/>
              </w:rPr>
              <w:t>Priloga 2</w:t>
            </w:r>
          </w:p>
        </w:tc>
      </w:tr>
    </w:tbl>
    <w:p w:rsidR="00CD1877" w:rsidRDefault="00CD1877" w:rsidP="00CD1877">
      <w:pPr>
        <w:keepNext/>
        <w:ind w:right="-284"/>
        <w:jc w:val="both"/>
        <w:rPr>
          <w:rFonts w:ascii="Tahoma" w:hAnsi="Tahoma" w:cs="Tahoma"/>
        </w:rPr>
      </w:pPr>
      <w:r w:rsidRPr="005B4A18">
        <w:rPr>
          <w:rFonts w:ascii="Tahoma" w:hAnsi="Tahoma" w:cs="Tahoma"/>
        </w:rPr>
        <w:t>Ponudnik izpolni</w:t>
      </w:r>
      <w:r>
        <w:rPr>
          <w:rFonts w:ascii="Tahoma" w:hAnsi="Tahoma" w:cs="Tahoma"/>
        </w:rPr>
        <w:t>, podpiše in žigosa</w:t>
      </w:r>
      <w:r w:rsidRPr="005B4A18">
        <w:rPr>
          <w:rFonts w:ascii="Tahoma" w:hAnsi="Tahoma" w:cs="Tahoma"/>
        </w:rPr>
        <w:t xml:space="preserve"> prilogo</w:t>
      </w:r>
      <w:r w:rsidRPr="00DA2A60">
        <w:rPr>
          <w:rFonts w:ascii="Tahoma" w:hAnsi="Tahoma" w:cs="Tahoma"/>
        </w:rPr>
        <w:t>.</w:t>
      </w:r>
      <w:r>
        <w:rPr>
          <w:rFonts w:ascii="Tahoma" w:hAnsi="Tahoma" w:cs="Tahoma"/>
        </w:rPr>
        <w:t xml:space="preserve"> </w:t>
      </w:r>
    </w:p>
    <w:p w:rsidR="003109D6" w:rsidRDefault="003109D6" w:rsidP="003109D6">
      <w:pPr>
        <w:keepNext/>
        <w:ind w:right="-284"/>
        <w:jc w:val="both"/>
        <w:rPr>
          <w:rFonts w:ascii="Tahoma" w:hAnsi="Tahoma" w:cs="Tahoma"/>
        </w:rPr>
      </w:pPr>
    </w:p>
    <w:p w:rsidR="00111E2C" w:rsidRDefault="00111E2C">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3109D6" w:rsidRPr="00CE1BAD" w:rsidTr="00CD1877">
        <w:tc>
          <w:tcPr>
            <w:tcW w:w="7867" w:type="dxa"/>
          </w:tcPr>
          <w:p w:rsidR="003109D6" w:rsidRPr="00CE1BAD" w:rsidRDefault="003109D6" w:rsidP="00F97DB3">
            <w:pPr>
              <w:keepNext/>
              <w:jc w:val="both"/>
              <w:rPr>
                <w:rFonts w:ascii="Tahoma" w:hAnsi="Tahoma" w:cs="Tahoma"/>
              </w:rPr>
            </w:pPr>
            <w:r w:rsidRPr="00170F86">
              <w:rPr>
                <w:rFonts w:ascii="Tahoma" w:hAnsi="Tahoma" w:cs="Tahoma"/>
              </w:rPr>
              <w:lastRenderedPageBreak/>
              <w:t>REALIZIRANI ČISTI PRIHODKI OD PRODAJE</w:t>
            </w:r>
          </w:p>
        </w:tc>
        <w:tc>
          <w:tcPr>
            <w:tcW w:w="1559" w:type="dxa"/>
          </w:tcPr>
          <w:p w:rsidR="003109D6" w:rsidRPr="00CE1BAD" w:rsidRDefault="003109D6" w:rsidP="00436D4A">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2/</w:t>
            </w:r>
            <w:r w:rsidR="00436D4A">
              <w:rPr>
                <w:rFonts w:ascii="Tahoma" w:hAnsi="Tahoma" w:cs="Tahoma"/>
                <w:b/>
                <w:i/>
              </w:rPr>
              <w:t>1</w:t>
            </w:r>
          </w:p>
        </w:tc>
      </w:tr>
    </w:tbl>
    <w:p w:rsidR="003109D6" w:rsidRDefault="00CD1877" w:rsidP="003109D6">
      <w:pPr>
        <w:keepNext/>
        <w:jc w:val="both"/>
        <w:rPr>
          <w:rFonts w:ascii="Tahoma" w:hAnsi="Tahoma" w:cs="Tahoma"/>
        </w:rPr>
      </w:pPr>
      <w:r w:rsidRPr="005B4A18">
        <w:rPr>
          <w:rFonts w:ascii="Tahoma" w:hAnsi="Tahoma" w:cs="Tahoma"/>
        </w:rPr>
        <w:t>Ponudnik izpolni</w:t>
      </w:r>
      <w:r>
        <w:rPr>
          <w:rFonts w:ascii="Tahoma" w:hAnsi="Tahoma" w:cs="Tahoma"/>
        </w:rPr>
        <w:t>, podpiše in žigosa</w:t>
      </w:r>
      <w:r w:rsidRPr="005B4A18">
        <w:rPr>
          <w:rFonts w:ascii="Tahoma" w:hAnsi="Tahoma" w:cs="Tahoma"/>
        </w:rPr>
        <w:t xml:space="preserve"> prilogo</w:t>
      </w:r>
      <w:r w:rsidR="003109D6" w:rsidRPr="00DA2A60">
        <w:rPr>
          <w:rFonts w:ascii="Tahoma" w:hAnsi="Tahoma" w:cs="Tahoma"/>
        </w:rPr>
        <w:t xml:space="preserve">. </w:t>
      </w:r>
    </w:p>
    <w:p w:rsidR="003109D6" w:rsidRPr="00BA3F91" w:rsidRDefault="003109D6" w:rsidP="003109D6">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49"/>
        <w:gridCol w:w="3119"/>
      </w:tblGrid>
      <w:tr w:rsidR="003109D6" w:rsidRPr="00E74E20" w:rsidTr="00F97DB3">
        <w:tc>
          <w:tcPr>
            <w:tcW w:w="6449" w:type="dxa"/>
          </w:tcPr>
          <w:p w:rsidR="003109D6" w:rsidRPr="00E74E20" w:rsidRDefault="003109D6" w:rsidP="00F97DB3">
            <w:pPr>
              <w:keepNext/>
              <w:jc w:val="both"/>
              <w:rPr>
                <w:rFonts w:ascii="Tahoma" w:hAnsi="Tahoma" w:cs="Tahoma"/>
              </w:rPr>
            </w:pPr>
            <w:r w:rsidRPr="00E74E20">
              <w:rPr>
                <w:rFonts w:ascii="Tahoma" w:hAnsi="Tahoma" w:cs="Tahoma"/>
              </w:rPr>
              <w:t>IZJAVA FIZIČNIH IN PRAVNIH OSEB ter POOBLASTILA FIZIČNIH OSEB</w:t>
            </w:r>
          </w:p>
        </w:tc>
        <w:tc>
          <w:tcPr>
            <w:tcW w:w="3119" w:type="dxa"/>
          </w:tcPr>
          <w:p w:rsidR="003109D6" w:rsidRPr="00E74E20" w:rsidRDefault="003109D6" w:rsidP="00F97DB3">
            <w:pPr>
              <w:keepNext/>
              <w:jc w:val="both"/>
              <w:rPr>
                <w:rFonts w:ascii="Tahoma" w:hAnsi="Tahoma" w:cs="Tahoma"/>
                <w:b/>
                <w:bCs/>
                <w:i/>
                <w:iCs/>
              </w:rPr>
            </w:pPr>
            <w:r w:rsidRPr="00E74E20">
              <w:rPr>
                <w:rFonts w:ascii="Tahoma" w:hAnsi="Tahoma" w:cs="Tahoma"/>
                <w:b/>
                <w:bCs/>
                <w:i/>
                <w:iCs/>
              </w:rPr>
              <w:t>Priloga 3/1 in Priloga 3/2</w:t>
            </w:r>
          </w:p>
        </w:tc>
      </w:tr>
    </w:tbl>
    <w:p w:rsidR="003109D6" w:rsidRPr="00F05541" w:rsidRDefault="003109D6" w:rsidP="003109D6">
      <w:pPr>
        <w:keepNext/>
        <w:jc w:val="both"/>
        <w:rPr>
          <w:rFonts w:ascii="Tahoma" w:hAnsi="Tahoma" w:cs="Tahoma"/>
        </w:rPr>
      </w:pPr>
      <w:r w:rsidRPr="00E74E20">
        <w:rPr>
          <w:rFonts w:ascii="Tahoma" w:hAnsi="Tahoma" w:cs="Tahoma"/>
        </w:rPr>
        <w:t xml:space="preserve">Izjavo izpolnijo in podpišejo vsi gospodarski subjekti, pooblastila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w:t>
      </w:r>
      <w:r w:rsidRPr="00F05541">
        <w:rPr>
          <w:rFonts w:ascii="Tahoma" w:hAnsi="Tahoma" w:cs="Tahoma"/>
        </w:rPr>
        <w:t>njem.</w:t>
      </w:r>
    </w:p>
    <w:p w:rsidR="003109D6" w:rsidRPr="005B4A18" w:rsidRDefault="003109D6" w:rsidP="003109D6">
      <w:pPr>
        <w:keepNext/>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3109D6" w:rsidRPr="005B4A18" w:rsidTr="00F97DB3">
        <w:tc>
          <w:tcPr>
            <w:tcW w:w="7867" w:type="dxa"/>
          </w:tcPr>
          <w:p w:rsidR="003109D6" w:rsidRPr="005B4A18" w:rsidRDefault="003109D6" w:rsidP="00F97DB3">
            <w:pPr>
              <w:keepNext/>
              <w:jc w:val="both"/>
              <w:rPr>
                <w:rFonts w:ascii="Tahoma" w:hAnsi="Tahoma" w:cs="Tahoma"/>
              </w:rPr>
            </w:pPr>
            <w:r w:rsidRPr="005B4A18">
              <w:rPr>
                <w:rFonts w:ascii="Tahoma" w:hAnsi="Tahoma" w:cs="Tahoma"/>
              </w:rPr>
              <w:t xml:space="preserve">UDELEŽBA PODIZVAJALCEV </w:t>
            </w:r>
          </w:p>
        </w:tc>
        <w:tc>
          <w:tcPr>
            <w:tcW w:w="1559" w:type="dxa"/>
          </w:tcPr>
          <w:p w:rsidR="003109D6" w:rsidRPr="005B4A18" w:rsidRDefault="003109D6" w:rsidP="00F97DB3">
            <w:pPr>
              <w:keepNext/>
              <w:jc w:val="both"/>
              <w:rPr>
                <w:rFonts w:ascii="Tahoma" w:hAnsi="Tahoma" w:cs="Tahoma"/>
                <w:b/>
                <w:i/>
              </w:rPr>
            </w:pPr>
            <w:r>
              <w:rPr>
                <w:rFonts w:ascii="Tahoma" w:hAnsi="Tahoma" w:cs="Tahoma"/>
                <w:b/>
                <w:i/>
              </w:rPr>
              <w:t>Pr</w:t>
            </w:r>
            <w:r w:rsidRPr="005B4A18">
              <w:rPr>
                <w:rFonts w:ascii="Tahoma" w:hAnsi="Tahoma" w:cs="Tahoma"/>
                <w:b/>
                <w:i/>
              </w:rPr>
              <w:t>iloga 4/1</w:t>
            </w:r>
          </w:p>
        </w:tc>
      </w:tr>
    </w:tbl>
    <w:p w:rsidR="003109D6" w:rsidRPr="005B4A18" w:rsidRDefault="003109D6" w:rsidP="003109D6">
      <w:pPr>
        <w:keepNext/>
        <w:jc w:val="both"/>
        <w:rPr>
          <w:rFonts w:ascii="Tahoma" w:hAnsi="Tahoma" w:cs="Tahoma"/>
        </w:rPr>
      </w:pPr>
      <w:r w:rsidRPr="005B4A18">
        <w:rPr>
          <w:rFonts w:ascii="Tahoma" w:hAnsi="Tahoma" w:cs="Tahoma"/>
        </w:rPr>
        <w:t>Ponudnik izpolni</w:t>
      </w:r>
      <w:r>
        <w:rPr>
          <w:rFonts w:ascii="Tahoma" w:hAnsi="Tahoma" w:cs="Tahoma"/>
        </w:rPr>
        <w:t>, podpiše in žigosa</w:t>
      </w:r>
      <w:r w:rsidRPr="005B4A18">
        <w:rPr>
          <w:rFonts w:ascii="Tahoma" w:hAnsi="Tahoma" w:cs="Tahoma"/>
        </w:rPr>
        <w:t xml:space="preserve"> prilogo v celoti tolikokrat, kolikor podizvajalcev prijavlja.</w:t>
      </w:r>
    </w:p>
    <w:p w:rsidR="003109D6" w:rsidRPr="005B4A18" w:rsidRDefault="003109D6" w:rsidP="003109D6">
      <w:pPr>
        <w:keepNext/>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3109D6" w:rsidRPr="005B4A18" w:rsidTr="00F97DB3">
        <w:tc>
          <w:tcPr>
            <w:tcW w:w="7867" w:type="dxa"/>
          </w:tcPr>
          <w:p w:rsidR="003109D6" w:rsidRPr="005B4A18" w:rsidRDefault="003109D6" w:rsidP="00F97DB3">
            <w:pPr>
              <w:keepNext/>
              <w:jc w:val="both"/>
              <w:rPr>
                <w:rFonts w:ascii="Tahoma" w:hAnsi="Tahoma" w:cs="Tahoma"/>
              </w:rPr>
            </w:pPr>
            <w:r w:rsidRPr="005B4A18">
              <w:rPr>
                <w:rFonts w:ascii="Tahoma" w:hAnsi="Tahoma" w:cs="Tahoma"/>
              </w:rPr>
              <w:t>SOGLASJE ZA NEPOSREDNA PLAČILA</w:t>
            </w:r>
            <w:r w:rsidR="007A37EB">
              <w:rPr>
                <w:rFonts w:ascii="Tahoma" w:hAnsi="Tahoma" w:cs="Tahoma"/>
              </w:rPr>
              <w:t xml:space="preserve"> PODIZVAJALCA</w:t>
            </w:r>
          </w:p>
        </w:tc>
        <w:tc>
          <w:tcPr>
            <w:tcW w:w="1559" w:type="dxa"/>
          </w:tcPr>
          <w:p w:rsidR="003109D6" w:rsidRPr="005B4A18" w:rsidRDefault="003109D6" w:rsidP="00F97DB3">
            <w:pPr>
              <w:keepNext/>
              <w:jc w:val="both"/>
              <w:rPr>
                <w:rFonts w:ascii="Tahoma" w:hAnsi="Tahoma" w:cs="Tahoma"/>
                <w:b/>
                <w:i/>
              </w:rPr>
            </w:pPr>
            <w:r>
              <w:rPr>
                <w:rFonts w:ascii="Tahoma" w:hAnsi="Tahoma" w:cs="Tahoma"/>
                <w:b/>
                <w:i/>
              </w:rPr>
              <w:t>P</w:t>
            </w:r>
            <w:r w:rsidRPr="005B4A18">
              <w:rPr>
                <w:rFonts w:ascii="Tahoma" w:hAnsi="Tahoma" w:cs="Tahoma"/>
                <w:b/>
                <w:i/>
              </w:rPr>
              <w:t>riloga 4/2</w:t>
            </w:r>
          </w:p>
        </w:tc>
      </w:tr>
    </w:tbl>
    <w:p w:rsidR="003109D6" w:rsidRPr="005B4A18" w:rsidRDefault="003109D6" w:rsidP="003109D6">
      <w:pPr>
        <w:keepNext/>
        <w:jc w:val="both"/>
        <w:rPr>
          <w:rFonts w:ascii="Tahoma" w:hAnsi="Tahoma" w:cs="Tahoma"/>
        </w:rPr>
      </w:pPr>
      <w:r w:rsidRPr="005B4A18">
        <w:rPr>
          <w:rFonts w:ascii="Tahoma" w:hAnsi="Tahoma" w:cs="Tahoma"/>
        </w:rPr>
        <w:t>Podizvajalec izpolni</w:t>
      </w:r>
      <w:r>
        <w:rPr>
          <w:rFonts w:ascii="Tahoma" w:hAnsi="Tahoma" w:cs="Tahoma"/>
        </w:rPr>
        <w:t>, podpiše in žigosa</w:t>
      </w:r>
      <w:r w:rsidRPr="005B4A18">
        <w:rPr>
          <w:rFonts w:ascii="Tahoma" w:hAnsi="Tahoma" w:cs="Tahoma"/>
        </w:rPr>
        <w:t xml:space="preserve"> prilogo. V kolikor ponudnik v predmetnem naročilu ne nastopa </w:t>
      </w:r>
      <w:r>
        <w:rPr>
          <w:rFonts w:ascii="Tahoma" w:hAnsi="Tahoma" w:cs="Tahoma"/>
        </w:rPr>
        <w:t>s podizvajalcem</w:t>
      </w:r>
      <w:r w:rsidRPr="005B4A18">
        <w:rPr>
          <w:rFonts w:ascii="Tahoma" w:hAnsi="Tahoma" w:cs="Tahoma"/>
        </w:rPr>
        <w:t>, priloge ni treba prilagati.</w:t>
      </w:r>
    </w:p>
    <w:p w:rsidR="003109D6" w:rsidRPr="005B4A18" w:rsidRDefault="003109D6" w:rsidP="003109D6">
      <w:pPr>
        <w:keepNext/>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3109D6" w:rsidRPr="005B4A18" w:rsidTr="00F97DB3">
        <w:tc>
          <w:tcPr>
            <w:tcW w:w="7867" w:type="dxa"/>
            <w:tcBorders>
              <w:top w:val="single" w:sz="4" w:space="0" w:color="auto"/>
              <w:bottom w:val="single" w:sz="4" w:space="0" w:color="auto"/>
            </w:tcBorders>
          </w:tcPr>
          <w:p w:rsidR="003109D6" w:rsidRPr="005B4A18" w:rsidRDefault="003109D6" w:rsidP="00F97DB3">
            <w:pPr>
              <w:keepNext/>
              <w:jc w:val="both"/>
              <w:rPr>
                <w:rFonts w:ascii="Tahoma" w:hAnsi="Tahoma" w:cs="Tahoma"/>
              </w:rPr>
            </w:pPr>
            <w:r w:rsidRPr="005B4A18">
              <w:rPr>
                <w:rFonts w:ascii="Tahoma" w:hAnsi="Tahoma" w:cs="Tahoma"/>
              </w:rPr>
              <w:br w:type="page"/>
            </w:r>
            <w:r w:rsidRPr="005B4A18">
              <w:rPr>
                <w:rFonts w:ascii="Tahoma" w:hAnsi="Tahoma" w:cs="Tahoma"/>
              </w:rPr>
              <w:br w:type="page"/>
            </w:r>
            <w:r w:rsidRPr="005B4A18">
              <w:rPr>
                <w:rFonts w:ascii="Tahoma" w:hAnsi="Tahoma" w:cs="Tahoma"/>
              </w:rPr>
              <w:br w:type="page"/>
            </w:r>
            <w:r w:rsidRPr="005B4A18">
              <w:rPr>
                <w:rFonts w:ascii="Tahoma" w:hAnsi="Tahoma" w:cs="Tahoma"/>
                <w:b/>
              </w:rPr>
              <w:br w:type="page"/>
            </w:r>
            <w:r w:rsidRPr="005B4A18">
              <w:rPr>
                <w:rFonts w:ascii="Tahoma" w:hAnsi="Tahoma" w:cs="Tahoma"/>
              </w:rPr>
              <w:t xml:space="preserve">SEZNAM SUBJEKTOV, KATERIH ZMOGLJIVOST UPORABLJA PONUDNIK  </w:t>
            </w:r>
          </w:p>
        </w:tc>
        <w:tc>
          <w:tcPr>
            <w:tcW w:w="1559" w:type="dxa"/>
            <w:tcBorders>
              <w:top w:val="single" w:sz="4" w:space="0" w:color="auto"/>
              <w:bottom w:val="single" w:sz="4" w:space="0" w:color="auto"/>
            </w:tcBorders>
          </w:tcPr>
          <w:p w:rsidR="003109D6" w:rsidRPr="005B4A18" w:rsidRDefault="003109D6" w:rsidP="00F97DB3">
            <w:pPr>
              <w:keepNext/>
              <w:jc w:val="both"/>
              <w:rPr>
                <w:rFonts w:ascii="Tahoma" w:hAnsi="Tahoma" w:cs="Tahoma"/>
                <w:b/>
                <w:i/>
              </w:rPr>
            </w:pPr>
            <w:r>
              <w:rPr>
                <w:rFonts w:ascii="Tahoma" w:hAnsi="Tahoma" w:cs="Tahoma"/>
                <w:b/>
                <w:i/>
              </w:rPr>
              <w:t>P</w:t>
            </w:r>
            <w:r w:rsidRPr="005B4A18">
              <w:rPr>
                <w:rFonts w:ascii="Tahoma" w:hAnsi="Tahoma" w:cs="Tahoma"/>
                <w:b/>
                <w:i/>
              </w:rPr>
              <w:t>riloga 4/3</w:t>
            </w:r>
          </w:p>
        </w:tc>
      </w:tr>
    </w:tbl>
    <w:p w:rsidR="003109D6" w:rsidRPr="005B4A18" w:rsidRDefault="003109D6" w:rsidP="003109D6">
      <w:pPr>
        <w:keepNext/>
        <w:jc w:val="both"/>
        <w:rPr>
          <w:rFonts w:ascii="Tahoma" w:hAnsi="Tahoma" w:cs="Tahoma"/>
        </w:rPr>
      </w:pPr>
      <w:r w:rsidRPr="005B4A18">
        <w:rPr>
          <w:rFonts w:ascii="Tahoma" w:hAnsi="Tahoma" w:cs="Tahoma"/>
        </w:rPr>
        <w:t>Ponudnik mora prilogo izpolniti</w:t>
      </w:r>
      <w:r>
        <w:rPr>
          <w:rFonts w:ascii="Tahoma" w:hAnsi="Tahoma" w:cs="Tahoma"/>
        </w:rPr>
        <w:t xml:space="preserve"> </w:t>
      </w:r>
      <w:r w:rsidRPr="005B4A18">
        <w:rPr>
          <w:rFonts w:ascii="Tahoma" w:hAnsi="Tahoma" w:cs="Tahoma"/>
        </w:rPr>
        <w:t>v kolikor uporabi zmogljivost drugih subjektov za izvedbo javnega naročila.</w:t>
      </w:r>
      <w:r w:rsidRPr="007F0928">
        <w:rPr>
          <w:rFonts w:ascii="Tahoma" w:hAnsi="Tahoma" w:cs="Tahoma"/>
        </w:rPr>
        <w:t xml:space="preserve"> </w:t>
      </w:r>
      <w:r>
        <w:rPr>
          <w:rFonts w:ascii="Tahoma" w:hAnsi="Tahoma" w:cs="Tahoma"/>
        </w:rPr>
        <w:t>Ponudnik in naveden subjekt, katerih zmogljivosti uporablja ponudnik prilogo podpišeta in žigosata.</w:t>
      </w:r>
      <w:r w:rsidRPr="007F0928">
        <w:rPr>
          <w:rFonts w:ascii="Tahoma" w:hAnsi="Tahoma" w:cs="Tahoma"/>
        </w:rPr>
        <w:t xml:space="preserve"> </w:t>
      </w:r>
      <w:r>
        <w:rPr>
          <w:rFonts w:ascii="Tahoma" w:hAnsi="Tahoma" w:cs="Tahoma"/>
        </w:rPr>
        <w:t>V</w:t>
      </w:r>
      <w:r w:rsidRPr="005B4A18">
        <w:rPr>
          <w:rFonts w:ascii="Tahoma" w:hAnsi="Tahoma" w:cs="Tahoma"/>
        </w:rPr>
        <w:t xml:space="preserve"> kolikor ponudnik v predmetnem naročilu ne nastopa z </w:t>
      </w:r>
      <w:r>
        <w:rPr>
          <w:rFonts w:ascii="Tahoma" w:hAnsi="Tahoma" w:cs="Tahoma"/>
        </w:rPr>
        <w:t>subjektom</w:t>
      </w:r>
      <w:r w:rsidRPr="005B4A18">
        <w:rPr>
          <w:rFonts w:ascii="Tahoma" w:hAnsi="Tahoma" w:cs="Tahoma"/>
        </w:rPr>
        <w:t>, priloge ni treba prilagati.</w:t>
      </w:r>
    </w:p>
    <w:p w:rsidR="00E13EF4" w:rsidRDefault="00E13EF4" w:rsidP="00CA149B">
      <w:pPr>
        <w:keepNext/>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591"/>
        <w:gridCol w:w="2835"/>
      </w:tblGrid>
      <w:tr w:rsidR="003109D6" w:rsidRPr="00A7284C" w:rsidTr="0070666D">
        <w:tc>
          <w:tcPr>
            <w:tcW w:w="6591" w:type="dxa"/>
            <w:tcBorders>
              <w:top w:val="single" w:sz="4" w:space="0" w:color="auto"/>
              <w:bottom w:val="single" w:sz="4" w:space="0" w:color="auto"/>
            </w:tcBorders>
          </w:tcPr>
          <w:p w:rsidR="003109D6" w:rsidRPr="00A7284C" w:rsidRDefault="003109D6" w:rsidP="00CA149B">
            <w:pPr>
              <w:keepNext/>
              <w:rPr>
                <w:rFonts w:ascii="Tahoma" w:hAnsi="Tahoma" w:cs="Tahoma"/>
              </w:rPr>
            </w:pPr>
            <w:r w:rsidRPr="00A7284C">
              <w:rPr>
                <w:rFonts w:ascii="Tahoma" w:hAnsi="Tahoma" w:cs="Tahoma"/>
              </w:rPr>
              <w:t>TOVORNO VOZILO</w:t>
            </w:r>
          </w:p>
        </w:tc>
        <w:tc>
          <w:tcPr>
            <w:tcW w:w="2835" w:type="dxa"/>
            <w:tcBorders>
              <w:top w:val="single" w:sz="4" w:space="0" w:color="auto"/>
              <w:bottom w:val="single" w:sz="4" w:space="0" w:color="auto"/>
            </w:tcBorders>
          </w:tcPr>
          <w:p w:rsidR="003109D6" w:rsidRPr="00A7284C" w:rsidRDefault="003109D6" w:rsidP="003109D6">
            <w:pPr>
              <w:keepNext/>
              <w:rPr>
                <w:rFonts w:ascii="Tahoma" w:hAnsi="Tahoma" w:cs="Tahoma"/>
                <w:b/>
                <w:i/>
              </w:rPr>
            </w:pPr>
            <w:r>
              <w:rPr>
                <w:rFonts w:ascii="Tahoma" w:hAnsi="Tahoma" w:cs="Tahoma"/>
                <w:b/>
                <w:i/>
              </w:rPr>
              <w:t>P</w:t>
            </w:r>
            <w:r w:rsidRPr="00A7284C">
              <w:rPr>
                <w:rFonts w:ascii="Tahoma" w:hAnsi="Tahoma" w:cs="Tahoma"/>
                <w:b/>
                <w:i/>
              </w:rPr>
              <w:t xml:space="preserve">riloga </w:t>
            </w:r>
            <w:r>
              <w:rPr>
                <w:rFonts w:ascii="Tahoma" w:hAnsi="Tahoma" w:cs="Tahoma"/>
                <w:b/>
                <w:i/>
              </w:rPr>
              <w:t>5</w:t>
            </w:r>
            <w:r w:rsidR="0070666D">
              <w:rPr>
                <w:rFonts w:ascii="Tahoma" w:hAnsi="Tahoma" w:cs="Tahoma"/>
                <w:b/>
                <w:i/>
              </w:rPr>
              <w:t xml:space="preserve"> s prilogami</w:t>
            </w:r>
          </w:p>
        </w:tc>
      </w:tr>
    </w:tbl>
    <w:p w:rsidR="00E13EF4" w:rsidRDefault="00E13EF4" w:rsidP="00CA149B">
      <w:pPr>
        <w:keepNext/>
        <w:jc w:val="both"/>
        <w:rPr>
          <w:rFonts w:ascii="Tahoma" w:hAnsi="Tahoma" w:cs="Tahoma"/>
        </w:rPr>
      </w:pPr>
      <w:r w:rsidRPr="00A7284C">
        <w:rPr>
          <w:rFonts w:ascii="Tahoma" w:hAnsi="Tahoma" w:cs="Tahoma"/>
        </w:rPr>
        <w:t>Ponudnik priloži kopije prometnih dovoljenj</w:t>
      </w:r>
      <w:r>
        <w:rPr>
          <w:rFonts w:ascii="Tahoma" w:hAnsi="Tahoma" w:cs="Tahoma"/>
        </w:rPr>
        <w:t xml:space="preserve"> in priloži opis</w:t>
      </w:r>
      <w:r w:rsidRPr="008C77E9">
        <w:rPr>
          <w:rFonts w:ascii="Tahoma" w:hAnsi="Tahoma" w:cs="Tahoma"/>
        </w:rPr>
        <w:t xml:space="preserve"> logistične rešitve, ki jo ponuja</w:t>
      </w:r>
      <w:r w:rsidRPr="00A7284C">
        <w:rPr>
          <w:rFonts w:ascii="Tahoma" w:hAnsi="Tahoma" w:cs="Tahoma"/>
        </w:rPr>
        <w:t>.</w:t>
      </w:r>
    </w:p>
    <w:p w:rsidR="00CD1877" w:rsidRDefault="00CD1877">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436D4A" w:rsidRPr="00090D8E" w:rsidTr="00F97DB3">
        <w:tc>
          <w:tcPr>
            <w:tcW w:w="9498" w:type="dxa"/>
            <w:tcBorders>
              <w:top w:val="single" w:sz="4" w:space="0" w:color="auto"/>
              <w:bottom w:val="single" w:sz="4" w:space="0" w:color="auto"/>
            </w:tcBorders>
          </w:tcPr>
          <w:p w:rsidR="00436D4A" w:rsidRPr="00090D8E" w:rsidRDefault="00436D4A" w:rsidP="00F97DB3">
            <w:pPr>
              <w:keepNext/>
              <w:jc w:val="center"/>
              <w:rPr>
                <w:rFonts w:ascii="Tahoma" w:hAnsi="Tahoma" w:cs="Tahoma"/>
                <w:b/>
                <w:bCs/>
                <w:i/>
                <w:iCs/>
              </w:rPr>
            </w:pPr>
            <w:r w:rsidRPr="00090D8E">
              <w:rPr>
                <w:rFonts w:ascii="Tahoma" w:hAnsi="Tahoma" w:cs="Tahoma"/>
                <w:i/>
              </w:rPr>
              <w:lastRenderedPageBreak/>
              <w:br w:type="page"/>
            </w:r>
            <w:r w:rsidRPr="00090D8E">
              <w:rPr>
                <w:rFonts w:ascii="Tahoma" w:hAnsi="Tahoma" w:cs="Tahoma"/>
                <w:b/>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b/>
              </w:rPr>
              <w:t>POVZETEK PREDRAČUNA</w:t>
            </w:r>
          </w:p>
        </w:tc>
      </w:tr>
    </w:tbl>
    <w:p w:rsidR="00436D4A" w:rsidRPr="00090D8E" w:rsidRDefault="00436D4A" w:rsidP="00436D4A">
      <w:pPr>
        <w:keepNext/>
        <w:jc w:val="both"/>
        <w:rPr>
          <w:rFonts w:ascii="Tahoma" w:hAnsi="Tahoma" w:cs="Tahoma"/>
        </w:rPr>
      </w:pPr>
    </w:p>
    <w:p w:rsidR="00436D4A" w:rsidRPr="00090D8E" w:rsidRDefault="00436D4A" w:rsidP="00436D4A">
      <w:pPr>
        <w:keepNext/>
        <w:jc w:val="both"/>
        <w:rPr>
          <w:rFonts w:ascii="Tahoma" w:hAnsi="Tahoma" w:cs="Tahoma"/>
        </w:rPr>
      </w:pPr>
    </w:p>
    <w:p w:rsidR="00436D4A" w:rsidRPr="00090D8E" w:rsidRDefault="00436D4A" w:rsidP="00436D4A">
      <w:pPr>
        <w:keepNext/>
        <w:spacing w:line="360" w:lineRule="auto"/>
        <w:jc w:val="both"/>
        <w:rPr>
          <w:rFonts w:ascii="Tahoma" w:hAnsi="Tahoma" w:cs="Tahoma"/>
        </w:rPr>
      </w:pPr>
      <w:r w:rsidRPr="00090D8E">
        <w:rPr>
          <w:rFonts w:ascii="Tahoma" w:hAnsi="Tahoma" w:cs="Tahoma"/>
        </w:rPr>
        <w:t>Kot ponudnik ___</w:t>
      </w:r>
      <w:r w:rsidR="0070666D">
        <w:rPr>
          <w:rFonts w:ascii="Tahoma" w:hAnsi="Tahoma" w:cs="Tahoma"/>
        </w:rPr>
        <w:t>________</w:t>
      </w:r>
      <w:r w:rsidRPr="00090D8E">
        <w:rPr>
          <w:rFonts w:ascii="Tahoma" w:hAnsi="Tahoma" w:cs="Tahoma"/>
        </w:rPr>
        <w:t>_______________________________________________________________ oddajamo ponudbo št. _________________________ za javno naročilo št.:</w:t>
      </w:r>
    </w:p>
    <w:p w:rsidR="00436D4A" w:rsidRDefault="00436D4A" w:rsidP="00436D4A">
      <w:pPr>
        <w:keepNext/>
        <w:jc w:val="center"/>
        <w:rPr>
          <w:rFonts w:ascii="Tahoma" w:hAnsi="Tahoma" w:cs="Tahoma"/>
          <w:b/>
          <w:noProof/>
        </w:rPr>
      </w:pPr>
    </w:p>
    <w:p w:rsidR="00436D4A" w:rsidRPr="00436D4A" w:rsidRDefault="00436D4A" w:rsidP="00436D4A">
      <w:pPr>
        <w:keepNext/>
        <w:jc w:val="center"/>
        <w:rPr>
          <w:rFonts w:ascii="Tahoma" w:hAnsi="Tahoma" w:cs="Tahoma"/>
        </w:rPr>
      </w:pPr>
      <w:r w:rsidRPr="00436D4A">
        <w:rPr>
          <w:rFonts w:ascii="Tahoma" w:hAnsi="Tahoma" w:cs="Tahoma"/>
          <w:b/>
        </w:rPr>
        <w:t xml:space="preserve">SNAGA-13/18 – »Prevoz odpadkov na relaciji </w:t>
      </w:r>
      <w:proofErr w:type="spellStart"/>
      <w:r w:rsidRPr="00436D4A">
        <w:rPr>
          <w:rFonts w:ascii="Tahoma" w:hAnsi="Tahoma" w:cs="Tahoma"/>
          <w:b/>
        </w:rPr>
        <w:t>CeROD</w:t>
      </w:r>
      <w:proofErr w:type="spellEnd"/>
      <w:r w:rsidRPr="00436D4A">
        <w:rPr>
          <w:rFonts w:ascii="Tahoma" w:hAnsi="Tahoma" w:cs="Tahoma"/>
          <w:b/>
        </w:rPr>
        <w:t xml:space="preserve"> </w:t>
      </w:r>
      <w:r w:rsidR="008A0187">
        <w:rPr>
          <w:rFonts w:ascii="Tahoma" w:hAnsi="Tahoma" w:cs="Tahoma"/>
          <w:b/>
        </w:rPr>
        <w:t>Leskovec</w:t>
      </w:r>
      <w:r w:rsidRPr="00436D4A">
        <w:rPr>
          <w:rFonts w:ascii="Tahoma" w:hAnsi="Tahoma" w:cs="Tahoma"/>
          <w:b/>
        </w:rPr>
        <w:t xml:space="preserve"> - </w:t>
      </w:r>
      <w:proofErr w:type="spellStart"/>
      <w:r w:rsidRPr="00436D4A">
        <w:rPr>
          <w:rFonts w:ascii="Tahoma" w:hAnsi="Tahoma" w:cs="Tahoma"/>
          <w:b/>
        </w:rPr>
        <w:t>RCERO</w:t>
      </w:r>
      <w:proofErr w:type="spellEnd"/>
      <w:r w:rsidRPr="00436D4A">
        <w:rPr>
          <w:rFonts w:ascii="Tahoma" w:hAnsi="Tahoma" w:cs="Tahoma"/>
          <w:b/>
        </w:rPr>
        <w:t xml:space="preserve"> Ljubljana«</w:t>
      </w:r>
    </w:p>
    <w:p w:rsidR="00436D4A" w:rsidRPr="00090D8E" w:rsidRDefault="00436D4A" w:rsidP="00436D4A">
      <w:pPr>
        <w:keepNext/>
        <w:jc w:val="both"/>
        <w:rPr>
          <w:rFonts w:ascii="Tahoma" w:hAnsi="Tahoma" w:cs="Tahoma"/>
          <w:b/>
        </w:rPr>
      </w:pPr>
    </w:p>
    <w:p w:rsidR="00436D4A" w:rsidRPr="00090D8E" w:rsidRDefault="00436D4A" w:rsidP="00436D4A">
      <w:pPr>
        <w:keepNext/>
        <w:jc w:val="both"/>
        <w:rPr>
          <w:rFonts w:ascii="Tahoma" w:hAnsi="Tahoma" w:cs="Tahoma"/>
          <w:b/>
          <w:highlight w:val="yellow"/>
        </w:rPr>
      </w:pPr>
    </w:p>
    <w:p w:rsidR="00436D4A" w:rsidRPr="00090D8E" w:rsidRDefault="00436D4A" w:rsidP="00436D4A">
      <w:pPr>
        <w:keepNext/>
        <w:jc w:val="both"/>
        <w:rPr>
          <w:rFonts w:ascii="Tahoma" w:hAnsi="Tahoma" w:cs="Tahoma"/>
          <w:b/>
          <w:highlight w:val="yellow"/>
        </w:rPr>
      </w:pPr>
    </w:p>
    <w:p w:rsidR="00436D4A" w:rsidRPr="00090D8E" w:rsidRDefault="00436D4A" w:rsidP="00436D4A">
      <w:pPr>
        <w:keepNext/>
        <w:jc w:val="both"/>
        <w:rPr>
          <w:rFonts w:ascii="Tahoma" w:hAnsi="Tahoma" w:cs="Tahoma"/>
          <w:b/>
          <w:highlight w:val="yellow"/>
        </w:rPr>
      </w:pPr>
    </w:p>
    <w:p w:rsidR="00436D4A" w:rsidRPr="00090D8E" w:rsidRDefault="00436D4A" w:rsidP="00436D4A">
      <w:pPr>
        <w:keepNext/>
        <w:numPr>
          <w:ilvl w:val="0"/>
          <w:numId w:val="36"/>
        </w:numPr>
        <w:tabs>
          <w:tab w:val="clear" w:pos="720"/>
          <w:tab w:val="num" w:pos="426"/>
        </w:tabs>
        <w:ind w:left="0" w:firstLine="0"/>
        <w:jc w:val="both"/>
        <w:rPr>
          <w:rFonts w:ascii="Tahoma" w:hAnsi="Tahoma" w:cs="Tahoma"/>
          <w:b/>
        </w:rPr>
      </w:pPr>
      <w:r w:rsidRPr="00090D8E">
        <w:rPr>
          <w:rFonts w:ascii="Tahoma" w:hAnsi="Tahoma" w:cs="Tahoma"/>
          <w:b/>
        </w:rPr>
        <w:t xml:space="preserve">PONUDBENA </w:t>
      </w:r>
      <w:r w:rsidR="00CC5B1F">
        <w:rPr>
          <w:rFonts w:ascii="Tahoma" w:hAnsi="Tahoma" w:cs="Tahoma"/>
          <w:b/>
        </w:rPr>
        <w:t>VREDNOST</w:t>
      </w:r>
    </w:p>
    <w:p w:rsidR="00436D4A" w:rsidRPr="00090D8E" w:rsidRDefault="00436D4A" w:rsidP="00436D4A">
      <w:pPr>
        <w:keepNext/>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436D4A" w:rsidRPr="00090D8E" w:rsidTr="00F97DB3">
        <w:trPr>
          <w:trHeight w:val="695"/>
        </w:trPr>
        <w:tc>
          <w:tcPr>
            <w:tcW w:w="6237" w:type="dxa"/>
            <w:shd w:val="clear" w:color="auto" w:fill="auto"/>
            <w:vAlign w:val="center"/>
          </w:tcPr>
          <w:p w:rsidR="00436D4A" w:rsidRPr="00090D8E" w:rsidRDefault="00436D4A" w:rsidP="00F97DB3">
            <w:pPr>
              <w:keepNext/>
              <w:jc w:val="both"/>
              <w:rPr>
                <w:rFonts w:ascii="Tahoma" w:hAnsi="Tahoma" w:cs="Tahoma"/>
                <w:b/>
              </w:rPr>
            </w:pPr>
            <w:r w:rsidRPr="00090D8E">
              <w:rPr>
                <w:rFonts w:ascii="Tahoma" w:hAnsi="Tahoma" w:cs="Tahoma"/>
                <w:b/>
              </w:rPr>
              <w:t>Opis storitev</w:t>
            </w:r>
          </w:p>
        </w:tc>
        <w:tc>
          <w:tcPr>
            <w:tcW w:w="3119" w:type="dxa"/>
            <w:shd w:val="clear" w:color="auto" w:fill="auto"/>
            <w:vAlign w:val="center"/>
          </w:tcPr>
          <w:p w:rsidR="00436D4A" w:rsidRPr="00090D8E" w:rsidRDefault="00436D4A" w:rsidP="00F97DB3">
            <w:pPr>
              <w:keepNext/>
              <w:jc w:val="center"/>
              <w:rPr>
                <w:rFonts w:ascii="Tahoma" w:hAnsi="Tahoma" w:cs="Tahoma"/>
                <w:b/>
              </w:rPr>
            </w:pPr>
            <w:r w:rsidRPr="00090D8E">
              <w:rPr>
                <w:rFonts w:ascii="Tahoma" w:hAnsi="Tahoma" w:cs="Tahoma"/>
                <w:b/>
              </w:rPr>
              <w:t xml:space="preserve">SKUPNA PONUDBENA VREDNOST </w:t>
            </w:r>
          </w:p>
          <w:p w:rsidR="00436D4A" w:rsidRPr="00090D8E" w:rsidRDefault="00436D4A" w:rsidP="00F97DB3">
            <w:pPr>
              <w:keepNext/>
              <w:jc w:val="center"/>
              <w:rPr>
                <w:rFonts w:ascii="Tahoma" w:hAnsi="Tahoma" w:cs="Tahoma"/>
                <w:b/>
              </w:rPr>
            </w:pPr>
            <w:r w:rsidRPr="00090D8E">
              <w:rPr>
                <w:rFonts w:ascii="Tahoma" w:hAnsi="Tahoma" w:cs="Tahoma"/>
                <w:b/>
              </w:rPr>
              <w:t>v EUR brez DDV</w:t>
            </w:r>
          </w:p>
        </w:tc>
      </w:tr>
      <w:tr w:rsidR="00436D4A" w:rsidRPr="00090D8E" w:rsidTr="00F97DB3">
        <w:trPr>
          <w:trHeight w:val="412"/>
        </w:trPr>
        <w:tc>
          <w:tcPr>
            <w:tcW w:w="6237" w:type="dxa"/>
            <w:shd w:val="clear" w:color="auto" w:fill="auto"/>
            <w:vAlign w:val="center"/>
          </w:tcPr>
          <w:p w:rsidR="00436D4A" w:rsidRPr="00090D8E" w:rsidRDefault="003B0231" w:rsidP="003B0231">
            <w:pPr>
              <w:keepNext/>
              <w:jc w:val="both"/>
              <w:rPr>
                <w:rFonts w:ascii="Tahoma" w:hAnsi="Tahoma" w:cs="Tahoma"/>
                <w:b/>
              </w:rPr>
            </w:pPr>
            <w:r>
              <w:rPr>
                <w:rFonts w:ascii="Tahoma" w:hAnsi="Tahoma" w:cs="Tahoma"/>
                <w:b/>
              </w:rPr>
              <w:t>P</w:t>
            </w:r>
            <w:r w:rsidR="00436D4A">
              <w:rPr>
                <w:rFonts w:ascii="Tahoma" w:hAnsi="Tahoma" w:cs="Tahoma"/>
                <w:b/>
              </w:rPr>
              <w:t>revoz odpadkov na relaciji Cerod Leskovec – RCERO Ljubljana</w:t>
            </w:r>
            <w:r w:rsidR="00436D4A" w:rsidRPr="00090D8E">
              <w:rPr>
                <w:rFonts w:ascii="Tahoma" w:hAnsi="Tahoma" w:cs="Tahoma"/>
                <w:b/>
              </w:rPr>
              <w:t>:</w:t>
            </w:r>
          </w:p>
        </w:tc>
        <w:tc>
          <w:tcPr>
            <w:tcW w:w="3119" w:type="dxa"/>
            <w:shd w:val="clear" w:color="auto" w:fill="auto"/>
            <w:vAlign w:val="center"/>
          </w:tcPr>
          <w:p w:rsidR="00436D4A" w:rsidRPr="00090D8E" w:rsidRDefault="00436D4A" w:rsidP="00F97DB3">
            <w:pPr>
              <w:keepNext/>
              <w:jc w:val="both"/>
              <w:rPr>
                <w:rFonts w:ascii="Tahoma" w:hAnsi="Tahoma" w:cs="Tahoma"/>
              </w:rPr>
            </w:pPr>
          </w:p>
          <w:p w:rsidR="00436D4A" w:rsidRPr="00090D8E" w:rsidRDefault="00436D4A" w:rsidP="00F97DB3">
            <w:pPr>
              <w:keepNext/>
              <w:jc w:val="both"/>
              <w:rPr>
                <w:rFonts w:ascii="Tahoma" w:hAnsi="Tahoma" w:cs="Tahoma"/>
              </w:rPr>
            </w:pPr>
          </w:p>
          <w:p w:rsidR="00436D4A" w:rsidRPr="00090D8E" w:rsidRDefault="00436D4A" w:rsidP="00F97DB3">
            <w:pPr>
              <w:keepNext/>
              <w:jc w:val="both"/>
              <w:rPr>
                <w:rFonts w:ascii="Tahoma" w:hAnsi="Tahoma" w:cs="Tahoma"/>
              </w:rPr>
            </w:pPr>
          </w:p>
        </w:tc>
      </w:tr>
    </w:tbl>
    <w:p w:rsidR="00436D4A" w:rsidRPr="00090D8E" w:rsidRDefault="00436D4A" w:rsidP="00436D4A">
      <w:pPr>
        <w:keepNext/>
        <w:jc w:val="both"/>
        <w:rPr>
          <w:rFonts w:ascii="Tahoma" w:hAnsi="Tahoma" w:cs="Tahoma"/>
        </w:rPr>
      </w:pPr>
    </w:p>
    <w:p w:rsidR="00436D4A" w:rsidRPr="00090D8E" w:rsidRDefault="00436D4A" w:rsidP="00436D4A">
      <w:pPr>
        <w:keepNext/>
        <w:jc w:val="both"/>
        <w:rPr>
          <w:rFonts w:ascii="Tahoma" w:hAnsi="Tahoma" w:cs="Tahoma"/>
        </w:rPr>
      </w:pPr>
    </w:p>
    <w:p w:rsidR="00436D4A" w:rsidRPr="00090D8E" w:rsidRDefault="00436D4A" w:rsidP="00436D4A">
      <w:pPr>
        <w:keepNext/>
        <w:jc w:val="both"/>
        <w:rPr>
          <w:rFonts w:ascii="Tahoma" w:hAnsi="Tahoma" w:cs="Tahoma"/>
        </w:rPr>
      </w:pPr>
    </w:p>
    <w:p w:rsidR="00436D4A" w:rsidRPr="00090D8E" w:rsidRDefault="00436D4A" w:rsidP="00436D4A">
      <w:pPr>
        <w:keepNext/>
        <w:jc w:val="both"/>
        <w:rPr>
          <w:rFonts w:ascii="Tahoma" w:hAnsi="Tahoma" w:cs="Tahoma"/>
        </w:rPr>
      </w:pPr>
    </w:p>
    <w:p w:rsidR="00436D4A" w:rsidRPr="00090D8E" w:rsidRDefault="00436D4A" w:rsidP="00436D4A">
      <w:pPr>
        <w:keepNext/>
        <w:jc w:val="both"/>
        <w:rPr>
          <w:rFonts w:ascii="Tahoma" w:hAnsi="Tahoma" w:cs="Tahoma"/>
        </w:rPr>
      </w:pPr>
      <w:r w:rsidRPr="00090D8E">
        <w:rPr>
          <w:rFonts w:ascii="Tahoma" w:hAnsi="Tahoma" w:cs="Tahoma"/>
        </w:rPr>
        <w:t xml:space="preserve">Ponudbena cena na enoto mere je fiksna za ves čas trajanja okvirnega sporazuma ter se ne spreminja pod nobenim pogojem. </w:t>
      </w:r>
    </w:p>
    <w:p w:rsidR="00436D4A" w:rsidRDefault="00436D4A" w:rsidP="00436D4A">
      <w:pPr>
        <w:keepNext/>
        <w:jc w:val="both"/>
        <w:rPr>
          <w:rFonts w:ascii="Tahoma" w:hAnsi="Tahoma" w:cs="Tahoma"/>
          <w:b/>
        </w:rPr>
      </w:pPr>
    </w:p>
    <w:p w:rsidR="00436D4A" w:rsidRDefault="00436D4A" w:rsidP="00436D4A">
      <w:pPr>
        <w:keepNext/>
        <w:jc w:val="both"/>
        <w:rPr>
          <w:rFonts w:ascii="Tahoma" w:hAnsi="Tahoma" w:cs="Tahoma"/>
          <w:b/>
        </w:rPr>
      </w:pPr>
    </w:p>
    <w:p w:rsidR="00436D4A" w:rsidRDefault="00436D4A" w:rsidP="00436D4A">
      <w:pPr>
        <w:keepNext/>
        <w:jc w:val="both"/>
        <w:rPr>
          <w:rFonts w:ascii="Tahoma" w:hAnsi="Tahoma" w:cs="Tahoma"/>
          <w:b/>
        </w:rPr>
      </w:pPr>
    </w:p>
    <w:p w:rsidR="00436D4A" w:rsidRPr="00090D8E" w:rsidRDefault="00436D4A" w:rsidP="00436D4A">
      <w:pPr>
        <w:keepNext/>
        <w:jc w:val="both"/>
        <w:rPr>
          <w:rFonts w:ascii="Tahoma" w:hAnsi="Tahoma" w:cs="Tahoma"/>
          <w:b/>
        </w:rPr>
      </w:pPr>
    </w:p>
    <w:p w:rsidR="00436D4A" w:rsidRPr="00090D8E" w:rsidRDefault="00436D4A" w:rsidP="00436D4A">
      <w:pPr>
        <w:keepNext/>
        <w:jc w:val="both"/>
        <w:rPr>
          <w:rFonts w:ascii="Tahoma" w:hAnsi="Tahoma" w:cs="Tahoma"/>
          <w:b/>
        </w:rPr>
      </w:pPr>
    </w:p>
    <w:p w:rsidR="00436D4A" w:rsidRPr="00090D8E" w:rsidRDefault="00436D4A" w:rsidP="00436D4A">
      <w:pPr>
        <w:keepNext/>
        <w:numPr>
          <w:ilvl w:val="0"/>
          <w:numId w:val="36"/>
        </w:numPr>
        <w:tabs>
          <w:tab w:val="clear" w:pos="720"/>
          <w:tab w:val="num" w:pos="426"/>
        </w:tabs>
        <w:ind w:left="0" w:firstLine="0"/>
        <w:jc w:val="both"/>
        <w:rPr>
          <w:rFonts w:ascii="Tahoma" w:hAnsi="Tahoma" w:cs="Tahoma"/>
          <w:b/>
        </w:rPr>
      </w:pPr>
      <w:r w:rsidRPr="00090D8E">
        <w:rPr>
          <w:rFonts w:ascii="Tahoma" w:hAnsi="Tahoma" w:cs="Tahoma"/>
          <w:b/>
        </w:rPr>
        <w:t>VELJAVNOST PONUDBE</w:t>
      </w:r>
    </w:p>
    <w:p w:rsidR="00436D4A" w:rsidRPr="00090D8E" w:rsidRDefault="00436D4A" w:rsidP="00436D4A">
      <w:pPr>
        <w:keepNext/>
        <w:jc w:val="both"/>
        <w:rPr>
          <w:rFonts w:ascii="Tahoma" w:hAnsi="Tahoma" w:cs="Tahoma"/>
          <w:highlight w:val="yellow"/>
        </w:rPr>
      </w:pPr>
    </w:p>
    <w:p w:rsidR="00436D4A" w:rsidRPr="00090D8E" w:rsidRDefault="00436D4A" w:rsidP="00436D4A">
      <w:pPr>
        <w:keepNext/>
        <w:jc w:val="both"/>
        <w:rPr>
          <w:rFonts w:ascii="Tahoma" w:hAnsi="Tahoma" w:cs="Tahoma"/>
        </w:rPr>
      </w:pPr>
      <w:r w:rsidRPr="00090D8E">
        <w:rPr>
          <w:rFonts w:ascii="Tahoma" w:hAnsi="Tahoma" w:cs="Tahoma"/>
        </w:rPr>
        <w:t xml:space="preserve">Veljavnost ponudbe je </w:t>
      </w:r>
      <w:r w:rsidR="00EF7550">
        <w:rPr>
          <w:rFonts w:ascii="Tahoma" w:hAnsi="Tahoma" w:cs="Tahoma"/>
        </w:rPr>
        <w:t>26</w:t>
      </w:r>
      <w:r w:rsidRPr="00090D8E">
        <w:rPr>
          <w:rFonts w:ascii="Tahoma" w:hAnsi="Tahoma" w:cs="Tahoma"/>
        </w:rPr>
        <w:t xml:space="preserve">. </w:t>
      </w:r>
      <w:r w:rsidR="00EF7550">
        <w:rPr>
          <w:rFonts w:ascii="Tahoma" w:hAnsi="Tahoma" w:cs="Tahoma"/>
        </w:rPr>
        <w:t>10</w:t>
      </w:r>
      <w:r w:rsidRPr="00090D8E">
        <w:rPr>
          <w:rFonts w:ascii="Tahoma" w:hAnsi="Tahoma" w:cs="Tahoma"/>
        </w:rPr>
        <w:t>. 2018 oziroma do predložitve finančnega zavarovanja za zavarovanje dobre izvedbe obveznosti po okvirnem sporazumu.</w:t>
      </w:r>
    </w:p>
    <w:p w:rsidR="00436D4A" w:rsidRPr="00090D8E" w:rsidRDefault="00436D4A" w:rsidP="00436D4A">
      <w:pPr>
        <w:keepNext/>
        <w:jc w:val="both"/>
        <w:rPr>
          <w:rFonts w:ascii="Tahoma" w:hAnsi="Tahoma" w:cs="Tahoma"/>
          <w:b/>
        </w:rPr>
      </w:pPr>
    </w:p>
    <w:p w:rsidR="00436D4A" w:rsidRDefault="00436D4A" w:rsidP="00436D4A">
      <w:r>
        <w:br w:type="page"/>
      </w:r>
    </w:p>
    <w:p w:rsidR="00436D4A" w:rsidRDefault="00436D4A" w:rsidP="00436D4A">
      <w:pPr>
        <w:keepNext/>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436D4A" w:rsidRPr="00CD5EFE" w:rsidTr="00F97DB3">
        <w:tc>
          <w:tcPr>
            <w:tcW w:w="7938" w:type="dxa"/>
            <w:tcBorders>
              <w:top w:val="single" w:sz="4" w:space="0" w:color="auto"/>
              <w:bottom w:val="single" w:sz="4" w:space="0" w:color="auto"/>
            </w:tcBorders>
          </w:tcPr>
          <w:p w:rsidR="00436D4A" w:rsidRPr="00CD5EFE" w:rsidRDefault="00436D4A" w:rsidP="00F97DB3">
            <w:pPr>
              <w:keepNext/>
              <w:jc w:val="both"/>
              <w:rPr>
                <w:rFonts w:ascii="Tahoma" w:hAnsi="Tahoma" w:cs="Tahoma"/>
              </w:rPr>
            </w:pPr>
            <w:r>
              <w:br w:type="page"/>
            </w:r>
            <w:r w:rsidRPr="00D74CFD">
              <w:rPr>
                <w:rFonts w:ascii="Tahoma" w:hAnsi="Tahoma" w:cs="Tahoma"/>
              </w:rPr>
              <w:br w:type="page"/>
            </w:r>
            <w:r>
              <w:rPr>
                <w:rFonts w:ascii="Tahoma" w:hAnsi="Tahoma" w:cs="Tahoma"/>
                <w:b/>
                <w:highlight w:val="yellow"/>
              </w:rPr>
              <w:br w:type="page"/>
            </w:r>
            <w:r w:rsidRPr="00712BC8">
              <w:rPr>
                <w:rFonts w:ascii="Tahoma" w:hAnsi="Tahoma" w:cs="Tahoma"/>
                <w:b/>
                <w:highlight w:val="yellow"/>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rsidR="00436D4A" w:rsidRPr="00CD5EFE" w:rsidRDefault="00436D4A" w:rsidP="00F97DB3">
            <w:pPr>
              <w:keepNext/>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rsidR="00436D4A" w:rsidRDefault="00436D4A" w:rsidP="00436D4A">
      <w:pPr>
        <w:keepNext/>
        <w:jc w:val="both"/>
        <w:rPr>
          <w:rFonts w:ascii="Tahoma" w:hAnsi="Tahoma" w:cs="Tahoma"/>
        </w:rPr>
      </w:pPr>
    </w:p>
    <w:p w:rsidR="00436D4A" w:rsidRDefault="00436D4A" w:rsidP="00436D4A">
      <w:pPr>
        <w:keepNext/>
        <w:jc w:val="both"/>
        <w:rPr>
          <w:rFonts w:ascii="Tahoma" w:hAnsi="Tahoma" w:cs="Tahoma"/>
        </w:rPr>
      </w:pPr>
      <w:r>
        <w:rPr>
          <w:rFonts w:ascii="Tahoma" w:hAnsi="Tahoma" w:cs="Tahoma"/>
        </w:rPr>
        <w:t xml:space="preserve">Gospodarski subjekt (naziv in naslov): </w:t>
      </w:r>
    </w:p>
    <w:p w:rsidR="00436D4A" w:rsidRDefault="00436D4A" w:rsidP="00436D4A">
      <w:pPr>
        <w:keepNext/>
        <w:pBdr>
          <w:bottom w:val="single" w:sz="4" w:space="1" w:color="auto"/>
        </w:pBdr>
        <w:jc w:val="both"/>
        <w:rPr>
          <w:rFonts w:ascii="Tahoma" w:hAnsi="Tahoma" w:cs="Tahoma"/>
        </w:rPr>
      </w:pPr>
    </w:p>
    <w:p w:rsidR="00436D4A" w:rsidRDefault="00436D4A" w:rsidP="00436D4A">
      <w:pPr>
        <w:keepNext/>
        <w:jc w:val="both"/>
        <w:rPr>
          <w:rFonts w:ascii="Tahoma" w:hAnsi="Tahoma" w:cs="Tahoma"/>
        </w:rPr>
      </w:pPr>
      <w:r>
        <w:rPr>
          <w:rFonts w:ascii="Tahoma" w:hAnsi="Tahoma" w:cs="Tahoma"/>
        </w:rPr>
        <w:t xml:space="preserve">v zvezi </w:t>
      </w:r>
      <w:r w:rsidRPr="00712BC8">
        <w:rPr>
          <w:rFonts w:ascii="Tahoma" w:hAnsi="Tahoma" w:cs="Tahoma"/>
        </w:rPr>
        <w:t>z</w:t>
      </w:r>
      <w:r>
        <w:rPr>
          <w:rFonts w:ascii="Tahoma" w:hAnsi="Tahoma" w:cs="Tahoma"/>
        </w:rPr>
        <w:t xml:space="preserve"> javnim naročilom št. </w:t>
      </w:r>
      <w:r w:rsidRPr="00436D4A">
        <w:rPr>
          <w:rFonts w:ascii="Tahoma" w:hAnsi="Tahoma" w:cs="Tahoma"/>
          <w:b/>
        </w:rPr>
        <w:t xml:space="preserve">SNAGA-13/18 – »Prevoz odpadkov na relaciji </w:t>
      </w:r>
      <w:proofErr w:type="spellStart"/>
      <w:r w:rsidRPr="00436D4A">
        <w:rPr>
          <w:rFonts w:ascii="Tahoma" w:hAnsi="Tahoma" w:cs="Tahoma"/>
          <w:b/>
        </w:rPr>
        <w:t>CeROD</w:t>
      </w:r>
      <w:proofErr w:type="spellEnd"/>
      <w:r w:rsidRPr="00436D4A">
        <w:rPr>
          <w:rFonts w:ascii="Tahoma" w:hAnsi="Tahoma" w:cs="Tahoma"/>
          <w:b/>
        </w:rPr>
        <w:t xml:space="preserve"> </w:t>
      </w:r>
      <w:r w:rsidR="008A0187">
        <w:rPr>
          <w:rFonts w:ascii="Tahoma" w:hAnsi="Tahoma" w:cs="Tahoma"/>
          <w:b/>
        </w:rPr>
        <w:t>Leskovec</w:t>
      </w:r>
      <w:r w:rsidRPr="00436D4A">
        <w:rPr>
          <w:rFonts w:ascii="Tahoma" w:hAnsi="Tahoma" w:cs="Tahoma"/>
          <w:b/>
        </w:rPr>
        <w:t xml:space="preserve"> - </w:t>
      </w:r>
      <w:proofErr w:type="spellStart"/>
      <w:r w:rsidRPr="00436D4A">
        <w:rPr>
          <w:rFonts w:ascii="Tahoma" w:hAnsi="Tahoma" w:cs="Tahoma"/>
          <w:b/>
        </w:rPr>
        <w:t>RCERO</w:t>
      </w:r>
      <w:proofErr w:type="spellEnd"/>
      <w:r w:rsidRPr="00436D4A">
        <w:rPr>
          <w:rFonts w:ascii="Tahoma" w:hAnsi="Tahoma" w:cs="Tahoma"/>
          <w:b/>
        </w:rPr>
        <w:t xml:space="preserve"> Ljubljana«</w:t>
      </w:r>
      <w:r>
        <w:rPr>
          <w:rFonts w:ascii="Tahoma" w:hAnsi="Tahoma" w:cs="Tahoma"/>
          <w:b/>
        </w:rPr>
        <w:t xml:space="preserve"> </w:t>
      </w:r>
      <w:r>
        <w:rPr>
          <w:rFonts w:ascii="Tahoma" w:hAnsi="Tahoma" w:cs="Tahoma"/>
        </w:rPr>
        <w:t>podajamo naslednje izjave:</w:t>
      </w:r>
    </w:p>
    <w:p w:rsidR="00436D4A" w:rsidRPr="00CA1AE3" w:rsidRDefault="00436D4A" w:rsidP="00436D4A">
      <w:pPr>
        <w:keepNext/>
        <w:ind w:left="284" w:hanging="284"/>
        <w:jc w:val="both"/>
        <w:rPr>
          <w:rFonts w:ascii="Tahoma" w:hAnsi="Tahoma" w:cs="Tahoma"/>
        </w:rPr>
      </w:pPr>
    </w:p>
    <w:p w:rsidR="00436D4A" w:rsidRPr="00CA1AE3" w:rsidRDefault="00436D4A" w:rsidP="00436D4A">
      <w:pPr>
        <w:keepNext/>
        <w:numPr>
          <w:ilvl w:val="0"/>
          <w:numId w:val="15"/>
        </w:numPr>
        <w:tabs>
          <w:tab w:val="left" w:pos="426"/>
          <w:tab w:val="left" w:pos="9354"/>
        </w:tabs>
        <w:ind w:right="-2"/>
        <w:rPr>
          <w:rFonts w:ascii="Tahoma" w:hAnsi="Tahoma" w:cs="Tahoma"/>
          <w:b/>
          <w:smallCaps/>
        </w:rPr>
      </w:pPr>
      <w:r w:rsidRPr="00CA1AE3">
        <w:rPr>
          <w:rFonts w:ascii="Tahoma" w:hAnsi="Tahoma" w:cs="Tahoma"/>
          <w:b/>
          <w:smallCaps/>
        </w:rPr>
        <w:t>RAZLOGI ZA IZKLJUČITEV</w:t>
      </w:r>
    </w:p>
    <w:p w:rsidR="00436D4A" w:rsidRPr="00CA1AE3" w:rsidRDefault="00436D4A" w:rsidP="00436D4A">
      <w:pPr>
        <w:keepNext/>
        <w:ind w:left="284" w:hanging="284"/>
        <w:jc w:val="both"/>
        <w:rPr>
          <w:rFonts w:ascii="Tahoma" w:hAnsi="Tahoma" w:cs="Tahoma"/>
        </w:rPr>
      </w:pPr>
    </w:p>
    <w:p w:rsidR="00436D4A" w:rsidRPr="00CA1AE3" w:rsidRDefault="00436D4A" w:rsidP="00436D4A">
      <w:pPr>
        <w:keepNext/>
        <w:tabs>
          <w:tab w:val="left" w:pos="567"/>
        </w:tabs>
        <w:rPr>
          <w:rFonts w:ascii="Tahoma" w:hAnsi="Tahoma" w:cs="Tahoma"/>
          <w:b/>
        </w:rPr>
      </w:pPr>
      <w:r w:rsidRPr="00CA1AE3">
        <w:rPr>
          <w:rFonts w:ascii="Tahoma" w:hAnsi="Tahoma" w:cs="Tahoma"/>
          <w:b/>
        </w:rPr>
        <w:t>IZJAVLJAMO, DA:</w:t>
      </w:r>
    </w:p>
    <w:p w:rsidR="00436D4A" w:rsidRPr="00CA1AE3" w:rsidRDefault="00436D4A" w:rsidP="00436D4A">
      <w:pPr>
        <w:keepNext/>
        <w:numPr>
          <w:ilvl w:val="0"/>
          <w:numId w:val="37"/>
        </w:numPr>
        <w:ind w:left="284" w:hanging="284"/>
        <w:jc w:val="both"/>
        <w:rPr>
          <w:rFonts w:ascii="Tahoma" w:hAnsi="Tahoma" w:cs="Tahoma"/>
        </w:rPr>
      </w:pPr>
      <w:r w:rsidRPr="00CA1AE3">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rsidR="00436D4A" w:rsidRPr="00CA1AE3" w:rsidRDefault="00436D4A" w:rsidP="00436D4A">
      <w:pPr>
        <w:keepNext/>
        <w:numPr>
          <w:ilvl w:val="0"/>
          <w:numId w:val="37"/>
        </w:numPr>
        <w:ind w:left="284" w:hanging="284"/>
        <w:jc w:val="both"/>
        <w:rPr>
          <w:rFonts w:ascii="Tahoma" w:hAnsi="Tahoma" w:cs="Tahoma"/>
        </w:rPr>
      </w:pPr>
      <w:r w:rsidRPr="00CA1AE3">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rsidR="00436D4A" w:rsidRPr="00CA1AE3" w:rsidRDefault="00436D4A" w:rsidP="00436D4A">
      <w:pPr>
        <w:keepNext/>
        <w:numPr>
          <w:ilvl w:val="0"/>
          <w:numId w:val="37"/>
        </w:numPr>
        <w:ind w:left="284" w:hanging="284"/>
        <w:jc w:val="both"/>
        <w:rPr>
          <w:rFonts w:ascii="Tahoma" w:hAnsi="Tahoma" w:cs="Tahoma"/>
        </w:rPr>
      </w:pPr>
      <w:r w:rsidRPr="00CA1AE3">
        <w:rPr>
          <w:rFonts w:ascii="Tahoma" w:hAnsi="Tahoma" w:cs="Tahoma"/>
        </w:rPr>
        <w:t>smo imeli na dan oddaje ponudbe predložene vse obračune davčnih odtegljajev za dohodke iz delovnega razmerja za obdobje zadnjih petih let do dne oddaje ponudbe;</w:t>
      </w:r>
    </w:p>
    <w:p w:rsidR="00436D4A" w:rsidRPr="00CA1AE3" w:rsidRDefault="00436D4A" w:rsidP="00436D4A">
      <w:pPr>
        <w:keepNext/>
        <w:numPr>
          <w:ilvl w:val="0"/>
          <w:numId w:val="37"/>
        </w:numPr>
        <w:ind w:left="284" w:hanging="284"/>
        <w:jc w:val="both"/>
        <w:rPr>
          <w:rFonts w:ascii="Tahoma" w:hAnsi="Tahoma" w:cs="Tahoma"/>
        </w:rPr>
      </w:pPr>
      <w:r w:rsidRPr="00CA1AE3">
        <w:rPr>
          <w:rFonts w:ascii="Tahoma" w:hAnsi="Tahoma" w:cs="Tahoma"/>
        </w:rPr>
        <w:t>na dan, ko je potekel rok za oddajo ponudb, nismo izločeni iz postopkov oddaje javnih naročil zaradi uvrstitve v evidenco gospodarskih subjektov z negativnimi referencami;</w:t>
      </w:r>
    </w:p>
    <w:p w:rsidR="00436D4A" w:rsidRPr="00CA1AE3" w:rsidRDefault="00436D4A" w:rsidP="00436D4A">
      <w:pPr>
        <w:keepNext/>
        <w:numPr>
          <w:ilvl w:val="0"/>
          <w:numId w:val="37"/>
        </w:numPr>
        <w:ind w:left="284" w:hanging="284"/>
        <w:jc w:val="both"/>
        <w:rPr>
          <w:rFonts w:ascii="Tahoma" w:hAnsi="Tahoma" w:cs="Tahoma"/>
        </w:rPr>
      </w:pPr>
      <w:r w:rsidRPr="00CA1AE3">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p>
    <w:p w:rsidR="00436D4A" w:rsidRPr="00CA1AE3" w:rsidRDefault="00436D4A" w:rsidP="00436D4A">
      <w:pPr>
        <w:keepNext/>
        <w:numPr>
          <w:ilvl w:val="0"/>
          <w:numId w:val="37"/>
        </w:numPr>
        <w:ind w:left="284" w:hanging="284"/>
        <w:jc w:val="both"/>
        <w:rPr>
          <w:rFonts w:ascii="Tahoma" w:hAnsi="Tahoma" w:cs="Tahoma"/>
        </w:rPr>
      </w:pPr>
      <w:r w:rsidRPr="00CA1AE3">
        <w:rPr>
          <w:rFonts w:ascii="Tahoma" w:hAnsi="Tahoma" w:cs="Tahoma"/>
        </w:rPr>
        <w:t>nismo kršili obveznosti iz drugega odstavka 3. člena ZJN-3;</w:t>
      </w:r>
    </w:p>
    <w:p w:rsidR="00436D4A" w:rsidRPr="00CA1AE3" w:rsidRDefault="00436D4A" w:rsidP="00436D4A">
      <w:pPr>
        <w:keepNext/>
        <w:numPr>
          <w:ilvl w:val="0"/>
          <w:numId w:val="37"/>
        </w:numPr>
        <w:ind w:left="284" w:hanging="284"/>
        <w:jc w:val="both"/>
        <w:rPr>
          <w:rFonts w:ascii="Tahoma" w:hAnsi="Tahoma" w:cs="Tahoma"/>
        </w:rPr>
      </w:pPr>
      <w:r w:rsidRPr="00CA1AE3">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436D4A" w:rsidRPr="00CA1AE3" w:rsidRDefault="00436D4A" w:rsidP="00436D4A">
      <w:pPr>
        <w:keepNext/>
        <w:numPr>
          <w:ilvl w:val="0"/>
          <w:numId w:val="37"/>
        </w:numPr>
        <w:ind w:left="284" w:hanging="284"/>
        <w:jc w:val="both"/>
        <w:rPr>
          <w:rFonts w:ascii="Tahoma" w:hAnsi="Tahoma" w:cs="Tahoma"/>
        </w:rPr>
      </w:pPr>
      <w:r w:rsidRPr="00CA1AE3">
        <w:rPr>
          <w:rFonts w:ascii="Tahoma" w:hAnsi="Tahoma" w:cs="Tahoma"/>
        </w:rPr>
        <w:t>nismo zagrešili hujšo kršitev poklicnih pravil, zaradi česar je omajana naša integriteta;</w:t>
      </w:r>
    </w:p>
    <w:p w:rsidR="00436D4A" w:rsidRPr="00CA1AE3" w:rsidRDefault="00436D4A" w:rsidP="00436D4A">
      <w:pPr>
        <w:keepNext/>
        <w:numPr>
          <w:ilvl w:val="0"/>
          <w:numId w:val="37"/>
        </w:numPr>
        <w:ind w:left="284" w:hanging="284"/>
        <w:jc w:val="both"/>
        <w:rPr>
          <w:rFonts w:ascii="Tahoma" w:hAnsi="Tahoma" w:cs="Tahoma"/>
        </w:rPr>
      </w:pPr>
      <w:r w:rsidRPr="00CA1AE3">
        <w:rPr>
          <w:rFonts w:ascii="Tahoma" w:hAnsi="Tahoma" w:cs="Tahoma"/>
        </w:rPr>
        <w:t>ne obstaja izkrivljanja konkurence zaradi predhodnega sodelovanja gospodarskih subjektov pri pripravi postopka javnega naročanja v skladu s 65. členom ZJN-3;</w:t>
      </w:r>
    </w:p>
    <w:p w:rsidR="00436D4A" w:rsidRPr="00CA1AE3" w:rsidRDefault="00436D4A" w:rsidP="00436D4A">
      <w:pPr>
        <w:keepNext/>
        <w:numPr>
          <w:ilvl w:val="0"/>
          <w:numId w:val="37"/>
        </w:numPr>
        <w:ind w:left="284" w:hanging="284"/>
        <w:jc w:val="both"/>
        <w:rPr>
          <w:rFonts w:ascii="Tahoma" w:hAnsi="Tahoma" w:cs="Tahoma"/>
        </w:rPr>
      </w:pPr>
      <w:r w:rsidRPr="00CA1AE3">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436D4A" w:rsidRPr="00CA1AE3" w:rsidRDefault="00436D4A" w:rsidP="00436D4A">
      <w:pPr>
        <w:keepNext/>
        <w:ind w:left="426"/>
        <w:jc w:val="both"/>
        <w:rPr>
          <w:rFonts w:ascii="Tahoma" w:hAnsi="Tahoma" w:cs="Tahoma"/>
        </w:rPr>
      </w:pPr>
    </w:p>
    <w:p w:rsidR="00436D4A" w:rsidRPr="00CA1AE3" w:rsidRDefault="00436D4A" w:rsidP="00436D4A">
      <w:pPr>
        <w:keepNext/>
        <w:numPr>
          <w:ilvl w:val="0"/>
          <w:numId w:val="15"/>
        </w:numPr>
        <w:tabs>
          <w:tab w:val="left" w:pos="426"/>
          <w:tab w:val="left" w:pos="9354"/>
        </w:tabs>
        <w:ind w:right="-2"/>
        <w:rPr>
          <w:rFonts w:ascii="Tahoma" w:hAnsi="Tahoma" w:cs="Tahoma"/>
          <w:b/>
          <w:smallCaps/>
        </w:rPr>
      </w:pPr>
      <w:r w:rsidRPr="00CA1AE3">
        <w:rPr>
          <w:rFonts w:ascii="Tahoma" w:hAnsi="Tahoma" w:cs="Tahoma"/>
          <w:b/>
          <w:smallCaps/>
        </w:rPr>
        <w:t>POGOJI ZA SODELOVANJE</w:t>
      </w:r>
    </w:p>
    <w:p w:rsidR="00436D4A" w:rsidRPr="00CA1AE3" w:rsidRDefault="00436D4A" w:rsidP="00436D4A">
      <w:pPr>
        <w:keepNext/>
        <w:tabs>
          <w:tab w:val="left" w:pos="567"/>
        </w:tabs>
        <w:rPr>
          <w:rFonts w:ascii="Tahoma" w:hAnsi="Tahoma" w:cs="Tahoma"/>
          <w:b/>
        </w:rPr>
      </w:pPr>
    </w:p>
    <w:p w:rsidR="00436D4A" w:rsidRPr="00CA1AE3" w:rsidRDefault="00436D4A" w:rsidP="00436D4A">
      <w:pPr>
        <w:keepNext/>
        <w:tabs>
          <w:tab w:val="left" w:pos="567"/>
        </w:tabs>
        <w:rPr>
          <w:rFonts w:ascii="Tahoma" w:hAnsi="Tahoma" w:cs="Tahoma"/>
          <w:b/>
        </w:rPr>
      </w:pPr>
      <w:r w:rsidRPr="00CA1AE3">
        <w:rPr>
          <w:rFonts w:ascii="Tahoma" w:hAnsi="Tahoma" w:cs="Tahoma"/>
          <w:b/>
        </w:rPr>
        <w:t>IZJAVLJAMO, DA:</w:t>
      </w:r>
    </w:p>
    <w:p w:rsidR="00436D4A" w:rsidRPr="00CA1AE3" w:rsidRDefault="00436D4A" w:rsidP="00436D4A">
      <w:pPr>
        <w:keepNext/>
        <w:numPr>
          <w:ilvl w:val="0"/>
          <w:numId w:val="37"/>
        </w:numPr>
        <w:ind w:left="284" w:hanging="284"/>
        <w:jc w:val="both"/>
        <w:rPr>
          <w:rFonts w:ascii="Tahoma" w:hAnsi="Tahoma" w:cs="Tahoma"/>
        </w:rPr>
      </w:pPr>
      <w:r w:rsidRPr="00CA1AE3">
        <w:rPr>
          <w:rFonts w:ascii="Tahoma" w:hAnsi="Tahoma" w:cs="Tahoma"/>
        </w:rPr>
        <w:t>smo sposobni za opravljanje poklicne dejavnosti oziroma imamo registrirano dejavnost oziroma smo vpisani v enega od poklicnih ali poslovnih registrov, ki se vodijo v državi članici, v kateri imamo sedež;</w:t>
      </w:r>
    </w:p>
    <w:p w:rsidR="00436D4A" w:rsidRPr="00CA1AE3" w:rsidRDefault="00436D4A" w:rsidP="00436D4A">
      <w:pPr>
        <w:keepNext/>
        <w:numPr>
          <w:ilvl w:val="0"/>
          <w:numId w:val="37"/>
        </w:numPr>
        <w:ind w:left="284" w:hanging="284"/>
        <w:jc w:val="both"/>
        <w:rPr>
          <w:rFonts w:ascii="Tahoma" w:hAnsi="Tahoma" w:cs="Tahoma"/>
        </w:rPr>
      </w:pPr>
      <w:r w:rsidRPr="00CA1AE3">
        <w:rPr>
          <w:rFonts w:ascii="Tahoma" w:hAnsi="Tahoma" w:cs="Tahoma"/>
        </w:rPr>
        <w:t xml:space="preserve">imamo potrebne ekonomske in finančne zmogljivosti za izvedbo javnega naročila in </w:t>
      </w:r>
      <w:r w:rsidR="00B92AB7">
        <w:rPr>
          <w:rFonts w:ascii="Tahoma" w:hAnsi="Tahoma" w:cs="Tahoma"/>
        </w:rPr>
        <w:t xml:space="preserve">na dan oddane </w:t>
      </w:r>
      <w:r w:rsidRPr="00CA1AE3">
        <w:rPr>
          <w:rFonts w:ascii="Tahoma" w:hAnsi="Tahoma" w:cs="Tahoma"/>
        </w:rPr>
        <w:t xml:space="preserve"> ponudbe nismo imeli blokiranega kateregakoli računa;</w:t>
      </w:r>
    </w:p>
    <w:p w:rsidR="00436D4A" w:rsidRPr="00CA1AE3" w:rsidRDefault="00436D4A" w:rsidP="00436D4A">
      <w:pPr>
        <w:keepNext/>
        <w:numPr>
          <w:ilvl w:val="0"/>
          <w:numId w:val="37"/>
        </w:numPr>
        <w:ind w:left="284" w:hanging="284"/>
        <w:jc w:val="both"/>
        <w:rPr>
          <w:rFonts w:ascii="Tahoma" w:hAnsi="Tahoma" w:cs="Tahoma"/>
        </w:rPr>
      </w:pPr>
      <w:r w:rsidRPr="00CA1AE3">
        <w:rPr>
          <w:rFonts w:ascii="Tahoma" w:hAnsi="Tahoma" w:cs="Tahoma"/>
        </w:rPr>
        <w:t>imamo potrebno tehnično in kadrovsko sposobnost ter izkušnje za izvajanje predmeta javnega naročila.</w:t>
      </w:r>
    </w:p>
    <w:p w:rsidR="00436D4A" w:rsidRPr="00CA1AE3" w:rsidRDefault="00436D4A" w:rsidP="00436D4A">
      <w:pPr>
        <w:keepNext/>
        <w:tabs>
          <w:tab w:val="left" w:pos="567"/>
        </w:tabs>
        <w:jc w:val="both"/>
        <w:rPr>
          <w:rFonts w:ascii="Tahoma" w:hAnsi="Tahoma" w:cs="Tahoma"/>
          <w:bCs/>
          <w:i/>
        </w:rPr>
      </w:pPr>
    </w:p>
    <w:p w:rsidR="00436D4A" w:rsidRPr="00CA1AE3" w:rsidRDefault="00436D4A" w:rsidP="00436D4A">
      <w:pPr>
        <w:keepNext/>
        <w:numPr>
          <w:ilvl w:val="0"/>
          <w:numId w:val="15"/>
        </w:numPr>
        <w:tabs>
          <w:tab w:val="left" w:pos="426"/>
          <w:tab w:val="left" w:pos="9354"/>
        </w:tabs>
        <w:ind w:right="-2"/>
        <w:rPr>
          <w:rFonts w:ascii="Tahoma" w:hAnsi="Tahoma" w:cs="Tahoma"/>
          <w:b/>
          <w:smallCaps/>
        </w:rPr>
      </w:pPr>
      <w:r w:rsidRPr="00CA1AE3">
        <w:rPr>
          <w:rFonts w:ascii="Tahoma" w:hAnsi="Tahoma" w:cs="Tahoma"/>
          <w:b/>
          <w:smallCaps/>
        </w:rPr>
        <w:br w:type="page"/>
      </w:r>
      <w:r w:rsidRPr="00CA1AE3">
        <w:rPr>
          <w:rFonts w:ascii="Tahoma" w:hAnsi="Tahoma" w:cs="Tahoma"/>
          <w:b/>
          <w:smallCaps/>
        </w:rPr>
        <w:lastRenderedPageBreak/>
        <w:t>SPREJEMANJE POGOJEV DOKUMENTACIJE</w:t>
      </w:r>
    </w:p>
    <w:p w:rsidR="00436D4A" w:rsidRPr="00CA1AE3" w:rsidRDefault="00436D4A" w:rsidP="00436D4A">
      <w:pPr>
        <w:keepNext/>
        <w:tabs>
          <w:tab w:val="left" w:pos="567"/>
        </w:tabs>
        <w:rPr>
          <w:rFonts w:ascii="Tahoma" w:hAnsi="Tahoma" w:cs="Tahoma"/>
          <w:b/>
        </w:rPr>
      </w:pPr>
    </w:p>
    <w:p w:rsidR="00436D4A" w:rsidRPr="00CA1AE3" w:rsidRDefault="00436D4A" w:rsidP="00436D4A">
      <w:pPr>
        <w:keepNext/>
        <w:tabs>
          <w:tab w:val="left" w:pos="567"/>
        </w:tabs>
        <w:rPr>
          <w:rFonts w:ascii="Tahoma" w:hAnsi="Tahoma" w:cs="Tahoma"/>
          <w:b/>
        </w:rPr>
      </w:pPr>
      <w:r w:rsidRPr="00CA1AE3">
        <w:rPr>
          <w:rFonts w:ascii="Tahoma" w:hAnsi="Tahoma" w:cs="Tahoma"/>
          <w:b/>
        </w:rPr>
        <w:t>IZJAVLJAMO, DA:</w:t>
      </w:r>
    </w:p>
    <w:p w:rsidR="00436D4A" w:rsidRPr="00CA1AE3" w:rsidRDefault="00436D4A" w:rsidP="00436D4A">
      <w:pPr>
        <w:keepNext/>
        <w:numPr>
          <w:ilvl w:val="0"/>
          <w:numId w:val="37"/>
        </w:numPr>
        <w:ind w:left="284" w:hanging="284"/>
        <w:jc w:val="both"/>
        <w:rPr>
          <w:rFonts w:ascii="Tahoma" w:hAnsi="Tahoma" w:cs="Tahoma"/>
        </w:rPr>
      </w:pPr>
      <w:r w:rsidRPr="00CA1AE3">
        <w:rPr>
          <w:rFonts w:ascii="Tahoma" w:hAnsi="Tahoma" w:cs="Tahoma"/>
        </w:rPr>
        <w:t>nismo uvrščeni v evidenco poslovnih subjektov katerim je prepovedano poslovanje z naročnikom na podlagi 35. člena Zakona o integriteti in preprečevanju korupcije (Uradni list RS, št. 69/11 ZIntPK-UPB2);</w:t>
      </w:r>
    </w:p>
    <w:p w:rsidR="00436D4A" w:rsidRPr="00F97DB3" w:rsidRDefault="00436D4A" w:rsidP="00436D4A">
      <w:pPr>
        <w:keepNext/>
        <w:numPr>
          <w:ilvl w:val="0"/>
          <w:numId w:val="37"/>
        </w:numPr>
        <w:ind w:left="284" w:hanging="284"/>
        <w:jc w:val="both"/>
        <w:rPr>
          <w:rFonts w:ascii="Tahoma" w:hAnsi="Tahoma" w:cs="Tahoma"/>
        </w:rPr>
      </w:pPr>
      <w:r w:rsidRPr="00F97DB3">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rsidR="00436D4A" w:rsidRPr="00F97DB3" w:rsidRDefault="00436D4A" w:rsidP="00436D4A">
      <w:pPr>
        <w:keepNext/>
        <w:numPr>
          <w:ilvl w:val="0"/>
          <w:numId w:val="37"/>
        </w:numPr>
        <w:ind w:left="284" w:hanging="284"/>
        <w:jc w:val="both"/>
        <w:rPr>
          <w:rFonts w:ascii="Tahoma" w:hAnsi="Tahoma" w:cs="Tahoma"/>
        </w:rPr>
      </w:pPr>
      <w:r w:rsidRPr="00F97DB3">
        <w:rPr>
          <w:rFonts w:ascii="Tahoma" w:hAnsi="Tahoma" w:cs="Tahoma"/>
        </w:rPr>
        <w:t>se zavezujemo, da bomo na zahtevo naročnika predložiti dodatna pooblastila za preveritev podatkov iz uradnih evidenc;</w:t>
      </w:r>
    </w:p>
    <w:p w:rsidR="00436D4A" w:rsidRPr="00F97DB3" w:rsidRDefault="00436D4A" w:rsidP="00436D4A">
      <w:pPr>
        <w:keepNext/>
        <w:numPr>
          <w:ilvl w:val="0"/>
          <w:numId w:val="37"/>
        </w:numPr>
        <w:ind w:left="284" w:hanging="284"/>
        <w:jc w:val="both"/>
        <w:rPr>
          <w:rFonts w:ascii="Tahoma" w:hAnsi="Tahoma" w:cs="Tahoma"/>
        </w:rPr>
      </w:pPr>
      <w:r w:rsidRPr="00F97DB3">
        <w:rPr>
          <w:rFonts w:ascii="Tahoma" w:hAnsi="Tahoma" w:cs="Tahoma"/>
        </w:rPr>
        <w:t>da bomo na naročnikov poziv v 8 dneh od prejema poziva posredovali izjavo s podatki o:</w:t>
      </w:r>
    </w:p>
    <w:p w:rsidR="00436D4A" w:rsidRPr="00F97DB3" w:rsidRDefault="00436D4A" w:rsidP="00436D4A">
      <w:pPr>
        <w:keepNext/>
        <w:numPr>
          <w:ilvl w:val="0"/>
          <w:numId w:val="38"/>
        </w:numPr>
        <w:ind w:left="709" w:hanging="425"/>
        <w:jc w:val="both"/>
        <w:rPr>
          <w:rFonts w:ascii="Tahoma" w:hAnsi="Tahoma" w:cs="Tahoma"/>
        </w:rPr>
      </w:pPr>
      <w:r w:rsidRPr="00F97DB3">
        <w:rPr>
          <w:rFonts w:ascii="Tahoma" w:hAnsi="Tahoma" w:cs="Tahoma"/>
        </w:rPr>
        <w:t>svojih ustanoviteljih, družbenikih, vključno s tihimi družbeniki, delničarjih, komanditistih ali drugih lastnikih in podatke o lastniških deležih navedenih oseb,</w:t>
      </w:r>
    </w:p>
    <w:p w:rsidR="00436D4A" w:rsidRPr="00F97DB3" w:rsidRDefault="00436D4A" w:rsidP="00436D4A">
      <w:pPr>
        <w:keepNext/>
        <w:numPr>
          <w:ilvl w:val="0"/>
          <w:numId w:val="38"/>
        </w:numPr>
        <w:ind w:left="709" w:hanging="425"/>
        <w:jc w:val="both"/>
        <w:rPr>
          <w:rFonts w:ascii="Tahoma" w:hAnsi="Tahoma" w:cs="Tahoma"/>
        </w:rPr>
      </w:pPr>
      <w:r w:rsidRPr="00F97DB3">
        <w:rPr>
          <w:rFonts w:ascii="Tahoma" w:hAnsi="Tahoma" w:cs="Tahoma"/>
        </w:rPr>
        <w:t>gospodarskih subjektih, za katere se glede na določbe zakona, ki ureja gospodarske družbe šteje, da so z njim povezane družbe;</w:t>
      </w:r>
    </w:p>
    <w:p w:rsidR="00436D4A" w:rsidRPr="00F97DB3" w:rsidRDefault="00436D4A" w:rsidP="00436D4A">
      <w:pPr>
        <w:keepNext/>
        <w:numPr>
          <w:ilvl w:val="0"/>
          <w:numId w:val="37"/>
        </w:numPr>
        <w:ind w:left="284" w:hanging="284"/>
        <w:jc w:val="both"/>
        <w:rPr>
          <w:rFonts w:ascii="Tahoma" w:hAnsi="Tahoma" w:cs="Tahoma"/>
        </w:rPr>
      </w:pPr>
      <w:r w:rsidRPr="00F97DB3">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rsidR="00436D4A" w:rsidRPr="00F97DB3" w:rsidRDefault="00436D4A" w:rsidP="00436D4A">
      <w:pPr>
        <w:keepNext/>
        <w:numPr>
          <w:ilvl w:val="0"/>
          <w:numId w:val="37"/>
        </w:numPr>
        <w:ind w:left="284" w:hanging="284"/>
        <w:jc w:val="both"/>
        <w:rPr>
          <w:rFonts w:ascii="Tahoma" w:hAnsi="Tahoma" w:cs="Tahoma"/>
        </w:rPr>
      </w:pPr>
      <w:r w:rsidRPr="00F97DB3">
        <w:rPr>
          <w:rFonts w:ascii="Tahoma" w:hAnsi="Tahoma" w:cs="Tahoma"/>
        </w:rPr>
        <w:t>so v ponudbeno ceno vključeni vsi materialni in nematerialni stroški, ki bodo potrebni za izvedbo predmeta naročila, v skladu z vsemi zahtevami naročnika</w:t>
      </w:r>
      <w:r w:rsidR="0070666D" w:rsidRPr="00F97DB3">
        <w:rPr>
          <w:rFonts w:ascii="Tahoma" w:hAnsi="Tahoma" w:cs="Tahoma"/>
        </w:rPr>
        <w:t>;</w:t>
      </w:r>
    </w:p>
    <w:p w:rsidR="0070666D" w:rsidRPr="00F97DB3" w:rsidRDefault="0070666D" w:rsidP="00436D4A">
      <w:pPr>
        <w:keepNext/>
        <w:numPr>
          <w:ilvl w:val="0"/>
          <w:numId w:val="37"/>
        </w:numPr>
        <w:ind w:left="284" w:hanging="284"/>
        <w:jc w:val="both"/>
        <w:rPr>
          <w:rFonts w:ascii="Tahoma" w:hAnsi="Tahoma" w:cs="Tahoma"/>
        </w:rPr>
      </w:pPr>
      <w:r w:rsidRPr="00F97DB3">
        <w:rPr>
          <w:rFonts w:ascii="Tahoma" w:hAnsi="Tahoma" w:cs="Tahoma"/>
        </w:rPr>
        <w:t xml:space="preserve">smo seznanjeni z </w:t>
      </w:r>
      <w:r w:rsidRPr="00F97DB3">
        <w:rPr>
          <w:rFonts w:ascii="Tahoma" w:hAnsi="Tahoma" w:cs="Tahoma"/>
          <w:bCs/>
        </w:rPr>
        <w:t>razmerami na lokacijah naklada in razklada;</w:t>
      </w:r>
    </w:p>
    <w:p w:rsidR="00436D4A" w:rsidRPr="00F97DB3" w:rsidRDefault="00436D4A" w:rsidP="00436D4A">
      <w:pPr>
        <w:keepNext/>
        <w:numPr>
          <w:ilvl w:val="0"/>
          <w:numId w:val="37"/>
        </w:numPr>
        <w:ind w:left="284" w:hanging="284"/>
        <w:jc w:val="both"/>
        <w:rPr>
          <w:rFonts w:ascii="Tahoma" w:hAnsi="Tahoma" w:cs="Tahoma"/>
        </w:rPr>
      </w:pPr>
      <w:r w:rsidRPr="00F97DB3">
        <w:rPr>
          <w:rFonts w:ascii="Tahoma" w:hAnsi="Tahoma" w:cs="Tahoma"/>
        </w:rPr>
        <w:t>se strinjamo z vsebino vzorcev finančnih zavarovanj, ki so priloženi v razpisni dokumentaciji.</w:t>
      </w:r>
    </w:p>
    <w:p w:rsidR="00436D4A" w:rsidRPr="00D90072" w:rsidRDefault="00436D4A" w:rsidP="00436D4A">
      <w:pPr>
        <w:keepNext/>
        <w:tabs>
          <w:tab w:val="left" w:pos="567"/>
        </w:tabs>
        <w:jc w:val="both"/>
        <w:rPr>
          <w:rFonts w:ascii="Tahoma" w:hAnsi="Tahoma" w:cs="Tahoma"/>
          <w:bCs/>
          <w:i/>
          <w:sz w:val="18"/>
        </w:rPr>
      </w:pPr>
    </w:p>
    <w:p w:rsidR="00436D4A" w:rsidRPr="00D90072" w:rsidRDefault="00436D4A" w:rsidP="00436D4A">
      <w:pPr>
        <w:keepNext/>
        <w:tabs>
          <w:tab w:val="left" w:pos="567"/>
        </w:tabs>
        <w:jc w:val="both"/>
        <w:rPr>
          <w:rFonts w:ascii="Tahoma" w:hAnsi="Tahoma" w:cs="Tahoma"/>
          <w:bCs/>
          <w:i/>
          <w:sz w:val="18"/>
        </w:rPr>
      </w:pPr>
    </w:p>
    <w:p w:rsidR="00436D4A" w:rsidRPr="00D90072" w:rsidRDefault="00436D4A" w:rsidP="00436D4A">
      <w:pPr>
        <w:keepNext/>
        <w:tabs>
          <w:tab w:val="left" w:pos="0"/>
          <w:tab w:val="left" w:pos="8647"/>
        </w:tabs>
        <w:ind w:right="-2"/>
        <w:jc w:val="both"/>
        <w:rPr>
          <w:rFonts w:ascii="Tahoma" w:hAnsi="Tahoma" w:cs="Tahoma"/>
          <w:b/>
        </w:rPr>
      </w:pPr>
      <w:r w:rsidRPr="00D90072">
        <w:rPr>
          <w:rFonts w:ascii="Tahoma" w:hAnsi="Tahoma" w:cs="Tahoma"/>
          <w:b/>
        </w:rPr>
        <w:t xml:space="preserve">S podpisom te izjave dajemo soglasje, da naročnik </w:t>
      </w:r>
    </w:p>
    <w:p w:rsidR="00436D4A" w:rsidRPr="00D90072" w:rsidRDefault="00436D4A" w:rsidP="00436D4A">
      <w:pPr>
        <w:keepNext/>
        <w:numPr>
          <w:ilvl w:val="0"/>
          <w:numId w:val="39"/>
        </w:numPr>
        <w:tabs>
          <w:tab w:val="left" w:pos="0"/>
        </w:tabs>
        <w:ind w:right="-2"/>
        <w:jc w:val="both"/>
        <w:rPr>
          <w:rFonts w:ascii="Tahoma" w:hAnsi="Tahoma" w:cs="Tahoma"/>
          <w:b/>
        </w:rPr>
      </w:pPr>
      <w:r w:rsidRPr="00D90072">
        <w:rPr>
          <w:rFonts w:ascii="Tahoma" w:hAnsi="Tahoma" w:cs="Tahoma"/>
          <w:b/>
        </w:rPr>
        <w:t xml:space="preserve">v zvezi z oddajo javnega naročila št. </w:t>
      </w:r>
      <w:r w:rsidRPr="00436D4A">
        <w:rPr>
          <w:rFonts w:ascii="Tahoma" w:hAnsi="Tahoma" w:cs="Tahoma"/>
          <w:b/>
        </w:rPr>
        <w:t xml:space="preserve">SNAGA-13/18 – »Prevoz odpadkov na relaciji </w:t>
      </w:r>
      <w:proofErr w:type="spellStart"/>
      <w:r w:rsidRPr="00436D4A">
        <w:rPr>
          <w:rFonts w:ascii="Tahoma" w:hAnsi="Tahoma" w:cs="Tahoma"/>
          <w:b/>
        </w:rPr>
        <w:t>CeROD</w:t>
      </w:r>
      <w:proofErr w:type="spellEnd"/>
      <w:r w:rsidRPr="00436D4A">
        <w:rPr>
          <w:rFonts w:ascii="Tahoma" w:hAnsi="Tahoma" w:cs="Tahoma"/>
          <w:b/>
        </w:rPr>
        <w:t xml:space="preserve"> </w:t>
      </w:r>
      <w:r w:rsidR="008A0187">
        <w:rPr>
          <w:rFonts w:ascii="Tahoma" w:hAnsi="Tahoma" w:cs="Tahoma"/>
          <w:b/>
        </w:rPr>
        <w:t>Leskovec</w:t>
      </w:r>
      <w:r w:rsidRPr="00436D4A">
        <w:rPr>
          <w:rFonts w:ascii="Tahoma" w:hAnsi="Tahoma" w:cs="Tahoma"/>
          <w:b/>
        </w:rPr>
        <w:t xml:space="preserve"> - </w:t>
      </w:r>
      <w:proofErr w:type="spellStart"/>
      <w:r w:rsidRPr="00436D4A">
        <w:rPr>
          <w:rFonts w:ascii="Tahoma" w:hAnsi="Tahoma" w:cs="Tahoma"/>
          <w:b/>
        </w:rPr>
        <w:t>RCERO</w:t>
      </w:r>
      <w:proofErr w:type="spellEnd"/>
      <w:r w:rsidRPr="00436D4A">
        <w:rPr>
          <w:rFonts w:ascii="Tahoma" w:hAnsi="Tahoma" w:cs="Tahoma"/>
          <w:b/>
        </w:rPr>
        <w:t xml:space="preserve"> Ljubljana«</w:t>
      </w:r>
      <w:r w:rsidRPr="00D90072">
        <w:rPr>
          <w:rFonts w:ascii="Tahoma" w:hAnsi="Tahoma" w:cs="Tahoma"/>
          <w:b/>
        </w:rPr>
        <w:t xml:space="preserve"> pridobi podatke za preveritev ponudbe v skladu z 89. členom ZJN-3 v enotnem informacijskem sistemu – eDosje iz devetega odstavka 77. člena ZJN-3,</w:t>
      </w:r>
    </w:p>
    <w:p w:rsidR="00436D4A" w:rsidRPr="00D90072" w:rsidRDefault="00436D4A" w:rsidP="00436D4A">
      <w:pPr>
        <w:keepNext/>
        <w:numPr>
          <w:ilvl w:val="0"/>
          <w:numId w:val="39"/>
        </w:numPr>
        <w:tabs>
          <w:tab w:val="left" w:pos="0"/>
        </w:tabs>
        <w:ind w:right="-2"/>
        <w:jc w:val="both"/>
        <w:rPr>
          <w:rFonts w:ascii="Tahoma" w:hAnsi="Tahoma" w:cs="Tahoma"/>
          <w:b/>
        </w:rPr>
      </w:pPr>
      <w:r w:rsidRPr="00D90072">
        <w:rPr>
          <w:rFonts w:ascii="Tahoma" w:hAnsi="Tahoma" w:cs="Tahoma"/>
          <w:b/>
        </w:rPr>
        <w:t xml:space="preserve">za potrebe preverjanja izpolnjevanja pogojev v postopku oddaje javnega naročila št. </w:t>
      </w:r>
      <w:r w:rsidRPr="00436D4A">
        <w:rPr>
          <w:rFonts w:ascii="Tahoma" w:hAnsi="Tahoma" w:cs="Tahoma"/>
          <w:b/>
        </w:rPr>
        <w:t xml:space="preserve">SNAGA-13/18 – »Prevoz odpadkov na relaciji </w:t>
      </w:r>
      <w:proofErr w:type="spellStart"/>
      <w:r w:rsidRPr="00436D4A">
        <w:rPr>
          <w:rFonts w:ascii="Tahoma" w:hAnsi="Tahoma" w:cs="Tahoma"/>
          <w:b/>
        </w:rPr>
        <w:t>CeROD</w:t>
      </w:r>
      <w:proofErr w:type="spellEnd"/>
      <w:r w:rsidRPr="00436D4A">
        <w:rPr>
          <w:rFonts w:ascii="Tahoma" w:hAnsi="Tahoma" w:cs="Tahoma"/>
          <w:b/>
        </w:rPr>
        <w:t xml:space="preserve"> </w:t>
      </w:r>
      <w:r w:rsidR="008A0187">
        <w:rPr>
          <w:rFonts w:ascii="Tahoma" w:hAnsi="Tahoma" w:cs="Tahoma"/>
          <w:b/>
        </w:rPr>
        <w:t>Leskovec</w:t>
      </w:r>
      <w:r w:rsidRPr="00436D4A">
        <w:rPr>
          <w:rFonts w:ascii="Tahoma" w:hAnsi="Tahoma" w:cs="Tahoma"/>
          <w:b/>
        </w:rPr>
        <w:t xml:space="preserve"> - </w:t>
      </w:r>
      <w:proofErr w:type="spellStart"/>
      <w:r w:rsidRPr="00436D4A">
        <w:rPr>
          <w:rFonts w:ascii="Tahoma" w:hAnsi="Tahoma" w:cs="Tahoma"/>
          <w:b/>
        </w:rPr>
        <w:t>RCERO</w:t>
      </w:r>
      <w:proofErr w:type="spellEnd"/>
      <w:r w:rsidRPr="00436D4A">
        <w:rPr>
          <w:rFonts w:ascii="Tahoma" w:hAnsi="Tahoma" w:cs="Tahoma"/>
          <w:b/>
        </w:rPr>
        <w:t xml:space="preserve"> Ljubljana«</w:t>
      </w:r>
      <w:r w:rsidRPr="00D90072">
        <w:rPr>
          <w:rFonts w:ascii="Tahoma" w:hAnsi="Tahoma" w:cs="Tahoma"/>
          <w:b/>
        </w:rPr>
        <w:t>, od Ministrstva za pravosodje pridobi potrdilo iz kazenske evidence za pravne in fizične osebe.</w:t>
      </w:r>
    </w:p>
    <w:p w:rsidR="00436D4A" w:rsidRPr="00D90072" w:rsidRDefault="00436D4A" w:rsidP="00436D4A">
      <w:pPr>
        <w:keepNext/>
        <w:tabs>
          <w:tab w:val="left" w:pos="0"/>
        </w:tabs>
        <w:ind w:right="-2"/>
        <w:jc w:val="both"/>
        <w:rPr>
          <w:rFonts w:ascii="Tahoma" w:hAnsi="Tahoma" w:cs="Tahoma"/>
          <w:i/>
          <w:sz w:val="16"/>
        </w:rPr>
      </w:pPr>
      <w:r w:rsidRPr="00D90072">
        <w:rPr>
          <w:rFonts w:ascii="Tahoma" w:hAnsi="Tahoma" w:cs="Tahoma"/>
          <w:i/>
          <w:sz w:val="16"/>
        </w:rPr>
        <w:t>(velja za gospodarski subjekt s sedežem v Republiki Sloveniji)</w:t>
      </w:r>
    </w:p>
    <w:p w:rsidR="00436D4A" w:rsidRDefault="00436D4A" w:rsidP="00436D4A">
      <w:pPr>
        <w:keepNext/>
        <w:jc w:val="both"/>
        <w:rPr>
          <w:rFonts w:ascii="Tahoma" w:hAnsi="Tahoma" w:cs="Tahoma"/>
        </w:rPr>
      </w:pPr>
    </w:p>
    <w:p w:rsidR="003B0231" w:rsidRDefault="003B0231" w:rsidP="00436D4A">
      <w:pPr>
        <w:keepNext/>
        <w:jc w:val="both"/>
        <w:rPr>
          <w:rFonts w:ascii="Tahoma" w:hAnsi="Tahoma" w:cs="Tahoma"/>
        </w:rPr>
      </w:pPr>
    </w:p>
    <w:p w:rsidR="003B0231" w:rsidRDefault="003B0231" w:rsidP="00436D4A">
      <w:pPr>
        <w:keepNext/>
        <w:jc w:val="both"/>
        <w:rPr>
          <w:rFonts w:ascii="Tahoma" w:hAnsi="Tahoma" w:cs="Tahoma"/>
        </w:rPr>
      </w:pPr>
    </w:p>
    <w:p w:rsidR="003B0231" w:rsidRDefault="003B0231" w:rsidP="00436D4A">
      <w:pPr>
        <w:keepNext/>
        <w:jc w:val="both"/>
        <w:rPr>
          <w:rFonts w:ascii="Tahoma" w:hAnsi="Tahoma" w:cs="Tahoma"/>
        </w:rPr>
      </w:pPr>
    </w:p>
    <w:p w:rsidR="003B0231" w:rsidRDefault="003B0231" w:rsidP="00436D4A">
      <w:pPr>
        <w:keepNext/>
        <w:jc w:val="both"/>
        <w:rPr>
          <w:rFonts w:ascii="Tahoma" w:hAnsi="Tahoma" w:cs="Tahoma"/>
        </w:rPr>
      </w:pPr>
    </w:p>
    <w:p w:rsidR="003B0231" w:rsidRDefault="003B0231" w:rsidP="00436D4A">
      <w:pPr>
        <w:keepNext/>
        <w:jc w:val="both"/>
        <w:rPr>
          <w:rFonts w:ascii="Tahoma" w:hAnsi="Tahoma" w:cs="Tahoma"/>
        </w:rPr>
      </w:pPr>
    </w:p>
    <w:p w:rsidR="00436D4A" w:rsidRDefault="00436D4A" w:rsidP="00436D4A">
      <w:pPr>
        <w:keepNext/>
        <w:jc w:val="both"/>
        <w:rPr>
          <w:rFonts w:ascii="Tahoma" w:hAnsi="Tahoma" w:cs="Tahoma"/>
        </w:rPr>
      </w:pPr>
    </w:p>
    <w:p w:rsidR="00436D4A" w:rsidRPr="00712BC8" w:rsidRDefault="00436D4A" w:rsidP="00436D4A">
      <w:pPr>
        <w:keepNext/>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36D4A" w:rsidRPr="00712BC8" w:rsidTr="00F97DB3">
        <w:trPr>
          <w:trHeight w:val="235"/>
        </w:trPr>
        <w:tc>
          <w:tcPr>
            <w:tcW w:w="2977" w:type="dxa"/>
            <w:tcBorders>
              <w:bottom w:val="single" w:sz="4" w:space="0" w:color="auto"/>
            </w:tcBorders>
          </w:tcPr>
          <w:p w:rsidR="00436D4A" w:rsidRPr="00712BC8" w:rsidRDefault="00436D4A" w:rsidP="00F97DB3">
            <w:pPr>
              <w:keepNext/>
              <w:jc w:val="both"/>
              <w:rPr>
                <w:rFonts w:ascii="Tahoma" w:hAnsi="Tahoma" w:cs="Tahoma"/>
                <w:snapToGrid w:val="0"/>
                <w:color w:val="000000"/>
              </w:rPr>
            </w:pPr>
          </w:p>
        </w:tc>
        <w:tc>
          <w:tcPr>
            <w:tcW w:w="2694" w:type="dxa"/>
          </w:tcPr>
          <w:p w:rsidR="00436D4A" w:rsidRPr="00712BC8" w:rsidRDefault="00436D4A" w:rsidP="00F97DB3">
            <w:pPr>
              <w:keepNext/>
              <w:jc w:val="both"/>
              <w:rPr>
                <w:rFonts w:ascii="Tahoma" w:hAnsi="Tahoma" w:cs="Tahoma"/>
                <w:snapToGrid w:val="0"/>
                <w:color w:val="000000"/>
              </w:rPr>
            </w:pPr>
          </w:p>
        </w:tc>
        <w:tc>
          <w:tcPr>
            <w:tcW w:w="3685" w:type="dxa"/>
            <w:tcBorders>
              <w:bottom w:val="single" w:sz="4" w:space="0" w:color="auto"/>
            </w:tcBorders>
          </w:tcPr>
          <w:p w:rsidR="00436D4A" w:rsidRPr="00712BC8" w:rsidRDefault="00436D4A" w:rsidP="00F97DB3">
            <w:pPr>
              <w:keepNext/>
              <w:tabs>
                <w:tab w:val="left" w:pos="567"/>
                <w:tab w:val="num" w:pos="851"/>
                <w:tab w:val="left" w:pos="993"/>
              </w:tabs>
              <w:jc w:val="both"/>
              <w:rPr>
                <w:rFonts w:ascii="Tahoma" w:hAnsi="Tahoma" w:cs="Tahoma"/>
                <w:snapToGrid w:val="0"/>
                <w:color w:val="000000"/>
              </w:rPr>
            </w:pPr>
          </w:p>
        </w:tc>
      </w:tr>
      <w:tr w:rsidR="00436D4A" w:rsidRPr="00712BC8" w:rsidTr="00F97DB3">
        <w:trPr>
          <w:trHeight w:val="235"/>
        </w:trPr>
        <w:tc>
          <w:tcPr>
            <w:tcW w:w="2977" w:type="dxa"/>
            <w:tcBorders>
              <w:top w:val="single" w:sz="4" w:space="0" w:color="auto"/>
            </w:tcBorders>
          </w:tcPr>
          <w:p w:rsidR="00436D4A" w:rsidRPr="00712BC8" w:rsidRDefault="00436D4A" w:rsidP="00F97DB3">
            <w:pPr>
              <w:keepNext/>
              <w:jc w:val="both"/>
              <w:rPr>
                <w:rFonts w:ascii="Tahoma" w:hAnsi="Tahoma" w:cs="Tahoma"/>
                <w:snapToGrid w:val="0"/>
                <w:color w:val="000000"/>
              </w:rPr>
            </w:pPr>
            <w:r w:rsidRPr="00712BC8">
              <w:rPr>
                <w:rFonts w:ascii="Tahoma" w:hAnsi="Tahoma" w:cs="Tahoma"/>
                <w:snapToGrid w:val="0"/>
                <w:color w:val="000000"/>
              </w:rPr>
              <w:t>(kraj, datum)</w:t>
            </w:r>
          </w:p>
        </w:tc>
        <w:tc>
          <w:tcPr>
            <w:tcW w:w="2694" w:type="dxa"/>
          </w:tcPr>
          <w:p w:rsidR="00436D4A" w:rsidRPr="00712BC8" w:rsidRDefault="00436D4A" w:rsidP="00F97DB3">
            <w:pPr>
              <w:keepNext/>
              <w:jc w:val="center"/>
              <w:rPr>
                <w:rFonts w:ascii="Tahoma" w:hAnsi="Tahoma" w:cs="Tahoma"/>
                <w:snapToGrid w:val="0"/>
                <w:color w:val="000000"/>
              </w:rPr>
            </w:pPr>
            <w:r w:rsidRPr="00712BC8">
              <w:rPr>
                <w:rFonts w:ascii="Tahoma" w:hAnsi="Tahoma" w:cs="Tahoma"/>
                <w:snapToGrid w:val="0"/>
                <w:color w:val="000000"/>
              </w:rPr>
              <w:t>žig</w:t>
            </w:r>
          </w:p>
        </w:tc>
        <w:tc>
          <w:tcPr>
            <w:tcW w:w="3685" w:type="dxa"/>
            <w:tcBorders>
              <w:top w:val="single" w:sz="4" w:space="0" w:color="auto"/>
            </w:tcBorders>
          </w:tcPr>
          <w:p w:rsidR="00436D4A" w:rsidRPr="00712BC8" w:rsidRDefault="00436D4A" w:rsidP="00F97DB3">
            <w:pPr>
              <w:keepNext/>
              <w:jc w:val="both"/>
              <w:rPr>
                <w:rFonts w:ascii="Tahoma" w:hAnsi="Tahoma" w:cs="Tahoma"/>
                <w:snapToGrid w:val="0"/>
                <w:color w:val="000000"/>
              </w:rPr>
            </w:pPr>
            <w:r w:rsidRPr="00712BC8">
              <w:rPr>
                <w:rFonts w:ascii="Tahoma" w:hAnsi="Tahoma" w:cs="Tahoma"/>
                <w:snapToGrid w:val="0"/>
                <w:color w:val="000000"/>
              </w:rPr>
              <w:t>(</w:t>
            </w:r>
            <w:r>
              <w:rPr>
                <w:rFonts w:ascii="Tahoma" w:hAnsi="Tahoma" w:cs="Tahoma"/>
                <w:snapToGrid w:val="0"/>
                <w:color w:val="000000"/>
              </w:rPr>
              <w:t>i</w:t>
            </w:r>
            <w:r w:rsidRPr="003D15DD">
              <w:rPr>
                <w:rFonts w:ascii="Tahoma" w:hAnsi="Tahoma" w:cs="Tahoma"/>
                <w:snapToGrid w:val="0"/>
                <w:color w:val="000000"/>
              </w:rPr>
              <w:t xml:space="preserve">me in priimek </w:t>
            </w:r>
            <w:r w:rsidRPr="00712BC8">
              <w:rPr>
                <w:rFonts w:ascii="Tahoma" w:hAnsi="Tahoma" w:cs="Tahoma"/>
                <w:snapToGrid w:val="0"/>
                <w:color w:val="000000"/>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hAnsi="Tahoma" w:cs="Tahoma"/>
                <w:snapToGrid w:val="0"/>
                <w:color w:val="000000"/>
              </w:rPr>
              <w:t>)</w:t>
            </w:r>
          </w:p>
        </w:tc>
      </w:tr>
    </w:tbl>
    <w:p w:rsidR="00436D4A" w:rsidRPr="00CA1AE3" w:rsidRDefault="00436D4A" w:rsidP="00436D4A">
      <w:pPr>
        <w:keepNext/>
        <w:tabs>
          <w:tab w:val="left" w:pos="567"/>
        </w:tabs>
        <w:jc w:val="both"/>
        <w:rPr>
          <w:rFonts w:ascii="Tahoma" w:hAnsi="Tahoma" w:cs="Tahoma"/>
          <w:bCs/>
          <w:i/>
        </w:rPr>
      </w:pPr>
    </w:p>
    <w:p w:rsidR="00436D4A" w:rsidRPr="00CA1AE3" w:rsidRDefault="00436D4A" w:rsidP="00436D4A">
      <w:pPr>
        <w:keepNext/>
        <w:jc w:val="both"/>
        <w:rPr>
          <w:rFonts w:ascii="Tahoma" w:hAnsi="Tahoma" w:cs="Tahoma"/>
          <w:b/>
          <w:bCs/>
          <w:i/>
          <w:sz w:val="18"/>
        </w:rPr>
      </w:pPr>
    </w:p>
    <w:p w:rsidR="00436D4A" w:rsidRPr="00CA1AE3" w:rsidRDefault="00436D4A" w:rsidP="00436D4A">
      <w:pPr>
        <w:keepNext/>
        <w:jc w:val="both"/>
        <w:rPr>
          <w:rFonts w:ascii="Tahoma" w:hAnsi="Tahoma" w:cs="Tahoma"/>
          <w:b/>
          <w:bCs/>
          <w:i/>
          <w:sz w:val="18"/>
        </w:rPr>
      </w:pPr>
    </w:p>
    <w:p w:rsidR="00436D4A" w:rsidRPr="00CA1AE3" w:rsidRDefault="00436D4A" w:rsidP="00436D4A">
      <w:pPr>
        <w:keepNext/>
        <w:jc w:val="both"/>
        <w:rPr>
          <w:rFonts w:ascii="Tahoma" w:hAnsi="Tahoma" w:cs="Tahoma"/>
          <w:b/>
          <w:bCs/>
          <w:i/>
          <w:sz w:val="18"/>
        </w:rPr>
      </w:pPr>
    </w:p>
    <w:p w:rsidR="00436D4A" w:rsidRPr="00CA1AE3" w:rsidRDefault="00436D4A" w:rsidP="00436D4A">
      <w:pPr>
        <w:keepNext/>
        <w:jc w:val="both"/>
        <w:rPr>
          <w:rFonts w:ascii="Tahoma" w:hAnsi="Tahoma" w:cs="Tahoma"/>
          <w:b/>
          <w:bCs/>
          <w:i/>
          <w:sz w:val="18"/>
        </w:rPr>
      </w:pPr>
      <w:r w:rsidRPr="00CA1AE3">
        <w:rPr>
          <w:rFonts w:ascii="Tahoma" w:hAnsi="Tahoma" w:cs="Tahoma"/>
          <w:b/>
          <w:bCs/>
          <w:i/>
          <w:sz w:val="18"/>
        </w:rPr>
        <w:t>Navodila za izpolnitev:</w:t>
      </w:r>
    </w:p>
    <w:p w:rsidR="00436D4A" w:rsidRPr="00CA1AE3" w:rsidRDefault="00436D4A" w:rsidP="00436D4A">
      <w:pPr>
        <w:keepNext/>
        <w:numPr>
          <w:ilvl w:val="0"/>
          <w:numId w:val="3"/>
        </w:numPr>
        <w:tabs>
          <w:tab w:val="num" w:pos="1070"/>
        </w:tabs>
        <w:ind w:left="284" w:hanging="284"/>
        <w:jc w:val="both"/>
        <w:rPr>
          <w:rFonts w:ascii="Tahoma" w:hAnsi="Tahoma" w:cs="Tahoma"/>
          <w:i/>
          <w:iCs/>
          <w:sz w:val="18"/>
        </w:rPr>
      </w:pPr>
      <w:r w:rsidRPr="00CA1AE3">
        <w:rPr>
          <w:rFonts w:ascii="Tahoma" w:hAnsi="Tahoma" w:cs="Tahoma"/>
          <w:i/>
          <w:iCs/>
          <w:sz w:val="18"/>
        </w:rPr>
        <w:t xml:space="preserve">Izjavo izpolni in podpiše </w:t>
      </w:r>
      <w:r w:rsidRPr="00CA1AE3">
        <w:rPr>
          <w:rFonts w:ascii="Tahoma" w:hAnsi="Tahoma" w:cs="Tahoma"/>
          <w:i/>
          <w:iCs/>
          <w:sz w:val="18"/>
          <w:u w:val="single"/>
        </w:rPr>
        <w:t>ponudnik</w:t>
      </w:r>
      <w:r w:rsidRPr="00CA1AE3">
        <w:rPr>
          <w:rFonts w:ascii="Tahoma" w:hAnsi="Tahoma" w:cs="Tahoma"/>
          <w:i/>
          <w:iCs/>
          <w:sz w:val="18"/>
        </w:rPr>
        <w:t xml:space="preserve">, kot tudi vsi </w:t>
      </w:r>
      <w:r w:rsidRPr="00CA1AE3">
        <w:rPr>
          <w:rFonts w:ascii="Tahoma" w:hAnsi="Tahoma" w:cs="Tahoma"/>
          <w:i/>
          <w:iCs/>
          <w:sz w:val="18"/>
          <w:u w:val="single"/>
        </w:rPr>
        <w:t>posamezni člani skupine ponudnikov</w:t>
      </w:r>
      <w:r w:rsidRPr="00CA1AE3">
        <w:rPr>
          <w:rFonts w:ascii="Tahoma" w:hAnsi="Tahoma" w:cs="Tahoma"/>
          <w:i/>
          <w:iCs/>
          <w:sz w:val="18"/>
        </w:rPr>
        <w:t xml:space="preserve"> (partnerji) v primeru skupne ponudbe, vsi </w:t>
      </w:r>
      <w:r w:rsidRPr="00CA1AE3">
        <w:rPr>
          <w:rFonts w:ascii="Tahoma" w:hAnsi="Tahoma" w:cs="Tahoma"/>
          <w:i/>
          <w:iCs/>
          <w:sz w:val="18"/>
          <w:u w:val="single"/>
        </w:rPr>
        <w:t>podizvajalci</w:t>
      </w:r>
      <w:r w:rsidRPr="00CA1AE3">
        <w:rPr>
          <w:rFonts w:ascii="Tahoma" w:hAnsi="Tahoma" w:cs="Tahoma"/>
          <w:i/>
          <w:iCs/>
          <w:sz w:val="18"/>
        </w:rPr>
        <w:t xml:space="preserve"> (če ponudnik izvaja javno naročilo s podizvajalci) ter vsi </w:t>
      </w:r>
      <w:r w:rsidRPr="00CA1AE3">
        <w:rPr>
          <w:rFonts w:ascii="Tahoma" w:hAnsi="Tahoma" w:cs="Tahoma"/>
          <w:bCs/>
          <w:i/>
          <w:iCs/>
          <w:sz w:val="18"/>
          <w:u w:val="single"/>
        </w:rPr>
        <w:t>gospodarski subjekti katerih zmogljivosti uporablja ponudnik</w:t>
      </w:r>
      <w:r w:rsidRPr="00CA1AE3">
        <w:rPr>
          <w:rFonts w:ascii="Tahoma" w:hAnsi="Tahoma" w:cs="Tahoma"/>
          <w:i/>
          <w:iCs/>
          <w:sz w:val="18"/>
        </w:rPr>
        <w:t>.</w:t>
      </w:r>
    </w:p>
    <w:p w:rsidR="00436D4A" w:rsidRPr="00090D8E" w:rsidRDefault="00436D4A" w:rsidP="00436D4A">
      <w:pPr>
        <w:keepNext/>
      </w:pPr>
      <w:r w:rsidRPr="00090D8E">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436D4A" w:rsidRPr="00090D8E" w:rsidTr="00F97DB3">
        <w:tc>
          <w:tcPr>
            <w:tcW w:w="8080" w:type="dxa"/>
            <w:tcBorders>
              <w:top w:val="single" w:sz="4" w:space="0" w:color="auto"/>
              <w:bottom w:val="single" w:sz="4" w:space="0" w:color="auto"/>
            </w:tcBorders>
          </w:tcPr>
          <w:p w:rsidR="00436D4A" w:rsidRPr="00090D8E" w:rsidRDefault="00436D4A" w:rsidP="00F97DB3">
            <w:pPr>
              <w:keepNext/>
              <w:jc w:val="both"/>
              <w:rPr>
                <w:rFonts w:ascii="Tahoma" w:hAnsi="Tahoma" w:cs="Tahoma"/>
              </w:rPr>
            </w:pPr>
            <w:r w:rsidRPr="00090D8E">
              <w:lastRenderedPageBreak/>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t xml:space="preserve">PODATKI O PONUDNIKU </w:t>
            </w:r>
          </w:p>
        </w:tc>
        <w:tc>
          <w:tcPr>
            <w:tcW w:w="1344" w:type="dxa"/>
            <w:tcBorders>
              <w:top w:val="single" w:sz="4" w:space="0" w:color="auto"/>
              <w:bottom w:val="single" w:sz="4" w:space="0" w:color="auto"/>
            </w:tcBorders>
          </w:tcPr>
          <w:p w:rsidR="00436D4A" w:rsidRPr="00090D8E" w:rsidRDefault="00436D4A" w:rsidP="00F97DB3">
            <w:pPr>
              <w:keepNext/>
              <w:jc w:val="both"/>
              <w:rPr>
                <w:rFonts w:ascii="Tahoma" w:hAnsi="Tahoma" w:cs="Tahoma"/>
                <w:b/>
                <w:bCs/>
                <w:i/>
                <w:iCs/>
              </w:rPr>
            </w:pPr>
            <w:r w:rsidRPr="00090D8E">
              <w:rPr>
                <w:rFonts w:ascii="Tahoma" w:hAnsi="Tahoma" w:cs="Tahoma"/>
                <w:b/>
                <w:bCs/>
                <w:i/>
                <w:iCs/>
              </w:rPr>
              <w:t>Priloga 1</w:t>
            </w:r>
          </w:p>
        </w:tc>
      </w:tr>
    </w:tbl>
    <w:p w:rsidR="00436D4A" w:rsidRPr="00090D8E" w:rsidRDefault="00436D4A" w:rsidP="00436D4A">
      <w:pPr>
        <w:keepNext/>
        <w:jc w:val="both"/>
        <w:rPr>
          <w:rFonts w:ascii="Tahoma" w:hAnsi="Tahoma" w:cs="Tahoma"/>
          <w:b/>
        </w:rPr>
      </w:pPr>
    </w:p>
    <w:p w:rsidR="00436D4A" w:rsidRDefault="00436D4A" w:rsidP="00436D4A">
      <w:pPr>
        <w:keepNext/>
        <w:tabs>
          <w:tab w:val="left" w:pos="567"/>
          <w:tab w:val="num" w:pos="851"/>
          <w:tab w:val="left" w:pos="993"/>
        </w:tabs>
        <w:jc w:val="both"/>
        <w:rPr>
          <w:rFonts w:ascii="Tahoma" w:hAnsi="Tahoma" w:cs="Tahoma"/>
          <w:b/>
        </w:rPr>
      </w:pPr>
      <w:r w:rsidRPr="00436D4A">
        <w:rPr>
          <w:rFonts w:ascii="Tahoma" w:hAnsi="Tahoma" w:cs="Tahoma"/>
          <w:b/>
        </w:rPr>
        <w:t xml:space="preserve">SNAGA-13/18 – »Prevoz odpadkov na relaciji </w:t>
      </w:r>
      <w:proofErr w:type="spellStart"/>
      <w:r w:rsidRPr="00436D4A">
        <w:rPr>
          <w:rFonts w:ascii="Tahoma" w:hAnsi="Tahoma" w:cs="Tahoma"/>
          <w:b/>
        </w:rPr>
        <w:t>CeROD</w:t>
      </w:r>
      <w:proofErr w:type="spellEnd"/>
      <w:r w:rsidRPr="00436D4A">
        <w:rPr>
          <w:rFonts w:ascii="Tahoma" w:hAnsi="Tahoma" w:cs="Tahoma"/>
          <w:b/>
        </w:rPr>
        <w:t xml:space="preserve"> </w:t>
      </w:r>
      <w:r w:rsidR="008A0187">
        <w:rPr>
          <w:rFonts w:ascii="Tahoma" w:hAnsi="Tahoma" w:cs="Tahoma"/>
          <w:b/>
        </w:rPr>
        <w:t>Leskovec</w:t>
      </w:r>
      <w:r w:rsidRPr="00436D4A">
        <w:rPr>
          <w:rFonts w:ascii="Tahoma" w:hAnsi="Tahoma" w:cs="Tahoma"/>
          <w:b/>
        </w:rPr>
        <w:t xml:space="preserve"> - </w:t>
      </w:r>
      <w:proofErr w:type="spellStart"/>
      <w:r w:rsidRPr="00436D4A">
        <w:rPr>
          <w:rFonts w:ascii="Tahoma" w:hAnsi="Tahoma" w:cs="Tahoma"/>
          <w:b/>
        </w:rPr>
        <w:t>RCERO</w:t>
      </w:r>
      <w:proofErr w:type="spellEnd"/>
      <w:r w:rsidRPr="00436D4A">
        <w:rPr>
          <w:rFonts w:ascii="Tahoma" w:hAnsi="Tahoma" w:cs="Tahoma"/>
          <w:b/>
        </w:rPr>
        <w:t xml:space="preserve"> Ljubljana«</w:t>
      </w:r>
    </w:p>
    <w:p w:rsidR="00436D4A" w:rsidRPr="00090D8E" w:rsidRDefault="00436D4A" w:rsidP="00436D4A">
      <w:pPr>
        <w:keepNext/>
        <w:tabs>
          <w:tab w:val="left" w:pos="567"/>
          <w:tab w:val="num" w:pos="851"/>
          <w:tab w:val="left" w:pos="993"/>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36D4A" w:rsidRPr="00090D8E" w:rsidTr="00F97DB3">
        <w:tc>
          <w:tcPr>
            <w:tcW w:w="2552" w:type="dxa"/>
            <w:tcBorders>
              <w:top w:val="nil"/>
              <w:left w:val="nil"/>
              <w:bottom w:val="nil"/>
              <w:right w:val="nil"/>
            </w:tcBorders>
            <w:vAlign w:val="bottom"/>
          </w:tcPr>
          <w:p w:rsidR="00436D4A" w:rsidRPr="00090D8E" w:rsidRDefault="00436D4A" w:rsidP="00F97DB3">
            <w:pPr>
              <w:keepNext/>
              <w:tabs>
                <w:tab w:val="left" w:pos="567"/>
                <w:tab w:val="num" w:pos="851"/>
                <w:tab w:val="left" w:pos="993"/>
              </w:tabs>
              <w:jc w:val="both"/>
              <w:rPr>
                <w:rFonts w:ascii="Tahoma" w:hAnsi="Tahoma" w:cs="Tahoma"/>
              </w:rPr>
            </w:pPr>
            <w:r w:rsidRPr="00090D8E">
              <w:rPr>
                <w:rFonts w:ascii="Tahoma" w:hAnsi="Tahoma" w:cs="Tahoma"/>
              </w:rPr>
              <w:t>Naziv ponudnika</w:t>
            </w:r>
          </w:p>
        </w:tc>
        <w:tc>
          <w:tcPr>
            <w:tcW w:w="6804" w:type="dxa"/>
            <w:tcBorders>
              <w:top w:val="nil"/>
              <w:left w:val="nil"/>
              <w:right w:val="nil"/>
            </w:tcBorders>
          </w:tcPr>
          <w:p w:rsidR="00436D4A" w:rsidRPr="00090D8E" w:rsidRDefault="00436D4A" w:rsidP="00F97DB3">
            <w:pPr>
              <w:keepNext/>
              <w:tabs>
                <w:tab w:val="left" w:pos="567"/>
                <w:tab w:val="num" w:pos="851"/>
                <w:tab w:val="left" w:pos="993"/>
              </w:tabs>
              <w:jc w:val="both"/>
              <w:rPr>
                <w:rFonts w:ascii="Tahoma" w:hAnsi="Tahoma" w:cs="Tahoma"/>
              </w:rPr>
            </w:pPr>
          </w:p>
        </w:tc>
      </w:tr>
      <w:tr w:rsidR="00436D4A" w:rsidRPr="00090D8E" w:rsidTr="00F97DB3">
        <w:tc>
          <w:tcPr>
            <w:tcW w:w="2552" w:type="dxa"/>
            <w:tcBorders>
              <w:top w:val="nil"/>
              <w:left w:val="nil"/>
              <w:bottom w:val="nil"/>
              <w:right w:val="nil"/>
            </w:tcBorders>
          </w:tcPr>
          <w:p w:rsidR="00436D4A" w:rsidRPr="00090D8E" w:rsidRDefault="00436D4A" w:rsidP="00F97DB3">
            <w:pPr>
              <w:keepNext/>
              <w:tabs>
                <w:tab w:val="left" w:pos="567"/>
                <w:tab w:val="num" w:pos="851"/>
                <w:tab w:val="left" w:pos="993"/>
              </w:tabs>
              <w:jc w:val="both"/>
              <w:rPr>
                <w:rFonts w:ascii="Tahoma" w:hAnsi="Tahoma" w:cs="Tahoma"/>
              </w:rPr>
            </w:pPr>
          </w:p>
        </w:tc>
        <w:tc>
          <w:tcPr>
            <w:tcW w:w="6804" w:type="dxa"/>
            <w:tcBorders>
              <w:left w:val="nil"/>
              <w:right w:val="nil"/>
            </w:tcBorders>
          </w:tcPr>
          <w:p w:rsidR="00436D4A" w:rsidRPr="00090D8E" w:rsidRDefault="00436D4A" w:rsidP="00F97DB3">
            <w:pPr>
              <w:keepNext/>
              <w:tabs>
                <w:tab w:val="left" w:pos="567"/>
                <w:tab w:val="num" w:pos="851"/>
                <w:tab w:val="left" w:pos="993"/>
              </w:tabs>
              <w:jc w:val="both"/>
              <w:rPr>
                <w:rFonts w:ascii="Tahoma" w:hAnsi="Tahoma" w:cs="Tahoma"/>
              </w:rPr>
            </w:pPr>
          </w:p>
        </w:tc>
      </w:tr>
      <w:tr w:rsidR="00436D4A" w:rsidRPr="00090D8E" w:rsidTr="00F97DB3">
        <w:tc>
          <w:tcPr>
            <w:tcW w:w="2552" w:type="dxa"/>
            <w:tcBorders>
              <w:top w:val="nil"/>
              <w:left w:val="nil"/>
              <w:bottom w:val="nil"/>
              <w:right w:val="nil"/>
            </w:tcBorders>
            <w:vAlign w:val="bottom"/>
          </w:tcPr>
          <w:p w:rsidR="00436D4A" w:rsidRPr="00090D8E" w:rsidRDefault="00436D4A" w:rsidP="00F97DB3">
            <w:pPr>
              <w:keepNext/>
              <w:tabs>
                <w:tab w:val="left" w:pos="567"/>
                <w:tab w:val="num" w:pos="851"/>
                <w:tab w:val="left" w:pos="993"/>
              </w:tabs>
              <w:jc w:val="both"/>
              <w:rPr>
                <w:rFonts w:ascii="Tahoma" w:hAnsi="Tahoma" w:cs="Tahoma"/>
              </w:rPr>
            </w:pPr>
            <w:r w:rsidRPr="00090D8E">
              <w:rPr>
                <w:rFonts w:ascii="Tahoma" w:hAnsi="Tahoma" w:cs="Tahoma"/>
              </w:rPr>
              <w:t>Naslov ponudnika</w:t>
            </w:r>
          </w:p>
        </w:tc>
        <w:tc>
          <w:tcPr>
            <w:tcW w:w="6804" w:type="dxa"/>
            <w:tcBorders>
              <w:top w:val="nil"/>
              <w:left w:val="nil"/>
              <w:right w:val="nil"/>
            </w:tcBorders>
          </w:tcPr>
          <w:p w:rsidR="00436D4A" w:rsidRPr="00090D8E" w:rsidRDefault="00436D4A" w:rsidP="00F97DB3">
            <w:pPr>
              <w:keepNext/>
              <w:tabs>
                <w:tab w:val="left" w:pos="567"/>
                <w:tab w:val="num" w:pos="851"/>
                <w:tab w:val="left" w:pos="993"/>
              </w:tabs>
              <w:jc w:val="both"/>
              <w:rPr>
                <w:rFonts w:ascii="Tahoma" w:hAnsi="Tahoma" w:cs="Tahoma"/>
              </w:rPr>
            </w:pPr>
          </w:p>
        </w:tc>
      </w:tr>
      <w:tr w:rsidR="00436D4A" w:rsidRPr="00090D8E" w:rsidTr="00F97DB3">
        <w:tc>
          <w:tcPr>
            <w:tcW w:w="2552" w:type="dxa"/>
            <w:tcBorders>
              <w:top w:val="nil"/>
              <w:left w:val="nil"/>
              <w:bottom w:val="nil"/>
              <w:right w:val="nil"/>
            </w:tcBorders>
          </w:tcPr>
          <w:p w:rsidR="00436D4A" w:rsidRPr="00090D8E" w:rsidRDefault="00436D4A" w:rsidP="00F97DB3">
            <w:pPr>
              <w:keepNext/>
              <w:tabs>
                <w:tab w:val="left" w:pos="567"/>
                <w:tab w:val="num" w:pos="851"/>
                <w:tab w:val="left" w:pos="993"/>
              </w:tabs>
              <w:jc w:val="both"/>
              <w:rPr>
                <w:rFonts w:ascii="Tahoma" w:hAnsi="Tahoma" w:cs="Tahoma"/>
              </w:rPr>
            </w:pPr>
          </w:p>
        </w:tc>
        <w:tc>
          <w:tcPr>
            <w:tcW w:w="6804" w:type="dxa"/>
            <w:tcBorders>
              <w:left w:val="nil"/>
              <w:right w:val="nil"/>
            </w:tcBorders>
          </w:tcPr>
          <w:p w:rsidR="00436D4A" w:rsidRPr="00090D8E" w:rsidRDefault="00436D4A" w:rsidP="00F97DB3">
            <w:pPr>
              <w:keepNext/>
              <w:tabs>
                <w:tab w:val="left" w:pos="567"/>
                <w:tab w:val="num" w:pos="851"/>
                <w:tab w:val="left" w:pos="993"/>
              </w:tabs>
              <w:jc w:val="both"/>
              <w:rPr>
                <w:rFonts w:ascii="Tahoma" w:hAnsi="Tahoma" w:cs="Tahoma"/>
              </w:rPr>
            </w:pPr>
          </w:p>
        </w:tc>
      </w:tr>
      <w:tr w:rsidR="00436D4A" w:rsidRPr="00090D8E" w:rsidTr="00F97DB3">
        <w:tc>
          <w:tcPr>
            <w:tcW w:w="2552" w:type="dxa"/>
            <w:tcBorders>
              <w:top w:val="nil"/>
              <w:left w:val="nil"/>
              <w:bottom w:val="nil"/>
              <w:right w:val="nil"/>
            </w:tcBorders>
            <w:vAlign w:val="bottom"/>
          </w:tcPr>
          <w:p w:rsidR="00436D4A" w:rsidRPr="00090D8E" w:rsidRDefault="00436D4A" w:rsidP="00F97DB3">
            <w:pPr>
              <w:keepNext/>
              <w:tabs>
                <w:tab w:val="left" w:pos="567"/>
                <w:tab w:val="num" w:pos="851"/>
                <w:tab w:val="left" w:pos="993"/>
              </w:tabs>
              <w:rPr>
                <w:rFonts w:ascii="Tahoma" w:hAnsi="Tahoma" w:cs="Tahoma"/>
              </w:rPr>
            </w:pPr>
            <w:r w:rsidRPr="00090D8E">
              <w:rPr>
                <w:rFonts w:ascii="Tahoma" w:hAnsi="Tahoma" w:cs="Tahoma"/>
              </w:rPr>
              <w:t>Transakcijski račun/Poslovni račun (IBAN, SWIFT)</w:t>
            </w:r>
          </w:p>
        </w:tc>
        <w:tc>
          <w:tcPr>
            <w:tcW w:w="6804" w:type="dxa"/>
            <w:tcBorders>
              <w:top w:val="nil"/>
              <w:left w:val="nil"/>
              <w:right w:val="nil"/>
            </w:tcBorders>
          </w:tcPr>
          <w:p w:rsidR="00436D4A" w:rsidRPr="00090D8E" w:rsidRDefault="00436D4A" w:rsidP="00F97DB3">
            <w:pPr>
              <w:keepNext/>
              <w:tabs>
                <w:tab w:val="left" w:pos="567"/>
                <w:tab w:val="num" w:pos="851"/>
                <w:tab w:val="left" w:pos="993"/>
              </w:tabs>
              <w:jc w:val="both"/>
              <w:rPr>
                <w:rFonts w:ascii="Tahoma" w:hAnsi="Tahoma" w:cs="Tahoma"/>
              </w:rPr>
            </w:pPr>
          </w:p>
        </w:tc>
      </w:tr>
      <w:tr w:rsidR="00436D4A" w:rsidRPr="00090D8E" w:rsidTr="00F97DB3">
        <w:tc>
          <w:tcPr>
            <w:tcW w:w="2552" w:type="dxa"/>
            <w:tcBorders>
              <w:top w:val="nil"/>
              <w:left w:val="nil"/>
              <w:bottom w:val="nil"/>
              <w:right w:val="nil"/>
            </w:tcBorders>
            <w:vAlign w:val="bottom"/>
          </w:tcPr>
          <w:p w:rsidR="00436D4A" w:rsidRPr="00090D8E" w:rsidRDefault="00436D4A" w:rsidP="00F97DB3">
            <w:pPr>
              <w:keepNext/>
              <w:tabs>
                <w:tab w:val="left" w:pos="567"/>
                <w:tab w:val="left" w:pos="993"/>
              </w:tabs>
              <w:jc w:val="both"/>
              <w:rPr>
                <w:rFonts w:ascii="Tahoma" w:hAnsi="Tahoma" w:cs="Tahoma"/>
              </w:rPr>
            </w:pPr>
            <w:r w:rsidRPr="00090D8E">
              <w:rPr>
                <w:rFonts w:ascii="Tahoma" w:hAnsi="Tahoma" w:cs="Tahoma"/>
              </w:rPr>
              <w:t>Matična banka</w:t>
            </w:r>
          </w:p>
        </w:tc>
        <w:tc>
          <w:tcPr>
            <w:tcW w:w="6804" w:type="dxa"/>
            <w:tcBorders>
              <w:left w:val="nil"/>
              <w:right w:val="nil"/>
            </w:tcBorders>
          </w:tcPr>
          <w:p w:rsidR="00436D4A" w:rsidRPr="00090D8E" w:rsidRDefault="00436D4A" w:rsidP="00F97DB3">
            <w:pPr>
              <w:keepNext/>
              <w:tabs>
                <w:tab w:val="left" w:pos="567"/>
                <w:tab w:val="num" w:pos="851"/>
                <w:tab w:val="left" w:pos="993"/>
              </w:tabs>
              <w:jc w:val="both"/>
              <w:rPr>
                <w:rFonts w:ascii="Tahoma" w:hAnsi="Tahoma" w:cs="Tahoma"/>
              </w:rPr>
            </w:pPr>
          </w:p>
        </w:tc>
      </w:tr>
      <w:tr w:rsidR="00436D4A" w:rsidRPr="00090D8E" w:rsidTr="00F97DB3">
        <w:tc>
          <w:tcPr>
            <w:tcW w:w="2552" w:type="dxa"/>
            <w:tcBorders>
              <w:top w:val="nil"/>
              <w:left w:val="nil"/>
              <w:bottom w:val="nil"/>
              <w:right w:val="nil"/>
            </w:tcBorders>
            <w:vAlign w:val="bottom"/>
          </w:tcPr>
          <w:p w:rsidR="00436D4A" w:rsidRPr="00090D8E" w:rsidRDefault="00436D4A" w:rsidP="00F97DB3">
            <w:pPr>
              <w:keepNext/>
              <w:tabs>
                <w:tab w:val="left" w:pos="567"/>
                <w:tab w:val="left" w:pos="993"/>
              </w:tabs>
              <w:jc w:val="both"/>
              <w:rPr>
                <w:rFonts w:ascii="Tahoma" w:hAnsi="Tahoma" w:cs="Tahoma"/>
              </w:rPr>
            </w:pPr>
            <w:r w:rsidRPr="00090D8E">
              <w:rPr>
                <w:rFonts w:ascii="Tahoma" w:hAnsi="Tahoma" w:cs="Tahoma"/>
              </w:rPr>
              <w:t>ID številka za DDV</w:t>
            </w:r>
          </w:p>
        </w:tc>
        <w:tc>
          <w:tcPr>
            <w:tcW w:w="6804" w:type="dxa"/>
            <w:tcBorders>
              <w:left w:val="nil"/>
              <w:bottom w:val="single" w:sz="4" w:space="0" w:color="auto"/>
              <w:right w:val="nil"/>
            </w:tcBorders>
          </w:tcPr>
          <w:p w:rsidR="00436D4A" w:rsidRPr="00090D8E" w:rsidRDefault="00436D4A" w:rsidP="00F97DB3">
            <w:pPr>
              <w:keepNext/>
              <w:tabs>
                <w:tab w:val="left" w:pos="567"/>
                <w:tab w:val="num" w:pos="851"/>
                <w:tab w:val="left" w:pos="993"/>
              </w:tabs>
              <w:jc w:val="both"/>
              <w:rPr>
                <w:rFonts w:ascii="Tahoma" w:hAnsi="Tahoma" w:cs="Tahoma"/>
              </w:rPr>
            </w:pPr>
          </w:p>
        </w:tc>
      </w:tr>
      <w:tr w:rsidR="00436D4A" w:rsidRPr="00090D8E" w:rsidTr="00F97DB3">
        <w:tc>
          <w:tcPr>
            <w:tcW w:w="2552" w:type="dxa"/>
            <w:tcBorders>
              <w:top w:val="nil"/>
              <w:left w:val="nil"/>
              <w:bottom w:val="nil"/>
              <w:right w:val="nil"/>
            </w:tcBorders>
            <w:vAlign w:val="bottom"/>
          </w:tcPr>
          <w:p w:rsidR="00436D4A" w:rsidRPr="00090D8E" w:rsidRDefault="00436D4A" w:rsidP="00F97DB3">
            <w:pPr>
              <w:keepNext/>
              <w:tabs>
                <w:tab w:val="left" w:pos="567"/>
                <w:tab w:val="left" w:pos="993"/>
              </w:tabs>
              <w:jc w:val="both"/>
              <w:rPr>
                <w:rFonts w:ascii="Tahoma" w:hAnsi="Tahoma" w:cs="Tahoma"/>
              </w:rPr>
            </w:pPr>
            <w:r w:rsidRPr="00090D8E">
              <w:rPr>
                <w:rFonts w:ascii="Tahoma" w:hAnsi="Tahoma" w:cs="Tahoma"/>
              </w:rPr>
              <w:t>Finančni urad</w:t>
            </w:r>
          </w:p>
        </w:tc>
        <w:tc>
          <w:tcPr>
            <w:tcW w:w="6804" w:type="dxa"/>
            <w:tcBorders>
              <w:left w:val="nil"/>
              <w:bottom w:val="single" w:sz="4" w:space="0" w:color="auto"/>
              <w:right w:val="nil"/>
            </w:tcBorders>
          </w:tcPr>
          <w:p w:rsidR="00436D4A" w:rsidRPr="00090D8E" w:rsidRDefault="00436D4A" w:rsidP="00F97DB3">
            <w:pPr>
              <w:keepNext/>
              <w:tabs>
                <w:tab w:val="left" w:pos="567"/>
                <w:tab w:val="num" w:pos="851"/>
                <w:tab w:val="left" w:pos="993"/>
              </w:tabs>
              <w:jc w:val="both"/>
              <w:rPr>
                <w:rFonts w:ascii="Tahoma" w:hAnsi="Tahoma" w:cs="Tahoma"/>
              </w:rPr>
            </w:pPr>
          </w:p>
        </w:tc>
      </w:tr>
      <w:tr w:rsidR="00436D4A" w:rsidRPr="00090D8E" w:rsidTr="00F97DB3">
        <w:tc>
          <w:tcPr>
            <w:tcW w:w="2552" w:type="dxa"/>
            <w:tcBorders>
              <w:top w:val="nil"/>
              <w:left w:val="nil"/>
              <w:bottom w:val="nil"/>
              <w:right w:val="nil"/>
            </w:tcBorders>
            <w:vAlign w:val="bottom"/>
          </w:tcPr>
          <w:p w:rsidR="00436D4A" w:rsidRPr="00090D8E" w:rsidRDefault="00436D4A" w:rsidP="00F97DB3">
            <w:pPr>
              <w:keepNext/>
              <w:tabs>
                <w:tab w:val="left" w:pos="567"/>
                <w:tab w:val="left" w:pos="993"/>
              </w:tabs>
              <w:jc w:val="both"/>
              <w:rPr>
                <w:rFonts w:ascii="Tahoma" w:hAnsi="Tahoma" w:cs="Tahoma"/>
              </w:rPr>
            </w:pPr>
            <w:r w:rsidRPr="00090D8E">
              <w:rPr>
                <w:rFonts w:ascii="Tahoma" w:hAnsi="Tahoma" w:cs="Tahoma"/>
              </w:rPr>
              <w:t>Matična številka</w:t>
            </w:r>
          </w:p>
        </w:tc>
        <w:tc>
          <w:tcPr>
            <w:tcW w:w="6804" w:type="dxa"/>
            <w:tcBorders>
              <w:left w:val="nil"/>
              <w:bottom w:val="single" w:sz="4" w:space="0" w:color="auto"/>
              <w:right w:val="nil"/>
            </w:tcBorders>
          </w:tcPr>
          <w:p w:rsidR="00436D4A" w:rsidRPr="00090D8E" w:rsidRDefault="00436D4A" w:rsidP="00F97DB3">
            <w:pPr>
              <w:keepNext/>
              <w:tabs>
                <w:tab w:val="left" w:pos="567"/>
                <w:tab w:val="num" w:pos="851"/>
                <w:tab w:val="left" w:pos="993"/>
              </w:tabs>
              <w:jc w:val="both"/>
              <w:rPr>
                <w:rFonts w:ascii="Tahoma" w:hAnsi="Tahoma" w:cs="Tahoma"/>
              </w:rPr>
            </w:pPr>
          </w:p>
        </w:tc>
      </w:tr>
    </w:tbl>
    <w:p w:rsidR="00436D4A" w:rsidRPr="00090D8E" w:rsidRDefault="00436D4A" w:rsidP="00436D4A">
      <w:pPr>
        <w:keepNext/>
        <w:tabs>
          <w:tab w:val="left" w:pos="2552"/>
        </w:tabs>
        <w:ind w:left="284" w:hanging="284"/>
        <w:jc w:val="both"/>
        <w:rPr>
          <w:rFonts w:ascii="Tahoma" w:hAnsi="Tahoma" w:cs="Tahoma"/>
          <w:sz w:val="18"/>
        </w:rPr>
      </w:pPr>
    </w:p>
    <w:p w:rsidR="00436D4A" w:rsidRPr="00090D8E" w:rsidRDefault="00436D4A" w:rsidP="00436D4A">
      <w:pPr>
        <w:keepNext/>
        <w:tabs>
          <w:tab w:val="left" w:pos="567"/>
          <w:tab w:val="num" w:pos="851"/>
          <w:tab w:val="left" w:pos="993"/>
        </w:tabs>
        <w:jc w:val="both"/>
        <w:rPr>
          <w:rFonts w:ascii="Tahoma" w:hAnsi="Tahoma" w:cs="Tahoma"/>
        </w:rPr>
      </w:pPr>
      <w:r w:rsidRPr="00090D8E">
        <w:rPr>
          <w:rFonts w:ascii="Tahoma" w:hAnsi="Tahoma" w:cs="Tahoma"/>
        </w:rPr>
        <w:t>Elektronski naslov za vročitev odločitve iz 90. člena ZJN-3 preko Portala JN: _______________________</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36D4A" w:rsidRPr="00090D8E" w:rsidTr="00F97DB3">
        <w:tc>
          <w:tcPr>
            <w:tcW w:w="2552" w:type="dxa"/>
            <w:tcBorders>
              <w:top w:val="nil"/>
              <w:left w:val="nil"/>
              <w:bottom w:val="nil"/>
              <w:right w:val="nil"/>
            </w:tcBorders>
            <w:vAlign w:val="bottom"/>
          </w:tcPr>
          <w:p w:rsidR="00436D4A" w:rsidRPr="00090D8E" w:rsidRDefault="00436D4A" w:rsidP="00F97DB3">
            <w:pPr>
              <w:keepNext/>
              <w:tabs>
                <w:tab w:val="left" w:pos="567"/>
                <w:tab w:val="num" w:pos="851"/>
                <w:tab w:val="left" w:pos="993"/>
              </w:tabs>
              <w:rPr>
                <w:rFonts w:ascii="Tahoma" w:hAnsi="Tahoma" w:cs="Tahoma"/>
              </w:rPr>
            </w:pPr>
          </w:p>
          <w:p w:rsidR="00436D4A" w:rsidRPr="00090D8E" w:rsidRDefault="00436D4A" w:rsidP="00F97DB3">
            <w:pPr>
              <w:keepNext/>
              <w:tabs>
                <w:tab w:val="left" w:pos="567"/>
                <w:tab w:val="num" w:pos="851"/>
                <w:tab w:val="left" w:pos="993"/>
              </w:tabs>
              <w:rPr>
                <w:rFonts w:ascii="Tahoma" w:hAnsi="Tahoma" w:cs="Tahoma"/>
              </w:rPr>
            </w:pPr>
            <w:r w:rsidRPr="00090D8E">
              <w:rPr>
                <w:rFonts w:ascii="Tahoma" w:hAnsi="Tahoma" w:cs="Tahoma"/>
              </w:rPr>
              <w:t>Odgovorna oseba (podpisnik okvirnega sporazuma)</w:t>
            </w:r>
          </w:p>
        </w:tc>
        <w:tc>
          <w:tcPr>
            <w:tcW w:w="6804" w:type="dxa"/>
            <w:tcBorders>
              <w:top w:val="nil"/>
              <w:left w:val="nil"/>
              <w:right w:val="nil"/>
            </w:tcBorders>
          </w:tcPr>
          <w:p w:rsidR="00436D4A" w:rsidRPr="00090D8E" w:rsidRDefault="00436D4A" w:rsidP="00F97DB3">
            <w:pPr>
              <w:keepNext/>
              <w:tabs>
                <w:tab w:val="left" w:pos="567"/>
                <w:tab w:val="num" w:pos="851"/>
                <w:tab w:val="left" w:pos="993"/>
              </w:tabs>
              <w:jc w:val="both"/>
              <w:rPr>
                <w:rFonts w:ascii="Tahoma" w:hAnsi="Tahoma" w:cs="Tahoma"/>
              </w:rPr>
            </w:pPr>
          </w:p>
        </w:tc>
      </w:tr>
      <w:tr w:rsidR="00436D4A" w:rsidRPr="00090D8E" w:rsidTr="00F97DB3">
        <w:tc>
          <w:tcPr>
            <w:tcW w:w="2552" w:type="dxa"/>
            <w:tcBorders>
              <w:top w:val="nil"/>
              <w:left w:val="nil"/>
              <w:bottom w:val="nil"/>
              <w:right w:val="nil"/>
            </w:tcBorders>
            <w:vAlign w:val="bottom"/>
          </w:tcPr>
          <w:p w:rsidR="00436D4A" w:rsidRPr="00090D8E" w:rsidRDefault="00436D4A" w:rsidP="00F97DB3">
            <w:pPr>
              <w:keepNext/>
              <w:numPr>
                <w:ilvl w:val="0"/>
                <w:numId w:val="3"/>
              </w:numPr>
              <w:tabs>
                <w:tab w:val="left" w:pos="567"/>
                <w:tab w:val="left" w:pos="993"/>
              </w:tabs>
              <w:jc w:val="both"/>
              <w:rPr>
                <w:rFonts w:ascii="Tahoma" w:hAnsi="Tahoma" w:cs="Tahoma"/>
              </w:rPr>
            </w:pPr>
            <w:r w:rsidRPr="00090D8E">
              <w:rPr>
                <w:rFonts w:ascii="Tahoma" w:hAnsi="Tahoma" w:cs="Tahoma"/>
              </w:rPr>
              <w:t>funkcija</w:t>
            </w:r>
          </w:p>
        </w:tc>
        <w:tc>
          <w:tcPr>
            <w:tcW w:w="6804" w:type="dxa"/>
            <w:tcBorders>
              <w:left w:val="nil"/>
              <w:right w:val="nil"/>
            </w:tcBorders>
          </w:tcPr>
          <w:p w:rsidR="00436D4A" w:rsidRPr="00090D8E" w:rsidRDefault="00436D4A" w:rsidP="00F97DB3">
            <w:pPr>
              <w:keepNext/>
              <w:tabs>
                <w:tab w:val="left" w:pos="567"/>
                <w:tab w:val="num" w:pos="851"/>
                <w:tab w:val="left" w:pos="993"/>
              </w:tabs>
              <w:jc w:val="both"/>
              <w:rPr>
                <w:rFonts w:ascii="Tahoma" w:hAnsi="Tahoma" w:cs="Tahoma"/>
              </w:rPr>
            </w:pPr>
          </w:p>
        </w:tc>
      </w:tr>
      <w:tr w:rsidR="00436D4A" w:rsidRPr="00090D8E" w:rsidTr="00F97DB3">
        <w:tc>
          <w:tcPr>
            <w:tcW w:w="2552" w:type="dxa"/>
            <w:tcBorders>
              <w:top w:val="nil"/>
              <w:left w:val="nil"/>
              <w:bottom w:val="nil"/>
              <w:right w:val="nil"/>
            </w:tcBorders>
            <w:vAlign w:val="bottom"/>
          </w:tcPr>
          <w:p w:rsidR="00436D4A" w:rsidRPr="00090D8E" w:rsidRDefault="00436D4A" w:rsidP="00F97DB3">
            <w:pPr>
              <w:keepNext/>
              <w:numPr>
                <w:ilvl w:val="0"/>
                <w:numId w:val="3"/>
              </w:numPr>
              <w:tabs>
                <w:tab w:val="left" w:pos="567"/>
                <w:tab w:val="left" w:pos="993"/>
              </w:tabs>
              <w:jc w:val="both"/>
              <w:rPr>
                <w:rFonts w:ascii="Tahoma" w:hAnsi="Tahoma" w:cs="Tahoma"/>
              </w:rPr>
            </w:pPr>
            <w:r w:rsidRPr="00090D8E">
              <w:rPr>
                <w:rFonts w:ascii="Tahoma" w:hAnsi="Tahoma" w:cs="Tahoma"/>
              </w:rPr>
              <w:t>telefon</w:t>
            </w:r>
          </w:p>
        </w:tc>
        <w:tc>
          <w:tcPr>
            <w:tcW w:w="6804" w:type="dxa"/>
            <w:tcBorders>
              <w:left w:val="nil"/>
              <w:right w:val="nil"/>
            </w:tcBorders>
          </w:tcPr>
          <w:p w:rsidR="00436D4A" w:rsidRPr="00090D8E" w:rsidRDefault="00436D4A" w:rsidP="00F97DB3">
            <w:pPr>
              <w:keepNext/>
              <w:tabs>
                <w:tab w:val="left" w:pos="567"/>
                <w:tab w:val="num" w:pos="851"/>
                <w:tab w:val="left" w:pos="993"/>
              </w:tabs>
              <w:jc w:val="both"/>
              <w:rPr>
                <w:rFonts w:ascii="Tahoma" w:hAnsi="Tahoma" w:cs="Tahoma"/>
              </w:rPr>
            </w:pPr>
          </w:p>
        </w:tc>
      </w:tr>
      <w:tr w:rsidR="00436D4A" w:rsidRPr="00090D8E" w:rsidTr="00F97DB3">
        <w:tc>
          <w:tcPr>
            <w:tcW w:w="2552" w:type="dxa"/>
            <w:tcBorders>
              <w:top w:val="nil"/>
              <w:left w:val="nil"/>
              <w:bottom w:val="nil"/>
              <w:right w:val="nil"/>
            </w:tcBorders>
            <w:vAlign w:val="bottom"/>
          </w:tcPr>
          <w:p w:rsidR="00436D4A" w:rsidRPr="00090D8E" w:rsidRDefault="00436D4A" w:rsidP="00F97DB3">
            <w:pPr>
              <w:keepNext/>
              <w:numPr>
                <w:ilvl w:val="0"/>
                <w:numId w:val="3"/>
              </w:numPr>
              <w:tabs>
                <w:tab w:val="left" w:pos="567"/>
                <w:tab w:val="left" w:pos="993"/>
              </w:tabs>
              <w:jc w:val="both"/>
              <w:rPr>
                <w:rFonts w:ascii="Tahoma" w:hAnsi="Tahoma" w:cs="Tahoma"/>
              </w:rPr>
            </w:pPr>
            <w:r w:rsidRPr="00090D8E">
              <w:rPr>
                <w:rFonts w:ascii="Tahoma" w:hAnsi="Tahoma" w:cs="Tahoma"/>
              </w:rPr>
              <w:t>e-pošta</w:t>
            </w:r>
          </w:p>
        </w:tc>
        <w:tc>
          <w:tcPr>
            <w:tcW w:w="6804" w:type="dxa"/>
            <w:tcBorders>
              <w:left w:val="nil"/>
              <w:right w:val="nil"/>
            </w:tcBorders>
          </w:tcPr>
          <w:p w:rsidR="00436D4A" w:rsidRPr="00090D8E" w:rsidRDefault="00436D4A" w:rsidP="00F97DB3">
            <w:pPr>
              <w:keepNext/>
              <w:tabs>
                <w:tab w:val="left" w:pos="567"/>
                <w:tab w:val="num" w:pos="851"/>
                <w:tab w:val="left" w:pos="993"/>
              </w:tabs>
              <w:jc w:val="both"/>
              <w:rPr>
                <w:rFonts w:ascii="Tahoma" w:hAnsi="Tahoma" w:cs="Tahoma"/>
              </w:rPr>
            </w:pPr>
          </w:p>
        </w:tc>
      </w:tr>
    </w:tbl>
    <w:p w:rsidR="00436D4A" w:rsidRPr="00090D8E" w:rsidRDefault="00436D4A" w:rsidP="00436D4A">
      <w:pPr>
        <w:keepNext/>
        <w:tabs>
          <w:tab w:val="left" w:pos="2835"/>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36D4A" w:rsidRPr="00090D8E" w:rsidTr="00F97DB3">
        <w:tc>
          <w:tcPr>
            <w:tcW w:w="2552" w:type="dxa"/>
            <w:tcBorders>
              <w:top w:val="nil"/>
              <w:left w:val="nil"/>
              <w:bottom w:val="nil"/>
              <w:right w:val="nil"/>
            </w:tcBorders>
            <w:vAlign w:val="bottom"/>
          </w:tcPr>
          <w:p w:rsidR="00436D4A" w:rsidRPr="00090D8E" w:rsidRDefault="00436D4A" w:rsidP="00F97DB3">
            <w:pPr>
              <w:keepNext/>
              <w:tabs>
                <w:tab w:val="left" w:pos="567"/>
                <w:tab w:val="num" w:pos="851"/>
                <w:tab w:val="left" w:pos="993"/>
              </w:tabs>
              <w:jc w:val="both"/>
              <w:rPr>
                <w:rFonts w:ascii="Tahoma" w:hAnsi="Tahoma" w:cs="Tahoma"/>
              </w:rPr>
            </w:pPr>
            <w:r w:rsidRPr="00090D8E">
              <w:rPr>
                <w:rFonts w:ascii="Tahoma" w:hAnsi="Tahoma" w:cs="Tahoma"/>
              </w:rPr>
              <w:t>Kontaktna oseba</w:t>
            </w:r>
          </w:p>
        </w:tc>
        <w:tc>
          <w:tcPr>
            <w:tcW w:w="6804" w:type="dxa"/>
            <w:tcBorders>
              <w:top w:val="nil"/>
              <w:left w:val="nil"/>
              <w:right w:val="nil"/>
            </w:tcBorders>
          </w:tcPr>
          <w:p w:rsidR="00436D4A" w:rsidRPr="00090D8E" w:rsidRDefault="00436D4A" w:rsidP="00F97DB3">
            <w:pPr>
              <w:keepNext/>
              <w:tabs>
                <w:tab w:val="left" w:pos="567"/>
                <w:tab w:val="num" w:pos="851"/>
                <w:tab w:val="left" w:pos="993"/>
              </w:tabs>
              <w:jc w:val="both"/>
              <w:rPr>
                <w:rFonts w:ascii="Tahoma" w:hAnsi="Tahoma" w:cs="Tahoma"/>
              </w:rPr>
            </w:pPr>
          </w:p>
        </w:tc>
      </w:tr>
      <w:tr w:rsidR="00436D4A" w:rsidRPr="00090D8E" w:rsidTr="00F97DB3">
        <w:tc>
          <w:tcPr>
            <w:tcW w:w="2552" w:type="dxa"/>
            <w:tcBorders>
              <w:top w:val="nil"/>
              <w:left w:val="nil"/>
              <w:bottom w:val="nil"/>
              <w:right w:val="nil"/>
            </w:tcBorders>
            <w:vAlign w:val="bottom"/>
          </w:tcPr>
          <w:p w:rsidR="00436D4A" w:rsidRPr="00090D8E" w:rsidRDefault="00436D4A" w:rsidP="00F97DB3">
            <w:pPr>
              <w:keepNext/>
              <w:numPr>
                <w:ilvl w:val="0"/>
                <w:numId w:val="3"/>
              </w:numPr>
              <w:tabs>
                <w:tab w:val="left" w:pos="567"/>
                <w:tab w:val="left" w:pos="993"/>
              </w:tabs>
              <w:jc w:val="both"/>
              <w:rPr>
                <w:rFonts w:ascii="Tahoma" w:hAnsi="Tahoma" w:cs="Tahoma"/>
              </w:rPr>
            </w:pPr>
            <w:r w:rsidRPr="00090D8E">
              <w:rPr>
                <w:rFonts w:ascii="Tahoma" w:hAnsi="Tahoma" w:cs="Tahoma"/>
              </w:rPr>
              <w:t>funkcija</w:t>
            </w:r>
          </w:p>
        </w:tc>
        <w:tc>
          <w:tcPr>
            <w:tcW w:w="6804" w:type="dxa"/>
            <w:tcBorders>
              <w:left w:val="nil"/>
              <w:right w:val="nil"/>
            </w:tcBorders>
          </w:tcPr>
          <w:p w:rsidR="00436D4A" w:rsidRPr="00090D8E" w:rsidRDefault="00436D4A" w:rsidP="00F97DB3">
            <w:pPr>
              <w:keepNext/>
              <w:tabs>
                <w:tab w:val="left" w:pos="567"/>
                <w:tab w:val="num" w:pos="851"/>
                <w:tab w:val="left" w:pos="993"/>
              </w:tabs>
              <w:jc w:val="both"/>
              <w:rPr>
                <w:rFonts w:ascii="Tahoma" w:hAnsi="Tahoma" w:cs="Tahoma"/>
              </w:rPr>
            </w:pPr>
          </w:p>
        </w:tc>
      </w:tr>
      <w:tr w:rsidR="00436D4A" w:rsidRPr="00090D8E" w:rsidTr="00F97DB3">
        <w:tc>
          <w:tcPr>
            <w:tcW w:w="2552" w:type="dxa"/>
            <w:tcBorders>
              <w:top w:val="nil"/>
              <w:left w:val="nil"/>
              <w:bottom w:val="nil"/>
              <w:right w:val="nil"/>
            </w:tcBorders>
            <w:vAlign w:val="bottom"/>
          </w:tcPr>
          <w:p w:rsidR="00436D4A" w:rsidRPr="00090D8E" w:rsidRDefault="00436D4A" w:rsidP="00F97DB3">
            <w:pPr>
              <w:keepNext/>
              <w:numPr>
                <w:ilvl w:val="0"/>
                <w:numId w:val="3"/>
              </w:numPr>
              <w:tabs>
                <w:tab w:val="left" w:pos="567"/>
                <w:tab w:val="left" w:pos="993"/>
              </w:tabs>
              <w:jc w:val="both"/>
              <w:rPr>
                <w:rFonts w:ascii="Tahoma" w:hAnsi="Tahoma" w:cs="Tahoma"/>
              </w:rPr>
            </w:pPr>
            <w:r w:rsidRPr="00090D8E">
              <w:rPr>
                <w:rFonts w:ascii="Tahoma" w:hAnsi="Tahoma" w:cs="Tahoma"/>
              </w:rPr>
              <w:t>telefon</w:t>
            </w:r>
          </w:p>
        </w:tc>
        <w:tc>
          <w:tcPr>
            <w:tcW w:w="6804" w:type="dxa"/>
            <w:tcBorders>
              <w:left w:val="nil"/>
              <w:right w:val="nil"/>
            </w:tcBorders>
          </w:tcPr>
          <w:p w:rsidR="00436D4A" w:rsidRPr="00090D8E" w:rsidRDefault="00436D4A" w:rsidP="00F97DB3">
            <w:pPr>
              <w:keepNext/>
              <w:tabs>
                <w:tab w:val="left" w:pos="567"/>
                <w:tab w:val="num" w:pos="851"/>
                <w:tab w:val="left" w:pos="993"/>
              </w:tabs>
              <w:jc w:val="both"/>
              <w:rPr>
                <w:rFonts w:ascii="Tahoma" w:hAnsi="Tahoma" w:cs="Tahoma"/>
              </w:rPr>
            </w:pPr>
          </w:p>
        </w:tc>
      </w:tr>
      <w:tr w:rsidR="00436D4A" w:rsidRPr="00090D8E" w:rsidTr="00F97DB3">
        <w:tc>
          <w:tcPr>
            <w:tcW w:w="2552" w:type="dxa"/>
            <w:tcBorders>
              <w:top w:val="nil"/>
              <w:left w:val="nil"/>
              <w:bottom w:val="nil"/>
              <w:right w:val="nil"/>
            </w:tcBorders>
            <w:vAlign w:val="bottom"/>
          </w:tcPr>
          <w:p w:rsidR="00436D4A" w:rsidRPr="00090D8E" w:rsidRDefault="00436D4A" w:rsidP="00F97DB3">
            <w:pPr>
              <w:keepNext/>
              <w:numPr>
                <w:ilvl w:val="0"/>
                <w:numId w:val="3"/>
              </w:numPr>
              <w:tabs>
                <w:tab w:val="left" w:pos="567"/>
                <w:tab w:val="left" w:pos="993"/>
              </w:tabs>
              <w:jc w:val="both"/>
              <w:rPr>
                <w:rFonts w:ascii="Tahoma" w:hAnsi="Tahoma" w:cs="Tahoma"/>
              </w:rPr>
            </w:pPr>
            <w:r w:rsidRPr="00090D8E">
              <w:rPr>
                <w:rFonts w:ascii="Tahoma" w:hAnsi="Tahoma" w:cs="Tahoma"/>
              </w:rPr>
              <w:t>e-pošta</w:t>
            </w:r>
          </w:p>
        </w:tc>
        <w:tc>
          <w:tcPr>
            <w:tcW w:w="6804" w:type="dxa"/>
            <w:tcBorders>
              <w:left w:val="nil"/>
              <w:right w:val="nil"/>
            </w:tcBorders>
          </w:tcPr>
          <w:p w:rsidR="00436D4A" w:rsidRPr="00090D8E" w:rsidRDefault="00436D4A" w:rsidP="00F97DB3">
            <w:pPr>
              <w:keepNext/>
              <w:tabs>
                <w:tab w:val="left" w:pos="567"/>
                <w:tab w:val="num" w:pos="851"/>
                <w:tab w:val="left" w:pos="993"/>
              </w:tabs>
              <w:jc w:val="both"/>
              <w:rPr>
                <w:rFonts w:ascii="Tahoma" w:hAnsi="Tahoma" w:cs="Tahoma"/>
              </w:rPr>
            </w:pPr>
          </w:p>
        </w:tc>
      </w:tr>
    </w:tbl>
    <w:p w:rsidR="00436D4A" w:rsidRPr="00090D8E" w:rsidRDefault="00436D4A" w:rsidP="00436D4A">
      <w:pPr>
        <w:keepNext/>
        <w:tabs>
          <w:tab w:val="left" w:pos="2835"/>
        </w:tabs>
        <w:ind w:left="284" w:hanging="284"/>
        <w:jc w:val="both"/>
        <w:rPr>
          <w:rFonts w:ascii="Tahoma" w:hAnsi="Tahoma" w:cs="Tahoma"/>
        </w:rPr>
      </w:pPr>
    </w:p>
    <w:p w:rsidR="00E536E2" w:rsidRPr="00E536E2" w:rsidRDefault="00E536E2" w:rsidP="00E536E2">
      <w:pPr>
        <w:keepNext/>
        <w:tabs>
          <w:tab w:val="left" w:pos="567"/>
          <w:tab w:val="left" w:pos="1702"/>
        </w:tabs>
        <w:jc w:val="both"/>
        <w:rPr>
          <w:rFonts w:ascii="Tahoma" w:hAnsi="Tahoma" w:cs="Tahoma"/>
        </w:rPr>
      </w:pPr>
      <w:r w:rsidRPr="00E536E2">
        <w:rPr>
          <w:rFonts w:ascii="Tahoma" w:hAnsi="Tahoma" w:cs="Tahoma"/>
        </w:rPr>
        <w:t xml:space="preserve">Predstavnik in skrbnik okvirnega sporazuma s strani izvajalca, ki bo urejal vsa vprašanja, ki bodo nastala v zvezi z izvajanjem tega okvirnega sporazuma, je </w:t>
      </w:r>
      <w:r>
        <w:rPr>
          <w:rFonts w:ascii="Tahoma" w:hAnsi="Tahoma" w:cs="Tahoma"/>
        </w:rPr>
        <w:t>_____________________</w:t>
      </w:r>
      <w:r w:rsidRPr="00E536E2">
        <w:rPr>
          <w:rFonts w:ascii="Tahoma" w:hAnsi="Tahoma" w:cs="Tahoma"/>
        </w:rPr>
        <w:t>, tel</w:t>
      </w:r>
      <w:r>
        <w:rPr>
          <w:rFonts w:ascii="Tahoma" w:hAnsi="Tahoma" w:cs="Tahoma"/>
        </w:rPr>
        <w:t>.: _____________________</w:t>
      </w:r>
      <w:r w:rsidRPr="00E536E2">
        <w:rPr>
          <w:rFonts w:ascii="Tahoma" w:hAnsi="Tahoma" w:cs="Tahoma"/>
        </w:rPr>
        <w:t xml:space="preserve">, e-pošta: </w:t>
      </w:r>
      <w:r>
        <w:rPr>
          <w:rFonts w:ascii="Tahoma" w:hAnsi="Tahoma" w:cs="Tahoma"/>
        </w:rPr>
        <w:t>_____________________</w:t>
      </w:r>
      <w:r w:rsidRPr="00E536E2">
        <w:rPr>
          <w:rFonts w:ascii="Tahoma" w:hAnsi="Tahoma" w:cs="Tahoma"/>
        </w:rPr>
        <w:t>.</w:t>
      </w:r>
    </w:p>
    <w:p w:rsidR="00436D4A" w:rsidRDefault="00436D4A" w:rsidP="00436D4A">
      <w:pPr>
        <w:keepNext/>
        <w:ind w:left="1080" w:hanging="1080"/>
        <w:jc w:val="both"/>
        <w:rPr>
          <w:rFonts w:ascii="Tahoma" w:hAnsi="Tahoma" w:cs="Tahoma"/>
        </w:rPr>
      </w:pPr>
    </w:p>
    <w:p w:rsidR="00436D4A" w:rsidRPr="00090D8E" w:rsidRDefault="00436D4A" w:rsidP="00436D4A">
      <w:pPr>
        <w:keepNext/>
        <w:ind w:left="1080" w:hanging="1080"/>
        <w:jc w:val="both"/>
        <w:rPr>
          <w:rFonts w:ascii="Tahoma" w:hAnsi="Tahoma" w:cs="Tahoma"/>
        </w:rPr>
      </w:pPr>
    </w:p>
    <w:p w:rsidR="00436D4A" w:rsidRPr="00090D8E" w:rsidRDefault="00436D4A" w:rsidP="00436D4A">
      <w:pPr>
        <w:keepNext/>
        <w:ind w:left="1080" w:hanging="1080"/>
        <w:jc w:val="both"/>
        <w:rPr>
          <w:rFonts w:ascii="Tahoma" w:hAnsi="Tahoma" w:cs="Tahoma"/>
          <w:b/>
        </w:rPr>
      </w:pPr>
      <w:r w:rsidRPr="00090D8E">
        <w:rPr>
          <w:rFonts w:ascii="Tahoma" w:hAnsi="Tahoma" w:cs="Tahoma"/>
          <w:b/>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436D4A" w:rsidRPr="00090D8E" w:rsidTr="00F97DB3">
        <w:tc>
          <w:tcPr>
            <w:tcW w:w="1843" w:type="dxa"/>
          </w:tcPr>
          <w:p w:rsidR="00436D4A" w:rsidRPr="00090D8E" w:rsidRDefault="00436D4A" w:rsidP="00436D4A">
            <w:pPr>
              <w:keepNext/>
              <w:numPr>
                <w:ilvl w:val="0"/>
                <w:numId w:val="11"/>
              </w:numPr>
              <w:ind w:left="318" w:hanging="426"/>
              <w:jc w:val="both"/>
              <w:rPr>
                <w:rFonts w:ascii="Tahoma" w:hAnsi="Tahoma" w:cs="Tahoma"/>
                <w:b/>
              </w:rPr>
            </w:pPr>
            <w:r w:rsidRPr="00090D8E">
              <w:rPr>
                <w:rFonts w:ascii="Tahoma" w:hAnsi="Tahoma" w:cs="Tahoma"/>
              </w:rPr>
              <w:t>samostojno</w:t>
            </w:r>
          </w:p>
        </w:tc>
        <w:tc>
          <w:tcPr>
            <w:tcW w:w="2268" w:type="dxa"/>
          </w:tcPr>
          <w:p w:rsidR="00436D4A" w:rsidRPr="00090D8E" w:rsidRDefault="00436D4A" w:rsidP="00436D4A">
            <w:pPr>
              <w:keepNext/>
              <w:numPr>
                <w:ilvl w:val="0"/>
                <w:numId w:val="11"/>
              </w:numPr>
              <w:ind w:left="459"/>
              <w:jc w:val="both"/>
              <w:rPr>
                <w:rFonts w:ascii="Tahoma" w:hAnsi="Tahoma" w:cs="Tahoma"/>
                <w:b/>
              </w:rPr>
            </w:pPr>
            <w:r w:rsidRPr="00090D8E">
              <w:rPr>
                <w:rFonts w:ascii="Tahoma" w:hAnsi="Tahoma" w:cs="Tahoma"/>
              </w:rPr>
              <w:t>skupna ponudba</w:t>
            </w:r>
          </w:p>
        </w:tc>
        <w:tc>
          <w:tcPr>
            <w:tcW w:w="2126" w:type="dxa"/>
          </w:tcPr>
          <w:p w:rsidR="00436D4A" w:rsidRPr="00090D8E" w:rsidRDefault="00436D4A" w:rsidP="00436D4A">
            <w:pPr>
              <w:keepNext/>
              <w:numPr>
                <w:ilvl w:val="0"/>
                <w:numId w:val="11"/>
              </w:numPr>
              <w:ind w:left="459"/>
              <w:jc w:val="both"/>
              <w:rPr>
                <w:rFonts w:ascii="Tahoma" w:hAnsi="Tahoma" w:cs="Tahoma"/>
                <w:b/>
              </w:rPr>
            </w:pPr>
            <w:r w:rsidRPr="00090D8E">
              <w:rPr>
                <w:rFonts w:ascii="Tahoma" w:hAnsi="Tahoma" w:cs="Tahoma"/>
              </w:rPr>
              <w:t>s podizvajalci</w:t>
            </w:r>
          </w:p>
        </w:tc>
        <w:tc>
          <w:tcPr>
            <w:tcW w:w="2977" w:type="dxa"/>
          </w:tcPr>
          <w:p w:rsidR="00436D4A" w:rsidRPr="00090D8E" w:rsidRDefault="00436D4A" w:rsidP="00436D4A">
            <w:pPr>
              <w:keepNext/>
              <w:numPr>
                <w:ilvl w:val="0"/>
                <w:numId w:val="11"/>
              </w:numPr>
              <w:ind w:left="459"/>
              <w:jc w:val="both"/>
              <w:rPr>
                <w:rFonts w:ascii="Tahoma" w:hAnsi="Tahoma" w:cs="Tahoma"/>
              </w:rPr>
            </w:pPr>
            <w:r w:rsidRPr="00090D8E">
              <w:rPr>
                <w:rFonts w:ascii="Tahoma" w:hAnsi="Tahoma" w:cs="Tahoma"/>
              </w:rPr>
              <w:t>z uporabo zmogljivosti drugih subjektov</w:t>
            </w:r>
          </w:p>
        </w:tc>
      </w:tr>
    </w:tbl>
    <w:p w:rsidR="00436D4A" w:rsidRPr="00090D8E" w:rsidRDefault="00436D4A" w:rsidP="00436D4A">
      <w:pPr>
        <w:keepNext/>
        <w:tabs>
          <w:tab w:val="left" w:pos="2552"/>
        </w:tabs>
        <w:ind w:left="284" w:hanging="284"/>
        <w:jc w:val="both"/>
        <w:rPr>
          <w:rFonts w:ascii="Tahoma" w:hAnsi="Tahoma" w:cs="Tahoma"/>
        </w:rPr>
      </w:pPr>
    </w:p>
    <w:p w:rsidR="00436D4A" w:rsidRPr="00090D8E" w:rsidRDefault="00436D4A" w:rsidP="00436D4A">
      <w:pPr>
        <w:keepNext/>
        <w:tabs>
          <w:tab w:val="left" w:pos="2552"/>
        </w:tabs>
        <w:ind w:left="284" w:hanging="284"/>
        <w:jc w:val="both"/>
        <w:rPr>
          <w:rFonts w:ascii="Tahoma" w:hAnsi="Tahoma" w:cs="Tahoma"/>
        </w:rPr>
      </w:pPr>
    </w:p>
    <w:p w:rsidR="00436D4A" w:rsidRPr="00090D8E" w:rsidRDefault="00436D4A" w:rsidP="00436D4A">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36D4A" w:rsidRPr="00090D8E" w:rsidTr="00F97DB3">
        <w:trPr>
          <w:trHeight w:val="235"/>
        </w:trPr>
        <w:tc>
          <w:tcPr>
            <w:tcW w:w="3402" w:type="dxa"/>
            <w:tcBorders>
              <w:bottom w:val="single" w:sz="4" w:space="0" w:color="auto"/>
            </w:tcBorders>
          </w:tcPr>
          <w:p w:rsidR="00436D4A" w:rsidRPr="00090D8E" w:rsidRDefault="00436D4A" w:rsidP="00F97DB3">
            <w:pPr>
              <w:keepNext/>
              <w:jc w:val="both"/>
              <w:rPr>
                <w:rFonts w:ascii="Tahoma" w:hAnsi="Tahoma" w:cs="Tahoma"/>
                <w:snapToGrid w:val="0"/>
                <w:color w:val="000000"/>
              </w:rPr>
            </w:pPr>
          </w:p>
        </w:tc>
        <w:tc>
          <w:tcPr>
            <w:tcW w:w="2268" w:type="dxa"/>
          </w:tcPr>
          <w:p w:rsidR="00436D4A" w:rsidRPr="00090D8E" w:rsidRDefault="00436D4A" w:rsidP="00F97DB3">
            <w:pPr>
              <w:keepNext/>
              <w:jc w:val="both"/>
              <w:rPr>
                <w:rFonts w:ascii="Tahoma" w:hAnsi="Tahoma" w:cs="Tahoma"/>
                <w:snapToGrid w:val="0"/>
                <w:color w:val="000000"/>
              </w:rPr>
            </w:pPr>
          </w:p>
        </w:tc>
        <w:tc>
          <w:tcPr>
            <w:tcW w:w="3686" w:type="dxa"/>
            <w:tcBorders>
              <w:bottom w:val="single" w:sz="4" w:space="0" w:color="auto"/>
            </w:tcBorders>
          </w:tcPr>
          <w:p w:rsidR="00436D4A" w:rsidRPr="00090D8E" w:rsidRDefault="00436D4A" w:rsidP="00F97DB3">
            <w:pPr>
              <w:keepNext/>
              <w:tabs>
                <w:tab w:val="left" w:pos="567"/>
                <w:tab w:val="num" w:pos="851"/>
                <w:tab w:val="left" w:pos="993"/>
              </w:tabs>
              <w:jc w:val="both"/>
              <w:rPr>
                <w:rFonts w:ascii="Tahoma" w:hAnsi="Tahoma" w:cs="Tahoma"/>
                <w:snapToGrid w:val="0"/>
                <w:color w:val="000000"/>
              </w:rPr>
            </w:pPr>
          </w:p>
        </w:tc>
      </w:tr>
      <w:tr w:rsidR="00436D4A" w:rsidRPr="00090D8E" w:rsidTr="00F97DB3">
        <w:trPr>
          <w:trHeight w:val="235"/>
        </w:trPr>
        <w:tc>
          <w:tcPr>
            <w:tcW w:w="3402" w:type="dxa"/>
            <w:tcBorders>
              <w:top w:val="single" w:sz="4" w:space="0" w:color="auto"/>
            </w:tcBorders>
          </w:tcPr>
          <w:p w:rsidR="00436D4A" w:rsidRPr="00090D8E" w:rsidRDefault="00436D4A" w:rsidP="00F97DB3">
            <w:pPr>
              <w:keepNext/>
              <w:jc w:val="both"/>
              <w:rPr>
                <w:rFonts w:ascii="Tahoma" w:hAnsi="Tahoma" w:cs="Tahoma"/>
                <w:snapToGrid w:val="0"/>
                <w:color w:val="000000"/>
              </w:rPr>
            </w:pPr>
            <w:r w:rsidRPr="00090D8E">
              <w:rPr>
                <w:rFonts w:ascii="Tahoma" w:hAnsi="Tahoma" w:cs="Tahoma"/>
                <w:snapToGrid w:val="0"/>
                <w:color w:val="000000"/>
              </w:rPr>
              <w:t>(kraj, datum)</w:t>
            </w:r>
          </w:p>
        </w:tc>
        <w:tc>
          <w:tcPr>
            <w:tcW w:w="2268" w:type="dxa"/>
          </w:tcPr>
          <w:p w:rsidR="00436D4A" w:rsidRPr="00090D8E" w:rsidRDefault="00436D4A" w:rsidP="00F97DB3">
            <w:pPr>
              <w:keepNext/>
              <w:jc w:val="center"/>
              <w:rPr>
                <w:rFonts w:ascii="Tahoma" w:hAnsi="Tahoma" w:cs="Tahoma"/>
                <w:snapToGrid w:val="0"/>
                <w:color w:val="000000"/>
              </w:rPr>
            </w:pPr>
            <w:r w:rsidRPr="00090D8E">
              <w:rPr>
                <w:rFonts w:ascii="Tahoma" w:hAnsi="Tahoma" w:cs="Tahoma"/>
                <w:snapToGrid w:val="0"/>
                <w:color w:val="000000"/>
              </w:rPr>
              <w:t>žig</w:t>
            </w:r>
          </w:p>
        </w:tc>
        <w:tc>
          <w:tcPr>
            <w:tcW w:w="3686" w:type="dxa"/>
            <w:tcBorders>
              <w:top w:val="single" w:sz="4" w:space="0" w:color="auto"/>
            </w:tcBorders>
          </w:tcPr>
          <w:p w:rsidR="00436D4A" w:rsidRPr="00090D8E" w:rsidRDefault="00436D4A" w:rsidP="00F97DB3">
            <w:pPr>
              <w:keepNext/>
              <w:jc w:val="both"/>
              <w:rPr>
                <w:rFonts w:ascii="Tahoma" w:hAnsi="Tahoma" w:cs="Tahoma"/>
                <w:snapToGrid w:val="0"/>
                <w:color w:val="000000"/>
              </w:rPr>
            </w:pPr>
            <w:r w:rsidRPr="00090D8E">
              <w:rPr>
                <w:rFonts w:ascii="Tahoma" w:hAnsi="Tahoma" w:cs="Tahoma"/>
                <w:snapToGrid w:val="0"/>
                <w:color w:val="000000"/>
              </w:rPr>
              <w:t>(</w:t>
            </w:r>
            <w:r w:rsidRPr="00090D8E">
              <w:rPr>
                <w:rFonts w:ascii="Tahoma" w:hAnsi="Tahoma" w:cs="Tahoma"/>
                <w:snapToGrid w:val="0"/>
              </w:rPr>
              <w:t>ime in priimek odgovorne osebe ter podpis ponudnika</w:t>
            </w:r>
            <w:r w:rsidRPr="00090D8E">
              <w:rPr>
                <w:rFonts w:ascii="Tahoma" w:hAnsi="Tahoma" w:cs="Tahoma"/>
                <w:snapToGrid w:val="0"/>
                <w:color w:val="000000"/>
              </w:rPr>
              <w:t>)</w:t>
            </w:r>
          </w:p>
        </w:tc>
      </w:tr>
    </w:tbl>
    <w:p w:rsidR="00436D4A" w:rsidRPr="00090D8E" w:rsidRDefault="00436D4A" w:rsidP="00436D4A">
      <w:pPr>
        <w:keepNext/>
        <w:tabs>
          <w:tab w:val="left" w:pos="567"/>
          <w:tab w:val="num" w:pos="851"/>
          <w:tab w:val="left" w:pos="993"/>
        </w:tabs>
        <w:jc w:val="both"/>
        <w:rPr>
          <w:rFonts w:ascii="Tahoma" w:hAnsi="Tahoma" w:cs="Tahoma"/>
          <w:b/>
          <w:i/>
        </w:rPr>
      </w:pPr>
    </w:p>
    <w:p w:rsidR="00436D4A" w:rsidRPr="00090D8E" w:rsidRDefault="00436D4A" w:rsidP="00436D4A">
      <w:pPr>
        <w:keepNext/>
        <w:tabs>
          <w:tab w:val="left" w:pos="567"/>
          <w:tab w:val="num" w:pos="851"/>
          <w:tab w:val="left" w:pos="993"/>
        </w:tabs>
        <w:jc w:val="both"/>
        <w:rPr>
          <w:rFonts w:ascii="Tahoma" w:hAnsi="Tahoma" w:cs="Tahoma"/>
          <w:b/>
          <w:i/>
          <w:sz w:val="16"/>
        </w:rPr>
      </w:pPr>
    </w:p>
    <w:p w:rsidR="00436D4A" w:rsidRPr="00090D8E" w:rsidRDefault="00436D4A" w:rsidP="00436D4A">
      <w:pPr>
        <w:keepNext/>
        <w:tabs>
          <w:tab w:val="left" w:pos="567"/>
          <w:tab w:val="num" w:pos="851"/>
          <w:tab w:val="left" w:pos="993"/>
        </w:tabs>
        <w:jc w:val="both"/>
        <w:rPr>
          <w:rFonts w:ascii="Tahoma" w:hAnsi="Tahoma" w:cs="Tahoma"/>
          <w:b/>
          <w:i/>
          <w:sz w:val="16"/>
        </w:rPr>
      </w:pPr>
    </w:p>
    <w:p w:rsidR="00436D4A" w:rsidRPr="00090D8E" w:rsidRDefault="00436D4A" w:rsidP="00436D4A">
      <w:pPr>
        <w:keepNext/>
        <w:tabs>
          <w:tab w:val="left" w:pos="567"/>
          <w:tab w:val="num" w:pos="851"/>
          <w:tab w:val="left" w:pos="993"/>
        </w:tabs>
        <w:jc w:val="both"/>
        <w:rPr>
          <w:rFonts w:ascii="Tahoma" w:hAnsi="Tahoma" w:cs="Tahoma"/>
          <w:b/>
          <w:i/>
          <w:sz w:val="16"/>
        </w:rPr>
      </w:pPr>
    </w:p>
    <w:p w:rsidR="00436D4A" w:rsidRPr="00090D8E" w:rsidRDefault="00436D4A" w:rsidP="00436D4A">
      <w:pPr>
        <w:keepNext/>
        <w:tabs>
          <w:tab w:val="left" w:pos="567"/>
          <w:tab w:val="num" w:pos="851"/>
          <w:tab w:val="left" w:pos="993"/>
        </w:tabs>
        <w:jc w:val="both"/>
        <w:rPr>
          <w:rFonts w:ascii="Tahoma" w:hAnsi="Tahoma" w:cs="Tahoma"/>
          <w:i/>
          <w:sz w:val="16"/>
        </w:rPr>
      </w:pPr>
      <w:r w:rsidRPr="00090D8E">
        <w:rPr>
          <w:rFonts w:ascii="Tahoma" w:hAnsi="Tahoma" w:cs="Tahoma"/>
          <w:b/>
          <w:i/>
          <w:sz w:val="16"/>
        </w:rPr>
        <w:t xml:space="preserve">Navodilo: </w:t>
      </w:r>
      <w:r w:rsidRPr="00090D8E">
        <w:rPr>
          <w:rFonts w:ascii="Tahoma" w:hAnsi="Tahoma" w:cs="Tahoma"/>
          <w:i/>
          <w:sz w:val="16"/>
        </w:rPr>
        <w:t>V primeru, da odda več ponudnikov skupno ponudbo, morajo razmnožen obrazec priloge 1 izpolniti vsi ponudniki – partnerji, k ponudbi pa se priloži tudi Prilogo 1/1.</w:t>
      </w:r>
    </w:p>
    <w:p w:rsidR="00436D4A" w:rsidRPr="00090D8E" w:rsidRDefault="00436D4A" w:rsidP="00436D4A">
      <w:pPr>
        <w:keepNext/>
        <w:tabs>
          <w:tab w:val="left" w:pos="567"/>
          <w:tab w:val="num" w:pos="851"/>
          <w:tab w:val="left" w:pos="993"/>
        </w:tabs>
        <w:jc w:val="both"/>
        <w:rPr>
          <w:rFonts w:ascii="Tahoma" w:hAnsi="Tahoma" w:cs="Tahoma"/>
        </w:rPr>
      </w:pPr>
      <w:r w:rsidRPr="00090D8E">
        <w:rPr>
          <w:rFonts w:ascii="Tahoma" w:hAnsi="Tahoma" w:cs="Tahoma"/>
          <w:b/>
          <w:i/>
          <w:sz w:val="16"/>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436D4A" w:rsidRPr="00090D8E" w:rsidTr="00F97DB3">
        <w:tc>
          <w:tcPr>
            <w:tcW w:w="7938" w:type="dxa"/>
            <w:tcBorders>
              <w:top w:val="single" w:sz="4" w:space="0" w:color="auto"/>
              <w:bottom w:val="single" w:sz="4" w:space="0" w:color="auto"/>
            </w:tcBorders>
          </w:tcPr>
          <w:p w:rsidR="00436D4A" w:rsidRPr="00090D8E" w:rsidRDefault="00436D4A" w:rsidP="00F97DB3">
            <w:pPr>
              <w:keepNext/>
              <w:jc w:val="both"/>
              <w:rPr>
                <w:rFonts w:ascii="Tahoma" w:hAnsi="Tahoma" w:cs="Tahoma"/>
              </w:rPr>
            </w:pPr>
            <w:r w:rsidRPr="00090D8E">
              <w:rPr>
                <w:rFonts w:ascii="Tahoma" w:hAnsi="Tahoma" w:cs="Tahoma"/>
              </w:rPr>
              <w:lastRenderedPageBreak/>
              <w:br w:type="page"/>
            </w:r>
            <w:r w:rsidRPr="00090D8E">
              <w:rPr>
                <w:rFonts w:ascii="Tahoma" w:hAnsi="Tahoma" w:cs="Tahoma"/>
                <w:b/>
              </w:rPr>
              <w:br w:type="page"/>
            </w:r>
            <w:r w:rsidRPr="00090D8E">
              <w:rPr>
                <w:rFonts w:ascii="Tahoma" w:hAnsi="Tahoma" w:cs="Tahoma"/>
                <w:b/>
                <w:bCs/>
              </w:rPr>
              <w:br w:type="page"/>
            </w:r>
            <w:r w:rsidRPr="00090D8E">
              <w:rPr>
                <w:rFonts w:ascii="Tahoma" w:hAnsi="Tahoma" w:cs="Tahoma"/>
                <w:b/>
                <w:bCs/>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b/>
                <w:bCs/>
              </w:rPr>
              <w:br w:type="page"/>
            </w:r>
            <w:r w:rsidRPr="00090D8E">
              <w:rPr>
                <w:rFonts w:ascii="Tahoma" w:hAnsi="Tahoma" w:cs="Tahoma"/>
              </w:rPr>
              <w:br w:type="page"/>
            </w:r>
          </w:p>
        </w:tc>
        <w:tc>
          <w:tcPr>
            <w:tcW w:w="1560" w:type="dxa"/>
            <w:tcBorders>
              <w:top w:val="single" w:sz="4" w:space="0" w:color="auto"/>
              <w:bottom w:val="single" w:sz="4" w:space="0" w:color="auto"/>
            </w:tcBorders>
          </w:tcPr>
          <w:p w:rsidR="00436D4A" w:rsidRPr="00090D8E" w:rsidRDefault="00436D4A" w:rsidP="00F97DB3">
            <w:pPr>
              <w:keepNext/>
              <w:jc w:val="both"/>
              <w:rPr>
                <w:rFonts w:ascii="Tahoma" w:hAnsi="Tahoma" w:cs="Tahoma"/>
                <w:b/>
                <w:bCs/>
                <w:i/>
                <w:iCs/>
              </w:rPr>
            </w:pPr>
            <w:r w:rsidRPr="00090D8E">
              <w:rPr>
                <w:rFonts w:ascii="Tahoma" w:hAnsi="Tahoma" w:cs="Tahoma"/>
                <w:b/>
                <w:bCs/>
                <w:i/>
                <w:iCs/>
              </w:rPr>
              <w:t>Priloga 1/1</w:t>
            </w:r>
          </w:p>
        </w:tc>
      </w:tr>
    </w:tbl>
    <w:p w:rsidR="00436D4A" w:rsidRPr="00090D8E" w:rsidRDefault="00436D4A" w:rsidP="00436D4A">
      <w:pPr>
        <w:keepNext/>
        <w:tabs>
          <w:tab w:val="left" w:pos="567"/>
          <w:tab w:val="num" w:pos="851"/>
          <w:tab w:val="left" w:pos="993"/>
        </w:tabs>
        <w:jc w:val="both"/>
        <w:rPr>
          <w:rFonts w:ascii="Tahoma" w:hAnsi="Tahoma" w:cs="Tahoma"/>
        </w:rPr>
      </w:pPr>
    </w:p>
    <w:p w:rsidR="00436D4A" w:rsidRPr="00090D8E" w:rsidRDefault="00436D4A" w:rsidP="00436D4A">
      <w:pPr>
        <w:keepNext/>
        <w:jc w:val="both"/>
        <w:rPr>
          <w:rFonts w:ascii="Tahoma" w:hAnsi="Tahoma" w:cs="Tahoma"/>
        </w:rPr>
      </w:pPr>
    </w:p>
    <w:p w:rsidR="00436D4A" w:rsidRPr="00090D8E" w:rsidRDefault="00436D4A" w:rsidP="00436D4A">
      <w:pPr>
        <w:keepNext/>
        <w:jc w:val="both"/>
        <w:rPr>
          <w:rFonts w:ascii="Tahoma" w:hAnsi="Tahoma" w:cs="Tahoma"/>
          <w:b/>
        </w:rPr>
      </w:pPr>
      <w:r w:rsidRPr="00090D8E">
        <w:rPr>
          <w:rFonts w:ascii="Tahoma" w:hAnsi="Tahoma" w:cs="Tahoma"/>
          <w:b/>
        </w:rPr>
        <w:t>PRAVNI AKT O SKUPNI IZVEDBI NAROČILA</w:t>
      </w:r>
    </w:p>
    <w:p w:rsidR="00436D4A" w:rsidRPr="00090D8E" w:rsidRDefault="00436D4A" w:rsidP="00436D4A">
      <w:pPr>
        <w:keepNext/>
        <w:jc w:val="both"/>
        <w:rPr>
          <w:rFonts w:ascii="Tahoma" w:hAnsi="Tahoma" w:cs="Tahoma"/>
        </w:rPr>
      </w:pPr>
    </w:p>
    <w:p w:rsidR="00436D4A" w:rsidRPr="00090D8E" w:rsidRDefault="00436D4A" w:rsidP="00436D4A">
      <w:pPr>
        <w:keepNext/>
        <w:jc w:val="both"/>
        <w:rPr>
          <w:rFonts w:ascii="Tahoma" w:hAnsi="Tahoma" w:cs="Tahoma"/>
        </w:rPr>
      </w:pPr>
      <w:r w:rsidRPr="00090D8E">
        <w:rPr>
          <w:rFonts w:ascii="Tahoma" w:hAnsi="Tahoma" w:cs="Tahoma"/>
        </w:rPr>
        <w:t>Za to stranjo se priloži pravni akt o skupni izvedbi naročila, podpisan in žigosan s strani vseh ponudnikov-partnerjev (skupna ponudba), ki sodelujejo pri izvedbi naročila.</w:t>
      </w:r>
    </w:p>
    <w:p w:rsidR="00436D4A" w:rsidRPr="00090D8E" w:rsidRDefault="00436D4A" w:rsidP="00436D4A">
      <w:pPr>
        <w:keepNext/>
        <w:jc w:val="both"/>
        <w:rPr>
          <w:rFonts w:ascii="Tahoma" w:hAnsi="Tahoma" w:cs="Tahoma"/>
        </w:rPr>
      </w:pPr>
    </w:p>
    <w:p w:rsidR="00436D4A" w:rsidRPr="00090D8E" w:rsidRDefault="00436D4A" w:rsidP="00436D4A">
      <w:pPr>
        <w:keepNext/>
        <w:tabs>
          <w:tab w:val="left" w:pos="567"/>
          <w:tab w:val="num" w:pos="851"/>
          <w:tab w:val="left" w:pos="993"/>
        </w:tabs>
        <w:jc w:val="both"/>
        <w:rPr>
          <w:rFonts w:ascii="Tahoma" w:hAnsi="Tahoma" w:cs="Tahoma"/>
          <w:b/>
        </w:rPr>
      </w:pPr>
    </w:p>
    <w:p w:rsidR="00436D4A" w:rsidRPr="00090D8E" w:rsidRDefault="00436D4A" w:rsidP="00436D4A">
      <w:pPr>
        <w:keepNext/>
        <w:jc w:val="both"/>
        <w:rPr>
          <w:rFonts w:ascii="Tahoma" w:hAnsi="Tahoma" w:cs="Tahoma"/>
        </w:rPr>
      </w:pPr>
      <w:r w:rsidRPr="00090D8E">
        <w:rPr>
          <w:rFonts w:ascii="Tahoma" w:hAnsi="Tahoma" w:cs="Tahoma"/>
          <w:b/>
          <w:highlight w:val="yellow"/>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436D4A" w:rsidRPr="00090D8E" w:rsidTr="00F97DB3">
        <w:tc>
          <w:tcPr>
            <w:tcW w:w="7723" w:type="dxa"/>
            <w:tcBorders>
              <w:top w:val="single" w:sz="4" w:space="0" w:color="auto"/>
              <w:bottom w:val="single" w:sz="4" w:space="0" w:color="auto"/>
            </w:tcBorders>
          </w:tcPr>
          <w:p w:rsidR="00436D4A" w:rsidRPr="00090D8E" w:rsidRDefault="00436D4A" w:rsidP="00CD1877">
            <w:pPr>
              <w:keepNext/>
              <w:jc w:val="both"/>
              <w:rPr>
                <w:rFonts w:ascii="Tahoma" w:hAnsi="Tahoma" w:cs="Tahoma"/>
              </w:rPr>
            </w:pPr>
            <w:r w:rsidRPr="00090D8E">
              <w:rPr>
                <w:rFonts w:ascii="Tahoma" w:hAnsi="Tahoma" w:cs="Tahoma"/>
              </w:rPr>
              <w:lastRenderedPageBreak/>
              <w:br w:type="page"/>
            </w:r>
            <w:r w:rsidRPr="00090D8E">
              <w:rPr>
                <w:rFonts w:ascii="Tahoma" w:hAnsi="Tahoma" w:cs="Tahoma"/>
              </w:rPr>
              <w:br w:type="page"/>
            </w:r>
            <w:r w:rsidRPr="00090D8E">
              <w:rPr>
                <w:rFonts w:ascii="Tahoma" w:hAnsi="Tahoma" w:cs="Tahoma"/>
              </w:rPr>
              <w:br w:type="page"/>
            </w:r>
            <w:r w:rsidR="00CD1877">
              <w:rPr>
                <w:rFonts w:ascii="Tahoma" w:hAnsi="Tahoma" w:cs="Tahoma"/>
              </w:rPr>
              <w:t>PONUDBA</w:t>
            </w:r>
          </w:p>
        </w:tc>
        <w:tc>
          <w:tcPr>
            <w:tcW w:w="1843" w:type="dxa"/>
            <w:tcBorders>
              <w:top w:val="single" w:sz="4" w:space="0" w:color="auto"/>
              <w:bottom w:val="single" w:sz="4" w:space="0" w:color="auto"/>
            </w:tcBorders>
          </w:tcPr>
          <w:p w:rsidR="00436D4A" w:rsidRPr="00090D8E" w:rsidRDefault="00436D4A" w:rsidP="00F97DB3">
            <w:pPr>
              <w:keepNext/>
              <w:jc w:val="both"/>
              <w:rPr>
                <w:rFonts w:ascii="Tahoma" w:hAnsi="Tahoma" w:cs="Tahoma"/>
                <w:b/>
                <w:bCs/>
                <w:i/>
                <w:iCs/>
              </w:rPr>
            </w:pPr>
            <w:r w:rsidRPr="00090D8E">
              <w:rPr>
                <w:rFonts w:ascii="Tahoma" w:hAnsi="Tahoma" w:cs="Tahoma"/>
                <w:b/>
                <w:bCs/>
                <w:i/>
                <w:iCs/>
              </w:rPr>
              <w:t>Priloga 2</w:t>
            </w:r>
          </w:p>
        </w:tc>
      </w:tr>
    </w:tbl>
    <w:p w:rsidR="00436D4A" w:rsidRPr="00090D8E" w:rsidRDefault="00436D4A" w:rsidP="00436D4A">
      <w:pPr>
        <w:keepNext/>
        <w:jc w:val="both"/>
        <w:rPr>
          <w:rFonts w:ascii="Tahoma" w:hAnsi="Tahoma" w:cs="Tahoma"/>
        </w:rPr>
      </w:pPr>
    </w:p>
    <w:p w:rsidR="00CD1877" w:rsidRDefault="00CD1877" w:rsidP="00436D4A">
      <w:pPr>
        <w:keepNext/>
        <w:jc w:val="center"/>
        <w:rPr>
          <w:rFonts w:ascii="Tahoma" w:hAnsi="Tahoma" w:cs="Tahoma"/>
          <w:b/>
        </w:rPr>
      </w:pPr>
    </w:p>
    <w:p w:rsidR="00436D4A" w:rsidRDefault="00436D4A" w:rsidP="00436D4A">
      <w:pPr>
        <w:keepNext/>
        <w:jc w:val="center"/>
        <w:rPr>
          <w:rFonts w:ascii="Tahoma" w:hAnsi="Tahoma" w:cs="Tahoma"/>
          <w:b/>
        </w:rPr>
      </w:pPr>
      <w:r w:rsidRPr="00436D4A">
        <w:rPr>
          <w:rFonts w:ascii="Tahoma" w:hAnsi="Tahoma" w:cs="Tahoma"/>
          <w:b/>
        </w:rPr>
        <w:t xml:space="preserve">SNAGA-13/18 – »Prevoz odpadkov na relaciji </w:t>
      </w:r>
      <w:proofErr w:type="spellStart"/>
      <w:r w:rsidRPr="00436D4A">
        <w:rPr>
          <w:rFonts w:ascii="Tahoma" w:hAnsi="Tahoma" w:cs="Tahoma"/>
          <w:b/>
        </w:rPr>
        <w:t>CeROD</w:t>
      </w:r>
      <w:proofErr w:type="spellEnd"/>
      <w:r w:rsidRPr="00436D4A">
        <w:rPr>
          <w:rFonts w:ascii="Tahoma" w:hAnsi="Tahoma" w:cs="Tahoma"/>
          <w:b/>
        </w:rPr>
        <w:t xml:space="preserve"> </w:t>
      </w:r>
      <w:r w:rsidR="008A0187">
        <w:rPr>
          <w:rFonts w:ascii="Tahoma" w:hAnsi="Tahoma" w:cs="Tahoma"/>
          <w:b/>
        </w:rPr>
        <w:t>Leskovec</w:t>
      </w:r>
      <w:r w:rsidRPr="00436D4A">
        <w:rPr>
          <w:rFonts w:ascii="Tahoma" w:hAnsi="Tahoma" w:cs="Tahoma"/>
          <w:b/>
        </w:rPr>
        <w:t xml:space="preserve"> - </w:t>
      </w:r>
      <w:proofErr w:type="spellStart"/>
      <w:r w:rsidRPr="00436D4A">
        <w:rPr>
          <w:rFonts w:ascii="Tahoma" w:hAnsi="Tahoma" w:cs="Tahoma"/>
          <w:b/>
        </w:rPr>
        <w:t>RCERO</w:t>
      </w:r>
      <w:proofErr w:type="spellEnd"/>
      <w:r w:rsidRPr="00436D4A">
        <w:rPr>
          <w:rFonts w:ascii="Tahoma" w:hAnsi="Tahoma" w:cs="Tahoma"/>
          <w:b/>
        </w:rPr>
        <w:t xml:space="preserve"> Ljubljana«</w:t>
      </w:r>
    </w:p>
    <w:p w:rsidR="00436D4A" w:rsidRDefault="00436D4A" w:rsidP="00436D4A">
      <w:pPr>
        <w:keepNext/>
        <w:jc w:val="both"/>
        <w:rPr>
          <w:rFonts w:ascii="Tahoma" w:hAnsi="Tahoma" w:cs="Tahoma"/>
          <w:b/>
        </w:rPr>
      </w:pPr>
    </w:p>
    <w:p w:rsidR="00436D4A" w:rsidRDefault="00436D4A" w:rsidP="00436D4A">
      <w:pPr>
        <w:keepNext/>
        <w:jc w:val="both"/>
        <w:rPr>
          <w:rFonts w:ascii="Tahoma" w:hAnsi="Tahoma" w:cs="Tahoma"/>
        </w:rPr>
      </w:pPr>
    </w:p>
    <w:p w:rsidR="00CD1877" w:rsidRDefault="00CD1877" w:rsidP="00436D4A">
      <w:pPr>
        <w:keepNext/>
        <w:jc w:val="both"/>
        <w:rPr>
          <w:rFonts w:ascii="Tahoma" w:hAnsi="Tahoma" w:cs="Tahoma"/>
        </w:rPr>
      </w:pPr>
    </w:p>
    <w:p w:rsidR="00CD1877" w:rsidRDefault="00CD1877" w:rsidP="00436D4A">
      <w:pPr>
        <w:keepNext/>
        <w:jc w:val="both"/>
        <w:rPr>
          <w:rFonts w:ascii="Tahoma" w:hAnsi="Tahoma" w:cs="Tahoma"/>
        </w:rPr>
      </w:pPr>
    </w:p>
    <w:p w:rsidR="00CD1877" w:rsidRDefault="00CD1877" w:rsidP="00436D4A">
      <w:pPr>
        <w:keepNext/>
        <w:jc w:val="both"/>
        <w:rPr>
          <w:rFonts w:ascii="Tahoma" w:hAnsi="Tahoma" w:cs="Tahoma"/>
        </w:rPr>
      </w:pPr>
    </w:p>
    <w:p w:rsidR="00CD1877" w:rsidRPr="00090D8E" w:rsidRDefault="00CD1877" w:rsidP="00436D4A">
      <w:pPr>
        <w:keepNext/>
        <w:jc w:val="both"/>
        <w:rPr>
          <w:rFonts w:ascii="Tahoma" w:hAnsi="Tahoma" w:cs="Tahoma"/>
        </w:rPr>
      </w:pPr>
    </w:p>
    <w:p w:rsidR="00CD1877" w:rsidRDefault="00CD1877" w:rsidP="00CD1877">
      <w:pPr>
        <w:keepNext/>
        <w:numPr>
          <w:ilvl w:val="0"/>
          <w:numId w:val="40"/>
        </w:numPr>
        <w:jc w:val="both"/>
        <w:rPr>
          <w:rFonts w:ascii="Tahoma" w:hAnsi="Tahoma" w:cs="Tahoma"/>
          <w:b/>
        </w:rPr>
      </w:pPr>
      <w:r w:rsidRPr="00FE599F">
        <w:rPr>
          <w:rFonts w:ascii="Tahoma" w:hAnsi="Tahoma" w:cs="Tahoma"/>
          <w:b/>
        </w:rPr>
        <w:t xml:space="preserve">PONUDBENA </w:t>
      </w:r>
      <w:r>
        <w:rPr>
          <w:rFonts w:ascii="Tahoma" w:hAnsi="Tahoma" w:cs="Tahoma"/>
          <w:b/>
        </w:rPr>
        <w:t>CENA ZA PREVOZ</w:t>
      </w:r>
    </w:p>
    <w:p w:rsidR="00436D4A" w:rsidRPr="00090D8E" w:rsidRDefault="00436D4A" w:rsidP="00436D4A">
      <w:pPr>
        <w:keepNext/>
        <w:jc w:val="both"/>
        <w:rPr>
          <w:rFonts w:ascii="Tahoma" w:hAnsi="Tahoma" w:cs="Tahoma"/>
        </w:rPr>
      </w:pPr>
    </w:p>
    <w:p w:rsidR="003B0231" w:rsidRDefault="003B0231" w:rsidP="003B0231">
      <w:pPr>
        <w:keepNext/>
        <w:rPr>
          <w:rFonts w:ascii="Tahoma" w:hAnsi="Tahoma" w:cs="Tahoma"/>
        </w:rPr>
      </w:pP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5153"/>
        <w:gridCol w:w="1733"/>
        <w:gridCol w:w="1977"/>
      </w:tblGrid>
      <w:tr w:rsidR="003B0231" w:rsidRPr="00C071E0" w:rsidTr="00F97DB3">
        <w:trPr>
          <w:trHeight w:val="535"/>
        </w:trPr>
        <w:tc>
          <w:tcPr>
            <w:tcW w:w="0" w:type="auto"/>
            <w:tcBorders>
              <w:bottom w:val="single" w:sz="4" w:space="0" w:color="auto"/>
            </w:tcBorders>
            <w:shd w:val="clear" w:color="auto" w:fill="CCFF99"/>
          </w:tcPr>
          <w:p w:rsidR="003B0231" w:rsidRPr="00C071E0" w:rsidRDefault="003B0231" w:rsidP="00F97DB3">
            <w:pPr>
              <w:keepNext/>
              <w:rPr>
                <w:rFonts w:ascii="Tahoma" w:hAnsi="Tahoma" w:cs="Tahoma"/>
                <w:b/>
              </w:rPr>
            </w:pPr>
            <w:r w:rsidRPr="00C071E0">
              <w:rPr>
                <w:rFonts w:ascii="Tahoma" w:hAnsi="Tahoma" w:cs="Tahoma"/>
                <w:b/>
              </w:rPr>
              <w:t>Poz.</w:t>
            </w:r>
          </w:p>
        </w:tc>
        <w:tc>
          <w:tcPr>
            <w:tcW w:w="5153" w:type="dxa"/>
            <w:tcBorders>
              <w:bottom w:val="single" w:sz="4" w:space="0" w:color="auto"/>
            </w:tcBorders>
            <w:shd w:val="clear" w:color="auto" w:fill="CCFF99"/>
          </w:tcPr>
          <w:p w:rsidR="003B0231" w:rsidRPr="00C071E0" w:rsidRDefault="003B0231" w:rsidP="00F97DB3">
            <w:pPr>
              <w:keepNext/>
              <w:rPr>
                <w:rFonts w:ascii="Tahoma" w:hAnsi="Tahoma" w:cs="Tahoma"/>
                <w:b/>
              </w:rPr>
            </w:pPr>
            <w:r w:rsidRPr="00C071E0">
              <w:rPr>
                <w:rFonts w:ascii="Tahoma" w:hAnsi="Tahoma" w:cs="Tahoma"/>
                <w:b/>
              </w:rPr>
              <w:t>Naziv</w:t>
            </w:r>
          </w:p>
        </w:tc>
        <w:tc>
          <w:tcPr>
            <w:tcW w:w="1733" w:type="dxa"/>
            <w:tcBorders>
              <w:bottom w:val="single" w:sz="4" w:space="0" w:color="auto"/>
            </w:tcBorders>
            <w:shd w:val="clear" w:color="auto" w:fill="CCFF99"/>
          </w:tcPr>
          <w:p w:rsidR="003B0231" w:rsidRPr="00C071E0" w:rsidRDefault="003B0231" w:rsidP="00F97DB3">
            <w:pPr>
              <w:keepNext/>
              <w:jc w:val="center"/>
              <w:rPr>
                <w:rFonts w:ascii="Tahoma" w:hAnsi="Tahoma" w:cs="Tahoma"/>
                <w:b/>
              </w:rPr>
            </w:pPr>
            <w:r w:rsidRPr="00C071E0">
              <w:rPr>
                <w:rFonts w:ascii="Tahoma" w:hAnsi="Tahoma" w:cs="Tahoma"/>
                <w:b/>
              </w:rPr>
              <w:t xml:space="preserve">Okvirna količina </w:t>
            </w:r>
          </w:p>
          <w:p w:rsidR="003B0231" w:rsidRPr="00C071E0" w:rsidRDefault="003B0231" w:rsidP="00F97DB3">
            <w:pPr>
              <w:keepNext/>
              <w:jc w:val="center"/>
              <w:rPr>
                <w:rFonts w:ascii="Tahoma" w:hAnsi="Tahoma" w:cs="Tahoma"/>
                <w:b/>
              </w:rPr>
            </w:pPr>
            <w:r w:rsidRPr="00C071E0">
              <w:rPr>
                <w:rFonts w:ascii="Tahoma" w:hAnsi="Tahoma" w:cs="Tahoma"/>
                <w:b/>
              </w:rPr>
              <w:t>(v tonah)</w:t>
            </w:r>
          </w:p>
        </w:tc>
        <w:tc>
          <w:tcPr>
            <w:tcW w:w="1977" w:type="dxa"/>
            <w:tcBorders>
              <w:bottom w:val="single" w:sz="4" w:space="0" w:color="auto"/>
            </w:tcBorders>
            <w:shd w:val="clear" w:color="auto" w:fill="CCFF99"/>
          </w:tcPr>
          <w:p w:rsidR="003B0231" w:rsidRPr="00C071E0" w:rsidRDefault="003B0231" w:rsidP="00F97DB3">
            <w:pPr>
              <w:keepNext/>
              <w:jc w:val="center"/>
              <w:rPr>
                <w:rFonts w:ascii="Tahoma" w:hAnsi="Tahoma" w:cs="Tahoma"/>
                <w:b/>
              </w:rPr>
            </w:pPr>
            <w:r w:rsidRPr="00C071E0">
              <w:rPr>
                <w:rFonts w:ascii="Tahoma" w:hAnsi="Tahoma" w:cs="Tahoma"/>
                <w:b/>
              </w:rPr>
              <w:t>Cena na enoto brez DDV (EUR/t)</w:t>
            </w:r>
          </w:p>
        </w:tc>
      </w:tr>
      <w:tr w:rsidR="003B0231" w:rsidRPr="00C071E0" w:rsidTr="00F97DB3">
        <w:trPr>
          <w:trHeight w:val="53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B0231" w:rsidRPr="00C071E0" w:rsidRDefault="003B0231" w:rsidP="00F97DB3">
            <w:pPr>
              <w:keepNext/>
              <w:rPr>
                <w:rFonts w:ascii="Tahoma" w:hAnsi="Tahoma" w:cs="Tahoma"/>
              </w:rPr>
            </w:pPr>
            <w:r w:rsidRPr="00C071E0">
              <w:rPr>
                <w:rFonts w:ascii="Tahoma" w:hAnsi="Tahoma" w:cs="Tahoma"/>
              </w:rPr>
              <w:t>1.</w:t>
            </w:r>
          </w:p>
        </w:tc>
        <w:tc>
          <w:tcPr>
            <w:tcW w:w="5153" w:type="dxa"/>
            <w:tcBorders>
              <w:top w:val="single" w:sz="4" w:space="0" w:color="auto"/>
              <w:left w:val="single" w:sz="4" w:space="0" w:color="auto"/>
              <w:bottom w:val="single" w:sz="4" w:space="0" w:color="auto"/>
              <w:right w:val="single" w:sz="4" w:space="0" w:color="auto"/>
            </w:tcBorders>
            <w:shd w:val="clear" w:color="auto" w:fill="FFFFFF"/>
            <w:vAlign w:val="center"/>
          </w:tcPr>
          <w:p w:rsidR="003B0231" w:rsidRPr="009B0957" w:rsidRDefault="003B0231" w:rsidP="00F97DB3">
            <w:pPr>
              <w:keepNext/>
              <w:rPr>
                <w:rFonts w:ascii="Tahoma" w:eastAsia="Calibri" w:hAnsi="Tahoma" w:cs="Tahoma"/>
              </w:rPr>
            </w:pPr>
            <w:r>
              <w:rPr>
                <w:rFonts w:ascii="Tahoma" w:hAnsi="Tahoma" w:cs="Tahoma"/>
                <w:b/>
              </w:rPr>
              <w:t xml:space="preserve">Ponudbena cena za prevoz odpadkov na relaciji Cerod Leskovec – RCERO Ljubljana </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3B0231" w:rsidRPr="00CC5B1F" w:rsidRDefault="003B0231" w:rsidP="00F97DB3">
            <w:pPr>
              <w:keepNext/>
              <w:jc w:val="center"/>
              <w:rPr>
                <w:rFonts w:ascii="Tahoma" w:hAnsi="Tahoma" w:cs="Tahoma"/>
              </w:rPr>
            </w:pPr>
            <w:r w:rsidRPr="00CC5B1F">
              <w:rPr>
                <w:rFonts w:ascii="Tahoma" w:hAnsi="Tahoma" w:cs="Tahoma"/>
              </w:rPr>
              <w:t>25.000</w:t>
            </w:r>
          </w:p>
        </w:tc>
        <w:tc>
          <w:tcPr>
            <w:tcW w:w="1977" w:type="dxa"/>
            <w:tcBorders>
              <w:top w:val="single" w:sz="4" w:space="0" w:color="auto"/>
              <w:left w:val="single" w:sz="4" w:space="0" w:color="auto"/>
              <w:bottom w:val="single" w:sz="4" w:space="0" w:color="auto"/>
              <w:right w:val="single" w:sz="4" w:space="0" w:color="auto"/>
            </w:tcBorders>
            <w:shd w:val="clear" w:color="auto" w:fill="FFFF00"/>
            <w:vAlign w:val="center"/>
          </w:tcPr>
          <w:p w:rsidR="003B0231" w:rsidRPr="00C071E0" w:rsidRDefault="003B0231" w:rsidP="00F97DB3">
            <w:pPr>
              <w:keepNext/>
              <w:jc w:val="center"/>
              <w:rPr>
                <w:rFonts w:ascii="Tahoma" w:hAnsi="Tahoma" w:cs="Tahoma"/>
              </w:rPr>
            </w:pPr>
          </w:p>
        </w:tc>
      </w:tr>
      <w:tr w:rsidR="003B0231" w:rsidRPr="00C071E0" w:rsidTr="00CC5B1F">
        <w:tc>
          <w:tcPr>
            <w:tcW w:w="0" w:type="auto"/>
            <w:shd w:val="clear" w:color="auto" w:fill="auto"/>
            <w:vAlign w:val="center"/>
          </w:tcPr>
          <w:p w:rsidR="003B0231" w:rsidRPr="00C071E0" w:rsidRDefault="003B0231" w:rsidP="00CC5B1F">
            <w:pPr>
              <w:keepNext/>
              <w:jc w:val="center"/>
              <w:rPr>
                <w:rFonts w:ascii="Tahoma" w:hAnsi="Tahoma" w:cs="Tahoma"/>
              </w:rPr>
            </w:pPr>
          </w:p>
        </w:tc>
        <w:tc>
          <w:tcPr>
            <w:tcW w:w="6886" w:type="dxa"/>
            <w:gridSpan w:val="2"/>
            <w:shd w:val="clear" w:color="auto" w:fill="auto"/>
            <w:vAlign w:val="center"/>
          </w:tcPr>
          <w:p w:rsidR="003B0231" w:rsidRPr="00C071E0" w:rsidRDefault="003B0231" w:rsidP="00CC5B1F">
            <w:pPr>
              <w:keepNext/>
              <w:ind w:hanging="72"/>
              <w:jc w:val="center"/>
              <w:rPr>
                <w:rFonts w:ascii="Tahoma" w:hAnsi="Tahoma" w:cs="Tahoma"/>
              </w:rPr>
            </w:pPr>
          </w:p>
          <w:p w:rsidR="003B0231" w:rsidRPr="00C071E0" w:rsidRDefault="003B0231" w:rsidP="00CC5B1F">
            <w:pPr>
              <w:keepNext/>
              <w:ind w:hanging="72"/>
              <w:jc w:val="center"/>
              <w:rPr>
                <w:rFonts w:ascii="Tahoma" w:hAnsi="Tahoma" w:cs="Tahoma"/>
                <w:b/>
              </w:rPr>
            </w:pPr>
            <w:r w:rsidRPr="00C071E0">
              <w:rPr>
                <w:rFonts w:ascii="Tahoma" w:hAnsi="Tahoma" w:cs="Tahoma"/>
                <w:b/>
              </w:rPr>
              <w:t>Skupna ponudbena vrednost v EUR brez DDV</w:t>
            </w:r>
          </w:p>
        </w:tc>
        <w:tc>
          <w:tcPr>
            <w:tcW w:w="1977" w:type="dxa"/>
            <w:shd w:val="clear" w:color="auto" w:fill="auto"/>
            <w:vAlign w:val="center"/>
          </w:tcPr>
          <w:p w:rsidR="003B0231" w:rsidRPr="00C071E0" w:rsidRDefault="003B0231" w:rsidP="00CC5B1F">
            <w:pPr>
              <w:keepNext/>
              <w:jc w:val="center"/>
              <w:rPr>
                <w:rFonts w:ascii="Tahoma" w:hAnsi="Tahoma" w:cs="Tahoma"/>
              </w:rPr>
            </w:pPr>
          </w:p>
        </w:tc>
      </w:tr>
      <w:tr w:rsidR="003B0231" w:rsidRPr="00C071E0" w:rsidTr="00CC5B1F">
        <w:trPr>
          <w:trHeight w:val="519"/>
        </w:trPr>
        <w:tc>
          <w:tcPr>
            <w:tcW w:w="0" w:type="auto"/>
            <w:shd w:val="clear" w:color="auto" w:fill="auto"/>
            <w:vAlign w:val="center"/>
          </w:tcPr>
          <w:p w:rsidR="003B0231" w:rsidRPr="00C071E0" w:rsidRDefault="003B0231" w:rsidP="00CC5B1F">
            <w:pPr>
              <w:keepNext/>
              <w:jc w:val="center"/>
              <w:rPr>
                <w:rFonts w:ascii="Tahoma" w:hAnsi="Tahoma" w:cs="Tahoma"/>
              </w:rPr>
            </w:pPr>
          </w:p>
        </w:tc>
        <w:tc>
          <w:tcPr>
            <w:tcW w:w="6886" w:type="dxa"/>
            <w:gridSpan w:val="2"/>
            <w:shd w:val="clear" w:color="auto" w:fill="auto"/>
            <w:vAlign w:val="center"/>
          </w:tcPr>
          <w:p w:rsidR="003B0231" w:rsidRPr="00C071E0" w:rsidRDefault="003B0231" w:rsidP="00CC5B1F">
            <w:pPr>
              <w:keepNext/>
              <w:jc w:val="center"/>
              <w:rPr>
                <w:rFonts w:ascii="Tahoma" w:hAnsi="Tahoma" w:cs="Tahoma"/>
              </w:rPr>
            </w:pPr>
            <w:r w:rsidRPr="00C071E0">
              <w:rPr>
                <w:rFonts w:ascii="Tahoma" w:hAnsi="Tahoma" w:cs="Tahoma"/>
              </w:rPr>
              <w:t>Informativni izračun DDV ______ %</w:t>
            </w:r>
          </w:p>
        </w:tc>
        <w:tc>
          <w:tcPr>
            <w:tcW w:w="1977" w:type="dxa"/>
            <w:shd w:val="clear" w:color="auto" w:fill="auto"/>
            <w:vAlign w:val="center"/>
          </w:tcPr>
          <w:p w:rsidR="003B0231" w:rsidRPr="00C071E0" w:rsidRDefault="003B0231" w:rsidP="00CC5B1F">
            <w:pPr>
              <w:keepNext/>
              <w:jc w:val="center"/>
              <w:rPr>
                <w:rFonts w:ascii="Tahoma" w:hAnsi="Tahoma" w:cs="Tahoma"/>
              </w:rPr>
            </w:pPr>
          </w:p>
        </w:tc>
      </w:tr>
      <w:tr w:rsidR="003B0231" w:rsidRPr="00C071E0" w:rsidTr="00CC5B1F">
        <w:trPr>
          <w:trHeight w:val="555"/>
        </w:trPr>
        <w:tc>
          <w:tcPr>
            <w:tcW w:w="0" w:type="auto"/>
            <w:shd w:val="clear" w:color="auto" w:fill="auto"/>
            <w:vAlign w:val="center"/>
          </w:tcPr>
          <w:p w:rsidR="003B0231" w:rsidRPr="00C071E0" w:rsidRDefault="003B0231" w:rsidP="00CC5B1F">
            <w:pPr>
              <w:keepNext/>
              <w:jc w:val="center"/>
              <w:rPr>
                <w:rFonts w:ascii="Tahoma" w:hAnsi="Tahoma" w:cs="Tahoma"/>
              </w:rPr>
            </w:pPr>
          </w:p>
        </w:tc>
        <w:tc>
          <w:tcPr>
            <w:tcW w:w="6886" w:type="dxa"/>
            <w:gridSpan w:val="2"/>
            <w:tcBorders>
              <w:bottom w:val="single" w:sz="4" w:space="0" w:color="auto"/>
            </w:tcBorders>
            <w:shd w:val="clear" w:color="auto" w:fill="auto"/>
            <w:vAlign w:val="center"/>
          </w:tcPr>
          <w:p w:rsidR="003B0231" w:rsidRPr="00C071E0" w:rsidRDefault="003B0231" w:rsidP="00CC5B1F">
            <w:pPr>
              <w:keepNext/>
              <w:jc w:val="center"/>
              <w:rPr>
                <w:rFonts w:ascii="Tahoma" w:hAnsi="Tahoma" w:cs="Tahoma"/>
              </w:rPr>
            </w:pPr>
            <w:r w:rsidRPr="00C071E0">
              <w:rPr>
                <w:rFonts w:ascii="Tahoma" w:hAnsi="Tahoma" w:cs="Tahoma"/>
              </w:rPr>
              <w:t>Skupna ponudbena vrednost v EUR z DDV</w:t>
            </w:r>
          </w:p>
        </w:tc>
        <w:tc>
          <w:tcPr>
            <w:tcW w:w="1977" w:type="dxa"/>
            <w:tcBorders>
              <w:bottom w:val="single" w:sz="4" w:space="0" w:color="auto"/>
            </w:tcBorders>
            <w:shd w:val="clear" w:color="auto" w:fill="auto"/>
            <w:vAlign w:val="center"/>
          </w:tcPr>
          <w:p w:rsidR="003B0231" w:rsidRPr="00C071E0" w:rsidRDefault="003B0231" w:rsidP="00CC5B1F">
            <w:pPr>
              <w:keepNext/>
              <w:jc w:val="center"/>
              <w:rPr>
                <w:rFonts w:ascii="Tahoma" w:hAnsi="Tahoma" w:cs="Tahoma"/>
              </w:rPr>
            </w:pPr>
          </w:p>
        </w:tc>
      </w:tr>
    </w:tbl>
    <w:p w:rsidR="003B0231" w:rsidRDefault="003B0231" w:rsidP="003B0231">
      <w:pPr>
        <w:keepNext/>
        <w:tabs>
          <w:tab w:val="num" w:pos="426"/>
        </w:tabs>
        <w:rPr>
          <w:rFonts w:ascii="Tahoma" w:hAnsi="Tahoma" w:cs="Tahoma"/>
          <w:b/>
        </w:rPr>
      </w:pPr>
    </w:p>
    <w:p w:rsidR="003B0231" w:rsidRDefault="003B0231" w:rsidP="003B0231">
      <w:pPr>
        <w:keepNext/>
        <w:tabs>
          <w:tab w:val="num" w:pos="426"/>
        </w:tabs>
        <w:rPr>
          <w:rFonts w:ascii="Tahoma" w:hAnsi="Tahoma" w:cs="Tahoma"/>
          <w:b/>
        </w:rPr>
      </w:pPr>
    </w:p>
    <w:p w:rsidR="00CD1877" w:rsidRDefault="00CD1877" w:rsidP="003B0231">
      <w:pPr>
        <w:keepNext/>
        <w:jc w:val="both"/>
        <w:rPr>
          <w:rFonts w:ascii="Tahoma" w:hAnsi="Tahoma" w:cs="Tahoma"/>
        </w:rPr>
      </w:pPr>
    </w:p>
    <w:p w:rsidR="00E95B1B" w:rsidRPr="00090D8E" w:rsidRDefault="00E95B1B" w:rsidP="00E95B1B">
      <w:pPr>
        <w:keepNext/>
        <w:jc w:val="both"/>
        <w:rPr>
          <w:rFonts w:ascii="Tahoma" w:hAnsi="Tahoma" w:cs="Tahoma"/>
        </w:rPr>
      </w:pPr>
    </w:p>
    <w:p w:rsidR="00E95B1B" w:rsidRPr="00090D8E" w:rsidRDefault="00E95B1B" w:rsidP="00E95B1B">
      <w:pPr>
        <w:keepNext/>
        <w:jc w:val="both"/>
        <w:rPr>
          <w:rFonts w:ascii="Tahoma" w:hAnsi="Tahoma" w:cs="Tahoma"/>
        </w:rPr>
      </w:pPr>
      <w:r w:rsidRPr="00090D8E">
        <w:rPr>
          <w:rFonts w:ascii="Tahoma" w:hAnsi="Tahoma" w:cs="Tahoma"/>
        </w:rPr>
        <w:t xml:space="preserve">Ponudbena cena na enoto mere je fiksna za ves čas trajanja okvirnega sporazuma ter se ne spreminja pod nobenim pogojem. </w:t>
      </w:r>
    </w:p>
    <w:p w:rsidR="00CD1877" w:rsidRDefault="00CD1877" w:rsidP="003B0231">
      <w:pPr>
        <w:keepNext/>
        <w:jc w:val="both"/>
        <w:rPr>
          <w:rFonts w:ascii="Tahoma" w:hAnsi="Tahoma" w:cs="Tahoma"/>
        </w:rPr>
      </w:pPr>
    </w:p>
    <w:p w:rsidR="00CD1877" w:rsidRDefault="00CD1877" w:rsidP="003B0231">
      <w:pPr>
        <w:keepNext/>
        <w:jc w:val="both"/>
        <w:rPr>
          <w:rFonts w:ascii="Tahoma" w:hAnsi="Tahoma" w:cs="Tahoma"/>
        </w:rPr>
      </w:pPr>
    </w:p>
    <w:p w:rsidR="00CD1877" w:rsidRDefault="00CD1877" w:rsidP="003B0231">
      <w:pPr>
        <w:keepNext/>
        <w:jc w:val="both"/>
        <w:rPr>
          <w:rFonts w:ascii="Tahoma" w:hAnsi="Tahoma" w:cs="Tahoma"/>
        </w:rPr>
      </w:pPr>
    </w:p>
    <w:p w:rsidR="00CD1877" w:rsidRDefault="00CD1877" w:rsidP="003B0231">
      <w:pPr>
        <w:keepNext/>
        <w:jc w:val="both"/>
        <w:rPr>
          <w:rFonts w:ascii="Tahoma" w:hAnsi="Tahoma" w:cs="Tahoma"/>
        </w:rPr>
      </w:pPr>
    </w:p>
    <w:p w:rsidR="00CD1877" w:rsidRDefault="00CD1877" w:rsidP="003B0231">
      <w:pPr>
        <w:keepNext/>
        <w:jc w:val="both"/>
        <w:rPr>
          <w:rFonts w:ascii="Tahoma" w:hAnsi="Tahoma" w:cs="Tahoma"/>
        </w:rPr>
      </w:pPr>
    </w:p>
    <w:p w:rsidR="00CD1877" w:rsidRDefault="00CD1877" w:rsidP="003B0231">
      <w:pPr>
        <w:keepNext/>
        <w:jc w:val="both"/>
        <w:rPr>
          <w:rFonts w:ascii="Tahoma" w:hAnsi="Tahoma" w:cs="Tahoma"/>
        </w:rPr>
      </w:pPr>
    </w:p>
    <w:p w:rsidR="00CD1877" w:rsidRDefault="00CD1877" w:rsidP="003B0231">
      <w:pPr>
        <w:keepNext/>
        <w:jc w:val="both"/>
        <w:rPr>
          <w:rFonts w:ascii="Tahoma" w:hAnsi="Tahoma" w:cs="Tahoma"/>
        </w:rPr>
      </w:pPr>
    </w:p>
    <w:p w:rsidR="00CD1877" w:rsidRDefault="00CD1877" w:rsidP="003B0231">
      <w:pPr>
        <w:keepNext/>
        <w:jc w:val="both"/>
        <w:rPr>
          <w:rFonts w:ascii="Tahoma" w:hAnsi="Tahoma" w:cs="Tahoma"/>
        </w:rPr>
      </w:pPr>
    </w:p>
    <w:p w:rsidR="00CD1877" w:rsidRDefault="00CD1877" w:rsidP="003B0231">
      <w:pPr>
        <w:keepNext/>
        <w:jc w:val="both"/>
        <w:rPr>
          <w:rFonts w:ascii="Tahoma" w:hAnsi="Tahoma" w:cs="Tahoma"/>
        </w:rPr>
      </w:pPr>
    </w:p>
    <w:p w:rsidR="00CD1877" w:rsidRDefault="00CD1877" w:rsidP="003B0231">
      <w:pPr>
        <w:keepNext/>
        <w:jc w:val="both"/>
        <w:rPr>
          <w:rFonts w:ascii="Tahoma" w:hAnsi="Tahoma" w:cs="Tahoma"/>
        </w:rPr>
      </w:pPr>
    </w:p>
    <w:p w:rsidR="00CD1877" w:rsidRDefault="00CD1877" w:rsidP="003B0231">
      <w:pPr>
        <w:keepNext/>
        <w:jc w:val="both"/>
        <w:rPr>
          <w:rFonts w:ascii="Tahoma" w:hAnsi="Tahoma" w:cs="Tahoma"/>
        </w:rPr>
      </w:pPr>
    </w:p>
    <w:p w:rsidR="00CD1877" w:rsidRDefault="00CD1877" w:rsidP="003B0231">
      <w:pPr>
        <w:keepNext/>
        <w:jc w:val="both"/>
        <w:rPr>
          <w:rFonts w:ascii="Tahoma" w:hAnsi="Tahoma" w:cs="Tahoma"/>
        </w:rPr>
      </w:pPr>
    </w:p>
    <w:p w:rsidR="00CD1877" w:rsidRDefault="00CD1877" w:rsidP="003B0231">
      <w:pPr>
        <w:keepNext/>
        <w:jc w:val="both"/>
        <w:rPr>
          <w:rFonts w:ascii="Tahoma" w:hAnsi="Tahoma" w:cs="Tahoma"/>
        </w:rPr>
      </w:pPr>
    </w:p>
    <w:p w:rsidR="00CD1877" w:rsidRDefault="00CD1877" w:rsidP="003B0231">
      <w:pPr>
        <w:keepNext/>
        <w:jc w:val="both"/>
        <w:rPr>
          <w:rFonts w:ascii="Tahoma" w:hAnsi="Tahoma" w:cs="Tahoma"/>
        </w:rPr>
      </w:pPr>
    </w:p>
    <w:p w:rsidR="00CD1877" w:rsidRDefault="00CD1877" w:rsidP="003B0231">
      <w:pPr>
        <w:keepNext/>
        <w:jc w:val="both"/>
        <w:rPr>
          <w:rFonts w:ascii="Tahoma" w:hAnsi="Tahoma" w:cs="Tahoma"/>
        </w:rPr>
      </w:pPr>
    </w:p>
    <w:p w:rsidR="00CD1877" w:rsidRDefault="00CD1877" w:rsidP="003B0231">
      <w:pPr>
        <w:keepNext/>
        <w:jc w:val="both"/>
        <w:rPr>
          <w:rFonts w:ascii="Tahoma" w:hAnsi="Tahoma" w:cs="Tahoma"/>
        </w:rPr>
      </w:pPr>
    </w:p>
    <w:p w:rsidR="00CD1877" w:rsidRDefault="00CD1877" w:rsidP="003B0231">
      <w:pPr>
        <w:keepNext/>
        <w:jc w:val="both"/>
        <w:rPr>
          <w:rFonts w:ascii="Tahoma" w:hAnsi="Tahoma" w:cs="Tahoma"/>
        </w:rPr>
      </w:pPr>
    </w:p>
    <w:p w:rsidR="00CC5B1F" w:rsidRPr="00090D8E" w:rsidRDefault="00CC5B1F" w:rsidP="00CC5B1F">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C5B1F" w:rsidRPr="00090D8E" w:rsidTr="00F97DB3">
        <w:trPr>
          <w:trHeight w:val="235"/>
        </w:trPr>
        <w:tc>
          <w:tcPr>
            <w:tcW w:w="3402" w:type="dxa"/>
            <w:tcBorders>
              <w:bottom w:val="single" w:sz="4" w:space="0" w:color="auto"/>
            </w:tcBorders>
          </w:tcPr>
          <w:p w:rsidR="00CC5B1F" w:rsidRPr="00090D8E" w:rsidRDefault="00CC5B1F" w:rsidP="00F97DB3">
            <w:pPr>
              <w:keepNext/>
              <w:jc w:val="both"/>
              <w:rPr>
                <w:rFonts w:ascii="Tahoma" w:hAnsi="Tahoma" w:cs="Tahoma"/>
                <w:snapToGrid w:val="0"/>
                <w:color w:val="000000"/>
              </w:rPr>
            </w:pPr>
          </w:p>
        </w:tc>
        <w:tc>
          <w:tcPr>
            <w:tcW w:w="2268" w:type="dxa"/>
          </w:tcPr>
          <w:p w:rsidR="00CC5B1F" w:rsidRPr="00090D8E" w:rsidRDefault="00CC5B1F" w:rsidP="00F97DB3">
            <w:pPr>
              <w:keepNext/>
              <w:jc w:val="both"/>
              <w:rPr>
                <w:rFonts w:ascii="Tahoma" w:hAnsi="Tahoma" w:cs="Tahoma"/>
                <w:snapToGrid w:val="0"/>
                <w:color w:val="000000"/>
              </w:rPr>
            </w:pPr>
          </w:p>
        </w:tc>
        <w:tc>
          <w:tcPr>
            <w:tcW w:w="3686" w:type="dxa"/>
            <w:tcBorders>
              <w:bottom w:val="single" w:sz="4" w:space="0" w:color="auto"/>
            </w:tcBorders>
          </w:tcPr>
          <w:p w:rsidR="00CC5B1F" w:rsidRPr="00090D8E" w:rsidRDefault="00CC5B1F" w:rsidP="00F97DB3">
            <w:pPr>
              <w:keepNext/>
              <w:tabs>
                <w:tab w:val="left" w:pos="567"/>
                <w:tab w:val="num" w:pos="851"/>
                <w:tab w:val="left" w:pos="993"/>
              </w:tabs>
              <w:jc w:val="both"/>
              <w:rPr>
                <w:rFonts w:ascii="Tahoma" w:hAnsi="Tahoma" w:cs="Tahoma"/>
                <w:snapToGrid w:val="0"/>
                <w:color w:val="000000"/>
              </w:rPr>
            </w:pPr>
          </w:p>
        </w:tc>
      </w:tr>
      <w:tr w:rsidR="00CC5B1F" w:rsidRPr="00090D8E" w:rsidTr="00F97DB3">
        <w:trPr>
          <w:trHeight w:val="235"/>
        </w:trPr>
        <w:tc>
          <w:tcPr>
            <w:tcW w:w="3402" w:type="dxa"/>
            <w:tcBorders>
              <w:top w:val="single" w:sz="4" w:space="0" w:color="auto"/>
            </w:tcBorders>
          </w:tcPr>
          <w:p w:rsidR="00CC5B1F" w:rsidRPr="00090D8E" w:rsidRDefault="00CC5B1F" w:rsidP="00F97DB3">
            <w:pPr>
              <w:keepNext/>
              <w:jc w:val="both"/>
              <w:rPr>
                <w:rFonts w:ascii="Tahoma" w:hAnsi="Tahoma" w:cs="Tahoma"/>
                <w:snapToGrid w:val="0"/>
                <w:color w:val="000000"/>
              </w:rPr>
            </w:pPr>
            <w:r w:rsidRPr="00090D8E">
              <w:rPr>
                <w:rFonts w:ascii="Tahoma" w:hAnsi="Tahoma" w:cs="Tahoma"/>
                <w:snapToGrid w:val="0"/>
                <w:color w:val="000000"/>
              </w:rPr>
              <w:t>(kraj, datum)</w:t>
            </w:r>
          </w:p>
        </w:tc>
        <w:tc>
          <w:tcPr>
            <w:tcW w:w="2268" w:type="dxa"/>
          </w:tcPr>
          <w:p w:rsidR="00CC5B1F" w:rsidRPr="00090D8E" w:rsidRDefault="00CC5B1F" w:rsidP="00F97DB3">
            <w:pPr>
              <w:keepNext/>
              <w:jc w:val="center"/>
              <w:rPr>
                <w:rFonts w:ascii="Tahoma" w:hAnsi="Tahoma" w:cs="Tahoma"/>
                <w:snapToGrid w:val="0"/>
                <w:color w:val="000000"/>
              </w:rPr>
            </w:pPr>
            <w:r w:rsidRPr="00090D8E">
              <w:rPr>
                <w:rFonts w:ascii="Tahoma" w:hAnsi="Tahoma" w:cs="Tahoma"/>
                <w:snapToGrid w:val="0"/>
                <w:color w:val="000000"/>
              </w:rPr>
              <w:t>žig</w:t>
            </w:r>
          </w:p>
        </w:tc>
        <w:tc>
          <w:tcPr>
            <w:tcW w:w="3686" w:type="dxa"/>
            <w:tcBorders>
              <w:top w:val="single" w:sz="4" w:space="0" w:color="auto"/>
            </w:tcBorders>
          </w:tcPr>
          <w:p w:rsidR="00CC5B1F" w:rsidRPr="00090D8E" w:rsidRDefault="00CC5B1F" w:rsidP="00F97DB3">
            <w:pPr>
              <w:keepNext/>
              <w:jc w:val="both"/>
              <w:rPr>
                <w:rFonts w:ascii="Tahoma" w:hAnsi="Tahoma" w:cs="Tahoma"/>
                <w:snapToGrid w:val="0"/>
                <w:color w:val="000000"/>
              </w:rPr>
            </w:pPr>
            <w:r w:rsidRPr="00090D8E">
              <w:rPr>
                <w:rFonts w:ascii="Tahoma" w:hAnsi="Tahoma" w:cs="Tahoma"/>
                <w:snapToGrid w:val="0"/>
                <w:color w:val="000000"/>
              </w:rPr>
              <w:t>(</w:t>
            </w:r>
            <w:r w:rsidRPr="00090D8E">
              <w:rPr>
                <w:rFonts w:ascii="Tahoma" w:hAnsi="Tahoma" w:cs="Tahoma"/>
                <w:snapToGrid w:val="0"/>
              </w:rPr>
              <w:t>ime in priimek odgovorne osebe ter podpis ponudnika</w:t>
            </w:r>
            <w:r w:rsidRPr="00090D8E">
              <w:rPr>
                <w:rFonts w:ascii="Tahoma" w:hAnsi="Tahoma" w:cs="Tahoma"/>
                <w:snapToGrid w:val="0"/>
                <w:color w:val="000000"/>
              </w:rPr>
              <w:t>)</w:t>
            </w:r>
          </w:p>
        </w:tc>
      </w:tr>
    </w:tbl>
    <w:p w:rsidR="003B0231" w:rsidRDefault="003B0231" w:rsidP="003B0231">
      <w:pPr>
        <w:pStyle w:val="Blokbesedila"/>
        <w:keepNext/>
        <w:tabs>
          <w:tab w:val="left" w:pos="9354"/>
        </w:tabs>
        <w:ind w:left="0" w:right="-2"/>
        <w:jc w:val="both"/>
        <w:rPr>
          <w:rFonts w:ascii="Tahoma" w:hAnsi="Tahoma" w:cs="Tahoma"/>
          <w:sz w:val="20"/>
        </w:rPr>
        <w:sectPr w:rsidR="003B0231" w:rsidSect="0034017D">
          <w:headerReference w:type="default" r:id="rId25"/>
          <w:footerReference w:type="default" r:id="rId26"/>
          <w:headerReference w:type="first" r:id="rId27"/>
          <w:footerReference w:type="first" r:id="rId28"/>
          <w:type w:val="continuous"/>
          <w:pgSz w:w="11906" w:h="16838" w:code="9"/>
          <w:pgMar w:top="709" w:right="1276" w:bottom="1474" w:left="1276" w:header="567" w:footer="567" w:gutter="0"/>
          <w:pgNumType w:start="1"/>
          <w:cols w:space="708"/>
        </w:sectPr>
      </w:pPr>
    </w:p>
    <w:p w:rsidR="003B0231" w:rsidRDefault="003B0231" w:rsidP="003B0231">
      <w:pPr>
        <w:keepNext/>
        <w:jc w:val="both"/>
        <w:rPr>
          <w:rFonts w:ascii="Tahoma" w:hAnsi="Tahoma" w:cs="Tahoma"/>
          <w:bCs/>
          <w:i/>
          <w:noProof/>
          <w:sz w:val="18"/>
          <w:szCs w:val="18"/>
        </w:rPr>
      </w:pPr>
    </w:p>
    <w:p w:rsidR="003B0231" w:rsidRPr="00110E02" w:rsidRDefault="003B0231" w:rsidP="003B0231">
      <w:pPr>
        <w:keepNext/>
        <w:jc w:val="right"/>
        <w:rPr>
          <w:rFonts w:ascii="Tahoma" w:hAnsi="Tahoma" w:cs="Tahoma"/>
          <w:b/>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CC5B1F" w:rsidRPr="00CE1BAD" w:rsidTr="00F97DB3">
        <w:tc>
          <w:tcPr>
            <w:tcW w:w="7938" w:type="dxa"/>
          </w:tcPr>
          <w:p w:rsidR="00CC5B1F" w:rsidRPr="00CE1BAD" w:rsidRDefault="00CC5B1F" w:rsidP="00CC5B1F">
            <w:pPr>
              <w:keepNext/>
              <w:jc w:val="both"/>
              <w:rPr>
                <w:rFonts w:ascii="Tahoma" w:hAnsi="Tahoma" w:cs="Tahoma"/>
              </w:rPr>
            </w:pPr>
            <w:r>
              <w:rPr>
                <w:rFonts w:ascii="Tahoma" w:hAnsi="Tahoma" w:cs="Tahoma"/>
              </w:rPr>
              <w:br w:type="page"/>
            </w:r>
            <w:r>
              <w:rPr>
                <w:rFonts w:ascii="Tahoma" w:hAnsi="Tahoma" w:cs="Tahoma"/>
              </w:rPr>
              <w:br w:type="page"/>
            </w:r>
            <w:r>
              <w:rPr>
                <w:rFonts w:ascii="Tahoma" w:hAnsi="Tahoma" w:cs="Tahoma"/>
              </w:rPr>
              <w:br w:type="page"/>
            </w:r>
            <w:r>
              <w:rPr>
                <w:rFonts w:ascii="Tahoma" w:hAnsi="Tahoma" w:cs="Tahoma"/>
              </w:rPr>
              <w:br w:type="page"/>
            </w:r>
            <w:r>
              <w:br w:type="page"/>
            </w:r>
            <w:r>
              <w:br w:type="page"/>
            </w:r>
            <w:r>
              <w:br w:type="page"/>
            </w:r>
            <w:r w:rsidRPr="00170F86">
              <w:rPr>
                <w:rFonts w:ascii="Tahoma" w:hAnsi="Tahoma" w:cs="Tahoma"/>
              </w:rPr>
              <w:t>REALIZIRANI ČISTI PRIHODKI OD PRODAJE</w:t>
            </w:r>
          </w:p>
        </w:tc>
        <w:tc>
          <w:tcPr>
            <w:tcW w:w="1560" w:type="dxa"/>
          </w:tcPr>
          <w:p w:rsidR="00CC5B1F" w:rsidRPr="00CE1BAD" w:rsidRDefault="00CC5B1F" w:rsidP="00CC5B1F">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2/1</w:t>
            </w:r>
          </w:p>
        </w:tc>
      </w:tr>
    </w:tbl>
    <w:p w:rsidR="00CC5B1F" w:rsidRDefault="00CC5B1F" w:rsidP="00CC5B1F">
      <w:pPr>
        <w:keepNext/>
        <w:jc w:val="both"/>
        <w:rPr>
          <w:rFonts w:ascii="Tahoma" w:hAnsi="Tahoma" w:cs="Tahoma"/>
          <w:bCs/>
          <w:i/>
          <w:noProof/>
          <w:sz w:val="18"/>
          <w:szCs w:val="18"/>
        </w:rPr>
      </w:pPr>
    </w:p>
    <w:p w:rsidR="003B0231" w:rsidRDefault="003B0231" w:rsidP="003B0231">
      <w:pPr>
        <w:keepNext/>
      </w:pPr>
    </w:p>
    <w:p w:rsidR="003B0231" w:rsidRPr="00CC5B1F" w:rsidRDefault="003B0231" w:rsidP="003B0231">
      <w:pPr>
        <w:keepNext/>
        <w:jc w:val="both"/>
        <w:rPr>
          <w:rFonts w:ascii="Tahoma" w:hAnsi="Tahoma" w:cs="Tahoma"/>
        </w:rPr>
      </w:pPr>
      <w:r w:rsidRPr="00CC5B1F">
        <w:rPr>
          <w:rFonts w:ascii="Tahoma" w:hAnsi="Tahoma" w:cs="Tahoma"/>
          <w:b/>
        </w:rPr>
        <w:t xml:space="preserve">SNAGA-13/18 – »Prevoz odpadkov na relaciji </w:t>
      </w:r>
      <w:proofErr w:type="spellStart"/>
      <w:r w:rsidRPr="00CC5B1F">
        <w:rPr>
          <w:rFonts w:ascii="Tahoma" w:hAnsi="Tahoma" w:cs="Tahoma"/>
          <w:b/>
        </w:rPr>
        <w:t>CeROD</w:t>
      </w:r>
      <w:proofErr w:type="spellEnd"/>
      <w:r w:rsidRPr="00CC5B1F">
        <w:rPr>
          <w:rFonts w:ascii="Tahoma" w:hAnsi="Tahoma" w:cs="Tahoma"/>
          <w:b/>
        </w:rPr>
        <w:t xml:space="preserve"> </w:t>
      </w:r>
      <w:r w:rsidR="008A0187">
        <w:rPr>
          <w:rFonts w:ascii="Tahoma" w:hAnsi="Tahoma" w:cs="Tahoma"/>
          <w:b/>
        </w:rPr>
        <w:t>Leskovec</w:t>
      </w:r>
      <w:r w:rsidRPr="00CC5B1F">
        <w:rPr>
          <w:rFonts w:ascii="Tahoma" w:hAnsi="Tahoma" w:cs="Tahoma"/>
          <w:b/>
        </w:rPr>
        <w:t xml:space="preserve"> - </w:t>
      </w:r>
      <w:proofErr w:type="spellStart"/>
      <w:r w:rsidRPr="00CC5B1F">
        <w:rPr>
          <w:rFonts w:ascii="Tahoma" w:hAnsi="Tahoma" w:cs="Tahoma"/>
          <w:b/>
        </w:rPr>
        <w:t>RCERO</w:t>
      </w:r>
      <w:proofErr w:type="spellEnd"/>
      <w:r w:rsidRPr="00CC5B1F">
        <w:rPr>
          <w:rFonts w:ascii="Tahoma" w:hAnsi="Tahoma" w:cs="Tahoma"/>
          <w:b/>
        </w:rPr>
        <w:t xml:space="preserve"> Ljubljana«</w:t>
      </w:r>
    </w:p>
    <w:p w:rsidR="003B0231" w:rsidRDefault="003B0231" w:rsidP="003B0231">
      <w:pPr>
        <w:keepNext/>
        <w:rPr>
          <w:rFonts w:ascii="Tahoma" w:hAnsi="Tahoma" w:cs="Tahoma"/>
          <w:b/>
          <w:color w:val="FF0000"/>
        </w:rPr>
      </w:pPr>
    </w:p>
    <w:p w:rsidR="003B0231" w:rsidRDefault="003B0231" w:rsidP="003B0231">
      <w:pPr>
        <w:keepNext/>
        <w:rPr>
          <w:rFonts w:ascii="Tahoma" w:hAnsi="Tahoma" w:cs="Tahoma"/>
          <w:b/>
          <w:color w:val="FF0000"/>
        </w:rPr>
      </w:pPr>
    </w:p>
    <w:p w:rsidR="003B0231" w:rsidRDefault="003B0231" w:rsidP="003B0231">
      <w:pPr>
        <w:keepNext/>
      </w:pPr>
    </w:p>
    <w:p w:rsidR="003B0231" w:rsidRDefault="003B0231" w:rsidP="003B0231">
      <w:pPr>
        <w:keepNext/>
      </w:pPr>
    </w:p>
    <w:p w:rsidR="003B0231" w:rsidRPr="00110E02" w:rsidRDefault="003B0231" w:rsidP="003B0231">
      <w:pPr>
        <w:keepNext/>
        <w:jc w:val="both"/>
        <w:rPr>
          <w:rFonts w:ascii="Tahoma" w:hAnsi="Tahoma" w:cs="Tahoma"/>
        </w:rPr>
      </w:pPr>
      <w:r w:rsidRPr="00110E02">
        <w:rPr>
          <w:rFonts w:ascii="Tahoma" w:hAnsi="Tahoma" w:cs="Tahoma"/>
          <w:b/>
        </w:rPr>
        <w:t>IZJAVLJAMO</w:t>
      </w:r>
      <w:r w:rsidRPr="00110E02">
        <w:rPr>
          <w:rFonts w:ascii="Tahoma" w:hAnsi="Tahoma" w:cs="Tahoma"/>
        </w:rPr>
        <w:t>, da so v letu 201</w:t>
      </w:r>
      <w:r>
        <w:rPr>
          <w:rFonts w:ascii="Tahoma" w:hAnsi="Tahoma" w:cs="Tahoma"/>
        </w:rPr>
        <w:t>7</w:t>
      </w:r>
      <w:r w:rsidRPr="00110E02">
        <w:rPr>
          <w:rFonts w:ascii="Tahoma" w:hAnsi="Tahoma" w:cs="Tahoma"/>
        </w:rPr>
        <w:t xml:space="preserve"> </w:t>
      </w:r>
      <w:r>
        <w:rPr>
          <w:rFonts w:ascii="Tahoma" w:hAnsi="Tahoma" w:cs="Tahoma"/>
        </w:rPr>
        <w:t xml:space="preserve">realizirani </w:t>
      </w:r>
      <w:r w:rsidRPr="00110E02">
        <w:rPr>
          <w:rFonts w:ascii="Tahoma" w:hAnsi="Tahoma" w:cs="Tahoma"/>
        </w:rPr>
        <w:t>čisti prihodki od prodaje znašali:</w:t>
      </w:r>
    </w:p>
    <w:p w:rsidR="003B0231" w:rsidRDefault="003B0231" w:rsidP="003B0231">
      <w:pPr>
        <w:keepNext/>
        <w:jc w:val="both"/>
        <w:rPr>
          <w:rFonts w:ascii="Tahoma" w:hAnsi="Tahoma" w:cs="Tahoma"/>
          <w:b/>
        </w:rPr>
      </w:pPr>
    </w:p>
    <w:p w:rsidR="003B0231" w:rsidRDefault="003B0231" w:rsidP="003B0231">
      <w:pPr>
        <w:keepNext/>
        <w:jc w:val="both"/>
        <w:rPr>
          <w:rFonts w:ascii="Tahoma" w:hAnsi="Tahoma" w:cs="Tahoma"/>
          <w:b/>
        </w:rPr>
      </w:pPr>
    </w:p>
    <w:p w:rsidR="003B0231" w:rsidRPr="00110E02" w:rsidRDefault="003B0231" w:rsidP="003B0231">
      <w:pPr>
        <w:keepNext/>
        <w:jc w:val="both"/>
        <w:rPr>
          <w:rFonts w:ascii="Tahoma" w:hAnsi="Tahoma" w:cs="Tahoma"/>
          <w:b/>
        </w:rPr>
      </w:pPr>
    </w:p>
    <w:p w:rsidR="003B0231" w:rsidRPr="00110E02" w:rsidRDefault="003B0231" w:rsidP="003B0231">
      <w:pPr>
        <w:keepNext/>
        <w:jc w:val="both"/>
        <w:rPr>
          <w:rFonts w:ascii="Tahoma" w:hAnsi="Tahoma" w:cs="Tahoma"/>
        </w:rPr>
      </w:pPr>
      <w:r>
        <w:rPr>
          <w:rFonts w:ascii="Tahoma" w:hAnsi="Tahoma" w:cs="Tahoma"/>
          <w:b/>
        </w:rPr>
        <w:t>Realizirani č</w:t>
      </w:r>
      <w:r w:rsidRPr="00110E02">
        <w:rPr>
          <w:rFonts w:ascii="Tahoma" w:hAnsi="Tahoma" w:cs="Tahoma"/>
          <w:b/>
        </w:rPr>
        <w:t>isti prihodki od prodaje v letu 201</w:t>
      </w:r>
      <w:r>
        <w:rPr>
          <w:rFonts w:ascii="Tahoma" w:hAnsi="Tahoma" w:cs="Tahoma"/>
          <w:b/>
        </w:rPr>
        <w:t>7</w:t>
      </w:r>
      <w:r w:rsidRPr="00110E02">
        <w:rPr>
          <w:rFonts w:ascii="Tahoma" w:hAnsi="Tahoma" w:cs="Tahoma"/>
          <w:b/>
        </w:rPr>
        <w:t>:</w:t>
      </w:r>
      <w:r>
        <w:rPr>
          <w:rFonts w:ascii="Tahoma" w:hAnsi="Tahoma" w:cs="Tahoma"/>
          <w:b/>
        </w:rPr>
        <w:t xml:space="preserve"> ___________________________</w:t>
      </w:r>
      <w:r w:rsidRPr="00110E02">
        <w:rPr>
          <w:rFonts w:ascii="Tahoma" w:hAnsi="Tahoma" w:cs="Tahoma"/>
          <w:b/>
        </w:rPr>
        <w:t xml:space="preserve"> EUR</w:t>
      </w:r>
      <w:r w:rsidRPr="00110E02">
        <w:rPr>
          <w:rFonts w:ascii="Tahoma" w:hAnsi="Tahoma" w:cs="Tahoma"/>
        </w:rPr>
        <w:t>.</w:t>
      </w:r>
    </w:p>
    <w:p w:rsidR="003B0231" w:rsidRDefault="003B0231" w:rsidP="003B0231">
      <w:pPr>
        <w:keepNext/>
        <w:jc w:val="both"/>
        <w:rPr>
          <w:rFonts w:ascii="Tahoma" w:hAnsi="Tahoma" w:cs="Tahoma"/>
        </w:rPr>
      </w:pPr>
    </w:p>
    <w:p w:rsidR="00CC5B1F" w:rsidRDefault="00CC5B1F" w:rsidP="003B0231">
      <w:pPr>
        <w:keepNext/>
        <w:jc w:val="both"/>
        <w:rPr>
          <w:rFonts w:ascii="Tahoma" w:hAnsi="Tahoma" w:cs="Tahoma"/>
        </w:rPr>
      </w:pPr>
    </w:p>
    <w:p w:rsidR="00CC5B1F" w:rsidRDefault="00CC5B1F" w:rsidP="003B0231">
      <w:pPr>
        <w:keepNext/>
        <w:jc w:val="both"/>
        <w:rPr>
          <w:rFonts w:ascii="Tahoma" w:hAnsi="Tahoma" w:cs="Tahoma"/>
        </w:rPr>
      </w:pPr>
    </w:p>
    <w:p w:rsidR="00CC5B1F" w:rsidRDefault="00CC5B1F" w:rsidP="003B0231">
      <w:pPr>
        <w:keepNext/>
        <w:jc w:val="both"/>
        <w:rPr>
          <w:rFonts w:ascii="Tahoma" w:hAnsi="Tahoma" w:cs="Tahoma"/>
        </w:rPr>
      </w:pPr>
    </w:p>
    <w:p w:rsidR="00CC5B1F" w:rsidRDefault="00CC5B1F" w:rsidP="003B0231">
      <w:pPr>
        <w:keepNext/>
        <w:jc w:val="both"/>
        <w:rPr>
          <w:rFonts w:ascii="Tahoma" w:hAnsi="Tahoma" w:cs="Tahoma"/>
        </w:rPr>
      </w:pPr>
    </w:p>
    <w:p w:rsidR="00CC5B1F" w:rsidRDefault="00CC5B1F" w:rsidP="003B0231">
      <w:pPr>
        <w:keepNext/>
        <w:jc w:val="both"/>
        <w:rPr>
          <w:rFonts w:ascii="Tahoma" w:hAnsi="Tahoma" w:cs="Tahoma"/>
        </w:rPr>
      </w:pPr>
    </w:p>
    <w:p w:rsidR="003B0231" w:rsidRDefault="003B0231" w:rsidP="003B0231">
      <w:pPr>
        <w:keepNext/>
        <w:jc w:val="both"/>
        <w:rPr>
          <w:rFonts w:ascii="Tahoma" w:hAnsi="Tahoma" w:cs="Tahoma"/>
        </w:rPr>
      </w:pPr>
    </w:p>
    <w:p w:rsidR="003B0231" w:rsidRPr="00110E02" w:rsidRDefault="003B0231" w:rsidP="003B0231">
      <w:pPr>
        <w:keepNext/>
        <w:jc w:val="both"/>
        <w:rPr>
          <w:rFonts w:ascii="Tahoma" w:hAnsi="Tahoma" w:cs="Tahoma"/>
        </w:rPr>
      </w:pPr>
      <w:r>
        <w:rPr>
          <w:rFonts w:ascii="Tahoma" w:hAnsi="Tahoma" w:cs="Tahoma"/>
        </w:rPr>
        <w:t>Na zahtevo naročnika bomo predložili dokazila, ki bodo izkazovala realizirane čiste prihodke od prodaje v letu 2017.</w:t>
      </w:r>
    </w:p>
    <w:p w:rsidR="003B0231" w:rsidRDefault="003B0231" w:rsidP="003B0231">
      <w:pPr>
        <w:keepNext/>
      </w:pPr>
    </w:p>
    <w:p w:rsidR="003B0231" w:rsidRDefault="003B0231" w:rsidP="003B0231">
      <w:pPr>
        <w:keepNext/>
      </w:pPr>
    </w:p>
    <w:p w:rsidR="003B0231" w:rsidRDefault="003B0231" w:rsidP="003B0231">
      <w:pPr>
        <w:keepNext/>
      </w:pPr>
    </w:p>
    <w:p w:rsidR="003B0231" w:rsidRDefault="003B0231" w:rsidP="003B0231">
      <w:pPr>
        <w:keepNext/>
      </w:pPr>
    </w:p>
    <w:p w:rsidR="00CC5B1F" w:rsidRDefault="00CC5B1F" w:rsidP="003B0231">
      <w:pPr>
        <w:keepNext/>
      </w:pPr>
    </w:p>
    <w:p w:rsidR="00CC5B1F" w:rsidRDefault="00CC5B1F" w:rsidP="003B0231">
      <w:pPr>
        <w:keepNext/>
      </w:pPr>
    </w:p>
    <w:p w:rsidR="00436D4A" w:rsidRDefault="00436D4A" w:rsidP="00436D4A">
      <w:pPr>
        <w:keepNext/>
        <w:tabs>
          <w:tab w:val="left" w:pos="2552"/>
        </w:tabs>
        <w:ind w:left="284" w:hanging="284"/>
        <w:jc w:val="both"/>
        <w:rPr>
          <w:rFonts w:ascii="Tahoma" w:hAnsi="Tahoma" w:cs="Tahoma"/>
        </w:rPr>
      </w:pPr>
    </w:p>
    <w:p w:rsidR="00CC5B1F" w:rsidRDefault="00CC5B1F" w:rsidP="00436D4A">
      <w:pPr>
        <w:keepNext/>
        <w:tabs>
          <w:tab w:val="left" w:pos="2552"/>
        </w:tabs>
        <w:ind w:left="284" w:hanging="284"/>
        <w:jc w:val="both"/>
        <w:rPr>
          <w:rFonts w:ascii="Tahoma" w:hAnsi="Tahoma" w:cs="Tahoma"/>
        </w:rPr>
      </w:pPr>
    </w:p>
    <w:p w:rsidR="00CC5B1F" w:rsidRDefault="00CC5B1F" w:rsidP="00436D4A">
      <w:pPr>
        <w:keepNext/>
        <w:tabs>
          <w:tab w:val="left" w:pos="2552"/>
        </w:tabs>
        <w:ind w:left="284" w:hanging="284"/>
        <w:jc w:val="both"/>
        <w:rPr>
          <w:rFonts w:ascii="Tahoma" w:hAnsi="Tahoma" w:cs="Tahoma"/>
        </w:rPr>
      </w:pPr>
    </w:p>
    <w:p w:rsidR="00CC5B1F" w:rsidRDefault="00CC5B1F" w:rsidP="00436D4A">
      <w:pPr>
        <w:keepNext/>
        <w:tabs>
          <w:tab w:val="left" w:pos="2552"/>
        </w:tabs>
        <w:ind w:left="284" w:hanging="284"/>
        <w:jc w:val="both"/>
        <w:rPr>
          <w:rFonts w:ascii="Tahoma" w:hAnsi="Tahoma" w:cs="Tahoma"/>
        </w:rPr>
      </w:pPr>
    </w:p>
    <w:p w:rsidR="00CC5B1F" w:rsidRDefault="00CC5B1F" w:rsidP="00436D4A">
      <w:pPr>
        <w:keepNext/>
        <w:tabs>
          <w:tab w:val="left" w:pos="2552"/>
        </w:tabs>
        <w:ind w:left="284" w:hanging="284"/>
        <w:jc w:val="both"/>
        <w:rPr>
          <w:rFonts w:ascii="Tahoma" w:hAnsi="Tahoma" w:cs="Tahoma"/>
        </w:rPr>
      </w:pPr>
    </w:p>
    <w:p w:rsidR="00CC5B1F" w:rsidRDefault="00CC5B1F" w:rsidP="00436D4A">
      <w:pPr>
        <w:keepNext/>
        <w:tabs>
          <w:tab w:val="left" w:pos="2552"/>
        </w:tabs>
        <w:ind w:left="284" w:hanging="284"/>
        <w:jc w:val="both"/>
        <w:rPr>
          <w:rFonts w:ascii="Tahoma" w:hAnsi="Tahoma" w:cs="Tahoma"/>
        </w:rPr>
      </w:pPr>
    </w:p>
    <w:p w:rsidR="00CC5B1F" w:rsidRDefault="00CC5B1F" w:rsidP="00436D4A">
      <w:pPr>
        <w:keepNext/>
        <w:tabs>
          <w:tab w:val="left" w:pos="2552"/>
        </w:tabs>
        <w:ind w:left="284" w:hanging="284"/>
        <w:jc w:val="both"/>
        <w:rPr>
          <w:rFonts w:ascii="Tahoma" w:hAnsi="Tahoma" w:cs="Tahoma"/>
        </w:rPr>
      </w:pPr>
    </w:p>
    <w:p w:rsidR="00CC5B1F" w:rsidRDefault="00CC5B1F" w:rsidP="00436D4A">
      <w:pPr>
        <w:keepNext/>
        <w:tabs>
          <w:tab w:val="left" w:pos="2552"/>
        </w:tabs>
        <w:ind w:left="284" w:hanging="284"/>
        <w:jc w:val="both"/>
        <w:rPr>
          <w:rFonts w:ascii="Tahoma" w:hAnsi="Tahoma" w:cs="Tahoma"/>
        </w:rPr>
      </w:pPr>
    </w:p>
    <w:p w:rsidR="00CC5B1F" w:rsidRDefault="00CC5B1F" w:rsidP="00436D4A">
      <w:pPr>
        <w:keepNext/>
        <w:tabs>
          <w:tab w:val="left" w:pos="2552"/>
        </w:tabs>
        <w:ind w:left="284" w:hanging="284"/>
        <w:jc w:val="both"/>
        <w:rPr>
          <w:rFonts w:ascii="Tahoma" w:hAnsi="Tahoma" w:cs="Tahoma"/>
        </w:rPr>
      </w:pPr>
    </w:p>
    <w:p w:rsidR="00CC5B1F" w:rsidRDefault="00CC5B1F" w:rsidP="00436D4A">
      <w:pPr>
        <w:keepNext/>
        <w:tabs>
          <w:tab w:val="left" w:pos="2552"/>
        </w:tabs>
        <w:ind w:left="284" w:hanging="284"/>
        <w:jc w:val="both"/>
        <w:rPr>
          <w:rFonts w:ascii="Tahoma" w:hAnsi="Tahoma" w:cs="Tahoma"/>
        </w:rPr>
      </w:pPr>
    </w:p>
    <w:p w:rsidR="00CC5B1F" w:rsidRPr="00090D8E" w:rsidRDefault="00CC5B1F" w:rsidP="00CC5B1F">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C5B1F" w:rsidRPr="00090D8E" w:rsidTr="00F97DB3">
        <w:trPr>
          <w:trHeight w:val="235"/>
        </w:trPr>
        <w:tc>
          <w:tcPr>
            <w:tcW w:w="3402" w:type="dxa"/>
            <w:tcBorders>
              <w:bottom w:val="single" w:sz="4" w:space="0" w:color="auto"/>
            </w:tcBorders>
          </w:tcPr>
          <w:p w:rsidR="00CC5B1F" w:rsidRPr="00090D8E" w:rsidRDefault="00CC5B1F" w:rsidP="00F97DB3">
            <w:pPr>
              <w:keepNext/>
              <w:jc w:val="both"/>
              <w:rPr>
                <w:rFonts w:ascii="Tahoma" w:hAnsi="Tahoma" w:cs="Tahoma"/>
                <w:snapToGrid w:val="0"/>
                <w:color w:val="000000"/>
              </w:rPr>
            </w:pPr>
          </w:p>
        </w:tc>
        <w:tc>
          <w:tcPr>
            <w:tcW w:w="2268" w:type="dxa"/>
          </w:tcPr>
          <w:p w:rsidR="00CC5B1F" w:rsidRPr="00090D8E" w:rsidRDefault="00CC5B1F" w:rsidP="00F97DB3">
            <w:pPr>
              <w:keepNext/>
              <w:jc w:val="both"/>
              <w:rPr>
                <w:rFonts w:ascii="Tahoma" w:hAnsi="Tahoma" w:cs="Tahoma"/>
                <w:snapToGrid w:val="0"/>
                <w:color w:val="000000"/>
              </w:rPr>
            </w:pPr>
          </w:p>
        </w:tc>
        <w:tc>
          <w:tcPr>
            <w:tcW w:w="3686" w:type="dxa"/>
            <w:tcBorders>
              <w:bottom w:val="single" w:sz="4" w:space="0" w:color="auto"/>
            </w:tcBorders>
          </w:tcPr>
          <w:p w:rsidR="00CC5B1F" w:rsidRPr="00090D8E" w:rsidRDefault="00CC5B1F" w:rsidP="00F97DB3">
            <w:pPr>
              <w:keepNext/>
              <w:tabs>
                <w:tab w:val="left" w:pos="567"/>
                <w:tab w:val="num" w:pos="851"/>
                <w:tab w:val="left" w:pos="993"/>
              </w:tabs>
              <w:jc w:val="both"/>
              <w:rPr>
                <w:rFonts w:ascii="Tahoma" w:hAnsi="Tahoma" w:cs="Tahoma"/>
                <w:snapToGrid w:val="0"/>
                <w:color w:val="000000"/>
              </w:rPr>
            </w:pPr>
          </w:p>
        </w:tc>
      </w:tr>
      <w:tr w:rsidR="00CC5B1F" w:rsidRPr="00090D8E" w:rsidTr="00F97DB3">
        <w:trPr>
          <w:trHeight w:val="235"/>
        </w:trPr>
        <w:tc>
          <w:tcPr>
            <w:tcW w:w="3402" w:type="dxa"/>
            <w:tcBorders>
              <w:top w:val="single" w:sz="4" w:space="0" w:color="auto"/>
            </w:tcBorders>
          </w:tcPr>
          <w:p w:rsidR="00CC5B1F" w:rsidRPr="00090D8E" w:rsidRDefault="00CC5B1F" w:rsidP="00F97DB3">
            <w:pPr>
              <w:keepNext/>
              <w:jc w:val="both"/>
              <w:rPr>
                <w:rFonts w:ascii="Tahoma" w:hAnsi="Tahoma" w:cs="Tahoma"/>
                <w:snapToGrid w:val="0"/>
                <w:color w:val="000000"/>
              </w:rPr>
            </w:pPr>
            <w:r w:rsidRPr="00090D8E">
              <w:rPr>
                <w:rFonts w:ascii="Tahoma" w:hAnsi="Tahoma" w:cs="Tahoma"/>
                <w:snapToGrid w:val="0"/>
                <w:color w:val="000000"/>
              </w:rPr>
              <w:t>(kraj, datum)</w:t>
            </w:r>
          </w:p>
        </w:tc>
        <w:tc>
          <w:tcPr>
            <w:tcW w:w="2268" w:type="dxa"/>
          </w:tcPr>
          <w:p w:rsidR="00CC5B1F" w:rsidRPr="00090D8E" w:rsidRDefault="00CC5B1F" w:rsidP="00F97DB3">
            <w:pPr>
              <w:keepNext/>
              <w:jc w:val="center"/>
              <w:rPr>
                <w:rFonts w:ascii="Tahoma" w:hAnsi="Tahoma" w:cs="Tahoma"/>
                <w:snapToGrid w:val="0"/>
                <w:color w:val="000000"/>
              </w:rPr>
            </w:pPr>
            <w:r w:rsidRPr="00090D8E">
              <w:rPr>
                <w:rFonts w:ascii="Tahoma" w:hAnsi="Tahoma" w:cs="Tahoma"/>
                <w:snapToGrid w:val="0"/>
                <w:color w:val="000000"/>
              </w:rPr>
              <w:t>žig</w:t>
            </w:r>
          </w:p>
        </w:tc>
        <w:tc>
          <w:tcPr>
            <w:tcW w:w="3686" w:type="dxa"/>
            <w:tcBorders>
              <w:top w:val="single" w:sz="4" w:space="0" w:color="auto"/>
            </w:tcBorders>
          </w:tcPr>
          <w:p w:rsidR="00CC5B1F" w:rsidRPr="00090D8E" w:rsidRDefault="00CC5B1F" w:rsidP="00F97DB3">
            <w:pPr>
              <w:keepNext/>
              <w:jc w:val="both"/>
              <w:rPr>
                <w:rFonts w:ascii="Tahoma" w:hAnsi="Tahoma" w:cs="Tahoma"/>
                <w:snapToGrid w:val="0"/>
                <w:color w:val="000000"/>
              </w:rPr>
            </w:pPr>
            <w:r w:rsidRPr="00090D8E">
              <w:rPr>
                <w:rFonts w:ascii="Tahoma" w:hAnsi="Tahoma" w:cs="Tahoma"/>
                <w:snapToGrid w:val="0"/>
                <w:color w:val="000000"/>
              </w:rPr>
              <w:t>(</w:t>
            </w:r>
            <w:r w:rsidRPr="00090D8E">
              <w:rPr>
                <w:rFonts w:ascii="Tahoma" w:hAnsi="Tahoma" w:cs="Tahoma"/>
                <w:snapToGrid w:val="0"/>
              </w:rPr>
              <w:t>ime in priimek odgovorne osebe ter podpis ponudnika</w:t>
            </w:r>
            <w:r w:rsidRPr="00090D8E">
              <w:rPr>
                <w:rFonts w:ascii="Tahoma" w:hAnsi="Tahoma" w:cs="Tahoma"/>
                <w:snapToGrid w:val="0"/>
                <w:color w:val="000000"/>
              </w:rPr>
              <w:t>)</w:t>
            </w:r>
          </w:p>
        </w:tc>
      </w:tr>
    </w:tbl>
    <w:p w:rsidR="00436D4A" w:rsidRPr="00090D8E" w:rsidRDefault="00436D4A" w:rsidP="00436D4A">
      <w:pPr>
        <w:keepNext/>
        <w:jc w:val="both"/>
        <w:rPr>
          <w:rFonts w:ascii="Tahoma" w:hAnsi="Tahoma" w:cs="Tahoma"/>
        </w:rPr>
      </w:pPr>
    </w:p>
    <w:p w:rsidR="00436D4A" w:rsidRPr="00090D8E" w:rsidRDefault="00436D4A" w:rsidP="00436D4A">
      <w:pPr>
        <w:keepNext/>
        <w:jc w:val="both"/>
        <w:rPr>
          <w:rFonts w:ascii="Tahoma" w:hAnsi="Tahoma" w:cs="Tahoma"/>
        </w:rPr>
      </w:pPr>
      <w:r w:rsidRPr="00090D8E">
        <w:rPr>
          <w:rFonts w:ascii="Tahoma" w:hAnsi="Tahoma" w:cs="Tahoma"/>
        </w:rPr>
        <w:br w:type="page"/>
      </w:r>
    </w:p>
    <w:p w:rsidR="00436D4A" w:rsidRPr="00CA1AE3" w:rsidRDefault="00436D4A" w:rsidP="00436D4A">
      <w:pPr>
        <w:keepNext/>
        <w:jc w:val="both"/>
        <w:rPr>
          <w:rFonts w:ascii="Tahoma" w:hAnsi="Tahoma" w:cs="Tahoma"/>
          <w:bCs/>
          <w:i/>
          <w:sz w:val="18"/>
        </w:rPr>
      </w:pPr>
    </w:p>
    <w:p w:rsidR="00436D4A" w:rsidRPr="00C44047" w:rsidRDefault="00436D4A" w:rsidP="00436D4A">
      <w:pPr>
        <w:keepNext/>
        <w:jc w:val="right"/>
        <w:rPr>
          <w:rFonts w:ascii="Tahoma" w:hAnsi="Tahoma" w:cs="Tahoma"/>
          <w:b/>
          <w:i/>
          <w:sz w:val="18"/>
        </w:rPr>
      </w:pPr>
      <w:r>
        <w:rPr>
          <w:rFonts w:ascii="Tahoma" w:hAnsi="Tahoma" w:cs="Tahoma"/>
          <w:b/>
          <w:i/>
          <w:sz w:val="18"/>
        </w:rPr>
        <w:t>Priloga 3/1</w:t>
      </w:r>
    </w:p>
    <w:p w:rsidR="00436D4A" w:rsidRPr="00C44047" w:rsidRDefault="00436D4A" w:rsidP="00436D4A">
      <w:pPr>
        <w:keepNext/>
        <w:tabs>
          <w:tab w:val="left" w:pos="284"/>
        </w:tabs>
        <w:jc w:val="both"/>
        <w:rPr>
          <w:rFonts w:ascii="Tahoma" w:hAnsi="Tahoma" w:cs="Tahoma"/>
          <w:b/>
          <w:i/>
          <w:sz w:val="18"/>
        </w:rPr>
      </w:pPr>
    </w:p>
    <w:p w:rsidR="00436D4A" w:rsidRPr="00C44047" w:rsidRDefault="00436D4A" w:rsidP="00436D4A">
      <w:pPr>
        <w:keepNext/>
        <w:tabs>
          <w:tab w:val="left" w:pos="284"/>
        </w:tabs>
        <w:jc w:val="both"/>
        <w:rPr>
          <w:rFonts w:ascii="Tahoma" w:hAnsi="Tahoma" w:cs="Tahoma"/>
        </w:rPr>
      </w:pPr>
    </w:p>
    <w:p w:rsidR="00436D4A" w:rsidRPr="00C44047" w:rsidRDefault="00436D4A" w:rsidP="00436D4A">
      <w:pPr>
        <w:keepNext/>
        <w:tabs>
          <w:tab w:val="left" w:pos="284"/>
        </w:tabs>
        <w:jc w:val="center"/>
        <w:rPr>
          <w:rFonts w:ascii="Tahoma" w:hAnsi="Tahoma" w:cs="Tahoma"/>
          <w:b/>
        </w:rPr>
      </w:pPr>
      <w:r w:rsidRPr="00C44047">
        <w:rPr>
          <w:rFonts w:ascii="Tahoma" w:hAnsi="Tahoma" w:cs="Tahoma"/>
          <w:b/>
        </w:rPr>
        <w:t>I Z J A V A</w:t>
      </w:r>
    </w:p>
    <w:p w:rsidR="00436D4A" w:rsidRPr="00C44047" w:rsidRDefault="00436D4A" w:rsidP="00436D4A">
      <w:pPr>
        <w:keepNext/>
        <w:tabs>
          <w:tab w:val="left" w:pos="284"/>
        </w:tabs>
        <w:jc w:val="center"/>
        <w:rPr>
          <w:rFonts w:ascii="Tahoma" w:hAnsi="Tahoma" w:cs="Tahoma"/>
          <w:b/>
        </w:rPr>
      </w:pPr>
      <w:r w:rsidRPr="00C44047">
        <w:rPr>
          <w:rFonts w:ascii="Tahoma" w:hAnsi="Tahoma" w:cs="Tahoma"/>
          <w:b/>
        </w:rPr>
        <w:t>O UDELEŽBI FIZIČNIH IN PRAVNIH OSEB V LASTNIŠTVU PONUDNIKA</w:t>
      </w:r>
    </w:p>
    <w:p w:rsidR="00436D4A" w:rsidRPr="00C44047" w:rsidRDefault="00436D4A" w:rsidP="00436D4A">
      <w:pPr>
        <w:keepNext/>
        <w:tabs>
          <w:tab w:val="left" w:pos="284"/>
        </w:tabs>
        <w:jc w:val="both"/>
        <w:rPr>
          <w:rFonts w:ascii="Tahoma" w:hAnsi="Tahoma" w:cs="Tahoma"/>
          <w:b/>
        </w:rPr>
      </w:pPr>
    </w:p>
    <w:p w:rsidR="00436D4A" w:rsidRPr="00C44047" w:rsidRDefault="00436D4A" w:rsidP="00436D4A">
      <w:pPr>
        <w:keepNext/>
        <w:tabs>
          <w:tab w:val="left" w:pos="284"/>
        </w:tabs>
        <w:jc w:val="both"/>
        <w:rPr>
          <w:rFonts w:ascii="Tahoma" w:hAnsi="Tahoma" w:cs="Tahoma"/>
          <w:b/>
        </w:rPr>
      </w:pPr>
    </w:p>
    <w:p w:rsidR="00436D4A" w:rsidRPr="00C44047" w:rsidRDefault="00436D4A" w:rsidP="00436D4A">
      <w:pPr>
        <w:keepNext/>
        <w:tabs>
          <w:tab w:val="left" w:pos="284"/>
        </w:tabs>
        <w:jc w:val="both"/>
        <w:rPr>
          <w:rFonts w:ascii="Tahoma" w:hAnsi="Tahoma" w:cs="Tahoma"/>
        </w:rPr>
      </w:pPr>
    </w:p>
    <w:p w:rsidR="00436D4A" w:rsidRPr="00C44047" w:rsidRDefault="00436D4A" w:rsidP="00436D4A">
      <w:pPr>
        <w:keepNext/>
        <w:tabs>
          <w:tab w:val="left" w:pos="284"/>
        </w:tabs>
        <w:jc w:val="both"/>
        <w:rPr>
          <w:rFonts w:ascii="Tahoma" w:hAnsi="Tahoma" w:cs="Tahoma"/>
          <w:b/>
        </w:rPr>
      </w:pPr>
      <w:r w:rsidRPr="00C44047">
        <w:rPr>
          <w:rFonts w:ascii="Tahoma" w:hAnsi="Tahoma" w:cs="Tahoma"/>
          <w:b/>
        </w:rPr>
        <w:t>Podatki o pravni osebi (ponudniku):</w:t>
      </w:r>
    </w:p>
    <w:p w:rsidR="00436D4A" w:rsidRPr="00C44047" w:rsidRDefault="00436D4A" w:rsidP="00436D4A">
      <w:pPr>
        <w:keepNext/>
        <w:tabs>
          <w:tab w:val="left" w:pos="284"/>
        </w:tabs>
        <w:jc w:val="both"/>
        <w:rPr>
          <w:rFonts w:ascii="Tahoma" w:hAnsi="Tahoma" w:cs="Tahoma"/>
        </w:rPr>
      </w:pPr>
      <w:r w:rsidRPr="00C44047">
        <w:rPr>
          <w:rFonts w:ascii="Tahoma" w:hAnsi="Tahoma" w:cs="Tahoma"/>
          <w:bCs/>
        </w:rPr>
        <w:t>Polno ime podjetja</w:t>
      </w:r>
      <w:r w:rsidRPr="00C44047">
        <w:rPr>
          <w:rFonts w:ascii="Tahoma" w:hAnsi="Tahoma" w:cs="Tahoma"/>
        </w:rPr>
        <w:t>: _____________________________________________________________</w:t>
      </w:r>
    </w:p>
    <w:p w:rsidR="00436D4A" w:rsidRPr="00C44047" w:rsidRDefault="00436D4A" w:rsidP="00436D4A">
      <w:pPr>
        <w:keepNext/>
        <w:tabs>
          <w:tab w:val="left" w:pos="284"/>
        </w:tabs>
        <w:jc w:val="both"/>
        <w:rPr>
          <w:rFonts w:ascii="Tahoma" w:hAnsi="Tahoma" w:cs="Tahoma"/>
        </w:rPr>
      </w:pPr>
      <w:r w:rsidRPr="00C44047">
        <w:rPr>
          <w:rFonts w:ascii="Tahoma" w:hAnsi="Tahoma" w:cs="Tahoma"/>
          <w:bCs/>
        </w:rPr>
        <w:t>Sedež podjetja</w:t>
      </w:r>
      <w:r w:rsidRPr="00C44047">
        <w:rPr>
          <w:rFonts w:ascii="Tahoma" w:hAnsi="Tahoma" w:cs="Tahoma"/>
        </w:rPr>
        <w:t>: ________________________________________________________________</w:t>
      </w:r>
    </w:p>
    <w:p w:rsidR="00436D4A" w:rsidRPr="00C44047" w:rsidRDefault="00436D4A" w:rsidP="00436D4A">
      <w:pPr>
        <w:keepNext/>
        <w:tabs>
          <w:tab w:val="left" w:pos="284"/>
        </w:tabs>
        <w:jc w:val="both"/>
        <w:rPr>
          <w:rFonts w:ascii="Tahoma" w:hAnsi="Tahoma" w:cs="Tahoma"/>
        </w:rPr>
      </w:pPr>
      <w:r w:rsidRPr="00C44047">
        <w:rPr>
          <w:rFonts w:ascii="Tahoma" w:hAnsi="Tahoma" w:cs="Tahoma"/>
          <w:bCs/>
        </w:rPr>
        <w:t>Občina sedeža podjetja</w:t>
      </w:r>
      <w:r w:rsidRPr="00C44047">
        <w:rPr>
          <w:rFonts w:ascii="Tahoma" w:hAnsi="Tahoma" w:cs="Tahoma"/>
        </w:rPr>
        <w:t>: _________________________________________________________</w:t>
      </w:r>
    </w:p>
    <w:p w:rsidR="00436D4A" w:rsidRPr="00C44047" w:rsidRDefault="00436D4A" w:rsidP="00436D4A">
      <w:pPr>
        <w:keepNext/>
        <w:tabs>
          <w:tab w:val="left" w:pos="284"/>
        </w:tabs>
        <w:jc w:val="both"/>
        <w:rPr>
          <w:rFonts w:ascii="Tahoma" w:hAnsi="Tahoma" w:cs="Tahoma"/>
        </w:rPr>
      </w:pPr>
      <w:r w:rsidRPr="00C44047">
        <w:rPr>
          <w:rFonts w:ascii="Tahoma" w:hAnsi="Tahoma" w:cs="Tahoma"/>
          <w:bCs/>
        </w:rPr>
        <w:t>Številka vpisa v sodni register (št. vložka)</w:t>
      </w:r>
      <w:r w:rsidRPr="00C44047">
        <w:rPr>
          <w:rFonts w:ascii="Tahoma" w:hAnsi="Tahoma" w:cs="Tahoma"/>
        </w:rPr>
        <w:t>: ___________________________________________</w:t>
      </w:r>
    </w:p>
    <w:p w:rsidR="00436D4A" w:rsidRPr="00C44047" w:rsidRDefault="00436D4A" w:rsidP="00436D4A">
      <w:pPr>
        <w:keepNext/>
        <w:tabs>
          <w:tab w:val="left" w:pos="284"/>
        </w:tabs>
        <w:jc w:val="both"/>
        <w:rPr>
          <w:rFonts w:ascii="Tahoma" w:hAnsi="Tahoma" w:cs="Tahoma"/>
        </w:rPr>
      </w:pPr>
      <w:r w:rsidRPr="00C44047">
        <w:rPr>
          <w:rFonts w:ascii="Tahoma" w:hAnsi="Tahoma" w:cs="Tahoma"/>
          <w:bCs/>
        </w:rPr>
        <w:t>Matična številka podjetja</w:t>
      </w:r>
      <w:r w:rsidRPr="00C44047">
        <w:rPr>
          <w:rFonts w:ascii="Tahoma" w:hAnsi="Tahoma" w:cs="Tahoma"/>
        </w:rPr>
        <w:t>: ________________________________________________________</w:t>
      </w:r>
    </w:p>
    <w:p w:rsidR="00436D4A" w:rsidRPr="00C44047" w:rsidRDefault="00436D4A" w:rsidP="00436D4A">
      <w:pPr>
        <w:keepNext/>
        <w:tabs>
          <w:tab w:val="left" w:pos="284"/>
        </w:tabs>
        <w:jc w:val="both"/>
        <w:rPr>
          <w:rFonts w:ascii="Tahoma" w:hAnsi="Tahoma" w:cs="Tahoma"/>
        </w:rPr>
      </w:pPr>
      <w:r w:rsidRPr="00C44047">
        <w:rPr>
          <w:rFonts w:ascii="Tahoma" w:hAnsi="Tahoma" w:cs="Tahoma"/>
          <w:bCs/>
        </w:rPr>
        <w:t>ID ZA DDV:</w:t>
      </w:r>
      <w:r w:rsidRPr="00C44047">
        <w:rPr>
          <w:rFonts w:ascii="Tahoma" w:hAnsi="Tahoma" w:cs="Tahoma"/>
        </w:rPr>
        <w:t>: __________________________________________________________________</w:t>
      </w:r>
    </w:p>
    <w:p w:rsidR="00436D4A" w:rsidRPr="00C44047" w:rsidRDefault="00436D4A" w:rsidP="00436D4A">
      <w:pPr>
        <w:keepNext/>
        <w:tabs>
          <w:tab w:val="left" w:pos="284"/>
        </w:tabs>
        <w:jc w:val="both"/>
        <w:rPr>
          <w:rFonts w:ascii="Tahoma" w:hAnsi="Tahoma" w:cs="Tahoma"/>
        </w:rPr>
      </w:pPr>
    </w:p>
    <w:p w:rsidR="00436D4A" w:rsidRPr="00C44047" w:rsidRDefault="00436D4A" w:rsidP="00436D4A">
      <w:pPr>
        <w:keepNext/>
        <w:tabs>
          <w:tab w:val="left" w:pos="284"/>
        </w:tabs>
        <w:jc w:val="both"/>
        <w:rPr>
          <w:rFonts w:ascii="Tahoma" w:hAnsi="Tahoma" w:cs="Tahoma"/>
        </w:rPr>
      </w:pPr>
      <w:r w:rsidRPr="00C44047">
        <w:rPr>
          <w:rFonts w:ascii="Tahoma" w:hAnsi="Tahoma" w:cs="Tahoma"/>
        </w:rPr>
        <w:t xml:space="preserve">V zvezi z javnim naročilom </w:t>
      </w:r>
      <w:r w:rsidRPr="00436D4A">
        <w:rPr>
          <w:rFonts w:ascii="Tahoma" w:hAnsi="Tahoma" w:cs="Tahoma"/>
          <w:b/>
        </w:rPr>
        <w:t xml:space="preserve">SNAGA-13/18 – »Prevoz odpadkov na relaciji </w:t>
      </w:r>
      <w:proofErr w:type="spellStart"/>
      <w:r w:rsidRPr="00436D4A">
        <w:rPr>
          <w:rFonts w:ascii="Tahoma" w:hAnsi="Tahoma" w:cs="Tahoma"/>
          <w:b/>
        </w:rPr>
        <w:t>CeROD</w:t>
      </w:r>
      <w:proofErr w:type="spellEnd"/>
      <w:r w:rsidRPr="00436D4A">
        <w:rPr>
          <w:rFonts w:ascii="Tahoma" w:hAnsi="Tahoma" w:cs="Tahoma"/>
          <w:b/>
        </w:rPr>
        <w:t xml:space="preserve"> </w:t>
      </w:r>
      <w:r w:rsidR="008A0187">
        <w:rPr>
          <w:rFonts w:ascii="Tahoma" w:hAnsi="Tahoma" w:cs="Tahoma"/>
          <w:b/>
        </w:rPr>
        <w:t>Leskovec</w:t>
      </w:r>
      <w:r w:rsidRPr="00436D4A">
        <w:rPr>
          <w:rFonts w:ascii="Tahoma" w:hAnsi="Tahoma" w:cs="Tahoma"/>
          <w:b/>
        </w:rPr>
        <w:t xml:space="preserve"> - </w:t>
      </w:r>
      <w:proofErr w:type="spellStart"/>
      <w:r w:rsidRPr="00436D4A">
        <w:rPr>
          <w:rFonts w:ascii="Tahoma" w:hAnsi="Tahoma" w:cs="Tahoma"/>
          <w:b/>
        </w:rPr>
        <w:t>RCERO</w:t>
      </w:r>
      <w:proofErr w:type="spellEnd"/>
      <w:r w:rsidRPr="00436D4A">
        <w:rPr>
          <w:rFonts w:ascii="Tahoma" w:hAnsi="Tahoma" w:cs="Tahoma"/>
          <w:b/>
        </w:rPr>
        <w:t xml:space="preserve"> Ljubljana«</w:t>
      </w:r>
      <w:r w:rsidRPr="00090D8E">
        <w:rPr>
          <w:rFonts w:ascii="Tahoma" w:hAnsi="Tahoma" w:cs="Tahoma"/>
          <w:b/>
        </w:rPr>
        <w:t xml:space="preserve"> </w:t>
      </w:r>
      <w:r w:rsidRPr="00C44047">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rsidR="00436D4A" w:rsidRPr="00C44047" w:rsidRDefault="00436D4A" w:rsidP="00436D4A">
      <w:pPr>
        <w:keepNext/>
        <w:tabs>
          <w:tab w:val="left" w:pos="284"/>
        </w:tabs>
        <w:jc w:val="both"/>
        <w:rPr>
          <w:rFonts w:ascii="Tahoma" w:hAnsi="Tahoma" w:cs="Tahoma"/>
        </w:rPr>
      </w:pPr>
      <w:r>
        <w:rPr>
          <w:rFonts w:ascii="Tahoma" w:hAnsi="Tahoma" w:cs="Tahoma"/>
        </w:rPr>
        <w:t xml:space="preserve"> </w:t>
      </w:r>
    </w:p>
    <w:p w:rsidR="00436D4A" w:rsidRPr="00C44047" w:rsidRDefault="00436D4A" w:rsidP="00436D4A">
      <w:pPr>
        <w:keepNext/>
        <w:tabs>
          <w:tab w:val="left" w:pos="284"/>
        </w:tabs>
        <w:jc w:val="both"/>
        <w:rPr>
          <w:rFonts w:ascii="Tahoma" w:hAnsi="Tahoma" w:cs="Tahoma"/>
        </w:rPr>
      </w:pPr>
      <w:r w:rsidRPr="00C44047">
        <w:rPr>
          <w:rFonts w:ascii="Tahoma" w:hAnsi="Tahoma" w:cs="Tahoma"/>
          <w:b/>
        </w:rPr>
        <w:t>IZJAVLJAMO</w:t>
      </w:r>
      <w:r w:rsidRPr="00C44047">
        <w:rPr>
          <w:rFonts w:ascii="Tahoma" w:hAnsi="Tahoma" w:cs="Tahoma"/>
        </w:rPr>
        <w:t xml:space="preserve">, da so pri lastništvu zgoraj navedenega ponudnika udeležene naslednje </w:t>
      </w:r>
      <w:r w:rsidRPr="00C44047">
        <w:rPr>
          <w:rFonts w:ascii="Tahoma" w:hAnsi="Tahoma" w:cs="Tahoma"/>
          <w:u w:val="single"/>
        </w:rPr>
        <w:t>pravne osebe</w:t>
      </w:r>
      <w:r w:rsidRPr="00C44047">
        <w:rPr>
          <w:rFonts w:ascii="Tahoma" w:hAnsi="Tahoma" w:cs="Tahoma"/>
        </w:rPr>
        <w:t>, vključno z udeležbo tihih družbenikov:</w:t>
      </w:r>
    </w:p>
    <w:p w:rsidR="00436D4A" w:rsidRPr="00C44047" w:rsidRDefault="00436D4A" w:rsidP="00436D4A">
      <w:pPr>
        <w:keepNext/>
        <w:tabs>
          <w:tab w:val="left" w:pos="284"/>
        </w:tab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436D4A" w:rsidRPr="00C44047" w:rsidTr="00F97DB3">
        <w:tc>
          <w:tcPr>
            <w:tcW w:w="533" w:type="dxa"/>
            <w:tcBorders>
              <w:top w:val="single" w:sz="4" w:space="0" w:color="auto"/>
              <w:left w:val="single" w:sz="4" w:space="0" w:color="auto"/>
              <w:bottom w:val="single" w:sz="4" w:space="0" w:color="auto"/>
              <w:right w:val="single" w:sz="4" w:space="0" w:color="auto"/>
            </w:tcBorders>
            <w:hideMark/>
          </w:tcPr>
          <w:p w:rsidR="00436D4A" w:rsidRPr="00C44047" w:rsidRDefault="00436D4A" w:rsidP="00F97DB3">
            <w:pPr>
              <w:keepNext/>
              <w:tabs>
                <w:tab w:val="left" w:pos="284"/>
              </w:tabs>
              <w:jc w:val="both"/>
              <w:rPr>
                <w:rFonts w:ascii="Tahoma" w:hAnsi="Tahoma" w:cs="Tahoma"/>
                <w:b/>
              </w:rPr>
            </w:pPr>
            <w:r w:rsidRPr="00C44047">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rsidR="00436D4A" w:rsidRPr="00C44047" w:rsidRDefault="00436D4A" w:rsidP="00F97DB3">
            <w:pPr>
              <w:keepNext/>
              <w:tabs>
                <w:tab w:val="left" w:pos="284"/>
              </w:tabs>
              <w:jc w:val="both"/>
              <w:rPr>
                <w:rFonts w:ascii="Tahoma" w:hAnsi="Tahoma" w:cs="Tahoma"/>
                <w:b/>
              </w:rPr>
            </w:pPr>
            <w:r w:rsidRPr="00C44047">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rsidR="00436D4A" w:rsidRPr="00C44047" w:rsidRDefault="00436D4A" w:rsidP="00F97DB3">
            <w:pPr>
              <w:keepNext/>
              <w:tabs>
                <w:tab w:val="left" w:pos="284"/>
              </w:tabs>
              <w:jc w:val="both"/>
              <w:rPr>
                <w:rFonts w:ascii="Tahoma" w:hAnsi="Tahoma" w:cs="Tahoma"/>
                <w:b/>
              </w:rPr>
            </w:pPr>
            <w:r w:rsidRPr="00C44047">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rsidR="00436D4A" w:rsidRPr="00C44047" w:rsidRDefault="00436D4A" w:rsidP="00F97DB3">
            <w:pPr>
              <w:keepNext/>
              <w:tabs>
                <w:tab w:val="left" w:pos="284"/>
              </w:tabs>
              <w:jc w:val="both"/>
              <w:rPr>
                <w:rFonts w:ascii="Tahoma" w:hAnsi="Tahoma" w:cs="Tahoma"/>
                <w:b/>
              </w:rPr>
            </w:pPr>
            <w:r w:rsidRPr="00C44047">
              <w:rPr>
                <w:rFonts w:ascii="Tahoma" w:hAnsi="Tahoma" w:cs="Tahoma"/>
                <w:b/>
              </w:rPr>
              <w:t>Delež lastništva v %</w:t>
            </w:r>
          </w:p>
        </w:tc>
      </w:tr>
      <w:tr w:rsidR="00436D4A" w:rsidRPr="00C44047" w:rsidTr="00F97DB3">
        <w:tc>
          <w:tcPr>
            <w:tcW w:w="533" w:type="dxa"/>
            <w:tcBorders>
              <w:top w:val="single" w:sz="4" w:space="0" w:color="auto"/>
              <w:left w:val="single" w:sz="4" w:space="0" w:color="auto"/>
              <w:bottom w:val="single" w:sz="4" w:space="0" w:color="auto"/>
              <w:right w:val="single" w:sz="4" w:space="0" w:color="auto"/>
            </w:tcBorders>
            <w:hideMark/>
          </w:tcPr>
          <w:p w:rsidR="00436D4A" w:rsidRPr="00C44047" w:rsidRDefault="00436D4A" w:rsidP="00F97DB3">
            <w:pPr>
              <w:keepNext/>
              <w:tabs>
                <w:tab w:val="left" w:pos="284"/>
              </w:tabs>
              <w:jc w:val="both"/>
              <w:rPr>
                <w:rFonts w:ascii="Tahoma" w:hAnsi="Tahoma" w:cs="Tahoma"/>
                <w:b/>
              </w:rPr>
            </w:pPr>
            <w:r w:rsidRPr="00C44047">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r>
      <w:tr w:rsidR="00436D4A" w:rsidRPr="00C44047" w:rsidTr="00F97DB3">
        <w:tc>
          <w:tcPr>
            <w:tcW w:w="533" w:type="dxa"/>
            <w:tcBorders>
              <w:top w:val="single" w:sz="4" w:space="0" w:color="auto"/>
              <w:left w:val="single" w:sz="4" w:space="0" w:color="auto"/>
              <w:bottom w:val="single" w:sz="4" w:space="0" w:color="auto"/>
              <w:right w:val="single" w:sz="4" w:space="0" w:color="auto"/>
            </w:tcBorders>
            <w:hideMark/>
          </w:tcPr>
          <w:p w:rsidR="00436D4A" w:rsidRPr="00C44047" w:rsidRDefault="00436D4A" w:rsidP="00F97DB3">
            <w:pPr>
              <w:keepNext/>
              <w:tabs>
                <w:tab w:val="left" w:pos="284"/>
              </w:tabs>
              <w:jc w:val="both"/>
              <w:rPr>
                <w:rFonts w:ascii="Tahoma" w:hAnsi="Tahoma" w:cs="Tahoma"/>
                <w:b/>
              </w:rPr>
            </w:pPr>
            <w:r w:rsidRPr="00C44047">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r>
      <w:tr w:rsidR="00436D4A" w:rsidRPr="00C44047" w:rsidTr="00F97DB3">
        <w:tc>
          <w:tcPr>
            <w:tcW w:w="533" w:type="dxa"/>
            <w:tcBorders>
              <w:top w:val="single" w:sz="4" w:space="0" w:color="auto"/>
              <w:left w:val="single" w:sz="4" w:space="0" w:color="auto"/>
              <w:bottom w:val="single" w:sz="4" w:space="0" w:color="auto"/>
              <w:right w:val="single" w:sz="4" w:space="0" w:color="auto"/>
            </w:tcBorders>
            <w:hideMark/>
          </w:tcPr>
          <w:p w:rsidR="00436D4A" w:rsidRPr="00C44047" w:rsidRDefault="00436D4A" w:rsidP="00F97DB3">
            <w:pPr>
              <w:keepNext/>
              <w:tabs>
                <w:tab w:val="left" w:pos="284"/>
              </w:tabs>
              <w:jc w:val="both"/>
              <w:rPr>
                <w:rFonts w:ascii="Tahoma" w:hAnsi="Tahoma" w:cs="Tahoma"/>
                <w:b/>
              </w:rPr>
            </w:pPr>
            <w:r w:rsidRPr="00C44047">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r>
      <w:tr w:rsidR="00436D4A" w:rsidRPr="00C44047" w:rsidTr="00F97DB3">
        <w:tc>
          <w:tcPr>
            <w:tcW w:w="533" w:type="dxa"/>
            <w:tcBorders>
              <w:top w:val="single" w:sz="4" w:space="0" w:color="auto"/>
              <w:left w:val="single" w:sz="4" w:space="0" w:color="auto"/>
              <w:bottom w:val="single" w:sz="4" w:space="0" w:color="auto"/>
              <w:right w:val="single" w:sz="4" w:space="0" w:color="auto"/>
            </w:tcBorders>
            <w:hideMark/>
          </w:tcPr>
          <w:p w:rsidR="00436D4A" w:rsidRPr="00C44047" w:rsidRDefault="00436D4A" w:rsidP="00F97DB3">
            <w:pPr>
              <w:keepNext/>
              <w:tabs>
                <w:tab w:val="left" w:pos="284"/>
              </w:tabs>
              <w:jc w:val="both"/>
              <w:rPr>
                <w:rFonts w:ascii="Tahoma" w:hAnsi="Tahoma" w:cs="Tahoma"/>
                <w:b/>
              </w:rPr>
            </w:pPr>
            <w:r w:rsidRPr="00C44047">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r>
      <w:tr w:rsidR="00436D4A" w:rsidRPr="00C44047" w:rsidTr="00F97DB3">
        <w:tc>
          <w:tcPr>
            <w:tcW w:w="533" w:type="dxa"/>
            <w:tcBorders>
              <w:top w:val="single" w:sz="4" w:space="0" w:color="auto"/>
              <w:left w:val="single" w:sz="4" w:space="0" w:color="auto"/>
              <w:bottom w:val="single" w:sz="4" w:space="0" w:color="auto"/>
              <w:right w:val="single" w:sz="4" w:space="0" w:color="auto"/>
            </w:tcBorders>
            <w:hideMark/>
          </w:tcPr>
          <w:p w:rsidR="00436D4A" w:rsidRPr="00C44047" w:rsidRDefault="00436D4A" w:rsidP="00F97DB3">
            <w:pPr>
              <w:keepNext/>
              <w:tabs>
                <w:tab w:val="left" w:pos="284"/>
              </w:tabs>
              <w:jc w:val="both"/>
              <w:rPr>
                <w:rFonts w:ascii="Tahoma" w:hAnsi="Tahoma" w:cs="Tahoma"/>
                <w:b/>
              </w:rPr>
            </w:pPr>
            <w:r w:rsidRPr="00C44047">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r>
      <w:tr w:rsidR="00436D4A" w:rsidRPr="00C44047" w:rsidTr="00F97DB3">
        <w:tc>
          <w:tcPr>
            <w:tcW w:w="533" w:type="dxa"/>
            <w:tcBorders>
              <w:top w:val="single" w:sz="4" w:space="0" w:color="auto"/>
              <w:left w:val="single" w:sz="4" w:space="0" w:color="auto"/>
              <w:bottom w:val="single" w:sz="4" w:space="0" w:color="auto"/>
              <w:right w:val="single" w:sz="4" w:space="0" w:color="auto"/>
            </w:tcBorders>
            <w:hideMark/>
          </w:tcPr>
          <w:p w:rsidR="00436D4A" w:rsidRPr="00C44047" w:rsidRDefault="00436D4A" w:rsidP="00F97DB3">
            <w:pPr>
              <w:keepNext/>
              <w:tabs>
                <w:tab w:val="left" w:pos="284"/>
              </w:tabs>
              <w:jc w:val="both"/>
              <w:rPr>
                <w:rFonts w:ascii="Tahoma" w:hAnsi="Tahoma" w:cs="Tahoma"/>
                <w:b/>
              </w:rPr>
            </w:pPr>
            <w:r w:rsidRPr="00C44047">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r>
    </w:tbl>
    <w:p w:rsidR="00436D4A" w:rsidRPr="00C44047" w:rsidRDefault="00436D4A" w:rsidP="00436D4A">
      <w:pPr>
        <w:keepNext/>
        <w:tabs>
          <w:tab w:val="left" w:pos="284"/>
        </w:tabs>
        <w:jc w:val="both"/>
        <w:rPr>
          <w:rFonts w:ascii="Tahoma" w:hAnsi="Tahoma" w:cs="Tahoma"/>
          <w:b/>
        </w:rPr>
      </w:pPr>
    </w:p>
    <w:p w:rsidR="00436D4A" w:rsidRPr="00C44047" w:rsidRDefault="00436D4A" w:rsidP="00436D4A">
      <w:pPr>
        <w:keepNext/>
        <w:tabs>
          <w:tab w:val="left" w:pos="284"/>
        </w:tabs>
        <w:jc w:val="both"/>
        <w:rPr>
          <w:rFonts w:ascii="Tahoma" w:hAnsi="Tahoma" w:cs="Tahoma"/>
        </w:rPr>
      </w:pPr>
      <w:r w:rsidRPr="00C44047">
        <w:rPr>
          <w:rFonts w:ascii="Tahoma" w:hAnsi="Tahoma" w:cs="Tahoma"/>
          <w:b/>
        </w:rPr>
        <w:t>IZJAVLJAMO</w:t>
      </w:r>
      <w:r w:rsidRPr="00C44047">
        <w:rPr>
          <w:rFonts w:ascii="Tahoma" w:hAnsi="Tahoma" w:cs="Tahoma"/>
        </w:rPr>
        <w:t xml:space="preserve">, da so pri lastništvu zgoraj navedenega ponudnika udeležene naslednje </w:t>
      </w:r>
      <w:r w:rsidRPr="00C44047">
        <w:rPr>
          <w:rFonts w:ascii="Tahoma" w:hAnsi="Tahoma" w:cs="Tahoma"/>
          <w:u w:val="single"/>
        </w:rPr>
        <w:t>fizične osebe</w:t>
      </w:r>
      <w:r w:rsidRPr="00C44047">
        <w:rPr>
          <w:rFonts w:ascii="Tahoma" w:hAnsi="Tahoma" w:cs="Tahoma"/>
        </w:rPr>
        <w:t>, vključno z udeležbo tihih družbenikov:</w:t>
      </w:r>
    </w:p>
    <w:p w:rsidR="00436D4A" w:rsidRPr="00C44047" w:rsidRDefault="00436D4A" w:rsidP="00436D4A">
      <w:pPr>
        <w:keepNext/>
        <w:tabs>
          <w:tab w:val="left" w:pos="284"/>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436D4A" w:rsidRPr="00C44047" w:rsidTr="00F97DB3">
        <w:tc>
          <w:tcPr>
            <w:tcW w:w="534" w:type="dxa"/>
            <w:tcBorders>
              <w:top w:val="single" w:sz="4" w:space="0" w:color="auto"/>
              <w:left w:val="single" w:sz="4" w:space="0" w:color="auto"/>
              <w:bottom w:val="single" w:sz="4" w:space="0" w:color="auto"/>
              <w:right w:val="single" w:sz="4" w:space="0" w:color="auto"/>
            </w:tcBorders>
            <w:hideMark/>
          </w:tcPr>
          <w:p w:rsidR="00436D4A" w:rsidRPr="00C44047" w:rsidRDefault="00436D4A" w:rsidP="00F97DB3">
            <w:pPr>
              <w:keepNext/>
              <w:tabs>
                <w:tab w:val="left" w:pos="284"/>
              </w:tabs>
              <w:jc w:val="both"/>
              <w:rPr>
                <w:rFonts w:ascii="Tahoma" w:hAnsi="Tahoma" w:cs="Tahoma"/>
                <w:b/>
              </w:rPr>
            </w:pPr>
            <w:r w:rsidRPr="00C44047">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rsidR="00436D4A" w:rsidRPr="00C44047" w:rsidRDefault="00436D4A" w:rsidP="00F97DB3">
            <w:pPr>
              <w:keepNext/>
              <w:tabs>
                <w:tab w:val="left" w:pos="284"/>
              </w:tabs>
              <w:jc w:val="both"/>
              <w:rPr>
                <w:rFonts w:ascii="Tahoma" w:hAnsi="Tahoma" w:cs="Tahoma"/>
                <w:b/>
              </w:rPr>
            </w:pPr>
            <w:r w:rsidRPr="00C44047">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436D4A" w:rsidRPr="00C44047" w:rsidRDefault="00436D4A" w:rsidP="00F97DB3">
            <w:pPr>
              <w:keepNext/>
              <w:tabs>
                <w:tab w:val="left" w:pos="284"/>
              </w:tabs>
              <w:jc w:val="both"/>
              <w:rPr>
                <w:rFonts w:ascii="Tahoma" w:hAnsi="Tahoma" w:cs="Tahoma"/>
                <w:b/>
              </w:rPr>
            </w:pPr>
            <w:r w:rsidRPr="00C44047">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436D4A" w:rsidRPr="00C44047" w:rsidRDefault="00436D4A" w:rsidP="00F97DB3">
            <w:pPr>
              <w:keepNext/>
              <w:tabs>
                <w:tab w:val="left" w:pos="284"/>
              </w:tabs>
              <w:jc w:val="both"/>
              <w:rPr>
                <w:rFonts w:ascii="Tahoma" w:hAnsi="Tahoma" w:cs="Tahoma"/>
                <w:b/>
              </w:rPr>
            </w:pPr>
            <w:r w:rsidRPr="00C44047">
              <w:rPr>
                <w:rFonts w:ascii="Tahoma" w:hAnsi="Tahoma" w:cs="Tahoma"/>
                <w:b/>
              </w:rPr>
              <w:t>Delež lastništva v %</w:t>
            </w:r>
          </w:p>
        </w:tc>
      </w:tr>
      <w:tr w:rsidR="00436D4A" w:rsidRPr="00C44047" w:rsidTr="00F97DB3">
        <w:tc>
          <w:tcPr>
            <w:tcW w:w="534" w:type="dxa"/>
            <w:tcBorders>
              <w:top w:val="single" w:sz="4" w:space="0" w:color="auto"/>
              <w:left w:val="single" w:sz="4" w:space="0" w:color="auto"/>
              <w:bottom w:val="single" w:sz="4" w:space="0" w:color="auto"/>
              <w:right w:val="single" w:sz="4" w:space="0" w:color="auto"/>
            </w:tcBorders>
            <w:hideMark/>
          </w:tcPr>
          <w:p w:rsidR="00436D4A" w:rsidRPr="00C44047" w:rsidRDefault="00436D4A" w:rsidP="00F97DB3">
            <w:pPr>
              <w:keepNext/>
              <w:tabs>
                <w:tab w:val="left" w:pos="284"/>
              </w:tabs>
              <w:jc w:val="both"/>
              <w:rPr>
                <w:rFonts w:ascii="Tahoma" w:hAnsi="Tahoma" w:cs="Tahoma"/>
                <w:b/>
              </w:rPr>
            </w:pPr>
            <w:r w:rsidRPr="00C44047">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r>
      <w:tr w:rsidR="00436D4A" w:rsidRPr="00C44047" w:rsidTr="00F97DB3">
        <w:tc>
          <w:tcPr>
            <w:tcW w:w="534" w:type="dxa"/>
            <w:tcBorders>
              <w:top w:val="single" w:sz="4" w:space="0" w:color="auto"/>
              <w:left w:val="single" w:sz="4" w:space="0" w:color="auto"/>
              <w:bottom w:val="single" w:sz="4" w:space="0" w:color="auto"/>
              <w:right w:val="single" w:sz="4" w:space="0" w:color="auto"/>
            </w:tcBorders>
            <w:hideMark/>
          </w:tcPr>
          <w:p w:rsidR="00436D4A" w:rsidRPr="00C44047" w:rsidRDefault="00436D4A" w:rsidP="00F97DB3">
            <w:pPr>
              <w:keepNext/>
              <w:tabs>
                <w:tab w:val="left" w:pos="284"/>
              </w:tabs>
              <w:jc w:val="both"/>
              <w:rPr>
                <w:rFonts w:ascii="Tahoma" w:hAnsi="Tahoma" w:cs="Tahoma"/>
                <w:b/>
              </w:rPr>
            </w:pPr>
            <w:r w:rsidRPr="00C44047">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r>
      <w:tr w:rsidR="00436D4A" w:rsidRPr="00C44047" w:rsidTr="00F97DB3">
        <w:tc>
          <w:tcPr>
            <w:tcW w:w="534" w:type="dxa"/>
            <w:tcBorders>
              <w:top w:val="single" w:sz="4" w:space="0" w:color="auto"/>
              <w:left w:val="single" w:sz="4" w:space="0" w:color="auto"/>
              <w:bottom w:val="single" w:sz="4" w:space="0" w:color="auto"/>
              <w:right w:val="single" w:sz="4" w:space="0" w:color="auto"/>
            </w:tcBorders>
            <w:hideMark/>
          </w:tcPr>
          <w:p w:rsidR="00436D4A" w:rsidRPr="00C44047" w:rsidRDefault="00436D4A" w:rsidP="00F97DB3">
            <w:pPr>
              <w:keepNext/>
              <w:tabs>
                <w:tab w:val="left" w:pos="284"/>
              </w:tabs>
              <w:jc w:val="both"/>
              <w:rPr>
                <w:rFonts w:ascii="Tahoma" w:hAnsi="Tahoma" w:cs="Tahoma"/>
                <w:b/>
              </w:rPr>
            </w:pPr>
            <w:r w:rsidRPr="00C44047">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r>
      <w:tr w:rsidR="00436D4A" w:rsidRPr="00C44047" w:rsidTr="00F97DB3">
        <w:tc>
          <w:tcPr>
            <w:tcW w:w="534" w:type="dxa"/>
            <w:tcBorders>
              <w:top w:val="single" w:sz="4" w:space="0" w:color="auto"/>
              <w:left w:val="single" w:sz="4" w:space="0" w:color="auto"/>
              <w:bottom w:val="single" w:sz="4" w:space="0" w:color="auto"/>
              <w:right w:val="single" w:sz="4" w:space="0" w:color="auto"/>
            </w:tcBorders>
            <w:hideMark/>
          </w:tcPr>
          <w:p w:rsidR="00436D4A" w:rsidRPr="00C44047" w:rsidRDefault="00436D4A" w:rsidP="00F97DB3">
            <w:pPr>
              <w:keepNext/>
              <w:tabs>
                <w:tab w:val="left" w:pos="284"/>
              </w:tabs>
              <w:jc w:val="both"/>
              <w:rPr>
                <w:rFonts w:ascii="Tahoma" w:hAnsi="Tahoma" w:cs="Tahoma"/>
                <w:b/>
              </w:rPr>
            </w:pPr>
            <w:r w:rsidRPr="00C44047">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r>
      <w:tr w:rsidR="00436D4A" w:rsidRPr="00C44047" w:rsidTr="00F97DB3">
        <w:tc>
          <w:tcPr>
            <w:tcW w:w="534" w:type="dxa"/>
            <w:tcBorders>
              <w:top w:val="single" w:sz="4" w:space="0" w:color="auto"/>
              <w:left w:val="single" w:sz="4" w:space="0" w:color="auto"/>
              <w:bottom w:val="single" w:sz="4" w:space="0" w:color="auto"/>
              <w:right w:val="single" w:sz="4" w:space="0" w:color="auto"/>
            </w:tcBorders>
            <w:hideMark/>
          </w:tcPr>
          <w:p w:rsidR="00436D4A" w:rsidRPr="00C44047" w:rsidRDefault="00436D4A" w:rsidP="00F97DB3">
            <w:pPr>
              <w:keepNext/>
              <w:tabs>
                <w:tab w:val="left" w:pos="284"/>
              </w:tabs>
              <w:jc w:val="both"/>
              <w:rPr>
                <w:rFonts w:ascii="Tahoma" w:hAnsi="Tahoma" w:cs="Tahoma"/>
                <w:b/>
              </w:rPr>
            </w:pPr>
            <w:r w:rsidRPr="00C44047">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r>
      <w:tr w:rsidR="00436D4A" w:rsidRPr="00C44047" w:rsidTr="00F97DB3">
        <w:tc>
          <w:tcPr>
            <w:tcW w:w="534" w:type="dxa"/>
            <w:tcBorders>
              <w:top w:val="single" w:sz="4" w:space="0" w:color="auto"/>
              <w:left w:val="single" w:sz="4" w:space="0" w:color="auto"/>
              <w:bottom w:val="single" w:sz="4" w:space="0" w:color="auto"/>
              <w:right w:val="single" w:sz="4" w:space="0" w:color="auto"/>
            </w:tcBorders>
            <w:hideMark/>
          </w:tcPr>
          <w:p w:rsidR="00436D4A" w:rsidRPr="00C44047" w:rsidRDefault="00436D4A" w:rsidP="00F97DB3">
            <w:pPr>
              <w:keepNext/>
              <w:tabs>
                <w:tab w:val="left" w:pos="284"/>
              </w:tabs>
              <w:jc w:val="both"/>
              <w:rPr>
                <w:rFonts w:ascii="Tahoma" w:hAnsi="Tahoma" w:cs="Tahoma"/>
                <w:b/>
              </w:rPr>
            </w:pPr>
            <w:r w:rsidRPr="00C44047">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r>
    </w:tbl>
    <w:p w:rsidR="00436D4A" w:rsidRPr="00C44047" w:rsidRDefault="00436D4A" w:rsidP="00436D4A">
      <w:pPr>
        <w:keepNext/>
        <w:tabs>
          <w:tab w:val="left" w:pos="284"/>
        </w:tabs>
        <w:jc w:val="both"/>
        <w:rPr>
          <w:rFonts w:ascii="Tahoma" w:hAnsi="Tahoma" w:cs="Tahoma"/>
          <w:b/>
        </w:rPr>
      </w:pPr>
    </w:p>
    <w:p w:rsidR="00436D4A" w:rsidRPr="00C44047" w:rsidRDefault="00436D4A" w:rsidP="00436D4A">
      <w:pPr>
        <w:keepNext/>
        <w:tabs>
          <w:tab w:val="left" w:pos="284"/>
        </w:tabs>
        <w:jc w:val="both"/>
        <w:rPr>
          <w:rFonts w:ascii="Tahoma" w:hAnsi="Tahoma" w:cs="Tahoma"/>
        </w:rPr>
      </w:pPr>
      <w:r>
        <w:rPr>
          <w:rFonts w:ascii="Tahoma" w:hAnsi="Tahoma" w:cs="Tahoma"/>
          <w:b/>
        </w:rPr>
        <w:br w:type="page"/>
      </w:r>
      <w:r w:rsidRPr="00C44047">
        <w:rPr>
          <w:rFonts w:ascii="Tahoma" w:hAnsi="Tahoma" w:cs="Tahoma"/>
          <w:b/>
        </w:rPr>
        <w:lastRenderedPageBreak/>
        <w:t>IZJAVLJAMO</w:t>
      </w:r>
      <w:r w:rsidRPr="00C44047">
        <w:rPr>
          <w:rFonts w:ascii="Tahoma" w:hAnsi="Tahoma" w:cs="Tahoma"/>
        </w:rPr>
        <w:t xml:space="preserve">, da so skladno z določbami zakona, ki ureja gospodarske družbe, </w:t>
      </w:r>
      <w:r w:rsidRPr="00C44047">
        <w:rPr>
          <w:rFonts w:ascii="Tahoma" w:hAnsi="Tahoma" w:cs="Tahoma"/>
          <w:u w:val="single"/>
        </w:rPr>
        <w:t>povezane družbe</w:t>
      </w:r>
      <w:r w:rsidRPr="00C44047">
        <w:rPr>
          <w:rFonts w:ascii="Tahoma" w:hAnsi="Tahoma" w:cs="Tahoma"/>
        </w:rPr>
        <w:t xml:space="preserve"> z zgoraj navedenim ponudnikom, naslednji gospodarski subjekti:</w:t>
      </w:r>
    </w:p>
    <w:p w:rsidR="00436D4A" w:rsidRPr="00C44047" w:rsidRDefault="00436D4A" w:rsidP="00436D4A">
      <w:pPr>
        <w:keepNext/>
        <w:tabs>
          <w:tab w:val="left" w:pos="284"/>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436D4A" w:rsidRPr="00C44047" w:rsidTr="00F97DB3">
        <w:tc>
          <w:tcPr>
            <w:tcW w:w="533" w:type="dxa"/>
            <w:tcBorders>
              <w:top w:val="single" w:sz="4" w:space="0" w:color="auto"/>
              <w:left w:val="single" w:sz="4" w:space="0" w:color="auto"/>
              <w:bottom w:val="single" w:sz="4" w:space="0" w:color="auto"/>
              <w:right w:val="single" w:sz="4" w:space="0" w:color="auto"/>
            </w:tcBorders>
            <w:hideMark/>
          </w:tcPr>
          <w:p w:rsidR="00436D4A" w:rsidRPr="00C44047" w:rsidRDefault="00436D4A" w:rsidP="00F97DB3">
            <w:pPr>
              <w:keepNext/>
              <w:tabs>
                <w:tab w:val="left" w:pos="284"/>
              </w:tabs>
              <w:jc w:val="both"/>
              <w:rPr>
                <w:rFonts w:ascii="Tahoma" w:hAnsi="Tahoma" w:cs="Tahoma"/>
                <w:b/>
              </w:rPr>
            </w:pPr>
            <w:r w:rsidRPr="00C44047">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rsidR="00436D4A" w:rsidRPr="00C44047" w:rsidRDefault="00436D4A" w:rsidP="00F97DB3">
            <w:pPr>
              <w:keepNext/>
              <w:tabs>
                <w:tab w:val="left" w:pos="284"/>
              </w:tabs>
              <w:jc w:val="both"/>
              <w:rPr>
                <w:rFonts w:ascii="Tahoma" w:hAnsi="Tahoma" w:cs="Tahoma"/>
                <w:b/>
              </w:rPr>
            </w:pPr>
            <w:r w:rsidRPr="00C44047">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436D4A" w:rsidRPr="00C44047" w:rsidRDefault="00436D4A" w:rsidP="00F97DB3">
            <w:pPr>
              <w:keepNext/>
              <w:tabs>
                <w:tab w:val="left" w:pos="284"/>
              </w:tabs>
              <w:jc w:val="both"/>
              <w:rPr>
                <w:rFonts w:ascii="Tahoma" w:hAnsi="Tahoma" w:cs="Tahoma"/>
                <w:b/>
              </w:rPr>
            </w:pPr>
            <w:r w:rsidRPr="00C44047">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436D4A" w:rsidRPr="00C44047" w:rsidRDefault="00436D4A" w:rsidP="00F97DB3">
            <w:pPr>
              <w:keepNext/>
              <w:tabs>
                <w:tab w:val="left" w:pos="284"/>
              </w:tabs>
              <w:jc w:val="both"/>
              <w:rPr>
                <w:rFonts w:ascii="Tahoma" w:hAnsi="Tahoma" w:cs="Tahoma"/>
                <w:b/>
              </w:rPr>
            </w:pPr>
            <w:r w:rsidRPr="00C44047">
              <w:rPr>
                <w:rFonts w:ascii="Tahoma" w:hAnsi="Tahoma" w:cs="Tahoma"/>
                <w:b/>
              </w:rPr>
              <w:t>Matična številka</w:t>
            </w:r>
          </w:p>
        </w:tc>
      </w:tr>
      <w:tr w:rsidR="00436D4A" w:rsidRPr="00C44047" w:rsidTr="00F97DB3">
        <w:tc>
          <w:tcPr>
            <w:tcW w:w="533" w:type="dxa"/>
            <w:tcBorders>
              <w:top w:val="single" w:sz="4" w:space="0" w:color="auto"/>
              <w:left w:val="single" w:sz="4" w:space="0" w:color="auto"/>
              <w:bottom w:val="single" w:sz="4" w:space="0" w:color="auto"/>
              <w:right w:val="single" w:sz="4" w:space="0" w:color="auto"/>
            </w:tcBorders>
            <w:hideMark/>
          </w:tcPr>
          <w:p w:rsidR="00436D4A" w:rsidRPr="00C44047" w:rsidRDefault="00436D4A" w:rsidP="00F97DB3">
            <w:pPr>
              <w:keepNext/>
              <w:tabs>
                <w:tab w:val="left" w:pos="284"/>
              </w:tabs>
              <w:jc w:val="both"/>
              <w:rPr>
                <w:rFonts w:ascii="Tahoma" w:hAnsi="Tahoma" w:cs="Tahoma"/>
                <w:b/>
              </w:rPr>
            </w:pPr>
            <w:r w:rsidRPr="00C44047">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r>
      <w:tr w:rsidR="00436D4A" w:rsidRPr="00C44047" w:rsidTr="00F97DB3">
        <w:tc>
          <w:tcPr>
            <w:tcW w:w="533" w:type="dxa"/>
            <w:tcBorders>
              <w:top w:val="single" w:sz="4" w:space="0" w:color="auto"/>
              <w:left w:val="single" w:sz="4" w:space="0" w:color="auto"/>
              <w:bottom w:val="single" w:sz="4" w:space="0" w:color="auto"/>
              <w:right w:val="single" w:sz="4" w:space="0" w:color="auto"/>
            </w:tcBorders>
            <w:hideMark/>
          </w:tcPr>
          <w:p w:rsidR="00436D4A" w:rsidRPr="00C44047" w:rsidRDefault="00436D4A" w:rsidP="00F97DB3">
            <w:pPr>
              <w:keepNext/>
              <w:tabs>
                <w:tab w:val="left" w:pos="284"/>
              </w:tabs>
              <w:jc w:val="both"/>
              <w:rPr>
                <w:rFonts w:ascii="Tahoma" w:hAnsi="Tahoma" w:cs="Tahoma"/>
                <w:b/>
              </w:rPr>
            </w:pPr>
            <w:r w:rsidRPr="00C44047">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r>
      <w:tr w:rsidR="00436D4A" w:rsidRPr="00C44047" w:rsidTr="00F97DB3">
        <w:tc>
          <w:tcPr>
            <w:tcW w:w="533" w:type="dxa"/>
            <w:tcBorders>
              <w:top w:val="single" w:sz="4" w:space="0" w:color="auto"/>
              <w:left w:val="single" w:sz="4" w:space="0" w:color="auto"/>
              <w:bottom w:val="single" w:sz="4" w:space="0" w:color="auto"/>
              <w:right w:val="single" w:sz="4" w:space="0" w:color="auto"/>
            </w:tcBorders>
            <w:hideMark/>
          </w:tcPr>
          <w:p w:rsidR="00436D4A" w:rsidRPr="00C44047" w:rsidRDefault="00436D4A" w:rsidP="00F97DB3">
            <w:pPr>
              <w:keepNext/>
              <w:tabs>
                <w:tab w:val="left" w:pos="284"/>
              </w:tabs>
              <w:jc w:val="both"/>
              <w:rPr>
                <w:rFonts w:ascii="Tahoma" w:hAnsi="Tahoma" w:cs="Tahoma"/>
                <w:b/>
              </w:rPr>
            </w:pPr>
            <w:r w:rsidRPr="00C44047">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r>
      <w:tr w:rsidR="00436D4A" w:rsidRPr="00C44047" w:rsidTr="00F97DB3">
        <w:tc>
          <w:tcPr>
            <w:tcW w:w="533" w:type="dxa"/>
            <w:tcBorders>
              <w:top w:val="single" w:sz="4" w:space="0" w:color="auto"/>
              <w:left w:val="single" w:sz="4" w:space="0" w:color="auto"/>
              <w:bottom w:val="single" w:sz="4" w:space="0" w:color="auto"/>
              <w:right w:val="single" w:sz="4" w:space="0" w:color="auto"/>
            </w:tcBorders>
            <w:hideMark/>
          </w:tcPr>
          <w:p w:rsidR="00436D4A" w:rsidRPr="00C44047" w:rsidRDefault="00436D4A" w:rsidP="00F97DB3">
            <w:pPr>
              <w:keepNext/>
              <w:tabs>
                <w:tab w:val="left" w:pos="284"/>
              </w:tabs>
              <w:jc w:val="both"/>
              <w:rPr>
                <w:rFonts w:ascii="Tahoma" w:hAnsi="Tahoma" w:cs="Tahoma"/>
                <w:b/>
              </w:rPr>
            </w:pPr>
            <w:r w:rsidRPr="00C44047">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r>
      <w:tr w:rsidR="00436D4A" w:rsidRPr="00C44047" w:rsidTr="00F97DB3">
        <w:tc>
          <w:tcPr>
            <w:tcW w:w="533" w:type="dxa"/>
            <w:tcBorders>
              <w:top w:val="single" w:sz="4" w:space="0" w:color="auto"/>
              <w:left w:val="single" w:sz="4" w:space="0" w:color="auto"/>
              <w:bottom w:val="single" w:sz="4" w:space="0" w:color="auto"/>
              <w:right w:val="single" w:sz="4" w:space="0" w:color="auto"/>
            </w:tcBorders>
            <w:hideMark/>
          </w:tcPr>
          <w:p w:rsidR="00436D4A" w:rsidRPr="00C44047" w:rsidRDefault="00436D4A" w:rsidP="00F97DB3">
            <w:pPr>
              <w:keepNext/>
              <w:tabs>
                <w:tab w:val="left" w:pos="284"/>
              </w:tabs>
              <w:jc w:val="both"/>
              <w:rPr>
                <w:rFonts w:ascii="Tahoma" w:hAnsi="Tahoma" w:cs="Tahoma"/>
                <w:b/>
              </w:rPr>
            </w:pPr>
            <w:r w:rsidRPr="00C44047">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r>
      <w:tr w:rsidR="00436D4A" w:rsidRPr="00C44047" w:rsidTr="00F97DB3">
        <w:tc>
          <w:tcPr>
            <w:tcW w:w="533" w:type="dxa"/>
            <w:tcBorders>
              <w:top w:val="single" w:sz="4" w:space="0" w:color="auto"/>
              <w:left w:val="single" w:sz="4" w:space="0" w:color="auto"/>
              <w:bottom w:val="single" w:sz="4" w:space="0" w:color="auto"/>
              <w:right w:val="single" w:sz="4" w:space="0" w:color="auto"/>
            </w:tcBorders>
            <w:hideMark/>
          </w:tcPr>
          <w:p w:rsidR="00436D4A" w:rsidRPr="00C44047" w:rsidRDefault="00436D4A" w:rsidP="00F97DB3">
            <w:pPr>
              <w:keepNext/>
              <w:tabs>
                <w:tab w:val="left" w:pos="284"/>
              </w:tabs>
              <w:jc w:val="both"/>
              <w:rPr>
                <w:rFonts w:ascii="Tahoma" w:hAnsi="Tahoma" w:cs="Tahoma"/>
                <w:b/>
              </w:rPr>
            </w:pPr>
            <w:r w:rsidRPr="00C44047">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436D4A" w:rsidRPr="00C44047" w:rsidRDefault="00436D4A" w:rsidP="00F97DB3">
            <w:pPr>
              <w:keepNext/>
              <w:tabs>
                <w:tab w:val="left" w:pos="284"/>
              </w:tabs>
              <w:jc w:val="both"/>
              <w:rPr>
                <w:rFonts w:ascii="Tahoma" w:hAnsi="Tahoma" w:cs="Tahoma"/>
                <w:b/>
              </w:rPr>
            </w:pPr>
          </w:p>
        </w:tc>
      </w:tr>
    </w:tbl>
    <w:p w:rsidR="00436D4A" w:rsidRPr="00C44047" w:rsidRDefault="00436D4A" w:rsidP="00436D4A">
      <w:pPr>
        <w:keepNext/>
        <w:tabs>
          <w:tab w:val="left" w:pos="284"/>
        </w:tabs>
        <w:jc w:val="both"/>
        <w:rPr>
          <w:rFonts w:ascii="Tahoma" w:hAnsi="Tahoma" w:cs="Tahoma"/>
          <w:b/>
        </w:rPr>
      </w:pPr>
    </w:p>
    <w:p w:rsidR="00436D4A" w:rsidRPr="00C44047" w:rsidRDefault="00436D4A" w:rsidP="00436D4A">
      <w:pPr>
        <w:keepNext/>
        <w:tabs>
          <w:tab w:val="left" w:pos="284"/>
        </w:tabs>
        <w:jc w:val="both"/>
        <w:rPr>
          <w:rFonts w:ascii="Tahoma" w:hAnsi="Tahoma" w:cs="Tahoma"/>
        </w:rPr>
      </w:pPr>
    </w:p>
    <w:p w:rsidR="00436D4A" w:rsidRPr="00C44047" w:rsidRDefault="00436D4A" w:rsidP="00436D4A">
      <w:pPr>
        <w:keepNext/>
        <w:tabs>
          <w:tab w:val="left" w:pos="284"/>
        </w:tabs>
        <w:jc w:val="both"/>
        <w:rPr>
          <w:rFonts w:ascii="Tahoma" w:hAnsi="Tahoma" w:cs="Tahoma"/>
        </w:rPr>
      </w:pPr>
      <w:r w:rsidRPr="00C44047">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436D4A" w:rsidRPr="00C44047" w:rsidRDefault="00436D4A" w:rsidP="00436D4A">
      <w:pPr>
        <w:keepNext/>
        <w:tabs>
          <w:tab w:val="left" w:pos="284"/>
        </w:tabs>
        <w:jc w:val="both"/>
        <w:rPr>
          <w:rFonts w:ascii="Tahoma" w:hAnsi="Tahoma" w:cs="Tahoma"/>
        </w:rPr>
      </w:pPr>
    </w:p>
    <w:p w:rsidR="00436D4A" w:rsidRPr="00C44047" w:rsidRDefault="00436D4A" w:rsidP="00436D4A">
      <w:pPr>
        <w:keepNext/>
        <w:tabs>
          <w:tab w:val="left" w:pos="284"/>
        </w:tabs>
        <w:jc w:val="both"/>
        <w:rPr>
          <w:rFonts w:ascii="Tahoma" w:hAnsi="Tahoma" w:cs="Tahoma"/>
        </w:rPr>
      </w:pPr>
      <w:r w:rsidRPr="00C44047">
        <w:rPr>
          <w:rFonts w:ascii="Tahoma" w:hAnsi="Tahoma" w:cs="Tahoma"/>
        </w:rPr>
        <w:t>S podpisom te izjave jamčim za točnost in resničnost podatkov ter se zavedam, da je pogodba v primeru lažne izjave ali neresničnih podatkov o dejstvih v izjavi ničen. Zavezujem se, da bom naročnika obvestil o vsaki spremembi posredovanih podatkov.</w:t>
      </w:r>
    </w:p>
    <w:p w:rsidR="00436D4A" w:rsidRPr="00C44047" w:rsidRDefault="00436D4A" w:rsidP="00436D4A">
      <w:pPr>
        <w:keepNext/>
        <w:tabs>
          <w:tab w:val="left" w:pos="284"/>
        </w:tabs>
        <w:jc w:val="both"/>
        <w:rPr>
          <w:rFonts w:ascii="Tahoma" w:hAnsi="Tahoma" w:cs="Tahoma"/>
          <w:b/>
        </w:rPr>
      </w:pPr>
    </w:p>
    <w:p w:rsidR="00436D4A" w:rsidRPr="00CA1AE3" w:rsidRDefault="00436D4A" w:rsidP="00436D4A">
      <w:pPr>
        <w:keepNext/>
        <w:tabs>
          <w:tab w:val="left" w:pos="284"/>
        </w:tabs>
        <w:jc w:val="both"/>
        <w:rPr>
          <w:rFonts w:ascii="Tahoma" w:hAnsi="Tahoma" w:cs="Tahoma"/>
          <w:u w:val="single"/>
        </w:rPr>
      </w:pPr>
      <w:r w:rsidRPr="00CA1AE3">
        <w:rPr>
          <w:rFonts w:ascii="Tahoma" w:hAnsi="Tahoma" w:cs="Tahoma"/>
          <w:u w:val="single"/>
        </w:rPr>
        <w:t>Vse izjave podajamo pod kazensko in materialno odgovornostjo.</w:t>
      </w:r>
    </w:p>
    <w:p w:rsidR="00436D4A" w:rsidRPr="00CA1AE3" w:rsidRDefault="00436D4A" w:rsidP="00436D4A">
      <w:pPr>
        <w:keepNext/>
        <w:tabs>
          <w:tab w:val="left" w:pos="284"/>
        </w:tabs>
        <w:jc w:val="both"/>
        <w:rPr>
          <w:rFonts w:ascii="Tahoma" w:hAnsi="Tahoma" w:cs="Tahoma"/>
          <w:b/>
        </w:rPr>
      </w:pPr>
    </w:p>
    <w:p w:rsidR="00436D4A" w:rsidRPr="00CA1AE3" w:rsidRDefault="00436D4A" w:rsidP="00436D4A">
      <w:pPr>
        <w:keepNext/>
        <w:tabs>
          <w:tab w:val="left" w:pos="284"/>
        </w:tabs>
        <w:jc w:val="both"/>
        <w:rPr>
          <w:rFonts w:ascii="Tahoma" w:hAnsi="Tahoma" w:cs="Tahoma"/>
          <w:b/>
        </w:rPr>
      </w:pPr>
    </w:p>
    <w:p w:rsidR="00436D4A" w:rsidRPr="00CA1AE3" w:rsidRDefault="00436D4A" w:rsidP="00436D4A">
      <w:pPr>
        <w:keepNext/>
        <w:tabs>
          <w:tab w:val="left" w:pos="284"/>
        </w:tabs>
        <w:jc w:val="both"/>
        <w:rPr>
          <w:rFonts w:ascii="Tahoma" w:hAnsi="Tahoma" w:cs="Tahoma"/>
          <w:b/>
        </w:rPr>
      </w:pPr>
    </w:p>
    <w:p w:rsidR="00436D4A" w:rsidRPr="00CA1AE3" w:rsidRDefault="00436D4A" w:rsidP="00436D4A">
      <w:pPr>
        <w:keepNext/>
        <w:tabs>
          <w:tab w:val="left" w:pos="284"/>
        </w:tabs>
        <w:jc w:val="both"/>
        <w:rPr>
          <w:rFonts w:ascii="Tahoma" w:hAnsi="Tahoma" w:cs="Tahoma"/>
          <w:b/>
        </w:rPr>
      </w:pPr>
    </w:p>
    <w:p w:rsidR="00436D4A" w:rsidRPr="00CA1AE3" w:rsidRDefault="00436D4A" w:rsidP="00436D4A">
      <w:pPr>
        <w:keepNext/>
        <w:tabs>
          <w:tab w:val="left" w:pos="284"/>
        </w:tabs>
        <w:jc w:val="both"/>
        <w:rPr>
          <w:rFonts w:ascii="Tahoma" w:hAnsi="Tahoma" w:cs="Tahoma"/>
          <w:b/>
        </w:rPr>
      </w:pPr>
    </w:p>
    <w:p w:rsidR="00436D4A" w:rsidRPr="00712BC8" w:rsidRDefault="00436D4A" w:rsidP="00436D4A">
      <w:pPr>
        <w:keepNext/>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36D4A" w:rsidRPr="00712BC8" w:rsidTr="00F97DB3">
        <w:trPr>
          <w:trHeight w:val="235"/>
        </w:trPr>
        <w:tc>
          <w:tcPr>
            <w:tcW w:w="2977" w:type="dxa"/>
            <w:tcBorders>
              <w:bottom w:val="single" w:sz="4" w:space="0" w:color="auto"/>
            </w:tcBorders>
          </w:tcPr>
          <w:p w:rsidR="00436D4A" w:rsidRPr="00712BC8" w:rsidRDefault="00436D4A" w:rsidP="00F97DB3">
            <w:pPr>
              <w:keepNext/>
              <w:jc w:val="both"/>
              <w:rPr>
                <w:rFonts w:ascii="Tahoma" w:hAnsi="Tahoma" w:cs="Tahoma"/>
                <w:snapToGrid w:val="0"/>
                <w:color w:val="000000"/>
              </w:rPr>
            </w:pPr>
          </w:p>
        </w:tc>
        <w:tc>
          <w:tcPr>
            <w:tcW w:w="2694" w:type="dxa"/>
          </w:tcPr>
          <w:p w:rsidR="00436D4A" w:rsidRPr="00712BC8" w:rsidRDefault="00436D4A" w:rsidP="00F97DB3">
            <w:pPr>
              <w:keepNext/>
              <w:jc w:val="both"/>
              <w:rPr>
                <w:rFonts w:ascii="Tahoma" w:hAnsi="Tahoma" w:cs="Tahoma"/>
                <w:snapToGrid w:val="0"/>
                <w:color w:val="000000"/>
              </w:rPr>
            </w:pPr>
          </w:p>
        </w:tc>
        <w:tc>
          <w:tcPr>
            <w:tcW w:w="3685" w:type="dxa"/>
            <w:tcBorders>
              <w:bottom w:val="single" w:sz="4" w:space="0" w:color="auto"/>
            </w:tcBorders>
          </w:tcPr>
          <w:p w:rsidR="00436D4A" w:rsidRPr="00712BC8" w:rsidRDefault="00436D4A" w:rsidP="00F97DB3">
            <w:pPr>
              <w:keepNext/>
              <w:tabs>
                <w:tab w:val="left" w:pos="567"/>
                <w:tab w:val="num" w:pos="851"/>
                <w:tab w:val="left" w:pos="993"/>
              </w:tabs>
              <w:jc w:val="both"/>
              <w:rPr>
                <w:rFonts w:ascii="Tahoma" w:hAnsi="Tahoma" w:cs="Tahoma"/>
                <w:snapToGrid w:val="0"/>
                <w:color w:val="000000"/>
              </w:rPr>
            </w:pPr>
          </w:p>
        </w:tc>
      </w:tr>
      <w:tr w:rsidR="00436D4A" w:rsidRPr="00712BC8" w:rsidTr="00F97DB3">
        <w:trPr>
          <w:trHeight w:val="235"/>
        </w:trPr>
        <w:tc>
          <w:tcPr>
            <w:tcW w:w="2977" w:type="dxa"/>
            <w:tcBorders>
              <w:top w:val="single" w:sz="4" w:space="0" w:color="auto"/>
            </w:tcBorders>
          </w:tcPr>
          <w:p w:rsidR="00436D4A" w:rsidRPr="00712BC8" w:rsidRDefault="00436D4A" w:rsidP="00F97DB3">
            <w:pPr>
              <w:keepNext/>
              <w:jc w:val="both"/>
              <w:rPr>
                <w:rFonts w:ascii="Tahoma" w:hAnsi="Tahoma" w:cs="Tahoma"/>
                <w:snapToGrid w:val="0"/>
                <w:color w:val="000000"/>
              </w:rPr>
            </w:pPr>
            <w:r w:rsidRPr="00712BC8">
              <w:rPr>
                <w:rFonts w:ascii="Tahoma" w:hAnsi="Tahoma" w:cs="Tahoma"/>
                <w:snapToGrid w:val="0"/>
                <w:color w:val="000000"/>
              </w:rPr>
              <w:t>(kraj, datum)</w:t>
            </w:r>
          </w:p>
        </w:tc>
        <w:tc>
          <w:tcPr>
            <w:tcW w:w="2694" w:type="dxa"/>
          </w:tcPr>
          <w:p w:rsidR="00436D4A" w:rsidRPr="00712BC8" w:rsidRDefault="00436D4A" w:rsidP="00F97DB3">
            <w:pPr>
              <w:keepNext/>
              <w:jc w:val="center"/>
              <w:rPr>
                <w:rFonts w:ascii="Tahoma" w:hAnsi="Tahoma" w:cs="Tahoma"/>
                <w:snapToGrid w:val="0"/>
                <w:color w:val="000000"/>
              </w:rPr>
            </w:pPr>
            <w:r w:rsidRPr="00712BC8">
              <w:rPr>
                <w:rFonts w:ascii="Tahoma" w:hAnsi="Tahoma" w:cs="Tahoma"/>
                <w:snapToGrid w:val="0"/>
                <w:color w:val="000000"/>
              </w:rPr>
              <w:t>žig</w:t>
            </w:r>
          </w:p>
        </w:tc>
        <w:tc>
          <w:tcPr>
            <w:tcW w:w="3685" w:type="dxa"/>
            <w:tcBorders>
              <w:top w:val="single" w:sz="4" w:space="0" w:color="auto"/>
            </w:tcBorders>
          </w:tcPr>
          <w:p w:rsidR="00436D4A" w:rsidRPr="00712BC8" w:rsidRDefault="00436D4A" w:rsidP="00F97DB3">
            <w:pPr>
              <w:keepNext/>
              <w:jc w:val="both"/>
              <w:rPr>
                <w:rFonts w:ascii="Tahoma" w:hAnsi="Tahoma" w:cs="Tahoma"/>
                <w:snapToGrid w:val="0"/>
                <w:color w:val="000000"/>
              </w:rPr>
            </w:pPr>
            <w:r w:rsidRPr="00712BC8">
              <w:rPr>
                <w:rFonts w:ascii="Tahoma" w:hAnsi="Tahoma" w:cs="Tahoma"/>
                <w:snapToGrid w:val="0"/>
                <w:color w:val="000000"/>
              </w:rPr>
              <w:t>(</w:t>
            </w:r>
            <w:r>
              <w:rPr>
                <w:rFonts w:ascii="Tahoma" w:hAnsi="Tahoma" w:cs="Tahoma"/>
                <w:snapToGrid w:val="0"/>
                <w:color w:val="000000"/>
              </w:rPr>
              <w:t>i</w:t>
            </w:r>
            <w:r w:rsidRPr="003D15DD">
              <w:rPr>
                <w:rFonts w:ascii="Tahoma" w:hAnsi="Tahoma" w:cs="Tahoma"/>
                <w:snapToGrid w:val="0"/>
                <w:color w:val="000000"/>
              </w:rPr>
              <w:t xml:space="preserve">me in priimek </w:t>
            </w:r>
            <w:r w:rsidRPr="00712BC8">
              <w:rPr>
                <w:rFonts w:ascii="Tahoma" w:hAnsi="Tahoma" w:cs="Tahoma"/>
                <w:snapToGrid w:val="0"/>
                <w:color w:val="000000"/>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hAnsi="Tahoma" w:cs="Tahoma"/>
                <w:snapToGrid w:val="0"/>
                <w:color w:val="000000"/>
              </w:rPr>
              <w:t>)</w:t>
            </w:r>
          </w:p>
        </w:tc>
      </w:tr>
    </w:tbl>
    <w:p w:rsidR="00436D4A" w:rsidRPr="00CA1AE3" w:rsidRDefault="00436D4A" w:rsidP="00436D4A">
      <w:pPr>
        <w:keepNext/>
        <w:tabs>
          <w:tab w:val="left" w:pos="284"/>
        </w:tabs>
        <w:jc w:val="both"/>
        <w:rPr>
          <w:rFonts w:ascii="Tahoma" w:hAnsi="Tahoma" w:cs="Tahoma"/>
        </w:rPr>
      </w:pPr>
    </w:p>
    <w:p w:rsidR="00436D4A" w:rsidRPr="00CA1AE3" w:rsidRDefault="00436D4A" w:rsidP="00436D4A">
      <w:pPr>
        <w:keepNext/>
        <w:tabs>
          <w:tab w:val="left" w:pos="284"/>
        </w:tabs>
        <w:jc w:val="both"/>
        <w:rPr>
          <w:rFonts w:ascii="Tahoma" w:hAnsi="Tahoma" w:cs="Tahoma"/>
        </w:rPr>
      </w:pPr>
    </w:p>
    <w:p w:rsidR="00436D4A" w:rsidRPr="00CA1AE3" w:rsidRDefault="00436D4A" w:rsidP="00436D4A">
      <w:pPr>
        <w:keepNext/>
        <w:tabs>
          <w:tab w:val="left" w:pos="284"/>
        </w:tabs>
        <w:jc w:val="both"/>
        <w:rPr>
          <w:rFonts w:ascii="Tahoma" w:hAnsi="Tahoma" w:cs="Tahoma"/>
        </w:rPr>
      </w:pPr>
    </w:p>
    <w:p w:rsidR="00436D4A" w:rsidRPr="00CA1AE3" w:rsidRDefault="00436D4A" w:rsidP="00436D4A">
      <w:pPr>
        <w:keepNext/>
        <w:tabs>
          <w:tab w:val="left" w:pos="284"/>
        </w:tabs>
        <w:jc w:val="both"/>
        <w:rPr>
          <w:rFonts w:ascii="Tahoma" w:hAnsi="Tahoma" w:cs="Tahoma"/>
        </w:rPr>
      </w:pPr>
    </w:p>
    <w:p w:rsidR="00436D4A" w:rsidRPr="00CA1AE3" w:rsidRDefault="00436D4A" w:rsidP="00436D4A">
      <w:pPr>
        <w:keepNext/>
        <w:tabs>
          <w:tab w:val="left" w:pos="284"/>
        </w:tabs>
        <w:jc w:val="both"/>
        <w:rPr>
          <w:rFonts w:ascii="Tahoma" w:hAnsi="Tahoma" w:cs="Tahoma"/>
          <w:i/>
          <w:sz w:val="18"/>
        </w:rPr>
      </w:pPr>
    </w:p>
    <w:p w:rsidR="00436D4A" w:rsidRPr="00CA1AE3" w:rsidRDefault="00436D4A" w:rsidP="00436D4A">
      <w:pPr>
        <w:keepNext/>
        <w:tabs>
          <w:tab w:val="left" w:pos="284"/>
        </w:tabs>
        <w:jc w:val="both"/>
        <w:rPr>
          <w:rFonts w:ascii="Tahoma" w:hAnsi="Tahoma" w:cs="Tahoma"/>
          <w:i/>
          <w:sz w:val="18"/>
        </w:rPr>
      </w:pPr>
    </w:p>
    <w:p w:rsidR="00436D4A" w:rsidRPr="00CA1AE3" w:rsidRDefault="00436D4A" w:rsidP="00436D4A">
      <w:pPr>
        <w:keepNext/>
        <w:tabs>
          <w:tab w:val="left" w:pos="284"/>
        </w:tabs>
        <w:jc w:val="both"/>
        <w:rPr>
          <w:rFonts w:ascii="Tahoma" w:hAnsi="Tahoma" w:cs="Tahoma"/>
          <w:i/>
          <w:sz w:val="18"/>
        </w:rPr>
      </w:pPr>
      <w:r w:rsidRPr="00CA1AE3">
        <w:rPr>
          <w:rFonts w:ascii="Tahoma" w:hAnsi="Tahoma" w:cs="Tahoma"/>
          <w:b/>
          <w:i/>
          <w:sz w:val="18"/>
        </w:rPr>
        <w:t>Navodilo:</w:t>
      </w:r>
      <w:r w:rsidRPr="00CA1AE3">
        <w:rPr>
          <w:rFonts w:ascii="Tahoma" w:hAnsi="Tahoma" w:cs="Tahoma"/>
          <w:i/>
          <w:sz w:val="18"/>
        </w:rPr>
        <w:t xml:space="preserve"> </w:t>
      </w:r>
    </w:p>
    <w:p w:rsidR="00436D4A" w:rsidRPr="00CA1AE3" w:rsidRDefault="00436D4A" w:rsidP="00436D4A">
      <w:pPr>
        <w:keepNext/>
        <w:numPr>
          <w:ilvl w:val="0"/>
          <w:numId w:val="3"/>
        </w:numPr>
        <w:tabs>
          <w:tab w:val="num" w:pos="1070"/>
        </w:tabs>
        <w:ind w:left="284" w:hanging="284"/>
        <w:jc w:val="both"/>
        <w:rPr>
          <w:rFonts w:ascii="Tahoma" w:hAnsi="Tahoma" w:cs="Tahoma"/>
          <w:i/>
          <w:iCs/>
          <w:sz w:val="18"/>
        </w:rPr>
      </w:pPr>
      <w:r w:rsidRPr="00CA1AE3">
        <w:rPr>
          <w:rFonts w:ascii="Tahoma" w:hAnsi="Tahoma" w:cs="Tahoma"/>
          <w:i/>
          <w:iCs/>
          <w:sz w:val="18"/>
        </w:rPr>
        <w:t xml:space="preserve">Izjavo izpolni in podpiše </w:t>
      </w:r>
      <w:r w:rsidRPr="00CA1AE3">
        <w:rPr>
          <w:rFonts w:ascii="Tahoma" w:hAnsi="Tahoma" w:cs="Tahoma"/>
          <w:i/>
          <w:iCs/>
          <w:sz w:val="18"/>
          <w:u w:val="single"/>
        </w:rPr>
        <w:t>ponudnik</w:t>
      </w:r>
      <w:r w:rsidRPr="00CA1AE3">
        <w:rPr>
          <w:rFonts w:ascii="Tahoma" w:hAnsi="Tahoma" w:cs="Tahoma"/>
          <w:i/>
          <w:iCs/>
          <w:sz w:val="18"/>
        </w:rPr>
        <w:t xml:space="preserve">, kot tudi vsi </w:t>
      </w:r>
      <w:r w:rsidRPr="00CA1AE3">
        <w:rPr>
          <w:rFonts w:ascii="Tahoma" w:hAnsi="Tahoma" w:cs="Tahoma"/>
          <w:i/>
          <w:iCs/>
          <w:sz w:val="18"/>
          <w:u w:val="single"/>
        </w:rPr>
        <w:t>posamezni člani skupine ponudnikov</w:t>
      </w:r>
      <w:r w:rsidRPr="00CA1AE3">
        <w:rPr>
          <w:rFonts w:ascii="Tahoma" w:hAnsi="Tahoma" w:cs="Tahoma"/>
          <w:i/>
          <w:iCs/>
          <w:sz w:val="18"/>
        </w:rPr>
        <w:t xml:space="preserve"> (partnerji) v primeru skupne ponudbe, vsi </w:t>
      </w:r>
      <w:r w:rsidRPr="00CA1AE3">
        <w:rPr>
          <w:rFonts w:ascii="Tahoma" w:hAnsi="Tahoma" w:cs="Tahoma"/>
          <w:i/>
          <w:iCs/>
          <w:sz w:val="18"/>
          <w:u w:val="single"/>
        </w:rPr>
        <w:t>podizvajalci</w:t>
      </w:r>
      <w:r w:rsidRPr="00CA1AE3">
        <w:rPr>
          <w:rFonts w:ascii="Tahoma" w:hAnsi="Tahoma" w:cs="Tahoma"/>
          <w:i/>
          <w:iCs/>
          <w:sz w:val="18"/>
        </w:rPr>
        <w:t xml:space="preserve"> (če ponudnik izvaja javno naročilo s podizvajalci) ter vsi </w:t>
      </w:r>
      <w:r w:rsidRPr="00CA1AE3">
        <w:rPr>
          <w:rFonts w:ascii="Tahoma" w:hAnsi="Tahoma" w:cs="Tahoma"/>
          <w:bCs/>
          <w:i/>
          <w:iCs/>
          <w:sz w:val="18"/>
          <w:u w:val="single"/>
        </w:rPr>
        <w:t>gospodarski subjekti katerih zmogljivosti uporablja ponudnik</w:t>
      </w:r>
      <w:r w:rsidRPr="00CA1AE3">
        <w:rPr>
          <w:rFonts w:ascii="Tahoma" w:hAnsi="Tahoma" w:cs="Tahoma"/>
          <w:i/>
          <w:iCs/>
          <w:sz w:val="18"/>
        </w:rPr>
        <w:t>.</w:t>
      </w:r>
    </w:p>
    <w:p w:rsidR="00436D4A" w:rsidRPr="00CA1AE3" w:rsidRDefault="00436D4A" w:rsidP="00436D4A">
      <w:pPr>
        <w:keepNext/>
        <w:tabs>
          <w:tab w:val="left" w:pos="284"/>
        </w:tabs>
        <w:jc w:val="both"/>
        <w:rPr>
          <w:rFonts w:ascii="Tahoma" w:hAnsi="Tahoma" w:cs="Tahoma"/>
          <w:i/>
          <w:sz w:val="18"/>
        </w:rPr>
      </w:pPr>
    </w:p>
    <w:p w:rsidR="00436D4A" w:rsidRPr="00CA1AE3" w:rsidRDefault="00436D4A" w:rsidP="00436D4A">
      <w:pPr>
        <w:keepNext/>
        <w:tabs>
          <w:tab w:val="left" w:pos="284"/>
        </w:tabs>
        <w:jc w:val="both"/>
        <w:rPr>
          <w:rFonts w:ascii="Tahoma" w:hAnsi="Tahoma" w:cs="Tahoma"/>
          <w:i/>
          <w:sz w:val="18"/>
        </w:rPr>
      </w:pPr>
    </w:p>
    <w:p w:rsidR="00436D4A" w:rsidRPr="00CA1AE3" w:rsidRDefault="00436D4A" w:rsidP="00436D4A">
      <w:pPr>
        <w:keepNext/>
        <w:tabs>
          <w:tab w:val="left" w:pos="284"/>
        </w:tabs>
        <w:jc w:val="both"/>
        <w:rPr>
          <w:rFonts w:ascii="Tahoma" w:hAnsi="Tahoma" w:cs="Tahoma"/>
          <w:bCs/>
          <w:i/>
          <w:sz w:val="18"/>
        </w:rPr>
      </w:pPr>
      <w:r w:rsidRPr="00CA1AE3">
        <w:rPr>
          <w:rFonts w:ascii="Tahoma" w:hAnsi="Tahoma" w:cs="Tahoma"/>
          <w:b/>
          <w:bCs/>
          <w:i/>
          <w:sz w:val="18"/>
        </w:rPr>
        <w:t>Opomba:</w:t>
      </w:r>
      <w:r w:rsidRPr="00CA1AE3">
        <w:rPr>
          <w:rFonts w:ascii="Tahoma" w:hAnsi="Tahoma" w:cs="Tahoma"/>
          <w:bCs/>
          <w:i/>
          <w:sz w:val="18"/>
        </w:rPr>
        <w:t xml:space="preserve"> </w:t>
      </w:r>
    </w:p>
    <w:p w:rsidR="00436D4A" w:rsidRPr="00CA1AE3" w:rsidRDefault="00436D4A" w:rsidP="00436D4A">
      <w:pPr>
        <w:keepNext/>
        <w:numPr>
          <w:ilvl w:val="0"/>
          <w:numId w:val="3"/>
        </w:numPr>
        <w:tabs>
          <w:tab w:val="left" w:pos="284"/>
          <w:tab w:val="num" w:pos="1070"/>
        </w:tabs>
        <w:jc w:val="both"/>
        <w:rPr>
          <w:rFonts w:ascii="Tahoma" w:hAnsi="Tahoma" w:cs="Tahoma"/>
          <w:i/>
          <w:iCs/>
          <w:sz w:val="18"/>
        </w:rPr>
      </w:pPr>
      <w:r w:rsidRPr="00CA1AE3">
        <w:rPr>
          <w:rFonts w:ascii="Tahoma" w:hAnsi="Tahoma" w:cs="Tahoma"/>
          <w:i/>
          <w:iCs/>
          <w:sz w:val="18"/>
        </w:rPr>
        <w:t xml:space="preserve">V skladu z odgovorom Komisije za preprečevanje korupcije na vprašanje št. 214 z dne 23.2.2012 v zadevi pod št. 0672-1/2012-39 (objavljeno na spletni strani </w:t>
      </w:r>
      <w:hyperlink r:id="rId29" w:history="1">
        <w:r w:rsidRPr="00CA1AE3">
          <w:rPr>
            <w:rFonts w:ascii="Tahoma" w:hAnsi="Tahoma" w:cs="Tahoma"/>
            <w:i/>
            <w:iCs/>
            <w:color w:val="0000FF"/>
            <w:sz w:val="18"/>
            <w:u w:val="single"/>
          </w:rPr>
          <w:t>https://www.kpk-rs.si/sl/pogosta-vprasanja</w:t>
        </w:r>
      </w:hyperlink>
      <w:r w:rsidRPr="00CA1AE3">
        <w:rPr>
          <w:rFonts w:ascii="Tahoma" w:hAnsi="Tahoma" w:cs="Tahoma"/>
          <w:i/>
          <w:iCs/>
          <w:sz w:val="18"/>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436D4A" w:rsidRPr="00843A6C" w:rsidRDefault="00436D4A" w:rsidP="00436D4A">
      <w:pPr>
        <w:keepNext/>
        <w:jc w:val="both"/>
        <w:rPr>
          <w:rFonts w:ascii="Tahoma" w:hAnsi="Tahoma" w:cs="Tahoma"/>
          <w:bCs/>
          <w:i/>
          <w:sz w:val="18"/>
        </w:rPr>
      </w:pPr>
      <w:r w:rsidRPr="00CA1AE3">
        <w:rPr>
          <w:rFonts w:ascii="Tahoma" w:hAnsi="Tahoma" w:cs="Tahoma"/>
          <w:i/>
          <w:sz w:val="18"/>
        </w:rPr>
        <w:t xml:space="preserve"> </w:t>
      </w:r>
      <w:r w:rsidRPr="00CA1AE3">
        <w:rPr>
          <w:rFonts w:ascii="Tahoma" w:hAnsi="Tahoma" w:cs="Tahoma"/>
          <w:i/>
          <w:sz w:val="18"/>
        </w:rPr>
        <w:br w:type="page"/>
      </w:r>
    </w:p>
    <w:p w:rsidR="00436D4A" w:rsidRPr="00C44047" w:rsidRDefault="00436D4A" w:rsidP="00436D4A">
      <w:pPr>
        <w:keepNext/>
        <w:jc w:val="right"/>
        <w:rPr>
          <w:rFonts w:ascii="Tahoma" w:hAnsi="Tahoma" w:cs="Tahoma"/>
          <w:b/>
          <w:i/>
          <w:sz w:val="18"/>
        </w:rPr>
      </w:pPr>
      <w:r>
        <w:rPr>
          <w:rFonts w:ascii="Tahoma" w:hAnsi="Tahoma" w:cs="Tahoma"/>
          <w:b/>
          <w:i/>
          <w:sz w:val="18"/>
        </w:rPr>
        <w:lastRenderedPageBreak/>
        <w:t>Priloga 3/2</w:t>
      </w:r>
    </w:p>
    <w:p w:rsidR="00436D4A" w:rsidRDefault="00436D4A" w:rsidP="00436D4A">
      <w:pPr>
        <w:keepNext/>
        <w:jc w:val="both"/>
        <w:rPr>
          <w:rFonts w:ascii="Tahoma" w:hAnsi="Tahoma" w:cs="Tahoma"/>
        </w:rPr>
      </w:pPr>
    </w:p>
    <w:p w:rsidR="00436D4A" w:rsidRPr="00D63574" w:rsidRDefault="00436D4A" w:rsidP="00436D4A">
      <w:pPr>
        <w:keepNext/>
        <w:jc w:val="both"/>
        <w:rPr>
          <w:rFonts w:ascii="Tahoma" w:hAnsi="Tahoma" w:cs="Tahoma"/>
          <w:b/>
        </w:rPr>
      </w:pPr>
      <w:r w:rsidRPr="00D63574">
        <w:rPr>
          <w:rFonts w:ascii="Tahoma" w:hAnsi="Tahoma" w:cs="Tahoma"/>
          <w:b/>
        </w:rPr>
        <w:t>POOBLASTILO ZA PRIDOBITEV DOKAZILA IZ URADNIH EVIDENCE – ZA FIZIČNE OSEBE</w:t>
      </w:r>
    </w:p>
    <w:p w:rsidR="00436D4A" w:rsidRDefault="00436D4A" w:rsidP="00436D4A">
      <w:pPr>
        <w:keepNext/>
        <w:keepLines/>
        <w:tabs>
          <w:tab w:val="left" w:pos="567"/>
          <w:tab w:val="num" w:pos="851"/>
          <w:tab w:val="left" w:pos="993"/>
        </w:tabs>
        <w:jc w:val="both"/>
        <w:rPr>
          <w:rFonts w:ascii="Tahoma" w:hAnsi="Tahoma" w:cs="Tahoma"/>
        </w:rPr>
      </w:pPr>
    </w:p>
    <w:p w:rsidR="00436D4A" w:rsidRPr="002E04D2" w:rsidRDefault="00436D4A" w:rsidP="00436D4A">
      <w:pPr>
        <w:keepNext/>
        <w:keepLines/>
        <w:tabs>
          <w:tab w:val="left" w:pos="567"/>
          <w:tab w:val="num" w:pos="851"/>
          <w:tab w:val="left" w:pos="993"/>
        </w:tabs>
        <w:jc w:val="both"/>
        <w:rPr>
          <w:rFonts w:ascii="Tahoma" w:hAnsi="Tahoma" w:cs="Tahoma"/>
        </w:rPr>
      </w:pPr>
      <w:r w:rsidRPr="002E04D2">
        <w:rPr>
          <w:rFonts w:ascii="Tahoma" w:hAnsi="Tahoma" w:cs="Tahoma"/>
        </w:rPr>
        <w:t xml:space="preserve">Ime in priimek _____________________________________________________________________ </w:t>
      </w:r>
    </w:p>
    <w:p w:rsidR="00436D4A" w:rsidRPr="002E04D2" w:rsidRDefault="00436D4A" w:rsidP="00436D4A">
      <w:pPr>
        <w:keepNext/>
        <w:keepLines/>
        <w:tabs>
          <w:tab w:val="left" w:pos="567"/>
          <w:tab w:val="num" w:pos="851"/>
          <w:tab w:val="left" w:pos="993"/>
        </w:tabs>
        <w:jc w:val="both"/>
        <w:rPr>
          <w:rFonts w:ascii="Tahoma" w:hAnsi="Tahoma" w:cs="Tahoma"/>
        </w:rPr>
      </w:pPr>
    </w:p>
    <w:p w:rsidR="00436D4A" w:rsidRPr="002E04D2" w:rsidRDefault="00436D4A" w:rsidP="00436D4A">
      <w:pPr>
        <w:keepNext/>
        <w:keepLines/>
        <w:tabs>
          <w:tab w:val="left" w:pos="567"/>
          <w:tab w:val="num" w:pos="851"/>
          <w:tab w:val="left" w:pos="993"/>
        </w:tabs>
        <w:jc w:val="both"/>
        <w:rPr>
          <w:rFonts w:ascii="Tahoma" w:hAnsi="Tahoma" w:cs="Tahoma"/>
        </w:rPr>
      </w:pPr>
      <w:r w:rsidRPr="002E04D2">
        <w:rPr>
          <w:rFonts w:ascii="Tahoma" w:hAnsi="Tahoma" w:cs="Tahoma"/>
        </w:rPr>
        <w:t>EMŠO ____________________________________________________________________________</w:t>
      </w:r>
    </w:p>
    <w:p w:rsidR="00436D4A" w:rsidRPr="002E04D2" w:rsidRDefault="00436D4A" w:rsidP="00436D4A">
      <w:pPr>
        <w:keepNext/>
        <w:keepLines/>
        <w:tabs>
          <w:tab w:val="left" w:pos="567"/>
          <w:tab w:val="num" w:pos="851"/>
          <w:tab w:val="left" w:pos="993"/>
        </w:tabs>
        <w:jc w:val="both"/>
        <w:rPr>
          <w:rFonts w:ascii="Tahoma" w:hAnsi="Tahoma" w:cs="Tahoma"/>
        </w:rPr>
      </w:pPr>
    </w:p>
    <w:p w:rsidR="00436D4A" w:rsidRPr="002E04D2" w:rsidRDefault="00436D4A" w:rsidP="00436D4A">
      <w:pPr>
        <w:keepNext/>
        <w:keepLines/>
        <w:tabs>
          <w:tab w:val="left" w:pos="567"/>
          <w:tab w:val="num" w:pos="851"/>
          <w:tab w:val="left" w:pos="993"/>
        </w:tabs>
        <w:jc w:val="both"/>
        <w:rPr>
          <w:rFonts w:ascii="Tahoma" w:hAnsi="Tahoma" w:cs="Tahoma"/>
        </w:rPr>
      </w:pPr>
    </w:p>
    <w:p w:rsidR="00436D4A" w:rsidRDefault="00436D4A" w:rsidP="00436D4A">
      <w:pPr>
        <w:keepNext/>
        <w:keepLines/>
        <w:tabs>
          <w:tab w:val="left" w:pos="567"/>
          <w:tab w:val="num" w:pos="851"/>
          <w:tab w:val="left" w:pos="993"/>
        </w:tabs>
        <w:jc w:val="both"/>
        <w:rPr>
          <w:rFonts w:ascii="Tahoma" w:hAnsi="Tahoma" w:cs="Tahoma"/>
        </w:rPr>
      </w:pPr>
      <w:r w:rsidRPr="002E04D2">
        <w:rPr>
          <w:rFonts w:ascii="Tahoma" w:hAnsi="Tahoma" w:cs="Tahoma"/>
        </w:rPr>
        <w:t xml:space="preserve">Spodaj podpisani/a, ki sem pri gospodarskemu subjektu </w:t>
      </w:r>
    </w:p>
    <w:p w:rsidR="00436D4A" w:rsidRPr="002E04D2" w:rsidRDefault="00436D4A" w:rsidP="00436D4A">
      <w:pPr>
        <w:keepNext/>
        <w:keepLines/>
        <w:tabs>
          <w:tab w:val="left" w:pos="567"/>
          <w:tab w:val="num" w:pos="851"/>
          <w:tab w:val="left" w:pos="993"/>
        </w:tabs>
        <w:jc w:val="both"/>
        <w:rPr>
          <w:rFonts w:ascii="Tahoma" w:hAnsi="Tahoma" w:cs="Tahoma"/>
        </w:rPr>
      </w:pPr>
      <w:r w:rsidRPr="002E04D2">
        <w:rPr>
          <w:rFonts w:ascii="Tahoma" w:hAnsi="Tahoma" w:cs="Tahoma"/>
        </w:rPr>
        <w:t>________________________________________</w:t>
      </w:r>
    </w:p>
    <w:p w:rsidR="00436D4A" w:rsidRPr="002E04D2" w:rsidRDefault="00436D4A" w:rsidP="00436D4A">
      <w:pPr>
        <w:keepNext/>
        <w:keepLines/>
        <w:tabs>
          <w:tab w:val="left" w:pos="567"/>
          <w:tab w:val="num" w:pos="851"/>
          <w:tab w:val="left" w:pos="993"/>
        </w:tabs>
        <w:jc w:val="both"/>
        <w:rPr>
          <w:rFonts w:ascii="Tahoma" w:hAnsi="Tahoma" w:cs="Tahoma"/>
        </w:rPr>
      </w:pPr>
      <w:r w:rsidRPr="002E04D2">
        <w:rPr>
          <w:rFonts w:ascii="Tahoma" w:hAnsi="Tahoma" w:cs="Tahoma"/>
        </w:rPr>
        <w:t>član/ica (ustrezno obkrožiti/označiti):</w:t>
      </w:r>
    </w:p>
    <w:p w:rsidR="00436D4A" w:rsidRPr="002E04D2" w:rsidRDefault="00436D4A" w:rsidP="00436D4A">
      <w:pPr>
        <w:keepNext/>
        <w:keepLines/>
        <w:numPr>
          <w:ilvl w:val="0"/>
          <w:numId w:val="17"/>
        </w:numPr>
        <w:tabs>
          <w:tab w:val="left" w:pos="567"/>
          <w:tab w:val="num" w:pos="851"/>
          <w:tab w:val="left" w:pos="993"/>
        </w:tabs>
        <w:jc w:val="both"/>
        <w:rPr>
          <w:rFonts w:ascii="Tahoma" w:hAnsi="Tahoma" w:cs="Tahoma"/>
        </w:rPr>
      </w:pPr>
      <w:r w:rsidRPr="002E04D2">
        <w:rPr>
          <w:rFonts w:ascii="Tahoma" w:hAnsi="Tahoma" w:cs="Tahoma"/>
        </w:rPr>
        <w:t xml:space="preserve">upravnega organa ali </w:t>
      </w:r>
    </w:p>
    <w:p w:rsidR="00436D4A" w:rsidRPr="002E04D2" w:rsidRDefault="00436D4A" w:rsidP="00436D4A">
      <w:pPr>
        <w:keepNext/>
        <w:keepLines/>
        <w:numPr>
          <w:ilvl w:val="0"/>
          <w:numId w:val="17"/>
        </w:numPr>
        <w:tabs>
          <w:tab w:val="left" w:pos="567"/>
          <w:tab w:val="num" w:pos="851"/>
          <w:tab w:val="left" w:pos="993"/>
        </w:tabs>
        <w:jc w:val="both"/>
        <w:rPr>
          <w:rFonts w:ascii="Tahoma" w:hAnsi="Tahoma" w:cs="Tahoma"/>
        </w:rPr>
      </w:pPr>
      <w:r w:rsidRPr="002E04D2">
        <w:rPr>
          <w:rFonts w:ascii="Tahoma" w:hAnsi="Tahoma" w:cs="Tahoma"/>
        </w:rPr>
        <w:t>vodstvenega organa ali</w:t>
      </w:r>
    </w:p>
    <w:p w:rsidR="00436D4A" w:rsidRPr="002E04D2" w:rsidRDefault="00436D4A" w:rsidP="00436D4A">
      <w:pPr>
        <w:keepNext/>
        <w:keepLines/>
        <w:numPr>
          <w:ilvl w:val="0"/>
          <w:numId w:val="17"/>
        </w:numPr>
        <w:tabs>
          <w:tab w:val="left" w:pos="567"/>
          <w:tab w:val="num" w:pos="851"/>
          <w:tab w:val="left" w:pos="993"/>
        </w:tabs>
        <w:jc w:val="both"/>
        <w:rPr>
          <w:rFonts w:ascii="Tahoma" w:hAnsi="Tahoma" w:cs="Tahoma"/>
        </w:rPr>
      </w:pPr>
      <w:r w:rsidRPr="002E04D2">
        <w:rPr>
          <w:rFonts w:ascii="Tahoma" w:hAnsi="Tahoma" w:cs="Tahoma"/>
        </w:rPr>
        <w:t xml:space="preserve">nadzornega organa </w:t>
      </w:r>
    </w:p>
    <w:p w:rsidR="00436D4A" w:rsidRPr="002E04D2" w:rsidRDefault="00436D4A" w:rsidP="00436D4A">
      <w:pPr>
        <w:keepNext/>
        <w:keepLines/>
        <w:tabs>
          <w:tab w:val="left" w:pos="567"/>
          <w:tab w:val="num" w:pos="851"/>
          <w:tab w:val="left" w:pos="993"/>
        </w:tabs>
        <w:jc w:val="both"/>
        <w:rPr>
          <w:rFonts w:ascii="Tahoma" w:hAnsi="Tahoma" w:cs="Tahoma"/>
        </w:rPr>
      </w:pPr>
    </w:p>
    <w:p w:rsidR="00436D4A" w:rsidRPr="002E04D2" w:rsidRDefault="00436D4A" w:rsidP="00436D4A">
      <w:pPr>
        <w:keepNext/>
        <w:keepLines/>
        <w:tabs>
          <w:tab w:val="left" w:pos="567"/>
          <w:tab w:val="num" w:pos="851"/>
          <w:tab w:val="left" w:pos="993"/>
        </w:tabs>
        <w:jc w:val="both"/>
        <w:rPr>
          <w:rFonts w:ascii="Tahoma" w:hAnsi="Tahoma" w:cs="Tahoma"/>
        </w:rPr>
      </w:pPr>
      <w:r w:rsidRPr="002E04D2">
        <w:rPr>
          <w:rFonts w:ascii="Tahoma" w:hAnsi="Tahoma" w:cs="Tahoma"/>
        </w:rPr>
        <w:t>oziroma imam pooblastila za (ustrezno obkrožiti/označiti):</w:t>
      </w:r>
    </w:p>
    <w:p w:rsidR="00436D4A" w:rsidRPr="002E04D2" w:rsidRDefault="00436D4A" w:rsidP="00436D4A">
      <w:pPr>
        <w:keepNext/>
        <w:keepLines/>
        <w:numPr>
          <w:ilvl w:val="0"/>
          <w:numId w:val="17"/>
        </w:numPr>
        <w:tabs>
          <w:tab w:val="left" w:pos="567"/>
          <w:tab w:val="num" w:pos="851"/>
          <w:tab w:val="left" w:pos="993"/>
        </w:tabs>
        <w:jc w:val="both"/>
        <w:rPr>
          <w:rFonts w:ascii="Tahoma" w:hAnsi="Tahoma" w:cs="Tahoma"/>
        </w:rPr>
      </w:pPr>
      <w:r w:rsidRPr="002E04D2">
        <w:rPr>
          <w:rFonts w:ascii="Tahoma" w:hAnsi="Tahoma" w:cs="Tahoma"/>
        </w:rPr>
        <w:t>njegovo zastopanje ali</w:t>
      </w:r>
    </w:p>
    <w:p w:rsidR="00436D4A" w:rsidRPr="002E04D2" w:rsidRDefault="00436D4A" w:rsidP="00436D4A">
      <w:pPr>
        <w:keepNext/>
        <w:keepLines/>
        <w:numPr>
          <w:ilvl w:val="0"/>
          <w:numId w:val="17"/>
        </w:numPr>
        <w:tabs>
          <w:tab w:val="left" w:pos="567"/>
          <w:tab w:val="num" w:pos="851"/>
          <w:tab w:val="left" w:pos="993"/>
        </w:tabs>
        <w:jc w:val="both"/>
        <w:rPr>
          <w:rFonts w:ascii="Tahoma" w:hAnsi="Tahoma" w:cs="Tahoma"/>
        </w:rPr>
      </w:pPr>
      <w:r w:rsidRPr="002E04D2">
        <w:rPr>
          <w:rFonts w:ascii="Tahoma" w:hAnsi="Tahoma" w:cs="Tahoma"/>
        </w:rPr>
        <w:t>odločanje ali</w:t>
      </w:r>
    </w:p>
    <w:p w:rsidR="00436D4A" w:rsidRPr="002E04D2" w:rsidRDefault="00436D4A" w:rsidP="00436D4A">
      <w:pPr>
        <w:keepNext/>
        <w:keepLines/>
        <w:numPr>
          <w:ilvl w:val="0"/>
          <w:numId w:val="17"/>
        </w:numPr>
        <w:tabs>
          <w:tab w:val="left" w:pos="567"/>
          <w:tab w:val="num" w:pos="851"/>
          <w:tab w:val="left" w:pos="993"/>
        </w:tabs>
        <w:jc w:val="both"/>
        <w:rPr>
          <w:rFonts w:ascii="Tahoma" w:hAnsi="Tahoma" w:cs="Tahoma"/>
        </w:rPr>
      </w:pPr>
      <w:r w:rsidRPr="002E04D2">
        <w:rPr>
          <w:rFonts w:ascii="Tahoma" w:hAnsi="Tahoma" w:cs="Tahoma"/>
        </w:rPr>
        <w:t>nadzor v njem,</w:t>
      </w:r>
    </w:p>
    <w:p w:rsidR="00436D4A" w:rsidRPr="002E04D2" w:rsidRDefault="00436D4A" w:rsidP="00436D4A">
      <w:pPr>
        <w:keepNext/>
        <w:keepLines/>
        <w:tabs>
          <w:tab w:val="left" w:pos="567"/>
          <w:tab w:val="num" w:pos="851"/>
          <w:tab w:val="left" w:pos="993"/>
        </w:tabs>
        <w:jc w:val="both"/>
        <w:rPr>
          <w:rFonts w:ascii="Tahoma" w:hAnsi="Tahoma" w:cs="Tahoma"/>
        </w:rPr>
      </w:pPr>
    </w:p>
    <w:p w:rsidR="00436D4A" w:rsidRPr="002E04D2" w:rsidRDefault="00436D4A" w:rsidP="00436D4A">
      <w:pPr>
        <w:keepNext/>
        <w:keepLines/>
        <w:tabs>
          <w:tab w:val="left" w:pos="567"/>
          <w:tab w:val="num" w:pos="851"/>
          <w:tab w:val="left" w:pos="993"/>
        </w:tabs>
        <w:jc w:val="both"/>
        <w:rPr>
          <w:rFonts w:ascii="Tahoma" w:hAnsi="Tahoma" w:cs="Tahoma"/>
        </w:rPr>
      </w:pPr>
      <w:r w:rsidRPr="002E04D2">
        <w:rPr>
          <w:rFonts w:ascii="Tahoma" w:hAnsi="Tahoma" w:cs="Tahoma"/>
          <w:b/>
        </w:rPr>
        <w:t>pod kazensko in materialno odgovornostjo</w:t>
      </w:r>
      <w:r w:rsidRPr="002E04D2">
        <w:rPr>
          <w:rFonts w:ascii="Tahoma" w:hAnsi="Tahoma" w:cs="Tahoma"/>
        </w:rPr>
        <w:t xml:space="preserve"> </w:t>
      </w:r>
    </w:p>
    <w:p w:rsidR="00436D4A" w:rsidRPr="002E04D2" w:rsidRDefault="00436D4A" w:rsidP="00436D4A">
      <w:pPr>
        <w:keepNext/>
        <w:keepLines/>
        <w:tabs>
          <w:tab w:val="left" w:pos="567"/>
          <w:tab w:val="num" w:pos="851"/>
          <w:tab w:val="left" w:pos="993"/>
        </w:tabs>
        <w:jc w:val="center"/>
        <w:rPr>
          <w:rFonts w:ascii="Tahoma" w:hAnsi="Tahoma" w:cs="Tahoma"/>
          <w:b/>
        </w:rPr>
      </w:pPr>
    </w:p>
    <w:p w:rsidR="00436D4A" w:rsidRPr="002E04D2" w:rsidRDefault="00436D4A" w:rsidP="00436D4A">
      <w:pPr>
        <w:keepNext/>
        <w:keepLines/>
        <w:tabs>
          <w:tab w:val="left" w:pos="567"/>
          <w:tab w:val="num" w:pos="851"/>
          <w:tab w:val="left" w:pos="993"/>
        </w:tabs>
        <w:jc w:val="center"/>
        <w:rPr>
          <w:rFonts w:ascii="Tahoma" w:hAnsi="Tahoma" w:cs="Tahoma"/>
          <w:b/>
        </w:rPr>
      </w:pPr>
      <w:r w:rsidRPr="002E04D2">
        <w:rPr>
          <w:rFonts w:ascii="Tahoma" w:hAnsi="Tahoma" w:cs="Tahoma"/>
          <w:b/>
        </w:rPr>
        <w:t>IZJAVLJAM</w:t>
      </w:r>
    </w:p>
    <w:p w:rsidR="00436D4A" w:rsidRPr="002E04D2" w:rsidRDefault="00436D4A" w:rsidP="00436D4A">
      <w:pPr>
        <w:keepNext/>
        <w:keepLines/>
        <w:tabs>
          <w:tab w:val="left" w:pos="567"/>
          <w:tab w:val="num" w:pos="851"/>
          <w:tab w:val="left" w:pos="993"/>
        </w:tabs>
        <w:jc w:val="both"/>
        <w:rPr>
          <w:rFonts w:ascii="Tahoma" w:hAnsi="Tahoma" w:cs="Tahoma"/>
        </w:rPr>
      </w:pPr>
    </w:p>
    <w:p w:rsidR="00436D4A" w:rsidRPr="002E04D2" w:rsidRDefault="00436D4A" w:rsidP="00436D4A">
      <w:pPr>
        <w:keepNext/>
        <w:keepLines/>
        <w:tabs>
          <w:tab w:val="left" w:pos="567"/>
          <w:tab w:val="num" w:pos="851"/>
          <w:tab w:val="left" w:pos="993"/>
        </w:tabs>
        <w:jc w:val="both"/>
        <w:rPr>
          <w:rFonts w:ascii="Tahoma" w:hAnsi="Tahoma" w:cs="Tahoma"/>
        </w:rPr>
      </w:pPr>
      <w:r w:rsidRPr="002E04D2">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436D4A" w:rsidRPr="002E04D2" w:rsidRDefault="00436D4A" w:rsidP="00436D4A">
      <w:pPr>
        <w:keepNext/>
        <w:keepLines/>
        <w:tabs>
          <w:tab w:val="left" w:pos="567"/>
          <w:tab w:val="num" w:pos="851"/>
          <w:tab w:val="left" w:pos="993"/>
        </w:tabs>
        <w:jc w:val="both"/>
        <w:rPr>
          <w:rFonts w:ascii="Tahoma" w:hAnsi="Tahoma" w:cs="Tahoma"/>
          <w:sz w:val="18"/>
          <w:szCs w:val="18"/>
        </w:rPr>
      </w:pPr>
    </w:p>
    <w:p w:rsidR="00436D4A" w:rsidRPr="002E04D2" w:rsidRDefault="00436D4A" w:rsidP="00436D4A">
      <w:pPr>
        <w:keepNext/>
        <w:keepLines/>
        <w:tabs>
          <w:tab w:val="left" w:pos="567"/>
          <w:tab w:val="num" w:pos="851"/>
          <w:tab w:val="left" w:pos="993"/>
        </w:tabs>
        <w:jc w:val="both"/>
        <w:rPr>
          <w:rFonts w:ascii="Tahoma" w:hAnsi="Tahoma" w:cs="Tahoma"/>
          <w:sz w:val="18"/>
          <w:szCs w:val="18"/>
        </w:rPr>
      </w:pPr>
      <w:r w:rsidRPr="002E04D2">
        <w:rPr>
          <w:rFonts w:ascii="Tahoma" w:hAnsi="Tahoma" w:cs="Tahoma"/>
          <w:sz w:val="18"/>
          <w:szCs w:val="18"/>
        </w:rPr>
        <w:t>in</w:t>
      </w:r>
    </w:p>
    <w:p w:rsidR="00436D4A" w:rsidRPr="002E04D2" w:rsidRDefault="00436D4A" w:rsidP="00436D4A">
      <w:pPr>
        <w:keepNext/>
        <w:keepLines/>
        <w:tabs>
          <w:tab w:val="left" w:pos="567"/>
          <w:tab w:val="num" w:pos="851"/>
          <w:tab w:val="left" w:pos="993"/>
        </w:tabs>
        <w:jc w:val="both"/>
        <w:rPr>
          <w:rFonts w:ascii="Tahoma" w:hAnsi="Tahoma" w:cs="Tahoma"/>
        </w:rPr>
      </w:pPr>
    </w:p>
    <w:p w:rsidR="00436D4A" w:rsidRPr="002E04D2" w:rsidRDefault="00436D4A" w:rsidP="00436D4A">
      <w:pPr>
        <w:keepNext/>
        <w:keepLines/>
        <w:tabs>
          <w:tab w:val="left" w:pos="567"/>
          <w:tab w:val="num" w:pos="851"/>
          <w:tab w:val="left" w:pos="993"/>
        </w:tabs>
        <w:jc w:val="center"/>
        <w:rPr>
          <w:rFonts w:ascii="Tahoma" w:hAnsi="Tahoma" w:cs="Tahoma"/>
          <w:b/>
        </w:rPr>
      </w:pPr>
      <w:r w:rsidRPr="002E04D2">
        <w:rPr>
          <w:rFonts w:ascii="Tahoma" w:hAnsi="Tahoma" w:cs="Tahoma"/>
          <w:b/>
        </w:rPr>
        <w:t>POOBLAŠČAM</w:t>
      </w:r>
    </w:p>
    <w:p w:rsidR="00436D4A" w:rsidRPr="002E04D2" w:rsidRDefault="00436D4A" w:rsidP="00436D4A">
      <w:pPr>
        <w:keepNext/>
        <w:keepLines/>
        <w:tabs>
          <w:tab w:val="left" w:pos="567"/>
          <w:tab w:val="num" w:pos="851"/>
          <w:tab w:val="left" w:pos="993"/>
        </w:tabs>
        <w:jc w:val="both"/>
        <w:rPr>
          <w:rFonts w:ascii="Tahoma" w:hAnsi="Tahoma" w:cs="Tahoma"/>
        </w:rPr>
      </w:pPr>
    </w:p>
    <w:p w:rsidR="00436D4A" w:rsidRPr="002E04D2" w:rsidRDefault="00436D4A" w:rsidP="00436D4A">
      <w:pPr>
        <w:keepNext/>
        <w:tabs>
          <w:tab w:val="left" w:pos="567"/>
          <w:tab w:val="left" w:pos="851"/>
          <w:tab w:val="left" w:pos="993"/>
        </w:tabs>
        <w:suppressAutoHyphens/>
        <w:jc w:val="both"/>
        <w:rPr>
          <w:rFonts w:ascii="Tahoma" w:hAnsi="Tahoma" w:cs="Tahoma"/>
          <w:b/>
        </w:rPr>
      </w:pPr>
      <w:r w:rsidRPr="002E04D2">
        <w:rPr>
          <w:rFonts w:ascii="Tahoma" w:hAnsi="Tahoma" w:cs="Tahoma"/>
        </w:rPr>
        <w:t xml:space="preserve">JAVNI HOLDING Ljubljana, d.o.o. , Verovškova ulica 70, 1000 Ljubljana, da za potrebe preverjanja izpolnjevanja pogojev v postopku oddaje javnega naročila št. </w:t>
      </w:r>
      <w:r w:rsidRPr="00436D4A">
        <w:rPr>
          <w:rFonts w:ascii="Tahoma" w:hAnsi="Tahoma" w:cs="Tahoma"/>
          <w:b/>
        </w:rPr>
        <w:t xml:space="preserve">SNAGA-13/18 – »Prevoz odpadkov na relaciji </w:t>
      </w:r>
      <w:proofErr w:type="spellStart"/>
      <w:r w:rsidRPr="00436D4A">
        <w:rPr>
          <w:rFonts w:ascii="Tahoma" w:hAnsi="Tahoma" w:cs="Tahoma"/>
          <w:b/>
        </w:rPr>
        <w:t>CeROD</w:t>
      </w:r>
      <w:proofErr w:type="spellEnd"/>
      <w:r w:rsidRPr="00436D4A">
        <w:rPr>
          <w:rFonts w:ascii="Tahoma" w:hAnsi="Tahoma" w:cs="Tahoma"/>
          <w:b/>
        </w:rPr>
        <w:t xml:space="preserve"> </w:t>
      </w:r>
      <w:r w:rsidR="008A0187">
        <w:rPr>
          <w:rFonts w:ascii="Tahoma" w:hAnsi="Tahoma" w:cs="Tahoma"/>
          <w:b/>
        </w:rPr>
        <w:t>Leskovec</w:t>
      </w:r>
      <w:r w:rsidRPr="00436D4A">
        <w:rPr>
          <w:rFonts w:ascii="Tahoma" w:hAnsi="Tahoma" w:cs="Tahoma"/>
          <w:b/>
        </w:rPr>
        <w:t xml:space="preserve"> - </w:t>
      </w:r>
      <w:proofErr w:type="spellStart"/>
      <w:r w:rsidRPr="00436D4A">
        <w:rPr>
          <w:rFonts w:ascii="Tahoma" w:hAnsi="Tahoma" w:cs="Tahoma"/>
          <w:b/>
        </w:rPr>
        <w:t>RCERO</w:t>
      </w:r>
      <w:proofErr w:type="spellEnd"/>
      <w:r w:rsidRPr="00436D4A">
        <w:rPr>
          <w:rFonts w:ascii="Tahoma" w:hAnsi="Tahoma" w:cs="Tahoma"/>
          <w:b/>
        </w:rPr>
        <w:t xml:space="preserve"> Ljubljana«</w:t>
      </w:r>
      <w:r w:rsidRPr="002E04D2">
        <w:rPr>
          <w:rFonts w:ascii="Tahoma" w:hAnsi="Tahoma" w:cs="Tahoma"/>
        </w:rPr>
        <w:t>, od Ministrstva za pravosodje pridobi potrdilo iz kazenske evidence.</w:t>
      </w:r>
    </w:p>
    <w:p w:rsidR="00436D4A" w:rsidRPr="002E04D2" w:rsidRDefault="00436D4A" w:rsidP="00436D4A">
      <w:pPr>
        <w:keepNext/>
        <w:keepLines/>
        <w:tabs>
          <w:tab w:val="left" w:pos="567"/>
          <w:tab w:val="num" w:pos="851"/>
          <w:tab w:val="left" w:pos="993"/>
        </w:tabs>
        <w:jc w:val="both"/>
        <w:rPr>
          <w:rFonts w:ascii="Tahoma" w:hAnsi="Tahoma" w:cs="Tahoma"/>
          <w:sz w:val="18"/>
          <w:szCs w:val="18"/>
        </w:rPr>
      </w:pPr>
    </w:p>
    <w:p w:rsidR="00436D4A" w:rsidRPr="002E04D2" w:rsidRDefault="00436D4A" w:rsidP="00436D4A">
      <w:pPr>
        <w:keepNext/>
        <w:keepLines/>
        <w:tabs>
          <w:tab w:val="left" w:pos="567"/>
          <w:tab w:val="num" w:pos="851"/>
          <w:tab w:val="left" w:pos="993"/>
        </w:tabs>
        <w:jc w:val="both"/>
        <w:rPr>
          <w:rFonts w:ascii="Tahoma" w:hAnsi="Tahoma" w:cs="Tahoma"/>
          <w:sz w:val="18"/>
          <w:szCs w:val="18"/>
        </w:rPr>
      </w:pPr>
    </w:p>
    <w:p w:rsidR="00436D4A" w:rsidRPr="002E04D2" w:rsidRDefault="00436D4A" w:rsidP="00436D4A">
      <w:pPr>
        <w:keepNext/>
        <w:keepLines/>
        <w:tabs>
          <w:tab w:val="left" w:pos="567"/>
          <w:tab w:val="num" w:pos="851"/>
          <w:tab w:val="left" w:pos="993"/>
        </w:tabs>
        <w:jc w:val="both"/>
        <w:rPr>
          <w:rFonts w:ascii="Tahoma" w:hAnsi="Tahoma" w:cs="Tahoma"/>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436D4A" w:rsidRPr="002E04D2" w:rsidTr="00F97DB3">
        <w:trPr>
          <w:trHeight w:val="235"/>
        </w:trPr>
        <w:tc>
          <w:tcPr>
            <w:tcW w:w="3402" w:type="dxa"/>
            <w:tcBorders>
              <w:top w:val="single" w:sz="4" w:space="0" w:color="auto"/>
            </w:tcBorders>
          </w:tcPr>
          <w:p w:rsidR="00436D4A" w:rsidRPr="002E04D2" w:rsidRDefault="00436D4A" w:rsidP="00F97DB3">
            <w:pPr>
              <w:keepNext/>
              <w:keepLines/>
              <w:jc w:val="center"/>
              <w:rPr>
                <w:rFonts w:ascii="Tahoma" w:hAnsi="Tahoma" w:cs="Tahoma"/>
                <w:snapToGrid w:val="0"/>
                <w:color w:val="000000"/>
              </w:rPr>
            </w:pPr>
            <w:r w:rsidRPr="002E04D2">
              <w:rPr>
                <w:rFonts w:ascii="Tahoma" w:hAnsi="Tahoma" w:cs="Tahoma"/>
                <w:snapToGrid w:val="0"/>
                <w:color w:val="000000"/>
              </w:rPr>
              <w:t xml:space="preserve"> (Kraj, datum)</w:t>
            </w:r>
          </w:p>
        </w:tc>
        <w:tc>
          <w:tcPr>
            <w:tcW w:w="2410" w:type="dxa"/>
          </w:tcPr>
          <w:p w:rsidR="00436D4A" w:rsidRPr="002E04D2" w:rsidRDefault="00436D4A" w:rsidP="00F97DB3">
            <w:pPr>
              <w:keepNext/>
              <w:keepLines/>
              <w:jc w:val="center"/>
              <w:rPr>
                <w:rFonts w:ascii="Tahoma" w:hAnsi="Tahoma" w:cs="Tahoma"/>
                <w:snapToGrid w:val="0"/>
                <w:color w:val="000000"/>
              </w:rPr>
            </w:pPr>
          </w:p>
        </w:tc>
        <w:tc>
          <w:tcPr>
            <w:tcW w:w="3686" w:type="dxa"/>
            <w:tcBorders>
              <w:top w:val="single" w:sz="4" w:space="0" w:color="auto"/>
            </w:tcBorders>
          </w:tcPr>
          <w:p w:rsidR="00436D4A" w:rsidRPr="002E04D2" w:rsidRDefault="00436D4A" w:rsidP="00F97DB3">
            <w:pPr>
              <w:keepNext/>
              <w:keepLines/>
              <w:jc w:val="center"/>
              <w:rPr>
                <w:rFonts w:ascii="Tahoma" w:hAnsi="Tahoma" w:cs="Tahoma"/>
                <w:snapToGrid w:val="0"/>
                <w:color w:val="000000"/>
              </w:rPr>
            </w:pPr>
            <w:r w:rsidRPr="002E04D2">
              <w:rPr>
                <w:rFonts w:ascii="Tahoma" w:hAnsi="Tahoma" w:cs="Tahoma"/>
                <w:snapToGrid w:val="0"/>
                <w:color w:val="000000"/>
              </w:rPr>
              <w:t>(Podpis fizične osebe)</w:t>
            </w:r>
          </w:p>
        </w:tc>
      </w:tr>
    </w:tbl>
    <w:p w:rsidR="00436D4A" w:rsidRPr="002E04D2" w:rsidRDefault="00436D4A" w:rsidP="00436D4A">
      <w:pPr>
        <w:keepNext/>
        <w:keepLines/>
        <w:tabs>
          <w:tab w:val="left" w:pos="284"/>
        </w:tabs>
        <w:jc w:val="both"/>
        <w:rPr>
          <w:rFonts w:ascii="Tahoma" w:hAnsi="Tahoma" w:cs="Tahoma"/>
        </w:rPr>
      </w:pPr>
    </w:p>
    <w:p w:rsidR="00436D4A" w:rsidRPr="002E04D2" w:rsidRDefault="00436D4A" w:rsidP="00436D4A">
      <w:pPr>
        <w:keepNext/>
        <w:keepLines/>
        <w:tabs>
          <w:tab w:val="left" w:pos="284"/>
        </w:tabs>
        <w:jc w:val="both"/>
        <w:rPr>
          <w:rFonts w:ascii="Tahoma" w:hAnsi="Tahoma" w:cs="Tahoma"/>
        </w:rPr>
      </w:pPr>
    </w:p>
    <w:p w:rsidR="00436D4A" w:rsidRPr="002E04D2" w:rsidRDefault="00436D4A" w:rsidP="00436D4A">
      <w:pPr>
        <w:keepNext/>
        <w:keepLines/>
        <w:tabs>
          <w:tab w:val="left" w:pos="284"/>
        </w:tabs>
        <w:jc w:val="both"/>
        <w:rPr>
          <w:rFonts w:ascii="Tahoma" w:hAnsi="Tahoma" w:cs="Tahoma"/>
        </w:rPr>
      </w:pPr>
    </w:p>
    <w:p w:rsidR="00436D4A" w:rsidRPr="002E04D2" w:rsidRDefault="00436D4A" w:rsidP="00436D4A">
      <w:pPr>
        <w:keepNext/>
        <w:keepLines/>
        <w:tabs>
          <w:tab w:val="left" w:pos="284"/>
        </w:tabs>
        <w:jc w:val="both"/>
        <w:rPr>
          <w:rFonts w:ascii="Tahoma" w:hAnsi="Tahoma" w:cs="Tahoma"/>
          <w:i/>
          <w:sz w:val="16"/>
          <w:szCs w:val="18"/>
        </w:rPr>
      </w:pPr>
      <w:r w:rsidRPr="002E04D2">
        <w:rPr>
          <w:rFonts w:ascii="Tahoma" w:hAnsi="Tahoma" w:cs="Tahoma"/>
          <w:b/>
          <w:i/>
          <w:sz w:val="16"/>
          <w:szCs w:val="18"/>
        </w:rPr>
        <w:t>Navodilo:</w:t>
      </w:r>
      <w:r w:rsidRPr="002E04D2">
        <w:rPr>
          <w:rFonts w:ascii="Tahoma" w:hAnsi="Tahoma" w:cs="Tahoma"/>
          <w:i/>
          <w:sz w:val="16"/>
          <w:szCs w:val="18"/>
        </w:rPr>
        <w:t xml:space="preserve"> Izjavo izpolnijo in podpišejo VSE osebe, ki so:</w:t>
      </w:r>
    </w:p>
    <w:p w:rsidR="00436D4A" w:rsidRPr="002E04D2" w:rsidRDefault="00436D4A" w:rsidP="00436D4A">
      <w:pPr>
        <w:keepNext/>
        <w:keepLines/>
        <w:numPr>
          <w:ilvl w:val="0"/>
          <w:numId w:val="3"/>
        </w:numPr>
        <w:tabs>
          <w:tab w:val="clear" w:pos="360"/>
          <w:tab w:val="num" w:pos="284"/>
        </w:tabs>
        <w:ind w:left="284" w:hanging="284"/>
        <w:jc w:val="both"/>
        <w:rPr>
          <w:rFonts w:ascii="Tahoma" w:hAnsi="Tahoma" w:cs="Tahoma"/>
          <w:i/>
          <w:sz w:val="16"/>
          <w:szCs w:val="18"/>
        </w:rPr>
      </w:pPr>
      <w:r w:rsidRPr="002E04D2">
        <w:rPr>
          <w:rFonts w:ascii="Tahoma" w:hAnsi="Tahoma" w:cs="Tahoma"/>
          <w:i/>
          <w:sz w:val="16"/>
          <w:szCs w:val="18"/>
        </w:rPr>
        <w:t xml:space="preserve">člani upravnega, vodstvenega ali nadzornega organa ponudnika (v primeru skupne ponudbe velja za vse člane skupine ponudnikov – partnerje), podizvajalca </w:t>
      </w:r>
      <w:r w:rsidRPr="002E04D2">
        <w:rPr>
          <w:rFonts w:ascii="Tahoma" w:hAnsi="Tahoma" w:cs="Tahoma"/>
          <w:i/>
          <w:iCs/>
          <w:sz w:val="16"/>
          <w:szCs w:val="18"/>
        </w:rPr>
        <w:t>oz. subjekt, katerega zmogljivost uporablja ponudnik</w:t>
      </w:r>
      <w:r w:rsidRPr="002E04D2">
        <w:rPr>
          <w:rFonts w:ascii="Tahoma" w:hAnsi="Tahoma" w:cs="Tahoma"/>
          <w:i/>
          <w:sz w:val="16"/>
          <w:szCs w:val="18"/>
        </w:rPr>
        <w:t xml:space="preserve"> ali</w:t>
      </w:r>
    </w:p>
    <w:p w:rsidR="00436D4A" w:rsidRPr="002E04D2" w:rsidRDefault="00436D4A" w:rsidP="00436D4A">
      <w:pPr>
        <w:keepNext/>
        <w:keepLines/>
        <w:numPr>
          <w:ilvl w:val="0"/>
          <w:numId w:val="3"/>
        </w:numPr>
        <w:tabs>
          <w:tab w:val="clear" w:pos="360"/>
          <w:tab w:val="num" w:pos="284"/>
        </w:tabs>
        <w:ind w:left="284" w:hanging="284"/>
        <w:jc w:val="both"/>
        <w:rPr>
          <w:rFonts w:ascii="Tahoma" w:hAnsi="Tahoma" w:cs="Tahoma"/>
          <w:i/>
          <w:sz w:val="16"/>
          <w:szCs w:val="18"/>
        </w:rPr>
      </w:pPr>
      <w:r w:rsidRPr="002E04D2">
        <w:rPr>
          <w:rFonts w:ascii="Tahoma" w:hAnsi="Tahoma" w:cs="Tahoma"/>
          <w:i/>
          <w:sz w:val="16"/>
          <w:szCs w:val="18"/>
        </w:rPr>
        <w:t>ki imajo pooblastila za njegovo zastopanje ali odločanje ali nadzor v njem.</w:t>
      </w:r>
    </w:p>
    <w:p w:rsidR="00436D4A" w:rsidRPr="002E04D2" w:rsidRDefault="00436D4A" w:rsidP="00436D4A">
      <w:pPr>
        <w:keepNext/>
        <w:keepLines/>
        <w:tabs>
          <w:tab w:val="left" w:pos="0"/>
        </w:tabs>
        <w:jc w:val="both"/>
        <w:rPr>
          <w:rFonts w:ascii="Tahoma" w:hAnsi="Tahoma" w:cs="Tahoma"/>
          <w:i/>
          <w:sz w:val="16"/>
          <w:szCs w:val="18"/>
        </w:rPr>
      </w:pPr>
      <w:r w:rsidRPr="002E04D2">
        <w:rPr>
          <w:rFonts w:ascii="Tahoma" w:hAnsi="Tahoma" w:cs="Tahoma"/>
          <w:i/>
          <w:sz w:val="16"/>
          <w:szCs w:val="18"/>
        </w:rPr>
        <w:t>V kolikor oseba opravlja več funkcija hkrati, ustrezno označi vse funkcije v katerih nastopa.</w:t>
      </w:r>
    </w:p>
    <w:p w:rsidR="00436D4A" w:rsidRPr="002E04D2" w:rsidRDefault="00436D4A" w:rsidP="00436D4A">
      <w:pPr>
        <w:keepNext/>
        <w:jc w:val="both"/>
        <w:rPr>
          <w:rFonts w:ascii="Tahoma" w:hAnsi="Tahoma" w:cs="Tahoma"/>
          <w:b/>
          <w:i/>
          <w:sz w:val="16"/>
          <w:szCs w:val="18"/>
        </w:rPr>
      </w:pPr>
    </w:p>
    <w:p w:rsidR="00436D4A" w:rsidRPr="00D80D3A" w:rsidRDefault="00436D4A" w:rsidP="00436D4A">
      <w:pPr>
        <w:keepNext/>
        <w:jc w:val="both"/>
        <w:rPr>
          <w:rFonts w:ascii="Tahoma" w:hAnsi="Tahoma" w:cs="Tahoma"/>
          <w:i/>
          <w:sz w:val="18"/>
        </w:rPr>
      </w:pPr>
      <w:r w:rsidRPr="002E04D2">
        <w:rPr>
          <w:rFonts w:ascii="Tahoma" w:hAnsi="Tahoma" w:cs="Tahoma"/>
          <w:i/>
          <w:sz w:val="16"/>
          <w:szCs w:val="18"/>
        </w:rPr>
        <w:t>Obrazec se po potrebi fotokopira!</w:t>
      </w:r>
    </w:p>
    <w:p w:rsidR="00436D4A" w:rsidRPr="00D80D3A" w:rsidRDefault="00436D4A" w:rsidP="00436D4A">
      <w:pPr>
        <w:pStyle w:val="Telobesedila33"/>
        <w:keepNext/>
        <w:tabs>
          <w:tab w:val="clear" w:pos="142"/>
          <w:tab w:val="left" w:pos="567"/>
          <w:tab w:val="left" w:pos="851"/>
          <w:tab w:val="left" w:pos="993"/>
        </w:tabs>
        <w:rPr>
          <w:rFonts w:ascii="Tahoma" w:hAnsi="Tahoma" w:cs="Tahoma"/>
          <w:i/>
          <w:sz w:val="18"/>
          <w:lang w:eastAsia="sl-SI"/>
        </w:rPr>
      </w:pP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436D4A" w:rsidRPr="005B4A18" w:rsidTr="00F97DB3">
        <w:tc>
          <w:tcPr>
            <w:tcW w:w="7740" w:type="dxa"/>
            <w:tcBorders>
              <w:top w:val="single" w:sz="4" w:space="0" w:color="000000"/>
              <w:left w:val="single" w:sz="4" w:space="0" w:color="000000"/>
              <w:bottom w:val="single" w:sz="4" w:space="0" w:color="000000"/>
            </w:tcBorders>
          </w:tcPr>
          <w:p w:rsidR="00436D4A" w:rsidRPr="005B4A18" w:rsidRDefault="00436D4A" w:rsidP="00F97DB3">
            <w:pPr>
              <w:keepNext/>
              <w:jc w:val="both"/>
              <w:outlineLvl w:val="1"/>
              <w:rPr>
                <w:rFonts w:ascii="Tahoma" w:hAnsi="Tahoma" w:cs="Tahoma"/>
                <w:b/>
              </w:rPr>
            </w:pPr>
            <w:r w:rsidRPr="005B4A18">
              <w:rPr>
                <w:rFonts w:ascii="Tahoma" w:hAnsi="Tahoma" w:cs="Tahoma"/>
                <w:b/>
              </w:rPr>
              <w:lastRenderedPageBreak/>
              <w:br w:type="page"/>
            </w:r>
            <w:r w:rsidRPr="005B4A18">
              <w:rPr>
                <w:rFonts w:ascii="Tahoma" w:hAnsi="Tahoma" w:cs="Tahoma"/>
                <w:b/>
              </w:rPr>
              <w:br w:type="page"/>
            </w:r>
            <w:bookmarkStart w:id="17" w:name="_Toc495914071"/>
            <w:r w:rsidRPr="005B4A18">
              <w:rPr>
                <w:rFonts w:ascii="Tahoma" w:hAnsi="Tahoma" w:cs="Tahoma"/>
                <w:b/>
              </w:rPr>
              <w:t>UDELEŽBA PODIZVAJALCEV</w:t>
            </w:r>
            <w:bookmarkEnd w:id="17"/>
          </w:p>
        </w:tc>
        <w:tc>
          <w:tcPr>
            <w:tcW w:w="1684" w:type="dxa"/>
            <w:tcBorders>
              <w:top w:val="single" w:sz="4" w:space="0" w:color="000000"/>
              <w:left w:val="single" w:sz="4" w:space="0" w:color="808080"/>
              <w:bottom w:val="single" w:sz="4" w:space="0" w:color="000000"/>
              <w:right w:val="single" w:sz="4" w:space="0" w:color="000000"/>
            </w:tcBorders>
          </w:tcPr>
          <w:p w:rsidR="00436D4A" w:rsidRPr="005B4A18" w:rsidRDefault="00436D4A" w:rsidP="00F97DB3">
            <w:pPr>
              <w:keepNext/>
              <w:jc w:val="both"/>
              <w:outlineLvl w:val="1"/>
              <w:rPr>
                <w:rFonts w:ascii="Tahoma" w:hAnsi="Tahoma" w:cs="Tahoma"/>
                <w:b/>
              </w:rPr>
            </w:pPr>
            <w:r w:rsidRPr="005B4A18">
              <w:rPr>
                <w:rFonts w:ascii="Tahoma" w:hAnsi="Tahoma" w:cs="Tahoma"/>
                <w:b/>
              </w:rPr>
              <w:t>Priloga 4/1</w:t>
            </w:r>
          </w:p>
        </w:tc>
      </w:tr>
    </w:tbl>
    <w:p w:rsidR="00436D4A" w:rsidRPr="005B4A18" w:rsidRDefault="00436D4A" w:rsidP="00436D4A">
      <w:pPr>
        <w:keepNext/>
        <w:jc w:val="both"/>
        <w:rPr>
          <w:rFonts w:ascii="Tahoma" w:hAnsi="Tahoma" w:cs="Tahoma"/>
        </w:rPr>
      </w:pPr>
    </w:p>
    <w:p w:rsidR="00436D4A" w:rsidRPr="005B4A18" w:rsidRDefault="00436D4A" w:rsidP="00436D4A">
      <w:pPr>
        <w:keepNext/>
        <w:jc w:val="both"/>
        <w:rPr>
          <w:rFonts w:ascii="Tahoma" w:hAnsi="Tahoma" w:cs="Tahoma"/>
        </w:rPr>
      </w:pPr>
      <w:r w:rsidRPr="005B4A18">
        <w:rPr>
          <w:rFonts w:ascii="Tahoma" w:hAnsi="Tahoma" w:cs="Tahoma"/>
        </w:rPr>
        <w:t>Ponudnik: _____________________________________________________________________</w:t>
      </w:r>
    </w:p>
    <w:p w:rsidR="00436D4A" w:rsidRPr="005B4A18" w:rsidRDefault="00436D4A" w:rsidP="00436D4A">
      <w:pPr>
        <w:keepNext/>
        <w:jc w:val="both"/>
        <w:rPr>
          <w:rFonts w:ascii="Tahoma" w:hAnsi="Tahoma" w:cs="Tahoma"/>
        </w:rPr>
      </w:pPr>
    </w:p>
    <w:p w:rsidR="00436D4A" w:rsidRPr="005B4A18" w:rsidRDefault="00436D4A" w:rsidP="00436D4A">
      <w:pPr>
        <w:keepNext/>
        <w:jc w:val="both"/>
        <w:rPr>
          <w:rFonts w:ascii="Tahoma" w:hAnsi="Tahoma" w:cs="Tahoma"/>
        </w:rPr>
      </w:pPr>
      <w:r w:rsidRPr="005B4A18">
        <w:rPr>
          <w:rFonts w:ascii="Tahoma" w:hAnsi="Tahoma" w:cs="Tahoma"/>
          <w:b/>
        </w:rPr>
        <w:t>Izjavljamo</w:t>
      </w:r>
      <w:r w:rsidRPr="005B4A18">
        <w:rPr>
          <w:rFonts w:ascii="Tahoma" w:hAnsi="Tahoma" w:cs="Tahoma"/>
        </w:rPr>
        <w:t xml:space="preserve">, da bomo pri izvedbi javnega naročila št. </w:t>
      </w:r>
      <w:r w:rsidRPr="00436D4A">
        <w:rPr>
          <w:rFonts w:ascii="Tahoma" w:hAnsi="Tahoma" w:cs="Tahoma"/>
          <w:b/>
        </w:rPr>
        <w:t xml:space="preserve">SNAGA-13/18 – »Prevoz odpadkov na relaciji </w:t>
      </w:r>
      <w:proofErr w:type="spellStart"/>
      <w:r w:rsidRPr="00436D4A">
        <w:rPr>
          <w:rFonts w:ascii="Tahoma" w:hAnsi="Tahoma" w:cs="Tahoma"/>
          <w:b/>
        </w:rPr>
        <w:t>CeROD</w:t>
      </w:r>
      <w:proofErr w:type="spellEnd"/>
      <w:r w:rsidRPr="00436D4A">
        <w:rPr>
          <w:rFonts w:ascii="Tahoma" w:hAnsi="Tahoma" w:cs="Tahoma"/>
          <w:b/>
        </w:rPr>
        <w:t xml:space="preserve"> </w:t>
      </w:r>
      <w:r w:rsidR="008A0187">
        <w:rPr>
          <w:rFonts w:ascii="Tahoma" w:hAnsi="Tahoma" w:cs="Tahoma"/>
          <w:b/>
        </w:rPr>
        <w:t>Leskovec</w:t>
      </w:r>
      <w:r w:rsidRPr="00436D4A">
        <w:rPr>
          <w:rFonts w:ascii="Tahoma" w:hAnsi="Tahoma" w:cs="Tahoma"/>
          <w:b/>
        </w:rPr>
        <w:t xml:space="preserve"> - </w:t>
      </w:r>
      <w:proofErr w:type="spellStart"/>
      <w:r w:rsidRPr="00436D4A">
        <w:rPr>
          <w:rFonts w:ascii="Tahoma" w:hAnsi="Tahoma" w:cs="Tahoma"/>
          <w:b/>
        </w:rPr>
        <w:t>RCERO</w:t>
      </w:r>
      <w:proofErr w:type="spellEnd"/>
      <w:r w:rsidRPr="00436D4A">
        <w:rPr>
          <w:rFonts w:ascii="Tahoma" w:hAnsi="Tahoma" w:cs="Tahoma"/>
          <w:b/>
        </w:rPr>
        <w:t xml:space="preserve"> Ljubljana«</w:t>
      </w:r>
      <w:r w:rsidRPr="00090D8E">
        <w:rPr>
          <w:rFonts w:ascii="Tahoma" w:hAnsi="Tahoma" w:cs="Tahoma"/>
          <w:b/>
          <w:noProof/>
        </w:rPr>
        <w:t xml:space="preserve"> </w:t>
      </w:r>
      <w:r w:rsidRPr="005B4A18">
        <w:rPr>
          <w:rFonts w:ascii="Tahoma" w:hAnsi="Tahoma" w:cs="Tahoma"/>
        </w:rPr>
        <w:t>sodelovali z naslednjimi podizvajalci:</w:t>
      </w:r>
    </w:p>
    <w:p w:rsidR="00436D4A" w:rsidRPr="005B4A18" w:rsidRDefault="00436D4A" w:rsidP="00436D4A">
      <w:pPr>
        <w:keepNext/>
        <w:jc w:val="both"/>
        <w:rPr>
          <w:rFonts w:ascii="Tahoma" w:hAnsi="Tahoma" w:cs="Tahoma"/>
          <w:b/>
        </w:rPr>
      </w:pPr>
      <w:r w:rsidRPr="005B4A18">
        <w:rPr>
          <w:rFonts w:ascii="Tahoma" w:hAnsi="Tahoma" w:cs="Tahoma"/>
          <w:b/>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436D4A" w:rsidRPr="005B4A18" w:rsidTr="00F97DB3">
        <w:trPr>
          <w:trHeight w:val="460"/>
        </w:trPr>
        <w:tc>
          <w:tcPr>
            <w:tcW w:w="6062" w:type="dxa"/>
            <w:shd w:val="clear" w:color="auto" w:fill="auto"/>
            <w:vAlign w:val="center"/>
          </w:tcPr>
          <w:p w:rsidR="00436D4A" w:rsidRPr="005B4A18" w:rsidRDefault="00436D4A" w:rsidP="00F97DB3">
            <w:pPr>
              <w:keepNext/>
              <w:jc w:val="center"/>
              <w:rPr>
                <w:rFonts w:ascii="Tahoma" w:hAnsi="Tahoma" w:cs="Tahoma"/>
              </w:rPr>
            </w:pPr>
            <w:r w:rsidRPr="005B4A18">
              <w:rPr>
                <w:rFonts w:ascii="Tahoma" w:hAnsi="Tahoma" w:cs="Tahoma"/>
                <w:b/>
                <w:bCs/>
              </w:rPr>
              <w:t>NAZIV IN NASLOV PODIZVAJALCA</w:t>
            </w:r>
          </w:p>
        </w:tc>
        <w:tc>
          <w:tcPr>
            <w:tcW w:w="3402" w:type="dxa"/>
            <w:shd w:val="clear" w:color="auto" w:fill="auto"/>
          </w:tcPr>
          <w:p w:rsidR="00436D4A" w:rsidRPr="005B4A18" w:rsidRDefault="00436D4A" w:rsidP="00F97DB3">
            <w:pPr>
              <w:keepNext/>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436D4A" w:rsidRPr="005B4A18" w:rsidTr="00F97DB3">
        <w:trPr>
          <w:trHeight w:val="460"/>
        </w:trPr>
        <w:tc>
          <w:tcPr>
            <w:tcW w:w="6062" w:type="dxa"/>
            <w:shd w:val="clear" w:color="auto" w:fill="auto"/>
          </w:tcPr>
          <w:p w:rsidR="00436D4A" w:rsidRPr="005B4A18" w:rsidRDefault="00436D4A" w:rsidP="00F97DB3">
            <w:pPr>
              <w:keepNext/>
              <w:jc w:val="both"/>
              <w:rPr>
                <w:rFonts w:ascii="Tahoma" w:hAnsi="Tahoma" w:cs="Tahoma"/>
              </w:rPr>
            </w:pPr>
          </w:p>
        </w:tc>
        <w:tc>
          <w:tcPr>
            <w:tcW w:w="3402" w:type="dxa"/>
            <w:shd w:val="clear" w:color="auto" w:fill="auto"/>
          </w:tcPr>
          <w:p w:rsidR="00436D4A" w:rsidRPr="005B4A18" w:rsidRDefault="00436D4A" w:rsidP="00F97DB3">
            <w:pPr>
              <w:keepNext/>
              <w:jc w:val="both"/>
              <w:rPr>
                <w:rFonts w:ascii="Tahoma" w:hAnsi="Tahoma" w:cs="Tahoma"/>
              </w:rPr>
            </w:pPr>
          </w:p>
        </w:tc>
      </w:tr>
    </w:tbl>
    <w:p w:rsidR="00436D4A" w:rsidRPr="005B4A18" w:rsidRDefault="00436D4A" w:rsidP="00436D4A">
      <w:pPr>
        <w:keepNext/>
        <w:jc w:val="both"/>
        <w:rPr>
          <w:rFonts w:ascii="Tahoma" w:hAnsi="Tahoma" w:cs="Tahoma"/>
          <w:b/>
          <w:bCs/>
        </w:rPr>
      </w:pPr>
    </w:p>
    <w:p w:rsidR="00436D4A" w:rsidRPr="005B4A18" w:rsidRDefault="00436D4A" w:rsidP="00436D4A">
      <w:pPr>
        <w:keepNext/>
        <w:jc w:val="center"/>
        <w:rPr>
          <w:rFonts w:ascii="Tahoma" w:hAnsi="Tahoma" w:cs="Tahoma"/>
          <w:b/>
          <w:bCs/>
        </w:rPr>
      </w:pPr>
      <w:r w:rsidRPr="005B4A18">
        <w:rPr>
          <w:rFonts w:ascii="Tahoma" w:hAnsi="Tahoma" w:cs="Tahoma"/>
          <w:b/>
          <w:bCs/>
        </w:rPr>
        <w:t>Pooblastilo A: v primeru, da je pri podizvajalcu označeno z "DA" - dajemo</w:t>
      </w:r>
    </w:p>
    <w:p w:rsidR="00436D4A" w:rsidRPr="005B4A18" w:rsidRDefault="00436D4A" w:rsidP="00436D4A">
      <w:pPr>
        <w:keepNext/>
        <w:jc w:val="center"/>
        <w:rPr>
          <w:rFonts w:ascii="Tahoma" w:hAnsi="Tahoma" w:cs="Tahoma"/>
          <w:b/>
          <w:bCs/>
        </w:rPr>
      </w:pPr>
      <w:r w:rsidRPr="005B4A18">
        <w:rPr>
          <w:rFonts w:ascii="Tahoma" w:hAnsi="Tahoma" w:cs="Tahoma"/>
          <w:b/>
          <w:bCs/>
        </w:rPr>
        <w:t>POOBLASTILO ZA NEPOSREDNO PLAČEVANJE PODIZVAJALCU</w:t>
      </w:r>
    </w:p>
    <w:p w:rsidR="00436D4A" w:rsidRPr="005B4A18" w:rsidRDefault="00436D4A" w:rsidP="00436D4A">
      <w:pPr>
        <w:keepNext/>
        <w:jc w:val="both"/>
        <w:rPr>
          <w:rFonts w:ascii="Tahoma" w:hAnsi="Tahoma" w:cs="Tahoma"/>
        </w:rPr>
      </w:pPr>
    </w:p>
    <w:p w:rsidR="00436D4A" w:rsidRPr="005B4A18" w:rsidRDefault="00436D4A" w:rsidP="00436D4A">
      <w:pPr>
        <w:keepNext/>
        <w:jc w:val="both"/>
        <w:rPr>
          <w:rFonts w:ascii="Tahoma" w:hAnsi="Tahoma" w:cs="Tahoma"/>
        </w:rPr>
      </w:pPr>
      <w:r w:rsidRPr="005B4A18">
        <w:rPr>
          <w:rFonts w:ascii="Tahoma" w:hAnsi="Tahoma" w:cs="Tahoma"/>
        </w:rPr>
        <w:t xml:space="preserve">Pooblaščamo naročnika, da na podlagi potrjenega računa/situacije neposredno plačuje ponudnikove obveznosti do podizvajalca podizvajalcu, ki smo ga kot ponudnik navedli v zgornji tabeli in je označen z "DA". </w:t>
      </w:r>
    </w:p>
    <w:p w:rsidR="00436D4A" w:rsidRPr="005B4A18" w:rsidRDefault="00436D4A" w:rsidP="00436D4A">
      <w:pPr>
        <w:keepNext/>
        <w:jc w:val="both"/>
        <w:rPr>
          <w:rFonts w:ascii="Tahoma" w:hAnsi="Tahoma" w:cs="Tahoma"/>
        </w:rPr>
      </w:pPr>
      <w:r w:rsidRPr="005B4A18">
        <w:rPr>
          <w:rFonts w:ascii="Tahoma" w:hAnsi="Tahoma" w:cs="Tahoma"/>
        </w:rPr>
        <w:t>S plačilom posameznega zneska podizvajalcu obveznost naročnika za plačilo ponudniku ugasne do višine tako plačanega zneska podizvajalcu.</w:t>
      </w:r>
    </w:p>
    <w:p w:rsidR="00436D4A" w:rsidRPr="005B4A18" w:rsidRDefault="00436D4A" w:rsidP="00436D4A">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36D4A" w:rsidRPr="005B4A18" w:rsidTr="00F97DB3">
        <w:trPr>
          <w:trHeight w:val="235"/>
        </w:trPr>
        <w:tc>
          <w:tcPr>
            <w:tcW w:w="3402" w:type="dxa"/>
            <w:tcBorders>
              <w:bottom w:val="single" w:sz="4" w:space="0" w:color="auto"/>
            </w:tcBorders>
          </w:tcPr>
          <w:p w:rsidR="00436D4A" w:rsidRPr="005B4A18" w:rsidRDefault="00436D4A" w:rsidP="00F97DB3">
            <w:pPr>
              <w:keepNext/>
              <w:jc w:val="both"/>
              <w:rPr>
                <w:rFonts w:ascii="Tahoma" w:hAnsi="Tahoma" w:cs="Tahoma"/>
                <w:snapToGrid w:val="0"/>
                <w:color w:val="000000"/>
              </w:rPr>
            </w:pPr>
          </w:p>
        </w:tc>
        <w:tc>
          <w:tcPr>
            <w:tcW w:w="2268" w:type="dxa"/>
          </w:tcPr>
          <w:p w:rsidR="00436D4A" w:rsidRPr="005B4A18" w:rsidRDefault="00436D4A" w:rsidP="00F97DB3">
            <w:pPr>
              <w:keepNext/>
              <w:jc w:val="both"/>
              <w:rPr>
                <w:rFonts w:ascii="Tahoma" w:hAnsi="Tahoma" w:cs="Tahoma"/>
                <w:snapToGrid w:val="0"/>
                <w:color w:val="000000"/>
              </w:rPr>
            </w:pPr>
          </w:p>
        </w:tc>
        <w:tc>
          <w:tcPr>
            <w:tcW w:w="3686" w:type="dxa"/>
            <w:tcBorders>
              <w:bottom w:val="single" w:sz="4" w:space="0" w:color="auto"/>
            </w:tcBorders>
          </w:tcPr>
          <w:p w:rsidR="00436D4A" w:rsidRPr="005B4A18" w:rsidRDefault="00436D4A" w:rsidP="00F97DB3">
            <w:pPr>
              <w:keepNext/>
              <w:tabs>
                <w:tab w:val="left" w:pos="567"/>
                <w:tab w:val="num" w:pos="851"/>
                <w:tab w:val="left" w:pos="993"/>
              </w:tabs>
              <w:jc w:val="both"/>
              <w:rPr>
                <w:rFonts w:ascii="Tahoma" w:hAnsi="Tahoma" w:cs="Tahoma"/>
                <w:snapToGrid w:val="0"/>
                <w:color w:val="000000"/>
              </w:rPr>
            </w:pPr>
          </w:p>
        </w:tc>
      </w:tr>
      <w:tr w:rsidR="00436D4A" w:rsidRPr="005B4A18" w:rsidTr="00F97DB3">
        <w:trPr>
          <w:trHeight w:val="235"/>
        </w:trPr>
        <w:tc>
          <w:tcPr>
            <w:tcW w:w="3402" w:type="dxa"/>
            <w:tcBorders>
              <w:top w:val="single" w:sz="4" w:space="0" w:color="auto"/>
            </w:tcBorders>
          </w:tcPr>
          <w:p w:rsidR="00436D4A" w:rsidRPr="005B4A18" w:rsidRDefault="00436D4A" w:rsidP="00F97DB3">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rsidR="00436D4A" w:rsidRPr="005B4A18" w:rsidRDefault="00436D4A" w:rsidP="00F97DB3">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rsidR="00436D4A" w:rsidRPr="005B4A18" w:rsidRDefault="00436D4A" w:rsidP="00F97DB3">
            <w:pPr>
              <w:keepNext/>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odgovorne osebe ter podpis </w:t>
            </w:r>
            <w:r>
              <w:rPr>
                <w:rFonts w:ascii="Tahoma" w:hAnsi="Tahoma" w:cs="Tahoma"/>
                <w:snapToGrid w:val="0"/>
              </w:rPr>
              <w:t>ponudnika</w:t>
            </w:r>
            <w:r w:rsidRPr="005B4A18">
              <w:rPr>
                <w:rFonts w:ascii="Tahoma" w:hAnsi="Tahoma" w:cs="Tahoma"/>
                <w:snapToGrid w:val="0"/>
                <w:color w:val="000000"/>
              </w:rPr>
              <w:t>)</w:t>
            </w:r>
          </w:p>
        </w:tc>
      </w:tr>
    </w:tbl>
    <w:p w:rsidR="00436D4A" w:rsidRPr="005B4A18" w:rsidRDefault="00436D4A" w:rsidP="00436D4A">
      <w:pPr>
        <w:keepNext/>
        <w:jc w:val="both"/>
        <w:rPr>
          <w:rFonts w:ascii="Tahoma" w:hAnsi="Tahoma" w:cs="Tahoma"/>
          <w:b/>
        </w:rPr>
      </w:pPr>
    </w:p>
    <w:p w:rsidR="00436D4A" w:rsidRPr="005B4A18" w:rsidRDefault="00436D4A" w:rsidP="00436D4A">
      <w:pPr>
        <w:keepNext/>
        <w:jc w:val="center"/>
        <w:rPr>
          <w:rFonts w:ascii="Tahoma" w:hAnsi="Tahoma" w:cs="Tahoma"/>
          <w:b/>
          <w:bCs/>
        </w:rPr>
      </w:pPr>
      <w:r w:rsidRPr="005B4A18">
        <w:rPr>
          <w:rFonts w:ascii="Tahoma" w:hAnsi="Tahoma" w:cs="Tahoma"/>
          <w:b/>
          <w:bCs/>
        </w:rPr>
        <w:t>Pooblastilo B: v primeru, da je pri podizvajalcu označeno z "NE" – ne dajemo</w:t>
      </w:r>
    </w:p>
    <w:p w:rsidR="00436D4A" w:rsidRPr="005B4A18" w:rsidRDefault="00436D4A" w:rsidP="00436D4A">
      <w:pPr>
        <w:keepNext/>
        <w:jc w:val="center"/>
        <w:rPr>
          <w:rFonts w:ascii="Tahoma" w:hAnsi="Tahoma" w:cs="Tahoma"/>
          <w:b/>
          <w:bCs/>
        </w:rPr>
      </w:pPr>
      <w:r w:rsidRPr="005B4A18">
        <w:rPr>
          <w:rFonts w:ascii="Tahoma" w:hAnsi="Tahoma" w:cs="Tahoma"/>
          <w:b/>
          <w:bCs/>
        </w:rPr>
        <w:t>POOBLASTILA ZA NEPOSREDNO PLAČEVANJE PODIZVAJALCU</w:t>
      </w:r>
    </w:p>
    <w:p w:rsidR="00436D4A" w:rsidRPr="005B4A18" w:rsidRDefault="00436D4A" w:rsidP="00436D4A">
      <w:pPr>
        <w:keepNext/>
        <w:jc w:val="both"/>
        <w:rPr>
          <w:rFonts w:ascii="Tahoma" w:hAnsi="Tahoma" w:cs="Tahoma"/>
          <w:b/>
        </w:rPr>
      </w:pPr>
    </w:p>
    <w:p w:rsidR="00436D4A" w:rsidRPr="005B4A18" w:rsidRDefault="00436D4A" w:rsidP="00436D4A">
      <w:pPr>
        <w:keepNext/>
        <w:jc w:val="both"/>
        <w:rPr>
          <w:rFonts w:ascii="Tahoma" w:hAnsi="Tahoma" w:cs="Tahoma"/>
        </w:rPr>
      </w:pPr>
      <w:r w:rsidRPr="005B4A18">
        <w:rPr>
          <w:rFonts w:ascii="Tahoma" w:hAnsi="Tahoma" w:cs="Tahoma"/>
        </w:rPr>
        <w:t>Nastopamo s podizvajalcem, ki ne zahteva neposredno plačilo, kar pomeni, da s tem ni podana zahteva za neposredno plačilo podizvajalcu in naročnik plačuje ponudnikove obveznosti do podizvajalca ponudniku.</w:t>
      </w:r>
    </w:p>
    <w:p w:rsidR="00436D4A" w:rsidRPr="005B4A18" w:rsidRDefault="00436D4A" w:rsidP="00436D4A">
      <w:pPr>
        <w:keepNext/>
        <w:jc w:val="both"/>
        <w:rPr>
          <w:rFonts w:ascii="Tahoma" w:hAnsi="Tahoma" w:cs="Tahoma"/>
        </w:rPr>
      </w:pPr>
      <w:r w:rsidRPr="005B4A18">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p w:rsidR="00436D4A" w:rsidRPr="005B4A18" w:rsidRDefault="00436D4A" w:rsidP="00436D4A">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36D4A" w:rsidRPr="005B4A18" w:rsidTr="00F97DB3">
        <w:trPr>
          <w:trHeight w:val="235"/>
        </w:trPr>
        <w:tc>
          <w:tcPr>
            <w:tcW w:w="3402" w:type="dxa"/>
            <w:tcBorders>
              <w:bottom w:val="single" w:sz="4" w:space="0" w:color="auto"/>
            </w:tcBorders>
          </w:tcPr>
          <w:p w:rsidR="00436D4A" w:rsidRPr="005B4A18" w:rsidRDefault="00436D4A" w:rsidP="00F97DB3">
            <w:pPr>
              <w:keepNext/>
              <w:jc w:val="both"/>
              <w:rPr>
                <w:rFonts w:ascii="Tahoma" w:hAnsi="Tahoma" w:cs="Tahoma"/>
                <w:snapToGrid w:val="0"/>
                <w:color w:val="000000"/>
              </w:rPr>
            </w:pPr>
          </w:p>
        </w:tc>
        <w:tc>
          <w:tcPr>
            <w:tcW w:w="2268" w:type="dxa"/>
          </w:tcPr>
          <w:p w:rsidR="00436D4A" w:rsidRPr="005B4A18" w:rsidRDefault="00436D4A" w:rsidP="00F97DB3">
            <w:pPr>
              <w:keepNext/>
              <w:jc w:val="both"/>
              <w:rPr>
                <w:rFonts w:ascii="Tahoma" w:hAnsi="Tahoma" w:cs="Tahoma"/>
                <w:snapToGrid w:val="0"/>
                <w:color w:val="000000"/>
              </w:rPr>
            </w:pPr>
          </w:p>
        </w:tc>
        <w:tc>
          <w:tcPr>
            <w:tcW w:w="3686" w:type="dxa"/>
            <w:tcBorders>
              <w:bottom w:val="single" w:sz="4" w:space="0" w:color="auto"/>
            </w:tcBorders>
          </w:tcPr>
          <w:p w:rsidR="00436D4A" w:rsidRPr="005B4A18" w:rsidRDefault="00436D4A" w:rsidP="00F97DB3">
            <w:pPr>
              <w:keepNext/>
              <w:tabs>
                <w:tab w:val="left" w:pos="567"/>
                <w:tab w:val="num" w:pos="851"/>
                <w:tab w:val="left" w:pos="993"/>
              </w:tabs>
              <w:jc w:val="both"/>
              <w:rPr>
                <w:rFonts w:ascii="Tahoma" w:hAnsi="Tahoma" w:cs="Tahoma"/>
                <w:snapToGrid w:val="0"/>
                <w:color w:val="000000"/>
              </w:rPr>
            </w:pPr>
          </w:p>
        </w:tc>
      </w:tr>
      <w:tr w:rsidR="00436D4A" w:rsidRPr="005B4A18" w:rsidTr="00F97DB3">
        <w:trPr>
          <w:trHeight w:val="235"/>
        </w:trPr>
        <w:tc>
          <w:tcPr>
            <w:tcW w:w="3402" w:type="dxa"/>
            <w:tcBorders>
              <w:top w:val="single" w:sz="4" w:space="0" w:color="auto"/>
            </w:tcBorders>
          </w:tcPr>
          <w:p w:rsidR="00436D4A" w:rsidRPr="005B4A18" w:rsidRDefault="00436D4A" w:rsidP="00F97DB3">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rsidR="00436D4A" w:rsidRPr="005B4A18" w:rsidRDefault="00436D4A" w:rsidP="00F97DB3">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rsidR="00436D4A" w:rsidRPr="005B4A18" w:rsidRDefault="00436D4A" w:rsidP="00F97DB3">
            <w:pPr>
              <w:keepNext/>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odgovorne osebe ter podpis </w:t>
            </w:r>
            <w:r>
              <w:rPr>
                <w:rFonts w:ascii="Tahoma" w:hAnsi="Tahoma" w:cs="Tahoma"/>
                <w:snapToGrid w:val="0"/>
              </w:rPr>
              <w:t>ponudnika</w:t>
            </w:r>
            <w:r w:rsidRPr="005B4A18">
              <w:rPr>
                <w:rFonts w:ascii="Tahoma" w:hAnsi="Tahoma" w:cs="Tahoma"/>
                <w:snapToGrid w:val="0"/>
                <w:color w:val="000000"/>
              </w:rPr>
              <w:t>)</w:t>
            </w:r>
          </w:p>
        </w:tc>
      </w:tr>
    </w:tbl>
    <w:p w:rsidR="00436D4A" w:rsidRDefault="00436D4A" w:rsidP="00436D4A">
      <w:pPr>
        <w:keepNext/>
        <w:tabs>
          <w:tab w:val="left" w:pos="284"/>
        </w:tabs>
        <w:jc w:val="both"/>
        <w:rPr>
          <w:rFonts w:ascii="Tahoma" w:hAnsi="Tahoma" w:cs="Tahoma"/>
          <w:b/>
          <w:i/>
          <w:sz w:val="16"/>
          <w:szCs w:val="16"/>
        </w:rPr>
      </w:pPr>
    </w:p>
    <w:p w:rsidR="00436D4A" w:rsidRPr="005B4A18" w:rsidRDefault="00436D4A" w:rsidP="00436D4A">
      <w:pPr>
        <w:keepNext/>
        <w:tabs>
          <w:tab w:val="left" w:pos="284"/>
        </w:tabs>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rsidR="00436D4A" w:rsidRPr="005B4A18" w:rsidRDefault="00436D4A" w:rsidP="00436D4A">
      <w:pPr>
        <w:keepNext/>
        <w:numPr>
          <w:ilvl w:val="0"/>
          <w:numId w:val="3"/>
        </w:numPr>
        <w:tabs>
          <w:tab w:val="clear" w:pos="360"/>
        </w:tabs>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rsidR="00436D4A" w:rsidRPr="005B4A18" w:rsidRDefault="00436D4A" w:rsidP="00436D4A">
      <w:pPr>
        <w:keepNext/>
        <w:numPr>
          <w:ilvl w:val="0"/>
          <w:numId w:val="3"/>
        </w:numPr>
        <w:tabs>
          <w:tab w:val="clear" w:pos="360"/>
        </w:tabs>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rsidR="00436D4A" w:rsidRPr="005B4A18" w:rsidRDefault="00436D4A" w:rsidP="00436D4A">
      <w:pPr>
        <w:keepNext/>
        <w:numPr>
          <w:ilvl w:val="0"/>
          <w:numId w:val="3"/>
        </w:numPr>
        <w:tabs>
          <w:tab w:val="clear" w:pos="360"/>
        </w:tabs>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rsidR="00436D4A" w:rsidRPr="005B4A18" w:rsidRDefault="00436D4A" w:rsidP="00436D4A">
      <w:pPr>
        <w:keepNext/>
        <w:tabs>
          <w:tab w:val="left" w:pos="567"/>
          <w:tab w:val="num" w:pos="851"/>
          <w:tab w:val="left" w:pos="993"/>
        </w:tabs>
        <w:jc w:val="both"/>
        <w:rPr>
          <w:rFonts w:ascii="Tahoma" w:hAnsi="Tahoma" w:cs="Tahoma"/>
          <w:b/>
          <w:i/>
          <w:sz w:val="12"/>
          <w:szCs w:val="12"/>
        </w:rPr>
      </w:pPr>
    </w:p>
    <w:p w:rsidR="00436D4A" w:rsidRPr="005B4A18" w:rsidRDefault="00436D4A" w:rsidP="00436D4A">
      <w:pPr>
        <w:keepNext/>
        <w:tabs>
          <w:tab w:val="left" w:pos="567"/>
          <w:tab w:val="num" w:pos="851"/>
          <w:tab w:val="left" w:pos="993"/>
        </w:tabs>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rsidR="00436D4A" w:rsidRPr="005B4A18" w:rsidRDefault="00436D4A" w:rsidP="00436D4A">
      <w:pPr>
        <w:keepNext/>
        <w:jc w:val="both"/>
      </w:pPr>
      <w:r w:rsidRPr="005B4A18">
        <w:rPr>
          <w:rFonts w:ascii="Tahoma" w:hAnsi="Tahoma" w:cs="Tahoma"/>
          <w:b/>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36D4A" w:rsidRPr="005B4A18" w:rsidTr="00F97DB3">
        <w:tc>
          <w:tcPr>
            <w:tcW w:w="8008" w:type="dxa"/>
            <w:tcBorders>
              <w:top w:val="single" w:sz="4" w:space="0" w:color="auto"/>
              <w:bottom w:val="single" w:sz="4" w:space="0" w:color="auto"/>
            </w:tcBorders>
          </w:tcPr>
          <w:p w:rsidR="00436D4A" w:rsidRPr="005B4A18" w:rsidRDefault="00436D4A" w:rsidP="00F97DB3">
            <w:pPr>
              <w:keepNext/>
              <w:jc w:val="both"/>
              <w:outlineLvl w:val="1"/>
              <w:rPr>
                <w:rFonts w:ascii="Tahoma" w:hAnsi="Tahoma" w:cs="Tahoma"/>
                <w:b/>
              </w:rPr>
            </w:pPr>
            <w:bookmarkStart w:id="18" w:name="_Toc495914072"/>
            <w:r w:rsidRPr="005B4A18">
              <w:rPr>
                <w:rFonts w:ascii="Tahoma" w:hAnsi="Tahoma" w:cs="Tahoma"/>
                <w:b/>
              </w:rPr>
              <w:lastRenderedPageBreak/>
              <w:t>SOGLASJE PODIZVAJALCA ZA NEPOSREDNA PLAČILA</w:t>
            </w:r>
            <w:bookmarkEnd w:id="18"/>
          </w:p>
        </w:tc>
        <w:tc>
          <w:tcPr>
            <w:tcW w:w="1418" w:type="dxa"/>
            <w:tcBorders>
              <w:top w:val="single" w:sz="4" w:space="0" w:color="auto"/>
              <w:bottom w:val="single" w:sz="4" w:space="0" w:color="auto"/>
            </w:tcBorders>
          </w:tcPr>
          <w:p w:rsidR="00436D4A" w:rsidRPr="005B4A18" w:rsidRDefault="00436D4A" w:rsidP="00F97DB3">
            <w:pPr>
              <w:keepNext/>
              <w:jc w:val="both"/>
              <w:outlineLvl w:val="1"/>
              <w:rPr>
                <w:rFonts w:ascii="Tahoma" w:hAnsi="Tahoma" w:cs="Tahoma"/>
                <w:b/>
                <w:i/>
              </w:rPr>
            </w:pPr>
            <w:r w:rsidRPr="005B4A18">
              <w:rPr>
                <w:rFonts w:ascii="Tahoma" w:hAnsi="Tahoma" w:cs="Tahoma"/>
                <w:b/>
              </w:rPr>
              <w:t>Priloga 4/2</w:t>
            </w:r>
          </w:p>
        </w:tc>
      </w:tr>
    </w:tbl>
    <w:p w:rsidR="00436D4A" w:rsidRPr="005B4A18" w:rsidRDefault="00436D4A" w:rsidP="00436D4A">
      <w:pPr>
        <w:keepNext/>
        <w:jc w:val="both"/>
        <w:rPr>
          <w:rFonts w:ascii="Tahoma" w:hAnsi="Tahoma" w:cs="Tahoma"/>
        </w:rPr>
      </w:pPr>
    </w:p>
    <w:p w:rsidR="00436D4A" w:rsidRDefault="00436D4A" w:rsidP="00436D4A">
      <w:pPr>
        <w:keepNext/>
        <w:jc w:val="center"/>
        <w:rPr>
          <w:rFonts w:ascii="Tahoma" w:hAnsi="Tahoma" w:cs="Tahoma"/>
          <w:b/>
        </w:rPr>
      </w:pPr>
      <w:r w:rsidRPr="00436D4A">
        <w:rPr>
          <w:rFonts w:ascii="Tahoma" w:hAnsi="Tahoma" w:cs="Tahoma"/>
          <w:b/>
        </w:rPr>
        <w:t xml:space="preserve">SNAGA-13/18 – »Prevoz odpadkov na relaciji </w:t>
      </w:r>
      <w:proofErr w:type="spellStart"/>
      <w:r w:rsidRPr="00436D4A">
        <w:rPr>
          <w:rFonts w:ascii="Tahoma" w:hAnsi="Tahoma" w:cs="Tahoma"/>
          <w:b/>
        </w:rPr>
        <w:t>CeROD</w:t>
      </w:r>
      <w:proofErr w:type="spellEnd"/>
      <w:r w:rsidRPr="00436D4A">
        <w:rPr>
          <w:rFonts w:ascii="Tahoma" w:hAnsi="Tahoma" w:cs="Tahoma"/>
          <w:b/>
        </w:rPr>
        <w:t xml:space="preserve"> </w:t>
      </w:r>
      <w:r w:rsidR="008A0187">
        <w:rPr>
          <w:rFonts w:ascii="Tahoma" w:hAnsi="Tahoma" w:cs="Tahoma"/>
          <w:b/>
        </w:rPr>
        <w:t>Leskovec</w:t>
      </w:r>
      <w:r w:rsidRPr="00436D4A">
        <w:rPr>
          <w:rFonts w:ascii="Tahoma" w:hAnsi="Tahoma" w:cs="Tahoma"/>
          <w:b/>
        </w:rPr>
        <w:t xml:space="preserve"> - </w:t>
      </w:r>
      <w:proofErr w:type="spellStart"/>
      <w:r w:rsidRPr="00436D4A">
        <w:rPr>
          <w:rFonts w:ascii="Tahoma" w:hAnsi="Tahoma" w:cs="Tahoma"/>
          <w:b/>
        </w:rPr>
        <w:t>RCERO</w:t>
      </w:r>
      <w:proofErr w:type="spellEnd"/>
      <w:r w:rsidRPr="00436D4A">
        <w:rPr>
          <w:rFonts w:ascii="Tahoma" w:hAnsi="Tahoma" w:cs="Tahoma"/>
          <w:b/>
        </w:rPr>
        <w:t xml:space="preserve"> Ljubljana«</w:t>
      </w:r>
    </w:p>
    <w:p w:rsidR="00436D4A" w:rsidRPr="005B4A18" w:rsidRDefault="00436D4A" w:rsidP="00436D4A">
      <w:pPr>
        <w:keepNext/>
        <w:jc w:val="both"/>
        <w:rPr>
          <w:rFonts w:ascii="Tahoma" w:hAnsi="Tahoma" w:cs="Tahoma"/>
        </w:rPr>
      </w:pPr>
    </w:p>
    <w:tbl>
      <w:tblPr>
        <w:tblW w:w="9208"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36D4A" w:rsidRPr="005B4A18" w:rsidTr="00F97DB3">
        <w:trPr>
          <w:trHeight w:val="385"/>
          <w:jc w:val="center"/>
        </w:trPr>
        <w:tc>
          <w:tcPr>
            <w:tcW w:w="2762" w:type="dxa"/>
          </w:tcPr>
          <w:p w:rsidR="00436D4A" w:rsidRPr="005B4A18" w:rsidRDefault="00436D4A" w:rsidP="00F97DB3">
            <w:pPr>
              <w:keepNext/>
              <w:jc w:val="both"/>
              <w:rPr>
                <w:rFonts w:ascii="Tahoma" w:hAnsi="Tahoma" w:cs="Tahoma"/>
              </w:rPr>
            </w:pPr>
            <w:r w:rsidRPr="005B4A18">
              <w:rPr>
                <w:rFonts w:ascii="Tahoma" w:hAnsi="Tahoma" w:cs="Tahoma"/>
              </w:rPr>
              <w:t>NAZIV PODIZVAJALCA</w:t>
            </w:r>
          </w:p>
          <w:p w:rsidR="00436D4A" w:rsidRPr="005B4A18" w:rsidRDefault="00436D4A" w:rsidP="00F97DB3">
            <w:pPr>
              <w:keepNext/>
              <w:jc w:val="both"/>
              <w:rPr>
                <w:rFonts w:ascii="Tahoma" w:hAnsi="Tahoma" w:cs="Tahoma"/>
              </w:rPr>
            </w:pPr>
          </w:p>
        </w:tc>
        <w:tc>
          <w:tcPr>
            <w:tcW w:w="6446" w:type="dxa"/>
          </w:tcPr>
          <w:p w:rsidR="00436D4A" w:rsidRPr="005B4A18" w:rsidRDefault="00436D4A" w:rsidP="00F97DB3">
            <w:pPr>
              <w:keepNext/>
              <w:jc w:val="both"/>
              <w:rPr>
                <w:rFonts w:ascii="Tahoma" w:hAnsi="Tahoma" w:cs="Tahoma"/>
              </w:rPr>
            </w:pPr>
          </w:p>
        </w:tc>
      </w:tr>
      <w:tr w:rsidR="00436D4A" w:rsidRPr="005B4A18" w:rsidTr="00F97DB3">
        <w:trPr>
          <w:jc w:val="center"/>
        </w:trPr>
        <w:tc>
          <w:tcPr>
            <w:tcW w:w="2762" w:type="dxa"/>
          </w:tcPr>
          <w:p w:rsidR="00436D4A" w:rsidRPr="005B4A18" w:rsidRDefault="00436D4A" w:rsidP="00F97DB3">
            <w:pPr>
              <w:keepNext/>
              <w:jc w:val="both"/>
              <w:rPr>
                <w:rFonts w:ascii="Tahoma" w:hAnsi="Tahoma" w:cs="Tahoma"/>
              </w:rPr>
            </w:pPr>
            <w:r w:rsidRPr="005B4A18">
              <w:rPr>
                <w:rFonts w:ascii="Tahoma" w:hAnsi="Tahoma" w:cs="Tahoma"/>
              </w:rPr>
              <w:t>POLNI NASLOV</w:t>
            </w:r>
          </w:p>
          <w:p w:rsidR="00436D4A" w:rsidRPr="005B4A18" w:rsidRDefault="00436D4A" w:rsidP="00F97DB3">
            <w:pPr>
              <w:keepNext/>
              <w:jc w:val="both"/>
              <w:rPr>
                <w:rFonts w:ascii="Tahoma" w:hAnsi="Tahoma" w:cs="Tahoma"/>
              </w:rPr>
            </w:pPr>
          </w:p>
        </w:tc>
        <w:tc>
          <w:tcPr>
            <w:tcW w:w="6446" w:type="dxa"/>
          </w:tcPr>
          <w:p w:rsidR="00436D4A" w:rsidRPr="005B4A18" w:rsidRDefault="00436D4A" w:rsidP="00F97DB3">
            <w:pPr>
              <w:keepNext/>
              <w:jc w:val="both"/>
              <w:rPr>
                <w:rFonts w:ascii="Tahoma" w:hAnsi="Tahoma" w:cs="Tahoma"/>
              </w:rPr>
            </w:pPr>
          </w:p>
        </w:tc>
      </w:tr>
      <w:tr w:rsidR="00436D4A" w:rsidRPr="005B4A18" w:rsidTr="00F97DB3">
        <w:trPr>
          <w:jc w:val="center"/>
        </w:trPr>
        <w:tc>
          <w:tcPr>
            <w:tcW w:w="2762" w:type="dxa"/>
          </w:tcPr>
          <w:p w:rsidR="00436D4A" w:rsidRPr="005B4A18" w:rsidRDefault="00436D4A" w:rsidP="00F97DB3">
            <w:pPr>
              <w:keepNext/>
              <w:jc w:val="both"/>
              <w:rPr>
                <w:rFonts w:ascii="Tahoma" w:hAnsi="Tahoma" w:cs="Tahoma"/>
              </w:rPr>
            </w:pPr>
            <w:r w:rsidRPr="005B4A18">
              <w:rPr>
                <w:rFonts w:ascii="Tahoma" w:hAnsi="Tahoma" w:cs="Tahoma"/>
              </w:rPr>
              <w:t>TELEFON</w:t>
            </w:r>
          </w:p>
          <w:p w:rsidR="00436D4A" w:rsidRPr="005B4A18" w:rsidRDefault="00436D4A" w:rsidP="00F97DB3">
            <w:pPr>
              <w:keepNext/>
              <w:jc w:val="both"/>
              <w:rPr>
                <w:rFonts w:ascii="Tahoma" w:hAnsi="Tahoma" w:cs="Tahoma"/>
              </w:rPr>
            </w:pPr>
          </w:p>
        </w:tc>
        <w:tc>
          <w:tcPr>
            <w:tcW w:w="6446" w:type="dxa"/>
          </w:tcPr>
          <w:p w:rsidR="00436D4A" w:rsidRPr="005B4A18" w:rsidRDefault="00436D4A" w:rsidP="00F97DB3">
            <w:pPr>
              <w:keepNext/>
              <w:jc w:val="both"/>
              <w:rPr>
                <w:rFonts w:ascii="Tahoma" w:hAnsi="Tahoma" w:cs="Tahoma"/>
              </w:rPr>
            </w:pPr>
          </w:p>
        </w:tc>
      </w:tr>
      <w:tr w:rsidR="00436D4A" w:rsidRPr="005B4A18" w:rsidTr="00F97DB3">
        <w:trPr>
          <w:jc w:val="center"/>
        </w:trPr>
        <w:tc>
          <w:tcPr>
            <w:tcW w:w="2762" w:type="dxa"/>
            <w:tcBorders>
              <w:top w:val="single" w:sz="4" w:space="0" w:color="auto"/>
              <w:left w:val="single" w:sz="4" w:space="0" w:color="auto"/>
              <w:bottom w:val="single" w:sz="4" w:space="0" w:color="auto"/>
              <w:right w:val="single" w:sz="4" w:space="0" w:color="auto"/>
            </w:tcBorders>
          </w:tcPr>
          <w:p w:rsidR="00436D4A" w:rsidRPr="005B4A18" w:rsidRDefault="00436D4A" w:rsidP="00F97DB3">
            <w:pPr>
              <w:keepNext/>
              <w:jc w:val="both"/>
              <w:rPr>
                <w:rFonts w:ascii="Tahoma" w:hAnsi="Tahoma" w:cs="Tahoma"/>
              </w:rPr>
            </w:pPr>
            <w:r w:rsidRPr="005B4A18">
              <w:rPr>
                <w:rFonts w:ascii="Tahoma" w:hAnsi="Tahoma" w:cs="Tahoma"/>
              </w:rPr>
              <w:t>KONTAKTNA OSEBA</w:t>
            </w:r>
          </w:p>
        </w:tc>
        <w:tc>
          <w:tcPr>
            <w:tcW w:w="6446" w:type="dxa"/>
            <w:tcBorders>
              <w:top w:val="single" w:sz="4" w:space="0" w:color="auto"/>
              <w:left w:val="single" w:sz="4" w:space="0" w:color="auto"/>
              <w:bottom w:val="single" w:sz="4" w:space="0" w:color="auto"/>
              <w:right w:val="single" w:sz="4" w:space="0" w:color="auto"/>
            </w:tcBorders>
          </w:tcPr>
          <w:p w:rsidR="00436D4A" w:rsidRPr="005B4A18" w:rsidRDefault="00436D4A" w:rsidP="00F97DB3">
            <w:pPr>
              <w:keepNext/>
              <w:jc w:val="both"/>
              <w:rPr>
                <w:rFonts w:ascii="Tahoma" w:hAnsi="Tahoma" w:cs="Tahoma"/>
              </w:rPr>
            </w:pPr>
          </w:p>
        </w:tc>
      </w:tr>
      <w:tr w:rsidR="00436D4A" w:rsidRPr="005B4A18" w:rsidTr="00F97DB3">
        <w:trPr>
          <w:jc w:val="center"/>
        </w:trPr>
        <w:tc>
          <w:tcPr>
            <w:tcW w:w="2762" w:type="dxa"/>
            <w:tcBorders>
              <w:top w:val="single" w:sz="4" w:space="0" w:color="auto"/>
              <w:left w:val="single" w:sz="4" w:space="0" w:color="auto"/>
              <w:bottom w:val="single" w:sz="4" w:space="0" w:color="auto"/>
              <w:right w:val="single" w:sz="4" w:space="0" w:color="auto"/>
            </w:tcBorders>
          </w:tcPr>
          <w:p w:rsidR="00436D4A" w:rsidRPr="005B4A18" w:rsidRDefault="00436D4A" w:rsidP="00F97DB3">
            <w:pPr>
              <w:keepNext/>
              <w:rPr>
                <w:rFonts w:ascii="Tahoma" w:hAnsi="Tahoma" w:cs="Tahoma"/>
              </w:rPr>
            </w:pPr>
            <w:r w:rsidRPr="005B4A18">
              <w:rPr>
                <w:rFonts w:ascii="Tahoma" w:hAnsi="Tahoma" w:cs="Tahoma"/>
              </w:rPr>
              <w:t>VSI ZAKONITI ZASTOPNIKI</w:t>
            </w:r>
          </w:p>
          <w:p w:rsidR="00436D4A" w:rsidRPr="005B4A18" w:rsidRDefault="00436D4A" w:rsidP="00F97DB3">
            <w:pPr>
              <w:keepNext/>
              <w:jc w:val="both"/>
              <w:rPr>
                <w:rFonts w:ascii="Tahoma" w:hAnsi="Tahoma" w:cs="Tahoma"/>
              </w:rPr>
            </w:pPr>
          </w:p>
          <w:p w:rsidR="00436D4A" w:rsidRPr="005B4A18" w:rsidRDefault="00436D4A" w:rsidP="00F97DB3">
            <w:pPr>
              <w:keepNext/>
              <w:jc w:val="both"/>
              <w:rPr>
                <w:rFonts w:ascii="Tahoma" w:hAnsi="Tahoma" w:cs="Tahoma"/>
              </w:rPr>
            </w:pPr>
          </w:p>
        </w:tc>
        <w:tc>
          <w:tcPr>
            <w:tcW w:w="6446" w:type="dxa"/>
            <w:tcBorders>
              <w:top w:val="single" w:sz="4" w:space="0" w:color="auto"/>
              <w:left w:val="single" w:sz="4" w:space="0" w:color="auto"/>
              <w:bottom w:val="single" w:sz="4" w:space="0" w:color="auto"/>
              <w:right w:val="single" w:sz="4" w:space="0" w:color="auto"/>
            </w:tcBorders>
          </w:tcPr>
          <w:p w:rsidR="00436D4A" w:rsidRPr="005B4A18" w:rsidRDefault="00436D4A" w:rsidP="00F97DB3">
            <w:pPr>
              <w:keepNext/>
              <w:jc w:val="both"/>
              <w:rPr>
                <w:rFonts w:ascii="Tahoma" w:hAnsi="Tahoma" w:cs="Tahoma"/>
              </w:rPr>
            </w:pPr>
          </w:p>
        </w:tc>
      </w:tr>
      <w:tr w:rsidR="00436D4A" w:rsidRPr="005B4A18" w:rsidTr="00F97DB3">
        <w:trPr>
          <w:trHeight w:val="163"/>
          <w:jc w:val="center"/>
        </w:trPr>
        <w:tc>
          <w:tcPr>
            <w:tcW w:w="2762" w:type="dxa"/>
          </w:tcPr>
          <w:p w:rsidR="00436D4A" w:rsidRPr="005B4A18" w:rsidRDefault="00436D4A" w:rsidP="00F97DB3">
            <w:pPr>
              <w:keepNext/>
              <w:jc w:val="both"/>
              <w:rPr>
                <w:rFonts w:ascii="Tahoma" w:hAnsi="Tahoma" w:cs="Tahoma"/>
              </w:rPr>
            </w:pPr>
            <w:r w:rsidRPr="005B4A18">
              <w:rPr>
                <w:rFonts w:ascii="Tahoma" w:hAnsi="Tahoma" w:cs="Tahoma"/>
              </w:rPr>
              <w:t>MATIČNA ŠTEVILKA</w:t>
            </w:r>
          </w:p>
        </w:tc>
        <w:tc>
          <w:tcPr>
            <w:tcW w:w="6446" w:type="dxa"/>
          </w:tcPr>
          <w:p w:rsidR="00436D4A" w:rsidRPr="005B4A18" w:rsidRDefault="00436D4A" w:rsidP="00F97DB3">
            <w:pPr>
              <w:keepNext/>
              <w:jc w:val="both"/>
              <w:rPr>
                <w:rFonts w:ascii="Tahoma" w:hAnsi="Tahoma" w:cs="Tahoma"/>
              </w:rPr>
            </w:pPr>
          </w:p>
        </w:tc>
      </w:tr>
      <w:tr w:rsidR="00436D4A" w:rsidRPr="005B4A18" w:rsidTr="00F97DB3">
        <w:trPr>
          <w:jc w:val="center"/>
        </w:trPr>
        <w:tc>
          <w:tcPr>
            <w:tcW w:w="2762" w:type="dxa"/>
          </w:tcPr>
          <w:p w:rsidR="00436D4A" w:rsidRPr="005B4A18" w:rsidRDefault="00436D4A" w:rsidP="00F97DB3">
            <w:pPr>
              <w:keepNext/>
              <w:jc w:val="both"/>
              <w:rPr>
                <w:rFonts w:ascii="Tahoma" w:hAnsi="Tahoma" w:cs="Tahoma"/>
              </w:rPr>
            </w:pPr>
            <w:r w:rsidRPr="005B4A18">
              <w:rPr>
                <w:rFonts w:ascii="Tahoma" w:hAnsi="Tahoma" w:cs="Tahoma"/>
              </w:rPr>
              <w:t>DAVČNA ŠTEVILKA</w:t>
            </w:r>
          </w:p>
        </w:tc>
        <w:tc>
          <w:tcPr>
            <w:tcW w:w="6446" w:type="dxa"/>
          </w:tcPr>
          <w:p w:rsidR="00436D4A" w:rsidRPr="005B4A18" w:rsidRDefault="00436D4A" w:rsidP="00F97DB3">
            <w:pPr>
              <w:keepNext/>
              <w:jc w:val="both"/>
              <w:rPr>
                <w:rFonts w:ascii="Tahoma" w:hAnsi="Tahoma" w:cs="Tahoma"/>
              </w:rPr>
            </w:pPr>
          </w:p>
        </w:tc>
      </w:tr>
      <w:tr w:rsidR="00436D4A" w:rsidRPr="005B4A18" w:rsidTr="00F97DB3">
        <w:trPr>
          <w:jc w:val="center"/>
        </w:trPr>
        <w:tc>
          <w:tcPr>
            <w:tcW w:w="2762" w:type="dxa"/>
          </w:tcPr>
          <w:p w:rsidR="00436D4A" w:rsidRPr="005B4A18" w:rsidRDefault="00436D4A" w:rsidP="00F97DB3">
            <w:pPr>
              <w:keepNext/>
              <w:jc w:val="both"/>
              <w:rPr>
                <w:rFonts w:ascii="Tahoma" w:hAnsi="Tahoma" w:cs="Tahoma"/>
              </w:rPr>
            </w:pPr>
            <w:r w:rsidRPr="005B4A18">
              <w:rPr>
                <w:rFonts w:ascii="Tahoma" w:hAnsi="Tahoma" w:cs="Tahoma"/>
              </w:rPr>
              <w:t>TRANSAKCIJSKI RAČUN in navedba banke</w:t>
            </w:r>
          </w:p>
        </w:tc>
        <w:tc>
          <w:tcPr>
            <w:tcW w:w="6446" w:type="dxa"/>
          </w:tcPr>
          <w:p w:rsidR="00436D4A" w:rsidRPr="005B4A18" w:rsidRDefault="00436D4A" w:rsidP="00F97DB3">
            <w:pPr>
              <w:keepNext/>
              <w:jc w:val="both"/>
              <w:rPr>
                <w:rFonts w:ascii="Tahoma" w:hAnsi="Tahoma" w:cs="Tahoma"/>
              </w:rPr>
            </w:pPr>
          </w:p>
        </w:tc>
      </w:tr>
      <w:tr w:rsidR="00436D4A" w:rsidRPr="005B4A18" w:rsidTr="00F97DB3">
        <w:trPr>
          <w:trHeight w:val="1276"/>
          <w:jc w:val="center"/>
        </w:trPr>
        <w:tc>
          <w:tcPr>
            <w:tcW w:w="2762" w:type="dxa"/>
          </w:tcPr>
          <w:p w:rsidR="00436D4A" w:rsidRPr="005B4A18" w:rsidRDefault="00436D4A" w:rsidP="00F97DB3">
            <w:pPr>
              <w:keepNext/>
              <w:rPr>
                <w:rFonts w:ascii="Tahoma" w:hAnsi="Tahoma" w:cs="Tahoma"/>
              </w:rPr>
            </w:pPr>
            <w:r w:rsidRPr="005B4A18">
              <w:rPr>
                <w:rFonts w:ascii="Tahoma" w:hAnsi="Tahoma" w:cs="Tahoma"/>
              </w:rPr>
              <w:t>Vsak del javnega naročila (storitev/gradnja/blago), ki se oddaja v podizvajanje (vrsta/opis del)</w:t>
            </w:r>
          </w:p>
        </w:tc>
        <w:tc>
          <w:tcPr>
            <w:tcW w:w="6446" w:type="dxa"/>
          </w:tcPr>
          <w:p w:rsidR="00436D4A" w:rsidRPr="005B4A18" w:rsidRDefault="00436D4A" w:rsidP="00F97DB3">
            <w:pPr>
              <w:keepNext/>
              <w:jc w:val="both"/>
              <w:rPr>
                <w:rFonts w:ascii="Tahoma" w:hAnsi="Tahoma" w:cs="Tahoma"/>
              </w:rPr>
            </w:pPr>
          </w:p>
          <w:p w:rsidR="00436D4A" w:rsidRPr="005B4A18" w:rsidRDefault="00436D4A" w:rsidP="00F97DB3">
            <w:pPr>
              <w:keepNext/>
              <w:jc w:val="both"/>
              <w:rPr>
                <w:rFonts w:ascii="Tahoma" w:hAnsi="Tahoma" w:cs="Tahoma"/>
              </w:rPr>
            </w:pPr>
          </w:p>
          <w:p w:rsidR="00436D4A" w:rsidRPr="005B4A18" w:rsidRDefault="00436D4A" w:rsidP="00F97DB3">
            <w:pPr>
              <w:keepNext/>
              <w:jc w:val="both"/>
              <w:rPr>
                <w:rFonts w:ascii="Tahoma" w:hAnsi="Tahoma" w:cs="Tahoma"/>
              </w:rPr>
            </w:pPr>
          </w:p>
          <w:p w:rsidR="00436D4A" w:rsidRPr="005B4A18" w:rsidRDefault="00436D4A" w:rsidP="00F97DB3">
            <w:pPr>
              <w:keepNext/>
              <w:jc w:val="both"/>
              <w:rPr>
                <w:rFonts w:ascii="Tahoma" w:hAnsi="Tahoma" w:cs="Tahoma"/>
              </w:rPr>
            </w:pPr>
          </w:p>
        </w:tc>
      </w:tr>
      <w:tr w:rsidR="00436D4A" w:rsidRPr="005B4A18" w:rsidTr="00F97DB3">
        <w:trPr>
          <w:trHeight w:val="208"/>
          <w:jc w:val="center"/>
        </w:trPr>
        <w:tc>
          <w:tcPr>
            <w:tcW w:w="2762" w:type="dxa"/>
          </w:tcPr>
          <w:p w:rsidR="00436D4A" w:rsidRPr="005B4A18" w:rsidRDefault="00436D4A" w:rsidP="00F97DB3">
            <w:pPr>
              <w:keepNext/>
              <w:rPr>
                <w:rFonts w:ascii="Tahoma" w:hAnsi="Tahoma" w:cs="Tahoma"/>
              </w:rPr>
            </w:pPr>
            <w:r w:rsidRPr="005B4A18">
              <w:rPr>
                <w:rFonts w:ascii="Tahoma" w:hAnsi="Tahoma" w:cs="Tahoma"/>
              </w:rPr>
              <w:t>Količina/Delež (%) javnega naročila, ki se oddaja v podizvajanje</w:t>
            </w:r>
          </w:p>
        </w:tc>
        <w:tc>
          <w:tcPr>
            <w:tcW w:w="6446" w:type="dxa"/>
          </w:tcPr>
          <w:p w:rsidR="00436D4A" w:rsidRPr="005B4A18" w:rsidRDefault="00436D4A" w:rsidP="00F97DB3">
            <w:pPr>
              <w:keepNext/>
              <w:jc w:val="both"/>
              <w:rPr>
                <w:rFonts w:ascii="Tahoma" w:hAnsi="Tahoma" w:cs="Tahoma"/>
              </w:rPr>
            </w:pPr>
          </w:p>
        </w:tc>
      </w:tr>
      <w:tr w:rsidR="00436D4A" w:rsidRPr="005B4A18" w:rsidTr="00F97DB3">
        <w:trPr>
          <w:jc w:val="center"/>
        </w:trPr>
        <w:tc>
          <w:tcPr>
            <w:tcW w:w="2762" w:type="dxa"/>
          </w:tcPr>
          <w:p w:rsidR="00436D4A" w:rsidRPr="005B4A18" w:rsidRDefault="00436D4A" w:rsidP="00F97DB3">
            <w:pPr>
              <w:keepNext/>
              <w:jc w:val="both"/>
              <w:rPr>
                <w:rFonts w:ascii="Tahoma" w:hAnsi="Tahoma" w:cs="Tahoma"/>
              </w:rPr>
            </w:pPr>
            <w:r w:rsidRPr="005B4A18">
              <w:rPr>
                <w:rFonts w:ascii="Tahoma" w:hAnsi="Tahoma" w:cs="Tahoma"/>
              </w:rPr>
              <w:t>VREDNOST DEL</w:t>
            </w:r>
          </w:p>
          <w:p w:rsidR="00436D4A" w:rsidRPr="005B4A18" w:rsidRDefault="00436D4A" w:rsidP="00F97DB3">
            <w:pPr>
              <w:keepNext/>
              <w:jc w:val="both"/>
              <w:rPr>
                <w:rFonts w:ascii="Tahoma" w:hAnsi="Tahoma" w:cs="Tahoma"/>
              </w:rPr>
            </w:pPr>
          </w:p>
        </w:tc>
        <w:tc>
          <w:tcPr>
            <w:tcW w:w="6446" w:type="dxa"/>
          </w:tcPr>
          <w:p w:rsidR="00436D4A" w:rsidRPr="005B4A18" w:rsidRDefault="00436D4A" w:rsidP="00F97DB3">
            <w:pPr>
              <w:keepNext/>
              <w:jc w:val="both"/>
              <w:rPr>
                <w:rFonts w:ascii="Tahoma" w:hAnsi="Tahoma" w:cs="Tahoma"/>
              </w:rPr>
            </w:pPr>
          </w:p>
        </w:tc>
      </w:tr>
      <w:tr w:rsidR="00436D4A" w:rsidRPr="005B4A18" w:rsidTr="00F97DB3">
        <w:trPr>
          <w:jc w:val="center"/>
        </w:trPr>
        <w:tc>
          <w:tcPr>
            <w:tcW w:w="2762" w:type="dxa"/>
          </w:tcPr>
          <w:p w:rsidR="00436D4A" w:rsidRPr="005B4A18" w:rsidRDefault="00436D4A" w:rsidP="00F97DB3">
            <w:pPr>
              <w:keepNext/>
              <w:jc w:val="both"/>
              <w:rPr>
                <w:rFonts w:ascii="Tahoma" w:hAnsi="Tahoma" w:cs="Tahoma"/>
              </w:rPr>
            </w:pPr>
            <w:r w:rsidRPr="005B4A18">
              <w:rPr>
                <w:rFonts w:ascii="Tahoma" w:hAnsi="Tahoma" w:cs="Tahoma"/>
              </w:rPr>
              <w:t>KRAJ IZVEDBE</w:t>
            </w:r>
          </w:p>
          <w:p w:rsidR="00436D4A" w:rsidRPr="005B4A18" w:rsidRDefault="00436D4A" w:rsidP="00F97DB3">
            <w:pPr>
              <w:keepNext/>
              <w:jc w:val="both"/>
              <w:rPr>
                <w:rFonts w:ascii="Tahoma" w:hAnsi="Tahoma" w:cs="Tahoma"/>
              </w:rPr>
            </w:pPr>
          </w:p>
        </w:tc>
        <w:tc>
          <w:tcPr>
            <w:tcW w:w="6446" w:type="dxa"/>
          </w:tcPr>
          <w:p w:rsidR="00436D4A" w:rsidRPr="005B4A18" w:rsidRDefault="00436D4A" w:rsidP="00F97DB3">
            <w:pPr>
              <w:keepNext/>
              <w:jc w:val="both"/>
              <w:rPr>
                <w:rFonts w:ascii="Tahoma" w:hAnsi="Tahoma" w:cs="Tahoma"/>
              </w:rPr>
            </w:pPr>
          </w:p>
        </w:tc>
      </w:tr>
      <w:tr w:rsidR="00436D4A" w:rsidRPr="005B4A18" w:rsidTr="00F97DB3">
        <w:trPr>
          <w:trHeight w:val="305"/>
          <w:jc w:val="center"/>
        </w:trPr>
        <w:tc>
          <w:tcPr>
            <w:tcW w:w="2762" w:type="dxa"/>
          </w:tcPr>
          <w:p w:rsidR="00436D4A" w:rsidRPr="005B4A18" w:rsidRDefault="00436D4A" w:rsidP="00F97DB3">
            <w:pPr>
              <w:keepNext/>
              <w:jc w:val="both"/>
              <w:rPr>
                <w:rFonts w:ascii="Tahoma" w:hAnsi="Tahoma" w:cs="Tahoma"/>
              </w:rPr>
            </w:pPr>
            <w:r w:rsidRPr="005B4A18">
              <w:rPr>
                <w:rFonts w:ascii="Tahoma" w:hAnsi="Tahoma" w:cs="Tahoma"/>
              </w:rPr>
              <w:t>ROK IZVEDBE</w:t>
            </w:r>
          </w:p>
        </w:tc>
        <w:tc>
          <w:tcPr>
            <w:tcW w:w="6446" w:type="dxa"/>
          </w:tcPr>
          <w:p w:rsidR="00436D4A" w:rsidRPr="005B4A18" w:rsidRDefault="00436D4A" w:rsidP="00F97DB3">
            <w:pPr>
              <w:keepNext/>
              <w:jc w:val="both"/>
              <w:rPr>
                <w:rFonts w:ascii="Tahoma" w:hAnsi="Tahoma" w:cs="Tahoma"/>
              </w:rPr>
            </w:pPr>
          </w:p>
        </w:tc>
      </w:tr>
    </w:tbl>
    <w:p w:rsidR="00436D4A" w:rsidRPr="005B4A18" w:rsidRDefault="00436D4A" w:rsidP="00436D4A">
      <w:pPr>
        <w:keepNext/>
        <w:tabs>
          <w:tab w:val="left" w:pos="567"/>
          <w:tab w:val="left" w:pos="851"/>
          <w:tab w:val="left" w:pos="993"/>
        </w:tabs>
        <w:suppressAutoHyphens/>
        <w:jc w:val="both"/>
        <w:rPr>
          <w:rFonts w:ascii="Tahoma" w:hAnsi="Tahoma" w:cs="Tahoma"/>
          <w:lang w:eastAsia="ar-SA"/>
        </w:rPr>
      </w:pPr>
    </w:p>
    <w:p w:rsidR="00436D4A" w:rsidRPr="005B4A18" w:rsidRDefault="00436D4A" w:rsidP="00436D4A">
      <w:pPr>
        <w:keepNext/>
        <w:jc w:val="center"/>
        <w:rPr>
          <w:rFonts w:ascii="Tahoma" w:hAnsi="Tahoma" w:cs="Tahoma"/>
          <w:b/>
          <w:bCs/>
        </w:rPr>
      </w:pPr>
      <w:r w:rsidRPr="005B4A18">
        <w:rPr>
          <w:rFonts w:ascii="Tahoma" w:hAnsi="Tahoma" w:cs="Tahoma"/>
          <w:b/>
          <w:bCs/>
        </w:rPr>
        <w:t>SOGLASJE ZA NEPOSREDNO PLAČEVANJE PODIZVAJALCEM</w:t>
      </w:r>
    </w:p>
    <w:p w:rsidR="00436D4A" w:rsidRPr="005B4A18" w:rsidRDefault="00436D4A" w:rsidP="00436D4A">
      <w:pPr>
        <w:keepNext/>
        <w:jc w:val="center"/>
        <w:rPr>
          <w:rFonts w:ascii="Tahoma" w:hAnsi="Tahoma" w:cs="Tahoma"/>
          <w:b/>
          <w:bCs/>
        </w:rPr>
      </w:pPr>
    </w:p>
    <w:p w:rsidR="00436D4A" w:rsidRPr="005B4A18" w:rsidRDefault="00436D4A" w:rsidP="00436D4A">
      <w:pPr>
        <w:keepNext/>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436D4A" w:rsidRPr="005B4A18" w:rsidTr="00F97DB3">
        <w:tc>
          <w:tcPr>
            <w:tcW w:w="4820" w:type="dxa"/>
          </w:tcPr>
          <w:p w:rsidR="00436D4A" w:rsidRPr="005B4A18" w:rsidRDefault="00436D4A" w:rsidP="00436D4A">
            <w:pPr>
              <w:keepNext/>
              <w:numPr>
                <w:ilvl w:val="0"/>
                <w:numId w:val="11"/>
              </w:numPr>
              <w:ind w:left="318" w:hanging="426"/>
              <w:jc w:val="both"/>
              <w:rPr>
                <w:rFonts w:ascii="Tahoma" w:hAnsi="Tahoma" w:cs="Tahoma"/>
                <w:b/>
              </w:rPr>
            </w:pPr>
            <w:r w:rsidRPr="005B4A18">
              <w:rPr>
                <w:rFonts w:ascii="Tahoma" w:hAnsi="Tahoma" w:cs="Tahoma"/>
              </w:rPr>
              <w:t>zahtevam in soglašam,</w:t>
            </w:r>
          </w:p>
        </w:tc>
        <w:tc>
          <w:tcPr>
            <w:tcW w:w="4394" w:type="dxa"/>
          </w:tcPr>
          <w:p w:rsidR="00436D4A" w:rsidRPr="005B4A18" w:rsidRDefault="00436D4A" w:rsidP="00436D4A">
            <w:pPr>
              <w:keepNext/>
              <w:numPr>
                <w:ilvl w:val="0"/>
                <w:numId w:val="11"/>
              </w:numPr>
              <w:ind w:left="459"/>
              <w:jc w:val="both"/>
              <w:rPr>
                <w:rFonts w:ascii="Tahoma" w:hAnsi="Tahoma" w:cs="Tahoma"/>
                <w:b/>
              </w:rPr>
            </w:pPr>
            <w:r w:rsidRPr="005B4A18">
              <w:rPr>
                <w:rFonts w:ascii="Tahoma" w:hAnsi="Tahoma" w:cs="Tahoma"/>
              </w:rPr>
              <w:t>ne soglašam,</w:t>
            </w:r>
          </w:p>
        </w:tc>
      </w:tr>
    </w:tbl>
    <w:p w:rsidR="00436D4A" w:rsidRPr="005B4A18" w:rsidRDefault="00436D4A" w:rsidP="00436D4A">
      <w:pPr>
        <w:keepNext/>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rsidR="00436D4A" w:rsidRPr="005B4A18" w:rsidRDefault="00436D4A" w:rsidP="00436D4A">
      <w:pPr>
        <w:keepNext/>
        <w:tabs>
          <w:tab w:val="left" w:pos="5400"/>
        </w:tabs>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436D4A" w:rsidRPr="005B4A18" w:rsidTr="00F97DB3">
        <w:trPr>
          <w:trHeight w:val="235"/>
        </w:trPr>
        <w:tc>
          <w:tcPr>
            <w:tcW w:w="3374" w:type="dxa"/>
            <w:tcBorders>
              <w:bottom w:val="single" w:sz="4" w:space="0" w:color="auto"/>
            </w:tcBorders>
          </w:tcPr>
          <w:p w:rsidR="00436D4A" w:rsidRPr="005B4A18" w:rsidRDefault="00436D4A" w:rsidP="00F97DB3">
            <w:pPr>
              <w:keepNext/>
              <w:jc w:val="both"/>
              <w:rPr>
                <w:rFonts w:ascii="Tahoma" w:hAnsi="Tahoma" w:cs="Tahoma"/>
                <w:snapToGrid w:val="0"/>
              </w:rPr>
            </w:pPr>
          </w:p>
        </w:tc>
        <w:tc>
          <w:tcPr>
            <w:tcW w:w="2977" w:type="dxa"/>
          </w:tcPr>
          <w:p w:rsidR="00436D4A" w:rsidRPr="005B4A18" w:rsidRDefault="00436D4A" w:rsidP="00F97DB3">
            <w:pPr>
              <w:keepNext/>
              <w:jc w:val="both"/>
              <w:rPr>
                <w:rFonts w:ascii="Tahoma" w:hAnsi="Tahoma" w:cs="Tahoma"/>
                <w:snapToGrid w:val="0"/>
              </w:rPr>
            </w:pPr>
          </w:p>
        </w:tc>
        <w:tc>
          <w:tcPr>
            <w:tcW w:w="3119" w:type="dxa"/>
            <w:tcBorders>
              <w:bottom w:val="single" w:sz="4" w:space="0" w:color="auto"/>
            </w:tcBorders>
          </w:tcPr>
          <w:p w:rsidR="00436D4A" w:rsidRPr="005B4A18" w:rsidRDefault="00436D4A" w:rsidP="00F97DB3">
            <w:pPr>
              <w:keepNext/>
              <w:jc w:val="both"/>
              <w:rPr>
                <w:rFonts w:ascii="Tahoma" w:hAnsi="Tahoma" w:cs="Tahoma"/>
                <w:snapToGrid w:val="0"/>
              </w:rPr>
            </w:pPr>
          </w:p>
        </w:tc>
      </w:tr>
      <w:tr w:rsidR="00436D4A" w:rsidRPr="005B4A18" w:rsidTr="00F97DB3">
        <w:trPr>
          <w:trHeight w:val="235"/>
        </w:trPr>
        <w:tc>
          <w:tcPr>
            <w:tcW w:w="3374" w:type="dxa"/>
            <w:tcBorders>
              <w:top w:val="single" w:sz="4" w:space="0" w:color="auto"/>
            </w:tcBorders>
          </w:tcPr>
          <w:p w:rsidR="00436D4A" w:rsidRPr="005B4A18" w:rsidRDefault="00436D4A" w:rsidP="00F97DB3">
            <w:pPr>
              <w:keepNext/>
              <w:jc w:val="center"/>
              <w:rPr>
                <w:rFonts w:ascii="Tahoma" w:hAnsi="Tahoma" w:cs="Tahoma"/>
                <w:snapToGrid w:val="0"/>
              </w:rPr>
            </w:pPr>
            <w:r w:rsidRPr="005B4A18">
              <w:rPr>
                <w:rFonts w:ascii="Tahoma" w:hAnsi="Tahoma" w:cs="Tahoma"/>
                <w:snapToGrid w:val="0"/>
              </w:rPr>
              <w:t>kraj, datum</w:t>
            </w:r>
          </w:p>
        </w:tc>
        <w:tc>
          <w:tcPr>
            <w:tcW w:w="2977" w:type="dxa"/>
          </w:tcPr>
          <w:p w:rsidR="00436D4A" w:rsidRPr="005B4A18" w:rsidRDefault="00436D4A" w:rsidP="00F97DB3">
            <w:pPr>
              <w:keepNext/>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rsidR="00436D4A" w:rsidRPr="005B4A18" w:rsidRDefault="00436D4A" w:rsidP="00F97DB3">
            <w:pPr>
              <w:keepNext/>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rsidR="00436D4A" w:rsidRPr="005B4A18" w:rsidRDefault="00436D4A" w:rsidP="00436D4A">
      <w:pPr>
        <w:keepNext/>
        <w:jc w:val="both"/>
        <w:rPr>
          <w:rFonts w:ascii="Tahoma" w:hAnsi="Tahoma" w:cs="Tahoma"/>
        </w:rPr>
      </w:pPr>
    </w:p>
    <w:p w:rsidR="00436D4A" w:rsidRPr="005B4A18" w:rsidRDefault="00436D4A" w:rsidP="00436D4A">
      <w:pPr>
        <w:keepNext/>
        <w:tabs>
          <w:tab w:val="left" w:pos="284"/>
        </w:tabs>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rsidR="00436D4A" w:rsidRPr="005B4A18" w:rsidRDefault="00436D4A" w:rsidP="00436D4A">
      <w:pPr>
        <w:keepNext/>
        <w:numPr>
          <w:ilvl w:val="0"/>
          <w:numId w:val="3"/>
        </w:numPr>
        <w:tabs>
          <w:tab w:val="clear" w:pos="360"/>
        </w:tabs>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rsidR="00436D4A" w:rsidRPr="005B4A18" w:rsidRDefault="00436D4A" w:rsidP="00436D4A">
      <w:pPr>
        <w:keepNext/>
        <w:tabs>
          <w:tab w:val="left" w:pos="567"/>
          <w:tab w:val="left" w:pos="851"/>
          <w:tab w:val="left" w:pos="993"/>
        </w:tabs>
        <w:suppressAutoHyphens/>
        <w:jc w:val="both"/>
        <w:rPr>
          <w:rFonts w:ascii="Tahoma" w:hAnsi="Tahoma" w:cs="Tahoma"/>
          <w:b/>
          <w:i/>
          <w:sz w:val="16"/>
          <w:lang w:eastAsia="ar-SA"/>
        </w:rPr>
      </w:pPr>
    </w:p>
    <w:p w:rsidR="00436D4A" w:rsidRPr="005B4A18" w:rsidRDefault="00436D4A" w:rsidP="00436D4A">
      <w:pPr>
        <w:keepNext/>
        <w:tabs>
          <w:tab w:val="left" w:pos="567"/>
          <w:tab w:val="left" w:pos="851"/>
          <w:tab w:val="left" w:pos="993"/>
        </w:tabs>
        <w:suppressAutoHyphens/>
        <w:jc w:val="both"/>
        <w:rPr>
          <w:rFonts w:ascii="Tahoma" w:hAnsi="Tahoma" w:cs="Tahoma"/>
          <w:i/>
          <w:lang w:eastAsia="ar-SA"/>
        </w:rPr>
      </w:pPr>
      <w:r w:rsidRPr="005B4A18">
        <w:rPr>
          <w:rFonts w:ascii="Tahoma" w:hAnsi="Tahoma" w:cs="Tahoma"/>
          <w:b/>
          <w:i/>
          <w:sz w:val="16"/>
          <w:lang w:eastAsia="ar-SA"/>
        </w:rPr>
        <w:t>Navodilo</w:t>
      </w:r>
      <w:r w:rsidRPr="005B4A18">
        <w:rPr>
          <w:rFonts w:ascii="Tahoma" w:hAnsi="Tahoma" w:cs="Tahoma"/>
          <w:i/>
          <w:sz w:val="16"/>
          <w:lang w:eastAsia="ar-SA"/>
        </w:rPr>
        <w:t>: Obrazec se po potrebi kopira!</w:t>
      </w:r>
    </w:p>
    <w:p w:rsidR="00436D4A" w:rsidRPr="005B4A18" w:rsidRDefault="00436D4A" w:rsidP="00436D4A">
      <w:pPr>
        <w:keepNext/>
        <w:tabs>
          <w:tab w:val="left" w:pos="567"/>
          <w:tab w:val="left" w:pos="851"/>
          <w:tab w:val="left" w:pos="993"/>
        </w:tabs>
        <w:suppressAutoHyphens/>
        <w:jc w:val="both"/>
        <w:rPr>
          <w:rFonts w:ascii="Tahoma" w:hAnsi="Tahoma" w:cs="Tahoma"/>
          <w:i/>
          <w:lang w:eastAsia="ar-SA"/>
        </w:rPr>
      </w:pPr>
    </w:p>
    <w:p w:rsidR="00436D4A" w:rsidRPr="005B4A18" w:rsidRDefault="00436D4A" w:rsidP="00436D4A">
      <w:pPr>
        <w:keepNext/>
        <w:rPr>
          <w:rFonts w:ascii="Tahoma" w:hAnsi="Tahoma" w:cs="Tahoma"/>
        </w:rPr>
      </w:pPr>
      <w:r w:rsidRPr="005B4A18">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36D4A" w:rsidRPr="005B4A18" w:rsidTr="00F97DB3">
        <w:tc>
          <w:tcPr>
            <w:tcW w:w="8008" w:type="dxa"/>
            <w:tcBorders>
              <w:top w:val="single" w:sz="4" w:space="0" w:color="auto"/>
              <w:bottom w:val="single" w:sz="4" w:space="0" w:color="auto"/>
            </w:tcBorders>
          </w:tcPr>
          <w:p w:rsidR="00436D4A" w:rsidRPr="005B4A18" w:rsidRDefault="00436D4A" w:rsidP="00F97DB3">
            <w:pPr>
              <w:keepNext/>
              <w:jc w:val="both"/>
              <w:outlineLvl w:val="1"/>
              <w:rPr>
                <w:rFonts w:ascii="Tahoma" w:hAnsi="Tahoma" w:cs="Tahoma"/>
                <w:b/>
              </w:rPr>
            </w:pPr>
            <w:bookmarkStart w:id="19" w:name="_Toc495914073"/>
            <w:r w:rsidRPr="005B4A18">
              <w:rPr>
                <w:rFonts w:ascii="Tahoma" w:hAnsi="Tahoma" w:cs="Tahoma"/>
                <w:b/>
              </w:rPr>
              <w:lastRenderedPageBreak/>
              <w:t>SEZNAM SUBJEKTOV, KATERIH ZMOGLJIVOST UPORABLJA PONUDNIK</w:t>
            </w:r>
            <w:bookmarkEnd w:id="19"/>
          </w:p>
        </w:tc>
        <w:tc>
          <w:tcPr>
            <w:tcW w:w="1418" w:type="dxa"/>
            <w:tcBorders>
              <w:top w:val="single" w:sz="4" w:space="0" w:color="auto"/>
              <w:bottom w:val="single" w:sz="4" w:space="0" w:color="auto"/>
            </w:tcBorders>
          </w:tcPr>
          <w:p w:rsidR="00436D4A" w:rsidRPr="005B4A18" w:rsidRDefault="00436D4A" w:rsidP="00F97DB3">
            <w:pPr>
              <w:keepNext/>
              <w:jc w:val="both"/>
              <w:outlineLvl w:val="1"/>
              <w:rPr>
                <w:rFonts w:ascii="Tahoma" w:hAnsi="Tahoma" w:cs="Tahoma"/>
                <w:b/>
                <w:i/>
              </w:rPr>
            </w:pPr>
            <w:r w:rsidRPr="005B4A18">
              <w:rPr>
                <w:rFonts w:ascii="Tahoma" w:hAnsi="Tahoma" w:cs="Tahoma"/>
                <w:b/>
              </w:rPr>
              <w:t>Priloga 4/3</w:t>
            </w:r>
          </w:p>
        </w:tc>
      </w:tr>
    </w:tbl>
    <w:p w:rsidR="00436D4A" w:rsidRPr="005B4A18" w:rsidRDefault="00436D4A" w:rsidP="00436D4A">
      <w:pPr>
        <w:keepNext/>
        <w:jc w:val="both"/>
        <w:rPr>
          <w:rFonts w:ascii="Tahoma" w:hAnsi="Tahoma" w:cs="Tahoma"/>
        </w:rPr>
      </w:pPr>
    </w:p>
    <w:p w:rsidR="00436D4A" w:rsidRDefault="00436D4A" w:rsidP="00436D4A">
      <w:pPr>
        <w:keepNext/>
        <w:jc w:val="center"/>
        <w:rPr>
          <w:rFonts w:ascii="Tahoma" w:hAnsi="Tahoma" w:cs="Tahoma"/>
          <w:b/>
          <w:noProof/>
        </w:rPr>
      </w:pPr>
      <w:r w:rsidRPr="00436D4A">
        <w:rPr>
          <w:rFonts w:ascii="Tahoma" w:hAnsi="Tahoma" w:cs="Tahoma"/>
          <w:b/>
          <w:noProof/>
        </w:rPr>
        <w:t xml:space="preserve">SNAGA-13/18 – »Prevoz odpadkov na relaciji CeROD </w:t>
      </w:r>
      <w:r w:rsidR="008A0187">
        <w:rPr>
          <w:rFonts w:ascii="Tahoma" w:hAnsi="Tahoma" w:cs="Tahoma"/>
          <w:b/>
          <w:noProof/>
        </w:rPr>
        <w:t>Leskovec</w:t>
      </w:r>
      <w:r w:rsidRPr="00436D4A">
        <w:rPr>
          <w:rFonts w:ascii="Tahoma" w:hAnsi="Tahoma" w:cs="Tahoma"/>
          <w:b/>
          <w:noProof/>
        </w:rPr>
        <w:t xml:space="preserve"> - RCERO Ljubljana«</w:t>
      </w:r>
    </w:p>
    <w:p w:rsidR="00436D4A" w:rsidRPr="005B4A18" w:rsidRDefault="00436D4A" w:rsidP="00436D4A">
      <w:pPr>
        <w:keepNext/>
        <w:jc w:val="both"/>
        <w:rPr>
          <w:rFonts w:ascii="Tahoma" w:hAnsi="Tahoma" w:cs="Tahoma"/>
        </w:rPr>
      </w:pPr>
    </w:p>
    <w:tbl>
      <w:tblPr>
        <w:tblW w:w="9208"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36D4A" w:rsidRPr="005B4A18" w:rsidTr="00F97DB3">
        <w:trPr>
          <w:trHeight w:val="385"/>
          <w:jc w:val="center"/>
        </w:trPr>
        <w:tc>
          <w:tcPr>
            <w:tcW w:w="2762" w:type="dxa"/>
          </w:tcPr>
          <w:p w:rsidR="00436D4A" w:rsidRPr="005B4A18" w:rsidRDefault="00436D4A" w:rsidP="00F97DB3">
            <w:pPr>
              <w:keepNext/>
              <w:jc w:val="both"/>
              <w:rPr>
                <w:rFonts w:ascii="Tahoma" w:hAnsi="Tahoma" w:cs="Tahoma"/>
              </w:rPr>
            </w:pPr>
            <w:r w:rsidRPr="005B4A18">
              <w:rPr>
                <w:rFonts w:ascii="Tahoma" w:hAnsi="Tahoma" w:cs="Tahoma"/>
              </w:rPr>
              <w:t>NAZIV GOSPODARSKEGA SUBJEKTA</w:t>
            </w:r>
          </w:p>
          <w:p w:rsidR="00436D4A" w:rsidRPr="005B4A18" w:rsidRDefault="00436D4A" w:rsidP="00F97DB3">
            <w:pPr>
              <w:keepNext/>
              <w:jc w:val="both"/>
              <w:rPr>
                <w:rFonts w:ascii="Tahoma" w:hAnsi="Tahoma" w:cs="Tahoma"/>
              </w:rPr>
            </w:pPr>
          </w:p>
        </w:tc>
        <w:tc>
          <w:tcPr>
            <w:tcW w:w="6446" w:type="dxa"/>
          </w:tcPr>
          <w:p w:rsidR="00436D4A" w:rsidRPr="005B4A18" w:rsidRDefault="00436D4A" w:rsidP="00F97DB3">
            <w:pPr>
              <w:keepNext/>
              <w:jc w:val="both"/>
              <w:rPr>
                <w:rFonts w:ascii="Tahoma" w:hAnsi="Tahoma" w:cs="Tahoma"/>
              </w:rPr>
            </w:pPr>
          </w:p>
        </w:tc>
      </w:tr>
      <w:tr w:rsidR="00436D4A" w:rsidRPr="005B4A18" w:rsidTr="00F97DB3">
        <w:trPr>
          <w:jc w:val="center"/>
        </w:trPr>
        <w:tc>
          <w:tcPr>
            <w:tcW w:w="2762" w:type="dxa"/>
          </w:tcPr>
          <w:p w:rsidR="00436D4A" w:rsidRPr="005B4A18" w:rsidRDefault="00436D4A" w:rsidP="00F97DB3">
            <w:pPr>
              <w:keepNext/>
              <w:jc w:val="both"/>
              <w:rPr>
                <w:rFonts w:ascii="Tahoma" w:hAnsi="Tahoma" w:cs="Tahoma"/>
              </w:rPr>
            </w:pPr>
            <w:r w:rsidRPr="005B4A18">
              <w:rPr>
                <w:rFonts w:ascii="Tahoma" w:hAnsi="Tahoma" w:cs="Tahoma"/>
              </w:rPr>
              <w:t>POLNI NASLOV</w:t>
            </w:r>
          </w:p>
          <w:p w:rsidR="00436D4A" w:rsidRPr="005B4A18" w:rsidRDefault="00436D4A" w:rsidP="00F97DB3">
            <w:pPr>
              <w:keepNext/>
              <w:jc w:val="both"/>
              <w:rPr>
                <w:rFonts w:ascii="Tahoma" w:hAnsi="Tahoma" w:cs="Tahoma"/>
              </w:rPr>
            </w:pPr>
          </w:p>
        </w:tc>
        <w:tc>
          <w:tcPr>
            <w:tcW w:w="6446" w:type="dxa"/>
          </w:tcPr>
          <w:p w:rsidR="00436D4A" w:rsidRPr="005B4A18" w:rsidRDefault="00436D4A" w:rsidP="00F97DB3">
            <w:pPr>
              <w:keepNext/>
              <w:jc w:val="both"/>
              <w:rPr>
                <w:rFonts w:ascii="Tahoma" w:hAnsi="Tahoma" w:cs="Tahoma"/>
              </w:rPr>
            </w:pPr>
          </w:p>
        </w:tc>
      </w:tr>
      <w:tr w:rsidR="00436D4A" w:rsidRPr="005B4A18" w:rsidTr="00F97DB3">
        <w:trPr>
          <w:jc w:val="center"/>
        </w:trPr>
        <w:tc>
          <w:tcPr>
            <w:tcW w:w="2762" w:type="dxa"/>
          </w:tcPr>
          <w:p w:rsidR="00436D4A" w:rsidRPr="005B4A18" w:rsidRDefault="00436D4A" w:rsidP="00F97DB3">
            <w:pPr>
              <w:keepNext/>
              <w:jc w:val="both"/>
              <w:rPr>
                <w:rFonts w:ascii="Tahoma" w:hAnsi="Tahoma" w:cs="Tahoma"/>
              </w:rPr>
            </w:pPr>
            <w:r w:rsidRPr="005B4A18">
              <w:rPr>
                <w:rFonts w:ascii="Tahoma" w:hAnsi="Tahoma" w:cs="Tahoma"/>
              </w:rPr>
              <w:t>TELEFON</w:t>
            </w:r>
          </w:p>
          <w:p w:rsidR="00436D4A" w:rsidRPr="005B4A18" w:rsidRDefault="00436D4A" w:rsidP="00F97DB3">
            <w:pPr>
              <w:keepNext/>
              <w:jc w:val="both"/>
              <w:rPr>
                <w:rFonts w:ascii="Tahoma" w:hAnsi="Tahoma" w:cs="Tahoma"/>
              </w:rPr>
            </w:pPr>
          </w:p>
        </w:tc>
        <w:tc>
          <w:tcPr>
            <w:tcW w:w="6446" w:type="dxa"/>
          </w:tcPr>
          <w:p w:rsidR="00436D4A" w:rsidRPr="005B4A18" w:rsidRDefault="00436D4A" w:rsidP="00F97DB3">
            <w:pPr>
              <w:keepNext/>
              <w:jc w:val="both"/>
              <w:rPr>
                <w:rFonts w:ascii="Tahoma" w:hAnsi="Tahoma" w:cs="Tahoma"/>
              </w:rPr>
            </w:pPr>
          </w:p>
        </w:tc>
      </w:tr>
      <w:tr w:rsidR="00436D4A" w:rsidRPr="005B4A18" w:rsidTr="00F97DB3">
        <w:trPr>
          <w:trHeight w:val="341"/>
          <w:jc w:val="center"/>
        </w:trPr>
        <w:tc>
          <w:tcPr>
            <w:tcW w:w="2762" w:type="dxa"/>
          </w:tcPr>
          <w:p w:rsidR="00436D4A" w:rsidRPr="005B4A18" w:rsidRDefault="00436D4A" w:rsidP="00F97DB3">
            <w:pPr>
              <w:keepNext/>
              <w:jc w:val="both"/>
              <w:rPr>
                <w:rFonts w:ascii="Tahoma" w:hAnsi="Tahoma" w:cs="Tahoma"/>
              </w:rPr>
            </w:pPr>
            <w:r w:rsidRPr="005B4A18">
              <w:rPr>
                <w:rFonts w:ascii="Tahoma" w:hAnsi="Tahoma" w:cs="Tahoma"/>
              </w:rPr>
              <w:t>KONTAKTNA OSEBA</w:t>
            </w:r>
          </w:p>
        </w:tc>
        <w:tc>
          <w:tcPr>
            <w:tcW w:w="6446" w:type="dxa"/>
          </w:tcPr>
          <w:p w:rsidR="00436D4A" w:rsidRPr="005B4A18" w:rsidRDefault="00436D4A" w:rsidP="00F97DB3">
            <w:pPr>
              <w:keepNext/>
              <w:jc w:val="both"/>
              <w:rPr>
                <w:rFonts w:ascii="Tahoma" w:hAnsi="Tahoma" w:cs="Tahoma"/>
              </w:rPr>
            </w:pPr>
          </w:p>
        </w:tc>
      </w:tr>
      <w:tr w:rsidR="00436D4A" w:rsidRPr="005B4A18" w:rsidTr="00F97DB3">
        <w:trPr>
          <w:jc w:val="center"/>
        </w:trPr>
        <w:tc>
          <w:tcPr>
            <w:tcW w:w="2762" w:type="dxa"/>
          </w:tcPr>
          <w:p w:rsidR="00436D4A" w:rsidRPr="005B4A18" w:rsidRDefault="00436D4A" w:rsidP="00F97DB3">
            <w:pPr>
              <w:keepNext/>
              <w:rPr>
                <w:rFonts w:ascii="Tahoma" w:hAnsi="Tahoma" w:cs="Tahoma"/>
              </w:rPr>
            </w:pPr>
            <w:r w:rsidRPr="005B4A18">
              <w:rPr>
                <w:rFonts w:ascii="Tahoma" w:hAnsi="Tahoma" w:cs="Tahoma"/>
              </w:rPr>
              <w:t>VSI ZAKONITI ZASTOPNIKI</w:t>
            </w:r>
          </w:p>
          <w:p w:rsidR="00436D4A" w:rsidRPr="005B4A18" w:rsidRDefault="00436D4A" w:rsidP="00F97DB3">
            <w:pPr>
              <w:keepNext/>
              <w:jc w:val="both"/>
              <w:rPr>
                <w:rFonts w:ascii="Tahoma" w:hAnsi="Tahoma" w:cs="Tahoma"/>
              </w:rPr>
            </w:pPr>
          </w:p>
        </w:tc>
        <w:tc>
          <w:tcPr>
            <w:tcW w:w="6446" w:type="dxa"/>
          </w:tcPr>
          <w:p w:rsidR="00436D4A" w:rsidRPr="005B4A18" w:rsidRDefault="00436D4A" w:rsidP="00F97DB3">
            <w:pPr>
              <w:keepNext/>
              <w:jc w:val="both"/>
              <w:rPr>
                <w:rFonts w:ascii="Tahoma" w:hAnsi="Tahoma" w:cs="Tahoma"/>
              </w:rPr>
            </w:pPr>
          </w:p>
        </w:tc>
      </w:tr>
      <w:tr w:rsidR="00436D4A" w:rsidRPr="005B4A18" w:rsidTr="00F97DB3">
        <w:trPr>
          <w:jc w:val="center"/>
        </w:trPr>
        <w:tc>
          <w:tcPr>
            <w:tcW w:w="2762" w:type="dxa"/>
          </w:tcPr>
          <w:p w:rsidR="00436D4A" w:rsidRPr="005B4A18" w:rsidRDefault="00436D4A" w:rsidP="00F97DB3">
            <w:pPr>
              <w:keepNext/>
              <w:jc w:val="both"/>
              <w:rPr>
                <w:rFonts w:ascii="Tahoma" w:hAnsi="Tahoma" w:cs="Tahoma"/>
              </w:rPr>
            </w:pPr>
            <w:r w:rsidRPr="005B4A18">
              <w:rPr>
                <w:rFonts w:ascii="Tahoma" w:hAnsi="Tahoma" w:cs="Tahoma"/>
              </w:rPr>
              <w:t>MATIČNA ŠTEVILKA</w:t>
            </w:r>
          </w:p>
        </w:tc>
        <w:tc>
          <w:tcPr>
            <w:tcW w:w="6446" w:type="dxa"/>
          </w:tcPr>
          <w:p w:rsidR="00436D4A" w:rsidRPr="005B4A18" w:rsidRDefault="00436D4A" w:rsidP="00F97DB3">
            <w:pPr>
              <w:keepNext/>
              <w:jc w:val="both"/>
              <w:rPr>
                <w:rFonts w:ascii="Tahoma" w:hAnsi="Tahoma" w:cs="Tahoma"/>
              </w:rPr>
            </w:pPr>
          </w:p>
        </w:tc>
      </w:tr>
      <w:tr w:rsidR="00436D4A" w:rsidRPr="005B4A18" w:rsidTr="00F97DB3">
        <w:trPr>
          <w:jc w:val="center"/>
        </w:trPr>
        <w:tc>
          <w:tcPr>
            <w:tcW w:w="2762" w:type="dxa"/>
          </w:tcPr>
          <w:p w:rsidR="00436D4A" w:rsidRPr="005B4A18" w:rsidRDefault="00436D4A" w:rsidP="00F97DB3">
            <w:pPr>
              <w:keepNext/>
              <w:jc w:val="both"/>
              <w:rPr>
                <w:rFonts w:ascii="Tahoma" w:hAnsi="Tahoma" w:cs="Tahoma"/>
              </w:rPr>
            </w:pPr>
            <w:r w:rsidRPr="005B4A18">
              <w:rPr>
                <w:rFonts w:ascii="Tahoma" w:hAnsi="Tahoma" w:cs="Tahoma"/>
              </w:rPr>
              <w:t>DAVČNA ŠTEVILKA</w:t>
            </w:r>
          </w:p>
        </w:tc>
        <w:tc>
          <w:tcPr>
            <w:tcW w:w="6446" w:type="dxa"/>
          </w:tcPr>
          <w:p w:rsidR="00436D4A" w:rsidRPr="005B4A18" w:rsidRDefault="00436D4A" w:rsidP="00F97DB3">
            <w:pPr>
              <w:keepNext/>
              <w:jc w:val="both"/>
              <w:rPr>
                <w:rFonts w:ascii="Tahoma" w:hAnsi="Tahoma" w:cs="Tahoma"/>
              </w:rPr>
            </w:pPr>
          </w:p>
        </w:tc>
      </w:tr>
      <w:tr w:rsidR="00436D4A" w:rsidRPr="005B4A18" w:rsidTr="00F97DB3">
        <w:trPr>
          <w:jc w:val="center"/>
        </w:trPr>
        <w:tc>
          <w:tcPr>
            <w:tcW w:w="2762" w:type="dxa"/>
          </w:tcPr>
          <w:p w:rsidR="00436D4A" w:rsidRPr="005B4A18" w:rsidRDefault="00436D4A" w:rsidP="00F97DB3">
            <w:pPr>
              <w:keepNext/>
              <w:jc w:val="both"/>
              <w:rPr>
                <w:rFonts w:ascii="Tahoma" w:hAnsi="Tahoma" w:cs="Tahoma"/>
              </w:rPr>
            </w:pPr>
            <w:r w:rsidRPr="005B4A18">
              <w:rPr>
                <w:rFonts w:ascii="Tahoma" w:hAnsi="Tahoma" w:cs="Tahoma"/>
              </w:rPr>
              <w:t>TRANSAKCIJSKI RAČUN in navedba banke</w:t>
            </w:r>
          </w:p>
          <w:p w:rsidR="00436D4A" w:rsidRPr="005B4A18" w:rsidRDefault="00436D4A" w:rsidP="00F97DB3">
            <w:pPr>
              <w:keepNext/>
              <w:jc w:val="both"/>
              <w:rPr>
                <w:rFonts w:ascii="Tahoma" w:hAnsi="Tahoma" w:cs="Tahoma"/>
              </w:rPr>
            </w:pPr>
          </w:p>
        </w:tc>
        <w:tc>
          <w:tcPr>
            <w:tcW w:w="6446" w:type="dxa"/>
          </w:tcPr>
          <w:p w:rsidR="00436D4A" w:rsidRPr="005B4A18" w:rsidRDefault="00436D4A" w:rsidP="00F97DB3">
            <w:pPr>
              <w:keepNext/>
              <w:jc w:val="both"/>
              <w:rPr>
                <w:rFonts w:ascii="Tahoma" w:hAnsi="Tahoma" w:cs="Tahoma"/>
              </w:rPr>
            </w:pPr>
          </w:p>
        </w:tc>
      </w:tr>
      <w:tr w:rsidR="00436D4A" w:rsidRPr="005B4A18" w:rsidTr="00F97DB3">
        <w:trPr>
          <w:jc w:val="center"/>
        </w:trPr>
        <w:tc>
          <w:tcPr>
            <w:tcW w:w="2762" w:type="dxa"/>
            <w:vAlign w:val="center"/>
          </w:tcPr>
          <w:p w:rsidR="00436D4A" w:rsidRPr="005B4A18" w:rsidRDefault="00436D4A" w:rsidP="00F97DB3">
            <w:pPr>
              <w:keepNext/>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446" w:type="dxa"/>
            <w:vAlign w:val="center"/>
          </w:tcPr>
          <w:p w:rsidR="00436D4A" w:rsidRPr="005B4A18" w:rsidRDefault="00436D4A" w:rsidP="00F97DB3">
            <w:pPr>
              <w:keepNext/>
              <w:rPr>
                <w:sz w:val="18"/>
                <w:szCs w:val="18"/>
              </w:rPr>
            </w:pPr>
          </w:p>
          <w:p w:rsidR="00436D4A" w:rsidRPr="005B4A18" w:rsidRDefault="00436D4A" w:rsidP="00F97DB3">
            <w:pPr>
              <w:keepNext/>
              <w:rPr>
                <w:sz w:val="18"/>
                <w:szCs w:val="18"/>
              </w:rPr>
            </w:pPr>
          </w:p>
        </w:tc>
      </w:tr>
      <w:tr w:rsidR="00436D4A" w:rsidRPr="005B4A18" w:rsidTr="00F97DB3">
        <w:trPr>
          <w:jc w:val="center"/>
        </w:trPr>
        <w:tc>
          <w:tcPr>
            <w:tcW w:w="2762" w:type="dxa"/>
            <w:vAlign w:val="center"/>
          </w:tcPr>
          <w:p w:rsidR="00436D4A" w:rsidRPr="005B4A18" w:rsidRDefault="00436D4A" w:rsidP="00F97DB3">
            <w:pPr>
              <w:keepNext/>
              <w:rPr>
                <w:rFonts w:ascii="Tahoma" w:hAnsi="Tahoma" w:cs="Tahoma"/>
                <w:szCs w:val="18"/>
              </w:rPr>
            </w:pPr>
            <w:r w:rsidRPr="005B4A18">
              <w:rPr>
                <w:rFonts w:ascii="Tahoma" w:hAnsi="Tahoma" w:cs="Tahoma"/>
                <w:szCs w:val="18"/>
              </w:rPr>
              <w:t>Količina/Delež (%) javnega naročila</w:t>
            </w:r>
          </w:p>
        </w:tc>
        <w:tc>
          <w:tcPr>
            <w:tcW w:w="6446" w:type="dxa"/>
            <w:vAlign w:val="center"/>
          </w:tcPr>
          <w:p w:rsidR="00436D4A" w:rsidRPr="005B4A18" w:rsidRDefault="00436D4A" w:rsidP="00F97DB3">
            <w:pPr>
              <w:keepNext/>
              <w:rPr>
                <w:sz w:val="18"/>
                <w:szCs w:val="18"/>
              </w:rPr>
            </w:pPr>
          </w:p>
          <w:p w:rsidR="00436D4A" w:rsidRPr="005B4A18" w:rsidRDefault="00436D4A" w:rsidP="00F97DB3">
            <w:pPr>
              <w:keepNext/>
              <w:rPr>
                <w:sz w:val="18"/>
                <w:szCs w:val="18"/>
              </w:rPr>
            </w:pPr>
          </w:p>
        </w:tc>
      </w:tr>
      <w:tr w:rsidR="00436D4A" w:rsidRPr="005B4A18" w:rsidTr="00F97DB3">
        <w:trPr>
          <w:jc w:val="center"/>
        </w:trPr>
        <w:tc>
          <w:tcPr>
            <w:tcW w:w="2762" w:type="dxa"/>
          </w:tcPr>
          <w:p w:rsidR="00436D4A" w:rsidRPr="005B4A18" w:rsidRDefault="00436D4A" w:rsidP="00F97DB3">
            <w:pPr>
              <w:keepNext/>
              <w:jc w:val="both"/>
              <w:rPr>
                <w:rFonts w:ascii="Tahoma" w:hAnsi="Tahoma" w:cs="Tahoma"/>
              </w:rPr>
            </w:pPr>
            <w:r w:rsidRPr="005B4A18">
              <w:rPr>
                <w:rFonts w:ascii="Tahoma" w:hAnsi="Tahoma" w:cs="Tahoma"/>
              </w:rPr>
              <w:t>VREDNOST DEL brez DDV</w:t>
            </w:r>
          </w:p>
          <w:p w:rsidR="00436D4A" w:rsidRPr="005B4A18" w:rsidRDefault="00436D4A" w:rsidP="00F97DB3">
            <w:pPr>
              <w:keepNext/>
              <w:jc w:val="both"/>
              <w:rPr>
                <w:rFonts w:ascii="Tahoma" w:hAnsi="Tahoma" w:cs="Tahoma"/>
              </w:rPr>
            </w:pPr>
          </w:p>
        </w:tc>
        <w:tc>
          <w:tcPr>
            <w:tcW w:w="6446" w:type="dxa"/>
          </w:tcPr>
          <w:p w:rsidR="00436D4A" w:rsidRPr="005B4A18" w:rsidRDefault="00436D4A" w:rsidP="00F97DB3">
            <w:pPr>
              <w:keepNext/>
              <w:jc w:val="both"/>
              <w:rPr>
                <w:rFonts w:ascii="Tahoma" w:hAnsi="Tahoma" w:cs="Tahoma"/>
              </w:rPr>
            </w:pPr>
          </w:p>
        </w:tc>
      </w:tr>
    </w:tbl>
    <w:p w:rsidR="00436D4A" w:rsidRPr="005B4A18" w:rsidRDefault="00436D4A" w:rsidP="00436D4A">
      <w:pPr>
        <w:keepNext/>
        <w:tabs>
          <w:tab w:val="left" w:pos="567"/>
          <w:tab w:val="left" w:pos="851"/>
          <w:tab w:val="left" w:pos="993"/>
        </w:tabs>
        <w:suppressAutoHyphens/>
        <w:jc w:val="both"/>
        <w:rPr>
          <w:rFonts w:ascii="Tahoma" w:hAnsi="Tahoma" w:cs="Tahoma"/>
          <w:lang w:eastAsia="ar-SA"/>
        </w:rPr>
      </w:pPr>
    </w:p>
    <w:p w:rsidR="00436D4A" w:rsidRPr="005B4A18" w:rsidRDefault="00436D4A" w:rsidP="00436D4A">
      <w:pPr>
        <w:keepNext/>
        <w:tabs>
          <w:tab w:val="left" w:pos="5400"/>
        </w:tabs>
        <w:rPr>
          <w:rFonts w:ascii="Tahoma" w:hAnsi="Tahoma" w:cs="Tahoma"/>
          <w:lang w:val="x-none" w:eastAsia="x-none"/>
        </w:rPr>
      </w:pPr>
      <w:r w:rsidRPr="005B4A18">
        <w:rPr>
          <w:rFonts w:ascii="Tahoma" w:hAnsi="Tahoma" w:cs="Tahoma"/>
          <w:lang w:val="x-none" w:eastAsia="x-none"/>
        </w:rPr>
        <w:t>Datum:.........................</w:t>
      </w:r>
      <w:r w:rsidRPr="005B4A18">
        <w:rPr>
          <w:rFonts w:ascii="Tahoma" w:hAnsi="Tahoma" w:cs="Tahoma"/>
          <w:lang w:val="x-none" w:eastAsia="x-none"/>
        </w:rPr>
        <w:tab/>
      </w:r>
    </w:p>
    <w:p w:rsidR="00436D4A" w:rsidRDefault="00436D4A" w:rsidP="00436D4A">
      <w:pPr>
        <w:keepNext/>
        <w:tabs>
          <w:tab w:val="left" w:pos="5400"/>
        </w:tabs>
        <w:jc w:val="both"/>
        <w:rPr>
          <w:rFonts w:ascii="Tahoma" w:hAnsi="Tahoma" w:cs="Tahoma"/>
          <w:lang w:eastAsia="x-none"/>
        </w:rPr>
      </w:pPr>
    </w:p>
    <w:p w:rsidR="00436D4A" w:rsidRDefault="00436D4A" w:rsidP="00436D4A">
      <w:pPr>
        <w:keepNext/>
        <w:tabs>
          <w:tab w:val="left" w:pos="5400"/>
        </w:tabs>
        <w:jc w:val="both"/>
        <w:rPr>
          <w:rFonts w:ascii="Tahoma" w:hAnsi="Tahoma" w:cs="Tahoma"/>
          <w:lang w:eastAsia="x-none"/>
        </w:rPr>
      </w:pPr>
    </w:p>
    <w:p w:rsidR="00436D4A" w:rsidRDefault="00436D4A" w:rsidP="00436D4A">
      <w:pPr>
        <w:keepNext/>
        <w:tabs>
          <w:tab w:val="left" w:pos="5400"/>
        </w:tabs>
        <w:jc w:val="both"/>
        <w:rPr>
          <w:rFonts w:ascii="Tahoma" w:hAnsi="Tahoma" w:cs="Tahoma"/>
          <w:lang w:eastAsia="x-none"/>
        </w:rPr>
      </w:pPr>
    </w:p>
    <w:p w:rsidR="00436D4A" w:rsidRDefault="00436D4A" w:rsidP="00436D4A">
      <w:pPr>
        <w:keepNext/>
        <w:tabs>
          <w:tab w:val="left" w:pos="5400"/>
        </w:tabs>
        <w:jc w:val="both"/>
        <w:rPr>
          <w:rFonts w:ascii="Tahoma" w:hAnsi="Tahoma" w:cs="Tahoma"/>
          <w:lang w:eastAsia="x-none"/>
        </w:rPr>
      </w:pPr>
    </w:p>
    <w:p w:rsidR="00436D4A" w:rsidRPr="005B4A18" w:rsidRDefault="00436D4A" w:rsidP="00436D4A">
      <w:pPr>
        <w:keepNext/>
        <w:tabs>
          <w:tab w:val="left" w:pos="5400"/>
        </w:tabs>
        <w:jc w:val="both"/>
        <w:rPr>
          <w:rFonts w:ascii="Tahoma" w:hAnsi="Tahoma" w:cs="Tahoma"/>
          <w:lang w:eastAsia="x-none"/>
        </w:rPr>
      </w:pPr>
    </w:p>
    <w:tbl>
      <w:tblPr>
        <w:tblW w:w="0" w:type="auto"/>
        <w:tblLook w:val="04A0" w:firstRow="1" w:lastRow="0" w:firstColumn="1" w:lastColumn="0" w:noHBand="0" w:noVBand="1"/>
      </w:tblPr>
      <w:tblGrid>
        <w:gridCol w:w="5495"/>
        <w:gridCol w:w="3999"/>
      </w:tblGrid>
      <w:tr w:rsidR="00436D4A" w:rsidRPr="0072775B" w:rsidTr="00F97DB3">
        <w:tc>
          <w:tcPr>
            <w:tcW w:w="5495" w:type="dxa"/>
            <w:shd w:val="clear" w:color="auto" w:fill="auto"/>
          </w:tcPr>
          <w:p w:rsidR="00436D4A" w:rsidRPr="0072775B" w:rsidRDefault="00436D4A" w:rsidP="00F97DB3">
            <w:pPr>
              <w:keepNext/>
              <w:tabs>
                <w:tab w:val="left" w:pos="5400"/>
              </w:tabs>
              <w:jc w:val="both"/>
              <w:rPr>
                <w:rFonts w:ascii="Tahoma" w:hAnsi="Tahoma" w:cs="Tahoma"/>
                <w:snapToGrid w:val="0"/>
              </w:rPr>
            </w:pPr>
            <w:r w:rsidRPr="0072775B">
              <w:rPr>
                <w:rFonts w:ascii="Tahoma" w:hAnsi="Tahoma" w:cs="Tahoma"/>
                <w:snapToGrid w:val="0"/>
              </w:rPr>
              <w:t xml:space="preserve">Ime in priimek odgovorne osebe </w:t>
            </w:r>
          </w:p>
          <w:p w:rsidR="00436D4A" w:rsidRPr="0072775B" w:rsidRDefault="00436D4A" w:rsidP="00F97DB3">
            <w:pPr>
              <w:keepNext/>
              <w:tabs>
                <w:tab w:val="left" w:pos="5400"/>
              </w:tabs>
              <w:jc w:val="both"/>
              <w:rPr>
                <w:rFonts w:ascii="Tahoma" w:hAnsi="Tahoma" w:cs="Tahoma"/>
                <w:lang w:eastAsia="x-none"/>
              </w:rPr>
            </w:pPr>
            <w:r w:rsidRPr="0072775B">
              <w:rPr>
                <w:rFonts w:ascii="Tahoma" w:hAnsi="Tahoma" w:cs="Tahoma"/>
                <w:snapToGrid w:val="0"/>
              </w:rPr>
              <w:t>ter podpis ponudnika:</w:t>
            </w:r>
          </w:p>
        </w:tc>
        <w:tc>
          <w:tcPr>
            <w:tcW w:w="3999" w:type="dxa"/>
            <w:shd w:val="clear" w:color="auto" w:fill="auto"/>
          </w:tcPr>
          <w:p w:rsidR="00436D4A" w:rsidRPr="0072775B" w:rsidRDefault="00436D4A" w:rsidP="00F97DB3">
            <w:pPr>
              <w:keepNext/>
              <w:tabs>
                <w:tab w:val="left" w:pos="5400"/>
              </w:tabs>
              <w:jc w:val="both"/>
              <w:rPr>
                <w:rFonts w:ascii="Tahoma" w:hAnsi="Tahoma" w:cs="Tahoma"/>
                <w:snapToGrid w:val="0"/>
              </w:rPr>
            </w:pPr>
            <w:r w:rsidRPr="0072775B">
              <w:rPr>
                <w:rFonts w:ascii="Tahoma" w:hAnsi="Tahoma" w:cs="Tahoma"/>
                <w:lang w:val="x-none" w:eastAsia="x-none"/>
              </w:rPr>
              <w:t xml:space="preserve">Ime in priimek </w:t>
            </w:r>
            <w:r w:rsidRPr="0072775B">
              <w:rPr>
                <w:rFonts w:ascii="Tahoma" w:hAnsi="Tahoma" w:cs="Tahoma"/>
                <w:snapToGrid w:val="0"/>
              </w:rPr>
              <w:t xml:space="preserve">odgovorne osebe </w:t>
            </w:r>
          </w:p>
          <w:p w:rsidR="00436D4A" w:rsidRPr="0072775B" w:rsidRDefault="00436D4A" w:rsidP="00F97DB3">
            <w:pPr>
              <w:keepNext/>
              <w:tabs>
                <w:tab w:val="left" w:pos="5400"/>
              </w:tabs>
              <w:jc w:val="both"/>
              <w:rPr>
                <w:rFonts w:ascii="Tahoma" w:hAnsi="Tahoma" w:cs="Tahoma"/>
                <w:lang w:eastAsia="x-none"/>
              </w:rPr>
            </w:pPr>
            <w:r w:rsidRPr="0072775B">
              <w:rPr>
                <w:rFonts w:ascii="Tahoma" w:hAnsi="Tahoma" w:cs="Tahoma"/>
                <w:snapToGrid w:val="0"/>
              </w:rPr>
              <w:t>ter podpis</w:t>
            </w:r>
            <w:r w:rsidRPr="0072775B">
              <w:rPr>
                <w:rFonts w:ascii="Tahoma" w:hAnsi="Tahoma" w:cs="Tahoma"/>
                <w:lang w:eastAsia="x-none"/>
              </w:rPr>
              <w:t xml:space="preserve"> gospodarskega subjekta:</w:t>
            </w:r>
          </w:p>
        </w:tc>
      </w:tr>
    </w:tbl>
    <w:p w:rsidR="00436D4A" w:rsidRPr="005B4A18" w:rsidRDefault="00436D4A" w:rsidP="00436D4A">
      <w:pPr>
        <w:keepNext/>
        <w:tabs>
          <w:tab w:val="left" w:pos="5400"/>
        </w:tabs>
        <w:rPr>
          <w:rFonts w:ascii="Tahoma" w:hAnsi="Tahoma" w:cs="Tahoma"/>
          <w:lang w:val="x-none" w:eastAsia="x-none"/>
        </w:rPr>
      </w:pPr>
    </w:p>
    <w:p w:rsidR="00436D4A" w:rsidRPr="005B4A18" w:rsidRDefault="00436D4A" w:rsidP="00436D4A">
      <w:pPr>
        <w:keepNext/>
        <w:tabs>
          <w:tab w:val="left" w:pos="5387"/>
        </w:tabs>
        <w:rPr>
          <w:rFonts w:ascii="Tahoma" w:hAnsi="Tahoma" w:cs="Tahoma"/>
          <w:lang w:val="x-none" w:eastAsia="x-none"/>
        </w:rPr>
      </w:pPr>
      <w:r w:rsidRPr="005B4A18">
        <w:rPr>
          <w:rFonts w:ascii="Tahoma" w:hAnsi="Tahoma" w:cs="Tahoma"/>
          <w:lang w:val="x-none" w:eastAsia="x-none"/>
        </w:rPr>
        <w:t>..........................................</w:t>
      </w:r>
      <w:r w:rsidRPr="005B4A18">
        <w:rPr>
          <w:rFonts w:ascii="Tahoma" w:hAnsi="Tahoma" w:cs="Tahoma"/>
          <w:lang w:val="x-none" w:eastAsia="x-none"/>
        </w:rPr>
        <w:tab/>
        <w:t>………………………………………………</w:t>
      </w:r>
    </w:p>
    <w:p w:rsidR="00436D4A" w:rsidRPr="005B4A18" w:rsidRDefault="00436D4A" w:rsidP="00436D4A">
      <w:pPr>
        <w:keepNext/>
        <w:tabs>
          <w:tab w:val="left" w:pos="284"/>
        </w:tabs>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rsidR="00436D4A" w:rsidRPr="005B4A18" w:rsidRDefault="00436D4A" w:rsidP="00436D4A">
      <w:pPr>
        <w:keepNext/>
        <w:jc w:val="both"/>
        <w:rPr>
          <w:rFonts w:ascii="Tahoma" w:hAnsi="Tahoma" w:cs="Tahoma"/>
        </w:rPr>
      </w:pPr>
    </w:p>
    <w:p w:rsidR="00436D4A" w:rsidRPr="005B4A18" w:rsidRDefault="00436D4A" w:rsidP="00436D4A">
      <w:pPr>
        <w:keepNext/>
        <w:jc w:val="both"/>
        <w:rPr>
          <w:rFonts w:ascii="Tahoma" w:hAnsi="Tahoma" w:cs="Tahoma"/>
        </w:rPr>
      </w:pPr>
    </w:p>
    <w:p w:rsidR="00436D4A" w:rsidRPr="005B4A18" w:rsidRDefault="00436D4A" w:rsidP="00436D4A">
      <w:pPr>
        <w:keepNext/>
        <w:tabs>
          <w:tab w:val="left" w:pos="567"/>
          <w:tab w:val="left" w:pos="851"/>
          <w:tab w:val="left" w:pos="993"/>
        </w:tabs>
        <w:suppressAutoHyphens/>
        <w:jc w:val="both"/>
        <w:rPr>
          <w:rFonts w:ascii="Tahoma" w:hAnsi="Tahoma" w:cs="Tahoma"/>
          <w:i/>
          <w:lang w:eastAsia="ar-SA"/>
        </w:rPr>
      </w:pPr>
      <w:r w:rsidRPr="005B4A18">
        <w:rPr>
          <w:rFonts w:ascii="Tahoma" w:hAnsi="Tahoma" w:cs="Tahoma"/>
          <w:b/>
          <w:i/>
          <w:lang w:eastAsia="ar-SA"/>
        </w:rPr>
        <w:t>Navodilo</w:t>
      </w:r>
      <w:r w:rsidRPr="005B4A18">
        <w:rPr>
          <w:rFonts w:ascii="Tahoma" w:hAnsi="Tahoma" w:cs="Tahoma"/>
          <w:i/>
          <w:lang w:eastAsia="ar-SA"/>
        </w:rPr>
        <w:t>: Obrazec se po potrebi kopira!</w:t>
      </w:r>
    </w:p>
    <w:p w:rsidR="00436D4A" w:rsidRPr="005B4A18" w:rsidRDefault="00436D4A" w:rsidP="00436D4A">
      <w:pPr>
        <w:keepNext/>
        <w:rPr>
          <w:rFonts w:ascii="Tahoma" w:hAnsi="Tahoma" w:cs="Tahoma"/>
        </w:rPr>
      </w:pPr>
    </w:p>
    <w:p w:rsidR="00CC5B1F" w:rsidRDefault="00CC5B1F">
      <w: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CC5B1F" w:rsidRPr="0055524E" w:rsidTr="00F97DB3">
        <w:tc>
          <w:tcPr>
            <w:tcW w:w="8252" w:type="dxa"/>
            <w:tcBorders>
              <w:top w:val="single" w:sz="4" w:space="0" w:color="auto"/>
              <w:bottom w:val="single" w:sz="4" w:space="0" w:color="auto"/>
            </w:tcBorders>
          </w:tcPr>
          <w:p w:rsidR="00CC5B1F" w:rsidRPr="0055524E" w:rsidRDefault="00CC5B1F" w:rsidP="00CA149B">
            <w:pPr>
              <w:keepNext/>
              <w:rPr>
                <w:rFonts w:ascii="Tahoma" w:hAnsi="Tahoma" w:cs="Tahoma"/>
              </w:rPr>
            </w:pPr>
            <w:r>
              <w:rPr>
                <w:rFonts w:ascii="Tahoma" w:hAnsi="Tahoma" w:cs="Tahoma"/>
              </w:rPr>
              <w:lastRenderedPageBreak/>
              <w:t>TOVORNO VOZILO</w:t>
            </w:r>
          </w:p>
        </w:tc>
        <w:tc>
          <w:tcPr>
            <w:tcW w:w="1463" w:type="dxa"/>
            <w:tcBorders>
              <w:top w:val="single" w:sz="4" w:space="0" w:color="auto"/>
              <w:bottom w:val="single" w:sz="4" w:space="0" w:color="auto"/>
            </w:tcBorders>
          </w:tcPr>
          <w:p w:rsidR="00CC5B1F" w:rsidRPr="0055524E" w:rsidRDefault="00CC5B1F" w:rsidP="00E95B1B">
            <w:pPr>
              <w:keepNext/>
              <w:rPr>
                <w:rFonts w:ascii="Tahoma" w:hAnsi="Tahoma" w:cs="Tahoma"/>
                <w:b/>
                <w:i/>
              </w:rPr>
            </w:pPr>
            <w:r>
              <w:rPr>
                <w:rFonts w:ascii="Tahoma" w:hAnsi="Tahoma" w:cs="Tahoma"/>
                <w:b/>
                <w:i/>
              </w:rPr>
              <w:t>P</w:t>
            </w:r>
            <w:r w:rsidRPr="0055524E">
              <w:rPr>
                <w:rFonts w:ascii="Tahoma" w:hAnsi="Tahoma" w:cs="Tahoma"/>
                <w:b/>
                <w:i/>
              </w:rPr>
              <w:t xml:space="preserve">riloga </w:t>
            </w:r>
            <w:r>
              <w:rPr>
                <w:rFonts w:ascii="Tahoma" w:hAnsi="Tahoma" w:cs="Tahoma"/>
                <w:b/>
                <w:i/>
              </w:rPr>
              <w:t>5</w:t>
            </w:r>
          </w:p>
        </w:tc>
      </w:tr>
    </w:tbl>
    <w:p w:rsidR="00BB1F92" w:rsidRDefault="00BB1F92" w:rsidP="00CA149B">
      <w:pPr>
        <w:keepNext/>
        <w:shd w:val="clear" w:color="auto" w:fill="FFFFFF"/>
        <w:ind w:right="-2"/>
        <w:jc w:val="both"/>
        <w:rPr>
          <w:rFonts w:ascii="Tahoma" w:hAnsi="Tahoma" w:cs="Tahoma"/>
        </w:rPr>
      </w:pPr>
    </w:p>
    <w:p w:rsidR="00CC5B1F" w:rsidRDefault="00CC5B1F" w:rsidP="00CA149B">
      <w:pPr>
        <w:keepNext/>
        <w:shd w:val="clear" w:color="auto" w:fill="FFFFFF"/>
        <w:ind w:right="-2"/>
        <w:jc w:val="both"/>
        <w:rPr>
          <w:rFonts w:ascii="Tahoma" w:hAnsi="Tahoma" w:cs="Tahoma"/>
        </w:rPr>
      </w:pPr>
    </w:p>
    <w:p w:rsidR="00CC5B1F" w:rsidRDefault="00CC5B1F" w:rsidP="00CC5B1F">
      <w:pPr>
        <w:keepNext/>
        <w:jc w:val="both"/>
        <w:rPr>
          <w:rFonts w:ascii="Tahoma" w:hAnsi="Tahoma" w:cs="Tahoma"/>
        </w:rPr>
      </w:pPr>
      <w:r>
        <w:rPr>
          <w:rFonts w:ascii="Tahoma" w:hAnsi="Tahoma" w:cs="Tahoma"/>
        </w:rPr>
        <w:t xml:space="preserve">Gospodarski subjekt (naziv in naslov): </w:t>
      </w:r>
    </w:p>
    <w:p w:rsidR="00CC5B1F" w:rsidRDefault="00CC5B1F" w:rsidP="00CC5B1F">
      <w:pPr>
        <w:keepNext/>
        <w:pBdr>
          <w:bottom w:val="single" w:sz="4" w:space="1" w:color="auto"/>
        </w:pBdr>
        <w:jc w:val="both"/>
        <w:rPr>
          <w:rFonts w:ascii="Tahoma" w:hAnsi="Tahoma" w:cs="Tahoma"/>
        </w:rPr>
      </w:pPr>
    </w:p>
    <w:p w:rsidR="00CC5B1F" w:rsidRDefault="00CC5B1F" w:rsidP="00CC5B1F">
      <w:pPr>
        <w:keepNext/>
        <w:jc w:val="both"/>
        <w:rPr>
          <w:rFonts w:ascii="Tahoma" w:hAnsi="Tahoma" w:cs="Tahoma"/>
          <w:b/>
        </w:rPr>
      </w:pPr>
      <w:r>
        <w:rPr>
          <w:rFonts w:ascii="Tahoma" w:hAnsi="Tahoma" w:cs="Tahoma"/>
        </w:rPr>
        <w:t xml:space="preserve">v zvezi </w:t>
      </w:r>
      <w:r w:rsidRPr="00712BC8">
        <w:rPr>
          <w:rFonts w:ascii="Tahoma" w:hAnsi="Tahoma" w:cs="Tahoma"/>
        </w:rPr>
        <w:t>z</w:t>
      </w:r>
      <w:r>
        <w:rPr>
          <w:rFonts w:ascii="Tahoma" w:hAnsi="Tahoma" w:cs="Tahoma"/>
        </w:rPr>
        <w:t xml:space="preserve"> javnim naročilom št. </w:t>
      </w:r>
      <w:r w:rsidRPr="00436D4A">
        <w:rPr>
          <w:rFonts w:ascii="Tahoma" w:hAnsi="Tahoma" w:cs="Tahoma"/>
          <w:b/>
        </w:rPr>
        <w:t xml:space="preserve">SNAGA-13/18 – »Prevoz odpadkov na relaciji </w:t>
      </w:r>
      <w:proofErr w:type="spellStart"/>
      <w:r w:rsidRPr="00436D4A">
        <w:rPr>
          <w:rFonts w:ascii="Tahoma" w:hAnsi="Tahoma" w:cs="Tahoma"/>
          <w:b/>
        </w:rPr>
        <w:t>CeROD</w:t>
      </w:r>
      <w:proofErr w:type="spellEnd"/>
      <w:r w:rsidRPr="00436D4A">
        <w:rPr>
          <w:rFonts w:ascii="Tahoma" w:hAnsi="Tahoma" w:cs="Tahoma"/>
          <w:b/>
        </w:rPr>
        <w:t xml:space="preserve"> </w:t>
      </w:r>
      <w:r w:rsidR="008A0187">
        <w:rPr>
          <w:rFonts w:ascii="Tahoma" w:hAnsi="Tahoma" w:cs="Tahoma"/>
          <w:b/>
        </w:rPr>
        <w:t>Leskovec</w:t>
      </w:r>
      <w:r w:rsidRPr="00436D4A">
        <w:rPr>
          <w:rFonts w:ascii="Tahoma" w:hAnsi="Tahoma" w:cs="Tahoma"/>
          <w:b/>
        </w:rPr>
        <w:t xml:space="preserve"> - </w:t>
      </w:r>
      <w:proofErr w:type="spellStart"/>
      <w:r w:rsidRPr="00436D4A">
        <w:rPr>
          <w:rFonts w:ascii="Tahoma" w:hAnsi="Tahoma" w:cs="Tahoma"/>
          <w:b/>
        </w:rPr>
        <w:t>RCERO</w:t>
      </w:r>
      <w:proofErr w:type="spellEnd"/>
      <w:r w:rsidRPr="00436D4A">
        <w:rPr>
          <w:rFonts w:ascii="Tahoma" w:hAnsi="Tahoma" w:cs="Tahoma"/>
          <w:b/>
        </w:rPr>
        <w:t xml:space="preserve"> Ljubljana«</w:t>
      </w:r>
      <w:r>
        <w:rPr>
          <w:rFonts w:ascii="Tahoma" w:hAnsi="Tahoma" w:cs="Tahoma"/>
          <w:b/>
        </w:rPr>
        <w:t xml:space="preserve"> </w:t>
      </w:r>
    </w:p>
    <w:p w:rsidR="00CC5B1F" w:rsidRDefault="00CC5B1F" w:rsidP="00CC5B1F">
      <w:pPr>
        <w:keepNext/>
        <w:jc w:val="both"/>
        <w:rPr>
          <w:rFonts w:ascii="Tahoma" w:hAnsi="Tahoma" w:cs="Tahoma"/>
          <w:b/>
        </w:rPr>
      </w:pPr>
    </w:p>
    <w:p w:rsidR="00BB1F92" w:rsidRPr="00BB1F92" w:rsidRDefault="00CC5B1F" w:rsidP="00CC5B1F">
      <w:pPr>
        <w:keepNext/>
        <w:jc w:val="both"/>
        <w:rPr>
          <w:rFonts w:ascii="Tahoma" w:hAnsi="Tahoma" w:cs="Tahoma"/>
          <w:b/>
          <w:lang w:val="x-none"/>
        </w:rPr>
      </w:pPr>
      <w:r w:rsidRPr="00CC5B1F">
        <w:rPr>
          <w:rFonts w:ascii="Tahoma" w:hAnsi="Tahoma" w:cs="Tahoma"/>
        </w:rPr>
        <w:t>za to stranjo prilaga</w:t>
      </w:r>
      <w:r>
        <w:rPr>
          <w:rFonts w:ascii="Tahoma" w:hAnsi="Tahoma" w:cs="Tahoma"/>
        </w:rPr>
        <w:t xml:space="preserve"> </w:t>
      </w:r>
      <w:r w:rsidR="00BB1F92" w:rsidRPr="00BB1F92">
        <w:rPr>
          <w:rFonts w:ascii="Tahoma" w:hAnsi="Tahoma" w:cs="Tahoma"/>
          <w:lang w:val="x-none"/>
        </w:rPr>
        <w:t>kopije prometnih dovoljenj in opis logistične rešitve, ki jo ponuja,</w:t>
      </w:r>
      <w:r w:rsidR="00BB1F92" w:rsidRPr="00BB1F92">
        <w:rPr>
          <w:rFonts w:ascii="Tahoma" w:hAnsi="Tahoma" w:cs="Tahoma"/>
        </w:rPr>
        <w:t xml:space="preserve"> ter</w:t>
      </w:r>
      <w:r w:rsidR="00BB1F92" w:rsidRPr="00BB1F92">
        <w:rPr>
          <w:rFonts w:ascii="Tahoma" w:hAnsi="Tahoma" w:cs="Tahoma"/>
          <w:b/>
          <w:lang w:val="x-none"/>
        </w:rPr>
        <w:t xml:space="preserve"> </w:t>
      </w:r>
      <w:r w:rsidR="00BB1F92" w:rsidRPr="00BB1F92">
        <w:rPr>
          <w:rFonts w:ascii="Tahoma" w:hAnsi="Tahoma" w:cs="Tahoma"/>
          <w:color w:val="000000"/>
        </w:rPr>
        <w:t xml:space="preserve">fotokopijo homologacije </w:t>
      </w:r>
      <w:r w:rsidR="00BB1F92" w:rsidRPr="00BB1F92">
        <w:rPr>
          <w:rFonts w:ascii="Tahoma" w:hAnsi="Tahoma" w:cs="Tahoma"/>
        </w:rPr>
        <w:t>ali drugo dokazilo, iz katerega bo razvidno izpolnjevanje okoljevarstvenega standarda EURO 6.</w:t>
      </w:r>
    </w:p>
    <w:p w:rsidR="00D06367" w:rsidRDefault="00D06367" w:rsidP="00CA149B">
      <w:pPr>
        <w:keepNext/>
        <w:jc w:val="both"/>
        <w:rPr>
          <w:rFonts w:ascii="Tahoma" w:hAnsi="Tahoma" w:cs="Tahoma"/>
        </w:rPr>
      </w:pPr>
    </w:p>
    <w:p w:rsidR="00203D6E" w:rsidRDefault="00CC5B1F" w:rsidP="00CA149B">
      <w:pPr>
        <w:keepNext/>
        <w:jc w:val="both"/>
        <w:rPr>
          <w:rFonts w:ascii="Tahoma" w:hAnsi="Tahoma" w:cs="Tahoma"/>
        </w:rPr>
      </w:pPr>
      <w:r>
        <w:rPr>
          <w:rFonts w:ascii="Tahoma" w:hAnsi="Tahoma" w:cs="Tahoma"/>
        </w:rPr>
        <w:t>Gospodarski subjekt</w:t>
      </w:r>
      <w:r w:rsidR="00BB1F92" w:rsidRPr="00BB1F92">
        <w:rPr>
          <w:rFonts w:ascii="Tahoma" w:hAnsi="Tahoma" w:cs="Tahoma"/>
        </w:rPr>
        <w:t xml:space="preserve"> mora izpolniti tabelo s podatki o tovornih vozilih v nadaljevanju.</w:t>
      </w:r>
    </w:p>
    <w:p w:rsidR="00CC5B1F" w:rsidRDefault="00CC5B1F" w:rsidP="00CA149B">
      <w:pPr>
        <w:keepNext/>
        <w:jc w:val="both"/>
        <w:rPr>
          <w:rFonts w:ascii="Tahoma" w:hAnsi="Tahoma" w:cs="Tahoma"/>
        </w:rPr>
      </w:pPr>
    </w:p>
    <w:p w:rsidR="00CC5B1F" w:rsidRDefault="00CC5B1F" w:rsidP="00CA149B">
      <w:pPr>
        <w:keepNext/>
        <w:jc w:val="both"/>
        <w:rPr>
          <w:rFonts w:ascii="Tahoma" w:hAnsi="Tahoma" w:cs="Tahoma"/>
        </w:rPr>
      </w:pPr>
    </w:p>
    <w:p w:rsidR="00CC5B1F" w:rsidRDefault="00CC5B1F" w:rsidP="00CA149B">
      <w:pPr>
        <w:keepNext/>
        <w:jc w:val="both"/>
        <w:rPr>
          <w:rFonts w:ascii="Tahoma" w:hAnsi="Tahoma" w:cs="Tahoma"/>
        </w:rPr>
      </w:pPr>
    </w:p>
    <w:p w:rsidR="00CC5B1F" w:rsidRDefault="00CC5B1F" w:rsidP="00CA149B">
      <w:pPr>
        <w:keepNext/>
        <w:jc w:val="both"/>
        <w:rPr>
          <w:rFonts w:ascii="Tahoma" w:hAnsi="Tahoma" w:cs="Tahoma"/>
        </w:rPr>
      </w:pPr>
    </w:p>
    <w:p w:rsidR="00CC5B1F" w:rsidRDefault="00CC5B1F" w:rsidP="00CA149B">
      <w:pPr>
        <w:keepNext/>
        <w:jc w:val="both"/>
        <w:rPr>
          <w:rFonts w:ascii="Tahoma" w:hAnsi="Tahoma" w:cs="Tahoma"/>
        </w:rPr>
      </w:pPr>
    </w:p>
    <w:p w:rsidR="00CC5B1F" w:rsidRDefault="00CC5B1F" w:rsidP="00CA149B">
      <w:pPr>
        <w:keepNext/>
        <w:jc w:val="both"/>
        <w:rPr>
          <w:rFonts w:ascii="Tahoma" w:hAnsi="Tahoma" w:cs="Tahoma"/>
        </w:rPr>
      </w:pPr>
    </w:p>
    <w:p w:rsidR="00CC5B1F" w:rsidRDefault="00CC5B1F" w:rsidP="00CA149B">
      <w:pPr>
        <w:keepNext/>
        <w:jc w:val="both"/>
        <w:rPr>
          <w:rFonts w:ascii="Tahoma" w:hAnsi="Tahoma" w:cs="Tahoma"/>
        </w:rPr>
      </w:pPr>
    </w:p>
    <w:p w:rsidR="00CC5B1F" w:rsidRDefault="00CC5B1F" w:rsidP="00CA149B">
      <w:pPr>
        <w:keepNext/>
        <w:jc w:val="both"/>
        <w:rPr>
          <w:rFonts w:ascii="Tahoma" w:hAnsi="Tahoma" w:cs="Tahoma"/>
        </w:rPr>
      </w:pPr>
    </w:p>
    <w:p w:rsidR="00CC5B1F" w:rsidRDefault="00CC5B1F" w:rsidP="00CA149B">
      <w:pPr>
        <w:keepNext/>
        <w:jc w:val="both"/>
        <w:rPr>
          <w:rFonts w:ascii="Tahoma" w:hAnsi="Tahoma" w:cs="Tahoma"/>
        </w:rPr>
      </w:pPr>
    </w:p>
    <w:p w:rsidR="00CC5B1F" w:rsidRDefault="00CC5B1F" w:rsidP="00CA149B">
      <w:pPr>
        <w:keepNext/>
        <w:jc w:val="both"/>
        <w:rPr>
          <w:rFonts w:ascii="Tahoma" w:hAnsi="Tahoma" w:cs="Tahoma"/>
        </w:rPr>
      </w:pPr>
    </w:p>
    <w:p w:rsidR="00CC5B1F" w:rsidRDefault="00CC5B1F" w:rsidP="00CA149B">
      <w:pPr>
        <w:keepNext/>
        <w:jc w:val="both"/>
        <w:rPr>
          <w:rFonts w:ascii="Tahoma" w:hAnsi="Tahoma" w:cs="Tahoma"/>
        </w:rPr>
      </w:pPr>
    </w:p>
    <w:p w:rsidR="00CC5B1F" w:rsidRDefault="00CC5B1F" w:rsidP="00CA149B">
      <w:pPr>
        <w:keepNext/>
        <w:jc w:val="both"/>
        <w:rPr>
          <w:rFonts w:ascii="Tahoma" w:hAnsi="Tahoma" w:cs="Tahoma"/>
        </w:rPr>
      </w:pPr>
    </w:p>
    <w:p w:rsidR="00CC5B1F" w:rsidRDefault="00CC5B1F" w:rsidP="00CA149B">
      <w:pPr>
        <w:keepNext/>
        <w:jc w:val="both"/>
        <w:rPr>
          <w:rFonts w:ascii="Tahoma" w:hAnsi="Tahoma" w:cs="Tahoma"/>
        </w:rPr>
      </w:pPr>
    </w:p>
    <w:p w:rsidR="00CC5B1F" w:rsidRDefault="00CC5B1F" w:rsidP="00CA149B">
      <w:pPr>
        <w:keepNext/>
        <w:jc w:val="both"/>
        <w:rPr>
          <w:rFonts w:ascii="Tahoma" w:hAnsi="Tahoma" w:cs="Tahoma"/>
        </w:rPr>
      </w:pPr>
    </w:p>
    <w:p w:rsidR="00CC5B1F" w:rsidRDefault="00CC5B1F" w:rsidP="00CA149B">
      <w:pPr>
        <w:keepNext/>
        <w:jc w:val="both"/>
        <w:rPr>
          <w:rFonts w:ascii="Tahoma" w:hAnsi="Tahoma" w:cs="Tahoma"/>
        </w:rPr>
      </w:pPr>
    </w:p>
    <w:p w:rsidR="00CC5B1F" w:rsidRDefault="00CC5B1F" w:rsidP="00CA149B">
      <w:pPr>
        <w:keepNext/>
        <w:jc w:val="both"/>
        <w:rPr>
          <w:rFonts w:ascii="Tahoma" w:hAnsi="Tahoma" w:cs="Tahoma"/>
        </w:rPr>
      </w:pPr>
    </w:p>
    <w:p w:rsidR="00CC5B1F" w:rsidRDefault="00CC5B1F" w:rsidP="00CA149B">
      <w:pPr>
        <w:keepNext/>
        <w:jc w:val="both"/>
        <w:rPr>
          <w:rFonts w:ascii="Tahoma" w:hAnsi="Tahoma" w:cs="Tahoma"/>
        </w:rPr>
      </w:pPr>
    </w:p>
    <w:p w:rsidR="00CC5B1F" w:rsidRDefault="00CC5B1F" w:rsidP="00CA149B">
      <w:pPr>
        <w:keepNext/>
        <w:jc w:val="both"/>
        <w:rPr>
          <w:rFonts w:ascii="Tahoma" w:hAnsi="Tahoma" w:cs="Tahoma"/>
        </w:rPr>
      </w:pPr>
    </w:p>
    <w:p w:rsidR="00CC5B1F" w:rsidRDefault="00CC5B1F" w:rsidP="00CA149B">
      <w:pPr>
        <w:keepNext/>
        <w:jc w:val="both"/>
        <w:rPr>
          <w:rFonts w:ascii="Tahoma" w:hAnsi="Tahoma" w:cs="Tahoma"/>
        </w:rPr>
      </w:pPr>
    </w:p>
    <w:p w:rsidR="00CC5B1F" w:rsidRDefault="00CC5B1F" w:rsidP="00CA149B">
      <w:pPr>
        <w:keepNext/>
        <w:jc w:val="both"/>
        <w:rPr>
          <w:rFonts w:ascii="Tahoma" w:hAnsi="Tahoma" w:cs="Tahoma"/>
        </w:rPr>
      </w:pPr>
    </w:p>
    <w:p w:rsidR="00CC5B1F" w:rsidRDefault="00CC5B1F" w:rsidP="00CA149B">
      <w:pPr>
        <w:keepNext/>
        <w:jc w:val="both"/>
        <w:rPr>
          <w:rFonts w:ascii="Tahoma" w:hAnsi="Tahoma" w:cs="Tahoma"/>
        </w:rPr>
      </w:pPr>
    </w:p>
    <w:p w:rsidR="00CC5B1F" w:rsidRDefault="00CC5B1F" w:rsidP="00CA149B">
      <w:pPr>
        <w:keepNext/>
        <w:jc w:val="both"/>
        <w:rPr>
          <w:rFonts w:ascii="Tahoma" w:hAnsi="Tahoma" w:cs="Tahoma"/>
        </w:rPr>
      </w:pPr>
    </w:p>
    <w:p w:rsidR="00CC5B1F" w:rsidRDefault="00CC5B1F" w:rsidP="00CA149B">
      <w:pPr>
        <w:keepNext/>
        <w:jc w:val="both"/>
        <w:rPr>
          <w:rFonts w:ascii="Tahoma" w:hAnsi="Tahoma" w:cs="Tahoma"/>
        </w:rPr>
      </w:pPr>
    </w:p>
    <w:p w:rsidR="00CC5B1F" w:rsidRDefault="00CC5B1F" w:rsidP="00CA149B">
      <w:pPr>
        <w:keepNext/>
        <w:jc w:val="both"/>
        <w:rPr>
          <w:rFonts w:ascii="Tahoma" w:hAnsi="Tahoma" w:cs="Tahoma"/>
        </w:rPr>
      </w:pPr>
    </w:p>
    <w:p w:rsidR="00CC5B1F" w:rsidRDefault="00CC5B1F" w:rsidP="00CA149B">
      <w:pPr>
        <w:keepNext/>
        <w:jc w:val="both"/>
        <w:rPr>
          <w:rFonts w:ascii="Tahoma" w:hAnsi="Tahoma" w:cs="Tahoma"/>
        </w:rPr>
      </w:pPr>
    </w:p>
    <w:p w:rsidR="00CC5B1F" w:rsidRDefault="00CC5B1F" w:rsidP="00CA149B">
      <w:pPr>
        <w:keepNext/>
        <w:jc w:val="both"/>
        <w:rPr>
          <w:rFonts w:ascii="Tahoma" w:hAnsi="Tahoma" w:cs="Tahoma"/>
        </w:rPr>
      </w:pPr>
    </w:p>
    <w:p w:rsidR="00CC5B1F" w:rsidRPr="005B4A18" w:rsidRDefault="00CC5B1F" w:rsidP="00CC5B1F">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C5B1F" w:rsidRPr="005B4A18" w:rsidTr="00F97DB3">
        <w:trPr>
          <w:trHeight w:val="235"/>
        </w:trPr>
        <w:tc>
          <w:tcPr>
            <w:tcW w:w="3402" w:type="dxa"/>
            <w:tcBorders>
              <w:bottom w:val="single" w:sz="4" w:space="0" w:color="auto"/>
            </w:tcBorders>
          </w:tcPr>
          <w:p w:rsidR="00CC5B1F" w:rsidRPr="005B4A18" w:rsidRDefault="00CC5B1F" w:rsidP="00F97DB3">
            <w:pPr>
              <w:keepNext/>
              <w:jc w:val="both"/>
              <w:rPr>
                <w:rFonts w:ascii="Tahoma" w:hAnsi="Tahoma" w:cs="Tahoma"/>
                <w:snapToGrid w:val="0"/>
                <w:color w:val="000000"/>
              </w:rPr>
            </w:pPr>
          </w:p>
        </w:tc>
        <w:tc>
          <w:tcPr>
            <w:tcW w:w="2268" w:type="dxa"/>
          </w:tcPr>
          <w:p w:rsidR="00CC5B1F" w:rsidRPr="005B4A18" w:rsidRDefault="00CC5B1F" w:rsidP="00F97DB3">
            <w:pPr>
              <w:keepNext/>
              <w:jc w:val="both"/>
              <w:rPr>
                <w:rFonts w:ascii="Tahoma" w:hAnsi="Tahoma" w:cs="Tahoma"/>
                <w:snapToGrid w:val="0"/>
                <w:color w:val="000000"/>
              </w:rPr>
            </w:pPr>
          </w:p>
        </w:tc>
        <w:tc>
          <w:tcPr>
            <w:tcW w:w="3686" w:type="dxa"/>
            <w:tcBorders>
              <w:bottom w:val="single" w:sz="4" w:space="0" w:color="auto"/>
            </w:tcBorders>
          </w:tcPr>
          <w:p w:rsidR="00CC5B1F" w:rsidRPr="005B4A18" w:rsidRDefault="00CC5B1F" w:rsidP="00F97DB3">
            <w:pPr>
              <w:keepNext/>
              <w:tabs>
                <w:tab w:val="left" w:pos="567"/>
                <w:tab w:val="num" w:pos="851"/>
                <w:tab w:val="left" w:pos="993"/>
              </w:tabs>
              <w:jc w:val="both"/>
              <w:rPr>
                <w:rFonts w:ascii="Tahoma" w:hAnsi="Tahoma" w:cs="Tahoma"/>
                <w:snapToGrid w:val="0"/>
                <w:color w:val="000000"/>
              </w:rPr>
            </w:pPr>
          </w:p>
        </w:tc>
      </w:tr>
      <w:tr w:rsidR="00CC5B1F" w:rsidRPr="005B4A18" w:rsidTr="00F97DB3">
        <w:trPr>
          <w:trHeight w:val="235"/>
        </w:trPr>
        <w:tc>
          <w:tcPr>
            <w:tcW w:w="3402" w:type="dxa"/>
            <w:tcBorders>
              <w:top w:val="single" w:sz="4" w:space="0" w:color="auto"/>
            </w:tcBorders>
          </w:tcPr>
          <w:p w:rsidR="00CC5B1F" w:rsidRPr="005B4A18" w:rsidRDefault="00CC5B1F" w:rsidP="00F97DB3">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rsidR="00CC5B1F" w:rsidRPr="005B4A18" w:rsidRDefault="00CC5B1F" w:rsidP="00F97DB3">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rsidR="00CC5B1F" w:rsidRPr="005B4A18" w:rsidRDefault="00CC5B1F" w:rsidP="00CC5B1F">
            <w:pPr>
              <w:keepNext/>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odgovorne osebe ter podpis </w:t>
            </w:r>
            <w:r>
              <w:rPr>
                <w:rFonts w:ascii="Tahoma" w:hAnsi="Tahoma" w:cs="Tahoma"/>
                <w:snapToGrid w:val="0"/>
              </w:rPr>
              <w:t>gospodarskega subjekta</w:t>
            </w:r>
            <w:r w:rsidRPr="005B4A18">
              <w:rPr>
                <w:rFonts w:ascii="Tahoma" w:hAnsi="Tahoma" w:cs="Tahoma"/>
                <w:snapToGrid w:val="0"/>
                <w:color w:val="000000"/>
              </w:rPr>
              <w:t>)</w:t>
            </w:r>
          </w:p>
        </w:tc>
      </w:tr>
    </w:tbl>
    <w:p w:rsidR="00CC5B1F" w:rsidRDefault="00CC5B1F" w:rsidP="00CA149B">
      <w:pPr>
        <w:keepNext/>
        <w:jc w:val="both"/>
        <w:rPr>
          <w:rFonts w:ascii="Tahoma" w:hAnsi="Tahoma" w:cs="Tahoma"/>
          <w:bCs/>
          <w:i/>
          <w:noProof/>
          <w:sz w:val="18"/>
          <w:szCs w:val="18"/>
        </w:rPr>
      </w:pPr>
    </w:p>
    <w:p w:rsidR="00203D6E" w:rsidRDefault="00203D6E" w:rsidP="00CA149B">
      <w:pPr>
        <w:keepNext/>
        <w:jc w:val="both"/>
        <w:rPr>
          <w:rFonts w:ascii="Tahoma" w:hAnsi="Tahoma" w:cs="Tahoma"/>
          <w:bCs/>
          <w:i/>
          <w:noProof/>
          <w:sz w:val="18"/>
          <w:szCs w:val="18"/>
        </w:rPr>
      </w:pPr>
    </w:p>
    <w:p w:rsidR="00203D6E" w:rsidRDefault="00203D6E" w:rsidP="00CA149B">
      <w:pPr>
        <w:keepNext/>
        <w:jc w:val="both"/>
        <w:rPr>
          <w:rFonts w:ascii="Tahoma" w:hAnsi="Tahoma" w:cs="Tahoma"/>
          <w:bCs/>
          <w:i/>
          <w:noProof/>
          <w:sz w:val="18"/>
          <w:szCs w:val="18"/>
        </w:rPr>
      </w:pPr>
    </w:p>
    <w:p w:rsidR="00203D6E" w:rsidRDefault="00203D6E" w:rsidP="00CA149B">
      <w:pPr>
        <w:keepNext/>
        <w:jc w:val="both"/>
        <w:rPr>
          <w:rFonts w:ascii="Tahoma" w:hAnsi="Tahoma" w:cs="Tahoma"/>
          <w:bCs/>
          <w:i/>
          <w:noProof/>
          <w:sz w:val="18"/>
          <w:szCs w:val="18"/>
        </w:rPr>
      </w:pPr>
    </w:p>
    <w:p w:rsidR="00BB1F92" w:rsidRPr="00BB1F92" w:rsidRDefault="00BB1F92" w:rsidP="00CA149B">
      <w:pPr>
        <w:keepNext/>
        <w:jc w:val="both"/>
        <w:rPr>
          <w:rFonts w:ascii="Tahoma" w:hAnsi="Tahoma" w:cs="Tahoma"/>
          <w:b/>
          <w:bCs/>
          <w:noProof/>
          <w:sz w:val="18"/>
          <w:szCs w:val="18"/>
        </w:rPr>
        <w:sectPr w:rsidR="00BB1F92" w:rsidRPr="00BB1F92" w:rsidSect="003A3F4C">
          <w:headerReference w:type="default" r:id="rId30"/>
          <w:footerReference w:type="default" r:id="rId31"/>
          <w:headerReference w:type="first" r:id="rId32"/>
          <w:footerReference w:type="first" r:id="rId33"/>
          <w:type w:val="continuous"/>
          <w:pgSz w:w="11906" w:h="16838" w:code="9"/>
          <w:pgMar w:top="709" w:right="1276" w:bottom="1474" w:left="1276" w:header="567" w:footer="567" w:gutter="0"/>
          <w:pgNumType w:start="15"/>
          <w:cols w:space="708"/>
        </w:sectPr>
      </w:pPr>
    </w:p>
    <w:p w:rsidR="00CC5B1F" w:rsidRDefault="00CC5B1F" w:rsidP="00CA149B">
      <w:pPr>
        <w:keepNext/>
        <w:jc w:val="both"/>
        <w:rPr>
          <w:rFonts w:ascii="Tahoma" w:hAnsi="Tahoma" w:cs="Tahoma"/>
          <w:b/>
        </w:rPr>
      </w:pPr>
      <w:r w:rsidRPr="00436D4A">
        <w:rPr>
          <w:rFonts w:ascii="Tahoma" w:hAnsi="Tahoma" w:cs="Tahoma"/>
          <w:b/>
        </w:rPr>
        <w:lastRenderedPageBreak/>
        <w:t xml:space="preserve">SNAGA-13/18 – »Prevoz odpadkov na relaciji </w:t>
      </w:r>
      <w:proofErr w:type="spellStart"/>
      <w:r w:rsidRPr="00436D4A">
        <w:rPr>
          <w:rFonts w:ascii="Tahoma" w:hAnsi="Tahoma" w:cs="Tahoma"/>
          <w:b/>
        </w:rPr>
        <w:t>CeROD</w:t>
      </w:r>
      <w:proofErr w:type="spellEnd"/>
      <w:r w:rsidRPr="00436D4A">
        <w:rPr>
          <w:rFonts w:ascii="Tahoma" w:hAnsi="Tahoma" w:cs="Tahoma"/>
          <w:b/>
        </w:rPr>
        <w:t xml:space="preserve"> </w:t>
      </w:r>
      <w:r w:rsidR="008A0187">
        <w:rPr>
          <w:rFonts w:ascii="Tahoma" w:hAnsi="Tahoma" w:cs="Tahoma"/>
          <w:b/>
        </w:rPr>
        <w:t>Leskovec</w:t>
      </w:r>
      <w:r w:rsidRPr="00436D4A">
        <w:rPr>
          <w:rFonts w:ascii="Tahoma" w:hAnsi="Tahoma" w:cs="Tahoma"/>
          <w:b/>
        </w:rPr>
        <w:t xml:space="preserve"> - </w:t>
      </w:r>
      <w:proofErr w:type="spellStart"/>
      <w:r w:rsidRPr="00436D4A">
        <w:rPr>
          <w:rFonts w:ascii="Tahoma" w:hAnsi="Tahoma" w:cs="Tahoma"/>
          <w:b/>
        </w:rPr>
        <w:t>RCERO</w:t>
      </w:r>
      <w:proofErr w:type="spellEnd"/>
      <w:r w:rsidRPr="00436D4A">
        <w:rPr>
          <w:rFonts w:ascii="Tahoma" w:hAnsi="Tahoma" w:cs="Tahoma"/>
          <w:b/>
        </w:rPr>
        <w:t xml:space="preserve"> Ljubljana«</w:t>
      </w:r>
    </w:p>
    <w:p w:rsidR="00CC5B1F" w:rsidRDefault="00CC5B1F" w:rsidP="00CA149B">
      <w:pPr>
        <w:keepNext/>
        <w:jc w:val="both"/>
        <w:rPr>
          <w:rFonts w:ascii="Tahoma" w:hAnsi="Tahoma" w:cs="Tahoma"/>
          <w:b/>
          <w:bCs/>
          <w:noProof/>
          <w:sz w:val="18"/>
          <w:szCs w:val="18"/>
        </w:rPr>
      </w:pPr>
    </w:p>
    <w:p w:rsidR="00CC5B1F" w:rsidRDefault="00CC5B1F" w:rsidP="00CA149B">
      <w:pPr>
        <w:keepNext/>
        <w:jc w:val="both"/>
        <w:rPr>
          <w:rFonts w:ascii="Tahoma" w:hAnsi="Tahoma" w:cs="Tahoma"/>
          <w:b/>
          <w:bCs/>
          <w:noProof/>
          <w:sz w:val="18"/>
          <w:szCs w:val="18"/>
        </w:rPr>
      </w:pPr>
    </w:p>
    <w:p w:rsidR="00BB1F92" w:rsidRPr="00BB1F92" w:rsidRDefault="00BB1F92" w:rsidP="00CA149B">
      <w:pPr>
        <w:keepNext/>
        <w:jc w:val="both"/>
        <w:rPr>
          <w:rFonts w:ascii="Tahoma" w:hAnsi="Tahoma" w:cs="Tahoma"/>
          <w:b/>
          <w:bCs/>
          <w:noProof/>
          <w:sz w:val="18"/>
          <w:szCs w:val="18"/>
        </w:rPr>
      </w:pPr>
      <w:r w:rsidRPr="00BB1F92">
        <w:rPr>
          <w:rFonts w:ascii="Tahoma" w:hAnsi="Tahoma" w:cs="Tahoma"/>
          <w:b/>
          <w:bCs/>
          <w:noProof/>
          <w:sz w:val="18"/>
          <w:szCs w:val="18"/>
        </w:rPr>
        <w:t>PODATKI O TOVORNIH VOZILIH:</w:t>
      </w:r>
    </w:p>
    <w:p w:rsidR="00BB1F92" w:rsidRPr="00BB1F92" w:rsidRDefault="00BB1F92" w:rsidP="00CA149B">
      <w:pPr>
        <w:keepNext/>
        <w:jc w:val="both"/>
        <w:rPr>
          <w:rFonts w:ascii="Tahoma" w:hAnsi="Tahoma" w:cs="Tahoma"/>
          <w:bCs/>
          <w:i/>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345"/>
        <w:gridCol w:w="1345"/>
        <w:gridCol w:w="1345"/>
        <w:gridCol w:w="1345"/>
        <w:gridCol w:w="1345"/>
        <w:gridCol w:w="1345"/>
        <w:gridCol w:w="1345"/>
        <w:gridCol w:w="1345"/>
        <w:gridCol w:w="1345"/>
        <w:gridCol w:w="1345"/>
      </w:tblGrid>
      <w:tr w:rsidR="00BB1F92" w:rsidRPr="00BB1F92" w:rsidTr="00E118C7">
        <w:tc>
          <w:tcPr>
            <w:tcW w:w="1345" w:type="dxa"/>
            <w:shd w:val="clear" w:color="auto" w:fill="auto"/>
          </w:tcPr>
          <w:p w:rsidR="00BB1F92" w:rsidRPr="00BB1F92" w:rsidRDefault="00BB1F92" w:rsidP="00CA149B">
            <w:pPr>
              <w:keepNext/>
              <w:jc w:val="both"/>
              <w:rPr>
                <w:rFonts w:ascii="Tahoma" w:hAnsi="Tahoma" w:cs="Tahoma"/>
                <w:b/>
                <w:bCs/>
                <w:i/>
                <w:noProof/>
                <w:sz w:val="18"/>
                <w:szCs w:val="18"/>
              </w:rPr>
            </w:pPr>
            <w:r w:rsidRPr="00BB1F92">
              <w:rPr>
                <w:rFonts w:ascii="Tahoma" w:hAnsi="Tahoma" w:cs="Tahoma"/>
                <w:b/>
                <w:bCs/>
                <w:i/>
                <w:noProof/>
                <w:sz w:val="18"/>
                <w:szCs w:val="18"/>
              </w:rPr>
              <w:t>Zap. št.</w:t>
            </w:r>
          </w:p>
        </w:tc>
        <w:tc>
          <w:tcPr>
            <w:tcW w:w="2690" w:type="dxa"/>
            <w:gridSpan w:val="2"/>
            <w:shd w:val="clear" w:color="auto" w:fill="auto"/>
          </w:tcPr>
          <w:p w:rsidR="00BB1F92" w:rsidRPr="00BB1F92" w:rsidRDefault="00BB1F92" w:rsidP="00CA149B">
            <w:pPr>
              <w:keepNext/>
              <w:jc w:val="center"/>
              <w:rPr>
                <w:rFonts w:ascii="Tahoma" w:hAnsi="Tahoma" w:cs="Tahoma"/>
                <w:b/>
                <w:bCs/>
                <w:i/>
                <w:noProof/>
                <w:sz w:val="18"/>
                <w:szCs w:val="18"/>
              </w:rPr>
            </w:pPr>
            <w:r w:rsidRPr="00BB1F92">
              <w:rPr>
                <w:rFonts w:ascii="Tahoma" w:hAnsi="Tahoma" w:cs="Tahoma"/>
                <w:b/>
                <w:bCs/>
                <w:i/>
                <w:noProof/>
                <w:sz w:val="18"/>
                <w:szCs w:val="18"/>
              </w:rPr>
              <w:t>Podatki o vozilu</w:t>
            </w:r>
          </w:p>
        </w:tc>
        <w:tc>
          <w:tcPr>
            <w:tcW w:w="2690" w:type="dxa"/>
            <w:gridSpan w:val="2"/>
            <w:shd w:val="clear" w:color="auto" w:fill="auto"/>
          </w:tcPr>
          <w:p w:rsidR="00BB1F92" w:rsidRPr="00BB1F92" w:rsidRDefault="00BB1F92" w:rsidP="00CA149B">
            <w:pPr>
              <w:keepNext/>
              <w:jc w:val="center"/>
              <w:rPr>
                <w:rFonts w:ascii="Tahoma" w:hAnsi="Tahoma" w:cs="Tahoma"/>
                <w:b/>
                <w:bCs/>
                <w:i/>
                <w:noProof/>
                <w:sz w:val="18"/>
                <w:szCs w:val="18"/>
              </w:rPr>
            </w:pPr>
            <w:r w:rsidRPr="00BB1F92">
              <w:rPr>
                <w:rFonts w:ascii="Tahoma" w:hAnsi="Tahoma" w:cs="Tahoma"/>
                <w:b/>
                <w:bCs/>
                <w:i/>
                <w:noProof/>
                <w:sz w:val="18"/>
                <w:szCs w:val="18"/>
              </w:rPr>
              <w:t>Znamka in tip vozila</w:t>
            </w:r>
          </w:p>
        </w:tc>
        <w:tc>
          <w:tcPr>
            <w:tcW w:w="4035" w:type="dxa"/>
            <w:gridSpan w:val="3"/>
            <w:shd w:val="clear" w:color="auto" w:fill="auto"/>
          </w:tcPr>
          <w:p w:rsidR="00BB1F92" w:rsidRPr="00BB1F92" w:rsidRDefault="00BB1F92" w:rsidP="00CA149B">
            <w:pPr>
              <w:keepNext/>
              <w:jc w:val="center"/>
              <w:rPr>
                <w:rFonts w:ascii="Tahoma" w:hAnsi="Tahoma" w:cs="Tahoma"/>
                <w:b/>
                <w:bCs/>
                <w:i/>
                <w:noProof/>
                <w:sz w:val="18"/>
                <w:szCs w:val="18"/>
              </w:rPr>
            </w:pPr>
            <w:r w:rsidRPr="00BB1F92">
              <w:rPr>
                <w:rFonts w:ascii="Tahoma" w:hAnsi="Tahoma" w:cs="Tahoma"/>
                <w:b/>
                <w:bCs/>
                <w:i/>
                <w:noProof/>
                <w:sz w:val="18"/>
                <w:szCs w:val="18"/>
              </w:rPr>
              <w:t>Lastnik vozila</w:t>
            </w:r>
          </w:p>
        </w:tc>
        <w:tc>
          <w:tcPr>
            <w:tcW w:w="4035" w:type="dxa"/>
            <w:gridSpan w:val="3"/>
            <w:shd w:val="clear" w:color="auto" w:fill="auto"/>
          </w:tcPr>
          <w:p w:rsidR="00BB1F92" w:rsidRPr="00BB1F92" w:rsidRDefault="00BB1F92" w:rsidP="00CA149B">
            <w:pPr>
              <w:keepNext/>
              <w:jc w:val="center"/>
              <w:rPr>
                <w:rFonts w:ascii="Tahoma" w:hAnsi="Tahoma" w:cs="Tahoma"/>
                <w:b/>
                <w:bCs/>
                <w:i/>
                <w:noProof/>
                <w:sz w:val="18"/>
                <w:szCs w:val="18"/>
              </w:rPr>
            </w:pPr>
            <w:r w:rsidRPr="00BB1F92">
              <w:rPr>
                <w:rFonts w:ascii="Tahoma" w:hAnsi="Tahoma" w:cs="Tahoma"/>
                <w:b/>
                <w:bCs/>
                <w:i/>
                <w:noProof/>
                <w:sz w:val="18"/>
                <w:szCs w:val="18"/>
              </w:rPr>
              <w:t>Uporabnik vozila</w:t>
            </w:r>
          </w:p>
        </w:tc>
      </w:tr>
      <w:tr w:rsidR="00BB1F92" w:rsidRPr="00BB1F92" w:rsidTr="00E118C7">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
                <w:bCs/>
                <w:i/>
                <w:noProof/>
                <w:sz w:val="18"/>
                <w:szCs w:val="18"/>
              </w:rPr>
            </w:pPr>
            <w:r w:rsidRPr="00BB1F92">
              <w:rPr>
                <w:rFonts w:ascii="Tahoma" w:hAnsi="Tahoma" w:cs="Tahoma"/>
                <w:b/>
                <w:bCs/>
                <w:i/>
                <w:noProof/>
                <w:sz w:val="18"/>
                <w:szCs w:val="18"/>
              </w:rPr>
              <w:t>Reg. št. vlečno vozilo</w:t>
            </w:r>
          </w:p>
        </w:tc>
        <w:tc>
          <w:tcPr>
            <w:tcW w:w="1345" w:type="dxa"/>
            <w:shd w:val="clear" w:color="auto" w:fill="auto"/>
          </w:tcPr>
          <w:p w:rsidR="00BB1F92" w:rsidRPr="00BB1F92" w:rsidRDefault="00BB1F92" w:rsidP="00CA149B">
            <w:pPr>
              <w:keepNext/>
              <w:jc w:val="both"/>
              <w:rPr>
                <w:rFonts w:ascii="Tahoma" w:hAnsi="Tahoma" w:cs="Tahoma"/>
                <w:b/>
                <w:bCs/>
                <w:i/>
                <w:noProof/>
                <w:sz w:val="18"/>
                <w:szCs w:val="18"/>
              </w:rPr>
            </w:pPr>
            <w:r w:rsidRPr="00BB1F92">
              <w:rPr>
                <w:rFonts w:ascii="Tahoma" w:hAnsi="Tahoma" w:cs="Tahoma"/>
                <w:b/>
                <w:bCs/>
                <w:i/>
                <w:noProof/>
                <w:sz w:val="18"/>
                <w:szCs w:val="18"/>
              </w:rPr>
              <w:t>Reg. št. prikolica</w:t>
            </w:r>
          </w:p>
        </w:tc>
        <w:tc>
          <w:tcPr>
            <w:tcW w:w="1345" w:type="dxa"/>
            <w:shd w:val="clear" w:color="auto" w:fill="auto"/>
          </w:tcPr>
          <w:p w:rsidR="00BB1F92" w:rsidRPr="00BB1F92" w:rsidRDefault="00BB1F92" w:rsidP="00CA149B">
            <w:pPr>
              <w:keepNext/>
              <w:jc w:val="both"/>
              <w:rPr>
                <w:rFonts w:ascii="Tahoma" w:hAnsi="Tahoma" w:cs="Tahoma"/>
                <w:b/>
                <w:bCs/>
                <w:i/>
                <w:noProof/>
                <w:sz w:val="18"/>
                <w:szCs w:val="18"/>
              </w:rPr>
            </w:pPr>
            <w:r w:rsidRPr="00BB1F92">
              <w:rPr>
                <w:rFonts w:ascii="Tahoma" w:hAnsi="Tahoma" w:cs="Tahoma"/>
                <w:b/>
                <w:bCs/>
                <w:i/>
                <w:noProof/>
                <w:sz w:val="18"/>
                <w:szCs w:val="18"/>
              </w:rPr>
              <w:t>Znamka in tip vlečnega vozila</w:t>
            </w:r>
          </w:p>
        </w:tc>
        <w:tc>
          <w:tcPr>
            <w:tcW w:w="1345" w:type="dxa"/>
            <w:shd w:val="clear" w:color="auto" w:fill="auto"/>
          </w:tcPr>
          <w:p w:rsidR="00BB1F92" w:rsidRPr="00BB1F92" w:rsidRDefault="00BB1F92" w:rsidP="00CA149B">
            <w:pPr>
              <w:keepNext/>
              <w:jc w:val="both"/>
              <w:rPr>
                <w:rFonts w:ascii="Tahoma" w:hAnsi="Tahoma" w:cs="Tahoma"/>
                <w:b/>
                <w:bCs/>
                <w:i/>
                <w:noProof/>
                <w:sz w:val="18"/>
                <w:szCs w:val="18"/>
              </w:rPr>
            </w:pPr>
            <w:r w:rsidRPr="00BB1F92">
              <w:rPr>
                <w:rFonts w:ascii="Tahoma" w:hAnsi="Tahoma" w:cs="Tahoma"/>
                <w:b/>
                <w:bCs/>
                <w:i/>
                <w:noProof/>
                <w:sz w:val="18"/>
                <w:szCs w:val="18"/>
              </w:rPr>
              <w:t>Znamka in tip prikolice</w:t>
            </w:r>
          </w:p>
        </w:tc>
        <w:tc>
          <w:tcPr>
            <w:tcW w:w="1345" w:type="dxa"/>
            <w:shd w:val="clear" w:color="auto" w:fill="auto"/>
          </w:tcPr>
          <w:p w:rsidR="00BB1F92" w:rsidRPr="00BB1F92" w:rsidRDefault="00BB1F92" w:rsidP="00CA149B">
            <w:pPr>
              <w:keepNext/>
              <w:jc w:val="both"/>
              <w:rPr>
                <w:rFonts w:ascii="Tahoma" w:hAnsi="Tahoma" w:cs="Tahoma"/>
                <w:b/>
                <w:bCs/>
                <w:i/>
                <w:noProof/>
                <w:sz w:val="18"/>
                <w:szCs w:val="18"/>
              </w:rPr>
            </w:pPr>
            <w:r w:rsidRPr="00BB1F92">
              <w:rPr>
                <w:rFonts w:ascii="Tahoma" w:hAnsi="Tahoma" w:cs="Tahoma"/>
                <w:b/>
                <w:bCs/>
                <w:i/>
                <w:noProof/>
                <w:sz w:val="18"/>
                <w:szCs w:val="18"/>
              </w:rPr>
              <w:t>Naziv</w:t>
            </w:r>
          </w:p>
        </w:tc>
        <w:tc>
          <w:tcPr>
            <w:tcW w:w="1345" w:type="dxa"/>
            <w:shd w:val="clear" w:color="auto" w:fill="auto"/>
          </w:tcPr>
          <w:p w:rsidR="00BB1F92" w:rsidRPr="00BB1F92" w:rsidRDefault="00BB1F92" w:rsidP="00CA149B">
            <w:pPr>
              <w:keepNext/>
              <w:jc w:val="both"/>
              <w:rPr>
                <w:rFonts w:ascii="Tahoma" w:hAnsi="Tahoma" w:cs="Tahoma"/>
                <w:b/>
                <w:bCs/>
                <w:i/>
                <w:noProof/>
                <w:sz w:val="18"/>
                <w:szCs w:val="18"/>
              </w:rPr>
            </w:pPr>
            <w:r w:rsidRPr="00BB1F92">
              <w:rPr>
                <w:rFonts w:ascii="Tahoma" w:hAnsi="Tahoma" w:cs="Tahoma"/>
                <w:b/>
                <w:bCs/>
                <w:i/>
                <w:noProof/>
                <w:sz w:val="18"/>
                <w:szCs w:val="18"/>
              </w:rPr>
              <w:t>Naslov</w:t>
            </w:r>
          </w:p>
        </w:tc>
        <w:tc>
          <w:tcPr>
            <w:tcW w:w="1345" w:type="dxa"/>
            <w:shd w:val="clear" w:color="auto" w:fill="auto"/>
          </w:tcPr>
          <w:p w:rsidR="00BB1F92" w:rsidRPr="00BB1F92" w:rsidRDefault="00BB1F92" w:rsidP="00CA149B">
            <w:pPr>
              <w:keepNext/>
              <w:jc w:val="both"/>
              <w:rPr>
                <w:rFonts w:ascii="Tahoma" w:hAnsi="Tahoma" w:cs="Tahoma"/>
                <w:b/>
                <w:bCs/>
                <w:i/>
                <w:noProof/>
                <w:sz w:val="18"/>
                <w:szCs w:val="18"/>
              </w:rPr>
            </w:pPr>
            <w:r w:rsidRPr="00BB1F92">
              <w:rPr>
                <w:rFonts w:ascii="Tahoma" w:hAnsi="Tahoma" w:cs="Tahoma"/>
                <w:b/>
                <w:bCs/>
                <w:i/>
                <w:noProof/>
                <w:sz w:val="18"/>
                <w:szCs w:val="18"/>
              </w:rPr>
              <w:t>Matična številka</w:t>
            </w:r>
          </w:p>
        </w:tc>
        <w:tc>
          <w:tcPr>
            <w:tcW w:w="1345" w:type="dxa"/>
            <w:shd w:val="clear" w:color="auto" w:fill="auto"/>
          </w:tcPr>
          <w:p w:rsidR="00BB1F92" w:rsidRPr="00BB1F92" w:rsidRDefault="00BB1F92" w:rsidP="00CA149B">
            <w:pPr>
              <w:keepNext/>
              <w:jc w:val="both"/>
              <w:rPr>
                <w:rFonts w:ascii="Tahoma" w:hAnsi="Tahoma" w:cs="Tahoma"/>
                <w:b/>
                <w:bCs/>
                <w:i/>
                <w:noProof/>
                <w:sz w:val="18"/>
                <w:szCs w:val="18"/>
              </w:rPr>
            </w:pPr>
            <w:r w:rsidRPr="00BB1F92">
              <w:rPr>
                <w:rFonts w:ascii="Tahoma" w:hAnsi="Tahoma" w:cs="Tahoma"/>
                <w:b/>
                <w:bCs/>
                <w:i/>
                <w:noProof/>
                <w:sz w:val="18"/>
                <w:szCs w:val="18"/>
              </w:rPr>
              <w:t>Ime in priimek</w:t>
            </w:r>
          </w:p>
        </w:tc>
        <w:tc>
          <w:tcPr>
            <w:tcW w:w="1345" w:type="dxa"/>
            <w:shd w:val="clear" w:color="auto" w:fill="auto"/>
          </w:tcPr>
          <w:p w:rsidR="00BB1F92" w:rsidRPr="00BB1F92" w:rsidRDefault="00BB1F92" w:rsidP="00CA149B">
            <w:pPr>
              <w:keepNext/>
              <w:jc w:val="both"/>
              <w:rPr>
                <w:rFonts w:ascii="Tahoma" w:hAnsi="Tahoma" w:cs="Tahoma"/>
                <w:b/>
                <w:bCs/>
                <w:i/>
                <w:noProof/>
                <w:sz w:val="18"/>
                <w:szCs w:val="18"/>
              </w:rPr>
            </w:pPr>
            <w:r w:rsidRPr="00BB1F92">
              <w:rPr>
                <w:rFonts w:ascii="Tahoma" w:hAnsi="Tahoma" w:cs="Tahoma"/>
                <w:b/>
                <w:bCs/>
                <w:i/>
                <w:noProof/>
                <w:sz w:val="18"/>
                <w:szCs w:val="18"/>
              </w:rPr>
              <w:t>Naslov</w:t>
            </w:r>
          </w:p>
        </w:tc>
        <w:tc>
          <w:tcPr>
            <w:tcW w:w="1345" w:type="dxa"/>
            <w:shd w:val="clear" w:color="auto" w:fill="auto"/>
          </w:tcPr>
          <w:p w:rsidR="00BB1F92" w:rsidRPr="00BB1F92" w:rsidRDefault="00BB1F92" w:rsidP="00CA149B">
            <w:pPr>
              <w:keepNext/>
              <w:jc w:val="both"/>
              <w:rPr>
                <w:rFonts w:ascii="Tahoma" w:hAnsi="Tahoma" w:cs="Tahoma"/>
                <w:b/>
                <w:bCs/>
                <w:i/>
                <w:noProof/>
                <w:sz w:val="18"/>
                <w:szCs w:val="18"/>
              </w:rPr>
            </w:pPr>
            <w:r w:rsidRPr="00BB1F92">
              <w:rPr>
                <w:rFonts w:ascii="Tahoma" w:hAnsi="Tahoma" w:cs="Tahoma"/>
                <w:b/>
                <w:bCs/>
                <w:i/>
                <w:noProof/>
                <w:sz w:val="18"/>
                <w:szCs w:val="18"/>
              </w:rPr>
              <w:t>Matična številka</w:t>
            </w:r>
          </w:p>
        </w:tc>
      </w:tr>
      <w:tr w:rsidR="00BB1F92" w:rsidRPr="00BB1F92" w:rsidTr="00E118C7">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r>
      <w:tr w:rsidR="00BB1F92" w:rsidRPr="00BB1F92" w:rsidTr="00E118C7">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r>
      <w:tr w:rsidR="00BB1F92" w:rsidRPr="00BB1F92" w:rsidTr="00E118C7">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r>
      <w:tr w:rsidR="00BB1F92" w:rsidRPr="00BB1F92" w:rsidTr="00E118C7">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r>
      <w:tr w:rsidR="00BB1F92" w:rsidRPr="00BB1F92" w:rsidTr="00E118C7">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r>
      <w:tr w:rsidR="00BB1F92" w:rsidRPr="00BB1F92" w:rsidTr="00E118C7">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r>
      <w:tr w:rsidR="00BB1F92" w:rsidRPr="00BB1F92" w:rsidTr="00E118C7">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r>
      <w:tr w:rsidR="00BB1F92" w:rsidRPr="00BB1F92" w:rsidTr="00E118C7">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c>
          <w:tcPr>
            <w:tcW w:w="1345" w:type="dxa"/>
            <w:shd w:val="clear" w:color="auto" w:fill="auto"/>
          </w:tcPr>
          <w:p w:rsidR="00BB1F92" w:rsidRPr="00BB1F92" w:rsidRDefault="00BB1F92" w:rsidP="00CA149B">
            <w:pPr>
              <w:keepNext/>
              <w:jc w:val="both"/>
              <w:rPr>
                <w:rFonts w:ascii="Tahoma" w:hAnsi="Tahoma" w:cs="Tahoma"/>
                <w:bCs/>
                <w:i/>
                <w:noProof/>
                <w:sz w:val="18"/>
                <w:szCs w:val="18"/>
              </w:rPr>
            </w:pPr>
          </w:p>
        </w:tc>
      </w:tr>
    </w:tbl>
    <w:p w:rsidR="00BB1F92" w:rsidRPr="00BB1F92" w:rsidRDefault="00BB1F92" w:rsidP="00CA149B">
      <w:pPr>
        <w:keepNext/>
        <w:jc w:val="both"/>
        <w:rPr>
          <w:rFonts w:ascii="Tahoma" w:hAnsi="Tahoma" w:cs="Tahoma"/>
          <w:bCs/>
          <w:i/>
          <w:noProof/>
          <w:sz w:val="18"/>
          <w:szCs w:val="18"/>
        </w:rPr>
      </w:pPr>
    </w:p>
    <w:p w:rsidR="00BB1F92" w:rsidRPr="00BB1F92" w:rsidRDefault="00BB1F92" w:rsidP="00CA149B">
      <w:pPr>
        <w:keepNext/>
        <w:jc w:val="both"/>
        <w:rPr>
          <w:rFonts w:ascii="Tahoma" w:hAnsi="Tahoma" w:cs="Tahoma"/>
          <w:bCs/>
          <w:i/>
          <w:noProof/>
          <w:sz w:val="18"/>
          <w:szCs w:val="18"/>
        </w:rPr>
      </w:pPr>
    </w:p>
    <w:p w:rsidR="00BB1F92" w:rsidRPr="00BB1F92" w:rsidRDefault="00BB1F92" w:rsidP="00CA149B">
      <w:pPr>
        <w:keepNext/>
        <w:jc w:val="both"/>
        <w:rPr>
          <w:rFonts w:ascii="Tahoma" w:hAnsi="Tahoma" w:cs="Tahoma"/>
          <w:bCs/>
          <w:i/>
          <w:noProof/>
          <w:sz w:val="18"/>
          <w:szCs w:val="18"/>
        </w:rPr>
      </w:pPr>
    </w:p>
    <w:p w:rsidR="00BB1F92" w:rsidRPr="00BB1F92" w:rsidRDefault="00BB1F92" w:rsidP="00CA149B">
      <w:pPr>
        <w:keepNext/>
        <w:jc w:val="both"/>
        <w:rPr>
          <w:rFonts w:ascii="Tahoma" w:hAnsi="Tahoma" w:cs="Tahoma"/>
          <w:bCs/>
          <w:i/>
          <w:noProof/>
          <w:sz w:val="18"/>
          <w:szCs w:val="18"/>
        </w:rPr>
      </w:pPr>
    </w:p>
    <w:p w:rsidR="00BB1F92" w:rsidRPr="00BB1F92" w:rsidRDefault="00BB1F92" w:rsidP="00CA149B">
      <w:pPr>
        <w:keepNext/>
        <w:jc w:val="both"/>
        <w:rPr>
          <w:rFonts w:ascii="Tahoma" w:hAnsi="Tahoma" w:cs="Tahoma"/>
          <w:bCs/>
          <w:i/>
          <w:noProof/>
          <w:sz w:val="18"/>
          <w:szCs w:val="18"/>
        </w:rPr>
      </w:pPr>
    </w:p>
    <w:p w:rsidR="00BB1F92" w:rsidRPr="00BB1F92" w:rsidRDefault="00BB1F92" w:rsidP="00CA149B">
      <w:pPr>
        <w:keepNext/>
        <w:jc w:val="both"/>
        <w:rPr>
          <w:rFonts w:ascii="Tahoma" w:hAnsi="Tahoma" w:cs="Tahoma"/>
          <w:bCs/>
          <w:i/>
          <w:noProof/>
          <w:sz w:val="18"/>
          <w:szCs w:val="18"/>
        </w:rPr>
      </w:pPr>
    </w:p>
    <w:p w:rsidR="00CC5B1F" w:rsidRPr="005B4A18" w:rsidRDefault="00CC5B1F" w:rsidP="00CC5B1F">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C5B1F" w:rsidRPr="005B4A18" w:rsidTr="00F97DB3">
        <w:trPr>
          <w:trHeight w:val="235"/>
        </w:trPr>
        <w:tc>
          <w:tcPr>
            <w:tcW w:w="3402" w:type="dxa"/>
            <w:tcBorders>
              <w:bottom w:val="single" w:sz="4" w:space="0" w:color="auto"/>
            </w:tcBorders>
          </w:tcPr>
          <w:p w:rsidR="00CC5B1F" w:rsidRPr="005B4A18" w:rsidRDefault="00CC5B1F" w:rsidP="00F97DB3">
            <w:pPr>
              <w:keepNext/>
              <w:jc w:val="both"/>
              <w:rPr>
                <w:rFonts w:ascii="Tahoma" w:hAnsi="Tahoma" w:cs="Tahoma"/>
                <w:snapToGrid w:val="0"/>
                <w:color w:val="000000"/>
              </w:rPr>
            </w:pPr>
          </w:p>
        </w:tc>
        <w:tc>
          <w:tcPr>
            <w:tcW w:w="2268" w:type="dxa"/>
          </w:tcPr>
          <w:p w:rsidR="00CC5B1F" w:rsidRPr="005B4A18" w:rsidRDefault="00CC5B1F" w:rsidP="00F97DB3">
            <w:pPr>
              <w:keepNext/>
              <w:jc w:val="both"/>
              <w:rPr>
                <w:rFonts w:ascii="Tahoma" w:hAnsi="Tahoma" w:cs="Tahoma"/>
                <w:snapToGrid w:val="0"/>
                <w:color w:val="000000"/>
              </w:rPr>
            </w:pPr>
          </w:p>
        </w:tc>
        <w:tc>
          <w:tcPr>
            <w:tcW w:w="3686" w:type="dxa"/>
            <w:tcBorders>
              <w:bottom w:val="single" w:sz="4" w:space="0" w:color="auto"/>
            </w:tcBorders>
          </w:tcPr>
          <w:p w:rsidR="00CC5B1F" w:rsidRPr="005B4A18" w:rsidRDefault="00CC5B1F" w:rsidP="00F97DB3">
            <w:pPr>
              <w:keepNext/>
              <w:tabs>
                <w:tab w:val="left" w:pos="567"/>
                <w:tab w:val="num" w:pos="851"/>
                <w:tab w:val="left" w:pos="993"/>
              </w:tabs>
              <w:jc w:val="both"/>
              <w:rPr>
                <w:rFonts w:ascii="Tahoma" w:hAnsi="Tahoma" w:cs="Tahoma"/>
                <w:snapToGrid w:val="0"/>
                <w:color w:val="000000"/>
              </w:rPr>
            </w:pPr>
          </w:p>
        </w:tc>
      </w:tr>
      <w:tr w:rsidR="00CC5B1F" w:rsidRPr="005B4A18" w:rsidTr="00F97DB3">
        <w:trPr>
          <w:trHeight w:val="235"/>
        </w:trPr>
        <w:tc>
          <w:tcPr>
            <w:tcW w:w="3402" w:type="dxa"/>
            <w:tcBorders>
              <w:top w:val="single" w:sz="4" w:space="0" w:color="auto"/>
            </w:tcBorders>
          </w:tcPr>
          <w:p w:rsidR="00CC5B1F" w:rsidRPr="005B4A18" w:rsidRDefault="00CC5B1F" w:rsidP="00F97DB3">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rsidR="00CC5B1F" w:rsidRPr="005B4A18" w:rsidRDefault="00CC5B1F" w:rsidP="00F97DB3">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rsidR="00CC5B1F" w:rsidRPr="005B4A18" w:rsidRDefault="00CC5B1F" w:rsidP="00F97DB3">
            <w:pPr>
              <w:keepNext/>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odgovorne osebe ter podpis </w:t>
            </w:r>
            <w:r>
              <w:rPr>
                <w:rFonts w:ascii="Tahoma" w:hAnsi="Tahoma" w:cs="Tahoma"/>
                <w:snapToGrid w:val="0"/>
              </w:rPr>
              <w:t>gospodarskega subjekta</w:t>
            </w:r>
            <w:r w:rsidRPr="005B4A18">
              <w:rPr>
                <w:rFonts w:ascii="Tahoma" w:hAnsi="Tahoma" w:cs="Tahoma"/>
                <w:snapToGrid w:val="0"/>
                <w:color w:val="000000"/>
              </w:rPr>
              <w:t>)</w:t>
            </w:r>
          </w:p>
        </w:tc>
      </w:tr>
    </w:tbl>
    <w:p w:rsidR="00BB1F92" w:rsidRPr="00BB1F92" w:rsidRDefault="00BB1F92" w:rsidP="00CA149B">
      <w:pPr>
        <w:keepNext/>
        <w:jc w:val="both"/>
        <w:rPr>
          <w:rFonts w:ascii="Tahoma" w:hAnsi="Tahoma" w:cs="Tahoma"/>
          <w:bCs/>
          <w:i/>
          <w:noProof/>
          <w:sz w:val="18"/>
          <w:szCs w:val="18"/>
        </w:rPr>
      </w:pPr>
    </w:p>
    <w:p w:rsidR="00BB1F92" w:rsidRPr="00BB1F92" w:rsidRDefault="00BB1F92" w:rsidP="00CA149B">
      <w:pPr>
        <w:keepNext/>
        <w:jc w:val="both"/>
        <w:rPr>
          <w:rFonts w:ascii="Tahoma" w:hAnsi="Tahoma" w:cs="Tahoma"/>
          <w:bCs/>
          <w:i/>
          <w:noProof/>
          <w:sz w:val="18"/>
          <w:szCs w:val="18"/>
        </w:rPr>
        <w:sectPr w:rsidR="00BB1F92" w:rsidRPr="00BB1F92" w:rsidSect="00E118C7">
          <w:type w:val="continuous"/>
          <w:pgSz w:w="16838" w:h="11906" w:orient="landscape" w:code="9"/>
          <w:pgMar w:top="1276" w:right="709" w:bottom="1276" w:left="1474" w:header="567" w:footer="567" w:gutter="0"/>
          <w:pgNumType w:start="15"/>
          <w:cols w:space="708"/>
        </w:sectPr>
      </w:pPr>
    </w:p>
    <w:tbl>
      <w:tblPr>
        <w:tblpPr w:leftFromText="141" w:rightFromText="141" w:vertAnchor="text" w:tblpY="1"/>
        <w:tblOverlap w:val="neve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9498"/>
      </w:tblGrid>
      <w:tr w:rsidR="00D64B1E" w:rsidRPr="00CE1BAD" w:rsidTr="00F97DB3">
        <w:tc>
          <w:tcPr>
            <w:tcW w:w="9498" w:type="dxa"/>
          </w:tcPr>
          <w:p w:rsidR="00D64B1E" w:rsidRPr="00CE1BAD" w:rsidRDefault="00D64B1E" w:rsidP="00CA149B">
            <w:pPr>
              <w:keepNext/>
              <w:jc w:val="both"/>
              <w:rPr>
                <w:rFonts w:ascii="Tahoma" w:hAnsi="Tahoma" w:cs="Tahoma"/>
                <w:b/>
                <w:i/>
              </w:rPr>
            </w:pPr>
            <w:r>
              <w:rPr>
                <w:rFonts w:ascii="Tahoma" w:hAnsi="Tahoma" w:cs="Tahoma"/>
              </w:rPr>
              <w:lastRenderedPageBreak/>
              <w:t>VZOREC</w:t>
            </w:r>
            <w:r w:rsidRPr="00CE1BAD">
              <w:rPr>
                <w:rFonts w:ascii="Tahoma" w:hAnsi="Tahoma" w:cs="Tahoma"/>
              </w:rPr>
              <w:t xml:space="preserve"> </w:t>
            </w:r>
            <w:r>
              <w:rPr>
                <w:rFonts w:ascii="Tahoma" w:hAnsi="Tahoma" w:cs="Tahoma"/>
              </w:rPr>
              <w:t xml:space="preserve">OKVIRNEGA SPORAZUMA </w:t>
            </w:r>
            <w:r w:rsidRPr="00540439">
              <w:rPr>
                <w:rFonts w:ascii="Tahoma" w:hAnsi="Tahoma" w:cs="Tahoma"/>
                <w:color w:val="FF0000"/>
              </w:rPr>
              <w:t>– ni potrebno prilagati v ponudbi</w:t>
            </w:r>
          </w:p>
        </w:tc>
      </w:tr>
    </w:tbl>
    <w:p w:rsidR="007827C9" w:rsidRDefault="007827C9" w:rsidP="00CA149B">
      <w:pPr>
        <w:keepNext/>
        <w:jc w:val="center"/>
        <w:rPr>
          <w:rFonts w:ascii="Tahoma" w:hAnsi="Tahoma" w:cs="Tahoma"/>
          <w:b/>
          <w:sz w:val="28"/>
          <w:szCs w:val="28"/>
        </w:rPr>
      </w:pPr>
    </w:p>
    <w:p w:rsidR="00856F7B" w:rsidRDefault="003F2E7C" w:rsidP="00CA149B">
      <w:pPr>
        <w:keepNext/>
        <w:tabs>
          <w:tab w:val="left" w:pos="4962"/>
        </w:tabs>
        <w:rPr>
          <w:rFonts w:ascii="Tahoma" w:hAnsi="Tahoma" w:cs="Tahoma"/>
        </w:rPr>
      </w:pPr>
      <w:r>
        <w:rPr>
          <w:rFonts w:ascii="Tahoma" w:hAnsi="Tahoma" w:cs="Tahoma"/>
          <w:b/>
        </w:rPr>
        <w:t>Š</w:t>
      </w:r>
      <w:r w:rsidR="00C466BB">
        <w:rPr>
          <w:rFonts w:ascii="Tahoma" w:hAnsi="Tahoma" w:cs="Tahoma"/>
          <w:b/>
        </w:rPr>
        <w:t>t.</w:t>
      </w:r>
      <w:r w:rsidR="00753A50">
        <w:rPr>
          <w:rFonts w:ascii="Tahoma" w:hAnsi="Tahoma" w:cs="Tahoma"/>
          <w:b/>
        </w:rPr>
        <w:t xml:space="preserve"> </w:t>
      </w:r>
      <w:r w:rsidR="001C5B73">
        <w:rPr>
          <w:rFonts w:ascii="Tahoma" w:hAnsi="Tahoma" w:cs="Tahoma"/>
          <w:b/>
        </w:rPr>
        <w:t>okvirnega sporazuma</w:t>
      </w:r>
      <w:r w:rsidR="00DF382A">
        <w:rPr>
          <w:rFonts w:ascii="Tahoma" w:hAnsi="Tahoma" w:cs="Tahoma"/>
          <w:b/>
        </w:rPr>
        <w:t xml:space="preserve"> </w:t>
      </w:r>
      <w:r w:rsidR="00CF737A">
        <w:rPr>
          <w:rFonts w:ascii="Tahoma" w:hAnsi="Tahoma" w:cs="Tahoma"/>
          <w:b/>
        </w:rPr>
        <w:t>naročnika</w:t>
      </w:r>
      <w:r w:rsidR="00856F7B" w:rsidRPr="00856F7B">
        <w:rPr>
          <w:rFonts w:ascii="Tahoma" w:hAnsi="Tahoma" w:cs="Tahoma"/>
          <w:b/>
        </w:rPr>
        <w:t>:</w:t>
      </w:r>
      <w:r w:rsidR="00011B83">
        <w:rPr>
          <w:rFonts w:ascii="Tahoma" w:hAnsi="Tahoma" w:cs="Tahoma"/>
          <w:b/>
        </w:rPr>
        <w:t xml:space="preserve"> </w:t>
      </w:r>
      <w:r w:rsidR="00011B83">
        <w:rPr>
          <w:rFonts w:ascii="Tahoma" w:hAnsi="Tahoma" w:cs="Tahoma"/>
        </w:rPr>
        <w:t>………………………</w:t>
      </w:r>
    </w:p>
    <w:p w:rsidR="00856F7B" w:rsidRPr="00856F7B" w:rsidRDefault="00856F7B" w:rsidP="00CA149B">
      <w:pPr>
        <w:keepNext/>
        <w:tabs>
          <w:tab w:val="left" w:pos="4962"/>
        </w:tabs>
        <w:rPr>
          <w:rFonts w:ascii="Tahoma" w:hAnsi="Tahoma" w:cs="Tahoma"/>
          <w:b/>
        </w:rPr>
      </w:pPr>
    </w:p>
    <w:p w:rsidR="00856F7B" w:rsidRPr="00856F7B" w:rsidRDefault="003F2E7C" w:rsidP="00CA149B">
      <w:pPr>
        <w:keepNext/>
        <w:tabs>
          <w:tab w:val="left" w:pos="4962"/>
        </w:tabs>
        <w:rPr>
          <w:rFonts w:ascii="Tahoma" w:hAnsi="Tahoma" w:cs="Tahoma"/>
          <w:b/>
        </w:rPr>
      </w:pPr>
      <w:r>
        <w:rPr>
          <w:rFonts w:ascii="Tahoma" w:hAnsi="Tahoma" w:cs="Tahoma"/>
          <w:b/>
        </w:rPr>
        <w:t>Š</w:t>
      </w:r>
      <w:r w:rsidR="008C7494">
        <w:rPr>
          <w:rFonts w:ascii="Tahoma" w:hAnsi="Tahoma" w:cs="Tahoma"/>
          <w:b/>
        </w:rPr>
        <w:t>t.</w:t>
      </w:r>
      <w:r w:rsidR="00753A50">
        <w:rPr>
          <w:rFonts w:ascii="Tahoma" w:hAnsi="Tahoma" w:cs="Tahoma"/>
          <w:b/>
        </w:rPr>
        <w:t xml:space="preserve"> </w:t>
      </w:r>
      <w:r w:rsidR="001C5B73">
        <w:rPr>
          <w:rFonts w:ascii="Tahoma" w:hAnsi="Tahoma" w:cs="Tahoma"/>
          <w:b/>
        </w:rPr>
        <w:t xml:space="preserve">okvirnega sporazuma </w:t>
      </w:r>
      <w:r w:rsidR="00CF737A">
        <w:rPr>
          <w:rFonts w:ascii="Tahoma" w:hAnsi="Tahoma" w:cs="Tahoma"/>
          <w:b/>
        </w:rPr>
        <w:t>izvajalca</w:t>
      </w:r>
      <w:r w:rsidR="00856F7B" w:rsidRPr="00856F7B">
        <w:rPr>
          <w:rFonts w:ascii="Tahoma" w:hAnsi="Tahoma" w:cs="Tahoma"/>
          <w:b/>
        </w:rPr>
        <w:t>:</w:t>
      </w:r>
      <w:r w:rsidR="00856F7B" w:rsidRPr="00856F7B">
        <w:rPr>
          <w:rFonts w:ascii="Tahoma" w:hAnsi="Tahoma" w:cs="Tahoma"/>
        </w:rPr>
        <w:t xml:space="preserve"> ........................</w:t>
      </w:r>
    </w:p>
    <w:p w:rsidR="00856F7B" w:rsidRDefault="00856F7B" w:rsidP="00CA149B">
      <w:pPr>
        <w:keepNext/>
        <w:rPr>
          <w:rFonts w:ascii="Tahoma" w:hAnsi="Tahoma" w:cs="Tahoma"/>
          <w:b/>
        </w:rPr>
      </w:pPr>
    </w:p>
    <w:p w:rsidR="00A65117" w:rsidRPr="00A65117" w:rsidRDefault="00A65117" w:rsidP="00A65117">
      <w:pPr>
        <w:keepNext/>
        <w:jc w:val="center"/>
        <w:rPr>
          <w:rFonts w:ascii="Tahoma" w:hAnsi="Tahoma" w:cs="Tahoma"/>
          <w:b/>
          <w:sz w:val="24"/>
          <w:szCs w:val="24"/>
        </w:rPr>
      </w:pPr>
      <w:r w:rsidRPr="00A65117">
        <w:rPr>
          <w:rFonts w:ascii="Tahoma" w:hAnsi="Tahoma" w:cs="Tahoma"/>
          <w:b/>
          <w:sz w:val="24"/>
          <w:szCs w:val="24"/>
        </w:rPr>
        <w:t>Okvirni sporazum</w:t>
      </w:r>
    </w:p>
    <w:p w:rsidR="00A65117" w:rsidRPr="00A65117" w:rsidRDefault="00A65117" w:rsidP="00A65117">
      <w:pPr>
        <w:keepNext/>
        <w:jc w:val="center"/>
        <w:rPr>
          <w:rFonts w:ascii="Tahoma" w:hAnsi="Tahoma" w:cs="Tahoma"/>
          <w:b/>
          <w:sz w:val="24"/>
          <w:szCs w:val="24"/>
        </w:rPr>
      </w:pPr>
      <w:r w:rsidRPr="00A65117">
        <w:rPr>
          <w:rFonts w:ascii="Tahoma" w:hAnsi="Tahoma" w:cs="Tahoma"/>
          <w:b/>
          <w:sz w:val="24"/>
          <w:szCs w:val="24"/>
        </w:rPr>
        <w:t>za</w:t>
      </w:r>
    </w:p>
    <w:p w:rsidR="00627E2F" w:rsidRPr="00A65117" w:rsidRDefault="00A65117" w:rsidP="00CA149B">
      <w:pPr>
        <w:keepNext/>
        <w:ind w:right="424"/>
        <w:jc w:val="center"/>
        <w:rPr>
          <w:rFonts w:ascii="Tahoma" w:hAnsi="Tahoma" w:cs="Tahoma"/>
          <w:b/>
          <w:color w:val="000000"/>
          <w:sz w:val="24"/>
          <w:szCs w:val="24"/>
        </w:rPr>
      </w:pPr>
      <w:r w:rsidRPr="00A65117">
        <w:rPr>
          <w:rFonts w:ascii="Tahoma" w:hAnsi="Tahoma" w:cs="Tahoma"/>
          <w:b/>
          <w:sz w:val="24"/>
          <w:szCs w:val="24"/>
        </w:rPr>
        <w:t>p</w:t>
      </w:r>
      <w:r w:rsidR="00627E2F" w:rsidRPr="00A65117">
        <w:rPr>
          <w:rFonts w:ascii="Tahoma" w:hAnsi="Tahoma" w:cs="Tahoma"/>
          <w:b/>
          <w:sz w:val="24"/>
          <w:szCs w:val="24"/>
        </w:rPr>
        <w:t xml:space="preserve">revoz odpadkov na relaciji </w:t>
      </w:r>
      <w:proofErr w:type="spellStart"/>
      <w:r w:rsidR="00627E2F" w:rsidRPr="00A65117">
        <w:rPr>
          <w:rFonts w:ascii="Tahoma" w:hAnsi="Tahoma" w:cs="Tahoma"/>
          <w:b/>
          <w:sz w:val="24"/>
          <w:szCs w:val="24"/>
        </w:rPr>
        <w:t>CeROD</w:t>
      </w:r>
      <w:proofErr w:type="spellEnd"/>
      <w:r w:rsidR="00627E2F" w:rsidRPr="00A65117">
        <w:rPr>
          <w:rFonts w:ascii="Tahoma" w:hAnsi="Tahoma" w:cs="Tahoma"/>
          <w:b/>
          <w:sz w:val="24"/>
          <w:szCs w:val="24"/>
        </w:rPr>
        <w:t xml:space="preserve"> </w:t>
      </w:r>
      <w:r w:rsidR="008A0187">
        <w:rPr>
          <w:rFonts w:ascii="Tahoma" w:hAnsi="Tahoma" w:cs="Tahoma"/>
          <w:b/>
          <w:sz w:val="24"/>
          <w:szCs w:val="24"/>
        </w:rPr>
        <w:t>Leskovec</w:t>
      </w:r>
      <w:r w:rsidR="00627E2F" w:rsidRPr="00A65117">
        <w:rPr>
          <w:rFonts w:ascii="Tahoma" w:hAnsi="Tahoma" w:cs="Tahoma"/>
          <w:b/>
          <w:sz w:val="24"/>
          <w:szCs w:val="24"/>
        </w:rPr>
        <w:t xml:space="preserve"> - </w:t>
      </w:r>
      <w:proofErr w:type="spellStart"/>
      <w:r w:rsidR="00627E2F" w:rsidRPr="00A65117">
        <w:rPr>
          <w:rFonts w:ascii="Tahoma" w:hAnsi="Tahoma" w:cs="Tahoma"/>
          <w:b/>
          <w:sz w:val="24"/>
          <w:szCs w:val="24"/>
        </w:rPr>
        <w:t>RCERO</w:t>
      </w:r>
      <w:proofErr w:type="spellEnd"/>
      <w:r w:rsidR="00627E2F" w:rsidRPr="00A65117">
        <w:rPr>
          <w:rFonts w:ascii="Tahoma" w:hAnsi="Tahoma" w:cs="Tahoma"/>
          <w:b/>
          <w:sz w:val="24"/>
          <w:szCs w:val="24"/>
        </w:rPr>
        <w:t xml:space="preserve"> Ljubljana</w:t>
      </w:r>
    </w:p>
    <w:p w:rsidR="00A7249C" w:rsidRDefault="00A7249C" w:rsidP="00CA149B">
      <w:pPr>
        <w:keepNext/>
        <w:rPr>
          <w:rFonts w:ascii="Tahoma" w:hAnsi="Tahoma" w:cs="Tahoma"/>
        </w:rPr>
      </w:pPr>
    </w:p>
    <w:p w:rsidR="00856F7B" w:rsidRPr="00856F7B" w:rsidRDefault="00856F7B" w:rsidP="00CA149B">
      <w:pPr>
        <w:keepNext/>
        <w:rPr>
          <w:rFonts w:ascii="Tahoma" w:hAnsi="Tahoma" w:cs="Tahoma"/>
        </w:rPr>
      </w:pPr>
      <w:r w:rsidRPr="00856F7B">
        <w:rPr>
          <w:rFonts w:ascii="Tahoma" w:hAnsi="Tahoma" w:cs="Tahoma"/>
        </w:rPr>
        <w:t xml:space="preserve">ki </w:t>
      </w:r>
      <w:r w:rsidR="00B7014B">
        <w:rPr>
          <w:rFonts w:ascii="Tahoma" w:hAnsi="Tahoma" w:cs="Tahoma"/>
        </w:rPr>
        <w:t>ga</w:t>
      </w:r>
      <w:r w:rsidRPr="00856F7B">
        <w:rPr>
          <w:rFonts w:ascii="Tahoma" w:hAnsi="Tahoma" w:cs="Tahoma"/>
        </w:rPr>
        <w:t xml:space="preserve"> skleneta</w:t>
      </w:r>
    </w:p>
    <w:p w:rsidR="00A7249C" w:rsidRPr="00856F7B" w:rsidRDefault="00A7249C" w:rsidP="00CA149B">
      <w:pPr>
        <w:keepNext/>
        <w:tabs>
          <w:tab w:val="left" w:pos="1702"/>
        </w:tabs>
        <w:ind w:left="1701" w:hanging="1701"/>
        <w:rPr>
          <w:rFonts w:ascii="Tahoma" w:hAnsi="Tahoma" w:cs="Tahoma"/>
        </w:rPr>
      </w:pPr>
    </w:p>
    <w:tbl>
      <w:tblPr>
        <w:tblW w:w="0" w:type="auto"/>
        <w:tblInd w:w="108" w:type="dxa"/>
        <w:tblLook w:val="04A0" w:firstRow="1" w:lastRow="0" w:firstColumn="1" w:lastColumn="0" w:noHBand="0" w:noVBand="1"/>
      </w:tblPr>
      <w:tblGrid>
        <w:gridCol w:w="1560"/>
        <w:gridCol w:w="7796"/>
      </w:tblGrid>
      <w:tr w:rsidR="00E47488" w:rsidRPr="00FA154C" w:rsidTr="00A8094E">
        <w:tc>
          <w:tcPr>
            <w:tcW w:w="1560" w:type="dxa"/>
            <w:shd w:val="clear" w:color="auto" w:fill="auto"/>
          </w:tcPr>
          <w:p w:rsidR="00E47488" w:rsidRPr="00FA154C" w:rsidRDefault="00B47A6C" w:rsidP="00CA149B">
            <w:pPr>
              <w:keepNext/>
              <w:tabs>
                <w:tab w:val="left" w:pos="1702"/>
              </w:tabs>
              <w:ind w:left="-108"/>
              <w:jc w:val="both"/>
              <w:rPr>
                <w:rFonts w:ascii="Tahoma" w:hAnsi="Tahoma" w:cs="Tahoma"/>
                <w:b/>
              </w:rPr>
            </w:pPr>
            <w:r>
              <w:rPr>
                <w:rFonts w:ascii="Tahoma" w:hAnsi="Tahoma" w:cs="Tahoma"/>
                <w:b/>
              </w:rPr>
              <w:t>NAROČNIK</w:t>
            </w:r>
            <w:r w:rsidR="00E47488" w:rsidRPr="00FA154C">
              <w:rPr>
                <w:rFonts w:ascii="Tahoma" w:hAnsi="Tahoma" w:cs="Tahoma"/>
                <w:b/>
              </w:rPr>
              <w:t>:</w:t>
            </w:r>
          </w:p>
        </w:tc>
        <w:tc>
          <w:tcPr>
            <w:tcW w:w="7796" w:type="dxa"/>
            <w:shd w:val="clear" w:color="auto" w:fill="auto"/>
          </w:tcPr>
          <w:p w:rsidR="00E47488" w:rsidRPr="00FA154C" w:rsidRDefault="00E47488" w:rsidP="00CA149B">
            <w:pPr>
              <w:keepNext/>
              <w:tabs>
                <w:tab w:val="left" w:pos="1702"/>
              </w:tabs>
              <w:jc w:val="both"/>
              <w:rPr>
                <w:rFonts w:ascii="Tahoma" w:hAnsi="Tahoma" w:cs="Tahoma"/>
              </w:rPr>
            </w:pPr>
            <w:r>
              <w:rPr>
                <w:rFonts w:ascii="Tahoma" w:hAnsi="Tahoma" w:cs="Tahoma"/>
                <w:b/>
              </w:rPr>
              <w:t>SNAGA Javno podjetje</w:t>
            </w:r>
            <w:r w:rsidRPr="00FA154C">
              <w:rPr>
                <w:rFonts w:ascii="Tahoma" w:hAnsi="Tahoma" w:cs="Tahoma"/>
                <w:b/>
              </w:rPr>
              <w:t xml:space="preserve"> d.o.o.</w:t>
            </w:r>
            <w:r w:rsidRPr="00FA154C">
              <w:rPr>
                <w:rFonts w:ascii="Tahoma" w:hAnsi="Tahoma" w:cs="Tahoma"/>
              </w:rPr>
              <w:t xml:space="preserve">, Povšetova ulica 6, 1000 Ljubljana, ki ga </w:t>
            </w:r>
            <w:r>
              <w:rPr>
                <w:rFonts w:ascii="Tahoma" w:hAnsi="Tahoma" w:cs="Tahoma"/>
              </w:rPr>
              <w:t xml:space="preserve">zastopa </w:t>
            </w:r>
            <w:r w:rsidRPr="00C471A9">
              <w:rPr>
                <w:rFonts w:ascii="Tahoma" w:hAnsi="Tahoma" w:cs="Tahoma"/>
                <w:b/>
              </w:rPr>
              <w:t>direktor Janko KRAMŽAR</w:t>
            </w:r>
            <w:r>
              <w:rPr>
                <w:rFonts w:ascii="Tahoma" w:hAnsi="Tahoma" w:cs="Tahoma"/>
              </w:rPr>
              <w:t>,</w:t>
            </w:r>
          </w:p>
        </w:tc>
      </w:tr>
      <w:tr w:rsidR="00E47488" w:rsidRPr="00FA154C" w:rsidTr="00A8094E">
        <w:tc>
          <w:tcPr>
            <w:tcW w:w="1560" w:type="dxa"/>
            <w:shd w:val="clear" w:color="auto" w:fill="auto"/>
          </w:tcPr>
          <w:p w:rsidR="00E47488" w:rsidRPr="00FA154C" w:rsidRDefault="00E47488" w:rsidP="00CA149B">
            <w:pPr>
              <w:keepNext/>
              <w:tabs>
                <w:tab w:val="left" w:pos="1702"/>
              </w:tabs>
              <w:jc w:val="both"/>
              <w:rPr>
                <w:rFonts w:ascii="Tahoma" w:hAnsi="Tahoma" w:cs="Tahoma"/>
              </w:rPr>
            </w:pPr>
          </w:p>
        </w:tc>
        <w:tc>
          <w:tcPr>
            <w:tcW w:w="7796" w:type="dxa"/>
            <w:shd w:val="clear" w:color="auto" w:fill="auto"/>
          </w:tcPr>
          <w:p w:rsidR="00E47488" w:rsidRPr="00FA154C" w:rsidRDefault="00E47488" w:rsidP="00CA149B">
            <w:pPr>
              <w:keepNext/>
              <w:tabs>
                <w:tab w:val="left" w:pos="1702"/>
              </w:tabs>
              <w:jc w:val="both"/>
              <w:rPr>
                <w:rFonts w:ascii="Tahoma" w:hAnsi="Tahoma" w:cs="Tahoma"/>
              </w:rPr>
            </w:pPr>
          </w:p>
        </w:tc>
      </w:tr>
      <w:tr w:rsidR="00E47488" w:rsidRPr="00FA154C" w:rsidTr="00A8094E">
        <w:tc>
          <w:tcPr>
            <w:tcW w:w="1560" w:type="dxa"/>
            <w:shd w:val="clear" w:color="auto" w:fill="auto"/>
          </w:tcPr>
          <w:p w:rsidR="00E47488" w:rsidRPr="00FA154C" w:rsidRDefault="00E47488" w:rsidP="00CA149B">
            <w:pPr>
              <w:keepNext/>
              <w:tabs>
                <w:tab w:val="left" w:pos="1702"/>
              </w:tabs>
              <w:jc w:val="both"/>
              <w:rPr>
                <w:rFonts w:ascii="Tahoma" w:hAnsi="Tahoma" w:cs="Tahoma"/>
              </w:rPr>
            </w:pPr>
          </w:p>
        </w:tc>
        <w:tc>
          <w:tcPr>
            <w:tcW w:w="7796" w:type="dxa"/>
            <w:shd w:val="clear" w:color="auto" w:fill="auto"/>
          </w:tcPr>
          <w:p w:rsidR="00E47488" w:rsidRPr="00FA154C" w:rsidRDefault="00E47488" w:rsidP="00CA149B">
            <w:pPr>
              <w:keepNext/>
              <w:tabs>
                <w:tab w:val="left" w:pos="1702"/>
              </w:tabs>
              <w:jc w:val="both"/>
              <w:rPr>
                <w:rFonts w:ascii="Tahoma" w:hAnsi="Tahoma" w:cs="Tahoma"/>
              </w:rPr>
            </w:pPr>
            <w:r w:rsidRPr="00FA154C">
              <w:rPr>
                <w:rFonts w:ascii="Tahoma" w:hAnsi="Tahoma" w:cs="Tahoma"/>
              </w:rPr>
              <w:t>identifikacijska številka za DDV: SI30543517</w:t>
            </w:r>
          </w:p>
        </w:tc>
      </w:tr>
      <w:tr w:rsidR="00E47488" w:rsidRPr="00FA154C" w:rsidTr="00A8094E">
        <w:tc>
          <w:tcPr>
            <w:tcW w:w="1560" w:type="dxa"/>
            <w:shd w:val="clear" w:color="auto" w:fill="auto"/>
          </w:tcPr>
          <w:p w:rsidR="00E47488" w:rsidRPr="00FA154C" w:rsidRDefault="00E47488" w:rsidP="00CA149B">
            <w:pPr>
              <w:keepNext/>
              <w:tabs>
                <w:tab w:val="left" w:pos="1702"/>
              </w:tabs>
              <w:jc w:val="both"/>
              <w:rPr>
                <w:rFonts w:ascii="Tahoma" w:hAnsi="Tahoma" w:cs="Tahoma"/>
              </w:rPr>
            </w:pPr>
          </w:p>
        </w:tc>
        <w:tc>
          <w:tcPr>
            <w:tcW w:w="7796" w:type="dxa"/>
            <w:shd w:val="clear" w:color="auto" w:fill="auto"/>
          </w:tcPr>
          <w:p w:rsidR="00E47488" w:rsidRPr="00FA154C" w:rsidRDefault="00E47488" w:rsidP="00CA149B">
            <w:pPr>
              <w:keepNext/>
              <w:tabs>
                <w:tab w:val="left" w:pos="1702"/>
              </w:tabs>
              <w:jc w:val="both"/>
              <w:rPr>
                <w:rFonts w:ascii="Tahoma" w:hAnsi="Tahoma" w:cs="Tahoma"/>
              </w:rPr>
            </w:pPr>
            <w:r w:rsidRPr="00FA154C">
              <w:rPr>
                <w:rFonts w:ascii="Tahoma" w:hAnsi="Tahoma" w:cs="Tahoma"/>
              </w:rPr>
              <w:t>matična številka:                     5015545000</w:t>
            </w:r>
          </w:p>
        </w:tc>
      </w:tr>
      <w:tr w:rsidR="00E47488" w:rsidRPr="00FA154C" w:rsidTr="00A8094E">
        <w:tc>
          <w:tcPr>
            <w:tcW w:w="1560" w:type="dxa"/>
            <w:shd w:val="clear" w:color="auto" w:fill="auto"/>
          </w:tcPr>
          <w:p w:rsidR="00E47488" w:rsidRPr="00FA154C" w:rsidRDefault="00E47488" w:rsidP="00CA149B">
            <w:pPr>
              <w:keepNext/>
              <w:tabs>
                <w:tab w:val="left" w:pos="1702"/>
              </w:tabs>
              <w:jc w:val="both"/>
              <w:rPr>
                <w:rFonts w:ascii="Tahoma" w:hAnsi="Tahoma" w:cs="Tahoma"/>
              </w:rPr>
            </w:pPr>
          </w:p>
        </w:tc>
        <w:tc>
          <w:tcPr>
            <w:tcW w:w="7796" w:type="dxa"/>
            <w:shd w:val="clear" w:color="auto" w:fill="auto"/>
          </w:tcPr>
          <w:p w:rsidR="00E47488" w:rsidRPr="00FA154C" w:rsidRDefault="00E47488" w:rsidP="00CA149B">
            <w:pPr>
              <w:keepNext/>
              <w:tabs>
                <w:tab w:val="left" w:pos="1702"/>
              </w:tabs>
              <w:jc w:val="both"/>
              <w:rPr>
                <w:rFonts w:ascii="Tahoma" w:hAnsi="Tahoma" w:cs="Tahoma"/>
              </w:rPr>
            </w:pPr>
          </w:p>
        </w:tc>
      </w:tr>
      <w:tr w:rsidR="00E47488" w:rsidRPr="00FA154C" w:rsidTr="00A8094E">
        <w:tc>
          <w:tcPr>
            <w:tcW w:w="1560" w:type="dxa"/>
            <w:shd w:val="clear" w:color="auto" w:fill="auto"/>
          </w:tcPr>
          <w:p w:rsidR="00E47488" w:rsidRPr="00FA154C" w:rsidRDefault="00E47488" w:rsidP="00CA149B">
            <w:pPr>
              <w:keepNext/>
              <w:tabs>
                <w:tab w:val="left" w:pos="1702"/>
              </w:tabs>
              <w:jc w:val="both"/>
              <w:rPr>
                <w:rFonts w:ascii="Tahoma" w:hAnsi="Tahoma" w:cs="Tahoma"/>
              </w:rPr>
            </w:pPr>
          </w:p>
        </w:tc>
        <w:tc>
          <w:tcPr>
            <w:tcW w:w="7796" w:type="dxa"/>
            <w:shd w:val="clear" w:color="auto" w:fill="auto"/>
          </w:tcPr>
          <w:p w:rsidR="00E47488" w:rsidRPr="00FA154C" w:rsidRDefault="00E47488" w:rsidP="00CA149B">
            <w:pPr>
              <w:keepNext/>
              <w:tabs>
                <w:tab w:val="left" w:pos="1702"/>
              </w:tabs>
              <w:jc w:val="both"/>
              <w:rPr>
                <w:rFonts w:ascii="Tahoma" w:hAnsi="Tahoma" w:cs="Tahoma"/>
              </w:rPr>
            </w:pPr>
            <w:r w:rsidRPr="00FA154C">
              <w:rPr>
                <w:rFonts w:ascii="Tahoma" w:hAnsi="Tahoma" w:cs="Tahoma"/>
              </w:rPr>
              <w:t xml:space="preserve">(v nadaljevanju: </w:t>
            </w:r>
            <w:r w:rsidR="00B47A6C">
              <w:rPr>
                <w:rFonts w:ascii="Tahoma" w:hAnsi="Tahoma" w:cs="Tahoma"/>
              </w:rPr>
              <w:t>naročnik</w:t>
            </w:r>
            <w:r w:rsidRPr="00FA154C">
              <w:rPr>
                <w:rFonts w:ascii="Tahoma" w:hAnsi="Tahoma" w:cs="Tahoma"/>
              </w:rPr>
              <w:t>),</w:t>
            </w:r>
          </w:p>
        </w:tc>
      </w:tr>
    </w:tbl>
    <w:p w:rsidR="00011B83" w:rsidRPr="00ED1F62" w:rsidRDefault="00011B83" w:rsidP="00CA149B">
      <w:pPr>
        <w:keepNext/>
        <w:tabs>
          <w:tab w:val="left" w:pos="1843"/>
        </w:tabs>
        <w:ind w:left="1701" w:hanging="1701"/>
        <w:jc w:val="both"/>
        <w:rPr>
          <w:rFonts w:ascii="Tahoma" w:hAnsi="Tahoma" w:cs="Tahoma"/>
        </w:rPr>
      </w:pPr>
    </w:p>
    <w:p w:rsidR="009A5802" w:rsidRPr="00856F7B" w:rsidRDefault="009A5802" w:rsidP="00CA149B">
      <w:pPr>
        <w:keepNext/>
        <w:tabs>
          <w:tab w:val="left" w:pos="1702"/>
        </w:tabs>
        <w:rPr>
          <w:rFonts w:ascii="Tahoma" w:hAnsi="Tahoma" w:cs="Tahoma"/>
        </w:rPr>
      </w:pPr>
      <w:r w:rsidRPr="00856F7B">
        <w:rPr>
          <w:rFonts w:ascii="Tahoma" w:hAnsi="Tahoma" w:cs="Tahoma"/>
        </w:rPr>
        <w:t xml:space="preserve">ter </w:t>
      </w:r>
    </w:p>
    <w:p w:rsidR="009A5802" w:rsidRDefault="009A5802" w:rsidP="00CA149B">
      <w:pPr>
        <w:keepNext/>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337"/>
      </w:tblGrid>
      <w:tr w:rsidR="00E47488" w:rsidRPr="00FA154C" w:rsidTr="00B47A6C">
        <w:tc>
          <w:tcPr>
            <w:tcW w:w="1701" w:type="dxa"/>
            <w:shd w:val="clear" w:color="auto" w:fill="auto"/>
          </w:tcPr>
          <w:p w:rsidR="00E47488" w:rsidRPr="00FA154C" w:rsidRDefault="00B47A6C" w:rsidP="00CA149B">
            <w:pPr>
              <w:keepNext/>
              <w:tabs>
                <w:tab w:val="left" w:pos="1702"/>
              </w:tabs>
              <w:ind w:left="-108"/>
              <w:jc w:val="both"/>
              <w:rPr>
                <w:rFonts w:ascii="Tahoma" w:hAnsi="Tahoma" w:cs="Tahoma"/>
                <w:b/>
              </w:rPr>
            </w:pPr>
            <w:r>
              <w:rPr>
                <w:rFonts w:ascii="Tahoma" w:hAnsi="Tahoma" w:cs="Tahoma"/>
                <w:b/>
              </w:rPr>
              <w:t>IZVAJALEC</w:t>
            </w:r>
            <w:r w:rsidR="00E47488" w:rsidRPr="00FA154C">
              <w:rPr>
                <w:rFonts w:ascii="Tahoma" w:hAnsi="Tahoma" w:cs="Tahoma"/>
                <w:b/>
              </w:rPr>
              <w:t>:</w:t>
            </w:r>
          </w:p>
        </w:tc>
        <w:tc>
          <w:tcPr>
            <w:tcW w:w="7337" w:type="dxa"/>
            <w:shd w:val="clear" w:color="auto" w:fill="auto"/>
          </w:tcPr>
          <w:p w:rsidR="00E47488" w:rsidRPr="00FA154C" w:rsidRDefault="00E47488" w:rsidP="00CA149B">
            <w:pPr>
              <w:keepNext/>
              <w:tabs>
                <w:tab w:val="left" w:pos="1702"/>
              </w:tabs>
              <w:ind w:left="-108"/>
              <w:jc w:val="both"/>
              <w:rPr>
                <w:rFonts w:ascii="Tahoma" w:hAnsi="Tahoma" w:cs="Tahoma"/>
              </w:rPr>
            </w:pPr>
            <w:r w:rsidRPr="00FA154C">
              <w:rPr>
                <w:rFonts w:ascii="Tahoma" w:hAnsi="Tahoma" w:cs="Tahoma"/>
              </w:rPr>
              <w:t>____________________________________</w:t>
            </w:r>
            <w:r>
              <w:rPr>
                <w:rFonts w:ascii="Tahoma" w:hAnsi="Tahoma" w:cs="Tahoma"/>
              </w:rPr>
              <w:t>__________________________</w:t>
            </w:r>
            <w:r w:rsidRPr="00FA154C">
              <w:rPr>
                <w:rFonts w:ascii="Tahoma" w:hAnsi="Tahoma" w:cs="Tahoma"/>
              </w:rPr>
              <w:t xml:space="preserve"> , ki ga zastopa: ___________________________________</w:t>
            </w:r>
            <w:r>
              <w:rPr>
                <w:rFonts w:ascii="Tahoma" w:hAnsi="Tahoma" w:cs="Tahoma"/>
              </w:rPr>
              <w:t>___________________</w:t>
            </w:r>
            <w:r w:rsidRPr="00FA154C">
              <w:rPr>
                <w:rFonts w:ascii="Tahoma" w:hAnsi="Tahoma" w:cs="Tahoma"/>
              </w:rPr>
              <w:t xml:space="preserve"> ,</w:t>
            </w:r>
          </w:p>
        </w:tc>
      </w:tr>
      <w:tr w:rsidR="00E47488" w:rsidRPr="00FA154C" w:rsidTr="00B47A6C">
        <w:tc>
          <w:tcPr>
            <w:tcW w:w="1701" w:type="dxa"/>
            <w:shd w:val="clear" w:color="auto" w:fill="auto"/>
          </w:tcPr>
          <w:p w:rsidR="00E47488" w:rsidRPr="00FA154C" w:rsidRDefault="00E47488" w:rsidP="00CA149B">
            <w:pPr>
              <w:keepNext/>
              <w:tabs>
                <w:tab w:val="left" w:pos="1702"/>
              </w:tabs>
              <w:jc w:val="both"/>
              <w:rPr>
                <w:rFonts w:ascii="Tahoma" w:hAnsi="Tahoma" w:cs="Tahoma"/>
              </w:rPr>
            </w:pPr>
          </w:p>
        </w:tc>
        <w:tc>
          <w:tcPr>
            <w:tcW w:w="7337" w:type="dxa"/>
            <w:shd w:val="clear" w:color="auto" w:fill="auto"/>
          </w:tcPr>
          <w:p w:rsidR="00E47488" w:rsidRPr="00FA154C" w:rsidRDefault="00E47488" w:rsidP="00CA149B">
            <w:pPr>
              <w:keepNext/>
              <w:tabs>
                <w:tab w:val="left" w:pos="1702"/>
              </w:tabs>
              <w:ind w:left="-108"/>
              <w:jc w:val="both"/>
              <w:rPr>
                <w:rFonts w:ascii="Tahoma" w:hAnsi="Tahoma" w:cs="Tahoma"/>
              </w:rPr>
            </w:pPr>
          </w:p>
        </w:tc>
      </w:tr>
      <w:tr w:rsidR="00E47488" w:rsidRPr="00FA154C" w:rsidTr="00B47A6C">
        <w:tc>
          <w:tcPr>
            <w:tcW w:w="1701" w:type="dxa"/>
            <w:shd w:val="clear" w:color="auto" w:fill="auto"/>
          </w:tcPr>
          <w:p w:rsidR="00E47488" w:rsidRPr="00FA154C" w:rsidRDefault="00E47488" w:rsidP="00CA149B">
            <w:pPr>
              <w:keepNext/>
              <w:tabs>
                <w:tab w:val="left" w:pos="1702"/>
              </w:tabs>
              <w:jc w:val="both"/>
              <w:rPr>
                <w:rFonts w:ascii="Tahoma" w:hAnsi="Tahoma" w:cs="Tahoma"/>
              </w:rPr>
            </w:pPr>
          </w:p>
        </w:tc>
        <w:tc>
          <w:tcPr>
            <w:tcW w:w="7337" w:type="dxa"/>
            <w:shd w:val="clear" w:color="auto" w:fill="auto"/>
          </w:tcPr>
          <w:p w:rsidR="00E47488" w:rsidRPr="00FA154C" w:rsidRDefault="00E47488" w:rsidP="00CA149B">
            <w:pPr>
              <w:keepNext/>
              <w:tabs>
                <w:tab w:val="left" w:pos="1702"/>
              </w:tabs>
              <w:ind w:left="-108"/>
              <w:jc w:val="both"/>
              <w:rPr>
                <w:rFonts w:ascii="Tahoma" w:hAnsi="Tahoma" w:cs="Tahoma"/>
              </w:rPr>
            </w:pPr>
            <w:r w:rsidRPr="00FA154C">
              <w:rPr>
                <w:rFonts w:ascii="Tahoma" w:hAnsi="Tahoma" w:cs="Tahoma"/>
              </w:rPr>
              <w:t>številka transakcijskega računa: SI56________________________________</w:t>
            </w:r>
          </w:p>
        </w:tc>
      </w:tr>
      <w:tr w:rsidR="00E47488" w:rsidRPr="00FA154C" w:rsidTr="00B47A6C">
        <w:tc>
          <w:tcPr>
            <w:tcW w:w="1701" w:type="dxa"/>
            <w:shd w:val="clear" w:color="auto" w:fill="auto"/>
          </w:tcPr>
          <w:p w:rsidR="00E47488" w:rsidRPr="00FA154C" w:rsidRDefault="00E47488" w:rsidP="00CA149B">
            <w:pPr>
              <w:keepNext/>
              <w:tabs>
                <w:tab w:val="left" w:pos="1702"/>
              </w:tabs>
              <w:jc w:val="both"/>
              <w:rPr>
                <w:rFonts w:ascii="Tahoma" w:hAnsi="Tahoma" w:cs="Tahoma"/>
              </w:rPr>
            </w:pPr>
          </w:p>
        </w:tc>
        <w:tc>
          <w:tcPr>
            <w:tcW w:w="7337" w:type="dxa"/>
            <w:shd w:val="clear" w:color="auto" w:fill="auto"/>
          </w:tcPr>
          <w:p w:rsidR="00E47488" w:rsidRPr="00FA154C" w:rsidRDefault="00E47488" w:rsidP="00CA149B">
            <w:pPr>
              <w:keepNext/>
              <w:tabs>
                <w:tab w:val="left" w:pos="1702"/>
              </w:tabs>
              <w:ind w:left="-108"/>
              <w:jc w:val="both"/>
              <w:rPr>
                <w:rFonts w:ascii="Tahoma" w:hAnsi="Tahoma" w:cs="Tahoma"/>
              </w:rPr>
            </w:pPr>
            <w:r w:rsidRPr="00FA154C">
              <w:rPr>
                <w:rFonts w:ascii="Tahoma" w:hAnsi="Tahoma" w:cs="Tahoma"/>
              </w:rPr>
              <w:t>identifikacijska številka za DDV: SI__________________________________</w:t>
            </w:r>
          </w:p>
        </w:tc>
      </w:tr>
      <w:tr w:rsidR="00E47488" w:rsidRPr="00FA154C" w:rsidTr="00B47A6C">
        <w:tc>
          <w:tcPr>
            <w:tcW w:w="1701" w:type="dxa"/>
            <w:shd w:val="clear" w:color="auto" w:fill="auto"/>
          </w:tcPr>
          <w:p w:rsidR="00E47488" w:rsidRPr="00FA154C" w:rsidRDefault="00E47488" w:rsidP="00CA149B">
            <w:pPr>
              <w:keepNext/>
              <w:tabs>
                <w:tab w:val="left" w:pos="1702"/>
              </w:tabs>
              <w:jc w:val="both"/>
              <w:rPr>
                <w:rFonts w:ascii="Tahoma" w:hAnsi="Tahoma" w:cs="Tahoma"/>
              </w:rPr>
            </w:pPr>
          </w:p>
        </w:tc>
        <w:tc>
          <w:tcPr>
            <w:tcW w:w="7337" w:type="dxa"/>
            <w:shd w:val="clear" w:color="auto" w:fill="auto"/>
          </w:tcPr>
          <w:p w:rsidR="00E47488" w:rsidRPr="00FA154C" w:rsidRDefault="00E47488" w:rsidP="00CA149B">
            <w:pPr>
              <w:keepNext/>
              <w:tabs>
                <w:tab w:val="left" w:pos="1702"/>
              </w:tabs>
              <w:ind w:left="-108"/>
              <w:jc w:val="both"/>
              <w:rPr>
                <w:rFonts w:ascii="Tahoma" w:hAnsi="Tahoma" w:cs="Tahoma"/>
              </w:rPr>
            </w:pPr>
            <w:r w:rsidRPr="00FA154C">
              <w:rPr>
                <w:rFonts w:ascii="Tahoma" w:hAnsi="Tahoma" w:cs="Tahoma"/>
              </w:rPr>
              <w:t>matična številka:                      ___________________________________</w:t>
            </w:r>
          </w:p>
        </w:tc>
      </w:tr>
      <w:tr w:rsidR="00E47488" w:rsidRPr="00FA154C" w:rsidTr="00B47A6C">
        <w:tc>
          <w:tcPr>
            <w:tcW w:w="1701" w:type="dxa"/>
            <w:shd w:val="clear" w:color="auto" w:fill="auto"/>
          </w:tcPr>
          <w:p w:rsidR="00E47488" w:rsidRPr="00FA154C" w:rsidRDefault="00E47488" w:rsidP="00CA149B">
            <w:pPr>
              <w:keepNext/>
              <w:tabs>
                <w:tab w:val="left" w:pos="1702"/>
              </w:tabs>
              <w:jc w:val="both"/>
              <w:rPr>
                <w:rFonts w:ascii="Tahoma" w:hAnsi="Tahoma" w:cs="Tahoma"/>
              </w:rPr>
            </w:pPr>
          </w:p>
        </w:tc>
        <w:tc>
          <w:tcPr>
            <w:tcW w:w="7337" w:type="dxa"/>
            <w:shd w:val="clear" w:color="auto" w:fill="auto"/>
          </w:tcPr>
          <w:p w:rsidR="00E47488" w:rsidRPr="00FA154C" w:rsidRDefault="00E47488" w:rsidP="00CA149B">
            <w:pPr>
              <w:keepNext/>
              <w:tabs>
                <w:tab w:val="left" w:pos="1702"/>
              </w:tabs>
              <w:ind w:left="-108"/>
              <w:jc w:val="both"/>
              <w:rPr>
                <w:rFonts w:ascii="Tahoma" w:hAnsi="Tahoma" w:cs="Tahoma"/>
              </w:rPr>
            </w:pPr>
          </w:p>
        </w:tc>
      </w:tr>
      <w:tr w:rsidR="00E47488" w:rsidRPr="00FA154C" w:rsidTr="00B47A6C">
        <w:tc>
          <w:tcPr>
            <w:tcW w:w="1701" w:type="dxa"/>
            <w:shd w:val="clear" w:color="auto" w:fill="auto"/>
          </w:tcPr>
          <w:p w:rsidR="00E47488" w:rsidRPr="00FA154C" w:rsidRDefault="00E47488" w:rsidP="00CA149B">
            <w:pPr>
              <w:keepNext/>
              <w:tabs>
                <w:tab w:val="left" w:pos="1702"/>
              </w:tabs>
              <w:jc w:val="both"/>
              <w:rPr>
                <w:rFonts w:ascii="Tahoma" w:hAnsi="Tahoma" w:cs="Tahoma"/>
              </w:rPr>
            </w:pPr>
          </w:p>
        </w:tc>
        <w:tc>
          <w:tcPr>
            <w:tcW w:w="7337" w:type="dxa"/>
            <w:shd w:val="clear" w:color="auto" w:fill="auto"/>
          </w:tcPr>
          <w:p w:rsidR="00E47488" w:rsidRPr="00FA154C" w:rsidRDefault="00E47488" w:rsidP="00CA149B">
            <w:pPr>
              <w:keepNext/>
              <w:tabs>
                <w:tab w:val="left" w:pos="1702"/>
              </w:tabs>
              <w:ind w:left="-108"/>
              <w:jc w:val="both"/>
              <w:rPr>
                <w:rFonts w:ascii="Tahoma" w:hAnsi="Tahoma" w:cs="Tahoma"/>
              </w:rPr>
            </w:pPr>
            <w:r w:rsidRPr="00FA154C">
              <w:rPr>
                <w:rFonts w:ascii="Tahoma" w:hAnsi="Tahoma" w:cs="Tahoma"/>
              </w:rPr>
              <w:t xml:space="preserve">(v nadaljevanju: </w:t>
            </w:r>
            <w:r w:rsidR="00B47A6C">
              <w:rPr>
                <w:rFonts w:ascii="Tahoma" w:hAnsi="Tahoma" w:cs="Tahoma"/>
              </w:rPr>
              <w:t>izvajalec</w:t>
            </w:r>
            <w:r w:rsidRPr="00FA154C">
              <w:rPr>
                <w:rFonts w:ascii="Tahoma" w:hAnsi="Tahoma" w:cs="Tahoma"/>
              </w:rPr>
              <w:t>).</w:t>
            </w:r>
          </w:p>
        </w:tc>
      </w:tr>
    </w:tbl>
    <w:p w:rsidR="00856F7B" w:rsidRDefault="00856F7B" w:rsidP="00CA149B">
      <w:pPr>
        <w:keepNext/>
        <w:tabs>
          <w:tab w:val="left" w:pos="709"/>
          <w:tab w:val="left" w:pos="1702"/>
        </w:tabs>
        <w:rPr>
          <w:rFonts w:ascii="Tahoma" w:hAnsi="Tahoma" w:cs="Tahoma"/>
        </w:rPr>
      </w:pPr>
    </w:p>
    <w:p w:rsidR="00FE165F" w:rsidRDefault="00FE165F" w:rsidP="00CA149B">
      <w:pPr>
        <w:keepNext/>
        <w:tabs>
          <w:tab w:val="left" w:pos="709"/>
          <w:tab w:val="left" w:pos="1702"/>
        </w:tabs>
        <w:rPr>
          <w:rFonts w:ascii="Tahoma" w:hAnsi="Tahoma" w:cs="Tahoma"/>
        </w:rPr>
      </w:pPr>
    </w:p>
    <w:p w:rsidR="002359A6" w:rsidRDefault="002359A6" w:rsidP="00CA149B">
      <w:pPr>
        <w:keepNext/>
        <w:tabs>
          <w:tab w:val="left" w:pos="709"/>
          <w:tab w:val="left" w:pos="1702"/>
        </w:tabs>
        <w:rPr>
          <w:rFonts w:ascii="Tahoma" w:hAnsi="Tahoma" w:cs="Tahoma"/>
        </w:rPr>
      </w:pPr>
    </w:p>
    <w:p w:rsidR="00302FD5" w:rsidRDefault="00302FD5" w:rsidP="00CA149B">
      <w:pPr>
        <w:keepNext/>
        <w:tabs>
          <w:tab w:val="left" w:pos="709"/>
          <w:tab w:val="left" w:pos="1702"/>
        </w:tabs>
        <w:rPr>
          <w:rFonts w:ascii="Tahoma" w:hAnsi="Tahoma" w:cs="Tahoma"/>
        </w:rPr>
      </w:pPr>
    </w:p>
    <w:p w:rsidR="00920367" w:rsidRPr="00856F7B" w:rsidRDefault="00920367" w:rsidP="00CA149B">
      <w:pPr>
        <w:keepNext/>
        <w:tabs>
          <w:tab w:val="left" w:pos="709"/>
          <w:tab w:val="left" w:pos="1702"/>
        </w:tabs>
        <w:rPr>
          <w:rFonts w:ascii="Tahoma" w:hAnsi="Tahoma" w:cs="Tahoma"/>
        </w:rPr>
      </w:pPr>
    </w:p>
    <w:p w:rsidR="00856F7B" w:rsidRPr="00A65117" w:rsidRDefault="00104E2A" w:rsidP="00A65117">
      <w:pPr>
        <w:pStyle w:val="Odstavekseznama"/>
        <w:keepNext/>
        <w:numPr>
          <w:ilvl w:val="0"/>
          <w:numId w:val="42"/>
        </w:numPr>
        <w:jc w:val="center"/>
        <w:rPr>
          <w:rFonts w:ascii="Tahoma" w:hAnsi="Tahoma" w:cs="Tahoma"/>
          <w:b/>
          <w:sz w:val="22"/>
          <w:szCs w:val="22"/>
        </w:rPr>
      </w:pPr>
      <w:r w:rsidRPr="00A65117">
        <w:rPr>
          <w:rFonts w:ascii="Tahoma" w:hAnsi="Tahoma" w:cs="Tahoma"/>
          <w:b/>
          <w:sz w:val="22"/>
          <w:szCs w:val="22"/>
        </w:rPr>
        <w:t>UVODNE DOLOČBE</w:t>
      </w:r>
    </w:p>
    <w:p w:rsidR="00856F7B" w:rsidRPr="00856F7B" w:rsidRDefault="00856F7B" w:rsidP="00CA149B">
      <w:pPr>
        <w:keepNext/>
        <w:tabs>
          <w:tab w:val="left" w:pos="709"/>
          <w:tab w:val="left" w:pos="1702"/>
        </w:tabs>
        <w:jc w:val="both"/>
        <w:rPr>
          <w:rFonts w:ascii="Tahoma" w:hAnsi="Tahoma" w:cs="Tahoma"/>
          <w:b/>
        </w:rPr>
      </w:pPr>
    </w:p>
    <w:p w:rsidR="00856F7B" w:rsidRPr="00856F7B" w:rsidRDefault="00856F7B" w:rsidP="00CA149B">
      <w:pPr>
        <w:keepNext/>
        <w:numPr>
          <w:ilvl w:val="1"/>
          <w:numId w:val="5"/>
        </w:numPr>
        <w:tabs>
          <w:tab w:val="clear" w:pos="1440"/>
        </w:tabs>
        <w:ind w:left="426" w:hanging="426"/>
        <w:jc w:val="center"/>
        <w:rPr>
          <w:rFonts w:ascii="Tahoma" w:hAnsi="Tahoma" w:cs="Tahoma"/>
        </w:rPr>
      </w:pPr>
      <w:r w:rsidRPr="00856F7B">
        <w:rPr>
          <w:rFonts w:ascii="Tahoma" w:hAnsi="Tahoma" w:cs="Tahoma"/>
        </w:rPr>
        <w:t>člen</w:t>
      </w:r>
    </w:p>
    <w:p w:rsidR="00856F7B" w:rsidRPr="00856F7B" w:rsidRDefault="00856F7B" w:rsidP="00CA149B">
      <w:pPr>
        <w:keepNext/>
        <w:tabs>
          <w:tab w:val="left" w:pos="1702"/>
        </w:tabs>
        <w:jc w:val="center"/>
        <w:rPr>
          <w:rFonts w:ascii="Tahoma" w:hAnsi="Tahoma" w:cs="Tahoma"/>
        </w:rPr>
      </w:pPr>
    </w:p>
    <w:p w:rsidR="006C4C08" w:rsidRDefault="00A65117" w:rsidP="00CA149B">
      <w:pPr>
        <w:keepNext/>
        <w:jc w:val="both"/>
        <w:rPr>
          <w:rFonts w:ascii="Tahoma" w:hAnsi="Tahoma" w:cs="Tahoma"/>
        </w:rPr>
      </w:pPr>
      <w:r>
        <w:rPr>
          <w:rFonts w:ascii="Tahoma" w:hAnsi="Tahoma" w:cs="Tahoma"/>
        </w:rPr>
        <w:t xml:space="preserve">Stranki okvirnega sporazuma </w:t>
      </w:r>
      <w:r w:rsidRPr="00CF2487">
        <w:rPr>
          <w:rFonts w:ascii="Tahoma" w:hAnsi="Tahoma" w:cs="Tahoma"/>
        </w:rPr>
        <w:t>uvodoma sporazumno ugotavljata, da je</w:t>
      </w:r>
      <w:r w:rsidRPr="00CF2487">
        <w:t xml:space="preserve"> </w:t>
      </w:r>
      <w:r w:rsidRPr="00CF2487">
        <w:rPr>
          <w:rFonts w:ascii="Tahoma" w:hAnsi="Tahoma" w:cs="Tahoma"/>
        </w:rPr>
        <w:t xml:space="preserve">JAVNI HOLDING Ljubljana, d.o.o., Verovškova ulica 70, Ljubljana, na podlagi pooblastila naročnika izvedel postopek oddaje javnega naročila št. </w:t>
      </w:r>
      <w:r>
        <w:rPr>
          <w:rFonts w:ascii="Tahoma" w:hAnsi="Tahoma" w:cs="Tahoma"/>
        </w:rPr>
        <w:t>SNAGA-13/18</w:t>
      </w:r>
      <w:r w:rsidRPr="00CF2487">
        <w:rPr>
          <w:rFonts w:ascii="Tahoma" w:hAnsi="Tahoma" w:cs="Tahoma"/>
        </w:rPr>
        <w:t xml:space="preserve"> </w:t>
      </w:r>
      <w:r w:rsidRPr="00A97791">
        <w:rPr>
          <w:rFonts w:ascii="Tahoma" w:hAnsi="Tahoma" w:cs="Tahoma"/>
        </w:rPr>
        <w:t>po postopku oddaje naročila male vrednosti, v skladu s 47. členom Zakona o javnem naročanju</w:t>
      </w:r>
      <w:r w:rsidRPr="00CF2487">
        <w:rPr>
          <w:rFonts w:ascii="Tahoma" w:hAnsi="Tahoma" w:cs="Tahoma"/>
        </w:rPr>
        <w:t xml:space="preserve"> (Ur. l. RS, št. 91/15; v nadaljnjem besedilu: ZJN-3), ki je bilo objavljeno na Portalu javnih naročil dne ……………, pod št. objave </w:t>
      </w:r>
      <w:r w:rsidRPr="00385BA1">
        <w:rPr>
          <w:rFonts w:ascii="Tahoma" w:hAnsi="Tahoma" w:cs="Tahoma"/>
        </w:rPr>
        <w:t>JN_</w:t>
      </w:r>
      <w:r>
        <w:rPr>
          <w:rFonts w:ascii="Tahoma" w:hAnsi="Tahoma" w:cs="Tahoma"/>
        </w:rPr>
        <w:t>_____</w:t>
      </w:r>
      <w:r w:rsidRPr="00385BA1">
        <w:rPr>
          <w:rFonts w:ascii="Tahoma" w:hAnsi="Tahoma" w:cs="Tahoma"/>
        </w:rPr>
        <w:t>/201</w:t>
      </w:r>
      <w:r>
        <w:rPr>
          <w:rFonts w:ascii="Tahoma" w:hAnsi="Tahoma" w:cs="Tahoma"/>
        </w:rPr>
        <w:t>8</w:t>
      </w:r>
      <w:r w:rsidRPr="00385BA1">
        <w:rPr>
          <w:rFonts w:ascii="Tahoma" w:hAnsi="Tahoma" w:cs="Tahoma"/>
        </w:rPr>
        <w:t>-</w:t>
      </w:r>
      <w:r>
        <w:rPr>
          <w:rFonts w:ascii="Tahoma" w:hAnsi="Tahoma" w:cs="Tahoma"/>
        </w:rPr>
        <w:t>___</w:t>
      </w:r>
      <w:r w:rsidRPr="00CF2487">
        <w:rPr>
          <w:rFonts w:ascii="Tahoma" w:hAnsi="Tahoma" w:cs="Tahoma"/>
        </w:rPr>
        <w:t xml:space="preserve"> z namenom sklenitve </w:t>
      </w:r>
      <w:r>
        <w:rPr>
          <w:rFonts w:ascii="Tahoma" w:hAnsi="Tahoma" w:cs="Tahoma"/>
        </w:rPr>
        <w:t>okvirnega sporazuma</w:t>
      </w:r>
      <w:r w:rsidRPr="00CF2487">
        <w:rPr>
          <w:rFonts w:ascii="Tahoma" w:hAnsi="Tahoma" w:cs="Tahoma"/>
        </w:rPr>
        <w:t xml:space="preserve"> </w:t>
      </w:r>
      <w:r w:rsidRPr="00385BA1">
        <w:rPr>
          <w:rFonts w:ascii="Tahoma" w:hAnsi="Tahoma" w:cs="Tahoma"/>
        </w:rPr>
        <w:t>za »</w:t>
      </w:r>
      <w:r w:rsidRPr="00A65117">
        <w:rPr>
          <w:rFonts w:ascii="Tahoma" w:hAnsi="Tahoma" w:cs="Tahoma"/>
        </w:rPr>
        <w:t xml:space="preserve">Prevoz odpadkov na relaciji </w:t>
      </w:r>
      <w:proofErr w:type="spellStart"/>
      <w:r w:rsidRPr="00A65117">
        <w:rPr>
          <w:rFonts w:ascii="Tahoma" w:hAnsi="Tahoma" w:cs="Tahoma"/>
        </w:rPr>
        <w:t>CeROD</w:t>
      </w:r>
      <w:proofErr w:type="spellEnd"/>
      <w:r w:rsidRPr="00A65117">
        <w:rPr>
          <w:rFonts w:ascii="Tahoma" w:hAnsi="Tahoma" w:cs="Tahoma"/>
        </w:rPr>
        <w:t xml:space="preserve"> </w:t>
      </w:r>
      <w:r w:rsidR="008A0187">
        <w:rPr>
          <w:rFonts w:ascii="Tahoma" w:hAnsi="Tahoma" w:cs="Tahoma"/>
        </w:rPr>
        <w:t>Leskovec</w:t>
      </w:r>
      <w:r w:rsidRPr="00A65117">
        <w:rPr>
          <w:rFonts w:ascii="Tahoma" w:hAnsi="Tahoma" w:cs="Tahoma"/>
        </w:rPr>
        <w:t xml:space="preserve"> - </w:t>
      </w:r>
      <w:proofErr w:type="spellStart"/>
      <w:r w:rsidRPr="00A65117">
        <w:rPr>
          <w:rFonts w:ascii="Tahoma" w:hAnsi="Tahoma" w:cs="Tahoma"/>
        </w:rPr>
        <w:t>RCERO</w:t>
      </w:r>
      <w:proofErr w:type="spellEnd"/>
      <w:r w:rsidRPr="00A65117">
        <w:rPr>
          <w:rFonts w:ascii="Tahoma" w:hAnsi="Tahoma" w:cs="Tahoma"/>
        </w:rPr>
        <w:t xml:space="preserve"> Ljubljana</w:t>
      </w:r>
      <w:r w:rsidRPr="00CF2487">
        <w:rPr>
          <w:rFonts w:ascii="Tahoma" w:hAnsi="Tahoma" w:cs="Tahoma"/>
        </w:rPr>
        <w:t xml:space="preserve">«, v katerem je naročnik izvajalca izbral na podlagi cenovno najugodnejše ponudbe in na podlagi pogojev, opredeljenih v razpisni </w:t>
      </w:r>
      <w:r w:rsidRPr="00F97DB3">
        <w:rPr>
          <w:rFonts w:ascii="Tahoma" w:hAnsi="Tahoma" w:cs="Tahoma"/>
        </w:rPr>
        <w:t>dokumentaciji naročnika št. SNAGA-13/18, in sicer za obdobje šestnajstih (16) mesecev od dneva</w:t>
      </w:r>
      <w:r w:rsidRPr="00123166">
        <w:rPr>
          <w:rFonts w:ascii="Tahoma" w:hAnsi="Tahoma" w:cs="Tahoma"/>
        </w:rPr>
        <w:t xml:space="preserve"> sklenitve okvirnega sporazuma oziroma do izčrpanja vrednosti iz</w:t>
      </w:r>
      <w:r>
        <w:rPr>
          <w:rFonts w:ascii="Tahoma" w:hAnsi="Tahoma" w:cs="Tahoma"/>
        </w:rPr>
        <w:t xml:space="preserve"> prvega odstavka 3</w:t>
      </w:r>
      <w:r w:rsidRPr="00123166">
        <w:rPr>
          <w:rFonts w:ascii="Tahoma" w:hAnsi="Tahoma" w:cs="Tahoma"/>
        </w:rPr>
        <w:t>. člena tega okvirnega sporazuma, kar nastopi prej</w:t>
      </w:r>
      <w:r>
        <w:rPr>
          <w:rFonts w:ascii="Tahoma" w:hAnsi="Tahoma" w:cs="Tahoma"/>
        </w:rPr>
        <w:t>.</w:t>
      </w:r>
    </w:p>
    <w:p w:rsidR="00A65117" w:rsidRDefault="00A65117" w:rsidP="00CA149B">
      <w:pPr>
        <w:keepNext/>
        <w:jc w:val="both"/>
        <w:rPr>
          <w:rFonts w:ascii="Tahoma" w:hAnsi="Tahoma" w:cs="Tahoma"/>
        </w:rPr>
      </w:pPr>
    </w:p>
    <w:p w:rsidR="00A65117" w:rsidRPr="00CC2296" w:rsidRDefault="00A65117" w:rsidP="00A65117">
      <w:pPr>
        <w:keepNext/>
        <w:jc w:val="both"/>
        <w:rPr>
          <w:rFonts w:ascii="Tahoma" w:hAnsi="Tahoma" w:cs="Tahoma"/>
        </w:rPr>
      </w:pPr>
      <w:r w:rsidRPr="00CC2296">
        <w:rPr>
          <w:rFonts w:ascii="Tahoma" w:hAnsi="Tahoma" w:cs="Tahoma"/>
        </w:rPr>
        <w:t>S tem okvirnim sporazumom se naročnik in izvajalec dogovorita o pogojih izvajanja predmeta okvirnega sporazuma.</w:t>
      </w:r>
    </w:p>
    <w:p w:rsidR="00A65117" w:rsidRDefault="00A65117" w:rsidP="00CA149B">
      <w:pPr>
        <w:keepNext/>
        <w:jc w:val="both"/>
        <w:rPr>
          <w:rFonts w:ascii="Tahoma" w:hAnsi="Tahoma" w:cs="Tahoma"/>
        </w:rPr>
      </w:pPr>
    </w:p>
    <w:p w:rsidR="00E95B1B" w:rsidRDefault="00E95B1B">
      <w:pPr>
        <w:rPr>
          <w:rFonts w:ascii="Tahoma" w:hAnsi="Tahoma" w:cs="Tahoma"/>
          <w:b/>
          <w:sz w:val="22"/>
          <w:szCs w:val="22"/>
        </w:rPr>
      </w:pPr>
      <w:r>
        <w:rPr>
          <w:rFonts w:ascii="Tahoma" w:hAnsi="Tahoma" w:cs="Tahoma"/>
          <w:b/>
          <w:sz w:val="22"/>
          <w:szCs w:val="22"/>
        </w:rPr>
        <w:br w:type="page"/>
      </w:r>
    </w:p>
    <w:p w:rsidR="0067582A" w:rsidRPr="00A65117" w:rsidRDefault="00C03DC3" w:rsidP="00A65117">
      <w:pPr>
        <w:pStyle w:val="Odstavekseznama"/>
        <w:keepNext/>
        <w:numPr>
          <w:ilvl w:val="0"/>
          <w:numId w:val="42"/>
        </w:numPr>
        <w:jc w:val="center"/>
        <w:rPr>
          <w:rFonts w:ascii="Tahoma" w:hAnsi="Tahoma" w:cs="Tahoma"/>
          <w:b/>
          <w:sz w:val="22"/>
          <w:szCs w:val="22"/>
        </w:rPr>
      </w:pPr>
      <w:r w:rsidRPr="00A65117">
        <w:rPr>
          <w:rFonts w:ascii="Tahoma" w:hAnsi="Tahoma" w:cs="Tahoma"/>
          <w:b/>
          <w:sz w:val="22"/>
          <w:szCs w:val="22"/>
        </w:rPr>
        <w:lastRenderedPageBreak/>
        <w:t xml:space="preserve">PREDMET </w:t>
      </w:r>
      <w:r w:rsidR="00126824" w:rsidRPr="00A65117">
        <w:rPr>
          <w:rFonts w:ascii="Tahoma" w:hAnsi="Tahoma" w:cs="Tahoma"/>
          <w:b/>
          <w:sz w:val="22"/>
          <w:szCs w:val="22"/>
        </w:rPr>
        <w:t>OKVIRNEGA SPORAZUMA</w:t>
      </w:r>
    </w:p>
    <w:p w:rsidR="00AD1362" w:rsidRDefault="00AD1362" w:rsidP="00CA149B">
      <w:pPr>
        <w:keepNext/>
        <w:tabs>
          <w:tab w:val="left" w:pos="851"/>
          <w:tab w:val="left" w:pos="1702"/>
        </w:tabs>
        <w:jc w:val="both"/>
        <w:rPr>
          <w:rFonts w:ascii="Tahoma" w:hAnsi="Tahoma" w:cs="Tahoma"/>
          <w:b/>
        </w:rPr>
      </w:pPr>
    </w:p>
    <w:p w:rsidR="00764D21" w:rsidRDefault="00A65117" w:rsidP="00CA149B">
      <w:pPr>
        <w:keepNext/>
        <w:numPr>
          <w:ilvl w:val="1"/>
          <w:numId w:val="5"/>
        </w:numPr>
        <w:tabs>
          <w:tab w:val="clear" w:pos="1440"/>
        </w:tabs>
        <w:ind w:left="426" w:hanging="426"/>
        <w:jc w:val="center"/>
        <w:rPr>
          <w:rFonts w:ascii="Tahoma" w:hAnsi="Tahoma" w:cs="Tahoma"/>
        </w:rPr>
      </w:pPr>
      <w:r>
        <w:rPr>
          <w:rFonts w:ascii="Tahoma" w:hAnsi="Tahoma" w:cs="Tahoma"/>
        </w:rPr>
        <w:t>č</w:t>
      </w:r>
      <w:r w:rsidR="0067582A">
        <w:rPr>
          <w:rFonts w:ascii="Tahoma" w:hAnsi="Tahoma" w:cs="Tahoma"/>
        </w:rPr>
        <w:t>len</w:t>
      </w:r>
    </w:p>
    <w:p w:rsidR="00F51FB5" w:rsidRDefault="00F51FB5" w:rsidP="00CA149B">
      <w:pPr>
        <w:keepNext/>
        <w:ind w:left="360"/>
        <w:jc w:val="center"/>
        <w:rPr>
          <w:rFonts w:ascii="Tahoma" w:hAnsi="Tahoma" w:cs="Tahoma"/>
        </w:rPr>
      </w:pPr>
    </w:p>
    <w:p w:rsidR="00BE1F0F" w:rsidRPr="00DD5676" w:rsidRDefault="00BE1F0F" w:rsidP="00CA149B">
      <w:pPr>
        <w:keepNext/>
        <w:jc w:val="both"/>
        <w:rPr>
          <w:rFonts w:ascii="Tahoma" w:hAnsi="Tahoma" w:cs="Tahoma"/>
        </w:rPr>
      </w:pPr>
      <w:r w:rsidRPr="00DD5676">
        <w:rPr>
          <w:rFonts w:ascii="Tahoma" w:hAnsi="Tahoma" w:cs="Tahoma"/>
        </w:rPr>
        <w:t xml:space="preserve">Predmet </w:t>
      </w:r>
      <w:r w:rsidR="00AA1780">
        <w:rPr>
          <w:rFonts w:ascii="Tahoma" w:hAnsi="Tahoma" w:cs="Tahoma"/>
        </w:rPr>
        <w:t>okvirnega sporazuma</w:t>
      </w:r>
      <w:r w:rsidRPr="00DD5676">
        <w:rPr>
          <w:rFonts w:ascii="Tahoma" w:hAnsi="Tahoma" w:cs="Tahoma"/>
        </w:rPr>
        <w:t xml:space="preserve"> je:</w:t>
      </w:r>
    </w:p>
    <w:p w:rsidR="00BE1F0F" w:rsidRPr="00DD5676" w:rsidRDefault="00BE1F0F" w:rsidP="00E95B1B">
      <w:pPr>
        <w:keepNext/>
        <w:numPr>
          <w:ilvl w:val="0"/>
          <w:numId w:val="29"/>
        </w:numPr>
        <w:ind w:left="284" w:hanging="284"/>
        <w:jc w:val="both"/>
        <w:rPr>
          <w:rFonts w:ascii="Tahoma" w:hAnsi="Tahoma" w:cs="Tahoma"/>
        </w:rPr>
      </w:pPr>
      <w:r w:rsidRPr="00DD5676">
        <w:rPr>
          <w:rFonts w:ascii="Tahoma" w:hAnsi="Tahoma" w:cs="Tahoma"/>
        </w:rPr>
        <w:t>prevoz komunalnih odpadkov (v nadaljevanju</w:t>
      </w:r>
      <w:r w:rsidR="00AA1780">
        <w:rPr>
          <w:rFonts w:ascii="Tahoma" w:hAnsi="Tahoma" w:cs="Tahoma"/>
        </w:rPr>
        <w:t>:</w:t>
      </w:r>
      <w:r w:rsidRPr="00DD5676">
        <w:rPr>
          <w:rFonts w:ascii="Tahoma" w:hAnsi="Tahoma" w:cs="Tahoma"/>
        </w:rPr>
        <w:t xml:space="preserve"> KO),  in sicer mešanih komunalnih odpadkov (MKO) s številko odpadka 20 03 01 in kosovnih odpadkov (KOS) s številko odpadka 20 03 07 na relaciji CeROD Odlagališče Leskovec, Leskovec 30, 8321 Brusnice (koordinate Gauss Krueger: Y: 521.534; X: 74.979, v nadaljevanju</w:t>
      </w:r>
      <w:r w:rsidR="00AA1780">
        <w:rPr>
          <w:rFonts w:ascii="Tahoma" w:hAnsi="Tahoma" w:cs="Tahoma"/>
        </w:rPr>
        <w:t>:</w:t>
      </w:r>
      <w:r w:rsidRPr="00DD5676">
        <w:rPr>
          <w:rFonts w:ascii="Tahoma" w:hAnsi="Tahoma" w:cs="Tahoma"/>
        </w:rPr>
        <w:t xml:space="preserve"> </w:t>
      </w:r>
      <w:proofErr w:type="spellStart"/>
      <w:r w:rsidRPr="00DD5676">
        <w:rPr>
          <w:rFonts w:ascii="Tahoma" w:hAnsi="Tahoma" w:cs="Tahoma"/>
        </w:rPr>
        <w:t>CeROD</w:t>
      </w:r>
      <w:proofErr w:type="spellEnd"/>
      <w:r w:rsidRPr="00DD5676">
        <w:rPr>
          <w:rFonts w:ascii="Tahoma" w:hAnsi="Tahoma" w:cs="Tahoma"/>
        </w:rPr>
        <w:t xml:space="preserve"> </w:t>
      </w:r>
      <w:r w:rsidR="008A0187">
        <w:rPr>
          <w:rFonts w:ascii="Tahoma" w:hAnsi="Tahoma" w:cs="Tahoma"/>
        </w:rPr>
        <w:t>Leskovec</w:t>
      </w:r>
      <w:r w:rsidRPr="00DD5676">
        <w:rPr>
          <w:rFonts w:ascii="Tahoma" w:hAnsi="Tahoma" w:cs="Tahoma"/>
        </w:rPr>
        <w:t>) – Cesta dveh cesarjev 101 v Ljubljani (v nadaljevanju</w:t>
      </w:r>
      <w:r w:rsidR="00AA1780">
        <w:rPr>
          <w:rFonts w:ascii="Tahoma" w:hAnsi="Tahoma" w:cs="Tahoma"/>
        </w:rPr>
        <w:t>:</w:t>
      </w:r>
      <w:r w:rsidRPr="00DD5676">
        <w:rPr>
          <w:rFonts w:ascii="Tahoma" w:hAnsi="Tahoma" w:cs="Tahoma"/>
        </w:rPr>
        <w:t xml:space="preserve"> RCERO Ljubljana</w:t>
      </w:r>
      <w:r>
        <w:rPr>
          <w:rFonts w:ascii="Tahoma" w:hAnsi="Tahoma" w:cs="Tahoma"/>
        </w:rPr>
        <w:t>)</w:t>
      </w:r>
      <w:r w:rsidRPr="00DD5676">
        <w:rPr>
          <w:rFonts w:ascii="Tahoma" w:hAnsi="Tahoma" w:cs="Tahoma"/>
        </w:rPr>
        <w:t xml:space="preserve"> ter </w:t>
      </w:r>
    </w:p>
    <w:p w:rsidR="00BE1F0F" w:rsidRPr="00DD5676" w:rsidRDefault="00BE1F0F" w:rsidP="00E95B1B">
      <w:pPr>
        <w:keepNext/>
        <w:numPr>
          <w:ilvl w:val="0"/>
          <w:numId w:val="29"/>
        </w:numPr>
        <w:ind w:left="284" w:hanging="284"/>
        <w:jc w:val="both"/>
        <w:rPr>
          <w:rFonts w:ascii="Tahoma" w:hAnsi="Tahoma" w:cs="Tahoma"/>
        </w:rPr>
      </w:pPr>
      <w:r w:rsidRPr="00DD5676">
        <w:rPr>
          <w:rFonts w:ascii="Tahoma" w:hAnsi="Tahoma" w:cs="Tahoma"/>
        </w:rPr>
        <w:t xml:space="preserve">prevoz ostankov odpadkov po obdelavi KO s številko odpadka  20 03 01 oz. različnih odpadkov, primernih za odlaganje, s številkami odpadkov: 17 01 07, 17 06 04, 17 09 04 in 20 03 03 (v nadaljevanju: odpadki za odlaganje) na relaciji </w:t>
      </w:r>
      <w:proofErr w:type="spellStart"/>
      <w:r w:rsidRPr="00DD5676">
        <w:rPr>
          <w:rFonts w:ascii="Tahoma" w:hAnsi="Tahoma" w:cs="Tahoma"/>
        </w:rPr>
        <w:t>RCERO</w:t>
      </w:r>
      <w:proofErr w:type="spellEnd"/>
      <w:r w:rsidRPr="00DD5676">
        <w:rPr>
          <w:rFonts w:ascii="Tahoma" w:hAnsi="Tahoma" w:cs="Tahoma"/>
        </w:rPr>
        <w:t xml:space="preserve"> Ljubljana – </w:t>
      </w:r>
      <w:proofErr w:type="spellStart"/>
      <w:r w:rsidRPr="00DD5676">
        <w:rPr>
          <w:rFonts w:ascii="Tahoma" w:hAnsi="Tahoma" w:cs="Tahoma"/>
        </w:rPr>
        <w:t>CeROD</w:t>
      </w:r>
      <w:proofErr w:type="spellEnd"/>
      <w:r w:rsidRPr="00DD5676">
        <w:rPr>
          <w:rFonts w:ascii="Tahoma" w:hAnsi="Tahoma" w:cs="Tahoma"/>
        </w:rPr>
        <w:t xml:space="preserve"> </w:t>
      </w:r>
      <w:r w:rsidR="008A0187">
        <w:rPr>
          <w:rFonts w:ascii="Tahoma" w:hAnsi="Tahoma" w:cs="Tahoma"/>
        </w:rPr>
        <w:t>Leskovec</w:t>
      </w:r>
      <w:r>
        <w:rPr>
          <w:rFonts w:ascii="Tahoma" w:hAnsi="Tahoma" w:cs="Tahoma"/>
        </w:rPr>
        <w:t>.</w:t>
      </w:r>
    </w:p>
    <w:p w:rsidR="00BE1F0F" w:rsidRPr="00DD5676" w:rsidRDefault="00BE1F0F" w:rsidP="00CA149B">
      <w:pPr>
        <w:keepNext/>
        <w:ind w:left="720"/>
        <w:jc w:val="both"/>
        <w:rPr>
          <w:rFonts w:ascii="Tahoma" w:hAnsi="Tahoma" w:cs="Tahoma"/>
        </w:rPr>
      </w:pPr>
    </w:p>
    <w:p w:rsidR="00BE1F0F" w:rsidRPr="00DD5676" w:rsidRDefault="00BE1F0F" w:rsidP="00CA149B">
      <w:pPr>
        <w:keepNext/>
        <w:jc w:val="both"/>
        <w:rPr>
          <w:rFonts w:ascii="Tahoma" w:hAnsi="Tahoma" w:cs="Tahoma"/>
        </w:rPr>
      </w:pPr>
      <w:r w:rsidRPr="00DD5676">
        <w:rPr>
          <w:rFonts w:ascii="Tahoma" w:hAnsi="Tahoma" w:cs="Tahoma"/>
        </w:rPr>
        <w:t>Okvirna skupna količina KO</w:t>
      </w:r>
      <w:r w:rsidR="004851F6" w:rsidRPr="004851F6">
        <w:rPr>
          <w:rFonts w:ascii="Tahoma" w:hAnsi="Tahoma" w:cs="Tahoma"/>
        </w:rPr>
        <w:t xml:space="preserve"> za čas veljavnosti okvirnega sporazuma</w:t>
      </w:r>
      <w:r w:rsidRPr="00DD5676">
        <w:rPr>
          <w:rFonts w:ascii="Tahoma" w:hAnsi="Tahoma" w:cs="Tahoma"/>
        </w:rPr>
        <w:t xml:space="preserve"> znaša okoli </w:t>
      </w:r>
      <w:r>
        <w:rPr>
          <w:rFonts w:ascii="Tahoma" w:hAnsi="Tahoma" w:cs="Tahoma"/>
        </w:rPr>
        <w:t>19.800</w:t>
      </w:r>
      <w:r w:rsidRPr="00DD5676">
        <w:rPr>
          <w:rFonts w:ascii="Tahoma" w:hAnsi="Tahoma" w:cs="Tahoma"/>
        </w:rPr>
        <w:t xml:space="preserve"> ton, od tega predstavljajo cca. 92% MKO in cca. 8% KOS. </w:t>
      </w:r>
      <w:r>
        <w:rPr>
          <w:rFonts w:ascii="Tahoma" w:hAnsi="Tahoma" w:cs="Tahoma"/>
        </w:rPr>
        <w:t>O</w:t>
      </w:r>
      <w:r w:rsidRPr="00DD5676">
        <w:rPr>
          <w:rFonts w:ascii="Tahoma" w:hAnsi="Tahoma" w:cs="Tahoma"/>
        </w:rPr>
        <w:t xml:space="preserve">kvirna skupna količina odpadkov za odlaganje </w:t>
      </w:r>
      <w:r w:rsidR="004851F6" w:rsidRPr="004851F6">
        <w:rPr>
          <w:rFonts w:ascii="Tahoma" w:hAnsi="Tahoma" w:cs="Tahoma"/>
        </w:rPr>
        <w:t xml:space="preserve">za čas veljavnosti okvirnega sporazuma </w:t>
      </w:r>
      <w:r w:rsidRPr="00DD5676">
        <w:rPr>
          <w:rFonts w:ascii="Tahoma" w:hAnsi="Tahoma" w:cs="Tahoma"/>
        </w:rPr>
        <w:t xml:space="preserve">znaša </w:t>
      </w:r>
      <w:r>
        <w:rPr>
          <w:rFonts w:ascii="Tahoma" w:hAnsi="Tahoma" w:cs="Tahoma"/>
        </w:rPr>
        <w:t>okoli 5.20</w:t>
      </w:r>
      <w:r w:rsidRPr="00DD5676">
        <w:rPr>
          <w:rFonts w:ascii="Tahoma" w:hAnsi="Tahoma" w:cs="Tahoma"/>
        </w:rPr>
        <w:t xml:space="preserve">0 ton – od tega je ocenjena količina ostankov odpadkov po obdelavi KO (20 03 01) </w:t>
      </w:r>
      <w:r>
        <w:rPr>
          <w:rFonts w:ascii="Tahoma" w:hAnsi="Tahoma" w:cs="Tahoma"/>
        </w:rPr>
        <w:t>970</w:t>
      </w:r>
      <w:r w:rsidRPr="00DD5676">
        <w:rPr>
          <w:rFonts w:ascii="Tahoma" w:hAnsi="Tahoma" w:cs="Tahoma"/>
        </w:rPr>
        <w:t xml:space="preserve"> ton.</w:t>
      </w:r>
    </w:p>
    <w:p w:rsidR="00BE1F0F" w:rsidRPr="00DD5676" w:rsidRDefault="00BE1F0F" w:rsidP="00CA149B">
      <w:pPr>
        <w:keepNext/>
        <w:jc w:val="both"/>
        <w:rPr>
          <w:rFonts w:ascii="Tahoma" w:hAnsi="Tahoma" w:cs="Tahoma"/>
        </w:rPr>
      </w:pPr>
    </w:p>
    <w:p w:rsidR="00BE1F0F" w:rsidRPr="00DD5676" w:rsidRDefault="00BE1F0F" w:rsidP="00CA149B">
      <w:pPr>
        <w:keepNext/>
        <w:jc w:val="both"/>
        <w:rPr>
          <w:rFonts w:ascii="Tahoma" w:hAnsi="Tahoma" w:cs="Tahoma"/>
        </w:rPr>
      </w:pPr>
      <w:r w:rsidRPr="00DD5676">
        <w:rPr>
          <w:rFonts w:ascii="Tahoma" w:hAnsi="Tahoma" w:cs="Tahoma"/>
        </w:rPr>
        <w:t>Prevoz se izvaja:</w:t>
      </w:r>
    </w:p>
    <w:p w:rsidR="00BE1F0F" w:rsidRPr="00DD5676" w:rsidRDefault="00BE1F0F" w:rsidP="00A65117">
      <w:pPr>
        <w:keepNext/>
        <w:numPr>
          <w:ilvl w:val="0"/>
          <w:numId w:val="28"/>
        </w:numPr>
        <w:ind w:left="360"/>
        <w:jc w:val="both"/>
        <w:rPr>
          <w:rFonts w:ascii="Tahoma" w:hAnsi="Tahoma" w:cs="Tahoma"/>
        </w:rPr>
      </w:pPr>
      <w:r w:rsidRPr="00DD5676">
        <w:rPr>
          <w:rFonts w:ascii="Tahoma" w:hAnsi="Tahoma" w:cs="Tahoma"/>
        </w:rPr>
        <w:t xml:space="preserve">za KO z </w:t>
      </w:r>
      <w:proofErr w:type="spellStart"/>
      <w:r w:rsidRPr="00DD5676">
        <w:rPr>
          <w:rFonts w:ascii="Tahoma" w:hAnsi="Tahoma" w:cs="Tahoma"/>
        </w:rPr>
        <w:t>nakladom</w:t>
      </w:r>
      <w:proofErr w:type="spellEnd"/>
      <w:r w:rsidRPr="00DD5676">
        <w:rPr>
          <w:rFonts w:ascii="Tahoma" w:hAnsi="Tahoma" w:cs="Tahoma"/>
        </w:rPr>
        <w:t xml:space="preserve"> na lokaciji </w:t>
      </w:r>
      <w:proofErr w:type="spellStart"/>
      <w:r w:rsidRPr="00DD5676">
        <w:rPr>
          <w:rFonts w:ascii="Tahoma" w:hAnsi="Tahoma" w:cs="Tahoma"/>
        </w:rPr>
        <w:t>CeROD</w:t>
      </w:r>
      <w:proofErr w:type="spellEnd"/>
      <w:r w:rsidR="00AA1780">
        <w:rPr>
          <w:rFonts w:ascii="Tahoma" w:hAnsi="Tahoma" w:cs="Tahoma"/>
        </w:rPr>
        <w:t xml:space="preserve"> </w:t>
      </w:r>
      <w:r w:rsidR="008A0187">
        <w:rPr>
          <w:rFonts w:ascii="Tahoma" w:hAnsi="Tahoma" w:cs="Tahoma"/>
        </w:rPr>
        <w:t>Leskovec</w:t>
      </w:r>
      <w:r w:rsidRPr="00DD5676">
        <w:rPr>
          <w:rFonts w:ascii="Tahoma" w:hAnsi="Tahoma" w:cs="Tahoma"/>
        </w:rPr>
        <w:t xml:space="preserve"> in </w:t>
      </w:r>
      <w:proofErr w:type="spellStart"/>
      <w:r w:rsidRPr="00DD5676">
        <w:rPr>
          <w:rFonts w:ascii="Tahoma" w:hAnsi="Tahoma" w:cs="Tahoma"/>
        </w:rPr>
        <w:t>razkladom</w:t>
      </w:r>
      <w:proofErr w:type="spellEnd"/>
      <w:r w:rsidRPr="00DD5676">
        <w:rPr>
          <w:rFonts w:ascii="Tahoma" w:hAnsi="Tahoma" w:cs="Tahoma"/>
        </w:rPr>
        <w:t xml:space="preserve"> na lokaciji </w:t>
      </w:r>
      <w:proofErr w:type="spellStart"/>
      <w:r w:rsidRPr="00DD5676">
        <w:rPr>
          <w:rFonts w:ascii="Tahoma" w:hAnsi="Tahoma" w:cs="Tahoma"/>
        </w:rPr>
        <w:t>RCERO</w:t>
      </w:r>
      <w:proofErr w:type="spellEnd"/>
      <w:r w:rsidRPr="00DD5676">
        <w:rPr>
          <w:rFonts w:ascii="Tahoma" w:hAnsi="Tahoma" w:cs="Tahoma"/>
        </w:rPr>
        <w:t xml:space="preserve"> Ljubljana,</w:t>
      </w:r>
    </w:p>
    <w:p w:rsidR="00BE1F0F" w:rsidRPr="00A65117" w:rsidRDefault="00BE1F0F" w:rsidP="00CA149B">
      <w:pPr>
        <w:keepNext/>
        <w:numPr>
          <w:ilvl w:val="0"/>
          <w:numId w:val="28"/>
        </w:numPr>
        <w:ind w:left="360"/>
        <w:jc w:val="both"/>
        <w:rPr>
          <w:rFonts w:ascii="Tahoma" w:hAnsi="Tahoma" w:cs="Tahoma"/>
        </w:rPr>
      </w:pPr>
      <w:r w:rsidRPr="00A65117">
        <w:rPr>
          <w:rFonts w:ascii="Tahoma" w:hAnsi="Tahoma" w:cs="Tahoma"/>
        </w:rPr>
        <w:t xml:space="preserve">za odpadke za odlaganje z </w:t>
      </w:r>
      <w:proofErr w:type="spellStart"/>
      <w:r w:rsidRPr="00A65117">
        <w:rPr>
          <w:rFonts w:ascii="Tahoma" w:hAnsi="Tahoma" w:cs="Tahoma"/>
        </w:rPr>
        <w:t>nakladom</w:t>
      </w:r>
      <w:proofErr w:type="spellEnd"/>
      <w:r w:rsidRPr="00A65117">
        <w:rPr>
          <w:rFonts w:ascii="Tahoma" w:hAnsi="Tahoma" w:cs="Tahoma"/>
        </w:rPr>
        <w:t xml:space="preserve"> na lokaciji </w:t>
      </w:r>
      <w:proofErr w:type="spellStart"/>
      <w:r w:rsidRPr="00A65117">
        <w:rPr>
          <w:rFonts w:ascii="Tahoma" w:hAnsi="Tahoma" w:cs="Tahoma"/>
        </w:rPr>
        <w:t>RCERO</w:t>
      </w:r>
      <w:proofErr w:type="spellEnd"/>
      <w:r w:rsidRPr="00A65117">
        <w:rPr>
          <w:rFonts w:ascii="Tahoma" w:hAnsi="Tahoma" w:cs="Tahoma"/>
        </w:rPr>
        <w:t xml:space="preserve"> Ljubljana in </w:t>
      </w:r>
      <w:proofErr w:type="spellStart"/>
      <w:r w:rsidRPr="00A65117">
        <w:rPr>
          <w:rFonts w:ascii="Tahoma" w:hAnsi="Tahoma" w:cs="Tahoma"/>
        </w:rPr>
        <w:t>razkladom</w:t>
      </w:r>
      <w:proofErr w:type="spellEnd"/>
      <w:r w:rsidRPr="00A65117">
        <w:rPr>
          <w:rFonts w:ascii="Tahoma" w:hAnsi="Tahoma" w:cs="Tahoma"/>
        </w:rPr>
        <w:t xml:space="preserve"> na lokaciji </w:t>
      </w:r>
      <w:proofErr w:type="spellStart"/>
      <w:r w:rsidRPr="00A65117">
        <w:rPr>
          <w:rFonts w:ascii="Tahoma" w:hAnsi="Tahoma" w:cs="Tahoma"/>
        </w:rPr>
        <w:t>CeROD</w:t>
      </w:r>
      <w:proofErr w:type="spellEnd"/>
      <w:r w:rsidR="00AA1780">
        <w:rPr>
          <w:rFonts w:ascii="Tahoma" w:hAnsi="Tahoma" w:cs="Tahoma"/>
        </w:rPr>
        <w:t xml:space="preserve"> </w:t>
      </w:r>
      <w:r w:rsidR="008A0187">
        <w:rPr>
          <w:rFonts w:ascii="Tahoma" w:hAnsi="Tahoma" w:cs="Tahoma"/>
        </w:rPr>
        <w:t>Leskovec</w:t>
      </w:r>
      <w:r w:rsidRPr="00A65117">
        <w:rPr>
          <w:rFonts w:ascii="Tahoma" w:hAnsi="Tahoma" w:cs="Tahoma"/>
        </w:rPr>
        <w:t>, kot povratna vožnja prevoza KO</w:t>
      </w:r>
      <w:r w:rsidR="00AA1780">
        <w:rPr>
          <w:rFonts w:ascii="Tahoma" w:hAnsi="Tahoma" w:cs="Tahoma"/>
        </w:rPr>
        <w:t>,</w:t>
      </w:r>
    </w:p>
    <w:p w:rsidR="00BE1F0F" w:rsidRPr="00DD5676" w:rsidRDefault="00BE1F0F" w:rsidP="00CA149B">
      <w:pPr>
        <w:keepNext/>
        <w:jc w:val="both"/>
        <w:rPr>
          <w:rFonts w:ascii="Tahoma" w:hAnsi="Tahoma" w:cs="Tahoma"/>
        </w:rPr>
      </w:pPr>
      <w:r w:rsidRPr="00DD5676">
        <w:rPr>
          <w:rFonts w:ascii="Tahoma" w:hAnsi="Tahoma" w:cs="Tahoma"/>
        </w:rPr>
        <w:t xml:space="preserve">in sicer od ponedeljka do petka v času, ko ne velja prepoved prometa za tovorna vozila nad 7,5 ton na območju Republike Slovenije. </w:t>
      </w:r>
    </w:p>
    <w:p w:rsidR="00BE1F0F" w:rsidRPr="00DD5676" w:rsidRDefault="00BE1F0F" w:rsidP="00CA149B">
      <w:pPr>
        <w:keepNext/>
        <w:jc w:val="both"/>
        <w:rPr>
          <w:rFonts w:ascii="Tahoma" w:hAnsi="Tahoma" w:cs="Tahoma"/>
        </w:rPr>
      </w:pPr>
    </w:p>
    <w:p w:rsidR="00BE1F0F" w:rsidRPr="00DD5676" w:rsidRDefault="00BE1F0F" w:rsidP="00CA149B">
      <w:pPr>
        <w:keepNext/>
        <w:jc w:val="both"/>
        <w:rPr>
          <w:rFonts w:ascii="Tahoma" w:hAnsi="Tahoma" w:cs="Tahoma"/>
        </w:rPr>
      </w:pPr>
      <w:r w:rsidRPr="00DD5676">
        <w:rPr>
          <w:rFonts w:ascii="Tahoma" w:hAnsi="Tahoma" w:cs="Tahoma"/>
        </w:rPr>
        <w:t>Predstavnik naročnika prevoze odpadkov naroča preko elektronske pošte, in sicer tedensko do srede do 15. ure za naslednji teden (po posameznih dnevih) po posameznih vrstah odpadka (MKO, KOS, ostanek in odpadki za odlaganje).</w:t>
      </w:r>
    </w:p>
    <w:p w:rsidR="00BE1F0F" w:rsidRPr="00DD5676" w:rsidRDefault="00BE1F0F" w:rsidP="00CA149B">
      <w:pPr>
        <w:keepNext/>
        <w:jc w:val="both"/>
        <w:rPr>
          <w:rFonts w:ascii="Tahoma" w:hAnsi="Tahoma" w:cs="Tahoma"/>
        </w:rPr>
      </w:pPr>
    </w:p>
    <w:p w:rsidR="00BE1F0F" w:rsidRPr="00DD5676" w:rsidRDefault="00BE1F0F" w:rsidP="00CA149B">
      <w:pPr>
        <w:keepNext/>
        <w:jc w:val="both"/>
        <w:rPr>
          <w:rFonts w:ascii="Tahoma" w:hAnsi="Tahoma" w:cs="Tahoma"/>
        </w:rPr>
      </w:pPr>
      <w:r w:rsidRPr="00DD5676">
        <w:rPr>
          <w:rFonts w:ascii="Tahoma" w:hAnsi="Tahoma" w:cs="Tahoma"/>
        </w:rPr>
        <w:t xml:space="preserve">Naklad tovornih vozil na lokacijah </w:t>
      </w:r>
      <w:proofErr w:type="spellStart"/>
      <w:r w:rsidRPr="00DD5676">
        <w:rPr>
          <w:rFonts w:ascii="Tahoma" w:hAnsi="Tahoma" w:cs="Tahoma"/>
        </w:rPr>
        <w:t>CeROD</w:t>
      </w:r>
      <w:proofErr w:type="spellEnd"/>
      <w:r w:rsidRPr="00DD5676">
        <w:rPr>
          <w:rFonts w:ascii="Tahoma" w:hAnsi="Tahoma" w:cs="Tahoma"/>
        </w:rPr>
        <w:t xml:space="preserve"> </w:t>
      </w:r>
      <w:r w:rsidR="008A0187">
        <w:rPr>
          <w:rFonts w:ascii="Tahoma" w:hAnsi="Tahoma" w:cs="Tahoma"/>
        </w:rPr>
        <w:t>Leskovec</w:t>
      </w:r>
      <w:r w:rsidR="00AA1780">
        <w:rPr>
          <w:rFonts w:ascii="Tahoma" w:hAnsi="Tahoma" w:cs="Tahoma"/>
        </w:rPr>
        <w:t xml:space="preserve"> </w:t>
      </w:r>
      <w:r w:rsidRPr="00DD5676">
        <w:rPr>
          <w:rFonts w:ascii="Tahoma" w:hAnsi="Tahoma" w:cs="Tahoma"/>
        </w:rPr>
        <w:t xml:space="preserve">oziroma </w:t>
      </w:r>
      <w:proofErr w:type="spellStart"/>
      <w:r w:rsidRPr="00DD5676">
        <w:rPr>
          <w:rFonts w:ascii="Tahoma" w:hAnsi="Tahoma" w:cs="Tahoma"/>
        </w:rPr>
        <w:t>RCERO</w:t>
      </w:r>
      <w:proofErr w:type="spellEnd"/>
      <w:r w:rsidRPr="00DD5676">
        <w:rPr>
          <w:rFonts w:ascii="Tahoma" w:hAnsi="Tahoma" w:cs="Tahoma"/>
        </w:rPr>
        <w:t xml:space="preserve"> Ljubljana poteka praviloma med 6.00 in 15.00 uro, v primeru izrednih dogodkov pa tudi izven podanega časovnega okvir</w:t>
      </w:r>
      <w:r w:rsidR="00AA1780">
        <w:rPr>
          <w:rFonts w:ascii="Tahoma" w:hAnsi="Tahoma" w:cs="Tahoma"/>
        </w:rPr>
        <w:t>j</w:t>
      </w:r>
      <w:r w:rsidRPr="00DD5676">
        <w:rPr>
          <w:rFonts w:ascii="Tahoma" w:hAnsi="Tahoma" w:cs="Tahoma"/>
        </w:rPr>
        <w:t xml:space="preserve">a. </w:t>
      </w:r>
    </w:p>
    <w:p w:rsidR="00BE1F0F" w:rsidRPr="00DD5676" w:rsidRDefault="00BE1F0F" w:rsidP="00CA149B">
      <w:pPr>
        <w:keepNext/>
        <w:jc w:val="both"/>
        <w:rPr>
          <w:rFonts w:ascii="Tahoma" w:hAnsi="Tahoma" w:cs="Tahoma"/>
        </w:rPr>
      </w:pPr>
    </w:p>
    <w:p w:rsidR="00BE1F0F" w:rsidRPr="00DD5676" w:rsidRDefault="00BE1F0F" w:rsidP="00CA149B">
      <w:pPr>
        <w:keepNext/>
        <w:jc w:val="both"/>
        <w:rPr>
          <w:rFonts w:ascii="Tahoma" w:hAnsi="Tahoma" w:cs="Tahoma"/>
        </w:rPr>
      </w:pPr>
      <w:r w:rsidRPr="00DD5676">
        <w:rPr>
          <w:rFonts w:ascii="Tahoma" w:hAnsi="Tahoma" w:cs="Tahoma"/>
        </w:rPr>
        <w:t xml:space="preserve">Masa naloženih in pripeljanih KO se ugotavlja s tehtanjem na tehtnici RCERO Ljubljana oziroma masa naloženih in pripeljanih odpadkov za odlaganje se ugotavlja s tehtanjem na tehtnici </w:t>
      </w:r>
      <w:proofErr w:type="spellStart"/>
      <w:r w:rsidRPr="00DD5676">
        <w:rPr>
          <w:rFonts w:ascii="Tahoma" w:hAnsi="Tahoma" w:cs="Tahoma"/>
        </w:rPr>
        <w:t>CeROD</w:t>
      </w:r>
      <w:proofErr w:type="spellEnd"/>
      <w:r w:rsidR="00AA1780">
        <w:rPr>
          <w:rFonts w:ascii="Tahoma" w:hAnsi="Tahoma" w:cs="Tahoma"/>
        </w:rPr>
        <w:t xml:space="preserve"> </w:t>
      </w:r>
      <w:r w:rsidR="008A0187">
        <w:rPr>
          <w:rFonts w:ascii="Tahoma" w:hAnsi="Tahoma" w:cs="Tahoma"/>
        </w:rPr>
        <w:t>Leskovec</w:t>
      </w:r>
      <w:r w:rsidRPr="00DD5676">
        <w:rPr>
          <w:rFonts w:ascii="Tahoma" w:hAnsi="Tahoma" w:cs="Tahoma"/>
        </w:rPr>
        <w:t>. Osnova za obračun je neto masa, razlika v masah med vhodnim in izhodnim tehtanjem.</w:t>
      </w:r>
    </w:p>
    <w:p w:rsidR="00BE1F0F" w:rsidRPr="00DD5676" w:rsidRDefault="00BE1F0F" w:rsidP="00CA149B">
      <w:pPr>
        <w:keepNext/>
        <w:jc w:val="both"/>
        <w:rPr>
          <w:rFonts w:ascii="Tahoma" w:hAnsi="Tahoma" w:cs="Tahoma"/>
        </w:rPr>
      </w:pPr>
    </w:p>
    <w:p w:rsidR="00BE1F0F" w:rsidRPr="00DD5676" w:rsidRDefault="00BE1F0F" w:rsidP="00CA149B">
      <w:pPr>
        <w:keepNext/>
        <w:jc w:val="both"/>
        <w:rPr>
          <w:rFonts w:ascii="Tahoma" w:hAnsi="Tahoma" w:cs="Tahoma"/>
        </w:rPr>
      </w:pPr>
      <w:r w:rsidRPr="00DD5676">
        <w:rPr>
          <w:rFonts w:ascii="Tahoma" w:hAnsi="Tahoma" w:cs="Tahoma"/>
        </w:rPr>
        <w:t>Na podlagi podatkov o povprečnih masah pošiljk naročnik daje na razpolago povprečno vrednost nasipne mase odpadkov</w:t>
      </w:r>
      <w:r w:rsidR="00AA1780">
        <w:rPr>
          <w:rFonts w:ascii="Tahoma" w:hAnsi="Tahoma" w:cs="Tahoma"/>
        </w:rPr>
        <w:t>,</w:t>
      </w:r>
      <w:r w:rsidRPr="00DD5676">
        <w:rPr>
          <w:rFonts w:ascii="Tahoma" w:hAnsi="Tahoma" w:cs="Tahoma"/>
        </w:rPr>
        <w:t xml:space="preserve"> in sicer znašajo: nasipna masa MKO 250-280 kg/m</w:t>
      </w:r>
      <w:r w:rsidRPr="00DD5676">
        <w:rPr>
          <w:rFonts w:ascii="Tahoma" w:hAnsi="Tahoma" w:cs="Tahoma"/>
          <w:vertAlign w:val="superscript"/>
        </w:rPr>
        <w:t>3</w:t>
      </w:r>
      <w:r w:rsidRPr="00DD5676">
        <w:rPr>
          <w:rFonts w:ascii="Tahoma" w:hAnsi="Tahoma" w:cs="Tahoma"/>
        </w:rPr>
        <w:t>, nasipna masa KOS 100-150 kg/m</w:t>
      </w:r>
      <w:r w:rsidRPr="00DD5676">
        <w:rPr>
          <w:rFonts w:ascii="Tahoma" w:hAnsi="Tahoma" w:cs="Tahoma"/>
          <w:vertAlign w:val="superscript"/>
        </w:rPr>
        <w:t>3</w:t>
      </w:r>
      <w:r w:rsidRPr="00DD5676">
        <w:rPr>
          <w:rFonts w:ascii="Tahoma" w:hAnsi="Tahoma" w:cs="Tahoma"/>
        </w:rPr>
        <w:t>, nasipna masa različnih odpadkov za odlaganje 700-1.000 kg/m</w:t>
      </w:r>
      <w:r w:rsidRPr="00DD5676">
        <w:rPr>
          <w:rFonts w:ascii="Tahoma" w:hAnsi="Tahoma" w:cs="Tahoma"/>
          <w:vertAlign w:val="superscript"/>
        </w:rPr>
        <w:t>3</w:t>
      </w:r>
      <w:r w:rsidRPr="00DD5676">
        <w:rPr>
          <w:rFonts w:ascii="Tahoma" w:hAnsi="Tahoma" w:cs="Tahoma"/>
        </w:rPr>
        <w:t>, nasipna mase ostankov odpadkov po obdelavi KO (20 03 01) 400 – 600 kg/m3. Podatki so informativne narave in za naročnika niso zavezujoči.</w:t>
      </w:r>
    </w:p>
    <w:p w:rsidR="00BE1F0F" w:rsidRDefault="00BE1F0F" w:rsidP="00CA149B">
      <w:pPr>
        <w:keepNext/>
        <w:jc w:val="both"/>
        <w:rPr>
          <w:rFonts w:ascii="Tahoma" w:hAnsi="Tahoma" w:cs="Tahoma"/>
          <w:bCs/>
        </w:rPr>
      </w:pPr>
    </w:p>
    <w:p w:rsidR="006C4C08" w:rsidRPr="00A65117" w:rsidRDefault="006C4C08" w:rsidP="00CA149B">
      <w:pPr>
        <w:keepNext/>
        <w:jc w:val="both"/>
        <w:rPr>
          <w:rFonts w:ascii="Tahoma" w:hAnsi="Tahoma" w:cs="Tahoma"/>
          <w:bCs/>
        </w:rPr>
      </w:pPr>
      <w:r w:rsidRPr="00607EB7">
        <w:rPr>
          <w:rFonts w:ascii="Tahoma" w:hAnsi="Tahoma" w:cs="Tahoma"/>
          <w:bCs/>
        </w:rPr>
        <w:t xml:space="preserve">Podrobnejša opredelitev predmeta </w:t>
      </w:r>
      <w:r>
        <w:rPr>
          <w:rFonts w:ascii="Tahoma" w:hAnsi="Tahoma" w:cs="Tahoma"/>
          <w:bCs/>
        </w:rPr>
        <w:t>te</w:t>
      </w:r>
      <w:r w:rsidR="00B71263">
        <w:rPr>
          <w:rFonts w:ascii="Tahoma" w:hAnsi="Tahoma" w:cs="Tahoma"/>
          <w:bCs/>
        </w:rPr>
        <w:t>ga</w:t>
      </w:r>
      <w:r>
        <w:rPr>
          <w:rFonts w:ascii="Tahoma" w:hAnsi="Tahoma" w:cs="Tahoma"/>
          <w:bCs/>
        </w:rPr>
        <w:t xml:space="preserve"> </w:t>
      </w:r>
      <w:r w:rsidR="00B71263" w:rsidRPr="00B71263">
        <w:rPr>
          <w:rFonts w:ascii="Tahoma" w:hAnsi="Tahoma" w:cs="Tahoma"/>
          <w:bCs/>
        </w:rPr>
        <w:t xml:space="preserve">okvirnega sporazuma </w:t>
      </w:r>
      <w:r w:rsidRPr="00607EB7">
        <w:rPr>
          <w:rFonts w:ascii="Tahoma" w:hAnsi="Tahoma" w:cs="Tahoma"/>
          <w:bCs/>
        </w:rPr>
        <w:t>je razvidna iz ponudbe</w:t>
      </w:r>
      <w:r w:rsidR="00126824">
        <w:rPr>
          <w:rFonts w:ascii="Tahoma" w:hAnsi="Tahoma" w:cs="Tahoma"/>
          <w:bCs/>
        </w:rPr>
        <w:t xml:space="preserve"> </w:t>
      </w:r>
      <w:r>
        <w:rPr>
          <w:rFonts w:ascii="Tahoma" w:hAnsi="Tahoma" w:cs="Tahoma"/>
          <w:bCs/>
        </w:rPr>
        <w:t>izvajalca</w:t>
      </w:r>
      <w:r w:rsidRPr="00607EB7">
        <w:rPr>
          <w:rFonts w:ascii="Tahoma" w:hAnsi="Tahoma" w:cs="Tahoma"/>
          <w:bCs/>
        </w:rPr>
        <w:t xml:space="preserve"> št. _____ z dne ____________ (v nadaljevanju: ponudba)</w:t>
      </w:r>
      <w:r>
        <w:rPr>
          <w:rFonts w:ascii="Tahoma" w:hAnsi="Tahoma" w:cs="Tahoma"/>
          <w:bCs/>
        </w:rPr>
        <w:t xml:space="preserve"> in </w:t>
      </w:r>
      <w:r w:rsidR="00126824">
        <w:rPr>
          <w:rFonts w:ascii="Tahoma" w:hAnsi="Tahoma" w:cs="Tahoma"/>
          <w:bCs/>
        </w:rPr>
        <w:t xml:space="preserve">razpisne </w:t>
      </w:r>
      <w:r>
        <w:rPr>
          <w:rFonts w:ascii="Tahoma" w:hAnsi="Tahoma" w:cs="Tahoma"/>
          <w:bCs/>
        </w:rPr>
        <w:t>dokumentacije</w:t>
      </w:r>
      <w:r w:rsidR="00005A1D">
        <w:rPr>
          <w:rFonts w:ascii="Tahoma" w:hAnsi="Tahoma" w:cs="Tahoma"/>
          <w:bCs/>
        </w:rPr>
        <w:t xml:space="preserve"> </w:t>
      </w:r>
      <w:r>
        <w:rPr>
          <w:rFonts w:ascii="Tahoma" w:hAnsi="Tahoma" w:cs="Tahoma"/>
          <w:bCs/>
        </w:rPr>
        <w:t xml:space="preserve">št. </w:t>
      </w:r>
      <w:r w:rsidR="00F96449" w:rsidRPr="00A65117">
        <w:rPr>
          <w:rFonts w:ascii="Tahoma" w:hAnsi="Tahoma" w:cs="Tahoma"/>
          <w:bCs/>
        </w:rPr>
        <w:t>SNAGA-</w:t>
      </w:r>
      <w:r w:rsidR="00DF3FC5" w:rsidRPr="00A65117">
        <w:rPr>
          <w:rFonts w:ascii="Tahoma" w:hAnsi="Tahoma" w:cs="Tahoma"/>
          <w:bCs/>
        </w:rPr>
        <w:t>13</w:t>
      </w:r>
      <w:r w:rsidR="00F96449" w:rsidRPr="00A65117">
        <w:rPr>
          <w:rFonts w:ascii="Tahoma" w:hAnsi="Tahoma" w:cs="Tahoma"/>
          <w:bCs/>
        </w:rPr>
        <w:t>/1</w:t>
      </w:r>
      <w:r w:rsidR="00DF3FC5" w:rsidRPr="00A65117">
        <w:rPr>
          <w:rFonts w:ascii="Tahoma" w:hAnsi="Tahoma" w:cs="Tahoma"/>
          <w:bCs/>
        </w:rPr>
        <w:t>8</w:t>
      </w:r>
      <w:r w:rsidRPr="00A65117">
        <w:rPr>
          <w:rFonts w:ascii="Tahoma" w:hAnsi="Tahoma" w:cs="Tahoma"/>
          <w:bCs/>
        </w:rPr>
        <w:t>. Navedena dokumenta sta kot prilogi sestavni del te</w:t>
      </w:r>
      <w:r w:rsidR="00126824" w:rsidRPr="00A65117">
        <w:rPr>
          <w:rFonts w:ascii="Tahoma" w:hAnsi="Tahoma" w:cs="Tahoma"/>
          <w:bCs/>
        </w:rPr>
        <w:t>ga</w:t>
      </w:r>
      <w:r w:rsidRPr="00A65117">
        <w:rPr>
          <w:rFonts w:ascii="Tahoma" w:hAnsi="Tahoma" w:cs="Tahoma"/>
          <w:bCs/>
        </w:rPr>
        <w:t xml:space="preserve"> </w:t>
      </w:r>
      <w:r w:rsidR="00126824" w:rsidRPr="00A65117">
        <w:rPr>
          <w:rFonts w:ascii="Tahoma" w:hAnsi="Tahoma" w:cs="Tahoma"/>
        </w:rPr>
        <w:t>okvirnega sporazuma</w:t>
      </w:r>
      <w:r w:rsidRPr="00A65117">
        <w:rPr>
          <w:rFonts w:ascii="Tahoma" w:hAnsi="Tahoma" w:cs="Tahoma"/>
          <w:bCs/>
        </w:rPr>
        <w:t xml:space="preserve">. </w:t>
      </w:r>
    </w:p>
    <w:p w:rsidR="00977549" w:rsidRPr="008D5E31" w:rsidRDefault="00977549" w:rsidP="00CA149B">
      <w:pPr>
        <w:keepNext/>
        <w:jc w:val="both"/>
        <w:rPr>
          <w:rFonts w:ascii="Tahoma" w:hAnsi="Tahoma" w:cs="Tahoma"/>
        </w:rPr>
      </w:pPr>
    </w:p>
    <w:p w:rsidR="00630109" w:rsidRPr="00A65117" w:rsidRDefault="00960FDA" w:rsidP="00A65117">
      <w:pPr>
        <w:pStyle w:val="Odstavekseznama"/>
        <w:keepNext/>
        <w:numPr>
          <w:ilvl w:val="0"/>
          <w:numId w:val="42"/>
        </w:numPr>
        <w:jc w:val="center"/>
        <w:rPr>
          <w:rFonts w:ascii="Tahoma" w:hAnsi="Tahoma" w:cs="Tahoma"/>
          <w:b/>
          <w:sz w:val="22"/>
          <w:szCs w:val="22"/>
        </w:rPr>
      </w:pPr>
      <w:r w:rsidRPr="00A65117">
        <w:rPr>
          <w:rFonts w:ascii="Tahoma" w:hAnsi="Tahoma" w:cs="Tahoma"/>
          <w:b/>
          <w:sz w:val="22"/>
          <w:szCs w:val="22"/>
        </w:rPr>
        <w:t>VREDNOST</w:t>
      </w:r>
      <w:r w:rsidR="001326A6" w:rsidRPr="00A65117">
        <w:rPr>
          <w:rFonts w:ascii="Tahoma" w:hAnsi="Tahoma" w:cs="Tahoma"/>
          <w:b/>
          <w:sz w:val="22"/>
          <w:szCs w:val="22"/>
        </w:rPr>
        <w:t xml:space="preserve"> </w:t>
      </w:r>
      <w:r w:rsidR="00126824" w:rsidRPr="00A65117">
        <w:rPr>
          <w:rFonts w:ascii="Tahoma" w:hAnsi="Tahoma" w:cs="Tahoma"/>
          <w:b/>
          <w:sz w:val="22"/>
          <w:szCs w:val="22"/>
        </w:rPr>
        <w:t>OKVIRNE</w:t>
      </w:r>
      <w:r w:rsidR="00DE3BFB" w:rsidRPr="00A65117">
        <w:rPr>
          <w:rFonts w:ascii="Tahoma" w:hAnsi="Tahoma" w:cs="Tahoma"/>
          <w:b/>
          <w:sz w:val="22"/>
          <w:szCs w:val="22"/>
        </w:rPr>
        <w:t>GA SPORAZUMA</w:t>
      </w:r>
    </w:p>
    <w:p w:rsidR="00555417" w:rsidRPr="008B7D08" w:rsidRDefault="00555417" w:rsidP="00CA149B">
      <w:pPr>
        <w:keepNext/>
        <w:tabs>
          <w:tab w:val="left" w:pos="1080"/>
        </w:tabs>
        <w:ind w:left="360"/>
        <w:rPr>
          <w:rFonts w:ascii="Tahoma" w:hAnsi="Tahoma" w:cs="Tahoma"/>
          <w:b/>
        </w:rPr>
      </w:pPr>
    </w:p>
    <w:p w:rsidR="007B3CF9" w:rsidRPr="007B3CF9" w:rsidRDefault="00630109" w:rsidP="00CA149B">
      <w:pPr>
        <w:keepNext/>
        <w:numPr>
          <w:ilvl w:val="1"/>
          <w:numId w:val="5"/>
        </w:numPr>
        <w:tabs>
          <w:tab w:val="clear" w:pos="1440"/>
        </w:tabs>
        <w:ind w:left="426" w:hanging="426"/>
        <w:jc w:val="center"/>
        <w:rPr>
          <w:rFonts w:ascii="Tahoma" w:hAnsi="Tahoma" w:cs="Tahoma"/>
        </w:rPr>
      </w:pPr>
      <w:r w:rsidRPr="00856F7B">
        <w:rPr>
          <w:rFonts w:ascii="Tahoma" w:hAnsi="Tahoma" w:cs="Tahoma"/>
        </w:rPr>
        <w:t>člen</w:t>
      </w:r>
    </w:p>
    <w:p w:rsidR="007B3CF9" w:rsidRPr="003B6FEF" w:rsidRDefault="007B3CF9" w:rsidP="00CA149B">
      <w:pPr>
        <w:keepNext/>
        <w:jc w:val="both"/>
        <w:rPr>
          <w:rFonts w:ascii="Tahoma" w:hAnsi="Tahoma" w:cs="Tahoma"/>
        </w:rPr>
      </w:pPr>
    </w:p>
    <w:p w:rsidR="00DE3BFB" w:rsidRPr="002202F6" w:rsidRDefault="00DE3BFB" w:rsidP="00CA149B">
      <w:pPr>
        <w:pStyle w:val="Slog"/>
        <w:keepNext/>
        <w:jc w:val="both"/>
        <w:rPr>
          <w:rFonts w:ascii="Tahoma" w:hAnsi="Tahoma" w:cs="Tahoma"/>
          <w:sz w:val="20"/>
          <w:lang w:val="sl-SI"/>
        </w:rPr>
      </w:pPr>
      <w:r w:rsidRPr="00C509F8">
        <w:rPr>
          <w:rFonts w:ascii="Tahoma" w:hAnsi="Tahoma" w:cs="Tahoma"/>
          <w:sz w:val="20"/>
          <w:lang w:val="sl-SI"/>
        </w:rPr>
        <w:t>Ocenjena vrednost</w:t>
      </w:r>
      <w:r>
        <w:rPr>
          <w:rFonts w:ascii="Tahoma" w:hAnsi="Tahoma" w:cs="Tahoma"/>
          <w:sz w:val="20"/>
          <w:lang w:val="sl-SI"/>
        </w:rPr>
        <w:t xml:space="preserve"> tega okvirnega sporazuma</w:t>
      </w:r>
      <w:r w:rsidRPr="00C509F8">
        <w:rPr>
          <w:rFonts w:ascii="Tahoma" w:hAnsi="Tahoma" w:cs="Tahoma"/>
          <w:sz w:val="20"/>
          <w:lang w:val="sl-SI"/>
        </w:rPr>
        <w:t xml:space="preserve"> </w:t>
      </w:r>
      <w:r w:rsidRPr="00867A45">
        <w:rPr>
          <w:rFonts w:ascii="Tahoma" w:hAnsi="Tahoma" w:cs="Tahoma"/>
          <w:sz w:val="20"/>
          <w:lang w:val="sl-SI"/>
        </w:rPr>
        <w:t>za obdobje njegove veljavnosti znaša na dan skl</w:t>
      </w:r>
      <w:r>
        <w:rPr>
          <w:rFonts w:ascii="Tahoma" w:hAnsi="Tahoma" w:cs="Tahoma"/>
          <w:sz w:val="20"/>
          <w:lang w:val="sl-SI"/>
        </w:rPr>
        <w:t>enitve tega okvirnega sporazuma</w:t>
      </w:r>
      <w:r w:rsidRPr="002202F6">
        <w:rPr>
          <w:rFonts w:ascii="Tahoma" w:hAnsi="Tahoma" w:cs="Tahoma"/>
          <w:sz w:val="20"/>
          <w:lang w:val="sl-SI"/>
        </w:rPr>
        <w:t>:</w:t>
      </w:r>
    </w:p>
    <w:tbl>
      <w:tblPr>
        <w:tblW w:w="0" w:type="auto"/>
        <w:jc w:val="center"/>
        <w:tblBorders>
          <w:bottom w:val="single" w:sz="4" w:space="0" w:color="auto"/>
        </w:tblBorders>
        <w:tblLook w:val="04A0" w:firstRow="1" w:lastRow="0" w:firstColumn="1" w:lastColumn="0" w:noHBand="0" w:noVBand="1"/>
      </w:tblPr>
      <w:tblGrid>
        <w:gridCol w:w="3976"/>
      </w:tblGrid>
      <w:tr w:rsidR="00DE3BFB" w:rsidTr="00804562">
        <w:trPr>
          <w:jc w:val="center"/>
        </w:trPr>
        <w:tc>
          <w:tcPr>
            <w:tcW w:w="0" w:type="auto"/>
            <w:shd w:val="clear" w:color="auto" w:fill="auto"/>
          </w:tcPr>
          <w:p w:rsidR="00DE3BFB" w:rsidRPr="00571CB4" w:rsidRDefault="00DE3BFB" w:rsidP="00CA149B">
            <w:pPr>
              <w:pStyle w:val="Navadensplet"/>
              <w:keepNext/>
              <w:spacing w:before="0" w:beforeAutospacing="0" w:after="0" w:afterAutospacing="0"/>
              <w:jc w:val="both"/>
              <w:rPr>
                <w:rFonts w:ascii="Tahoma" w:hAnsi="Tahoma" w:cs="Tahoma"/>
                <w:sz w:val="20"/>
                <w:szCs w:val="20"/>
              </w:rPr>
            </w:pPr>
            <w:r w:rsidRPr="00571CB4">
              <w:rPr>
                <w:rFonts w:ascii="Tahoma" w:hAnsi="Tahoma" w:cs="Tahoma"/>
                <w:sz w:val="20"/>
                <w:szCs w:val="20"/>
              </w:rPr>
              <w:t xml:space="preserve"> </w:t>
            </w:r>
            <w:r>
              <w:rPr>
                <w:rFonts w:ascii="Tahoma" w:hAnsi="Tahoma" w:cs="Tahoma"/>
                <w:sz w:val="20"/>
                <w:szCs w:val="20"/>
              </w:rPr>
              <w:t xml:space="preserve">                                       </w:t>
            </w:r>
            <w:r w:rsidRPr="00571CB4">
              <w:rPr>
                <w:rFonts w:ascii="Tahoma" w:hAnsi="Tahoma" w:cs="Tahoma"/>
                <w:sz w:val="20"/>
                <w:szCs w:val="20"/>
              </w:rPr>
              <w:t>EUR brez DDV</w:t>
            </w:r>
          </w:p>
        </w:tc>
      </w:tr>
    </w:tbl>
    <w:p w:rsidR="00DE3BFB" w:rsidRDefault="00DE3BFB" w:rsidP="00CA149B">
      <w:pPr>
        <w:pStyle w:val="Navadensplet"/>
        <w:keepNext/>
        <w:spacing w:before="0" w:beforeAutospacing="0" w:after="0" w:afterAutospacing="0"/>
        <w:jc w:val="both"/>
        <w:rPr>
          <w:rFonts w:ascii="Tahoma" w:hAnsi="Tahoma" w:cs="Tahoma"/>
          <w:sz w:val="20"/>
          <w:szCs w:val="20"/>
        </w:rPr>
      </w:pPr>
    </w:p>
    <w:p w:rsidR="00DE3BFB" w:rsidRDefault="00DE3BFB" w:rsidP="00CA149B">
      <w:pPr>
        <w:pStyle w:val="Navadensplet"/>
        <w:keepNext/>
        <w:spacing w:before="0" w:beforeAutospacing="0" w:after="0" w:afterAutospacing="0"/>
        <w:jc w:val="center"/>
        <w:rPr>
          <w:rFonts w:ascii="Tahoma" w:hAnsi="Tahoma" w:cs="Tahoma"/>
          <w:sz w:val="20"/>
          <w:szCs w:val="20"/>
        </w:rPr>
      </w:pPr>
      <w:r>
        <w:rPr>
          <w:rFonts w:ascii="Tahoma" w:hAnsi="Tahoma" w:cs="Tahoma"/>
          <w:sz w:val="20"/>
          <w:szCs w:val="20"/>
        </w:rPr>
        <w:t>(z besedo: …………………………………………………………………….. evrov in 00/100).</w:t>
      </w:r>
    </w:p>
    <w:p w:rsidR="00DE3BFB" w:rsidRDefault="00DE3BFB" w:rsidP="00CA149B">
      <w:pPr>
        <w:pStyle w:val="tekst1"/>
        <w:keepNext/>
        <w:spacing w:before="0" w:line="240" w:lineRule="auto"/>
        <w:rPr>
          <w:rFonts w:ascii="Tahoma" w:hAnsi="Tahoma" w:cs="Tahoma"/>
          <w:sz w:val="20"/>
        </w:rPr>
      </w:pPr>
    </w:p>
    <w:p w:rsidR="00DE3BFB" w:rsidRDefault="00DE3BFB" w:rsidP="00CA149B">
      <w:pPr>
        <w:pStyle w:val="Slog"/>
        <w:keepNext/>
        <w:jc w:val="both"/>
        <w:rPr>
          <w:rFonts w:ascii="Tahoma" w:hAnsi="Tahoma" w:cs="Tahoma"/>
          <w:sz w:val="20"/>
          <w:lang w:val="sl-SI"/>
        </w:rPr>
      </w:pPr>
      <w:r w:rsidRPr="00041A73">
        <w:rPr>
          <w:rFonts w:ascii="Tahoma" w:hAnsi="Tahoma" w:cs="Tahoma"/>
          <w:sz w:val="20"/>
          <w:lang w:val="sl-SI"/>
        </w:rPr>
        <w:lastRenderedPageBreak/>
        <w:t xml:space="preserve">Ocenjena vrednost okvirnega sporazuma </w:t>
      </w:r>
      <w:r w:rsidRPr="00BC48B6">
        <w:rPr>
          <w:rFonts w:ascii="Tahoma" w:hAnsi="Tahoma" w:cs="Tahoma"/>
          <w:sz w:val="20"/>
          <w:lang w:val="sl-SI"/>
        </w:rPr>
        <w:t xml:space="preserve">ne vključuje DDV. DDV bo </w:t>
      </w:r>
      <w:r>
        <w:rPr>
          <w:rFonts w:ascii="Tahoma" w:hAnsi="Tahoma" w:cs="Tahoma"/>
          <w:sz w:val="20"/>
          <w:lang w:val="sl-SI"/>
        </w:rPr>
        <w:t>izvajalec</w:t>
      </w:r>
      <w:r w:rsidRPr="00BC48B6">
        <w:rPr>
          <w:rFonts w:ascii="Tahoma" w:hAnsi="Tahoma" w:cs="Tahoma"/>
          <w:sz w:val="20"/>
          <w:lang w:val="sl-SI"/>
        </w:rPr>
        <w:t xml:space="preserve"> zaračunal na podlagi veljavne zakonodaje.</w:t>
      </w:r>
    </w:p>
    <w:p w:rsidR="00DE3BFB" w:rsidRDefault="00DE3BFB" w:rsidP="00CA149B">
      <w:pPr>
        <w:pStyle w:val="tekst1"/>
        <w:keepNext/>
        <w:spacing w:before="0" w:line="240" w:lineRule="auto"/>
        <w:rPr>
          <w:rFonts w:ascii="Tahoma" w:hAnsi="Tahoma" w:cs="Tahoma"/>
          <w:sz w:val="20"/>
        </w:rPr>
      </w:pPr>
    </w:p>
    <w:p w:rsidR="006C4C08" w:rsidRDefault="00DE3BFB" w:rsidP="00CA149B">
      <w:pPr>
        <w:keepNext/>
        <w:numPr>
          <w:ilvl w:val="1"/>
          <w:numId w:val="5"/>
        </w:numPr>
        <w:tabs>
          <w:tab w:val="clear" w:pos="1440"/>
        </w:tabs>
        <w:ind w:left="426" w:hanging="426"/>
        <w:jc w:val="center"/>
        <w:rPr>
          <w:rFonts w:ascii="Tahoma" w:hAnsi="Tahoma" w:cs="Tahoma"/>
        </w:rPr>
      </w:pPr>
      <w:r>
        <w:rPr>
          <w:rFonts w:ascii="Tahoma" w:hAnsi="Tahoma" w:cs="Tahoma"/>
        </w:rPr>
        <w:t>člen</w:t>
      </w:r>
    </w:p>
    <w:p w:rsidR="00DE3BFB" w:rsidRDefault="00DE3BFB" w:rsidP="00CA149B">
      <w:pPr>
        <w:pStyle w:val="tekst1"/>
        <w:keepNext/>
        <w:spacing w:before="0" w:line="240" w:lineRule="auto"/>
        <w:rPr>
          <w:rFonts w:ascii="Tahoma" w:hAnsi="Tahoma" w:cs="Tahoma"/>
          <w:sz w:val="20"/>
        </w:rPr>
      </w:pPr>
    </w:p>
    <w:p w:rsidR="00DE3BFB" w:rsidRDefault="00DE3BFB" w:rsidP="00CA149B">
      <w:pPr>
        <w:keepNext/>
        <w:jc w:val="both"/>
        <w:rPr>
          <w:rFonts w:ascii="Tahoma" w:hAnsi="Tahoma" w:cs="Tahoma"/>
        </w:rPr>
      </w:pPr>
      <w:r w:rsidRPr="009969B4">
        <w:rPr>
          <w:rFonts w:ascii="Tahoma" w:hAnsi="Tahoma" w:cs="Tahoma"/>
        </w:rPr>
        <w:t>Cena na enoto mere brez vključenega DDV, navedena v ponudbi</w:t>
      </w:r>
      <w:r>
        <w:rPr>
          <w:rFonts w:ascii="Tahoma" w:hAnsi="Tahoma" w:cs="Tahoma"/>
        </w:rPr>
        <w:t xml:space="preserve"> </w:t>
      </w:r>
      <w:r w:rsidRPr="009969B4">
        <w:rPr>
          <w:rFonts w:ascii="Tahoma" w:hAnsi="Tahoma" w:cs="Tahoma"/>
        </w:rPr>
        <w:t>znaša</w:t>
      </w:r>
      <w:r>
        <w:rPr>
          <w:rFonts w:ascii="Tahoma" w:hAnsi="Tahoma" w:cs="Tahoma"/>
        </w:rPr>
        <w:t>:</w:t>
      </w:r>
    </w:p>
    <w:tbl>
      <w:tblPr>
        <w:tblW w:w="0" w:type="auto"/>
        <w:tblInd w:w="2518" w:type="dxa"/>
        <w:tblBorders>
          <w:bottom w:val="single" w:sz="4" w:space="0" w:color="auto"/>
        </w:tblBorders>
        <w:tblLook w:val="04A0" w:firstRow="1" w:lastRow="0" w:firstColumn="1" w:lastColumn="0" w:noHBand="0" w:noVBand="1"/>
      </w:tblPr>
      <w:tblGrid>
        <w:gridCol w:w="4394"/>
      </w:tblGrid>
      <w:tr w:rsidR="00DE3BFB" w:rsidRPr="00415E4D" w:rsidTr="00804562">
        <w:tc>
          <w:tcPr>
            <w:tcW w:w="4394" w:type="dxa"/>
            <w:shd w:val="clear" w:color="auto" w:fill="auto"/>
          </w:tcPr>
          <w:p w:rsidR="00DE3BFB" w:rsidRPr="00415E4D" w:rsidRDefault="00DE3BFB" w:rsidP="00CA149B">
            <w:pPr>
              <w:keepNext/>
              <w:jc w:val="right"/>
              <w:rPr>
                <w:rFonts w:ascii="Tahoma" w:hAnsi="Tahoma" w:cs="Tahoma"/>
              </w:rPr>
            </w:pPr>
            <w:r w:rsidRPr="00415E4D">
              <w:rPr>
                <w:rFonts w:ascii="Tahoma" w:hAnsi="Tahoma" w:cs="Tahoma"/>
              </w:rPr>
              <w:t>EUR na tono</w:t>
            </w:r>
          </w:p>
        </w:tc>
      </w:tr>
    </w:tbl>
    <w:p w:rsidR="00DE3BFB" w:rsidRDefault="00DE3BFB" w:rsidP="00CA149B">
      <w:pPr>
        <w:keepNext/>
        <w:jc w:val="both"/>
        <w:rPr>
          <w:rFonts w:ascii="Tahoma" w:hAnsi="Tahoma" w:cs="Tahoma"/>
        </w:rPr>
      </w:pPr>
    </w:p>
    <w:p w:rsidR="00DE3BFB" w:rsidRDefault="00DE3BFB" w:rsidP="00CA149B">
      <w:pPr>
        <w:keepNext/>
        <w:jc w:val="both"/>
        <w:rPr>
          <w:rFonts w:ascii="Tahoma" w:hAnsi="Tahoma" w:cs="Tahoma"/>
        </w:rPr>
      </w:pPr>
      <w:r>
        <w:rPr>
          <w:rFonts w:ascii="Tahoma" w:hAnsi="Tahoma" w:cs="Tahoma"/>
        </w:rPr>
        <w:t>(z besedo: ………………………………………………………….. EUR in …../100 na tono.</w:t>
      </w:r>
    </w:p>
    <w:p w:rsidR="00DE3BFB" w:rsidRDefault="00DE3BFB" w:rsidP="00CA149B">
      <w:pPr>
        <w:keepNext/>
        <w:jc w:val="both"/>
        <w:rPr>
          <w:rFonts w:ascii="Tahoma" w:hAnsi="Tahoma" w:cs="Tahoma"/>
        </w:rPr>
      </w:pPr>
    </w:p>
    <w:p w:rsidR="00DE3BFB" w:rsidRDefault="00DE3BFB" w:rsidP="00CA149B">
      <w:pPr>
        <w:keepNext/>
        <w:widowControl w:val="0"/>
        <w:jc w:val="both"/>
        <w:rPr>
          <w:rFonts w:ascii="Tahoma" w:hAnsi="Tahoma" w:cs="Tahoma"/>
        </w:rPr>
      </w:pPr>
      <w:r>
        <w:rPr>
          <w:rFonts w:ascii="Tahoma" w:hAnsi="Tahoma" w:cs="Tahoma"/>
        </w:rPr>
        <w:t>V</w:t>
      </w:r>
      <w:r w:rsidRPr="008D1634">
        <w:rPr>
          <w:rFonts w:ascii="Tahoma" w:hAnsi="Tahoma" w:cs="Tahoma"/>
        </w:rPr>
        <w:t xml:space="preserve"> času veljavnosti </w:t>
      </w:r>
      <w:r>
        <w:rPr>
          <w:rFonts w:ascii="Tahoma" w:hAnsi="Tahoma" w:cs="Tahoma"/>
        </w:rPr>
        <w:t>okvirnega sporazuma</w:t>
      </w:r>
      <w:r w:rsidRPr="008D1634">
        <w:rPr>
          <w:rFonts w:ascii="Tahoma" w:hAnsi="Tahoma" w:cs="Tahoma"/>
        </w:rPr>
        <w:t xml:space="preserve"> </w:t>
      </w:r>
      <w:r>
        <w:rPr>
          <w:rFonts w:ascii="Tahoma" w:hAnsi="Tahoma" w:cs="Tahoma"/>
        </w:rPr>
        <w:t xml:space="preserve">je cena na enoto mere </w:t>
      </w:r>
      <w:r w:rsidRPr="008D1634">
        <w:rPr>
          <w:rFonts w:ascii="Tahoma" w:hAnsi="Tahoma" w:cs="Tahoma"/>
        </w:rPr>
        <w:t>fiksn</w:t>
      </w:r>
      <w:r>
        <w:rPr>
          <w:rFonts w:ascii="Tahoma" w:hAnsi="Tahoma" w:cs="Tahoma"/>
        </w:rPr>
        <w:t>a</w:t>
      </w:r>
      <w:r w:rsidRPr="008D1634">
        <w:rPr>
          <w:rFonts w:ascii="Tahoma" w:hAnsi="Tahoma" w:cs="Tahoma"/>
        </w:rPr>
        <w:t xml:space="preserve"> in se ne spreminja pod nobenim pogojem</w:t>
      </w:r>
      <w:r>
        <w:rPr>
          <w:rFonts w:ascii="Tahoma" w:hAnsi="Tahoma" w:cs="Tahoma"/>
        </w:rPr>
        <w:t>, razen v primeru znižanja cen</w:t>
      </w:r>
      <w:r w:rsidRPr="008D1634">
        <w:rPr>
          <w:rFonts w:ascii="Tahoma" w:hAnsi="Tahoma" w:cs="Tahoma"/>
        </w:rPr>
        <w:t>.</w:t>
      </w:r>
      <w:r>
        <w:rPr>
          <w:rFonts w:ascii="Tahoma" w:hAnsi="Tahoma" w:cs="Tahoma"/>
        </w:rPr>
        <w:t xml:space="preserve"> </w:t>
      </w:r>
    </w:p>
    <w:p w:rsidR="00DE3BFB" w:rsidRDefault="00DE3BFB" w:rsidP="00CA149B">
      <w:pPr>
        <w:keepNext/>
        <w:widowControl w:val="0"/>
        <w:jc w:val="both"/>
        <w:rPr>
          <w:rFonts w:ascii="Tahoma" w:hAnsi="Tahoma" w:cs="Tahoma"/>
        </w:rPr>
      </w:pPr>
    </w:p>
    <w:p w:rsidR="00DE3BFB" w:rsidRPr="005C5541" w:rsidRDefault="00DE3BFB" w:rsidP="00CA149B">
      <w:pPr>
        <w:keepNext/>
        <w:jc w:val="both"/>
        <w:rPr>
          <w:rFonts w:ascii="Tahoma" w:hAnsi="Tahoma" w:cs="Tahoma"/>
        </w:rPr>
      </w:pPr>
      <w:r w:rsidRPr="005C5541">
        <w:rPr>
          <w:rFonts w:ascii="Tahoma" w:hAnsi="Tahoma" w:cs="Tahoma"/>
        </w:rPr>
        <w:t xml:space="preserve">V ceni </w:t>
      </w:r>
      <w:r>
        <w:rPr>
          <w:rFonts w:ascii="Tahoma" w:hAnsi="Tahoma" w:cs="Tahoma"/>
        </w:rPr>
        <w:t>na enoto mere</w:t>
      </w:r>
      <w:r w:rsidRPr="005C5541">
        <w:rPr>
          <w:rFonts w:ascii="Tahoma" w:hAnsi="Tahoma" w:cs="Tahoma"/>
        </w:rPr>
        <w:t xml:space="preserve"> so upoštevani vsi materialni in nematerialni stroški, ki bodo potrebni za kvalitetno in pravočasno izvedbo </w:t>
      </w:r>
      <w:r>
        <w:rPr>
          <w:rFonts w:ascii="Tahoma" w:hAnsi="Tahoma" w:cs="Tahoma"/>
        </w:rPr>
        <w:t>storitev po tem</w:t>
      </w:r>
      <w:r w:rsidRPr="005C5541">
        <w:rPr>
          <w:rFonts w:ascii="Tahoma" w:hAnsi="Tahoma" w:cs="Tahoma"/>
        </w:rPr>
        <w:t xml:space="preserve"> okvirne</w:t>
      </w:r>
      <w:r>
        <w:rPr>
          <w:rFonts w:ascii="Tahoma" w:hAnsi="Tahoma" w:cs="Tahoma"/>
        </w:rPr>
        <w:t>m</w:t>
      </w:r>
      <w:r w:rsidRPr="005C5541">
        <w:rPr>
          <w:rFonts w:ascii="Tahoma" w:hAnsi="Tahoma" w:cs="Tahoma"/>
        </w:rPr>
        <w:t xml:space="preserve"> sporazum</w:t>
      </w:r>
      <w:r>
        <w:rPr>
          <w:rFonts w:ascii="Tahoma" w:hAnsi="Tahoma" w:cs="Tahoma"/>
        </w:rPr>
        <w:t>u</w:t>
      </w:r>
      <w:r w:rsidRPr="005C5541">
        <w:rPr>
          <w:rFonts w:ascii="Tahoma" w:hAnsi="Tahoma" w:cs="Tahoma"/>
        </w:rPr>
        <w:t>, vključno s stroški dela, materiala, stroški prevoza in vsemi ostalimi stroški. V vrednosti je vključen tudi strošek izdelave ponudbe izvajalca.</w:t>
      </w:r>
    </w:p>
    <w:p w:rsidR="00DC0FB8" w:rsidRDefault="00DC0FB8" w:rsidP="00CA149B">
      <w:pPr>
        <w:keepNext/>
        <w:jc w:val="both"/>
        <w:rPr>
          <w:rFonts w:ascii="Tahoma" w:hAnsi="Tahoma" w:cs="Tahoma"/>
        </w:rPr>
      </w:pPr>
    </w:p>
    <w:p w:rsidR="00A9533C" w:rsidRPr="00A65117" w:rsidRDefault="00A9533C" w:rsidP="00A65117">
      <w:pPr>
        <w:pStyle w:val="Odstavekseznama"/>
        <w:keepNext/>
        <w:numPr>
          <w:ilvl w:val="0"/>
          <w:numId w:val="42"/>
        </w:numPr>
        <w:jc w:val="center"/>
        <w:rPr>
          <w:rFonts w:ascii="Tahoma" w:hAnsi="Tahoma" w:cs="Tahoma"/>
          <w:b/>
          <w:sz w:val="22"/>
          <w:szCs w:val="22"/>
        </w:rPr>
      </w:pPr>
      <w:r w:rsidRPr="00A65117">
        <w:rPr>
          <w:rFonts w:ascii="Tahoma" w:hAnsi="Tahoma" w:cs="Tahoma"/>
          <w:b/>
          <w:sz w:val="22"/>
          <w:szCs w:val="22"/>
        </w:rPr>
        <w:t>NAČIN OBRAČUNAVANJA IN PLAČILO</w:t>
      </w:r>
    </w:p>
    <w:p w:rsidR="00A9533C" w:rsidRDefault="00A9533C" w:rsidP="00CA149B">
      <w:pPr>
        <w:keepNext/>
        <w:tabs>
          <w:tab w:val="left" w:pos="851"/>
          <w:tab w:val="left" w:pos="1702"/>
        </w:tabs>
        <w:jc w:val="both"/>
        <w:rPr>
          <w:rFonts w:ascii="Tahoma" w:hAnsi="Tahoma" w:cs="Tahoma"/>
          <w:b/>
        </w:rPr>
      </w:pPr>
    </w:p>
    <w:p w:rsidR="00A9533C" w:rsidRPr="00613CF9" w:rsidRDefault="00A9533C" w:rsidP="00CA149B">
      <w:pPr>
        <w:keepNext/>
        <w:numPr>
          <w:ilvl w:val="1"/>
          <w:numId w:val="5"/>
        </w:numPr>
        <w:tabs>
          <w:tab w:val="clear" w:pos="1440"/>
        </w:tabs>
        <w:ind w:left="426" w:hanging="426"/>
        <w:jc w:val="center"/>
        <w:rPr>
          <w:rFonts w:ascii="Tahoma" w:hAnsi="Tahoma" w:cs="Tahoma"/>
        </w:rPr>
      </w:pPr>
      <w:r w:rsidRPr="00613CF9">
        <w:rPr>
          <w:rFonts w:ascii="Tahoma" w:hAnsi="Tahoma" w:cs="Tahoma"/>
        </w:rPr>
        <w:t>člen</w:t>
      </w:r>
    </w:p>
    <w:p w:rsidR="00A9533C" w:rsidRDefault="00A9533C" w:rsidP="00CA149B">
      <w:pPr>
        <w:keepNext/>
        <w:jc w:val="both"/>
        <w:rPr>
          <w:rFonts w:ascii="Tahoma" w:hAnsi="Tahoma"/>
        </w:rPr>
      </w:pPr>
    </w:p>
    <w:p w:rsidR="00DE3BFB" w:rsidRPr="002953CA" w:rsidRDefault="00DE3BFB" w:rsidP="00CA149B">
      <w:pPr>
        <w:keepNext/>
        <w:jc w:val="both"/>
        <w:rPr>
          <w:rFonts w:ascii="Tahoma" w:hAnsi="Tahoma" w:cs="Tahoma"/>
          <w:color w:val="00B0F0"/>
        </w:rPr>
      </w:pPr>
      <w:r w:rsidRPr="005C5541">
        <w:rPr>
          <w:rFonts w:ascii="Tahoma" w:hAnsi="Tahoma" w:cs="Tahoma"/>
        </w:rPr>
        <w:t>Obračun izvedenih storitev</w:t>
      </w:r>
      <w:r>
        <w:rPr>
          <w:rFonts w:ascii="Tahoma" w:hAnsi="Tahoma" w:cs="Tahoma"/>
        </w:rPr>
        <w:t xml:space="preserve"> </w:t>
      </w:r>
      <w:r w:rsidRPr="005C5541">
        <w:rPr>
          <w:rFonts w:ascii="Tahoma" w:hAnsi="Tahoma" w:cs="Tahoma"/>
        </w:rPr>
        <w:t>se bo opravljal na podlagi dejansko opravljenih storitev.</w:t>
      </w:r>
      <w:r>
        <w:rPr>
          <w:rFonts w:ascii="Tahoma" w:hAnsi="Tahoma" w:cs="Tahoma"/>
        </w:rPr>
        <w:t xml:space="preserve"> </w:t>
      </w:r>
      <w:r w:rsidRPr="0094421B">
        <w:rPr>
          <w:rFonts w:ascii="Tahoma" w:hAnsi="Tahoma" w:cs="Tahoma"/>
          <w:color w:val="000000"/>
        </w:rPr>
        <w:t xml:space="preserve">Osnova za obračun in vodenje evidenc je neto masa </w:t>
      </w:r>
      <w:r>
        <w:rPr>
          <w:rFonts w:ascii="Tahoma" w:hAnsi="Tahoma" w:cs="Tahoma"/>
          <w:color w:val="000000"/>
        </w:rPr>
        <w:t xml:space="preserve">naloženih </w:t>
      </w:r>
      <w:r>
        <w:rPr>
          <w:rFonts w:ascii="Tahoma" w:hAnsi="Tahoma" w:cs="Tahoma"/>
        </w:rPr>
        <w:t>odpadkov</w:t>
      </w:r>
      <w:r w:rsidRPr="0094421B">
        <w:rPr>
          <w:rFonts w:ascii="Tahoma" w:hAnsi="Tahoma" w:cs="Tahoma"/>
          <w:color w:val="000000"/>
        </w:rPr>
        <w:t>,</w:t>
      </w:r>
      <w:r>
        <w:rPr>
          <w:rFonts w:ascii="Tahoma" w:hAnsi="Tahoma" w:cs="Tahoma"/>
          <w:color w:val="000000"/>
        </w:rPr>
        <w:t xml:space="preserve"> tj. </w:t>
      </w:r>
      <w:r w:rsidRPr="00D470C8">
        <w:rPr>
          <w:rFonts w:ascii="Tahoma" w:hAnsi="Tahoma" w:cs="Tahoma"/>
        </w:rPr>
        <w:t>neto teža, razlika v teži med vhodnim in izhodnim tehtanjem</w:t>
      </w:r>
      <w:r>
        <w:rPr>
          <w:rFonts w:ascii="Tahoma" w:hAnsi="Tahoma" w:cs="Tahoma"/>
        </w:rPr>
        <w:t>,</w:t>
      </w:r>
      <w:r w:rsidRPr="0094421B">
        <w:rPr>
          <w:rFonts w:ascii="Tahoma" w:hAnsi="Tahoma" w:cs="Tahoma"/>
          <w:color w:val="000000"/>
        </w:rPr>
        <w:t xml:space="preserve"> </w:t>
      </w:r>
      <w:r w:rsidRPr="005C5541">
        <w:rPr>
          <w:rFonts w:ascii="Tahoma" w:hAnsi="Tahoma" w:cs="Tahoma"/>
        </w:rPr>
        <w:t xml:space="preserve">pri čemer mora biti </w:t>
      </w:r>
      <w:r w:rsidR="00AA1780">
        <w:rPr>
          <w:rFonts w:ascii="Tahoma" w:hAnsi="Tahoma" w:cs="Tahoma"/>
        </w:rPr>
        <w:t>teža</w:t>
      </w:r>
      <w:r w:rsidRPr="005C5541">
        <w:rPr>
          <w:rFonts w:ascii="Tahoma" w:hAnsi="Tahoma" w:cs="Tahoma"/>
        </w:rPr>
        <w:t xml:space="preserve"> označena na tehtalnem listu</w:t>
      </w:r>
      <w:r>
        <w:rPr>
          <w:rFonts w:ascii="Tahoma" w:hAnsi="Tahoma" w:cs="Tahoma"/>
        </w:rPr>
        <w:t>.</w:t>
      </w:r>
      <w:r w:rsidRPr="005C5541">
        <w:rPr>
          <w:rFonts w:ascii="Tahoma" w:hAnsi="Tahoma" w:cs="Tahoma"/>
        </w:rPr>
        <w:t xml:space="preserve"> Storitve se bodo obračunavale mesečno, na osnovi dogovorjenih cen </w:t>
      </w:r>
      <w:r>
        <w:rPr>
          <w:rFonts w:ascii="Tahoma" w:hAnsi="Tahoma" w:cs="Tahoma"/>
        </w:rPr>
        <w:t>na enoto mere</w:t>
      </w:r>
      <w:r w:rsidR="00F75695">
        <w:rPr>
          <w:rFonts w:ascii="Tahoma" w:hAnsi="Tahoma" w:cs="Tahoma"/>
        </w:rPr>
        <w:t xml:space="preserve"> brez DDV.</w:t>
      </w:r>
    </w:p>
    <w:p w:rsidR="006C4C08" w:rsidRDefault="006C4C08" w:rsidP="00CA149B">
      <w:pPr>
        <w:pStyle w:val="BESEDILO"/>
        <w:keepNext/>
        <w:keepLines w:val="0"/>
        <w:rPr>
          <w:rFonts w:ascii="Tahoma" w:hAnsi="Tahoma" w:cs="Tahoma"/>
        </w:rPr>
      </w:pPr>
    </w:p>
    <w:p w:rsidR="00DE3BFB" w:rsidRDefault="00DE3BFB" w:rsidP="00CA149B">
      <w:pPr>
        <w:keepNext/>
        <w:jc w:val="both"/>
        <w:rPr>
          <w:rFonts w:ascii="Tahoma" w:hAnsi="Tahoma" w:cs="Tahoma"/>
        </w:rPr>
      </w:pPr>
      <w:r w:rsidRPr="00C509F8">
        <w:rPr>
          <w:rFonts w:ascii="Tahoma" w:hAnsi="Tahoma" w:cs="Tahoma"/>
        </w:rPr>
        <w:t>Izvajalec bo naročniku izstavil račun za izvedene storitve</w:t>
      </w:r>
      <w:r>
        <w:rPr>
          <w:rFonts w:ascii="Tahoma" w:hAnsi="Tahoma" w:cs="Tahoma"/>
        </w:rPr>
        <w:t xml:space="preserve"> </w:t>
      </w:r>
      <w:r w:rsidRPr="00C509F8">
        <w:rPr>
          <w:rFonts w:ascii="Tahoma" w:hAnsi="Tahoma" w:cs="Tahoma"/>
        </w:rPr>
        <w:t xml:space="preserve">po okvirnem sporazumu </w:t>
      </w:r>
      <w:r>
        <w:rPr>
          <w:rFonts w:ascii="Tahoma" w:hAnsi="Tahoma" w:cs="Tahoma"/>
        </w:rPr>
        <w:t>do petega</w:t>
      </w:r>
      <w:r w:rsidRPr="00C509F8">
        <w:rPr>
          <w:rFonts w:ascii="Tahoma" w:hAnsi="Tahoma" w:cs="Tahoma"/>
        </w:rPr>
        <w:t xml:space="preserve"> (</w:t>
      </w:r>
      <w:r>
        <w:rPr>
          <w:rFonts w:ascii="Tahoma" w:hAnsi="Tahoma" w:cs="Tahoma"/>
        </w:rPr>
        <w:t>5.</w:t>
      </w:r>
      <w:r w:rsidRPr="00C509F8">
        <w:rPr>
          <w:rFonts w:ascii="Tahoma" w:hAnsi="Tahoma" w:cs="Tahoma"/>
        </w:rPr>
        <w:t>) dn</w:t>
      </w:r>
      <w:r>
        <w:rPr>
          <w:rFonts w:ascii="Tahoma" w:hAnsi="Tahoma" w:cs="Tahoma"/>
        </w:rPr>
        <w:t>e</w:t>
      </w:r>
      <w:r w:rsidRPr="00C509F8">
        <w:rPr>
          <w:rFonts w:ascii="Tahoma" w:hAnsi="Tahoma" w:cs="Tahoma"/>
        </w:rPr>
        <w:t xml:space="preserve"> v</w:t>
      </w:r>
      <w:r>
        <w:rPr>
          <w:rFonts w:ascii="Tahoma" w:hAnsi="Tahoma" w:cs="Tahoma"/>
        </w:rPr>
        <w:t xml:space="preserve"> tekočem</w:t>
      </w:r>
      <w:r w:rsidRPr="00C509F8">
        <w:rPr>
          <w:rFonts w:ascii="Tahoma" w:hAnsi="Tahoma" w:cs="Tahoma"/>
        </w:rPr>
        <w:t xml:space="preserve"> mesecu za pretekli mesec. </w:t>
      </w:r>
      <w:r w:rsidRPr="00F36CEC">
        <w:rPr>
          <w:rFonts w:ascii="Tahoma" w:hAnsi="Tahoma" w:cs="Tahoma"/>
        </w:rPr>
        <w:t>Priloga</w:t>
      </w:r>
      <w:r>
        <w:rPr>
          <w:rFonts w:ascii="Tahoma" w:hAnsi="Tahoma" w:cs="Tahoma"/>
        </w:rPr>
        <w:t xml:space="preserve"> </w:t>
      </w:r>
      <w:r w:rsidRPr="00F36CEC">
        <w:rPr>
          <w:rFonts w:ascii="Tahoma" w:hAnsi="Tahoma" w:cs="Tahoma"/>
        </w:rPr>
        <w:t>računa je tudi spisek tehtalnih listov za pretekli mesec, ki ga potrdita</w:t>
      </w:r>
      <w:r>
        <w:rPr>
          <w:rFonts w:ascii="Tahoma" w:hAnsi="Tahoma" w:cs="Tahoma"/>
        </w:rPr>
        <w:t xml:space="preserve"> in podpišeta</w:t>
      </w:r>
      <w:r w:rsidRPr="00F36CEC">
        <w:rPr>
          <w:rFonts w:ascii="Tahoma" w:hAnsi="Tahoma" w:cs="Tahoma"/>
        </w:rPr>
        <w:t xml:space="preserve"> ob</w:t>
      </w:r>
      <w:r>
        <w:rPr>
          <w:rFonts w:ascii="Tahoma" w:hAnsi="Tahoma" w:cs="Tahoma"/>
        </w:rPr>
        <w:t>e</w:t>
      </w:r>
      <w:r w:rsidRPr="00F36CEC">
        <w:rPr>
          <w:rFonts w:ascii="Tahoma" w:hAnsi="Tahoma" w:cs="Tahoma"/>
        </w:rPr>
        <w:t xml:space="preserve"> </w:t>
      </w:r>
      <w:r>
        <w:rPr>
          <w:rFonts w:ascii="Tahoma" w:hAnsi="Tahoma" w:cs="Tahoma"/>
        </w:rPr>
        <w:t>stranki okvirnega sporazuma oziroma njuna predstavnika</w:t>
      </w:r>
      <w:r w:rsidRPr="00B90DCF">
        <w:rPr>
          <w:rFonts w:ascii="Tahoma" w:hAnsi="Tahoma" w:cs="Tahoma"/>
        </w:rPr>
        <w:t>.</w:t>
      </w:r>
    </w:p>
    <w:p w:rsidR="006C4C08" w:rsidRPr="00DA48AA" w:rsidRDefault="006C4C08" w:rsidP="00CA149B">
      <w:pPr>
        <w:pStyle w:val="BESEDILO"/>
        <w:keepNext/>
        <w:keepLines w:val="0"/>
        <w:rPr>
          <w:rFonts w:ascii="Tahoma" w:hAnsi="Tahoma" w:cs="Tahoma"/>
          <w:i/>
        </w:rPr>
      </w:pPr>
    </w:p>
    <w:p w:rsidR="00FC143C" w:rsidRPr="00FC143C" w:rsidRDefault="00FC143C" w:rsidP="00CA149B">
      <w:pPr>
        <w:keepNext/>
        <w:jc w:val="both"/>
        <w:rPr>
          <w:rFonts w:ascii="Tahoma" w:hAnsi="Tahoma" w:cs="Tahoma"/>
          <w:i/>
        </w:rPr>
      </w:pPr>
      <w:r w:rsidRPr="00FC143C">
        <w:rPr>
          <w:rFonts w:ascii="Tahoma" w:hAnsi="Tahoma" w:cs="Tahoma"/>
        </w:rPr>
        <w:t>Naročnik bo račune v skladu s prejšnjim odstavkom tega člena okvirnega sporazuma, plačal na transakcijski račun izvajalca oz. podizvajalca, ki je uradno evidentiran pri AJPES in bo naveden na računu, v roku 30 (tridesetih) dni od dneva izstavitve pravilnega računa za opravljene storitve v vložišče naročnika.</w:t>
      </w:r>
    </w:p>
    <w:p w:rsidR="00FC143C" w:rsidRDefault="00FC143C" w:rsidP="00CA149B">
      <w:pPr>
        <w:keepNext/>
        <w:jc w:val="both"/>
        <w:rPr>
          <w:rFonts w:ascii="Tahoma" w:hAnsi="Tahoma"/>
        </w:rPr>
      </w:pPr>
    </w:p>
    <w:p w:rsidR="006C4C08" w:rsidRDefault="006C4C08" w:rsidP="00CA149B">
      <w:pPr>
        <w:keepNext/>
        <w:jc w:val="both"/>
        <w:rPr>
          <w:rFonts w:ascii="Tahoma" w:hAnsi="Tahoma"/>
        </w:rPr>
      </w:pPr>
      <w:r>
        <w:rPr>
          <w:rFonts w:ascii="Tahoma" w:hAnsi="Tahoma"/>
        </w:rPr>
        <w:t>V primeru, da izstavljeni račun ni pravilen, ga naročnik</w:t>
      </w:r>
      <w:r w:rsidR="00804562">
        <w:rPr>
          <w:rFonts w:ascii="Tahoma" w:hAnsi="Tahoma"/>
        </w:rPr>
        <w:t xml:space="preserve"> </w:t>
      </w:r>
      <w:r w:rsidR="00804562" w:rsidRPr="0094542F">
        <w:rPr>
          <w:rFonts w:ascii="Tahoma" w:hAnsi="Tahoma" w:cs="Tahoma"/>
        </w:rPr>
        <w:t>v roku</w:t>
      </w:r>
      <w:r w:rsidR="00804562">
        <w:rPr>
          <w:rFonts w:ascii="Tahoma" w:hAnsi="Tahoma" w:cs="Tahoma"/>
        </w:rPr>
        <w:t xml:space="preserve"> petih (5) dni</w:t>
      </w:r>
      <w:r>
        <w:rPr>
          <w:rFonts w:ascii="Tahoma" w:hAnsi="Tahoma"/>
        </w:rPr>
        <w:t xml:space="preserve"> </w:t>
      </w:r>
      <w:r w:rsidR="00AA1780">
        <w:rPr>
          <w:rFonts w:ascii="Tahoma" w:hAnsi="Tahoma"/>
        </w:rPr>
        <w:t xml:space="preserve">od prejema </w:t>
      </w:r>
      <w:r>
        <w:rPr>
          <w:rFonts w:ascii="Tahoma" w:hAnsi="Tahoma"/>
        </w:rPr>
        <w:t xml:space="preserve">zavrne z obrazložitvijo, izvajalec pa je dolžan izstaviti nov, popravljen račun v roku petih (5) koledarskih dni od zavrnitve, v katerem bo izkazana pravilna vrednost opravljenih storitev. </w:t>
      </w:r>
    </w:p>
    <w:p w:rsidR="006C4C08" w:rsidRDefault="006C4C08" w:rsidP="00CA149B">
      <w:pPr>
        <w:keepNext/>
        <w:jc w:val="both"/>
        <w:rPr>
          <w:rFonts w:ascii="Tahoma" w:hAnsi="Tahoma"/>
        </w:rPr>
      </w:pPr>
    </w:p>
    <w:p w:rsidR="006C4C08" w:rsidRDefault="006C4C08" w:rsidP="00CA149B">
      <w:pPr>
        <w:keepNext/>
        <w:jc w:val="both"/>
        <w:rPr>
          <w:rFonts w:ascii="Tahoma" w:hAnsi="Tahoma" w:cs="Tahoma"/>
        </w:rPr>
      </w:pPr>
      <w:r w:rsidRPr="007D1052">
        <w:rPr>
          <w:rFonts w:ascii="Tahoma" w:hAnsi="Tahoma" w:cs="Tahoma"/>
        </w:rPr>
        <w:t xml:space="preserve">V primeru zamude s plačilom je </w:t>
      </w:r>
      <w:r>
        <w:rPr>
          <w:rFonts w:ascii="Tahoma" w:hAnsi="Tahoma" w:cs="Tahoma"/>
        </w:rPr>
        <w:t>izvajalec</w:t>
      </w:r>
      <w:r w:rsidRPr="007D1052">
        <w:rPr>
          <w:rFonts w:ascii="Tahoma" w:hAnsi="Tahoma" w:cs="Tahoma"/>
        </w:rPr>
        <w:t xml:space="preserve"> upravičen</w:t>
      </w:r>
      <w:r>
        <w:rPr>
          <w:rFonts w:ascii="Tahoma" w:hAnsi="Tahoma" w:cs="Tahoma"/>
        </w:rPr>
        <w:t xml:space="preserve"> zaračunati naročniku</w:t>
      </w:r>
      <w:r w:rsidRPr="007D1052">
        <w:rPr>
          <w:rFonts w:ascii="Tahoma" w:hAnsi="Tahoma" w:cs="Tahoma"/>
        </w:rPr>
        <w:t xml:space="preserve"> zakonite zamudne obresti</w:t>
      </w:r>
      <w:r>
        <w:rPr>
          <w:rFonts w:ascii="Tahoma" w:hAnsi="Tahoma" w:cs="Tahoma"/>
        </w:rPr>
        <w:t>.</w:t>
      </w:r>
    </w:p>
    <w:p w:rsidR="00CE7ACC" w:rsidRDefault="00CE7ACC" w:rsidP="00CA149B">
      <w:pPr>
        <w:keepNext/>
        <w:jc w:val="both"/>
        <w:rPr>
          <w:rFonts w:ascii="Tahoma" w:hAnsi="Tahoma"/>
        </w:rPr>
      </w:pPr>
    </w:p>
    <w:p w:rsidR="00913222" w:rsidRPr="00913222" w:rsidRDefault="00913222" w:rsidP="00CA149B">
      <w:pPr>
        <w:keepNext/>
        <w:numPr>
          <w:ilvl w:val="1"/>
          <w:numId w:val="5"/>
        </w:numPr>
        <w:tabs>
          <w:tab w:val="clear" w:pos="1440"/>
        </w:tabs>
        <w:ind w:left="426" w:hanging="426"/>
        <w:jc w:val="center"/>
        <w:rPr>
          <w:rFonts w:ascii="Tahoma" w:hAnsi="Tahoma" w:cs="Tahoma"/>
        </w:rPr>
      </w:pPr>
      <w:r w:rsidRPr="00913222">
        <w:rPr>
          <w:rFonts w:ascii="Tahoma" w:hAnsi="Tahoma" w:cs="Tahoma"/>
        </w:rPr>
        <w:t>člen</w:t>
      </w:r>
    </w:p>
    <w:p w:rsidR="00CF64FC" w:rsidRDefault="00CF64FC" w:rsidP="00CA149B">
      <w:pPr>
        <w:keepNext/>
        <w:tabs>
          <w:tab w:val="left" w:pos="567"/>
          <w:tab w:val="left" w:pos="1418"/>
          <w:tab w:val="left" w:pos="1702"/>
        </w:tabs>
        <w:jc w:val="both"/>
        <w:rPr>
          <w:rFonts w:ascii="Tahoma" w:hAnsi="Tahoma" w:cs="Tahoma"/>
        </w:rPr>
      </w:pPr>
    </w:p>
    <w:p w:rsidR="00804562" w:rsidRDefault="00804562" w:rsidP="00CA149B">
      <w:pPr>
        <w:keepNext/>
        <w:tabs>
          <w:tab w:val="left" w:pos="567"/>
          <w:tab w:val="left" w:pos="1418"/>
          <w:tab w:val="left" w:pos="1702"/>
        </w:tabs>
        <w:jc w:val="both"/>
        <w:rPr>
          <w:rFonts w:ascii="Tahoma" w:hAnsi="Tahoma" w:cs="Tahoma"/>
          <w:color w:val="000000"/>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w:t>
      </w:r>
      <w:r w:rsidRPr="009749F5">
        <w:rPr>
          <w:rFonts w:ascii="Tahoma" w:hAnsi="Tahoma" w:cs="Tahoma"/>
          <w:color w:val="000000"/>
        </w:rPr>
        <w:t>se zavezujeta, da po te</w:t>
      </w:r>
      <w:r>
        <w:rPr>
          <w:rFonts w:ascii="Tahoma" w:hAnsi="Tahoma" w:cs="Tahoma"/>
          <w:color w:val="000000"/>
        </w:rPr>
        <w:t>m okvirnem sporazumu</w:t>
      </w:r>
      <w:r w:rsidRPr="009749F5">
        <w:rPr>
          <w:rFonts w:ascii="Tahoma" w:hAnsi="Tahoma" w:cs="Tahoma"/>
          <w:color w:val="000000"/>
        </w:rPr>
        <w:t xml:space="preserve"> velja prepoved odstopa oziroma cesije denarnih terjatev, ki izvirajo iz predmetne</w:t>
      </w:r>
      <w:r>
        <w:rPr>
          <w:rFonts w:ascii="Tahoma" w:hAnsi="Tahoma" w:cs="Tahoma"/>
          <w:color w:val="000000"/>
        </w:rPr>
        <w:t>ga</w:t>
      </w:r>
      <w:r w:rsidRPr="009749F5">
        <w:rPr>
          <w:rFonts w:ascii="Tahoma" w:hAnsi="Tahoma" w:cs="Tahoma"/>
          <w:color w:val="000000"/>
        </w:rPr>
        <w:t xml:space="preserve"> </w:t>
      </w:r>
      <w:r>
        <w:rPr>
          <w:rFonts w:ascii="Tahoma" w:hAnsi="Tahoma" w:cs="Tahoma"/>
        </w:rPr>
        <w:t>okvirnega sporazuma</w:t>
      </w:r>
      <w:r w:rsidRPr="009749F5">
        <w:rPr>
          <w:rFonts w:ascii="Tahoma" w:hAnsi="Tahoma" w:cs="Tahoma"/>
          <w:color w:val="000000"/>
        </w:rPr>
        <w:t>, drugim pravnim ali fizičnim osebam, razen bankam. V primeru odstopa denarne terjatve drugim pravnim ali fizičnim osebam, razen bankam, odstop nima pravnega učinka.</w:t>
      </w:r>
    </w:p>
    <w:p w:rsidR="007539E9" w:rsidRDefault="007539E9" w:rsidP="00CA149B">
      <w:pPr>
        <w:keepNext/>
        <w:tabs>
          <w:tab w:val="left" w:pos="567"/>
          <w:tab w:val="left" w:pos="1702"/>
        </w:tabs>
        <w:jc w:val="both"/>
        <w:rPr>
          <w:rFonts w:ascii="Tahoma" w:hAnsi="Tahoma" w:cs="Tahoma"/>
        </w:rPr>
      </w:pPr>
    </w:p>
    <w:p w:rsidR="006C4C08" w:rsidRPr="00A65117" w:rsidRDefault="006C4C08" w:rsidP="00A65117">
      <w:pPr>
        <w:pStyle w:val="Odstavekseznama"/>
        <w:keepNext/>
        <w:numPr>
          <w:ilvl w:val="0"/>
          <w:numId w:val="42"/>
        </w:numPr>
        <w:jc w:val="center"/>
        <w:rPr>
          <w:rFonts w:ascii="Tahoma" w:hAnsi="Tahoma" w:cs="Tahoma"/>
          <w:b/>
          <w:sz w:val="22"/>
          <w:szCs w:val="22"/>
        </w:rPr>
      </w:pPr>
      <w:r w:rsidRPr="00A65117">
        <w:rPr>
          <w:rFonts w:ascii="Tahoma" w:hAnsi="Tahoma" w:cs="Tahoma"/>
          <w:b/>
          <w:sz w:val="22"/>
          <w:szCs w:val="22"/>
        </w:rPr>
        <w:t>PODIZVAJALCI</w:t>
      </w:r>
    </w:p>
    <w:p w:rsidR="00DB1177" w:rsidRDefault="00DB1177" w:rsidP="00CA149B">
      <w:pPr>
        <w:keepNext/>
        <w:tabs>
          <w:tab w:val="left" w:pos="851"/>
          <w:tab w:val="left" w:pos="1702"/>
        </w:tabs>
        <w:ind w:left="1440"/>
        <w:jc w:val="both"/>
        <w:rPr>
          <w:rFonts w:ascii="Tahoma" w:hAnsi="Tahoma" w:cs="Tahoma"/>
          <w:b/>
        </w:rPr>
      </w:pPr>
    </w:p>
    <w:p w:rsidR="008241E7" w:rsidRDefault="00DB1177" w:rsidP="00CA149B">
      <w:pPr>
        <w:keepNext/>
        <w:numPr>
          <w:ilvl w:val="1"/>
          <w:numId w:val="5"/>
        </w:numPr>
        <w:tabs>
          <w:tab w:val="clear" w:pos="1440"/>
        </w:tabs>
        <w:ind w:left="426" w:hanging="426"/>
        <w:jc w:val="center"/>
        <w:rPr>
          <w:rFonts w:ascii="Tahoma" w:hAnsi="Tahoma" w:cs="Tahoma"/>
        </w:rPr>
      </w:pPr>
      <w:r>
        <w:rPr>
          <w:rFonts w:ascii="Tahoma" w:hAnsi="Tahoma" w:cs="Tahoma"/>
        </w:rPr>
        <w:t>č</w:t>
      </w:r>
      <w:r w:rsidRPr="00DB1177">
        <w:rPr>
          <w:rFonts w:ascii="Tahoma" w:hAnsi="Tahoma" w:cs="Tahoma"/>
        </w:rPr>
        <w:t>len</w:t>
      </w:r>
    </w:p>
    <w:p w:rsidR="00A65117" w:rsidRDefault="00A65117" w:rsidP="00A65117">
      <w:pPr>
        <w:keepNext/>
        <w:ind w:left="426"/>
        <w:rPr>
          <w:rFonts w:ascii="Tahoma" w:hAnsi="Tahoma" w:cs="Tahoma"/>
        </w:rPr>
      </w:pPr>
    </w:p>
    <w:p w:rsidR="00A65117" w:rsidRPr="00BA3F91" w:rsidRDefault="00A65117" w:rsidP="00A65117">
      <w:pPr>
        <w:keepNext/>
        <w:widowControl w:val="0"/>
        <w:jc w:val="center"/>
        <w:rPr>
          <w:rFonts w:ascii="Tahoma" w:hAnsi="Tahoma" w:cs="Tahoma"/>
          <w:b/>
          <w:i/>
        </w:rPr>
      </w:pPr>
      <w:r w:rsidRPr="00BA3F91">
        <w:rPr>
          <w:rFonts w:ascii="Tahoma" w:hAnsi="Tahoma" w:cs="Tahoma"/>
          <w:b/>
          <w:i/>
        </w:rPr>
        <w:t>/ se upošteva v primeru, da izvajalec nastopa s podizvajalcem /</w:t>
      </w:r>
    </w:p>
    <w:p w:rsidR="00E536E2" w:rsidRDefault="00E536E2" w:rsidP="00E536E2">
      <w:pPr>
        <w:keepNext/>
        <w:rPr>
          <w:rFonts w:ascii="Tahoma" w:hAnsi="Tahoma" w:cs="Tahoma"/>
        </w:rPr>
      </w:pPr>
    </w:p>
    <w:p w:rsidR="00A65117" w:rsidRDefault="00E536E2" w:rsidP="00E536E2">
      <w:pPr>
        <w:keepNext/>
        <w:rPr>
          <w:rFonts w:ascii="Tahoma" w:hAnsi="Tahoma" w:cs="Tahoma"/>
        </w:rPr>
      </w:pPr>
      <w:r w:rsidRPr="008241E7">
        <w:rPr>
          <w:rFonts w:ascii="Tahoma" w:hAnsi="Tahoma" w:cs="Tahoma"/>
        </w:rPr>
        <w:t>Izvajalec v okviru tega okvirnega sporazuma nastopa skupaj z naslednjim/i podizvajalcem/ci:</w:t>
      </w: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8241E7" w:rsidRPr="00DB11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8241E7" w:rsidRPr="00DB1177" w:rsidRDefault="008241E7" w:rsidP="00CA149B">
            <w:pPr>
              <w:keepNext/>
              <w:rPr>
                <w:rFonts w:ascii="Tahoma" w:hAnsi="Tahoma" w:cs="Tahoma"/>
                <w:sz w:val="18"/>
                <w:szCs w:val="18"/>
              </w:rPr>
            </w:pPr>
            <w:r w:rsidRPr="00DB1177">
              <w:rPr>
                <w:rFonts w:ascii="Tahoma" w:hAnsi="Tahoma" w:cs="Tahoma"/>
                <w:sz w:val="18"/>
                <w:szCs w:val="18"/>
              </w:rPr>
              <w:lastRenderedPageBreak/>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8241E7" w:rsidRPr="00DB1177" w:rsidRDefault="008241E7" w:rsidP="00CA149B">
            <w:pPr>
              <w:keepNext/>
              <w:rPr>
                <w:rFonts w:ascii="Tahoma" w:hAnsi="Tahoma" w:cs="Tahoma"/>
                <w:sz w:val="18"/>
                <w:szCs w:val="18"/>
              </w:rPr>
            </w:pPr>
          </w:p>
        </w:tc>
      </w:tr>
      <w:tr w:rsidR="008241E7" w:rsidRPr="00DB11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8241E7" w:rsidRPr="00DB1177" w:rsidRDefault="008241E7" w:rsidP="00CA149B">
            <w:pPr>
              <w:keepNext/>
              <w:rPr>
                <w:rFonts w:ascii="Tahoma" w:hAnsi="Tahoma" w:cs="Tahoma"/>
                <w:sz w:val="18"/>
                <w:szCs w:val="18"/>
              </w:rPr>
            </w:pPr>
            <w:r w:rsidRPr="00DB1177">
              <w:rPr>
                <w:rFonts w:ascii="Tahoma" w:hAnsi="Tahoma" w:cs="Tahoma"/>
                <w:sz w:val="18"/>
                <w:szCs w:val="18"/>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8241E7" w:rsidRPr="00DB1177" w:rsidRDefault="008241E7" w:rsidP="00CA149B">
            <w:pPr>
              <w:keepNext/>
              <w:rPr>
                <w:rFonts w:ascii="Tahoma" w:hAnsi="Tahoma" w:cs="Tahoma"/>
                <w:sz w:val="18"/>
                <w:szCs w:val="18"/>
              </w:rPr>
            </w:pPr>
          </w:p>
        </w:tc>
      </w:tr>
      <w:tr w:rsidR="008241E7" w:rsidRPr="00DB11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8241E7" w:rsidRPr="00DB1177" w:rsidRDefault="008241E7" w:rsidP="00CA149B">
            <w:pPr>
              <w:keepNext/>
              <w:rPr>
                <w:rFonts w:ascii="Tahoma" w:hAnsi="Tahoma" w:cs="Tahoma"/>
                <w:sz w:val="18"/>
                <w:szCs w:val="18"/>
              </w:rPr>
            </w:pPr>
            <w:r w:rsidRPr="00DB1177">
              <w:rPr>
                <w:rFonts w:ascii="Tahoma" w:hAnsi="Tahoma" w:cs="Tahoma"/>
                <w:sz w:val="18"/>
                <w:szCs w:val="18"/>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vAlign w:val="center"/>
          </w:tcPr>
          <w:p w:rsidR="008241E7" w:rsidRPr="00DB1177" w:rsidRDefault="008241E7" w:rsidP="00CA149B">
            <w:pPr>
              <w:keepNext/>
              <w:jc w:val="center"/>
              <w:rPr>
                <w:rFonts w:ascii="Tahoma" w:hAnsi="Tahoma" w:cs="Tahoma"/>
                <w:sz w:val="18"/>
                <w:szCs w:val="18"/>
              </w:rPr>
            </w:pPr>
            <w:r w:rsidRPr="00DB1177">
              <w:rPr>
                <w:rFonts w:ascii="Tahoma" w:hAnsi="Tahoma" w:cs="Tahoma"/>
                <w:sz w:val="18"/>
                <w:szCs w:val="18"/>
              </w:rPr>
              <w:t>DA / NE</w:t>
            </w:r>
          </w:p>
        </w:tc>
      </w:tr>
      <w:tr w:rsidR="008241E7" w:rsidRPr="00DB11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8241E7" w:rsidRPr="00DB1177" w:rsidRDefault="008241E7" w:rsidP="00CA149B">
            <w:pPr>
              <w:keepNext/>
              <w:rPr>
                <w:rFonts w:ascii="Tahoma" w:hAnsi="Tahoma" w:cs="Tahoma"/>
                <w:sz w:val="18"/>
                <w:szCs w:val="18"/>
              </w:rPr>
            </w:pPr>
            <w:r w:rsidRPr="00DB1177">
              <w:rPr>
                <w:rFonts w:ascii="Tahoma" w:hAnsi="Tahoma" w:cs="Tahoma"/>
                <w:sz w:val="18"/>
                <w:szCs w:val="18"/>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8241E7" w:rsidRPr="00DB1177" w:rsidRDefault="008241E7" w:rsidP="00CA149B">
            <w:pPr>
              <w:keepNext/>
              <w:rPr>
                <w:rFonts w:ascii="Tahoma" w:hAnsi="Tahoma" w:cs="Tahoma"/>
                <w:sz w:val="18"/>
                <w:szCs w:val="18"/>
              </w:rPr>
            </w:pPr>
          </w:p>
        </w:tc>
      </w:tr>
      <w:tr w:rsidR="008241E7" w:rsidRPr="00DB11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8241E7" w:rsidRPr="00DB1177" w:rsidRDefault="008241E7" w:rsidP="00CA149B">
            <w:pPr>
              <w:keepNext/>
              <w:rPr>
                <w:rFonts w:ascii="Tahoma" w:hAnsi="Tahoma" w:cs="Tahoma"/>
                <w:sz w:val="18"/>
                <w:szCs w:val="18"/>
              </w:rPr>
            </w:pPr>
            <w:r w:rsidRPr="00DB1177">
              <w:rPr>
                <w:rFonts w:ascii="Tahoma" w:hAnsi="Tahoma" w:cs="Tahoma"/>
                <w:sz w:val="18"/>
                <w:szCs w:val="18"/>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8241E7" w:rsidRPr="00DB1177" w:rsidRDefault="008241E7" w:rsidP="00CA149B">
            <w:pPr>
              <w:keepNext/>
              <w:rPr>
                <w:rFonts w:ascii="Tahoma" w:hAnsi="Tahoma" w:cs="Tahoma"/>
                <w:sz w:val="18"/>
                <w:szCs w:val="18"/>
              </w:rPr>
            </w:pPr>
          </w:p>
        </w:tc>
      </w:tr>
      <w:tr w:rsidR="008241E7" w:rsidRPr="00DB11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8241E7" w:rsidRPr="00DB1177" w:rsidRDefault="008241E7" w:rsidP="00CA149B">
            <w:pPr>
              <w:keepNext/>
              <w:rPr>
                <w:rFonts w:ascii="Tahoma" w:hAnsi="Tahoma" w:cs="Tahoma"/>
                <w:sz w:val="18"/>
                <w:szCs w:val="18"/>
              </w:rPr>
            </w:pPr>
            <w:r w:rsidRPr="00DB1177">
              <w:rPr>
                <w:rFonts w:ascii="Tahoma" w:hAnsi="Tahoma" w:cs="Tahoma"/>
                <w:sz w:val="18"/>
                <w:szCs w:val="18"/>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8241E7" w:rsidRPr="00DB1177" w:rsidRDefault="008241E7" w:rsidP="00CA149B">
            <w:pPr>
              <w:keepNext/>
              <w:rPr>
                <w:rFonts w:ascii="Tahoma" w:hAnsi="Tahoma" w:cs="Tahoma"/>
                <w:sz w:val="18"/>
                <w:szCs w:val="18"/>
              </w:rPr>
            </w:pPr>
          </w:p>
        </w:tc>
      </w:tr>
      <w:tr w:rsidR="008241E7" w:rsidRPr="00DB11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8241E7" w:rsidRPr="00DB1177" w:rsidRDefault="008241E7" w:rsidP="00CA149B">
            <w:pPr>
              <w:keepNext/>
              <w:rPr>
                <w:rFonts w:ascii="Tahoma" w:hAnsi="Tahoma" w:cs="Tahoma"/>
                <w:sz w:val="18"/>
                <w:szCs w:val="18"/>
              </w:rPr>
            </w:pPr>
            <w:r w:rsidRPr="00DB1177">
              <w:rPr>
                <w:rFonts w:ascii="Tahoma" w:hAnsi="Tahoma" w:cs="Tahoma"/>
                <w:sz w:val="18"/>
                <w:szCs w:val="18"/>
              </w:rPr>
              <w:t>Del javnega naročila, ki se oddaja v podizvajanje (vrsta/opis del)</w:t>
            </w:r>
          </w:p>
        </w:tc>
        <w:tc>
          <w:tcPr>
            <w:tcW w:w="5633" w:type="dxa"/>
            <w:tcBorders>
              <w:top w:val="single" w:sz="4" w:space="0" w:color="auto"/>
              <w:left w:val="single" w:sz="4" w:space="0" w:color="auto"/>
              <w:bottom w:val="single" w:sz="4" w:space="0" w:color="auto"/>
              <w:right w:val="single" w:sz="4" w:space="0" w:color="auto"/>
            </w:tcBorders>
            <w:vAlign w:val="center"/>
          </w:tcPr>
          <w:p w:rsidR="008241E7" w:rsidRPr="00DB1177" w:rsidRDefault="008241E7" w:rsidP="00CA149B">
            <w:pPr>
              <w:keepNext/>
              <w:rPr>
                <w:rFonts w:ascii="Tahoma" w:hAnsi="Tahoma" w:cs="Tahoma"/>
                <w:sz w:val="18"/>
                <w:szCs w:val="18"/>
              </w:rPr>
            </w:pPr>
          </w:p>
        </w:tc>
      </w:tr>
      <w:tr w:rsidR="008241E7" w:rsidRPr="00DB11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8241E7" w:rsidRPr="00DB1177" w:rsidRDefault="008241E7" w:rsidP="00CA149B">
            <w:pPr>
              <w:keepNext/>
              <w:rPr>
                <w:rFonts w:ascii="Tahoma" w:hAnsi="Tahoma" w:cs="Tahoma"/>
                <w:sz w:val="18"/>
                <w:szCs w:val="18"/>
              </w:rPr>
            </w:pPr>
            <w:r w:rsidRPr="00DB1177">
              <w:rPr>
                <w:rFonts w:ascii="Tahoma" w:hAnsi="Tahoma" w:cs="Tahoma"/>
                <w:sz w:val="18"/>
                <w:szCs w:val="18"/>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rsidR="008241E7" w:rsidRPr="00DB1177" w:rsidRDefault="008241E7" w:rsidP="00CA149B">
            <w:pPr>
              <w:keepNext/>
              <w:rPr>
                <w:rFonts w:ascii="Tahoma" w:hAnsi="Tahoma" w:cs="Tahoma"/>
                <w:sz w:val="18"/>
                <w:szCs w:val="18"/>
              </w:rPr>
            </w:pPr>
          </w:p>
        </w:tc>
      </w:tr>
      <w:tr w:rsidR="008241E7" w:rsidRPr="00DB11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8241E7" w:rsidRPr="00DB1177" w:rsidRDefault="008241E7" w:rsidP="00CA149B">
            <w:pPr>
              <w:keepNext/>
              <w:rPr>
                <w:rFonts w:ascii="Tahoma" w:hAnsi="Tahoma" w:cs="Tahoma"/>
                <w:sz w:val="18"/>
                <w:szCs w:val="18"/>
              </w:rPr>
            </w:pPr>
            <w:r w:rsidRPr="00DB1177">
              <w:rPr>
                <w:rFonts w:ascii="Tahoma" w:hAnsi="Tahoma" w:cs="Tahoma"/>
                <w:sz w:val="18"/>
                <w:szCs w:val="18"/>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rsidR="008241E7" w:rsidRPr="00DB1177" w:rsidRDefault="008241E7" w:rsidP="00CA149B">
            <w:pPr>
              <w:keepNext/>
              <w:rPr>
                <w:rFonts w:ascii="Tahoma" w:hAnsi="Tahoma" w:cs="Tahoma"/>
                <w:sz w:val="18"/>
                <w:szCs w:val="18"/>
              </w:rPr>
            </w:pPr>
          </w:p>
        </w:tc>
      </w:tr>
      <w:tr w:rsidR="008241E7" w:rsidRPr="00DB11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8241E7" w:rsidRPr="00DB1177" w:rsidRDefault="008241E7" w:rsidP="00CA149B">
            <w:pPr>
              <w:keepNext/>
              <w:rPr>
                <w:rFonts w:ascii="Tahoma" w:hAnsi="Tahoma" w:cs="Tahoma"/>
                <w:sz w:val="18"/>
                <w:szCs w:val="18"/>
              </w:rPr>
            </w:pPr>
            <w:r w:rsidRPr="00DB1177">
              <w:rPr>
                <w:rFonts w:ascii="Tahoma" w:hAnsi="Tahoma" w:cs="Tahoma"/>
                <w:sz w:val="18"/>
                <w:szCs w:val="18"/>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rsidR="008241E7" w:rsidRPr="00DB1177" w:rsidRDefault="008241E7" w:rsidP="00CA149B">
            <w:pPr>
              <w:keepNext/>
              <w:rPr>
                <w:rFonts w:ascii="Tahoma" w:hAnsi="Tahoma" w:cs="Tahoma"/>
                <w:sz w:val="18"/>
                <w:szCs w:val="18"/>
              </w:rPr>
            </w:pPr>
          </w:p>
        </w:tc>
      </w:tr>
      <w:tr w:rsidR="008241E7" w:rsidRPr="00DB11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8241E7" w:rsidRPr="00DB1177" w:rsidRDefault="008241E7" w:rsidP="00CA149B">
            <w:pPr>
              <w:keepNext/>
              <w:rPr>
                <w:rFonts w:ascii="Tahoma" w:hAnsi="Tahoma" w:cs="Tahoma"/>
                <w:sz w:val="18"/>
                <w:szCs w:val="18"/>
              </w:rPr>
            </w:pPr>
            <w:r w:rsidRPr="00DB1177">
              <w:rPr>
                <w:rFonts w:ascii="Tahoma" w:hAnsi="Tahoma" w:cs="Tahoma"/>
                <w:sz w:val="18"/>
                <w:szCs w:val="18"/>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rsidR="008241E7" w:rsidRPr="00DB1177" w:rsidRDefault="008241E7" w:rsidP="00CA149B">
            <w:pPr>
              <w:keepNext/>
              <w:rPr>
                <w:rFonts w:ascii="Tahoma" w:hAnsi="Tahoma" w:cs="Tahoma"/>
                <w:sz w:val="18"/>
                <w:szCs w:val="18"/>
              </w:rPr>
            </w:pPr>
          </w:p>
        </w:tc>
      </w:tr>
    </w:tbl>
    <w:p w:rsidR="00DB1177" w:rsidRDefault="00DB1177" w:rsidP="00CA149B">
      <w:pPr>
        <w:keepNext/>
        <w:jc w:val="both"/>
        <w:rPr>
          <w:rFonts w:ascii="Tahoma" w:hAnsi="Tahoma" w:cs="Tahoma"/>
        </w:rPr>
      </w:pPr>
    </w:p>
    <w:p w:rsidR="00081C44" w:rsidRPr="00081C44" w:rsidRDefault="00081C44" w:rsidP="00CA149B">
      <w:pPr>
        <w:keepNext/>
        <w:jc w:val="both"/>
        <w:rPr>
          <w:rFonts w:ascii="Tahoma" w:hAnsi="Tahoma" w:cs="Tahoma"/>
        </w:rPr>
      </w:pPr>
      <w:r w:rsidRPr="00081C44">
        <w:rPr>
          <w:rFonts w:ascii="Tahoma" w:hAnsi="Tahoma" w:cs="Tahoma"/>
        </w:rPr>
        <w:t xml:space="preserve">Izvajalec v razmerju do naročnika v celoti odgovarja za dobro izvedbo obveznosti iz okvirnega sporazuma, ne glede na število podizvajalcev. </w:t>
      </w:r>
    </w:p>
    <w:p w:rsidR="00081C44" w:rsidRPr="00081C44" w:rsidRDefault="00081C44" w:rsidP="00CA149B">
      <w:pPr>
        <w:keepNext/>
        <w:jc w:val="both"/>
        <w:rPr>
          <w:rFonts w:ascii="Tahoma" w:hAnsi="Tahoma" w:cs="Tahoma"/>
        </w:rPr>
      </w:pPr>
    </w:p>
    <w:p w:rsidR="00081C44" w:rsidRPr="00081C44" w:rsidRDefault="00081C44" w:rsidP="00CA149B">
      <w:pPr>
        <w:keepNext/>
        <w:jc w:val="both"/>
        <w:rPr>
          <w:rFonts w:ascii="Tahoma" w:hAnsi="Tahoma" w:cs="Tahoma"/>
        </w:rPr>
      </w:pPr>
      <w:r w:rsidRPr="00081C44">
        <w:rPr>
          <w:rFonts w:ascii="Tahoma" w:hAnsi="Tahoma" w:cs="Tahoma"/>
        </w:rPr>
        <w:t>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priloge razpisne dokumentacije št. SNAGA-</w:t>
      </w:r>
      <w:r w:rsidR="00E536E2">
        <w:rPr>
          <w:rFonts w:ascii="Tahoma" w:hAnsi="Tahoma" w:cs="Tahoma"/>
        </w:rPr>
        <w:t>13</w:t>
      </w:r>
      <w:r w:rsidRPr="00081C44">
        <w:rPr>
          <w:rFonts w:ascii="Tahoma" w:hAnsi="Tahoma" w:cs="Tahoma"/>
        </w:rPr>
        <w:t>/1</w:t>
      </w:r>
      <w:r w:rsidR="00E536E2">
        <w:rPr>
          <w:rFonts w:ascii="Tahoma" w:hAnsi="Tahoma" w:cs="Tahoma"/>
        </w:rPr>
        <w:t>8</w:t>
      </w:r>
      <w:r w:rsidRPr="00081C44">
        <w:rPr>
          <w:rFonts w:ascii="Tahoma" w:hAnsi="Tahoma" w:cs="Tahoma"/>
        </w:rPr>
        <w:t xml:space="preserve">, ki se nanašajo na podizvajalce, in pisno zahtevo novega podizvajalca za neposredno plačilo, če novi podizvajalec to zahteva. </w:t>
      </w:r>
    </w:p>
    <w:p w:rsidR="00081C44" w:rsidRPr="00081C44" w:rsidRDefault="00081C44" w:rsidP="00CA149B">
      <w:pPr>
        <w:keepNext/>
        <w:jc w:val="both"/>
        <w:rPr>
          <w:rFonts w:ascii="Tahoma" w:hAnsi="Tahoma" w:cs="Tahoma"/>
        </w:rPr>
      </w:pPr>
    </w:p>
    <w:p w:rsidR="00081C44" w:rsidRPr="00081C44" w:rsidRDefault="00081C44" w:rsidP="00CA149B">
      <w:pPr>
        <w:keepNext/>
        <w:jc w:val="both"/>
        <w:rPr>
          <w:rFonts w:ascii="Tahoma" w:hAnsi="Tahoma" w:cs="Tahoma"/>
        </w:rPr>
      </w:pPr>
      <w:r w:rsidRPr="00081C44">
        <w:rPr>
          <w:rFonts w:ascii="Tahoma" w:hAnsi="Tahoma" w:cs="Tahoma"/>
        </w:rPr>
        <w:t>Naročnik lahko zavrne predlog za zamenjavo podizvajalca oziroma vključitev novega podizvajalca, če bi to lahko vplivalo na nemoteno izvajanje ali dokončanje storitev in če novi podizvajalec ne izpolnjuje pogojev, ki jih je postavil naročnik v razpisni dokumentaciji št. SNAGA-</w:t>
      </w:r>
      <w:r w:rsidR="00E536E2">
        <w:rPr>
          <w:rFonts w:ascii="Tahoma" w:hAnsi="Tahoma" w:cs="Tahoma"/>
        </w:rPr>
        <w:t>13</w:t>
      </w:r>
      <w:r w:rsidRPr="00081C44">
        <w:rPr>
          <w:rFonts w:ascii="Tahoma" w:hAnsi="Tahoma" w:cs="Tahoma"/>
        </w:rPr>
        <w:t>/1</w:t>
      </w:r>
      <w:r w:rsidR="00E536E2">
        <w:rPr>
          <w:rFonts w:ascii="Tahoma" w:hAnsi="Tahoma" w:cs="Tahoma"/>
        </w:rPr>
        <w:t>8</w:t>
      </w:r>
      <w:r w:rsidRPr="00081C44">
        <w:rPr>
          <w:rFonts w:ascii="Tahoma" w:hAnsi="Tahoma" w:cs="Tahoma"/>
        </w:rPr>
        <w:t xml:space="preserve">. Naročnik bo o morebitni zavrnitvi novega podizvajalca obvestiti izvajalca najpozneje v desetih (10) dneh od prejema predloga. </w:t>
      </w:r>
    </w:p>
    <w:p w:rsidR="00081C44" w:rsidRPr="00081C44" w:rsidRDefault="00081C44" w:rsidP="00CA149B">
      <w:pPr>
        <w:keepNext/>
        <w:jc w:val="both"/>
        <w:rPr>
          <w:rFonts w:ascii="Tahoma" w:hAnsi="Tahoma" w:cs="Tahoma"/>
          <w:b/>
          <w:i/>
        </w:rPr>
      </w:pPr>
    </w:p>
    <w:p w:rsidR="00081C44" w:rsidRPr="00081C44" w:rsidRDefault="00081C44" w:rsidP="00CA149B">
      <w:pPr>
        <w:keepNext/>
        <w:jc w:val="both"/>
        <w:rPr>
          <w:rFonts w:ascii="Tahoma" w:hAnsi="Tahoma" w:cs="Tahoma"/>
          <w:i/>
        </w:rPr>
      </w:pPr>
      <w:r w:rsidRPr="00081C44">
        <w:rPr>
          <w:rFonts w:ascii="Tahoma" w:hAnsi="Tahoma" w:cs="Tahoma"/>
          <w:b/>
          <w:i/>
        </w:rPr>
        <w:t>se upošteva v primeru, da izvajalec nastopa s podizvajalcem, ki zahteva neposredno plačilo:</w:t>
      </w:r>
    </w:p>
    <w:p w:rsidR="00081C44" w:rsidRPr="00081C44" w:rsidRDefault="00081C44" w:rsidP="00CA149B">
      <w:pPr>
        <w:keepNext/>
        <w:jc w:val="both"/>
        <w:rPr>
          <w:rFonts w:ascii="Tahoma" w:eastAsia="Calibri" w:hAnsi="Tahoma" w:cs="Tahoma"/>
        </w:rPr>
      </w:pPr>
      <w:r w:rsidRPr="00081C44">
        <w:rPr>
          <w:rFonts w:ascii="Tahoma" w:eastAsia="Calibri" w:hAnsi="Tahoma" w:cs="Tahoma"/>
        </w:rPr>
        <w:t xml:space="preserve">Izvajalec s podpisom </w:t>
      </w:r>
      <w:r w:rsidRPr="00081C44">
        <w:rPr>
          <w:rFonts w:ascii="Tahoma" w:hAnsi="Tahoma" w:cs="Tahoma"/>
        </w:rPr>
        <w:t xml:space="preserve">tega okvirnega sporazuma </w:t>
      </w:r>
      <w:r w:rsidRPr="00081C44">
        <w:rPr>
          <w:rFonts w:ascii="Tahoma" w:eastAsia="Calibri" w:hAnsi="Tahoma" w:cs="Tahoma"/>
        </w:rPr>
        <w:t>pooblašča naročnika, da na podlagi potrjenega računa oziroma potrjenih računov, neposredno plačuje vsem v tem okvirnem sporazumu navedenim podizvajalcem, ki so zahtevali neposredno plačilo. Podizvajalec je ob oddaji ponudbe predložil soglasje za neposredna plačila</w:t>
      </w:r>
      <w:r w:rsidR="00E7600C">
        <w:rPr>
          <w:rFonts w:ascii="Tahoma" w:eastAsia="Calibri" w:hAnsi="Tahoma" w:cs="Tahoma"/>
        </w:rPr>
        <w:t>,</w:t>
      </w:r>
      <w:r w:rsidRPr="00081C44">
        <w:rPr>
          <w:rFonts w:ascii="Tahoma" w:eastAsia="Calibri" w:hAnsi="Tahoma" w:cs="Tahoma"/>
        </w:rPr>
        <w:t xml:space="preserve"> </w:t>
      </w:r>
      <w:r w:rsidRPr="00081C44">
        <w:rPr>
          <w:rFonts w:ascii="Tahoma" w:hAnsi="Tahoma" w:cs="Tahoma"/>
        </w:rPr>
        <w:t>na podlagi katerega naročnik namesto izvajalca poravna podizvajalčevo terjatev do izvajalca.</w:t>
      </w:r>
    </w:p>
    <w:p w:rsidR="00081C44" w:rsidRPr="00081C44" w:rsidRDefault="00081C44" w:rsidP="00CA149B">
      <w:pPr>
        <w:keepNext/>
        <w:ind w:left="357"/>
        <w:jc w:val="both"/>
        <w:rPr>
          <w:rFonts w:ascii="Tahoma" w:hAnsi="Tahoma" w:cs="Tahoma"/>
        </w:rPr>
      </w:pPr>
    </w:p>
    <w:p w:rsidR="00081C44" w:rsidRPr="00081C44" w:rsidRDefault="00081C44" w:rsidP="00CA149B">
      <w:pPr>
        <w:keepNext/>
        <w:jc w:val="both"/>
        <w:rPr>
          <w:rFonts w:ascii="Tahoma" w:hAnsi="Tahoma" w:cs="Tahoma"/>
        </w:rPr>
      </w:pPr>
      <w:r w:rsidRPr="00081C44">
        <w:rPr>
          <w:rFonts w:ascii="Tahoma" w:hAnsi="Tahoma" w:cs="Tahoma"/>
        </w:rPr>
        <w:t>Izvajalec mora za podizvajalca, ki zahteva neposredno plačilo, ob vsakem računu priložiti:</w:t>
      </w:r>
    </w:p>
    <w:p w:rsidR="00081C44" w:rsidRPr="00081C44" w:rsidRDefault="00081C44" w:rsidP="00CA149B">
      <w:pPr>
        <w:keepNext/>
        <w:numPr>
          <w:ilvl w:val="0"/>
          <w:numId w:val="13"/>
        </w:numPr>
        <w:jc w:val="both"/>
        <w:rPr>
          <w:rFonts w:ascii="Tahoma" w:hAnsi="Tahoma" w:cs="Tahoma"/>
        </w:rPr>
      </w:pPr>
      <w:r w:rsidRPr="00081C44">
        <w:rPr>
          <w:rFonts w:ascii="Tahoma" w:hAnsi="Tahoma" w:cs="Tahoma"/>
        </w:rPr>
        <w:t>račun podizvajalca za opravljene obveznosti iz okvirnega sporazuma, potrjen s strani izvajalca, na podlagi katerega naročnik izvede nakazilo za opravljene obveznosti iz okvirnega sporazuma</w:t>
      </w:r>
      <w:r w:rsidRPr="00081C44" w:rsidDel="00654A1C">
        <w:rPr>
          <w:rFonts w:ascii="Tahoma" w:hAnsi="Tahoma" w:cs="Tahoma"/>
        </w:rPr>
        <w:t xml:space="preserve"> </w:t>
      </w:r>
      <w:r w:rsidRPr="00081C44">
        <w:rPr>
          <w:rFonts w:ascii="Tahoma" w:hAnsi="Tahoma" w:cs="Tahoma"/>
        </w:rPr>
        <w:t xml:space="preserve">neposredno na račun podizvajalca ali </w:t>
      </w:r>
    </w:p>
    <w:p w:rsidR="00081C44" w:rsidRPr="00081C44" w:rsidRDefault="00081C44" w:rsidP="00CA149B">
      <w:pPr>
        <w:keepNext/>
        <w:numPr>
          <w:ilvl w:val="0"/>
          <w:numId w:val="13"/>
        </w:numPr>
        <w:jc w:val="both"/>
        <w:rPr>
          <w:rFonts w:ascii="Tahoma" w:hAnsi="Tahoma" w:cs="Tahoma"/>
        </w:rPr>
      </w:pPr>
      <w:r w:rsidRPr="00081C44">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rsidR="00081C44" w:rsidRPr="00081C44" w:rsidRDefault="00081C44" w:rsidP="00CA149B">
      <w:pPr>
        <w:keepNext/>
        <w:ind w:left="720"/>
        <w:jc w:val="both"/>
        <w:rPr>
          <w:rFonts w:ascii="Tahoma" w:hAnsi="Tahoma" w:cs="Tahoma"/>
        </w:rPr>
      </w:pPr>
    </w:p>
    <w:p w:rsidR="00081C44" w:rsidRPr="00081C44" w:rsidRDefault="00081C44" w:rsidP="00CA149B">
      <w:pPr>
        <w:keepNext/>
        <w:jc w:val="both"/>
        <w:rPr>
          <w:rFonts w:ascii="Tahoma" w:hAnsi="Tahoma" w:cs="Tahoma"/>
        </w:rPr>
      </w:pPr>
      <w:r w:rsidRPr="00081C44">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rsidR="00081C44" w:rsidRPr="00081C44" w:rsidRDefault="00081C44" w:rsidP="00CA149B">
      <w:pPr>
        <w:keepNext/>
        <w:ind w:left="720"/>
        <w:jc w:val="both"/>
        <w:rPr>
          <w:rFonts w:ascii="Tahoma" w:hAnsi="Tahoma" w:cs="Tahoma"/>
        </w:rPr>
      </w:pPr>
    </w:p>
    <w:p w:rsidR="00081C44" w:rsidRPr="00081C44" w:rsidRDefault="00081C44" w:rsidP="00CA149B">
      <w:pPr>
        <w:keepNext/>
        <w:jc w:val="both"/>
        <w:rPr>
          <w:rFonts w:ascii="Tahoma" w:hAnsi="Tahoma" w:cs="Tahoma"/>
        </w:rPr>
      </w:pPr>
      <w:r w:rsidRPr="00081C44">
        <w:rPr>
          <w:rFonts w:ascii="Tahoma" w:hAnsi="Tahoma" w:cs="Tahoma"/>
        </w:rPr>
        <w:t>Naročnik bo potrjene račune podizvajalcev poravnal neposredno podizvajalcem na način in v roku</w:t>
      </w:r>
      <w:r w:rsidR="00E7600C">
        <w:rPr>
          <w:rFonts w:ascii="Tahoma" w:hAnsi="Tahoma" w:cs="Tahoma"/>
        </w:rPr>
        <w:t>,</w:t>
      </w:r>
      <w:r w:rsidRPr="00081C44">
        <w:rPr>
          <w:rFonts w:ascii="Tahoma" w:hAnsi="Tahoma" w:cs="Tahoma"/>
        </w:rPr>
        <w:t xml:space="preserve"> kot je dogovorjeno za plačilo izvajalcu. </w:t>
      </w:r>
    </w:p>
    <w:p w:rsidR="00081C44" w:rsidRPr="00081C44" w:rsidRDefault="00081C44" w:rsidP="00CA149B">
      <w:pPr>
        <w:keepNext/>
        <w:jc w:val="both"/>
        <w:rPr>
          <w:rFonts w:ascii="Tahoma" w:hAnsi="Tahoma" w:cs="Tahoma"/>
        </w:rPr>
      </w:pPr>
    </w:p>
    <w:p w:rsidR="00081C44" w:rsidRPr="00081C44" w:rsidRDefault="00081C44" w:rsidP="00CA149B">
      <w:pPr>
        <w:keepNext/>
        <w:jc w:val="both"/>
        <w:rPr>
          <w:rFonts w:ascii="Tahoma" w:hAnsi="Tahoma" w:cs="Tahoma"/>
          <w:b/>
          <w:i/>
        </w:rPr>
      </w:pPr>
      <w:r w:rsidRPr="00081C44">
        <w:rPr>
          <w:rFonts w:ascii="Tahoma" w:hAnsi="Tahoma" w:cs="Tahoma"/>
          <w:b/>
          <w:i/>
        </w:rPr>
        <w:t>se upošteva v primeru, da podizvajalec neposrednega plačila ne bo zahteval:</w:t>
      </w:r>
    </w:p>
    <w:p w:rsidR="00081C44" w:rsidRPr="00081C44" w:rsidRDefault="00081C44" w:rsidP="00CA149B">
      <w:pPr>
        <w:keepNext/>
        <w:tabs>
          <w:tab w:val="left" w:pos="567"/>
          <w:tab w:val="left" w:pos="1702"/>
        </w:tabs>
        <w:jc w:val="both"/>
        <w:rPr>
          <w:rFonts w:ascii="Tahoma" w:hAnsi="Tahoma" w:cs="Tahoma"/>
          <w:b/>
          <w:bCs/>
        </w:rPr>
      </w:pPr>
      <w:r w:rsidRPr="00081C44">
        <w:rPr>
          <w:rFonts w:ascii="Tahoma" w:hAnsi="Tahoma" w:cs="Tahoma"/>
        </w:rPr>
        <w:lastRenderedPageBreak/>
        <w:t>Izvajalec mora na zahtevo naročnik</w:t>
      </w:r>
      <w:r w:rsidR="00E7600C">
        <w:rPr>
          <w:rFonts w:ascii="Tahoma" w:hAnsi="Tahoma" w:cs="Tahoma"/>
        </w:rPr>
        <w:t>a</w:t>
      </w:r>
      <w:r w:rsidRPr="00081C44">
        <w:rPr>
          <w:rFonts w:ascii="Tahoma" w:hAnsi="Tahoma" w:cs="Tahoma"/>
        </w:rPr>
        <w:t xml:space="preserve"> najpozneje v šestdesetih (60) dneh od plačila končnega računa poslati svojo pisno izjavo in pisno izjavo podizvajalca, da je podizvajalec prejel plačilo za izvedene storitve, ki so neposredno povezane s predmetom</w:t>
      </w:r>
      <w:r w:rsidR="00E7600C">
        <w:rPr>
          <w:rFonts w:ascii="Tahoma" w:hAnsi="Tahoma" w:cs="Tahoma"/>
        </w:rPr>
        <w:t xml:space="preserve"> okvirnega sporazuma</w:t>
      </w:r>
      <w:r w:rsidRPr="00081C44">
        <w:rPr>
          <w:rFonts w:ascii="Tahoma" w:hAnsi="Tahoma" w:cs="Tahoma"/>
        </w:rPr>
        <w:t xml:space="preserve">, kadar izvajalec nastopa s podizvajalcem, ki ni zahteval neposrednega plačila. </w:t>
      </w:r>
    </w:p>
    <w:p w:rsidR="00E536E2" w:rsidRDefault="00E536E2" w:rsidP="00CA149B">
      <w:pPr>
        <w:keepNext/>
        <w:jc w:val="both"/>
        <w:rPr>
          <w:rFonts w:ascii="Tahoma" w:hAnsi="Tahoma" w:cs="Tahoma"/>
          <w:b/>
        </w:rPr>
      </w:pPr>
    </w:p>
    <w:p w:rsidR="00081C44" w:rsidRPr="00081C44" w:rsidRDefault="00081C44" w:rsidP="00CA149B">
      <w:pPr>
        <w:keepNext/>
        <w:jc w:val="both"/>
        <w:rPr>
          <w:rFonts w:ascii="Tahoma" w:hAnsi="Tahoma" w:cs="Tahoma"/>
          <w:b/>
        </w:rPr>
      </w:pPr>
      <w:r w:rsidRPr="00081C44">
        <w:rPr>
          <w:rFonts w:ascii="Tahoma" w:hAnsi="Tahoma" w:cs="Tahoma"/>
          <w:b/>
        </w:rPr>
        <w:t xml:space="preserve">ALI </w:t>
      </w:r>
    </w:p>
    <w:p w:rsidR="00081C44" w:rsidRPr="00081C44" w:rsidRDefault="00081C44" w:rsidP="00CA149B">
      <w:pPr>
        <w:keepNext/>
        <w:jc w:val="center"/>
        <w:rPr>
          <w:rFonts w:ascii="Tahoma" w:hAnsi="Tahoma" w:cs="Tahoma"/>
        </w:rPr>
      </w:pPr>
      <w:r w:rsidRPr="00081C44">
        <w:rPr>
          <w:rFonts w:ascii="Tahoma" w:hAnsi="Tahoma" w:cs="Tahoma"/>
        </w:rPr>
        <w:t>7a. člen</w:t>
      </w:r>
    </w:p>
    <w:p w:rsidR="00081C44" w:rsidRPr="00081C44" w:rsidRDefault="00081C44" w:rsidP="00CA149B">
      <w:pPr>
        <w:keepNext/>
        <w:jc w:val="center"/>
        <w:rPr>
          <w:rFonts w:ascii="Tahoma" w:hAnsi="Tahoma" w:cs="Tahoma"/>
          <w:b/>
          <w:i/>
        </w:rPr>
      </w:pPr>
      <w:r w:rsidRPr="00081C44">
        <w:rPr>
          <w:rFonts w:ascii="Tahoma" w:hAnsi="Tahoma" w:cs="Tahoma"/>
          <w:b/>
          <w:i/>
        </w:rPr>
        <w:t>/ se upošteva v primeru, da izvajalec ne nastopa s podizvajalcem /</w:t>
      </w:r>
    </w:p>
    <w:p w:rsidR="00081C44" w:rsidRPr="00081C44" w:rsidRDefault="00081C44" w:rsidP="00CA149B">
      <w:pPr>
        <w:keepNext/>
        <w:jc w:val="both"/>
        <w:rPr>
          <w:rFonts w:ascii="Tahoma" w:hAnsi="Tahoma" w:cs="Tahoma"/>
          <w:b/>
        </w:rPr>
      </w:pPr>
    </w:p>
    <w:p w:rsidR="00E536E2" w:rsidRPr="00570326" w:rsidRDefault="00E536E2" w:rsidP="00E536E2">
      <w:pPr>
        <w:keepNext/>
        <w:jc w:val="both"/>
        <w:rPr>
          <w:rFonts w:ascii="Tahoma" w:hAnsi="Tahoma" w:cs="Tahoma"/>
        </w:rPr>
      </w:pPr>
      <w:r w:rsidRPr="00570326">
        <w:rPr>
          <w:rFonts w:ascii="Tahoma" w:hAnsi="Tahoma" w:cs="Tahoma"/>
        </w:rPr>
        <w:t>Izvajalec ob predložitvi ponudbe in ob sklenitvi te</w:t>
      </w:r>
      <w:r>
        <w:rPr>
          <w:rFonts w:ascii="Tahoma" w:hAnsi="Tahoma" w:cs="Tahoma"/>
        </w:rPr>
        <w:t xml:space="preserve">ga okvirnega sporazuma </w:t>
      </w:r>
      <w:r w:rsidRPr="00570326">
        <w:rPr>
          <w:rFonts w:ascii="Tahoma" w:hAnsi="Tahoma" w:cs="Tahoma"/>
        </w:rPr>
        <w:t xml:space="preserve">nima prijavljenih podizvajalcev za izvedbo </w:t>
      </w:r>
      <w:r>
        <w:rPr>
          <w:rFonts w:ascii="Tahoma" w:hAnsi="Tahoma" w:cs="Tahoma"/>
        </w:rPr>
        <w:t>okvirnega sporazuma</w:t>
      </w:r>
      <w:r w:rsidRPr="00570326">
        <w:rPr>
          <w:rFonts w:ascii="Tahoma" w:hAnsi="Tahoma" w:cs="Tahoma"/>
        </w:rPr>
        <w:t xml:space="preserve">. </w:t>
      </w:r>
    </w:p>
    <w:p w:rsidR="00E536E2" w:rsidRDefault="00E536E2" w:rsidP="00E536E2">
      <w:pPr>
        <w:keepNext/>
        <w:jc w:val="both"/>
        <w:rPr>
          <w:rFonts w:ascii="Tahoma" w:hAnsi="Tahoma" w:cs="Tahoma"/>
          <w:b/>
        </w:rPr>
      </w:pPr>
    </w:p>
    <w:p w:rsidR="00E536E2" w:rsidRDefault="00E536E2" w:rsidP="00E536E2">
      <w:pPr>
        <w:keepNext/>
        <w:jc w:val="both"/>
        <w:rPr>
          <w:rFonts w:ascii="Tahoma" w:hAnsi="Tahoma" w:cs="Tahoma"/>
        </w:rPr>
      </w:pPr>
      <w:r w:rsidRPr="00B01B6B">
        <w:rPr>
          <w:rFonts w:ascii="Tahoma" w:hAnsi="Tahoma" w:cs="Tahoma"/>
        </w:rPr>
        <w:t xml:space="preserve">Izvajalec mora med izvajanjem </w:t>
      </w:r>
      <w:r>
        <w:rPr>
          <w:rFonts w:ascii="Tahoma" w:hAnsi="Tahoma" w:cs="Tahoma"/>
        </w:rPr>
        <w:t xml:space="preserve">okvirnega sporazuma </w:t>
      </w:r>
      <w:r w:rsidRPr="00B01B6B">
        <w:rPr>
          <w:rFonts w:ascii="Tahoma" w:hAnsi="Tahoma" w:cs="Tahoma"/>
        </w:rPr>
        <w:t>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w:t>
      </w:r>
      <w:r>
        <w:rPr>
          <w:rFonts w:ascii="Tahoma" w:hAnsi="Tahoma" w:cs="Tahoma"/>
        </w:rPr>
        <w:t xml:space="preserve">ovati tudi podatke in dokumente, in sicer: </w:t>
      </w:r>
      <w:r w:rsidRPr="00D84DB7">
        <w:rPr>
          <w:rFonts w:ascii="Tahoma" w:hAnsi="Tahoma" w:cs="Tahoma"/>
        </w:rPr>
        <w:t>kontaktne podatke in zakonite zastopnike novih podizvajalcev</w:t>
      </w:r>
      <w:r>
        <w:rPr>
          <w:rFonts w:ascii="Tahoma" w:hAnsi="Tahoma" w:cs="Tahoma"/>
        </w:rPr>
        <w:t>,</w:t>
      </w:r>
      <w:r w:rsidRPr="00D84DB7">
        <w:rPr>
          <w:rFonts w:ascii="Tahoma" w:hAnsi="Tahoma" w:cs="Tahoma"/>
        </w:rPr>
        <w:t xml:space="preserve"> izpolnjene </w:t>
      </w:r>
      <w:r>
        <w:rPr>
          <w:rFonts w:ascii="Tahoma" w:hAnsi="Tahoma" w:cs="Tahoma"/>
        </w:rPr>
        <w:t xml:space="preserve">priloge razpisne dokumentacije, ki se nanašajo na podizvajalce, </w:t>
      </w:r>
      <w:r w:rsidRPr="00D84DB7">
        <w:rPr>
          <w:rFonts w:ascii="Tahoma" w:hAnsi="Tahoma" w:cs="Tahoma"/>
        </w:rPr>
        <w:t>v skladu z 79. členom ZJN-3 in pisno zahtevo novega podizvajalca za neposredno plačilo, če novi podizvajalec to zahteva</w:t>
      </w:r>
      <w:r w:rsidRPr="00B01B6B">
        <w:rPr>
          <w:rFonts w:ascii="Tahoma" w:hAnsi="Tahoma" w:cs="Tahoma"/>
        </w:rPr>
        <w:t>.</w:t>
      </w:r>
      <w:r>
        <w:rPr>
          <w:rFonts w:ascii="Tahoma" w:hAnsi="Tahoma" w:cs="Tahoma"/>
        </w:rPr>
        <w:t xml:space="preserve"> </w:t>
      </w:r>
    </w:p>
    <w:p w:rsidR="00E536E2" w:rsidRDefault="00E536E2" w:rsidP="00E536E2">
      <w:pPr>
        <w:keepNext/>
        <w:jc w:val="both"/>
        <w:rPr>
          <w:rFonts w:ascii="Tahoma" w:hAnsi="Tahoma" w:cs="Tahoma"/>
        </w:rPr>
      </w:pPr>
    </w:p>
    <w:p w:rsidR="00E536E2" w:rsidRDefault="00E536E2" w:rsidP="00E536E2">
      <w:pPr>
        <w:keepNext/>
        <w:jc w:val="both"/>
        <w:rPr>
          <w:rFonts w:ascii="Tahoma" w:hAnsi="Tahoma" w:cs="Tahoma"/>
        </w:rPr>
      </w:pPr>
      <w:r w:rsidRPr="001F6769">
        <w:rPr>
          <w:rFonts w:ascii="Tahoma" w:hAnsi="Tahoma" w:cs="Tahoma"/>
        </w:rPr>
        <w:t xml:space="preserve">Naročnik bo zavrnil vsakega podizvajalca, </w:t>
      </w:r>
      <w:r>
        <w:rPr>
          <w:rFonts w:ascii="Tahoma" w:hAnsi="Tahoma" w:cs="Tahoma"/>
        </w:rPr>
        <w:t>ki ne izpolnjuje pogojev razpisne dokumentacije</w:t>
      </w:r>
      <w:r w:rsidR="00E7600C" w:rsidRPr="00E7600C">
        <w:rPr>
          <w:rFonts w:ascii="Tahoma" w:hAnsi="Tahoma" w:cs="Tahoma"/>
        </w:rPr>
        <w:t xml:space="preserve"> </w:t>
      </w:r>
      <w:r w:rsidR="00E7600C" w:rsidRPr="00261B00">
        <w:rPr>
          <w:rFonts w:ascii="Tahoma" w:hAnsi="Tahoma" w:cs="Tahoma"/>
        </w:rPr>
        <w:t xml:space="preserve">št. </w:t>
      </w:r>
      <w:r w:rsidR="00E7600C">
        <w:rPr>
          <w:rFonts w:ascii="Tahoma" w:hAnsi="Tahoma" w:cs="Tahoma"/>
        </w:rPr>
        <w:t>SNAGA-13/18</w:t>
      </w:r>
      <w:r>
        <w:rPr>
          <w:rFonts w:ascii="Tahoma" w:hAnsi="Tahoma" w:cs="Tahoma"/>
        </w:rPr>
        <w:t>, ki se nanašajo na podizvajalce</w:t>
      </w:r>
      <w:r w:rsidRPr="001F6769">
        <w:rPr>
          <w:rFonts w:ascii="Tahoma" w:hAnsi="Tahoma" w:cs="Tahoma"/>
        </w:rPr>
        <w:t xml:space="preserve">. Naročnik lahko zavrne predlog za zamenjavo podizvajalca oziroma vključitev novega podizvajalca tudi, če bi to lahko vplivalo na nemoteno izvajanje ali dokončanje </w:t>
      </w:r>
      <w:r>
        <w:rPr>
          <w:rFonts w:ascii="Tahoma" w:hAnsi="Tahoma" w:cs="Tahoma"/>
        </w:rPr>
        <w:t>storitev</w:t>
      </w:r>
      <w:r w:rsidRPr="001F6769">
        <w:rPr>
          <w:rFonts w:ascii="Tahoma" w:hAnsi="Tahoma" w:cs="Tahoma"/>
        </w:rPr>
        <w:t xml:space="preserve"> in če novi podizvajalec ne izpolnjuje pogojev, ki jih je postavil naročnik v</w:t>
      </w:r>
      <w:r>
        <w:rPr>
          <w:rFonts w:ascii="Tahoma" w:hAnsi="Tahoma" w:cs="Tahoma"/>
        </w:rPr>
        <w:t xml:space="preserve"> razpisni</w:t>
      </w:r>
      <w:r w:rsidRPr="001F6769">
        <w:rPr>
          <w:rFonts w:ascii="Tahoma" w:hAnsi="Tahoma" w:cs="Tahoma"/>
        </w:rPr>
        <w:t xml:space="preserve"> dokumentaciji </w:t>
      </w:r>
      <w:r w:rsidRPr="00261B00">
        <w:rPr>
          <w:rFonts w:ascii="Tahoma" w:hAnsi="Tahoma" w:cs="Tahoma"/>
        </w:rPr>
        <w:t xml:space="preserve">št. </w:t>
      </w:r>
      <w:r>
        <w:rPr>
          <w:rFonts w:ascii="Tahoma" w:hAnsi="Tahoma" w:cs="Tahoma"/>
        </w:rPr>
        <w:t>SNAGA-13/18.</w:t>
      </w:r>
      <w:r w:rsidRPr="001F6769">
        <w:rPr>
          <w:rFonts w:ascii="Tahoma" w:hAnsi="Tahoma" w:cs="Tahoma"/>
        </w:rPr>
        <w:t xml:space="preserve"> Naročnik </w:t>
      </w:r>
      <w:r>
        <w:rPr>
          <w:rFonts w:ascii="Tahoma" w:hAnsi="Tahoma" w:cs="Tahoma"/>
        </w:rPr>
        <w:t>bo</w:t>
      </w:r>
      <w:r w:rsidRPr="001F6769">
        <w:rPr>
          <w:rFonts w:ascii="Tahoma" w:hAnsi="Tahoma" w:cs="Tahoma"/>
        </w:rPr>
        <w:t xml:space="preserve"> o morebitni zavrnit</w:t>
      </w:r>
      <w:r>
        <w:rPr>
          <w:rFonts w:ascii="Tahoma" w:hAnsi="Tahoma" w:cs="Tahoma"/>
        </w:rPr>
        <w:t>vi novega podizvajalca obvestil</w:t>
      </w:r>
      <w:r w:rsidRPr="001F6769">
        <w:rPr>
          <w:rFonts w:ascii="Tahoma" w:hAnsi="Tahoma" w:cs="Tahoma"/>
        </w:rPr>
        <w:t xml:space="preserve"> izvajalca najpozneje v desetih</w:t>
      </w:r>
      <w:r>
        <w:rPr>
          <w:rFonts w:ascii="Tahoma" w:hAnsi="Tahoma" w:cs="Tahoma"/>
        </w:rPr>
        <w:t xml:space="preserve"> (10) </w:t>
      </w:r>
      <w:r w:rsidRPr="001F6769">
        <w:rPr>
          <w:rFonts w:ascii="Tahoma" w:hAnsi="Tahoma" w:cs="Tahoma"/>
        </w:rPr>
        <w:t>dneh od prejema predloga.</w:t>
      </w:r>
    </w:p>
    <w:p w:rsidR="00E536E2" w:rsidRDefault="00E536E2" w:rsidP="00E536E2">
      <w:pPr>
        <w:keepNext/>
        <w:jc w:val="both"/>
        <w:rPr>
          <w:rFonts w:ascii="Tahoma" w:hAnsi="Tahoma" w:cs="Tahoma"/>
        </w:rPr>
      </w:pPr>
    </w:p>
    <w:p w:rsidR="00E536E2" w:rsidRDefault="00E536E2" w:rsidP="00E536E2">
      <w:pPr>
        <w:keepNext/>
        <w:jc w:val="both"/>
        <w:rPr>
          <w:rFonts w:ascii="Tahoma" w:hAnsi="Tahoma" w:cs="Tahoma"/>
        </w:rPr>
      </w:pPr>
      <w:r>
        <w:rPr>
          <w:rFonts w:ascii="Tahoma" w:hAnsi="Tahoma" w:cs="Tahoma"/>
        </w:rPr>
        <w:t>Izvajalec</w:t>
      </w:r>
      <w:r w:rsidRPr="0077701C">
        <w:rPr>
          <w:rFonts w:ascii="Tahoma" w:hAnsi="Tahoma" w:cs="Tahoma"/>
        </w:rPr>
        <w:t xml:space="preserve"> v razmerju do naročnika v celoti odgovarja za dobro izvedbo</w:t>
      </w:r>
      <w:r>
        <w:rPr>
          <w:rFonts w:ascii="Tahoma" w:hAnsi="Tahoma" w:cs="Tahoma"/>
        </w:rPr>
        <w:t xml:space="preserve"> </w:t>
      </w:r>
      <w:r w:rsidRPr="0077701C">
        <w:rPr>
          <w:rFonts w:ascii="Tahoma" w:hAnsi="Tahoma" w:cs="Tahoma"/>
        </w:rPr>
        <w:t>obveznosti</w:t>
      </w:r>
      <w:r>
        <w:rPr>
          <w:rFonts w:ascii="Tahoma" w:hAnsi="Tahoma" w:cs="Tahoma"/>
        </w:rPr>
        <w:t xml:space="preserve"> iz okvirnega sporazuma</w:t>
      </w:r>
      <w:r w:rsidRPr="0077701C">
        <w:rPr>
          <w:rFonts w:ascii="Tahoma" w:hAnsi="Tahoma" w:cs="Tahoma"/>
        </w:rPr>
        <w:t>, ne glede na število podizvajalcev.</w:t>
      </w:r>
    </w:p>
    <w:p w:rsidR="00EA60D0" w:rsidRDefault="00EA60D0" w:rsidP="00CA149B">
      <w:pPr>
        <w:keepNext/>
        <w:tabs>
          <w:tab w:val="left" w:pos="0"/>
        </w:tabs>
        <w:jc w:val="both"/>
        <w:rPr>
          <w:rFonts w:ascii="Tahoma" w:hAnsi="Tahoma" w:cs="Tahoma"/>
          <w:b/>
        </w:rPr>
      </w:pPr>
    </w:p>
    <w:p w:rsidR="00B578F7" w:rsidRPr="00A65117" w:rsidRDefault="00B578F7" w:rsidP="00A65117">
      <w:pPr>
        <w:pStyle w:val="Odstavekseznama"/>
        <w:keepNext/>
        <w:numPr>
          <w:ilvl w:val="0"/>
          <w:numId w:val="42"/>
        </w:numPr>
        <w:jc w:val="center"/>
        <w:rPr>
          <w:rFonts w:ascii="Tahoma" w:hAnsi="Tahoma" w:cs="Tahoma"/>
          <w:b/>
          <w:sz w:val="22"/>
          <w:szCs w:val="22"/>
        </w:rPr>
      </w:pPr>
      <w:r w:rsidRPr="00A65117">
        <w:rPr>
          <w:rFonts w:ascii="Tahoma" w:hAnsi="Tahoma" w:cs="Tahoma"/>
          <w:b/>
          <w:sz w:val="22"/>
          <w:szCs w:val="22"/>
        </w:rPr>
        <w:t xml:space="preserve">OBVEZNOSTI </w:t>
      </w:r>
      <w:r w:rsidR="00531618" w:rsidRPr="00A65117">
        <w:rPr>
          <w:rFonts w:ascii="Tahoma" w:hAnsi="Tahoma" w:cs="Tahoma"/>
          <w:b/>
          <w:sz w:val="22"/>
          <w:szCs w:val="22"/>
        </w:rPr>
        <w:t>STRANK OKVIRNEGA SPORAZUMA</w:t>
      </w:r>
    </w:p>
    <w:p w:rsidR="00B578F7" w:rsidRPr="00D93EC4" w:rsidRDefault="00B578F7" w:rsidP="00CA149B">
      <w:pPr>
        <w:keepNext/>
        <w:spacing w:line="288" w:lineRule="auto"/>
        <w:jc w:val="center"/>
        <w:rPr>
          <w:rFonts w:ascii="Tahoma" w:hAnsi="Tahoma" w:cs="Tahoma"/>
          <w:b/>
        </w:rPr>
      </w:pPr>
    </w:p>
    <w:p w:rsidR="00171035" w:rsidRDefault="00B578F7" w:rsidP="00CA149B">
      <w:pPr>
        <w:keepNext/>
        <w:numPr>
          <w:ilvl w:val="1"/>
          <w:numId w:val="5"/>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rsidR="00171035" w:rsidRDefault="00171035" w:rsidP="00CA149B">
      <w:pPr>
        <w:keepNext/>
        <w:jc w:val="both"/>
        <w:rPr>
          <w:rFonts w:ascii="Tahoma" w:hAnsi="Tahoma" w:cs="Tahoma"/>
        </w:rPr>
      </w:pPr>
    </w:p>
    <w:p w:rsidR="006C4C08" w:rsidRPr="00033A41" w:rsidRDefault="006C4C08" w:rsidP="00CA149B">
      <w:pPr>
        <w:keepNext/>
        <w:jc w:val="both"/>
        <w:rPr>
          <w:rFonts w:ascii="Tahoma" w:hAnsi="Tahoma" w:cs="Tahoma"/>
        </w:rPr>
      </w:pPr>
      <w:r w:rsidRPr="00033A41">
        <w:rPr>
          <w:rFonts w:ascii="Tahoma" w:hAnsi="Tahoma" w:cs="Tahoma"/>
        </w:rPr>
        <w:t>Izvajalec se obvezuje:</w:t>
      </w:r>
    </w:p>
    <w:p w:rsidR="006C4C08" w:rsidRPr="00033A41" w:rsidRDefault="006C4C08" w:rsidP="00CA149B">
      <w:pPr>
        <w:keepNext/>
        <w:numPr>
          <w:ilvl w:val="0"/>
          <w:numId w:val="3"/>
        </w:numPr>
        <w:jc w:val="both"/>
        <w:rPr>
          <w:rFonts w:ascii="Tahoma" w:hAnsi="Tahoma" w:cs="Tahoma"/>
        </w:rPr>
      </w:pPr>
      <w:r w:rsidRPr="00033A41">
        <w:rPr>
          <w:rFonts w:ascii="Tahoma" w:hAnsi="Tahoma" w:cs="Tahoma"/>
        </w:rPr>
        <w:t>prevzete obveznosti izvesti strokovno in pravilno, po pravilih stroke, vestno in kakovostno, v skladu z vsemi veljavnimi predpisi, standardi in normativi</w:t>
      </w:r>
      <w:r w:rsidR="00E7600C">
        <w:rPr>
          <w:rFonts w:ascii="Tahoma" w:hAnsi="Tahoma" w:cs="Tahoma"/>
        </w:rPr>
        <w:t xml:space="preserve"> (skrbnost dobrega strokovnjaka)</w:t>
      </w:r>
      <w:r w:rsidRPr="00033A41">
        <w:rPr>
          <w:rFonts w:ascii="Tahoma" w:hAnsi="Tahoma" w:cs="Tahoma"/>
        </w:rPr>
        <w:t>,</w:t>
      </w:r>
    </w:p>
    <w:p w:rsidR="006C4C08" w:rsidRPr="00E536E2" w:rsidRDefault="006C4C08" w:rsidP="00CA149B">
      <w:pPr>
        <w:keepNext/>
        <w:numPr>
          <w:ilvl w:val="0"/>
          <w:numId w:val="3"/>
        </w:numPr>
        <w:jc w:val="both"/>
        <w:rPr>
          <w:rFonts w:ascii="Tahoma" w:hAnsi="Tahoma" w:cs="Tahoma"/>
        </w:rPr>
      </w:pPr>
      <w:r w:rsidRPr="00E536E2">
        <w:rPr>
          <w:rFonts w:ascii="Tahoma" w:hAnsi="Tahoma" w:cs="Tahoma"/>
        </w:rPr>
        <w:t xml:space="preserve">izpolniti vse zahteve naročnika pri izvedbi storitev, ki izhajajo iz </w:t>
      </w:r>
      <w:r w:rsidR="00531618" w:rsidRPr="00E536E2">
        <w:rPr>
          <w:rFonts w:ascii="Tahoma" w:hAnsi="Tahoma" w:cs="Tahoma"/>
        </w:rPr>
        <w:t xml:space="preserve">razpisne </w:t>
      </w:r>
      <w:r w:rsidRPr="00E536E2">
        <w:rPr>
          <w:rFonts w:ascii="Tahoma" w:hAnsi="Tahoma" w:cs="Tahoma"/>
        </w:rPr>
        <w:t>dokumentacije</w:t>
      </w:r>
      <w:r w:rsidR="00005A1D" w:rsidRPr="00E536E2">
        <w:rPr>
          <w:rFonts w:ascii="Tahoma" w:hAnsi="Tahoma" w:cs="Tahoma"/>
        </w:rPr>
        <w:t xml:space="preserve"> </w:t>
      </w:r>
      <w:r w:rsidRPr="00E536E2">
        <w:rPr>
          <w:rFonts w:ascii="Tahoma" w:eastAsia="Calibri" w:hAnsi="Tahoma" w:cs="Tahoma"/>
        </w:rPr>
        <w:t xml:space="preserve">št. </w:t>
      </w:r>
      <w:r w:rsidR="00F96449" w:rsidRPr="00E536E2">
        <w:rPr>
          <w:rFonts w:ascii="Tahoma" w:eastAsia="Calibri" w:hAnsi="Tahoma" w:cs="Tahoma"/>
        </w:rPr>
        <w:t>SNAGA-</w:t>
      </w:r>
      <w:r w:rsidR="00D70D07" w:rsidRPr="00E536E2">
        <w:rPr>
          <w:rFonts w:ascii="Tahoma" w:eastAsia="Calibri" w:hAnsi="Tahoma" w:cs="Tahoma"/>
        </w:rPr>
        <w:t>13/18</w:t>
      </w:r>
      <w:r w:rsidRPr="00E536E2">
        <w:rPr>
          <w:rFonts w:ascii="Tahoma" w:hAnsi="Tahoma" w:cs="Tahoma"/>
        </w:rPr>
        <w:t xml:space="preserve"> in sprejete ponudbe izvajalca, in so sestavni del </w:t>
      </w:r>
      <w:r w:rsidRPr="00E536E2">
        <w:rPr>
          <w:rFonts w:ascii="Tahoma" w:eastAsia="Calibri" w:hAnsi="Tahoma" w:cs="Tahoma"/>
        </w:rPr>
        <w:t>te</w:t>
      </w:r>
      <w:r w:rsidR="00531618" w:rsidRPr="00E536E2">
        <w:rPr>
          <w:rFonts w:ascii="Tahoma" w:eastAsia="Calibri" w:hAnsi="Tahoma" w:cs="Tahoma"/>
        </w:rPr>
        <w:t>ga okvirnega sporazuma</w:t>
      </w:r>
      <w:r w:rsidRPr="00E536E2">
        <w:rPr>
          <w:rFonts w:ascii="Tahoma" w:hAnsi="Tahoma" w:cs="Tahoma"/>
        </w:rPr>
        <w:t>,</w:t>
      </w:r>
    </w:p>
    <w:p w:rsidR="006C4C08" w:rsidRPr="00033A41" w:rsidRDefault="006C4C08" w:rsidP="00CA149B">
      <w:pPr>
        <w:keepNext/>
        <w:numPr>
          <w:ilvl w:val="0"/>
          <w:numId w:val="3"/>
        </w:numPr>
        <w:rPr>
          <w:rFonts w:ascii="Tahoma" w:hAnsi="Tahoma" w:cs="Tahoma"/>
        </w:rPr>
      </w:pPr>
      <w:r w:rsidRPr="00033A41">
        <w:rPr>
          <w:rFonts w:ascii="Tahoma" w:hAnsi="Tahoma" w:cs="Tahoma"/>
        </w:rPr>
        <w:t xml:space="preserve">storitve, ki so predmet </w:t>
      </w:r>
      <w:r w:rsidR="00531618">
        <w:rPr>
          <w:rFonts w:ascii="Tahoma" w:eastAsia="Calibri" w:hAnsi="Tahoma" w:cs="Tahoma"/>
        </w:rPr>
        <w:t>tega okvirnega sporazuma</w:t>
      </w:r>
      <w:r w:rsidRPr="00033A41">
        <w:rPr>
          <w:rFonts w:ascii="Tahoma" w:hAnsi="Tahoma" w:cs="Tahoma"/>
        </w:rPr>
        <w:t>, izvajati s strokovno usposobljenimi delavci</w:t>
      </w:r>
      <w:r w:rsidR="00531618">
        <w:rPr>
          <w:rFonts w:ascii="Tahoma" w:hAnsi="Tahoma" w:cs="Tahoma"/>
        </w:rPr>
        <w:t>,</w:t>
      </w:r>
    </w:p>
    <w:p w:rsidR="006C4C08" w:rsidRPr="00033A41" w:rsidRDefault="006C4C08" w:rsidP="00CA149B">
      <w:pPr>
        <w:keepNext/>
        <w:numPr>
          <w:ilvl w:val="0"/>
          <w:numId w:val="3"/>
        </w:numPr>
        <w:jc w:val="both"/>
        <w:rPr>
          <w:rFonts w:ascii="Tahoma" w:hAnsi="Tahoma" w:cs="Tahoma"/>
        </w:rPr>
      </w:pPr>
      <w:r w:rsidRPr="00033A41">
        <w:rPr>
          <w:rFonts w:ascii="Tahoma" w:hAnsi="Tahoma" w:cs="Tahoma"/>
        </w:rPr>
        <w:t xml:space="preserve">v primeru, da med opravljanjem storitev, ki so predmet </w:t>
      </w:r>
      <w:r w:rsidR="00531618">
        <w:rPr>
          <w:rFonts w:ascii="Tahoma" w:eastAsia="Calibri" w:hAnsi="Tahoma" w:cs="Tahoma"/>
        </w:rPr>
        <w:t>tega okvirnega sporazuma</w:t>
      </w:r>
      <w:r w:rsidRPr="00033A41">
        <w:rPr>
          <w:rFonts w:ascii="Tahoma" w:hAnsi="Tahoma" w:cs="Tahoma"/>
        </w:rPr>
        <w:t>, nastopijo okoliščine, ki utegnejo vplivati na vsebinsko</w:t>
      </w:r>
      <w:r w:rsidR="00531618">
        <w:rPr>
          <w:rFonts w:ascii="Tahoma" w:hAnsi="Tahoma" w:cs="Tahoma"/>
        </w:rPr>
        <w:t xml:space="preserve"> ali terminsko</w:t>
      </w:r>
      <w:r w:rsidRPr="00033A41">
        <w:rPr>
          <w:rFonts w:ascii="Tahoma" w:hAnsi="Tahoma" w:cs="Tahoma"/>
        </w:rPr>
        <w:t xml:space="preserve"> izvedbo </w:t>
      </w:r>
      <w:r>
        <w:rPr>
          <w:rFonts w:ascii="Tahoma" w:hAnsi="Tahoma" w:cs="Tahoma"/>
        </w:rPr>
        <w:t>storitev</w:t>
      </w:r>
      <w:r w:rsidRPr="00033A41">
        <w:rPr>
          <w:rFonts w:ascii="Tahoma" w:hAnsi="Tahoma" w:cs="Tahoma"/>
        </w:rPr>
        <w:t xml:space="preserve">, takoj pisno obvestiti naročnika ter predlagati ustrezne spremembe oziroma dopolnitve </w:t>
      </w:r>
      <w:r w:rsidR="00531618">
        <w:rPr>
          <w:rFonts w:ascii="Tahoma" w:eastAsia="Calibri" w:hAnsi="Tahoma" w:cs="Tahoma"/>
        </w:rPr>
        <w:t>tega okvirnega sporazuma</w:t>
      </w:r>
      <w:r w:rsidRPr="00033A41">
        <w:rPr>
          <w:rFonts w:ascii="Tahoma" w:hAnsi="Tahoma" w:cs="Tahoma"/>
        </w:rPr>
        <w:t>;</w:t>
      </w:r>
    </w:p>
    <w:p w:rsidR="00DE098B" w:rsidRDefault="006C4C08" w:rsidP="00CA149B">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900366">
        <w:rPr>
          <w:rFonts w:ascii="Tahoma" w:hAnsi="Tahoma" w:cs="Tahoma"/>
        </w:rPr>
        <w:t xml:space="preserve">na svoje stroške in v roku, ki ga dogovori z naročnikom, izvršiti dopolnitve in spremembe prevzetega obsega storitev, če se </w:t>
      </w:r>
      <w:r>
        <w:rPr>
          <w:rFonts w:ascii="Tahoma" w:hAnsi="Tahoma" w:cs="Tahoma"/>
        </w:rPr>
        <w:t>ugotovi</w:t>
      </w:r>
      <w:r w:rsidRPr="00900366">
        <w:rPr>
          <w:rFonts w:ascii="Tahoma" w:hAnsi="Tahoma" w:cs="Tahoma"/>
        </w:rPr>
        <w:t xml:space="preserve">, da izvajalec prevzete </w:t>
      </w:r>
      <w:r w:rsidR="00531618">
        <w:rPr>
          <w:rFonts w:ascii="Tahoma" w:hAnsi="Tahoma" w:cs="Tahoma"/>
        </w:rPr>
        <w:t>storitve izvaja pomanjkljivo.</w:t>
      </w:r>
    </w:p>
    <w:p w:rsidR="00926AE8" w:rsidRPr="00531618" w:rsidRDefault="00926AE8" w:rsidP="00CA14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ahoma" w:hAnsi="Tahoma" w:cs="Tahoma"/>
        </w:rPr>
      </w:pPr>
    </w:p>
    <w:p w:rsidR="00DE098B" w:rsidRDefault="00B578F7" w:rsidP="00CA149B">
      <w:pPr>
        <w:keepNext/>
        <w:numPr>
          <w:ilvl w:val="1"/>
          <w:numId w:val="5"/>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rsidR="006C4C08" w:rsidRPr="00C37B6C" w:rsidRDefault="006C4C08" w:rsidP="00CA149B">
      <w:pPr>
        <w:keepNext/>
        <w:jc w:val="both"/>
        <w:rPr>
          <w:rFonts w:ascii="Tahoma" w:hAnsi="Tahoma" w:cs="Tahoma"/>
          <w:b/>
        </w:rPr>
      </w:pPr>
    </w:p>
    <w:p w:rsidR="006C4C08" w:rsidRPr="00033A41" w:rsidRDefault="006C4C08" w:rsidP="00CA149B">
      <w:pPr>
        <w:keepNext/>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s>
        <w:jc w:val="both"/>
        <w:rPr>
          <w:rFonts w:ascii="Tahoma" w:hAnsi="Tahoma"/>
        </w:rPr>
      </w:pPr>
      <w:r w:rsidRPr="00033A41">
        <w:rPr>
          <w:rFonts w:ascii="Tahoma" w:hAnsi="Tahoma"/>
        </w:rPr>
        <w:t>Naročnik se obvezuje:</w:t>
      </w:r>
    </w:p>
    <w:p w:rsidR="006C4C08" w:rsidRDefault="006C4C08" w:rsidP="00CA149B">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03CB1">
        <w:rPr>
          <w:rFonts w:ascii="Tahoma" w:hAnsi="Tahoma" w:cs="Tahoma"/>
        </w:rPr>
        <w:t>izvajalcu dati vse potrebne podatke in informacije, za katere ga bo izvajalec prosil in za katere meni, da so potrebni in pomembni za izvajanje storitev po te</w:t>
      </w:r>
      <w:r w:rsidR="00531618">
        <w:rPr>
          <w:rFonts w:ascii="Tahoma" w:hAnsi="Tahoma" w:cs="Tahoma"/>
        </w:rPr>
        <w:t>m</w:t>
      </w:r>
      <w:r w:rsidRPr="00D03CB1">
        <w:rPr>
          <w:rFonts w:ascii="Tahoma" w:hAnsi="Tahoma" w:cs="Tahoma"/>
        </w:rPr>
        <w:t xml:space="preserve"> </w:t>
      </w:r>
      <w:r w:rsidR="00531618">
        <w:rPr>
          <w:rFonts w:ascii="Tahoma" w:eastAsia="Calibri" w:hAnsi="Tahoma" w:cs="Tahoma"/>
        </w:rPr>
        <w:t>okvirnem sporazumu</w:t>
      </w:r>
      <w:r w:rsidRPr="00D03CB1">
        <w:rPr>
          <w:rFonts w:ascii="Tahoma" w:hAnsi="Tahoma" w:cs="Tahoma"/>
        </w:rPr>
        <w:t>,</w:t>
      </w:r>
    </w:p>
    <w:p w:rsidR="006C4C08" w:rsidRDefault="006C4C08" w:rsidP="00CA149B">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03CB1">
        <w:rPr>
          <w:rFonts w:ascii="Tahoma" w:hAnsi="Tahoma"/>
        </w:rPr>
        <w:t xml:space="preserve">sodelovati z izvajalcem z namenom, da se prevzete storitve izvršijo pravočasno in v obojestransko zadovoljstvo, </w:t>
      </w:r>
    </w:p>
    <w:p w:rsidR="006C4C08" w:rsidRDefault="006C4C08" w:rsidP="00CA149B">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03CB1">
        <w:rPr>
          <w:rFonts w:ascii="Tahoma" w:hAnsi="Tahoma"/>
        </w:rPr>
        <w:t>tekoče obveščati izvajalca o vseh spremembah in novo nastalih situacijah, ki bi lahko vplivale na izvršitev prevzetih storitev,</w:t>
      </w:r>
    </w:p>
    <w:p w:rsidR="006C4C08" w:rsidRDefault="006C4C08" w:rsidP="00CA149B">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03CB1">
        <w:rPr>
          <w:rFonts w:ascii="Tahoma" w:hAnsi="Tahoma"/>
        </w:rPr>
        <w:t>jamčiti za točnost vseh podatkov in informacij, ki jih bo posredoval izvajalcu v ustni ali pisni obliki,</w:t>
      </w:r>
    </w:p>
    <w:p w:rsidR="006C4C08" w:rsidRPr="0020444E" w:rsidRDefault="006C4C08" w:rsidP="00CA149B">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rPr>
      </w:pPr>
      <w:r w:rsidRPr="00D03CB1">
        <w:rPr>
          <w:rFonts w:ascii="Tahoma" w:hAnsi="Tahoma"/>
        </w:rPr>
        <w:lastRenderedPageBreak/>
        <w:t>poravnati vse obveznosti do izvajalca.</w:t>
      </w:r>
    </w:p>
    <w:p w:rsidR="00926AE8" w:rsidRDefault="00926AE8" w:rsidP="00CA14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6C4C08" w:rsidRDefault="006C4C08" w:rsidP="00CA14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E5FC9">
        <w:rPr>
          <w:rFonts w:ascii="Tahoma" w:hAnsi="Tahoma" w:cs="Tahoma"/>
        </w:rPr>
        <w:t>Če naročnik ugotovi, da storitev ne ustreza dogovorjeni kakovosti, mora to ugotovitev in zahtevo po odpravi nepravilnosti oziroma spremembi pisno posredovati izvajalcu. Izvajalec se obvezuje, da bo v primeru naročnikove upravičene zahteve po spremembi, pomanjkljivosti nemudoma odpravil na svoje stroške.</w:t>
      </w:r>
    </w:p>
    <w:p w:rsidR="006C4C08" w:rsidRPr="00F53E4F" w:rsidRDefault="006C4C08" w:rsidP="00CA14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6C4C08" w:rsidRDefault="006C4C08" w:rsidP="00CA149B">
      <w:pPr>
        <w:pStyle w:val="Telobesedila"/>
        <w:keepNext/>
        <w:rPr>
          <w:rFonts w:ascii="Tahoma" w:hAnsi="Tahoma" w:cs="Tahoma"/>
          <w:b w:val="0"/>
        </w:rPr>
      </w:pPr>
      <w:r w:rsidRPr="00065B0D">
        <w:rPr>
          <w:rFonts w:ascii="Tahoma" w:hAnsi="Tahoma" w:cs="Tahoma"/>
          <w:b w:val="0"/>
        </w:rPr>
        <w:t xml:space="preserve">Naročnik bo opravljal nadzor nad izvajanjem </w:t>
      </w:r>
      <w:r>
        <w:rPr>
          <w:rFonts w:ascii="Tahoma" w:hAnsi="Tahoma" w:cs="Tahoma"/>
          <w:b w:val="0"/>
          <w:lang w:val="sl-SI"/>
        </w:rPr>
        <w:t>obveznosti</w:t>
      </w:r>
      <w:r w:rsidR="00926AE8">
        <w:rPr>
          <w:rFonts w:ascii="Tahoma" w:hAnsi="Tahoma" w:cs="Tahoma"/>
          <w:b w:val="0"/>
          <w:lang w:val="sl-SI"/>
        </w:rPr>
        <w:t xml:space="preserve"> po </w:t>
      </w:r>
      <w:r w:rsidR="00926AE8" w:rsidRPr="00926AE8">
        <w:rPr>
          <w:rFonts w:ascii="Tahoma" w:eastAsia="Calibri" w:hAnsi="Tahoma" w:cs="Tahoma"/>
          <w:b w:val="0"/>
        </w:rPr>
        <w:t>okvirne</w:t>
      </w:r>
      <w:r w:rsidR="00926AE8" w:rsidRPr="00926AE8">
        <w:rPr>
          <w:rFonts w:ascii="Tahoma" w:eastAsia="Calibri" w:hAnsi="Tahoma" w:cs="Tahoma"/>
          <w:b w:val="0"/>
          <w:lang w:val="sl-SI"/>
        </w:rPr>
        <w:t>m</w:t>
      </w:r>
      <w:r w:rsidR="00926AE8" w:rsidRPr="00926AE8">
        <w:rPr>
          <w:rFonts w:ascii="Tahoma" w:eastAsia="Calibri" w:hAnsi="Tahoma" w:cs="Tahoma"/>
          <w:b w:val="0"/>
        </w:rPr>
        <w:t xml:space="preserve"> sporazum</w:t>
      </w:r>
      <w:r w:rsidR="00926AE8" w:rsidRPr="00926AE8">
        <w:rPr>
          <w:rFonts w:ascii="Tahoma" w:eastAsia="Calibri" w:hAnsi="Tahoma" w:cs="Tahoma"/>
          <w:b w:val="0"/>
          <w:lang w:val="sl-SI"/>
        </w:rPr>
        <w:t>u</w:t>
      </w:r>
      <w:r>
        <w:rPr>
          <w:rFonts w:ascii="Tahoma" w:hAnsi="Tahoma" w:cs="Tahoma"/>
          <w:b w:val="0"/>
          <w:lang w:val="sl-SI"/>
        </w:rPr>
        <w:t xml:space="preserve"> izvajalca</w:t>
      </w:r>
      <w:r w:rsidRPr="00065B0D">
        <w:rPr>
          <w:rFonts w:ascii="Tahoma" w:hAnsi="Tahoma" w:cs="Tahoma"/>
          <w:b w:val="0"/>
        </w:rPr>
        <w:t xml:space="preserve">. V kolikor naročnik ugotovi, da </w:t>
      </w:r>
      <w:r>
        <w:rPr>
          <w:rFonts w:ascii="Tahoma" w:hAnsi="Tahoma" w:cs="Tahoma"/>
          <w:b w:val="0"/>
        </w:rPr>
        <w:t>izvajalec</w:t>
      </w:r>
      <w:r w:rsidRPr="00065B0D">
        <w:rPr>
          <w:rFonts w:ascii="Tahoma" w:hAnsi="Tahoma" w:cs="Tahoma"/>
          <w:b w:val="0"/>
        </w:rPr>
        <w:t xml:space="preserve"> ne izpolnjuje svojih obveznosti v skladu z določili </w:t>
      </w:r>
      <w:r w:rsidR="00926AE8" w:rsidRPr="00926AE8">
        <w:rPr>
          <w:rFonts w:ascii="Tahoma" w:eastAsia="Calibri" w:hAnsi="Tahoma" w:cs="Tahoma"/>
          <w:b w:val="0"/>
        </w:rPr>
        <w:t>tega okvirnega sporazuma</w:t>
      </w:r>
      <w:r>
        <w:rPr>
          <w:rFonts w:ascii="Tahoma" w:hAnsi="Tahoma" w:cs="Tahoma"/>
          <w:b w:val="0"/>
        </w:rPr>
        <w:t>,</w:t>
      </w:r>
      <w:r w:rsidRPr="00065B0D">
        <w:rPr>
          <w:rFonts w:ascii="Tahoma" w:hAnsi="Tahoma" w:cs="Tahoma"/>
          <w:b w:val="0"/>
        </w:rPr>
        <w:t xml:space="preserve"> lahko naročnik </w:t>
      </w:r>
      <w:r>
        <w:rPr>
          <w:rFonts w:ascii="Tahoma" w:hAnsi="Tahoma" w:cs="Tahoma"/>
          <w:b w:val="0"/>
        </w:rPr>
        <w:t xml:space="preserve">izvajalca pisno opozori na nepravilnosti in določi rok za odpravo teh nepravilnosti. V kolikor izvajalec v tem roku ne odpravi nepravilnosti, naročnik lahko </w:t>
      </w:r>
      <w:r w:rsidRPr="00065B0D">
        <w:rPr>
          <w:rFonts w:ascii="Tahoma" w:hAnsi="Tahoma" w:cs="Tahoma"/>
          <w:b w:val="0"/>
        </w:rPr>
        <w:t xml:space="preserve">takoj pisno </w:t>
      </w:r>
      <w:r>
        <w:rPr>
          <w:rFonts w:ascii="Tahoma" w:hAnsi="Tahoma" w:cs="Tahoma"/>
          <w:b w:val="0"/>
          <w:lang w:val="sl-SI"/>
        </w:rPr>
        <w:t>odstopi od</w:t>
      </w:r>
      <w:r w:rsidRPr="00065B0D">
        <w:rPr>
          <w:rFonts w:ascii="Tahoma" w:hAnsi="Tahoma" w:cs="Tahoma"/>
          <w:b w:val="0"/>
        </w:rPr>
        <w:t xml:space="preserve"> </w:t>
      </w:r>
      <w:r w:rsidR="00926AE8" w:rsidRPr="00926AE8">
        <w:rPr>
          <w:rFonts w:ascii="Tahoma" w:eastAsia="Calibri" w:hAnsi="Tahoma" w:cs="Tahoma"/>
          <w:b w:val="0"/>
        </w:rPr>
        <w:t>okvirnega sporazuma</w:t>
      </w:r>
      <w:r w:rsidR="00926AE8">
        <w:rPr>
          <w:rFonts w:ascii="Tahoma" w:hAnsi="Tahoma" w:cs="Tahoma"/>
          <w:b w:val="0"/>
        </w:rPr>
        <w:t xml:space="preserve"> </w:t>
      </w:r>
      <w:r>
        <w:rPr>
          <w:rFonts w:ascii="Tahoma" w:hAnsi="Tahoma" w:cs="Tahoma"/>
          <w:b w:val="0"/>
        </w:rPr>
        <w:t xml:space="preserve">in unovči </w:t>
      </w:r>
      <w:r>
        <w:rPr>
          <w:rFonts w:ascii="Tahoma" w:hAnsi="Tahoma" w:cs="Tahoma"/>
          <w:b w:val="0"/>
          <w:lang w:val="sl-SI"/>
        </w:rPr>
        <w:t xml:space="preserve">ustrezna </w:t>
      </w:r>
      <w:r>
        <w:rPr>
          <w:rFonts w:ascii="Tahoma" w:hAnsi="Tahoma" w:cs="Tahoma"/>
          <w:b w:val="0"/>
        </w:rPr>
        <w:t>finančna zavarovanja</w:t>
      </w:r>
      <w:r w:rsidRPr="00065B0D">
        <w:rPr>
          <w:rFonts w:ascii="Tahoma" w:hAnsi="Tahoma" w:cs="Tahoma"/>
          <w:b w:val="0"/>
        </w:rPr>
        <w:t xml:space="preserve">. </w:t>
      </w:r>
    </w:p>
    <w:p w:rsidR="00B71263" w:rsidRDefault="00B71263" w:rsidP="00CA149B">
      <w:pPr>
        <w:keepNext/>
        <w:tabs>
          <w:tab w:val="left" w:pos="567"/>
          <w:tab w:val="left" w:pos="1702"/>
        </w:tabs>
        <w:jc w:val="both"/>
        <w:rPr>
          <w:rFonts w:ascii="Tahoma" w:hAnsi="Tahoma" w:cs="Tahoma"/>
        </w:rPr>
      </w:pPr>
    </w:p>
    <w:p w:rsidR="00E03E06" w:rsidRPr="00A65117" w:rsidRDefault="00791D15" w:rsidP="00A65117">
      <w:pPr>
        <w:pStyle w:val="Odstavekseznama"/>
        <w:keepNext/>
        <w:numPr>
          <w:ilvl w:val="0"/>
          <w:numId w:val="42"/>
        </w:numPr>
        <w:jc w:val="center"/>
        <w:rPr>
          <w:rFonts w:ascii="Tahoma" w:hAnsi="Tahoma" w:cs="Tahoma"/>
          <w:b/>
          <w:sz w:val="22"/>
          <w:szCs w:val="22"/>
        </w:rPr>
      </w:pPr>
      <w:r w:rsidRPr="00A65117">
        <w:rPr>
          <w:rFonts w:ascii="Tahoma" w:hAnsi="Tahoma" w:cs="Tahoma"/>
          <w:b/>
          <w:sz w:val="22"/>
          <w:szCs w:val="22"/>
        </w:rPr>
        <w:t>ČAS</w:t>
      </w:r>
      <w:r w:rsidR="00BE5701" w:rsidRPr="00A65117">
        <w:rPr>
          <w:rFonts w:ascii="Tahoma" w:hAnsi="Tahoma" w:cs="Tahoma"/>
          <w:b/>
          <w:sz w:val="22"/>
          <w:szCs w:val="22"/>
        </w:rPr>
        <w:t xml:space="preserve"> NAKLADA IN </w:t>
      </w:r>
      <w:r w:rsidRPr="00A65117">
        <w:rPr>
          <w:rFonts w:ascii="Tahoma" w:hAnsi="Tahoma" w:cs="Tahoma"/>
          <w:b/>
          <w:sz w:val="22"/>
          <w:szCs w:val="22"/>
        </w:rPr>
        <w:t>PREVOZA</w:t>
      </w:r>
      <w:r w:rsidR="00591B22" w:rsidRPr="00A65117">
        <w:rPr>
          <w:rFonts w:ascii="Tahoma" w:hAnsi="Tahoma" w:cs="Tahoma"/>
          <w:b/>
          <w:sz w:val="22"/>
          <w:szCs w:val="22"/>
        </w:rPr>
        <w:t xml:space="preserve"> </w:t>
      </w:r>
      <w:r w:rsidR="00BE5701" w:rsidRPr="00A65117">
        <w:rPr>
          <w:rFonts w:ascii="Tahoma" w:hAnsi="Tahoma" w:cs="Tahoma"/>
          <w:b/>
          <w:sz w:val="22"/>
          <w:szCs w:val="22"/>
        </w:rPr>
        <w:t>TER</w:t>
      </w:r>
      <w:r w:rsidR="00591B22" w:rsidRPr="00A65117">
        <w:rPr>
          <w:rFonts w:ascii="Tahoma" w:hAnsi="Tahoma" w:cs="Tahoma"/>
          <w:b/>
          <w:sz w:val="22"/>
          <w:szCs w:val="22"/>
        </w:rPr>
        <w:t xml:space="preserve"> PREVZEM</w:t>
      </w:r>
    </w:p>
    <w:p w:rsidR="00E03E06" w:rsidRDefault="00E03E06" w:rsidP="00CA149B">
      <w:pPr>
        <w:keepNext/>
        <w:tabs>
          <w:tab w:val="left" w:pos="567"/>
          <w:tab w:val="left" w:pos="1702"/>
        </w:tabs>
        <w:jc w:val="both"/>
        <w:rPr>
          <w:rFonts w:ascii="Tahoma" w:hAnsi="Tahoma" w:cs="Tahoma"/>
        </w:rPr>
      </w:pPr>
    </w:p>
    <w:p w:rsidR="00E03E06" w:rsidRDefault="00E03E06" w:rsidP="00CA149B">
      <w:pPr>
        <w:keepNext/>
        <w:numPr>
          <w:ilvl w:val="1"/>
          <w:numId w:val="5"/>
        </w:numPr>
        <w:tabs>
          <w:tab w:val="clear" w:pos="1440"/>
        </w:tabs>
        <w:ind w:left="426" w:hanging="426"/>
        <w:jc w:val="center"/>
        <w:rPr>
          <w:rFonts w:ascii="Tahoma" w:hAnsi="Tahoma" w:cs="Tahoma"/>
        </w:rPr>
      </w:pPr>
      <w:r>
        <w:rPr>
          <w:rFonts w:ascii="Tahoma" w:hAnsi="Tahoma" w:cs="Tahoma"/>
        </w:rPr>
        <w:t>člen</w:t>
      </w:r>
    </w:p>
    <w:p w:rsidR="00E03E06" w:rsidRDefault="00E03E06" w:rsidP="00CA149B">
      <w:pPr>
        <w:keepNext/>
        <w:jc w:val="both"/>
        <w:rPr>
          <w:rFonts w:ascii="Tahoma" w:hAnsi="Tahoma" w:cs="Tahoma"/>
        </w:rPr>
      </w:pPr>
    </w:p>
    <w:p w:rsidR="00BE1F0F" w:rsidRPr="00DD5676" w:rsidRDefault="00BE1F0F" w:rsidP="00CA149B">
      <w:pPr>
        <w:keepNext/>
        <w:jc w:val="both"/>
        <w:rPr>
          <w:rFonts w:ascii="Tahoma" w:hAnsi="Tahoma" w:cs="Tahoma"/>
        </w:rPr>
      </w:pPr>
      <w:r w:rsidRPr="00DD5676">
        <w:rPr>
          <w:rFonts w:ascii="Tahoma" w:hAnsi="Tahoma" w:cs="Tahoma"/>
        </w:rPr>
        <w:t>Prevoz se izvaja:</w:t>
      </w:r>
    </w:p>
    <w:p w:rsidR="00BE1F0F" w:rsidRPr="00DD5676" w:rsidRDefault="00BE1F0F" w:rsidP="00CA149B">
      <w:pPr>
        <w:keepNext/>
        <w:numPr>
          <w:ilvl w:val="0"/>
          <w:numId w:val="28"/>
        </w:numPr>
        <w:jc w:val="both"/>
        <w:rPr>
          <w:rFonts w:ascii="Tahoma" w:hAnsi="Tahoma" w:cs="Tahoma"/>
        </w:rPr>
      </w:pPr>
      <w:r w:rsidRPr="00DD5676">
        <w:rPr>
          <w:rFonts w:ascii="Tahoma" w:hAnsi="Tahoma" w:cs="Tahoma"/>
        </w:rPr>
        <w:t xml:space="preserve">za KO z </w:t>
      </w:r>
      <w:proofErr w:type="spellStart"/>
      <w:r w:rsidRPr="00DD5676">
        <w:rPr>
          <w:rFonts w:ascii="Tahoma" w:hAnsi="Tahoma" w:cs="Tahoma"/>
        </w:rPr>
        <w:t>nakladom</w:t>
      </w:r>
      <w:proofErr w:type="spellEnd"/>
      <w:r w:rsidRPr="00DD5676">
        <w:rPr>
          <w:rFonts w:ascii="Tahoma" w:hAnsi="Tahoma" w:cs="Tahoma"/>
        </w:rPr>
        <w:t xml:space="preserve"> na lokaciji </w:t>
      </w:r>
      <w:proofErr w:type="spellStart"/>
      <w:r w:rsidRPr="00DD5676">
        <w:rPr>
          <w:rFonts w:ascii="Tahoma" w:hAnsi="Tahoma" w:cs="Tahoma"/>
        </w:rPr>
        <w:t>CeROD</w:t>
      </w:r>
      <w:proofErr w:type="spellEnd"/>
      <w:r w:rsidR="00E7600C">
        <w:rPr>
          <w:rFonts w:ascii="Tahoma" w:hAnsi="Tahoma" w:cs="Tahoma"/>
        </w:rPr>
        <w:t xml:space="preserve"> </w:t>
      </w:r>
      <w:r w:rsidR="008A0187">
        <w:rPr>
          <w:rFonts w:ascii="Tahoma" w:hAnsi="Tahoma" w:cs="Tahoma"/>
        </w:rPr>
        <w:t>Leskovec</w:t>
      </w:r>
      <w:r w:rsidRPr="00DD5676">
        <w:rPr>
          <w:rFonts w:ascii="Tahoma" w:hAnsi="Tahoma" w:cs="Tahoma"/>
        </w:rPr>
        <w:t xml:space="preserve"> in </w:t>
      </w:r>
      <w:proofErr w:type="spellStart"/>
      <w:r w:rsidRPr="00DD5676">
        <w:rPr>
          <w:rFonts w:ascii="Tahoma" w:hAnsi="Tahoma" w:cs="Tahoma"/>
        </w:rPr>
        <w:t>razkladom</w:t>
      </w:r>
      <w:proofErr w:type="spellEnd"/>
      <w:r w:rsidRPr="00DD5676">
        <w:rPr>
          <w:rFonts w:ascii="Tahoma" w:hAnsi="Tahoma" w:cs="Tahoma"/>
        </w:rPr>
        <w:t xml:space="preserve"> na lokaciji </w:t>
      </w:r>
      <w:proofErr w:type="spellStart"/>
      <w:r w:rsidRPr="00DD5676">
        <w:rPr>
          <w:rFonts w:ascii="Tahoma" w:hAnsi="Tahoma" w:cs="Tahoma"/>
        </w:rPr>
        <w:t>RCERO</w:t>
      </w:r>
      <w:proofErr w:type="spellEnd"/>
      <w:r w:rsidRPr="00DD5676">
        <w:rPr>
          <w:rFonts w:ascii="Tahoma" w:hAnsi="Tahoma" w:cs="Tahoma"/>
        </w:rPr>
        <w:t xml:space="preserve"> Ljubljana,</w:t>
      </w:r>
    </w:p>
    <w:p w:rsidR="00BE1F0F" w:rsidRPr="00DD5676" w:rsidRDefault="00BE1F0F" w:rsidP="00CA149B">
      <w:pPr>
        <w:keepNext/>
        <w:numPr>
          <w:ilvl w:val="0"/>
          <w:numId w:val="28"/>
        </w:numPr>
        <w:jc w:val="both"/>
        <w:rPr>
          <w:rFonts w:ascii="Tahoma" w:hAnsi="Tahoma" w:cs="Tahoma"/>
        </w:rPr>
      </w:pPr>
      <w:r w:rsidRPr="00DD5676">
        <w:rPr>
          <w:rFonts w:ascii="Tahoma" w:hAnsi="Tahoma" w:cs="Tahoma"/>
        </w:rPr>
        <w:t xml:space="preserve">za odpadke za odlaganje z </w:t>
      </w:r>
      <w:proofErr w:type="spellStart"/>
      <w:r w:rsidRPr="00DD5676">
        <w:rPr>
          <w:rFonts w:ascii="Tahoma" w:hAnsi="Tahoma" w:cs="Tahoma"/>
        </w:rPr>
        <w:t>nakladom</w:t>
      </w:r>
      <w:proofErr w:type="spellEnd"/>
      <w:r w:rsidRPr="00DD5676">
        <w:rPr>
          <w:rFonts w:ascii="Tahoma" w:hAnsi="Tahoma" w:cs="Tahoma"/>
        </w:rPr>
        <w:t xml:space="preserve"> na lokaciji </w:t>
      </w:r>
      <w:proofErr w:type="spellStart"/>
      <w:r w:rsidRPr="00DD5676">
        <w:rPr>
          <w:rFonts w:ascii="Tahoma" w:hAnsi="Tahoma" w:cs="Tahoma"/>
        </w:rPr>
        <w:t>RCERO</w:t>
      </w:r>
      <w:proofErr w:type="spellEnd"/>
      <w:r w:rsidRPr="00DD5676">
        <w:rPr>
          <w:rFonts w:ascii="Tahoma" w:hAnsi="Tahoma" w:cs="Tahoma"/>
        </w:rPr>
        <w:t xml:space="preserve"> Ljubljana in </w:t>
      </w:r>
      <w:proofErr w:type="spellStart"/>
      <w:r w:rsidRPr="00DD5676">
        <w:rPr>
          <w:rFonts w:ascii="Tahoma" w:hAnsi="Tahoma" w:cs="Tahoma"/>
        </w:rPr>
        <w:t>razkladom</w:t>
      </w:r>
      <w:proofErr w:type="spellEnd"/>
      <w:r w:rsidRPr="00DD5676">
        <w:rPr>
          <w:rFonts w:ascii="Tahoma" w:hAnsi="Tahoma" w:cs="Tahoma"/>
        </w:rPr>
        <w:t xml:space="preserve"> na lokaciji </w:t>
      </w:r>
      <w:proofErr w:type="spellStart"/>
      <w:r w:rsidRPr="00DD5676">
        <w:rPr>
          <w:rFonts w:ascii="Tahoma" w:hAnsi="Tahoma" w:cs="Tahoma"/>
        </w:rPr>
        <w:t>CeROD</w:t>
      </w:r>
      <w:proofErr w:type="spellEnd"/>
      <w:r w:rsidRPr="00DD5676">
        <w:rPr>
          <w:rFonts w:ascii="Tahoma" w:hAnsi="Tahoma" w:cs="Tahoma"/>
        </w:rPr>
        <w:t xml:space="preserve"> </w:t>
      </w:r>
      <w:r w:rsidR="008A0187">
        <w:rPr>
          <w:rFonts w:ascii="Tahoma" w:hAnsi="Tahoma" w:cs="Tahoma"/>
        </w:rPr>
        <w:t>Leskovec</w:t>
      </w:r>
      <w:r w:rsidRPr="00DD5676">
        <w:rPr>
          <w:rFonts w:ascii="Tahoma" w:hAnsi="Tahoma" w:cs="Tahoma"/>
        </w:rPr>
        <w:t>,</w:t>
      </w:r>
      <w:r w:rsidR="00E536E2">
        <w:rPr>
          <w:rFonts w:ascii="Tahoma" w:hAnsi="Tahoma" w:cs="Tahoma"/>
        </w:rPr>
        <w:t xml:space="preserve"> kot povratna vožnja prevoza KO</w:t>
      </w:r>
      <w:r w:rsidR="00E7600C">
        <w:rPr>
          <w:rFonts w:ascii="Tahoma" w:hAnsi="Tahoma" w:cs="Tahoma"/>
        </w:rPr>
        <w:t>,</w:t>
      </w:r>
    </w:p>
    <w:p w:rsidR="00BE1F0F" w:rsidRPr="00DD5676" w:rsidRDefault="00BE1F0F" w:rsidP="00CA149B">
      <w:pPr>
        <w:keepNext/>
        <w:jc w:val="both"/>
        <w:rPr>
          <w:rFonts w:ascii="Tahoma" w:hAnsi="Tahoma" w:cs="Tahoma"/>
        </w:rPr>
      </w:pPr>
      <w:r w:rsidRPr="00DD5676">
        <w:rPr>
          <w:rFonts w:ascii="Tahoma" w:hAnsi="Tahoma" w:cs="Tahoma"/>
        </w:rPr>
        <w:t xml:space="preserve">in sicer od ponedeljka do petka v času, ko ne velja prepoved prometa za tovorna vozila nad 7,5 ton na območju Republike Slovenije. </w:t>
      </w:r>
    </w:p>
    <w:p w:rsidR="00BE1F0F" w:rsidRPr="00DD5676" w:rsidRDefault="00BE1F0F" w:rsidP="00CA149B">
      <w:pPr>
        <w:keepNext/>
        <w:jc w:val="both"/>
        <w:rPr>
          <w:rFonts w:ascii="Tahoma" w:hAnsi="Tahoma" w:cs="Tahoma"/>
        </w:rPr>
      </w:pPr>
    </w:p>
    <w:p w:rsidR="00BE1F0F" w:rsidRPr="00DD5676" w:rsidRDefault="00BE1F0F" w:rsidP="00CA149B">
      <w:pPr>
        <w:keepNext/>
        <w:jc w:val="both"/>
        <w:rPr>
          <w:rFonts w:ascii="Tahoma" w:hAnsi="Tahoma" w:cs="Tahoma"/>
        </w:rPr>
      </w:pPr>
      <w:r w:rsidRPr="00DD5676">
        <w:rPr>
          <w:rFonts w:ascii="Tahoma" w:hAnsi="Tahoma" w:cs="Tahoma"/>
        </w:rPr>
        <w:t xml:space="preserve">Predstavnik naročnika prevoze odpadkov naroča preko elektronske pošte, in sicer tedensko </w:t>
      </w:r>
      <w:r w:rsidR="00E7600C" w:rsidRPr="00DD5676">
        <w:rPr>
          <w:rFonts w:ascii="Tahoma" w:hAnsi="Tahoma" w:cs="Tahoma"/>
        </w:rPr>
        <w:t xml:space="preserve">do srede do 15. ure za </w:t>
      </w:r>
      <w:r w:rsidRPr="00DD5676">
        <w:rPr>
          <w:rFonts w:ascii="Tahoma" w:hAnsi="Tahoma" w:cs="Tahoma"/>
        </w:rPr>
        <w:t>naslednji teden (po posameznih dnevih) po posameznih vrstah odpadka (MKO, KOS, ostanek in odpadki za odlaganje).</w:t>
      </w:r>
    </w:p>
    <w:p w:rsidR="00BE1F0F" w:rsidRPr="00DD5676" w:rsidRDefault="00BE1F0F" w:rsidP="00CA149B">
      <w:pPr>
        <w:keepNext/>
        <w:jc w:val="both"/>
        <w:rPr>
          <w:rFonts w:ascii="Tahoma" w:hAnsi="Tahoma" w:cs="Tahoma"/>
        </w:rPr>
      </w:pPr>
    </w:p>
    <w:p w:rsidR="00BE1F0F" w:rsidRPr="00DD5676" w:rsidRDefault="00BE1F0F" w:rsidP="00CA149B">
      <w:pPr>
        <w:keepNext/>
        <w:jc w:val="both"/>
        <w:rPr>
          <w:rFonts w:ascii="Tahoma" w:hAnsi="Tahoma" w:cs="Tahoma"/>
        </w:rPr>
      </w:pPr>
      <w:r w:rsidRPr="00DD5676">
        <w:rPr>
          <w:rFonts w:ascii="Tahoma" w:hAnsi="Tahoma" w:cs="Tahoma"/>
        </w:rPr>
        <w:t xml:space="preserve">Naklad </w:t>
      </w:r>
      <w:r w:rsidR="00BB3B18">
        <w:rPr>
          <w:rFonts w:ascii="Tahoma" w:hAnsi="Tahoma" w:cs="Tahoma"/>
        </w:rPr>
        <w:t xml:space="preserve">in razklad </w:t>
      </w:r>
      <w:r w:rsidRPr="00DD5676">
        <w:rPr>
          <w:rFonts w:ascii="Tahoma" w:hAnsi="Tahoma" w:cs="Tahoma"/>
        </w:rPr>
        <w:t>tovornih vozil na lokacij</w:t>
      </w:r>
      <w:r w:rsidR="00BB3B18">
        <w:rPr>
          <w:rFonts w:ascii="Tahoma" w:hAnsi="Tahoma" w:cs="Tahoma"/>
        </w:rPr>
        <w:t>i</w:t>
      </w:r>
      <w:r w:rsidRPr="00DD5676">
        <w:rPr>
          <w:rFonts w:ascii="Tahoma" w:hAnsi="Tahoma" w:cs="Tahoma"/>
        </w:rPr>
        <w:t xml:space="preserve"> </w:t>
      </w:r>
      <w:proofErr w:type="spellStart"/>
      <w:r w:rsidRPr="00DD5676">
        <w:rPr>
          <w:rFonts w:ascii="Tahoma" w:hAnsi="Tahoma" w:cs="Tahoma"/>
        </w:rPr>
        <w:t>CeROD</w:t>
      </w:r>
      <w:proofErr w:type="spellEnd"/>
      <w:r w:rsidRPr="00DD5676">
        <w:rPr>
          <w:rFonts w:ascii="Tahoma" w:hAnsi="Tahoma" w:cs="Tahoma"/>
        </w:rPr>
        <w:t xml:space="preserve"> </w:t>
      </w:r>
      <w:r w:rsidR="008A0187">
        <w:rPr>
          <w:rFonts w:ascii="Tahoma" w:hAnsi="Tahoma" w:cs="Tahoma"/>
        </w:rPr>
        <w:t>Leskovec</w:t>
      </w:r>
      <w:r w:rsidR="00E7600C">
        <w:rPr>
          <w:rFonts w:ascii="Tahoma" w:hAnsi="Tahoma" w:cs="Tahoma"/>
        </w:rPr>
        <w:t xml:space="preserve"> </w:t>
      </w:r>
      <w:r w:rsidRPr="00DD5676">
        <w:rPr>
          <w:rFonts w:ascii="Tahoma" w:hAnsi="Tahoma" w:cs="Tahoma"/>
        </w:rPr>
        <w:t xml:space="preserve">poteka </w:t>
      </w:r>
      <w:r w:rsidR="00BB3B18">
        <w:rPr>
          <w:rFonts w:ascii="Tahoma" w:hAnsi="Tahoma" w:cs="Tahoma"/>
        </w:rPr>
        <w:t xml:space="preserve">na delovne dneve od ponedeljka do petka </w:t>
      </w:r>
      <w:r w:rsidRPr="00DD5676">
        <w:rPr>
          <w:rFonts w:ascii="Tahoma" w:hAnsi="Tahoma" w:cs="Tahoma"/>
        </w:rPr>
        <w:t xml:space="preserve">praviloma med 6. in 15. uro, </w:t>
      </w:r>
      <w:r w:rsidR="00BB3B18">
        <w:rPr>
          <w:rFonts w:ascii="Tahoma" w:hAnsi="Tahoma" w:cs="Tahoma"/>
        </w:rPr>
        <w:t>na lokaciji RCERO Ljubljana pa na delovne dneve od ponedeljka do petka med 6. in 19. uro. V</w:t>
      </w:r>
      <w:r w:rsidRPr="00DD5676">
        <w:rPr>
          <w:rFonts w:ascii="Tahoma" w:hAnsi="Tahoma" w:cs="Tahoma"/>
        </w:rPr>
        <w:t xml:space="preserve"> primeru izrednih dogodkov </w:t>
      </w:r>
      <w:r w:rsidR="00BB3B18">
        <w:rPr>
          <w:rFonts w:ascii="Tahoma" w:hAnsi="Tahoma" w:cs="Tahoma"/>
        </w:rPr>
        <w:t xml:space="preserve">je možen </w:t>
      </w:r>
      <w:r w:rsidR="00E7600C">
        <w:rPr>
          <w:rFonts w:ascii="Tahoma" w:hAnsi="Tahoma" w:cs="Tahoma"/>
        </w:rPr>
        <w:t xml:space="preserve">naklad in </w:t>
      </w:r>
      <w:proofErr w:type="spellStart"/>
      <w:r w:rsidR="00E7600C">
        <w:rPr>
          <w:rFonts w:ascii="Tahoma" w:hAnsi="Tahoma" w:cs="Tahoma"/>
        </w:rPr>
        <w:t>razklad</w:t>
      </w:r>
      <w:proofErr w:type="spellEnd"/>
      <w:r w:rsidR="00E7600C">
        <w:rPr>
          <w:rFonts w:ascii="Tahoma" w:hAnsi="Tahoma" w:cs="Tahoma"/>
        </w:rPr>
        <w:t xml:space="preserve"> po dogovoru </w:t>
      </w:r>
      <w:r w:rsidRPr="00DD5676">
        <w:rPr>
          <w:rFonts w:ascii="Tahoma" w:hAnsi="Tahoma" w:cs="Tahoma"/>
        </w:rPr>
        <w:t xml:space="preserve">tudi izven podanega časovnega okvira. </w:t>
      </w:r>
    </w:p>
    <w:p w:rsidR="00BE1F0F" w:rsidRDefault="00BE1F0F" w:rsidP="00CA149B">
      <w:pPr>
        <w:keepNext/>
        <w:tabs>
          <w:tab w:val="left" w:pos="567"/>
          <w:tab w:val="left" w:pos="1702"/>
        </w:tabs>
        <w:jc w:val="both"/>
        <w:rPr>
          <w:rFonts w:ascii="Tahoma" w:hAnsi="Tahoma" w:cs="Tahoma"/>
        </w:rPr>
      </w:pPr>
    </w:p>
    <w:p w:rsidR="00931369" w:rsidRDefault="00931369" w:rsidP="00CA149B">
      <w:pPr>
        <w:keepNext/>
        <w:jc w:val="both"/>
        <w:rPr>
          <w:rFonts w:ascii="Tahoma" w:hAnsi="Tahoma" w:cs="Tahoma"/>
        </w:rPr>
      </w:pPr>
      <w:r>
        <w:rPr>
          <w:rFonts w:ascii="Tahoma" w:hAnsi="Tahoma" w:cs="Tahoma"/>
        </w:rPr>
        <w:t>Izvajalec je dolžan naročniku pred pričetkom izvajanja storit</w:t>
      </w:r>
      <w:r w:rsidR="00E7600C">
        <w:rPr>
          <w:rFonts w:ascii="Tahoma" w:hAnsi="Tahoma" w:cs="Tahoma"/>
        </w:rPr>
        <w:t>e</w:t>
      </w:r>
      <w:r w:rsidR="00E67373">
        <w:rPr>
          <w:rFonts w:ascii="Tahoma" w:hAnsi="Tahoma" w:cs="Tahoma"/>
        </w:rPr>
        <w:t>v</w:t>
      </w:r>
      <w:r>
        <w:rPr>
          <w:rFonts w:ascii="Tahoma" w:hAnsi="Tahoma" w:cs="Tahoma"/>
        </w:rPr>
        <w:t xml:space="preserve"> dostaviti elektronski seznam vseh vozil (kamionov in priklopnikov), ki bodo vstopala </w:t>
      </w:r>
      <w:r w:rsidR="00E67373">
        <w:rPr>
          <w:rFonts w:ascii="Tahoma" w:hAnsi="Tahoma" w:cs="Tahoma"/>
        </w:rPr>
        <w:t xml:space="preserve">na </w:t>
      </w:r>
      <w:r>
        <w:rPr>
          <w:rFonts w:ascii="Tahoma" w:hAnsi="Tahoma" w:cs="Tahoma"/>
        </w:rPr>
        <w:t xml:space="preserve">območje </w:t>
      </w:r>
      <w:proofErr w:type="spellStart"/>
      <w:r w:rsidR="00E67373">
        <w:rPr>
          <w:rFonts w:ascii="Tahoma" w:hAnsi="Tahoma" w:cs="Tahoma"/>
        </w:rPr>
        <w:t>CeROD</w:t>
      </w:r>
      <w:proofErr w:type="spellEnd"/>
      <w:r w:rsidR="00E67373">
        <w:rPr>
          <w:rFonts w:ascii="Tahoma" w:hAnsi="Tahoma" w:cs="Tahoma"/>
        </w:rPr>
        <w:t xml:space="preserve"> </w:t>
      </w:r>
      <w:r w:rsidR="008A0187">
        <w:rPr>
          <w:rFonts w:ascii="Tahoma" w:hAnsi="Tahoma" w:cs="Tahoma"/>
        </w:rPr>
        <w:t>Leskovec</w:t>
      </w:r>
      <w:r w:rsidR="00E7600C">
        <w:rPr>
          <w:rFonts w:ascii="Tahoma" w:hAnsi="Tahoma" w:cs="Tahoma"/>
        </w:rPr>
        <w:t xml:space="preserve"> </w:t>
      </w:r>
      <w:r w:rsidR="00E67373">
        <w:rPr>
          <w:rFonts w:ascii="Tahoma" w:hAnsi="Tahoma" w:cs="Tahoma"/>
        </w:rPr>
        <w:t xml:space="preserve">oziroma </w:t>
      </w:r>
      <w:proofErr w:type="spellStart"/>
      <w:r>
        <w:rPr>
          <w:rFonts w:ascii="Tahoma" w:hAnsi="Tahoma" w:cs="Tahoma"/>
        </w:rPr>
        <w:t>RCERO</w:t>
      </w:r>
      <w:proofErr w:type="spellEnd"/>
      <w:r>
        <w:rPr>
          <w:rFonts w:ascii="Tahoma" w:hAnsi="Tahoma" w:cs="Tahoma"/>
        </w:rPr>
        <w:t xml:space="preserve"> Ljubljana zaradi </w:t>
      </w:r>
      <w:r w:rsidR="001D590F">
        <w:rPr>
          <w:rFonts w:ascii="Tahoma" w:hAnsi="Tahoma" w:cs="Tahoma"/>
        </w:rPr>
        <w:t xml:space="preserve">dovoza </w:t>
      </w:r>
      <w:r w:rsidR="00E67373">
        <w:rPr>
          <w:rFonts w:ascii="Tahoma" w:hAnsi="Tahoma" w:cs="Tahoma"/>
        </w:rPr>
        <w:t xml:space="preserve">oziroma odvoza </w:t>
      </w:r>
      <w:r w:rsidR="001D590F">
        <w:rPr>
          <w:rFonts w:ascii="Tahoma" w:hAnsi="Tahoma" w:cs="Tahoma"/>
        </w:rPr>
        <w:t>odpadkov p</w:t>
      </w:r>
      <w:r>
        <w:rPr>
          <w:rFonts w:ascii="Tahoma" w:hAnsi="Tahoma" w:cs="Tahoma"/>
        </w:rPr>
        <w:t>o tem okvirnem sporazumu. Seznam mora vsebovati</w:t>
      </w:r>
      <w:r w:rsidR="00E7600C">
        <w:rPr>
          <w:rFonts w:ascii="Tahoma" w:hAnsi="Tahoma" w:cs="Tahoma"/>
        </w:rPr>
        <w:t>:</w:t>
      </w:r>
      <w:r>
        <w:rPr>
          <w:rFonts w:ascii="Tahoma" w:hAnsi="Tahoma" w:cs="Tahoma"/>
        </w:rPr>
        <w:t xml:space="preserve"> št. okvirnega sporazuma, naziv in sedež izvajalca, naziv in sedež morebitnega podizvajalca, registrsko označbo vozila, njegovo lastno težo in skupno dovoljeno maso. V primeru sprememb mora izvajalec nemudoma dostaviti naročniku nov elektronski seznam z označenimi spremembami, v vsakem primeru pa pred prvim vstopom dodanih vozil </w:t>
      </w:r>
      <w:r w:rsidR="00E67373">
        <w:rPr>
          <w:rFonts w:ascii="Tahoma" w:hAnsi="Tahoma" w:cs="Tahoma"/>
        </w:rPr>
        <w:t xml:space="preserve">na navedeni </w:t>
      </w:r>
      <w:r>
        <w:rPr>
          <w:rFonts w:ascii="Tahoma" w:hAnsi="Tahoma" w:cs="Tahoma"/>
        </w:rPr>
        <w:t>območj</w:t>
      </w:r>
      <w:r w:rsidR="00E67373">
        <w:rPr>
          <w:rFonts w:ascii="Tahoma" w:hAnsi="Tahoma" w:cs="Tahoma"/>
        </w:rPr>
        <w:t xml:space="preserve">i. </w:t>
      </w:r>
      <w:r>
        <w:rPr>
          <w:rFonts w:ascii="Tahoma" w:hAnsi="Tahoma" w:cs="Tahoma"/>
        </w:rPr>
        <w:t>Elektronski seznam se posreduje naročniku pisno preko elektronske pošte.</w:t>
      </w:r>
    </w:p>
    <w:p w:rsidR="001C5359" w:rsidRDefault="001C5359" w:rsidP="00CA149B">
      <w:pPr>
        <w:keepNext/>
        <w:jc w:val="both"/>
        <w:rPr>
          <w:rFonts w:ascii="Tahoma" w:hAnsi="Tahoma" w:cs="Tahoma"/>
        </w:rPr>
      </w:pPr>
    </w:p>
    <w:p w:rsidR="00591B22" w:rsidRDefault="00591B22" w:rsidP="00CA149B">
      <w:pPr>
        <w:keepNext/>
        <w:numPr>
          <w:ilvl w:val="1"/>
          <w:numId w:val="5"/>
        </w:numPr>
        <w:tabs>
          <w:tab w:val="clear" w:pos="1440"/>
        </w:tabs>
        <w:ind w:left="426" w:hanging="426"/>
        <w:jc w:val="center"/>
        <w:rPr>
          <w:rFonts w:ascii="Tahoma" w:hAnsi="Tahoma" w:cs="Tahoma"/>
        </w:rPr>
      </w:pPr>
      <w:r>
        <w:rPr>
          <w:rFonts w:ascii="Tahoma" w:hAnsi="Tahoma" w:cs="Tahoma"/>
        </w:rPr>
        <w:t>člen</w:t>
      </w:r>
    </w:p>
    <w:p w:rsidR="00591B22" w:rsidRDefault="00591B22" w:rsidP="00CA149B">
      <w:pPr>
        <w:keepNext/>
        <w:tabs>
          <w:tab w:val="left" w:pos="567"/>
          <w:tab w:val="left" w:pos="1702"/>
        </w:tabs>
        <w:jc w:val="both"/>
        <w:rPr>
          <w:rFonts w:ascii="Tahoma" w:hAnsi="Tahoma" w:cs="Tahoma"/>
        </w:rPr>
      </w:pPr>
    </w:p>
    <w:p w:rsidR="00591B22" w:rsidRDefault="00591B22" w:rsidP="00CA149B">
      <w:pPr>
        <w:keepNext/>
        <w:tabs>
          <w:tab w:val="left" w:pos="567"/>
          <w:tab w:val="left" w:pos="1702"/>
        </w:tabs>
        <w:jc w:val="both"/>
        <w:rPr>
          <w:rFonts w:ascii="Tahoma" w:hAnsi="Tahoma" w:cs="Tahoma"/>
          <w:bCs/>
          <w:iCs/>
        </w:rPr>
      </w:pPr>
      <w:r>
        <w:rPr>
          <w:rFonts w:ascii="Tahoma" w:hAnsi="Tahoma" w:cs="Tahoma"/>
        </w:rPr>
        <w:t xml:space="preserve">Prevzem </w:t>
      </w:r>
      <w:r w:rsidR="000B5CF4">
        <w:rPr>
          <w:rFonts w:ascii="Tahoma" w:hAnsi="Tahoma" w:cs="Tahoma"/>
        </w:rPr>
        <w:t xml:space="preserve">KO </w:t>
      </w:r>
      <w:r>
        <w:rPr>
          <w:rFonts w:ascii="Tahoma" w:hAnsi="Tahoma" w:cs="Tahoma"/>
        </w:rPr>
        <w:t xml:space="preserve">se </w:t>
      </w:r>
      <w:r w:rsidR="001D590F">
        <w:rPr>
          <w:rFonts w:ascii="Tahoma" w:hAnsi="Tahoma" w:cs="Tahoma"/>
        </w:rPr>
        <w:t xml:space="preserve">bo </w:t>
      </w:r>
      <w:r>
        <w:rPr>
          <w:rFonts w:ascii="Tahoma" w:hAnsi="Tahoma" w:cs="Tahoma"/>
        </w:rPr>
        <w:t xml:space="preserve">izvajal na lokaciji </w:t>
      </w:r>
      <w:proofErr w:type="spellStart"/>
      <w:r w:rsidR="000B5CF4">
        <w:rPr>
          <w:rFonts w:ascii="Tahoma" w:hAnsi="Tahoma" w:cs="Tahoma"/>
        </w:rPr>
        <w:t>CeROD</w:t>
      </w:r>
      <w:proofErr w:type="spellEnd"/>
      <w:r w:rsidR="000B5CF4">
        <w:rPr>
          <w:rFonts w:ascii="Tahoma" w:hAnsi="Tahoma" w:cs="Tahoma"/>
        </w:rPr>
        <w:t xml:space="preserve"> </w:t>
      </w:r>
      <w:r w:rsidR="008A0187">
        <w:rPr>
          <w:rFonts w:ascii="Tahoma" w:hAnsi="Tahoma" w:cs="Tahoma"/>
        </w:rPr>
        <w:t>Leskovec</w:t>
      </w:r>
      <w:r w:rsidR="00E7600C">
        <w:rPr>
          <w:rFonts w:ascii="Tahoma" w:hAnsi="Tahoma" w:cs="Tahoma"/>
        </w:rPr>
        <w:t xml:space="preserve"> </w:t>
      </w:r>
      <w:r w:rsidR="000B5CF4">
        <w:rPr>
          <w:rFonts w:ascii="Tahoma" w:hAnsi="Tahoma" w:cs="Tahoma"/>
        </w:rPr>
        <w:t xml:space="preserve">in prevzem odpadkov za odlaganje se bo izvajal na lokaciji </w:t>
      </w:r>
      <w:r>
        <w:rPr>
          <w:rFonts w:ascii="Tahoma" w:hAnsi="Tahoma" w:cs="Tahoma"/>
        </w:rPr>
        <w:t xml:space="preserve">RCERO Ljubljana. </w:t>
      </w:r>
      <w:r w:rsidRPr="00561C9A">
        <w:rPr>
          <w:rFonts w:ascii="Tahoma" w:hAnsi="Tahoma" w:cs="Tahoma"/>
          <w:bCs/>
          <w:iCs/>
        </w:rPr>
        <w:t xml:space="preserve">Oddaja </w:t>
      </w:r>
      <w:r w:rsidR="000B5CF4">
        <w:rPr>
          <w:rFonts w:ascii="Tahoma" w:hAnsi="Tahoma" w:cs="Tahoma"/>
          <w:bCs/>
          <w:iCs/>
        </w:rPr>
        <w:t xml:space="preserve">odpadkov </w:t>
      </w:r>
      <w:r w:rsidRPr="00561C9A">
        <w:rPr>
          <w:rFonts w:ascii="Tahoma" w:hAnsi="Tahoma" w:cs="Tahoma"/>
          <w:bCs/>
          <w:iCs/>
        </w:rPr>
        <w:t>se šteje za pravilno izvršen</w:t>
      </w:r>
      <w:r w:rsidR="000B5CF4">
        <w:rPr>
          <w:rFonts w:ascii="Tahoma" w:hAnsi="Tahoma" w:cs="Tahoma"/>
          <w:bCs/>
          <w:iCs/>
        </w:rPr>
        <w:t>o</w:t>
      </w:r>
      <w:r w:rsidRPr="00561C9A">
        <w:rPr>
          <w:rFonts w:ascii="Tahoma" w:hAnsi="Tahoma" w:cs="Tahoma"/>
          <w:bCs/>
          <w:iCs/>
        </w:rPr>
        <w:t xml:space="preserve">, ko se oddaja odpadkov dejansko izvede in se evidentira s podpisom prevzemnice – tehtalnega lista s strani voznika </w:t>
      </w:r>
      <w:r>
        <w:rPr>
          <w:rFonts w:ascii="Tahoma" w:hAnsi="Tahoma" w:cs="Tahoma"/>
          <w:bCs/>
          <w:iCs/>
        </w:rPr>
        <w:t>izvajalca</w:t>
      </w:r>
      <w:r w:rsidRPr="00561C9A">
        <w:rPr>
          <w:rFonts w:ascii="Tahoma" w:hAnsi="Tahoma" w:cs="Tahoma"/>
          <w:bCs/>
          <w:iCs/>
        </w:rPr>
        <w:t xml:space="preserve"> in prevzemnika </w:t>
      </w:r>
      <w:r w:rsidR="000B5CF4">
        <w:rPr>
          <w:rFonts w:ascii="Tahoma" w:hAnsi="Tahoma" w:cs="Tahoma"/>
          <w:bCs/>
          <w:iCs/>
        </w:rPr>
        <w:t>odpadkov</w:t>
      </w:r>
      <w:r>
        <w:rPr>
          <w:rFonts w:ascii="Tahoma" w:hAnsi="Tahoma" w:cs="Tahoma"/>
          <w:bCs/>
          <w:iCs/>
        </w:rPr>
        <w:t>.</w:t>
      </w:r>
    </w:p>
    <w:p w:rsidR="00B90DCF" w:rsidRDefault="00B90DCF" w:rsidP="00CA149B">
      <w:pPr>
        <w:keepNext/>
        <w:tabs>
          <w:tab w:val="left" w:pos="567"/>
          <w:tab w:val="left" w:pos="1702"/>
        </w:tabs>
        <w:jc w:val="both"/>
        <w:rPr>
          <w:rFonts w:ascii="Tahoma" w:hAnsi="Tahoma" w:cs="Tahoma"/>
        </w:rPr>
      </w:pPr>
    </w:p>
    <w:p w:rsidR="003D2C3D" w:rsidRDefault="003D2C3D" w:rsidP="00CA149B">
      <w:pPr>
        <w:keepNext/>
        <w:numPr>
          <w:ilvl w:val="1"/>
          <w:numId w:val="5"/>
        </w:numPr>
        <w:tabs>
          <w:tab w:val="clear" w:pos="1440"/>
        </w:tabs>
        <w:ind w:left="426" w:hanging="426"/>
        <w:jc w:val="center"/>
        <w:rPr>
          <w:rFonts w:ascii="Tahoma" w:hAnsi="Tahoma" w:cs="Tahoma"/>
        </w:rPr>
      </w:pPr>
      <w:r>
        <w:rPr>
          <w:rFonts w:ascii="Tahoma" w:hAnsi="Tahoma" w:cs="Tahoma"/>
        </w:rPr>
        <w:t>člen</w:t>
      </w:r>
    </w:p>
    <w:p w:rsidR="003D2C3D" w:rsidRDefault="003D2C3D" w:rsidP="00CA149B">
      <w:pPr>
        <w:keepNext/>
        <w:ind w:left="426"/>
        <w:jc w:val="center"/>
        <w:rPr>
          <w:rFonts w:ascii="Tahoma" w:hAnsi="Tahoma" w:cs="Tahoma"/>
        </w:rPr>
      </w:pPr>
    </w:p>
    <w:p w:rsidR="006C4C08" w:rsidRDefault="006C4C08" w:rsidP="00CA149B">
      <w:pPr>
        <w:keepNext/>
        <w:jc w:val="both"/>
        <w:rPr>
          <w:rFonts w:ascii="Tahoma" w:hAnsi="Tahoma" w:cs="Tahoma"/>
        </w:rPr>
      </w:pPr>
      <w:r>
        <w:rPr>
          <w:rFonts w:ascii="Tahoma" w:hAnsi="Tahoma" w:cs="Tahoma"/>
        </w:rPr>
        <w:t>Izvajalec</w:t>
      </w:r>
      <w:r w:rsidRPr="004D6356">
        <w:rPr>
          <w:rFonts w:ascii="Tahoma" w:hAnsi="Tahoma" w:cs="Tahoma"/>
          <w:lang w:val="x-none"/>
        </w:rPr>
        <w:t xml:space="preserve"> ni odgovoren za delno ali celotno neizpolnjevanje</w:t>
      </w:r>
      <w:r>
        <w:rPr>
          <w:rFonts w:ascii="Tahoma" w:hAnsi="Tahoma" w:cs="Tahoma"/>
        </w:rPr>
        <w:t xml:space="preserve"> </w:t>
      </w:r>
      <w:r w:rsidRPr="004D6356">
        <w:rPr>
          <w:rFonts w:ascii="Tahoma" w:hAnsi="Tahoma" w:cs="Tahoma"/>
          <w:lang w:val="x-none"/>
        </w:rPr>
        <w:t>obveznosti</w:t>
      </w:r>
      <w:r>
        <w:rPr>
          <w:rFonts w:ascii="Tahoma" w:hAnsi="Tahoma" w:cs="Tahoma"/>
        </w:rPr>
        <w:t xml:space="preserve"> po </w:t>
      </w:r>
      <w:r w:rsidR="00926AE8">
        <w:rPr>
          <w:rFonts w:ascii="Tahoma" w:eastAsia="Calibri" w:hAnsi="Tahoma" w:cs="Tahoma"/>
        </w:rPr>
        <w:t>tem okvirnem sporazumu</w:t>
      </w:r>
      <w:r w:rsidRPr="004D6356">
        <w:rPr>
          <w:rFonts w:ascii="Tahoma" w:hAnsi="Tahoma" w:cs="Tahoma"/>
          <w:lang w:val="x-none"/>
        </w:rPr>
        <w:t>, če je to posledica višje sile.</w:t>
      </w:r>
    </w:p>
    <w:p w:rsidR="006C4C08" w:rsidRPr="00267485" w:rsidRDefault="006C4C08" w:rsidP="00CA149B">
      <w:pPr>
        <w:keepNext/>
        <w:jc w:val="both"/>
        <w:rPr>
          <w:rFonts w:ascii="Tahoma" w:hAnsi="Tahoma" w:cs="Tahoma"/>
        </w:rPr>
      </w:pPr>
    </w:p>
    <w:p w:rsidR="006C4C08" w:rsidRDefault="006C4C08" w:rsidP="00CA149B">
      <w:pPr>
        <w:keepNext/>
        <w:jc w:val="both"/>
        <w:rPr>
          <w:rFonts w:ascii="Tahoma" w:hAnsi="Tahoma" w:cs="Tahoma"/>
        </w:rPr>
      </w:pPr>
      <w:r w:rsidRPr="004D6356">
        <w:rPr>
          <w:rFonts w:ascii="Tahoma" w:hAnsi="Tahoma" w:cs="Tahoma"/>
        </w:rPr>
        <w:t xml:space="preserve">Kot višja sila se razumejo vse okoliščine izjemnega značaja, ki so se pojavile po sklenitvi </w:t>
      </w:r>
      <w:r w:rsidR="00926AE8">
        <w:rPr>
          <w:rFonts w:ascii="Tahoma" w:eastAsia="Calibri" w:hAnsi="Tahoma" w:cs="Tahoma"/>
        </w:rPr>
        <w:t>okvirnega sporazuma</w:t>
      </w:r>
      <w:r w:rsidR="00926AE8" w:rsidRPr="004D6356">
        <w:rPr>
          <w:rFonts w:ascii="Tahoma" w:hAnsi="Tahoma" w:cs="Tahoma"/>
        </w:rPr>
        <w:t xml:space="preserve"> </w:t>
      </w:r>
      <w:r w:rsidRPr="004D6356">
        <w:rPr>
          <w:rFonts w:ascii="Tahoma" w:hAnsi="Tahoma" w:cs="Tahoma"/>
        </w:rPr>
        <w:t xml:space="preserve">in jih sodna praksa priznava za višjo silo. Če </w:t>
      </w:r>
      <w:r>
        <w:rPr>
          <w:rFonts w:ascii="Tahoma" w:hAnsi="Tahoma" w:cs="Tahoma"/>
        </w:rPr>
        <w:t>je izvedba storitev</w:t>
      </w:r>
      <w:r w:rsidRPr="004D6356">
        <w:rPr>
          <w:rFonts w:ascii="Tahoma" w:hAnsi="Tahoma" w:cs="Tahoma"/>
        </w:rPr>
        <w:t xml:space="preserve"> delno ali v celoti motena </w:t>
      </w:r>
      <w:r w:rsidRPr="004D6356">
        <w:rPr>
          <w:rFonts w:ascii="Tahoma" w:hAnsi="Tahoma" w:cs="Tahoma"/>
        </w:rPr>
        <w:lastRenderedPageBreak/>
        <w:t xml:space="preserve">oziroma preprečena, je </w:t>
      </w:r>
      <w:r>
        <w:rPr>
          <w:rFonts w:ascii="Tahoma" w:hAnsi="Tahoma" w:cs="Tahoma"/>
        </w:rPr>
        <w:t>izvajalec</w:t>
      </w:r>
      <w:r w:rsidRPr="004D6356">
        <w:rPr>
          <w:rFonts w:ascii="Tahoma" w:hAnsi="Tahoma" w:cs="Tahoma"/>
        </w:rPr>
        <w:t xml:space="preserve"> o tem dolžan nemudoma obvestiti </w:t>
      </w:r>
      <w:r>
        <w:rPr>
          <w:rFonts w:ascii="Tahoma" w:hAnsi="Tahoma" w:cs="Tahoma"/>
        </w:rPr>
        <w:t>naročnika</w:t>
      </w:r>
      <w:r w:rsidRPr="004D6356">
        <w:rPr>
          <w:rFonts w:ascii="Tahoma" w:hAnsi="Tahoma" w:cs="Tahoma"/>
        </w:rPr>
        <w:t xml:space="preserve">. Prav tako ga je dolžan sproti obveščati o prenehanju takih okoliščin. Na zahtevo </w:t>
      </w:r>
      <w:r>
        <w:rPr>
          <w:rFonts w:ascii="Tahoma" w:hAnsi="Tahoma" w:cs="Tahoma"/>
        </w:rPr>
        <w:t>naročnika</w:t>
      </w:r>
      <w:r w:rsidRPr="004D6356">
        <w:rPr>
          <w:rFonts w:ascii="Tahoma" w:hAnsi="Tahoma" w:cs="Tahoma"/>
        </w:rPr>
        <w:t xml:space="preserve"> je </w:t>
      </w:r>
      <w:r>
        <w:rPr>
          <w:rFonts w:ascii="Tahoma" w:hAnsi="Tahoma" w:cs="Tahoma"/>
        </w:rPr>
        <w:t>izvajalec</w:t>
      </w:r>
      <w:r w:rsidRPr="004D6356">
        <w:rPr>
          <w:rFonts w:ascii="Tahoma" w:hAnsi="Tahoma" w:cs="Tahoma"/>
        </w:rPr>
        <w:t xml:space="preserve"> dolžan dokazati obstoj višje sile. </w:t>
      </w:r>
    </w:p>
    <w:p w:rsidR="00A06954" w:rsidRPr="004D6356" w:rsidRDefault="00A06954" w:rsidP="00CA149B">
      <w:pPr>
        <w:keepNext/>
        <w:jc w:val="both"/>
        <w:rPr>
          <w:rFonts w:ascii="Tahoma" w:hAnsi="Tahoma" w:cs="Tahoma"/>
        </w:rPr>
      </w:pPr>
    </w:p>
    <w:p w:rsidR="006C4C08" w:rsidRDefault="006C4C08" w:rsidP="00CA149B">
      <w:pPr>
        <w:keepNext/>
        <w:jc w:val="both"/>
        <w:rPr>
          <w:rFonts w:ascii="Tahoma" w:hAnsi="Tahoma" w:cs="Tahoma"/>
        </w:rPr>
      </w:pPr>
      <w:r w:rsidRPr="004D6356">
        <w:rPr>
          <w:rFonts w:ascii="Tahoma" w:hAnsi="Tahoma" w:cs="Tahoma"/>
        </w:rPr>
        <w:t xml:space="preserve">Le v primerih, navedenih v tem členu, </w:t>
      </w:r>
      <w:r>
        <w:rPr>
          <w:rFonts w:ascii="Tahoma" w:hAnsi="Tahoma" w:cs="Tahoma"/>
        </w:rPr>
        <w:t>naročnik</w:t>
      </w:r>
      <w:r w:rsidRPr="004D6356">
        <w:rPr>
          <w:rFonts w:ascii="Tahoma" w:hAnsi="Tahoma" w:cs="Tahoma"/>
        </w:rPr>
        <w:t xml:space="preserve"> ne bo izvajal sankcij proti </w:t>
      </w:r>
      <w:r>
        <w:rPr>
          <w:rFonts w:ascii="Tahoma" w:hAnsi="Tahoma" w:cs="Tahoma"/>
        </w:rPr>
        <w:t>izvajalcu</w:t>
      </w:r>
      <w:r w:rsidRPr="004D6356">
        <w:rPr>
          <w:rFonts w:ascii="Tahoma" w:hAnsi="Tahoma" w:cs="Tahoma"/>
        </w:rPr>
        <w:t xml:space="preserve"> po </w:t>
      </w:r>
      <w:r w:rsidRPr="00727E3D">
        <w:rPr>
          <w:rFonts w:ascii="Tahoma" w:hAnsi="Tahoma" w:cs="Tahoma"/>
          <w:color w:val="000000"/>
        </w:rPr>
        <w:t>1</w:t>
      </w:r>
      <w:r w:rsidR="00E7600C">
        <w:rPr>
          <w:rFonts w:ascii="Tahoma" w:hAnsi="Tahoma" w:cs="Tahoma"/>
          <w:color w:val="000000"/>
        </w:rPr>
        <w:t>4</w:t>
      </w:r>
      <w:r w:rsidRPr="00FF57D2">
        <w:rPr>
          <w:rFonts w:ascii="Tahoma" w:hAnsi="Tahoma" w:cs="Tahoma"/>
          <w:color w:val="000000"/>
        </w:rPr>
        <w:t>.</w:t>
      </w:r>
      <w:r w:rsidRPr="004D6356">
        <w:rPr>
          <w:rFonts w:ascii="Tahoma" w:hAnsi="Tahoma" w:cs="Tahoma"/>
        </w:rPr>
        <w:t xml:space="preserve"> členu </w:t>
      </w:r>
      <w:r w:rsidR="00926AE8">
        <w:rPr>
          <w:rFonts w:ascii="Tahoma" w:eastAsia="Calibri" w:hAnsi="Tahoma" w:cs="Tahoma"/>
        </w:rPr>
        <w:t>tega okvirnega sporazuma</w:t>
      </w:r>
      <w:r w:rsidRPr="004D6356">
        <w:rPr>
          <w:rFonts w:ascii="Tahoma" w:hAnsi="Tahoma" w:cs="Tahoma"/>
        </w:rPr>
        <w:t>.</w:t>
      </w:r>
    </w:p>
    <w:p w:rsidR="002C788E" w:rsidRDefault="002C788E" w:rsidP="00CA149B">
      <w:pPr>
        <w:keepNext/>
        <w:jc w:val="both"/>
        <w:rPr>
          <w:rFonts w:ascii="Tahoma" w:hAnsi="Tahoma" w:cs="Tahoma"/>
        </w:rPr>
      </w:pPr>
    </w:p>
    <w:p w:rsidR="00BF4D55" w:rsidRPr="00A65117" w:rsidRDefault="00841121" w:rsidP="00A65117">
      <w:pPr>
        <w:pStyle w:val="Odstavekseznama"/>
        <w:keepNext/>
        <w:numPr>
          <w:ilvl w:val="0"/>
          <w:numId w:val="42"/>
        </w:numPr>
        <w:jc w:val="center"/>
        <w:rPr>
          <w:rFonts w:ascii="Tahoma" w:hAnsi="Tahoma" w:cs="Tahoma"/>
          <w:b/>
          <w:sz w:val="22"/>
          <w:szCs w:val="22"/>
        </w:rPr>
      </w:pPr>
      <w:r w:rsidRPr="00A65117">
        <w:rPr>
          <w:rFonts w:ascii="Tahoma" w:hAnsi="Tahoma" w:cs="Tahoma"/>
          <w:b/>
          <w:sz w:val="22"/>
          <w:szCs w:val="22"/>
        </w:rPr>
        <w:t>FINANČN</w:t>
      </w:r>
      <w:r w:rsidR="00FD0049">
        <w:rPr>
          <w:rFonts w:ascii="Tahoma" w:hAnsi="Tahoma" w:cs="Tahoma"/>
          <w:b/>
          <w:sz w:val="22"/>
          <w:szCs w:val="22"/>
        </w:rPr>
        <w:t>O</w:t>
      </w:r>
      <w:r w:rsidRPr="00A65117">
        <w:rPr>
          <w:rFonts w:ascii="Tahoma" w:hAnsi="Tahoma" w:cs="Tahoma"/>
          <w:b/>
          <w:sz w:val="22"/>
          <w:szCs w:val="22"/>
        </w:rPr>
        <w:t xml:space="preserve"> ZAVAROVANJ</w:t>
      </w:r>
      <w:r w:rsidR="00FD0049">
        <w:rPr>
          <w:rFonts w:ascii="Tahoma" w:hAnsi="Tahoma" w:cs="Tahoma"/>
          <w:b/>
          <w:sz w:val="22"/>
          <w:szCs w:val="22"/>
        </w:rPr>
        <w:t>E</w:t>
      </w:r>
      <w:r w:rsidR="00963287" w:rsidRPr="00A65117">
        <w:rPr>
          <w:rFonts w:ascii="Tahoma" w:hAnsi="Tahoma" w:cs="Tahoma"/>
          <w:b/>
          <w:sz w:val="22"/>
          <w:szCs w:val="22"/>
        </w:rPr>
        <w:t xml:space="preserve"> </w:t>
      </w:r>
    </w:p>
    <w:p w:rsidR="00BF4D55" w:rsidRDefault="00BF4D55" w:rsidP="00CA149B">
      <w:pPr>
        <w:keepNext/>
        <w:tabs>
          <w:tab w:val="left" w:pos="567"/>
          <w:tab w:val="left" w:pos="1702"/>
        </w:tabs>
        <w:jc w:val="both"/>
        <w:rPr>
          <w:rFonts w:ascii="Tahoma" w:hAnsi="Tahoma" w:cs="Tahoma"/>
          <w:b/>
        </w:rPr>
      </w:pPr>
    </w:p>
    <w:p w:rsidR="00841121" w:rsidRPr="001C5BC7" w:rsidRDefault="001C5BC7" w:rsidP="00CA149B">
      <w:pPr>
        <w:keepNext/>
        <w:numPr>
          <w:ilvl w:val="1"/>
          <w:numId w:val="5"/>
        </w:numPr>
        <w:tabs>
          <w:tab w:val="clear" w:pos="1440"/>
        </w:tabs>
        <w:ind w:left="426" w:hanging="426"/>
        <w:jc w:val="center"/>
        <w:rPr>
          <w:rFonts w:ascii="Tahoma" w:hAnsi="Tahoma" w:cs="Tahoma"/>
        </w:rPr>
      </w:pPr>
      <w:r w:rsidRPr="001C5BC7">
        <w:rPr>
          <w:rFonts w:ascii="Tahoma" w:hAnsi="Tahoma" w:cs="Tahoma"/>
        </w:rPr>
        <w:t>člen</w:t>
      </w:r>
    </w:p>
    <w:p w:rsidR="001C5BC7" w:rsidRDefault="001C5BC7" w:rsidP="00CA149B">
      <w:pPr>
        <w:keepNext/>
        <w:ind w:left="426"/>
        <w:rPr>
          <w:rFonts w:ascii="Tahoma" w:hAnsi="Tahoma" w:cs="Tahoma"/>
          <w:b/>
        </w:rPr>
      </w:pPr>
    </w:p>
    <w:p w:rsidR="00F97DB3" w:rsidRDefault="00F97DB3" w:rsidP="00F97DB3">
      <w:pPr>
        <w:keepNext/>
        <w:jc w:val="both"/>
        <w:rPr>
          <w:rFonts w:ascii="Tahoma" w:hAnsi="Tahoma" w:cs="Tahoma"/>
        </w:rPr>
      </w:pPr>
      <w:r w:rsidRPr="003D689F">
        <w:rPr>
          <w:rFonts w:ascii="Tahoma" w:eastAsia="Calibri" w:hAnsi="Tahoma" w:cs="Tahoma"/>
        </w:rPr>
        <w:t xml:space="preserve">Izvajalec se obvezuje, da bo ob sklenitvi okvirnega sporazuma oziroma </w:t>
      </w:r>
      <w:r w:rsidR="00E7600C">
        <w:rPr>
          <w:rFonts w:ascii="Tahoma" w:eastAsia="Calibri" w:hAnsi="Tahoma" w:cs="Tahoma"/>
        </w:rPr>
        <w:t xml:space="preserve">najkasneje </w:t>
      </w:r>
      <w:r w:rsidRPr="003D689F">
        <w:rPr>
          <w:rFonts w:ascii="Tahoma" w:eastAsia="Calibri" w:hAnsi="Tahoma" w:cs="Tahoma"/>
        </w:rPr>
        <w:t>v roku petih (5) dni od sklenitve okvirnega sporazuma predložil</w:t>
      </w:r>
      <w:r w:rsidRPr="00F97DB3">
        <w:rPr>
          <w:rFonts w:ascii="Tahoma" w:hAnsi="Tahoma" w:cs="Tahoma"/>
        </w:rPr>
        <w:t xml:space="preserve"> naročniku podpisano in žigosano bianko menico z izpolnjeno, podpisano in žigosano menično izjavo za zavarovanje dobre izvedbe obveznosti iz okvirnega sporazuma</w:t>
      </w:r>
      <w:r w:rsidR="00E7600C">
        <w:rPr>
          <w:rFonts w:ascii="Tahoma" w:hAnsi="Tahoma" w:cs="Tahoma"/>
        </w:rPr>
        <w:t xml:space="preserve"> </w:t>
      </w:r>
      <w:r w:rsidRPr="003D689F">
        <w:rPr>
          <w:rFonts w:ascii="Tahoma" w:eastAsia="Calibri" w:hAnsi="Tahoma" w:cs="Tahoma"/>
        </w:rPr>
        <w:t>(v nadaljevanju: finančno zavarovanje za zavarovanje dobre izvedbe obveznosti</w:t>
      </w:r>
      <w:r w:rsidR="00E7600C" w:rsidRPr="00E7600C">
        <w:rPr>
          <w:rFonts w:ascii="Tahoma" w:eastAsia="Calibri" w:hAnsi="Tahoma" w:cs="Tahoma"/>
        </w:rPr>
        <w:t xml:space="preserve"> </w:t>
      </w:r>
      <w:r w:rsidR="00E7600C">
        <w:rPr>
          <w:rFonts w:ascii="Tahoma" w:eastAsia="Calibri" w:hAnsi="Tahoma" w:cs="Tahoma"/>
        </w:rPr>
        <w:t>iz okvirnega sporazuma</w:t>
      </w:r>
      <w:r w:rsidRPr="003D689F">
        <w:rPr>
          <w:rFonts w:ascii="Tahoma" w:eastAsia="Calibri" w:hAnsi="Tahoma" w:cs="Tahoma"/>
        </w:rPr>
        <w:t>)</w:t>
      </w:r>
      <w:r w:rsidRPr="00F97DB3">
        <w:rPr>
          <w:rFonts w:ascii="Tahoma" w:hAnsi="Tahoma" w:cs="Tahoma"/>
        </w:rPr>
        <w:t>, v višini deset odstotkov (10 %) ocenjene vrednosti okvirnega sporazuma z DDV</w:t>
      </w:r>
      <w:r w:rsidR="00DE64D6" w:rsidRPr="003D689F">
        <w:rPr>
          <w:rFonts w:ascii="Tahoma" w:eastAsia="Calibri" w:hAnsi="Tahoma" w:cs="Tahoma"/>
        </w:rPr>
        <w:t>, tj. …………… (z besedo: …………………………….. evrov in …</w:t>
      </w:r>
      <w:r w:rsidR="00DE64D6">
        <w:rPr>
          <w:rFonts w:ascii="Tahoma" w:eastAsia="Calibri" w:hAnsi="Tahoma" w:cs="Tahoma"/>
        </w:rPr>
        <w:t>…/</w:t>
      </w:r>
      <w:r w:rsidR="00DE64D6" w:rsidRPr="003D689F">
        <w:rPr>
          <w:rFonts w:ascii="Tahoma" w:eastAsia="Calibri" w:hAnsi="Tahoma" w:cs="Tahoma"/>
        </w:rPr>
        <w:t>100)</w:t>
      </w:r>
      <w:r w:rsidRPr="00F97DB3">
        <w:rPr>
          <w:rFonts w:ascii="Tahoma" w:hAnsi="Tahoma" w:cs="Tahoma"/>
          <w:color w:val="FF0000"/>
        </w:rPr>
        <w:t xml:space="preserve"> </w:t>
      </w:r>
      <w:r w:rsidRPr="00F97DB3">
        <w:rPr>
          <w:rFonts w:ascii="Tahoma" w:hAnsi="Tahoma" w:cs="Tahoma"/>
        </w:rPr>
        <w:t>z dobo veljavnosti še trideset (30) dni po preteku veljavnosti okvirnega sporazuma.</w:t>
      </w:r>
      <w:r w:rsidRPr="009D1461">
        <w:rPr>
          <w:rFonts w:ascii="Tahoma" w:hAnsi="Tahoma" w:cs="Tahoma"/>
        </w:rPr>
        <w:t xml:space="preserve"> </w:t>
      </w:r>
    </w:p>
    <w:p w:rsidR="00DE64D6" w:rsidRDefault="00DE64D6" w:rsidP="00F97DB3">
      <w:pPr>
        <w:keepNext/>
        <w:jc w:val="both"/>
        <w:rPr>
          <w:rFonts w:ascii="Tahoma" w:hAnsi="Tahoma" w:cs="Tahoma"/>
        </w:rPr>
      </w:pPr>
    </w:p>
    <w:p w:rsidR="00DE64D6" w:rsidRPr="00301975" w:rsidRDefault="00DE64D6" w:rsidP="00DE64D6">
      <w:pPr>
        <w:keepNext/>
        <w:autoSpaceDE w:val="0"/>
        <w:autoSpaceDN w:val="0"/>
        <w:adjustRightInd w:val="0"/>
        <w:jc w:val="both"/>
        <w:rPr>
          <w:rFonts w:ascii="Tahoma" w:eastAsia="Calibri" w:hAnsi="Tahoma" w:cs="Tahoma"/>
        </w:rPr>
      </w:pPr>
      <w:r w:rsidRPr="00301975">
        <w:rPr>
          <w:rFonts w:ascii="Tahoma" w:eastAsia="Calibri" w:hAnsi="Tahoma" w:cs="Tahoma"/>
        </w:rPr>
        <w:t xml:space="preserve">V kolikor </w:t>
      </w:r>
      <w:r>
        <w:rPr>
          <w:rFonts w:ascii="Tahoma" w:eastAsia="Calibri" w:hAnsi="Tahoma" w:cs="Tahoma"/>
        </w:rPr>
        <w:t>izvajalec</w:t>
      </w:r>
      <w:r w:rsidRPr="00301975">
        <w:rPr>
          <w:rFonts w:ascii="Tahoma" w:eastAsia="Calibri" w:hAnsi="Tahoma" w:cs="Tahoma"/>
        </w:rPr>
        <w:t xml:space="preserve"> ne izpolnjuje svojih obveznosti</w:t>
      </w:r>
      <w:r>
        <w:rPr>
          <w:rFonts w:ascii="Tahoma" w:eastAsia="Calibri" w:hAnsi="Tahoma" w:cs="Tahoma"/>
        </w:rPr>
        <w:t xml:space="preserve"> iz okvirnega sporazuma</w:t>
      </w:r>
      <w:r w:rsidRPr="00301975">
        <w:rPr>
          <w:rFonts w:ascii="Tahoma" w:eastAsia="Calibri" w:hAnsi="Tahoma" w:cs="Tahoma"/>
        </w:rPr>
        <w:t xml:space="preserve">, lahko </w:t>
      </w:r>
      <w:r>
        <w:rPr>
          <w:rFonts w:ascii="Tahoma" w:eastAsia="Calibri" w:hAnsi="Tahoma" w:cs="Tahoma"/>
        </w:rPr>
        <w:t>naročnik</w:t>
      </w:r>
      <w:r w:rsidRPr="00301975">
        <w:rPr>
          <w:rFonts w:ascii="Tahoma" w:eastAsia="Calibri" w:hAnsi="Tahoma" w:cs="Tahoma"/>
        </w:rPr>
        <w:t xml:space="preserve"> unovči finančno zavarovanje za zavarovanje dobre izvedbe obveznosti</w:t>
      </w:r>
      <w:r>
        <w:rPr>
          <w:rFonts w:ascii="Tahoma" w:eastAsia="Calibri" w:hAnsi="Tahoma" w:cs="Tahoma"/>
        </w:rPr>
        <w:t xml:space="preserve"> iz okvirnega sporazuma</w:t>
      </w:r>
      <w:r w:rsidRPr="00301975">
        <w:rPr>
          <w:rFonts w:ascii="Tahoma" w:eastAsia="Calibri" w:hAnsi="Tahoma" w:cs="Tahoma"/>
        </w:rPr>
        <w:t xml:space="preserve"> in od </w:t>
      </w:r>
      <w:r>
        <w:rPr>
          <w:rFonts w:ascii="Tahoma" w:eastAsia="Calibri" w:hAnsi="Tahoma" w:cs="Tahoma"/>
        </w:rPr>
        <w:t>okvirnega sporazuma</w:t>
      </w:r>
      <w:r w:rsidRPr="00301975">
        <w:rPr>
          <w:rFonts w:ascii="Tahoma" w:eastAsia="Calibri" w:hAnsi="Tahoma" w:cs="Tahoma"/>
        </w:rPr>
        <w:t xml:space="preserve"> odstopi, brez kakršnekoli obveznosti do </w:t>
      </w:r>
      <w:r>
        <w:rPr>
          <w:rFonts w:ascii="Tahoma" w:eastAsia="Calibri" w:hAnsi="Tahoma" w:cs="Tahoma"/>
        </w:rPr>
        <w:t>izvajalca</w:t>
      </w:r>
      <w:r w:rsidRPr="00301975">
        <w:rPr>
          <w:rFonts w:ascii="Tahoma" w:eastAsia="Calibri" w:hAnsi="Tahoma" w:cs="Tahoma"/>
        </w:rPr>
        <w:t xml:space="preserve">. </w:t>
      </w:r>
      <w:r>
        <w:rPr>
          <w:rFonts w:ascii="Tahoma" w:eastAsia="Calibri" w:hAnsi="Tahoma" w:cs="Tahoma"/>
        </w:rPr>
        <w:t>Naročnik</w:t>
      </w:r>
      <w:r w:rsidRPr="00301975">
        <w:rPr>
          <w:rFonts w:ascii="Tahoma" w:eastAsia="Calibri" w:hAnsi="Tahoma" w:cs="Tahoma"/>
        </w:rPr>
        <w:t xml:space="preserve"> bo pred unovčitvijo finančnega zavarovanja za zavarovanje dobre izvedbe obveznosti</w:t>
      </w:r>
      <w:r w:rsidRPr="00DE64D6">
        <w:rPr>
          <w:rFonts w:ascii="Tahoma" w:eastAsia="Calibri" w:hAnsi="Tahoma" w:cs="Tahoma"/>
        </w:rPr>
        <w:t xml:space="preserve"> </w:t>
      </w:r>
      <w:r>
        <w:rPr>
          <w:rFonts w:ascii="Tahoma" w:eastAsia="Calibri" w:hAnsi="Tahoma" w:cs="Tahoma"/>
        </w:rPr>
        <w:t>iz okvirnega sporazuma</w:t>
      </w:r>
      <w:r w:rsidRPr="00301975">
        <w:rPr>
          <w:rFonts w:ascii="Tahoma" w:eastAsia="Calibri" w:hAnsi="Tahoma" w:cs="Tahoma"/>
        </w:rPr>
        <w:t xml:space="preserve"> </w:t>
      </w:r>
      <w:r>
        <w:rPr>
          <w:rFonts w:ascii="Tahoma" w:eastAsia="Calibri" w:hAnsi="Tahoma" w:cs="Tahoma"/>
        </w:rPr>
        <w:t>izvajalca</w:t>
      </w:r>
      <w:r w:rsidRPr="00301975">
        <w:rPr>
          <w:rFonts w:ascii="Tahoma" w:eastAsia="Calibri" w:hAnsi="Tahoma" w:cs="Tahoma"/>
        </w:rPr>
        <w:t xml:space="preserve"> pisno pozval k izpolnjevanju obveznosti</w:t>
      </w:r>
      <w:r>
        <w:rPr>
          <w:rFonts w:ascii="Tahoma" w:eastAsia="Calibri" w:hAnsi="Tahoma" w:cs="Tahoma"/>
        </w:rPr>
        <w:t xml:space="preserve"> po tem okvirnem sporazumu</w:t>
      </w:r>
      <w:r w:rsidRPr="00301975">
        <w:rPr>
          <w:rFonts w:ascii="Tahoma" w:eastAsia="Calibri" w:hAnsi="Tahoma" w:cs="Tahoma"/>
        </w:rPr>
        <w:t xml:space="preserve"> in mu določil rok za izpolnitev. </w:t>
      </w:r>
    </w:p>
    <w:p w:rsidR="00F97DB3" w:rsidRDefault="00F97DB3" w:rsidP="00F97DB3">
      <w:pPr>
        <w:keepNext/>
        <w:jc w:val="both"/>
        <w:rPr>
          <w:rFonts w:ascii="Tahoma" w:hAnsi="Tahoma" w:cs="Tahoma"/>
        </w:rPr>
      </w:pPr>
    </w:p>
    <w:p w:rsidR="006C4C08" w:rsidRDefault="006C4C08" w:rsidP="00CA149B">
      <w:pPr>
        <w:keepNext/>
        <w:autoSpaceDE w:val="0"/>
        <w:autoSpaceDN w:val="0"/>
        <w:adjustRightInd w:val="0"/>
        <w:jc w:val="both"/>
        <w:rPr>
          <w:rFonts w:ascii="Tahoma" w:eastAsia="Calibri" w:hAnsi="Tahoma" w:cs="Tahoma"/>
        </w:rPr>
      </w:pPr>
      <w:r w:rsidRPr="00301975">
        <w:rPr>
          <w:rFonts w:ascii="Tahoma" w:eastAsia="Calibri" w:hAnsi="Tahoma" w:cs="Tahoma"/>
        </w:rPr>
        <w:t>Unovčenje finančnega zavarovanja za zavarovanje dobre izvedbe obveznosti</w:t>
      </w:r>
      <w:r w:rsidR="00E7600C" w:rsidRPr="00E7600C">
        <w:rPr>
          <w:rFonts w:ascii="Tahoma" w:eastAsia="Calibri" w:hAnsi="Tahoma" w:cs="Tahoma"/>
        </w:rPr>
        <w:t xml:space="preserve"> </w:t>
      </w:r>
      <w:r w:rsidR="00E7600C">
        <w:rPr>
          <w:rFonts w:ascii="Tahoma" w:eastAsia="Calibri" w:hAnsi="Tahoma" w:cs="Tahoma"/>
        </w:rPr>
        <w:t>iz okvirnega sporazuma</w:t>
      </w:r>
      <w:r w:rsidRPr="00301975">
        <w:rPr>
          <w:rFonts w:ascii="Tahoma" w:eastAsia="Calibri" w:hAnsi="Tahoma" w:cs="Tahoma"/>
        </w:rPr>
        <w:t xml:space="preserve"> ne odvezuje </w:t>
      </w:r>
      <w:r>
        <w:rPr>
          <w:rFonts w:ascii="Tahoma" w:eastAsia="Calibri" w:hAnsi="Tahoma" w:cs="Tahoma"/>
        </w:rPr>
        <w:t>izvajalca</w:t>
      </w:r>
      <w:r w:rsidRPr="00301975">
        <w:rPr>
          <w:rFonts w:ascii="Tahoma" w:eastAsia="Calibri" w:hAnsi="Tahoma" w:cs="Tahoma"/>
        </w:rPr>
        <w:t xml:space="preserve"> od njegove obveznosti, povrniti </w:t>
      </w:r>
      <w:r>
        <w:rPr>
          <w:rFonts w:ascii="Tahoma" w:eastAsia="Calibri" w:hAnsi="Tahoma" w:cs="Tahoma"/>
        </w:rPr>
        <w:t>naročniku</w:t>
      </w:r>
      <w:r w:rsidRPr="00301975">
        <w:rPr>
          <w:rFonts w:ascii="Tahoma" w:eastAsia="Calibri" w:hAnsi="Tahoma" w:cs="Tahoma"/>
        </w:rPr>
        <w:t xml:space="preserve"> škodo v višini zneska razlike med višino dejanske škode, ki jo je </w:t>
      </w:r>
      <w:r>
        <w:rPr>
          <w:rFonts w:ascii="Tahoma" w:eastAsia="Calibri" w:hAnsi="Tahoma" w:cs="Tahoma"/>
        </w:rPr>
        <w:t>naročnik</w:t>
      </w:r>
      <w:r w:rsidRPr="00301975">
        <w:rPr>
          <w:rFonts w:ascii="Tahoma" w:eastAsia="Calibri" w:hAnsi="Tahoma" w:cs="Tahoma"/>
        </w:rPr>
        <w:t xml:space="preserve"> zaradi neizpolnjevanja obveznosti</w:t>
      </w:r>
      <w:r w:rsidR="00926AE8">
        <w:rPr>
          <w:rFonts w:ascii="Tahoma" w:eastAsia="Calibri" w:hAnsi="Tahoma" w:cs="Tahoma"/>
        </w:rPr>
        <w:t xml:space="preserve"> iz tega okvirnega sporazuma</w:t>
      </w:r>
      <w:r>
        <w:rPr>
          <w:rFonts w:ascii="Tahoma" w:eastAsia="Calibri" w:hAnsi="Tahoma" w:cs="Tahoma"/>
        </w:rPr>
        <w:t xml:space="preserve"> izvajalca</w:t>
      </w:r>
      <w:r w:rsidRPr="00301975">
        <w:rPr>
          <w:rFonts w:ascii="Tahoma" w:eastAsia="Calibri" w:hAnsi="Tahoma" w:cs="Tahoma"/>
        </w:rPr>
        <w:t xml:space="preserve"> utrpel in zneskom unovčenega finančnega zavarovanja za zavarovanje dobre izvedbe obveznosti</w:t>
      </w:r>
      <w:r w:rsidR="00E7600C" w:rsidRPr="00E7600C">
        <w:rPr>
          <w:rFonts w:ascii="Tahoma" w:eastAsia="Calibri" w:hAnsi="Tahoma" w:cs="Tahoma"/>
        </w:rPr>
        <w:t xml:space="preserve"> </w:t>
      </w:r>
      <w:r w:rsidR="00E7600C">
        <w:rPr>
          <w:rFonts w:ascii="Tahoma" w:eastAsia="Calibri" w:hAnsi="Tahoma" w:cs="Tahoma"/>
        </w:rPr>
        <w:t>iz okvirnega sporazuma</w:t>
      </w:r>
      <w:r w:rsidRPr="00301975">
        <w:rPr>
          <w:rFonts w:ascii="Tahoma" w:eastAsia="Calibri" w:hAnsi="Tahoma" w:cs="Tahoma"/>
        </w:rPr>
        <w:t>.</w:t>
      </w:r>
    </w:p>
    <w:p w:rsidR="006C4C08" w:rsidRPr="00301975" w:rsidRDefault="006C4C08" w:rsidP="00CA149B">
      <w:pPr>
        <w:keepNext/>
        <w:autoSpaceDE w:val="0"/>
        <w:autoSpaceDN w:val="0"/>
        <w:adjustRightInd w:val="0"/>
        <w:jc w:val="both"/>
        <w:rPr>
          <w:rFonts w:ascii="Tahoma" w:eastAsia="Calibri" w:hAnsi="Tahoma" w:cs="Tahoma"/>
        </w:rPr>
      </w:pPr>
    </w:p>
    <w:p w:rsidR="00841121" w:rsidRPr="00A65117" w:rsidRDefault="000569BD" w:rsidP="00A65117">
      <w:pPr>
        <w:pStyle w:val="Odstavekseznama"/>
        <w:keepNext/>
        <w:numPr>
          <w:ilvl w:val="0"/>
          <w:numId w:val="42"/>
        </w:numPr>
        <w:jc w:val="center"/>
        <w:rPr>
          <w:rFonts w:ascii="Tahoma" w:hAnsi="Tahoma" w:cs="Tahoma"/>
          <w:b/>
          <w:sz w:val="22"/>
          <w:szCs w:val="22"/>
        </w:rPr>
      </w:pPr>
      <w:r w:rsidRPr="00A65117">
        <w:rPr>
          <w:rFonts w:ascii="Tahoma" w:hAnsi="Tahoma" w:cs="Tahoma"/>
          <w:b/>
          <w:sz w:val="22"/>
          <w:szCs w:val="22"/>
        </w:rPr>
        <w:t>KAZEN</w:t>
      </w:r>
      <w:r w:rsidR="00926AE8" w:rsidRPr="00A65117">
        <w:rPr>
          <w:rFonts w:ascii="Tahoma" w:hAnsi="Tahoma" w:cs="Tahoma"/>
          <w:b/>
          <w:sz w:val="22"/>
          <w:szCs w:val="22"/>
        </w:rPr>
        <w:t xml:space="preserve"> PO OKVIRNEM SPORAZUMU</w:t>
      </w:r>
    </w:p>
    <w:p w:rsidR="00841121" w:rsidRDefault="00841121" w:rsidP="00CA149B">
      <w:pPr>
        <w:keepNext/>
        <w:tabs>
          <w:tab w:val="left" w:pos="567"/>
          <w:tab w:val="left" w:pos="1702"/>
        </w:tabs>
        <w:jc w:val="both"/>
        <w:rPr>
          <w:rFonts w:ascii="Tahoma" w:hAnsi="Tahoma" w:cs="Tahoma"/>
          <w:b/>
        </w:rPr>
      </w:pPr>
    </w:p>
    <w:p w:rsidR="00454346" w:rsidRPr="00454346" w:rsidRDefault="00454346" w:rsidP="00CA149B">
      <w:pPr>
        <w:keepNext/>
        <w:numPr>
          <w:ilvl w:val="1"/>
          <w:numId w:val="5"/>
        </w:numPr>
        <w:tabs>
          <w:tab w:val="clear" w:pos="1440"/>
        </w:tabs>
        <w:ind w:left="426" w:hanging="426"/>
        <w:jc w:val="center"/>
        <w:rPr>
          <w:rFonts w:ascii="Tahoma" w:hAnsi="Tahoma" w:cs="Tahoma"/>
        </w:rPr>
      </w:pPr>
      <w:r w:rsidRPr="00454346">
        <w:rPr>
          <w:rFonts w:ascii="Tahoma" w:hAnsi="Tahoma" w:cs="Tahoma"/>
        </w:rPr>
        <w:t>člen</w:t>
      </w:r>
    </w:p>
    <w:p w:rsidR="00454346" w:rsidRDefault="00454346" w:rsidP="00CA149B">
      <w:pPr>
        <w:keepNext/>
        <w:tabs>
          <w:tab w:val="left" w:pos="567"/>
          <w:tab w:val="left" w:pos="1702"/>
        </w:tabs>
        <w:jc w:val="both"/>
        <w:rPr>
          <w:rFonts w:ascii="Tahoma" w:hAnsi="Tahoma" w:cs="Tahoma"/>
          <w:b/>
        </w:rPr>
      </w:pPr>
    </w:p>
    <w:p w:rsidR="003D689F" w:rsidRDefault="00791D15" w:rsidP="00CA149B">
      <w:pPr>
        <w:keepNext/>
        <w:tabs>
          <w:tab w:val="left" w:pos="567"/>
          <w:tab w:val="left" w:pos="1418"/>
          <w:tab w:val="left" w:pos="1702"/>
        </w:tabs>
        <w:jc w:val="both"/>
        <w:rPr>
          <w:rFonts w:ascii="Tahoma" w:hAnsi="Tahoma" w:cs="Tahoma"/>
          <w:lang w:eastAsia="ar-SA"/>
        </w:rPr>
      </w:pPr>
      <w:r w:rsidRPr="00791D15">
        <w:rPr>
          <w:rFonts w:ascii="Tahoma" w:hAnsi="Tahoma" w:cs="Tahoma"/>
          <w:lang w:eastAsia="ar-SA"/>
        </w:rPr>
        <w:t xml:space="preserve">V primeru, da izvajalec ne izpolnjuje svojih obveznosti iz okvirnega sporazuma in neizpolnjevanje obveznosti ni posledica višje sile, kot je zapisano v </w:t>
      </w:r>
      <w:r w:rsidR="00E62FF3" w:rsidRPr="00791D15">
        <w:rPr>
          <w:rFonts w:ascii="Tahoma" w:hAnsi="Tahoma" w:cs="Tahoma"/>
          <w:lang w:eastAsia="ar-SA"/>
        </w:rPr>
        <w:t>1</w:t>
      </w:r>
      <w:r w:rsidR="00E62FF3">
        <w:rPr>
          <w:rFonts w:ascii="Tahoma" w:hAnsi="Tahoma" w:cs="Tahoma"/>
          <w:lang w:eastAsia="ar-SA"/>
        </w:rPr>
        <w:t>2</w:t>
      </w:r>
      <w:r w:rsidRPr="00791D15">
        <w:rPr>
          <w:rFonts w:ascii="Tahoma" w:hAnsi="Tahoma" w:cs="Tahoma"/>
          <w:lang w:eastAsia="ar-SA"/>
        </w:rPr>
        <w:t>. členu tega okvirnega sporazuma, znaša dogovorjena kazen</w:t>
      </w:r>
      <w:r w:rsidR="007365D0">
        <w:rPr>
          <w:rFonts w:ascii="Tahoma" w:hAnsi="Tahoma" w:cs="Tahoma"/>
          <w:lang w:eastAsia="ar-SA"/>
        </w:rPr>
        <w:t xml:space="preserve"> iz</w:t>
      </w:r>
      <w:r w:rsidRPr="00791D15">
        <w:rPr>
          <w:rFonts w:ascii="Tahoma" w:hAnsi="Tahoma" w:cs="Tahoma"/>
          <w:lang w:eastAsia="ar-SA"/>
        </w:rPr>
        <w:t xml:space="preserve"> okvirnega sporazuma</w:t>
      </w:r>
      <w:r w:rsidR="003D689F">
        <w:rPr>
          <w:rFonts w:ascii="Tahoma" w:hAnsi="Tahoma" w:cs="Tahoma"/>
          <w:lang w:eastAsia="ar-SA"/>
        </w:rPr>
        <w:t xml:space="preserve"> 3</w:t>
      </w:r>
      <w:r w:rsidR="003D689F" w:rsidRPr="003D689F">
        <w:rPr>
          <w:rFonts w:ascii="Tahoma" w:hAnsi="Tahoma" w:cs="Tahoma"/>
          <w:lang w:eastAsia="ar-SA"/>
        </w:rPr>
        <w:t xml:space="preserve">00,00 (tristo) evrov za vsak prevoz, ki ni izvršen na naročeni dan, pri čemer sme kazen po okvirnem sporazumu znašati največ 10 % (deset odstotkov) vrednosti okvirnega sporazuma brez DDV iz 3. člena tega okvirnega sporazuma. Za izvršitev naročila se šteje prevzem </w:t>
      </w:r>
      <w:r w:rsidR="003D689F">
        <w:rPr>
          <w:rFonts w:ascii="Tahoma" w:hAnsi="Tahoma" w:cs="Tahoma"/>
          <w:lang w:eastAsia="ar-SA"/>
        </w:rPr>
        <w:t xml:space="preserve">KO </w:t>
      </w:r>
      <w:r w:rsidR="003D689F" w:rsidRPr="003D689F">
        <w:rPr>
          <w:rFonts w:ascii="Tahoma" w:hAnsi="Tahoma" w:cs="Tahoma"/>
          <w:lang w:eastAsia="ar-SA"/>
        </w:rPr>
        <w:t xml:space="preserve">na lokaciji </w:t>
      </w:r>
      <w:proofErr w:type="spellStart"/>
      <w:r w:rsidR="00E7600C">
        <w:rPr>
          <w:rFonts w:ascii="Tahoma" w:hAnsi="Tahoma" w:cs="Tahoma"/>
          <w:lang w:eastAsia="ar-SA"/>
        </w:rPr>
        <w:t>CeROD</w:t>
      </w:r>
      <w:proofErr w:type="spellEnd"/>
      <w:r w:rsidR="00E7600C">
        <w:rPr>
          <w:rFonts w:ascii="Tahoma" w:hAnsi="Tahoma" w:cs="Tahoma"/>
          <w:lang w:eastAsia="ar-SA"/>
        </w:rPr>
        <w:t xml:space="preserve"> </w:t>
      </w:r>
      <w:r w:rsidR="008A0187">
        <w:rPr>
          <w:rFonts w:ascii="Tahoma" w:hAnsi="Tahoma" w:cs="Tahoma"/>
          <w:lang w:eastAsia="ar-SA"/>
        </w:rPr>
        <w:t>Leskovec</w:t>
      </w:r>
      <w:r w:rsidR="00E7600C">
        <w:rPr>
          <w:rFonts w:ascii="Tahoma" w:hAnsi="Tahoma" w:cs="Tahoma"/>
          <w:lang w:eastAsia="ar-SA"/>
        </w:rPr>
        <w:t xml:space="preserve"> </w:t>
      </w:r>
      <w:r w:rsidR="003D689F">
        <w:rPr>
          <w:rFonts w:ascii="Tahoma" w:hAnsi="Tahoma" w:cs="Tahoma"/>
          <w:lang w:eastAsia="ar-SA"/>
        </w:rPr>
        <w:t xml:space="preserve">oziroma </w:t>
      </w:r>
      <w:r w:rsidR="00E7600C">
        <w:rPr>
          <w:rFonts w:ascii="Tahoma" w:hAnsi="Tahoma" w:cs="Tahoma"/>
          <w:lang w:eastAsia="ar-SA"/>
        </w:rPr>
        <w:t xml:space="preserve">prevzem </w:t>
      </w:r>
      <w:r w:rsidR="003D689F">
        <w:rPr>
          <w:rFonts w:ascii="Tahoma" w:hAnsi="Tahoma" w:cs="Tahoma"/>
          <w:lang w:eastAsia="ar-SA"/>
        </w:rPr>
        <w:t>odpadkov za odlagan</w:t>
      </w:r>
      <w:r w:rsidR="00BF5F32">
        <w:rPr>
          <w:rFonts w:ascii="Tahoma" w:hAnsi="Tahoma" w:cs="Tahoma"/>
          <w:lang w:eastAsia="ar-SA"/>
        </w:rPr>
        <w:t>je</w:t>
      </w:r>
      <w:r w:rsidR="003D689F">
        <w:rPr>
          <w:rFonts w:ascii="Tahoma" w:hAnsi="Tahoma" w:cs="Tahoma"/>
          <w:lang w:eastAsia="ar-SA"/>
        </w:rPr>
        <w:t xml:space="preserve"> na lokaciji</w:t>
      </w:r>
      <w:r w:rsidR="00E7600C">
        <w:rPr>
          <w:rFonts w:ascii="Tahoma" w:hAnsi="Tahoma" w:cs="Tahoma"/>
          <w:lang w:eastAsia="ar-SA"/>
        </w:rPr>
        <w:t xml:space="preserve"> </w:t>
      </w:r>
      <w:proofErr w:type="spellStart"/>
      <w:r w:rsidR="00E7600C">
        <w:rPr>
          <w:rFonts w:ascii="Tahoma" w:hAnsi="Tahoma" w:cs="Tahoma"/>
          <w:lang w:eastAsia="ar-SA"/>
        </w:rPr>
        <w:t>RCERO</w:t>
      </w:r>
      <w:proofErr w:type="spellEnd"/>
      <w:r w:rsidR="00E7600C">
        <w:rPr>
          <w:rFonts w:ascii="Tahoma" w:hAnsi="Tahoma" w:cs="Tahoma"/>
          <w:lang w:eastAsia="ar-SA"/>
        </w:rPr>
        <w:t xml:space="preserve"> Ljubljana</w:t>
      </w:r>
      <w:r w:rsidR="003D689F" w:rsidRPr="003D689F">
        <w:rPr>
          <w:rFonts w:ascii="Tahoma" w:hAnsi="Tahoma" w:cs="Tahoma"/>
          <w:lang w:eastAsia="ar-SA"/>
        </w:rPr>
        <w:t xml:space="preserve">, kar se evidentira s podpisom prevzemnice – tehtalnega lista s strani </w:t>
      </w:r>
      <w:r w:rsidR="003D689F">
        <w:rPr>
          <w:rFonts w:ascii="Tahoma" w:hAnsi="Tahoma" w:cs="Tahoma"/>
          <w:lang w:eastAsia="ar-SA"/>
        </w:rPr>
        <w:t xml:space="preserve">prevzemnika odpadka in </w:t>
      </w:r>
      <w:r w:rsidR="003D689F" w:rsidRPr="003D689F">
        <w:rPr>
          <w:rFonts w:ascii="Tahoma" w:hAnsi="Tahoma" w:cs="Tahoma"/>
          <w:lang w:eastAsia="ar-SA"/>
        </w:rPr>
        <w:t>voznika izvajalca</w:t>
      </w:r>
      <w:r w:rsidR="003D689F">
        <w:rPr>
          <w:rFonts w:ascii="Tahoma" w:hAnsi="Tahoma" w:cs="Tahoma"/>
          <w:lang w:eastAsia="ar-SA"/>
        </w:rPr>
        <w:t>.</w:t>
      </w:r>
    </w:p>
    <w:p w:rsidR="003D689F" w:rsidRDefault="003D689F" w:rsidP="00CA149B">
      <w:pPr>
        <w:keepNext/>
        <w:tabs>
          <w:tab w:val="left" w:pos="567"/>
          <w:tab w:val="left" w:pos="1418"/>
          <w:tab w:val="left" w:pos="1702"/>
        </w:tabs>
        <w:jc w:val="both"/>
        <w:rPr>
          <w:rFonts w:ascii="Tahoma" w:hAnsi="Tahoma" w:cs="Tahoma"/>
          <w:lang w:eastAsia="ar-SA"/>
        </w:rPr>
      </w:pPr>
    </w:p>
    <w:p w:rsidR="00791D15" w:rsidRPr="00791D15" w:rsidRDefault="00791D15" w:rsidP="00CA149B">
      <w:pPr>
        <w:keepNext/>
        <w:tabs>
          <w:tab w:val="left" w:pos="567"/>
          <w:tab w:val="left" w:pos="1418"/>
          <w:tab w:val="left" w:pos="1702"/>
        </w:tabs>
        <w:jc w:val="both"/>
        <w:rPr>
          <w:rFonts w:ascii="Tahoma" w:hAnsi="Tahoma" w:cs="Tahoma"/>
          <w:lang w:eastAsia="ar-SA"/>
        </w:rPr>
      </w:pPr>
      <w:r w:rsidRPr="00791D15">
        <w:rPr>
          <w:rFonts w:ascii="Tahoma" w:hAnsi="Tahoma" w:cs="Tahoma"/>
          <w:lang w:eastAsia="ar-SA"/>
        </w:rPr>
        <w:t xml:space="preserve">V kolikor kazen po okvirnem sporazumu za posamezno naročilo preseže 10 % (deset odstotkov) vrednosti okvirnega sporazuma brez DDV iz 3. člena tega okvirnega sporazuma ali skupen znesek vseh kazni zaradi neizpolnjevanja obveznosti preseže višino 10 % (deset odstotkov) zneska, navedenega na </w:t>
      </w:r>
      <w:r w:rsidR="00E7600C">
        <w:rPr>
          <w:rFonts w:ascii="Tahoma" w:hAnsi="Tahoma" w:cs="Tahoma"/>
          <w:lang w:eastAsia="ar-SA"/>
        </w:rPr>
        <w:t xml:space="preserve">finančnem zavarovanju </w:t>
      </w:r>
      <w:r w:rsidRPr="00791D15">
        <w:rPr>
          <w:rFonts w:ascii="Tahoma" w:hAnsi="Tahoma" w:cs="Tahoma"/>
          <w:lang w:eastAsia="ar-SA"/>
        </w:rPr>
        <w:t xml:space="preserve">za zavarovanje dobre izvedbe obveznosti iz okvirnega sporazuma, lahko naročnik unovči </w:t>
      </w:r>
      <w:r w:rsidR="00E7600C">
        <w:rPr>
          <w:rFonts w:ascii="Tahoma" w:hAnsi="Tahoma" w:cs="Tahoma"/>
          <w:lang w:eastAsia="ar-SA"/>
        </w:rPr>
        <w:t xml:space="preserve">finančno zavarovanje za </w:t>
      </w:r>
      <w:r w:rsidRPr="00791D15">
        <w:rPr>
          <w:rFonts w:ascii="Tahoma" w:hAnsi="Tahoma" w:cs="Tahoma"/>
          <w:lang w:eastAsia="ar-SA"/>
        </w:rPr>
        <w:t xml:space="preserve">zavarovanje dobre izvedbe obveznosti iz okvirnega sporazuma in od tega </w:t>
      </w:r>
      <w:r w:rsidR="00E7600C">
        <w:rPr>
          <w:rFonts w:ascii="Tahoma" w:hAnsi="Tahoma" w:cs="Tahoma"/>
          <w:lang w:eastAsia="ar-SA"/>
        </w:rPr>
        <w:t xml:space="preserve">okvirnega </w:t>
      </w:r>
      <w:r w:rsidRPr="00791D15">
        <w:rPr>
          <w:rFonts w:ascii="Tahoma" w:hAnsi="Tahoma" w:cs="Tahoma"/>
          <w:lang w:eastAsia="ar-SA"/>
        </w:rPr>
        <w:t xml:space="preserve">sporazuma odstopi, brez kakršnekoli obveznosti do izvajalca. </w:t>
      </w:r>
    </w:p>
    <w:p w:rsidR="004C568E" w:rsidRPr="00960B95" w:rsidRDefault="004C568E" w:rsidP="00CA149B">
      <w:pPr>
        <w:keepNext/>
        <w:tabs>
          <w:tab w:val="left" w:pos="567"/>
          <w:tab w:val="left" w:pos="1418"/>
          <w:tab w:val="left" w:pos="1702"/>
        </w:tabs>
        <w:jc w:val="both"/>
        <w:rPr>
          <w:rFonts w:ascii="Tahoma" w:hAnsi="Tahoma" w:cs="Tahoma"/>
        </w:rPr>
      </w:pPr>
    </w:p>
    <w:p w:rsidR="007D5C7C" w:rsidRPr="00960B95" w:rsidRDefault="002B2D0F" w:rsidP="00CA149B">
      <w:pPr>
        <w:keepNext/>
        <w:numPr>
          <w:ilvl w:val="1"/>
          <w:numId w:val="5"/>
        </w:numPr>
        <w:tabs>
          <w:tab w:val="clear" w:pos="1440"/>
        </w:tabs>
        <w:ind w:left="426" w:hanging="426"/>
        <w:jc w:val="center"/>
        <w:rPr>
          <w:rFonts w:ascii="Tahoma" w:hAnsi="Tahoma" w:cs="Tahoma"/>
        </w:rPr>
      </w:pPr>
      <w:r>
        <w:rPr>
          <w:rFonts w:ascii="Tahoma" w:hAnsi="Tahoma" w:cs="Tahoma"/>
        </w:rPr>
        <w:t>člen</w:t>
      </w:r>
    </w:p>
    <w:p w:rsidR="002B2D0F" w:rsidRPr="00344917" w:rsidRDefault="002B2D0F" w:rsidP="00CA149B">
      <w:pPr>
        <w:keepNext/>
        <w:ind w:left="360"/>
        <w:jc w:val="center"/>
        <w:rPr>
          <w:rFonts w:ascii="Tahoma" w:hAnsi="Tahoma" w:cs="Tahoma"/>
        </w:rPr>
      </w:pPr>
    </w:p>
    <w:p w:rsidR="00E03E06" w:rsidRDefault="00E03E06" w:rsidP="00CA149B">
      <w:pPr>
        <w:keepNext/>
        <w:tabs>
          <w:tab w:val="left" w:pos="567"/>
          <w:tab w:val="left" w:pos="1418"/>
          <w:tab w:val="left" w:pos="1702"/>
        </w:tabs>
        <w:jc w:val="both"/>
        <w:rPr>
          <w:rFonts w:ascii="Tahoma" w:hAnsi="Tahoma" w:cs="Tahoma"/>
        </w:rPr>
      </w:pPr>
      <w:r w:rsidRPr="00301975">
        <w:rPr>
          <w:rFonts w:ascii="Tahoma" w:hAnsi="Tahoma" w:cs="Tahoma"/>
        </w:rPr>
        <w:t>Za uveljavljanje dogovorjene kazni</w:t>
      </w:r>
      <w:r>
        <w:rPr>
          <w:rFonts w:ascii="Tahoma" w:hAnsi="Tahoma" w:cs="Tahoma"/>
        </w:rPr>
        <w:t xml:space="preserve"> iz okvirnega sporazuma</w:t>
      </w:r>
      <w:r w:rsidRPr="00301975">
        <w:rPr>
          <w:rFonts w:ascii="Tahoma" w:hAnsi="Tahoma" w:cs="Tahoma"/>
        </w:rPr>
        <w:t xml:space="preserve"> bo </w:t>
      </w:r>
      <w:r>
        <w:rPr>
          <w:rFonts w:ascii="Tahoma" w:hAnsi="Tahoma" w:cs="Tahoma"/>
        </w:rPr>
        <w:t>naročnik izvajalcu</w:t>
      </w:r>
      <w:r w:rsidRPr="00301975">
        <w:rPr>
          <w:rFonts w:ascii="Tahoma" w:hAnsi="Tahoma" w:cs="Tahoma"/>
        </w:rPr>
        <w:t xml:space="preserve"> </w:t>
      </w:r>
      <w:r w:rsidRPr="00702C0E">
        <w:rPr>
          <w:rFonts w:ascii="Tahoma" w:hAnsi="Tahoma" w:cs="Tahoma"/>
        </w:rPr>
        <w:t>izstavil račun s plačilnim rokom osem</w:t>
      </w:r>
      <w:r>
        <w:rPr>
          <w:rFonts w:ascii="Tahoma" w:hAnsi="Tahoma" w:cs="Tahoma"/>
        </w:rPr>
        <w:t xml:space="preserve"> (8) koledarskih</w:t>
      </w:r>
      <w:r w:rsidRPr="00702C0E">
        <w:rPr>
          <w:rFonts w:ascii="Tahoma" w:hAnsi="Tahoma" w:cs="Tahoma"/>
        </w:rPr>
        <w:t xml:space="preserve"> dni od dneva izstavitve računa, čeprav o</w:t>
      </w:r>
      <w:r>
        <w:rPr>
          <w:rFonts w:ascii="Tahoma" w:hAnsi="Tahoma" w:cs="Tahoma"/>
        </w:rPr>
        <w:t>b</w:t>
      </w:r>
      <w:r w:rsidRPr="00702C0E">
        <w:rPr>
          <w:rFonts w:ascii="Tahoma" w:hAnsi="Tahoma" w:cs="Tahoma"/>
        </w:rPr>
        <w:t xml:space="preserve"> kršitvi roka izvedbe </w:t>
      </w:r>
      <w:r>
        <w:rPr>
          <w:rFonts w:ascii="Tahoma" w:hAnsi="Tahoma" w:cs="Tahoma"/>
        </w:rPr>
        <w:t>izvajalca</w:t>
      </w:r>
      <w:r w:rsidRPr="00702C0E">
        <w:rPr>
          <w:rFonts w:ascii="Tahoma" w:hAnsi="Tahoma" w:cs="Tahoma"/>
        </w:rPr>
        <w:t xml:space="preserve"> na to </w:t>
      </w:r>
      <w:r w:rsidRPr="00702C0E">
        <w:rPr>
          <w:rFonts w:ascii="Tahoma" w:hAnsi="Tahoma" w:cs="Tahoma"/>
        </w:rPr>
        <w:lastRenderedPageBreak/>
        <w:t>ni posebej opozoril.</w:t>
      </w:r>
      <w:r>
        <w:rPr>
          <w:rFonts w:ascii="Tahoma" w:hAnsi="Tahoma" w:cs="Tahoma"/>
        </w:rPr>
        <w:t xml:space="preserve"> </w:t>
      </w:r>
      <w:r w:rsidRPr="00301975">
        <w:rPr>
          <w:rFonts w:ascii="Tahoma" w:hAnsi="Tahoma" w:cs="Tahoma"/>
        </w:rPr>
        <w:t xml:space="preserve">V primeru zamude pri plačilu računa, je </w:t>
      </w:r>
      <w:r>
        <w:rPr>
          <w:rFonts w:ascii="Tahoma" w:hAnsi="Tahoma" w:cs="Tahoma"/>
        </w:rPr>
        <w:t>izvajalec</w:t>
      </w:r>
      <w:r w:rsidRPr="00301975">
        <w:rPr>
          <w:rFonts w:ascii="Tahoma" w:hAnsi="Tahoma" w:cs="Tahoma"/>
        </w:rPr>
        <w:t xml:space="preserve"> dolžan </w:t>
      </w:r>
      <w:r>
        <w:rPr>
          <w:rFonts w:ascii="Tahoma" w:hAnsi="Tahoma" w:cs="Tahoma"/>
        </w:rPr>
        <w:t>naročniku</w:t>
      </w:r>
      <w:r w:rsidRPr="00301975">
        <w:rPr>
          <w:rFonts w:ascii="Tahoma" w:hAnsi="Tahoma" w:cs="Tahoma"/>
        </w:rPr>
        <w:t xml:space="preserve"> plačati zakonske zamudne obresti.</w:t>
      </w:r>
    </w:p>
    <w:p w:rsidR="00B90DCF" w:rsidRDefault="00B90DCF" w:rsidP="00CA149B">
      <w:pPr>
        <w:keepNext/>
        <w:tabs>
          <w:tab w:val="left" w:pos="567"/>
          <w:tab w:val="left" w:pos="1418"/>
          <w:tab w:val="left" w:pos="1702"/>
        </w:tabs>
        <w:jc w:val="both"/>
        <w:rPr>
          <w:rFonts w:ascii="Tahoma" w:hAnsi="Tahoma" w:cs="Tahoma"/>
        </w:rPr>
      </w:pPr>
    </w:p>
    <w:p w:rsidR="00E03E06" w:rsidRDefault="00E03E06" w:rsidP="00CA149B">
      <w:pPr>
        <w:keepNext/>
        <w:tabs>
          <w:tab w:val="left" w:pos="567"/>
          <w:tab w:val="left" w:pos="1418"/>
          <w:tab w:val="left" w:pos="1702"/>
        </w:tabs>
        <w:jc w:val="both"/>
        <w:rPr>
          <w:rFonts w:ascii="Tahoma" w:hAnsi="Tahoma" w:cs="Tahoma"/>
        </w:rPr>
      </w:pPr>
      <w:r w:rsidRPr="00C509F8">
        <w:rPr>
          <w:rFonts w:ascii="Tahoma" w:hAnsi="Tahoma" w:cs="Tahoma"/>
        </w:rPr>
        <w:t>Naročnik in izvajalec soglašata, da pravica zaračunati</w:t>
      </w:r>
      <w:r>
        <w:rPr>
          <w:rFonts w:ascii="Tahoma" w:hAnsi="Tahoma" w:cs="Tahoma"/>
        </w:rPr>
        <w:t xml:space="preserve"> </w:t>
      </w:r>
      <w:r w:rsidRPr="00C509F8">
        <w:rPr>
          <w:rFonts w:ascii="Tahoma" w:hAnsi="Tahoma" w:cs="Tahoma"/>
        </w:rPr>
        <w:t xml:space="preserve">kazen po okvirnem sporazumu ni pogojena z nastankom škode pri naročniku. Za povračilo tako nastale škode bo naročnik unovčil </w:t>
      </w:r>
      <w:r>
        <w:rPr>
          <w:rFonts w:ascii="Tahoma" w:hAnsi="Tahoma" w:cs="Tahoma"/>
        </w:rPr>
        <w:t>finančno</w:t>
      </w:r>
      <w:r w:rsidRPr="00C509F8">
        <w:rPr>
          <w:rFonts w:ascii="Tahoma" w:hAnsi="Tahoma" w:cs="Tahoma"/>
        </w:rPr>
        <w:t xml:space="preserve"> zavarovanje </w:t>
      </w:r>
      <w:r w:rsidR="00881EFD">
        <w:rPr>
          <w:rFonts w:ascii="Tahoma" w:hAnsi="Tahoma" w:cs="Tahoma"/>
        </w:rPr>
        <w:t xml:space="preserve">za zavarovanje </w:t>
      </w:r>
      <w:r w:rsidRPr="00C509F8">
        <w:rPr>
          <w:rFonts w:ascii="Tahoma" w:hAnsi="Tahoma" w:cs="Tahoma"/>
        </w:rPr>
        <w:t xml:space="preserve">dobre izvedbe obveznosti </w:t>
      </w:r>
      <w:r w:rsidR="00881EFD">
        <w:rPr>
          <w:rFonts w:ascii="Tahoma" w:hAnsi="Tahoma" w:cs="Tahoma"/>
        </w:rPr>
        <w:t>iz</w:t>
      </w:r>
      <w:r w:rsidRPr="00C509F8">
        <w:rPr>
          <w:rFonts w:ascii="Tahoma" w:hAnsi="Tahoma" w:cs="Tahoma"/>
        </w:rPr>
        <w:t xml:space="preserve"> okvirne</w:t>
      </w:r>
      <w:r w:rsidR="00881EFD">
        <w:rPr>
          <w:rFonts w:ascii="Tahoma" w:hAnsi="Tahoma" w:cs="Tahoma"/>
        </w:rPr>
        <w:t>ga</w:t>
      </w:r>
      <w:r w:rsidRPr="00C509F8">
        <w:rPr>
          <w:rFonts w:ascii="Tahoma" w:hAnsi="Tahoma" w:cs="Tahoma"/>
        </w:rPr>
        <w:t xml:space="preserve"> sporazum</w:t>
      </w:r>
      <w:r w:rsidR="00881EFD">
        <w:rPr>
          <w:rFonts w:ascii="Tahoma" w:hAnsi="Tahoma" w:cs="Tahoma"/>
        </w:rPr>
        <w:t>a</w:t>
      </w:r>
      <w:r w:rsidRPr="00C509F8">
        <w:rPr>
          <w:rFonts w:ascii="Tahoma" w:hAnsi="Tahoma" w:cs="Tahoma"/>
        </w:rPr>
        <w:t xml:space="preserve"> oziroma bo škodo uveljavljal tudi po splošnih načelih odškodninske odgovornosti, neodvisno od uveljavljanja</w:t>
      </w:r>
      <w:r>
        <w:rPr>
          <w:rFonts w:ascii="Tahoma" w:hAnsi="Tahoma" w:cs="Tahoma"/>
        </w:rPr>
        <w:t xml:space="preserve"> </w:t>
      </w:r>
      <w:r w:rsidRPr="00C509F8">
        <w:rPr>
          <w:rFonts w:ascii="Tahoma" w:hAnsi="Tahoma" w:cs="Tahoma"/>
        </w:rPr>
        <w:t>kazni po okvirnem sporazumu.</w:t>
      </w:r>
    </w:p>
    <w:p w:rsidR="002C788E" w:rsidRDefault="002C788E" w:rsidP="00CA149B">
      <w:pPr>
        <w:keepNext/>
        <w:tabs>
          <w:tab w:val="left" w:pos="567"/>
          <w:tab w:val="left" w:pos="1702"/>
        </w:tabs>
        <w:jc w:val="both"/>
        <w:rPr>
          <w:rFonts w:ascii="Tahoma" w:hAnsi="Tahoma" w:cs="Tahoma"/>
          <w:b/>
        </w:rPr>
      </w:pPr>
    </w:p>
    <w:p w:rsidR="007D5C7C" w:rsidRPr="00A65117" w:rsidRDefault="002B2D0F" w:rsidP="00A65117">
      <w:pPr>
        <w:pStyle w:val="Odstavekseznama"/>
        <w:keepNext/>
        <w:numPr>
          <w:ilvl w:val="0"/>
          <w:numId w:val="42"/>
        </w:numPr>
        <w:jc w:val="center"/>
        <w:rPr>
          <w:rFonts w:ascii="Tahoma" w:hAnsi="Tahoma" w:cs="Tahoma"/>
          <w:b/>
          <w:sz w:val="22"/>
          <w:szCs w:val="22"/>
        </w:rPr>
      </w:pPr>
      <w:r w:rsidRPr="00A65117">
        <w:rPr>
          <w:rFonts w:ascii="Tahoma" w:hAnsi="Tahoma" w:cs="Tahoma"/>
          <w:b/>
          <w:sz w:val="22"/>
          <w:szCs w:val="22"/>
        </w:rPr>
        <w:t>PREDSTAVNIK</w:t>
      </w:r>
      <w:r w:rsidR="00BD3347" w:rsidRPr="00A65117">
        <w:rPr>
          <w:rFonts w:ascii="Tahoma" w:hAnsi="Tahoma" w:cs="Tahoma"/>
          <w:b/>
          <w:sz w:val="22"/>
          <w:szCs w:val="22"/>
        </w:rPr>
        <w:t>A</w:t>
      </w:r>
      <w:r w:rsidRPr="00A65117">
        <w:rPr>
          <w:rFonts w:ascii="Tahoma" w:hAnsi="Tahoma" w:cs="Tahoma"/>
          <w:b/>
          <w:sz w:val="22"/>
          <w:szCs w:val="22"/>
        </w:rPr>
        <w:t xml:space="preserve"> </w:t>
      </w:r>
      <w:r w:rsidR="0086655C" w:rsidRPr="00A65117">
        <w:rPr>
          <w:rFonts w:ascii="Tahoma" w:hAnsi="Tahoma" w:cs="Tahoma"/>
          <w:b/>
          <w:sz w:val="22"/>
          <w:szCs w:val="22"/>
        </w:rPr>
        <w:t>STRANK</w:t>
      </w:r>
      <w:r w:rsidR="00D45BB4" w:rsidRPr="00A65117">
        <w:rPr>
          <w:rFonts w:ascii="Tahoma" w:hAnsi="Tahoma" w:cs="Tahoma"/>
          <w:b/>
          <w:sz w:val="22"/>
          <w:szCs w:val="22"/>
        </w:rPr>
        <w:t xml:space="preserve"> </w:t>
      </w:r>
      <w:r w:rsidR="00E03E06" w:rsidRPr="00A65117">
        <w:rPr>
          <w:rFonts w:ascii="Tahoma" w:hAnsi="Tahoma" w:cs="Tahoma"/>
          <w:b/>
          <w:sz w:val="22"/>
          <w:szCs w:val="22"/>
        </w:rPr>
        <w:t>(SKRBNIKA) OKVIRNEGA SPORAZUMA</w:t>
      </w:r>
    </w:p>
    <w:p w:rsidR="00A7164C" w:rsidRDefault="00A7164C" w:rsidP="00CA149B">
      <w:pPr>
        <w:keepNext/>
        <w:tabs>
          <w:tab w:val="left" w:pos="567"/>
          <w:tab w:val="left" w:pos="1702"/>
        </w:tabs>
        <w:jc w:val="both"/>
        <w:rPr>
          <w:rFonts w:ascii="Tahoma" w:hAnsi="Tahoma" w:cs="Tahoma"/>
          <w:b/>
        </w:rPr>
      </w:pPr>
    </w:p>
    <w:p w:rsidR="007D5C7C" w:rsidRPr="00A7164C" w:rsidRDefault="00A7164C" w:rsidP="00CA149B">
      <w:pPr>
        <w:keepNext/>
        <w:numPr>
          <w:ilvl w:val="1"/>
          <w:numId w:val="5"/>
        </w:numPr>
        <w:tabs>
          <w:tab w:val="clear" w:pos="1440"/>
        </w:tabs>
        <w:ind w:left="426" w:hanging="426"/>
        <w:jc w:val="center"/>
        <w:rPr>
          <w:rFonts w:ascii="Tahoma" w:hAnsi="Tahoma" w:cs="Tahoma"/>
        </w:rPr>
      </w:pPr>
      <w:r w:rsidRPr="00A7164C">
        <w:rPr>
          <w:rFonts w:ascii="Tahoma" w:hAnsi="Tahoma" w:cs="Tahoma"/>
        </w:rPr>
        <w:t>člen</w:t>
      </w:r>
    </w:p>
    <w:p w:rsidR="007D5C7C" w:rsidRDefault="007D5C7C" w:rsidP="00CA149B">
      <w:pPr>
        <w:keepNext/>
        <w:tabs>
          <w:tab w:val="left" w:pos="567"/>
          <w:tab w:val="left" w:pos="1702"/>
        </w:tabs>
        <w:jc w:val="both"/>
        <w:rPr>
          <w:rFonts w:ascii="Tahoma" w:hAnsi="Tahoma" w:cs="Tahoma"/>
          <w:b/>
        </w:rPr>
      </w:pPr>
    </w:p>
    <w:p w:rsidR="00E536E2" w:rsidRDefault="00E536E2" w:rsidP="00E536E2">
      <w:pPr>
        <w:keepNext/>
        <w:jc w:val="both"/>
        <w:rPr>
          <w:rFonts w:ascii="Tahoma" w:hAnsi="Tahoma" w:cs="Tahoma"/>
        </w:rPr>
      </w:pPr>
      <w:r>
        <w:rPr>
          <w:rFonts w:ascii="Tahoma" w:hAnsi="Tahoma" w:cs="Tahoma"/>
        </w:rPr>
        <w:t>P</w:t>
      </w:r>
      <w:r w:rsidRPr="00C509F8">
        <w:rPr>
          <w:rFonts w:ascii="Tahoma" w:hAnsi="Tahoma" w:cs="Tahoma"/>
        </w:rPr>
        <w:t>redstavnik in skrbnik okvirnega sporazuma s strani naročnika, ki bo urejal vsa vprašanja, ki bodo nastala v zvezi z izvajanjem tega okvirnega sporazuma, je</w:t>
      </w:r>
      <w:r>
        <w:rPr>
          <w:rFonts w:ascii="Tahoma" w:hAnsi="Tahoma" w:cs="Tahoma"/>
        </w:rPr>
        <w:t xml:space="preserve"> mag. Dušan Marc,</w:t>
      </w:r>
      <w:r w:rsidRPr="00C509F8">
        <w:rPr>
          <w:rFonts w:ascii="Tahoma" w:hAnsi="Tahoma" w:cs="Tahoma"/>
        </w:rPr>
        <w:t xml:space="preserve"> tel.:</w:t>
      </w:r>
      <w:r>
        <w:rPr>
          <w:rFonts w:ascii="Tahoma" w:hAnsi="Tahoma" w:cs="Tahoma"/>
        </w:rPr>
        <w:t xml:space="preserve"> 01 477 96 31,</w:t>
      </w:r>
      <w:r w:rsidRPr="00C509F8">
        <w:rPr>
          <w:rFonts w:ascii="Tahoma" w:hAnsi="Tahoma" w:cs="Tahoma"/>
        </w:rPr>
        <w:t xml:space="preserve"> e-pošta: </w:t>
      </w:r>
      <w:hyperlink r:id="rId34" w:history="1">
        <w:r w:rsidRPr="00BE64D0">
          <w:rPr>
            <w:rStyle w:val="Hiperpovezava"/>
            <w:rFonts w:ascii="Tahoma" w:hAnsi="Tahoma" w:cs="Tahoma"/>
          </w:rPr>
          <w:t>dusan.marc@snaga.si</w:t>
        </w:r>
      </w:hyperlink>
      <w:r>
        <w:rPr>
          <w:rFonts w:ascii="Tahoma" w:hAnsi="Tahoma" w:cs="Tahoma"/>
        </w:rPr>
        <w:t>.</w:t>
      </w:r>
    </w:p>
    <w:p w:rsidR="00E536E2" w:rsidRDefault="00E536E2" w:rsidP="00CA149B">
      <w:pPr>
        <w:keepNext/>
        <w:tabs>
          <w:tab w:val="left" w:pos="567"/>
          <w:tab w:val="left" w:pos="1702"/>
        </w:tabs>
        <w:jc w:val="both"/>
        <w:rPr>
          <w:rFonts w:ascii="Tahoma" w:hAnsi="Tahoma" w:cs="Tahoma"/>
        </w:rPr>
      </w:pPr>
    </w:p>
    <w:p w:rsidR="006C4C08" w:rsidRDefault="00E03E06" w:rsidP="00CA149B">
      <w:pPr>
        <w:keepNext/>
        <w:tabs>
          <w:tab w:val="left" w:pos="567"/>
          <w:tab w:val="left" w:pos="1702"/>
        </w:tabs>
        <w:jc w:val="both"/>
        <w:rPr>
          <w:rFonts w:ascii="Tahoma" w:hAnsi="Tahoma" w:cs="Tahoma"/>
          <w:b/>
        </w:rPr>
      </w:pPr>
      <w:r>
        <w:rPr>
          <w:rFonts w:ascii="Tahoma" w:hAnsi="Tahoma" w:cs="Tahoma"/>
        </w:rPr>
        <w:t>P</w:t>
      </w:r>
      <w:r w:rsidRPr="00C509F8">
        <w:rPr>
          <w:rFonts w:ascii="Tahoma" w:hAnsi="Tahoma" w:cs="Tahoma"/>
        </w:rPr>
        <w:t xml:space="preserve">redstavnik in skrbnik okvirnega sporazuma s strani izvajalca, ki bo urejal vsa vprašanja, ki bodo nastala v zvezi z izvajanjem tega okvirnega sporazuma, je </w:t>
      </w:r>
      <w:r>
        <w:rPr>
          <w:rFonts w:ascii="Tahoma" w:hAnsi="Tahoma" w:cs="Tahoma"/>
        </w:rPr>
        <w:t>……………………………</w:t>
      </w:r>
      <w:r w:rsidR="00E536E2">
        <w:rPr>
          <w:rFonts w:ascii="Tahoma" w:hAnsi="Tahoma" w:cs="Tahoma"/>
        </w:rPr>
        <w:t>…</w:t>
      </w:r>
      <w:r>
        <w:rPr>
          <w:rFonts w:ascii="Tahoma" w:hAnsi="Tahoma" w:cs="Tahoma"/>
        </w:rPr>
        <w:t>,</w:t>
      </w:r>
      <w:r w:rsidRPr="00C509F8">
        <w:rPr>
          <w:rFonts w:ascii="Tahoma" w:hAnsi="Tahoma" w:cs="Tahoma"/>
        </w:rPr>
        <w:t xml:space="preserve"> </w:t>
      </w:r>
      <w:r>
        <w:rPr>
          <w:rFonts w:ascii="Tahoma" w:hAnsi="Tahoma" w:cs="Tahoma"/>
        </w:rPr>
        <w:t>tel ……………………, e-pošta: …………………….</w:t>
      </w:r>
    </w:p>
    <w:p w:rsidR="00E536E2" w:rsidRDefault="00E536E2" w:rsidP="00CA149B">
      <w:pPr>
        <w:keepNext/>
        <w:jc w:val="both"/>
        <w:rPr>
          <w:rFonts w:ascii="Tahoma" w:hAnsi="Tahoma" w:cs="Tahoma"/>
        </w:rPr>
      </w:pPr>
    </w:p>
    <w:p w:rsidR="00E03E06" w:rsidRDefault="00E03E06" w:rsidP="00CA149B">
      <w:pPr>
        <w:keepNext/>
        <w:jc w:val="both"/>
        <w:rPr>
          <w:rFonts w:ascii="Tahoma" w:hAnsi="Tahoma" w:cs="Tahoma"/>
        </w:rPr>
      </w:pPr>
      <w:r>
        <w:rPr>
          <w:rFonts w:ascii="Tahoma" w:hAnsi="Tahoma" w:cs="Tahoma"/>
        </w:rPr>
        <w:t>P</w:t>
      </w:r>
      <w:r w:rsidRPr="00C509F8">
        <w:rPr>
          <w:rFonts w:ascii="Tahoma" w:hAnsi="Tahoma" w:cs="Tahoma"/>
        </w:rPr>
        <w:t>redstavnika strank okvirnega sporazuma</w:t>
      </w:r>
      <w:r>
        <w:rPr>
          <w:rFonts w:ascii="Tahoma" w:hAnsi="Tahoma" w:cs="Tahoma"/>
        </w:rPr>
        <w:t xml:space="preserve"> (skrbnika okvirnega sporazuma)</w:t>
      </w:r>
      <w:r w:rsidRPr="00C509F8">
        <w:rPr>
          <w:rFonts w:ascii="Tahoma" w:hAnsi="Tahoma" w:cs="Tahoma"/>
        </w:rPr>
        <w:t xml:space="preserve"> imata pravico in dolžnost urejati medsebojna razmerja ter sprejemati ukrepe in odločitve v skladu z vsebinskimi določili tega okvirnega sporazuma.</w:t>
      </w:r>
    </w:p>
    <w:p w:rsidR="001D590F" w:rsidRPr="00C509F8" w:rsidRDefault="001D590F" w:rsidP="00CA149B">
      <w:pPr>
        <w:keepNext/>
        <w:jc w:val="both"/>
        <w:rPr>
          <w:rFonts w:ascii="Tahoma" w:hAnsi="Tahoma" w:cs="Tahoma"/>
        </w:rPr>
      </w:pPr>
    </w:p>
    <w:p w:rsidR="00E03E06" w:rsidRDefault="00E03E06" w:rsidP="00CA149B">
      <w:pPr>
        <w:keepNext/>
        <w:jc w:val="both"/>
        <w:rPr>
          <w:rFonts w:ascii="Tahoma" w:hAnsi="Tahoma" w:cs="Tahoma"/>
        </w:rPr>
      </w:pPr>
      <w:r w:rsidRPr="00C509F8">
        <w:rPr>
          <w:rFonts w:ascii="Tahoma" w:hAnsi="Tahoma" w:cs="Tahoma"/>
        </w:rPr>
        <w:t>Spremembo predstavnikov</w:t>
      </w:r>
      <w:r>
        <w:rPr>
          <w:rFonts w:ascii="Tahoma" w:hAnsi="Tahoma" w:cs="Tahoma"/>
        </w:rPr>
        <w:t>/skrbnikov</w:t>
      </w:r>
      <w:r w:rsidRPr="00C509F8">
        <w:rPr>
          <w:rFonts w:ascii="Tahoma" w:hAnsi="Tahoma" w:cs="Tahoma"/>
        </w:rPr>
        <w:t xml:space="preserve"> morata stranki okvirnega sporazuma sporočiti druga drugi v pisni obliki najkasneje v petih (5) dneh po nastopu spremembe.</w:t>
      </w:r>
    </w:p>
    <w:p w:rsidR="006605B4" w:rsidRDefault="006605B4" w:rsidP="00CA149B">
      <w:pPr>
        <w:keepNext/>
        <w:jc w:val="both"/>
        <w:rPr>
          <w:rFonts w:ascii="Tahoma" w:hAnsi="Tahoma" w:cs="Tahoma"/>
        </w:rPr>
      </w:pPr>
    </w:p>
    <w:p w:rsidR="00856F7B" w:rsidRPr="00A65117" w:rsidRDefault="00856F7B" w:rsidP="00A65117">
      <w:pPr>
        <w:pStyle w:val="Odstavekseznama"/>
        <w:keepNext/>
        <w:numPr>
          <w:ilvl w:val="0"/>
          <w:numId w:val="42"/>
        </w:numPr>
        <w:jc w:val="center"/>
        <w:rPr>
          <w:rFonts w:ascii="Tahoma" w:hAnsi="Tahoma" w:cs="Tahoma"/>
          <w:b/>
          <w:sz w:val="22"/>
          <w:szCs w:val="22"/>
        </w:rPr>
      </w:pPr>
      <w:r w:rsidRPr="00A65117">
        <w:rPr>
          <w:rFonts w:ascii="Tahoma" w:hAnsi="Tahoma" w:cs="Tahoma"/>
          <w:b/>
          <w:sz w:val="22"/>
          <w:szCs w:val="22"/>
        </w:rPr>
        <w:t>S</w:t>
      </w:r>
      <w:r w:rsidR="003B620D" w:rsidRPr="00A65117">
        <w:rPr>
          <w:rFonts w:ascii="Tahoma" w:hAnsi="Tahoma" w:cs="Tahoma"/>
          <w:b/>
          <w:sz w:val="22"/>
          <w:szCs w:val="22"/>
        </w:rPr>
        <w:t>ESTAVNI DELI</w:t>
      </w:r>
      <w:r w:rsidR="00D45BB4" w:rsidRPr="00A65117">
        <w:rPr>
          <w:rFonts w:ascii="Tahoma" w:hAnsi="Tahoma" w:cs="Tahoma"/>
          <w:b/>
          <w:sz w:val="22"/>
          <w:szCs w:val="22"/>
        </w:rPr>
        <w:t xml:space="preserve"> </w:t>
      </w:r>
      <w:r w:rsidR="00E03E06" w:rsidRPr="00A65117">
        <w:rPr>
          <w:rFonts w:ascii="Tahoma" w:hAnsi="Tahoma" w:cs="Tahoma"/>
          <w:b/>
          <w:sz w:val="22"/>
          <w:szCs w:val="22"/>
        </w:rPr>
        <w:t>OKVIRNEGA SPORAZUMA</w:t>
      </w:r>
    </w:p>
    <w:p w:rsidR="00856F7B" w:rsidRPr="00856F7B" w:rsidRDefault="00856F7B" w:rsidP="00CA149B">
      <w:pPr>
        <w:keepNext/>
        <w:tabs>
          <w:tab w:val="left" w:pos="1702"/>
        </w:tabs>
        <w:jc w:val="both"/>
        <w:rPr>
          <w:rFonts w:ascii="Tahoma" w:hAnsi="Tahoma" w:cs="Tahoma"/>
          <w:b/>
        </w:rPr>
      </w:pPr>
    </w:p>
    <w:p w:rsidR="00856F7B" w:rsidRPr="00856F7B" w:rsidRDefault="00856F7B" w:rsidP="00CA149B">
      <w:pPr>
        <w:keepNext/>
        <w:numPr>
          <w:ilvl w:val="1"/>
          <w:numId w:val="5"/>
        </w:numPr>
        <w:tabs>
          <w:tab w:val="clear" w:pos="1440"/>
        </w:tabs>
        <w:ind w:left="426" w:hanging="426"/>
        <w:jc w:val="center"/>
        <w:rPr>
          <w:rFonts w:ascii="Tahoma" w:hAnsi="Tahoma" w:cs="Tahoma"/>
        </w:rPr>
      </w:pPr>
      <w:r w:rsidRPr="00856F7B">
        <w:rPr>
          <w:rFonts w:ascii="Tahoma" w:hAnsi="Tahoma" w:cs="Tahoma"/>
        </w:rPr>
        <w:t xml:space="preserve"> člen</w:t>
      </w:r>
    </w:p>
    <w:p w:rsidR="005E1F62" w:rsidRDefault="005E1F62" w:rsidP="00CA149B">
      <w:pPr>
        <w:keepNext/>
        <w:tabs>
          <w:tab w:val="left" w:pos="1702"/>
        </w:tabs>
        <w:jc w:val="both"/>
        <w:rPr>
          <w:rFonts w:ascii="Tahoma" w:hAnsi="Tahoma" w:cs="Tahoma"/>
        </w:rPr>
      </w:pPr>
    </w:p>
    <w:p w:rsidR="00856F7B" w:rsidRPr="00651714" w:rsidRDefault="00E03E06" w:rsidP="00CA149B">
      <w:pPr>
        <w:keepNext/>
        <w:tabs>
          <w:tab w:val="left" w:pos="1702"/>
        </w:tabs>
        <w:jc w:val="both"/>
        <w:rPr>
          <w:rFonts w:ascii="Tahoma" w:hAnsi="Tahoma" w:cs="Tahoma"/>
        </w:rPr>
      </w:pPr>
      <w:r w:rsidRPr="00C509F8">
        <w:rPr>
          <w:rFonts w:ascii="Tahoma" w:hAnsi="Tahoma" w:cs="Tahoma"/>
        </w:rPr>
        <w:t>Stranki okvirnega sporazuma ugotavljata, da so</w:t>
      </w:r>
      <w:r>
        <w:rPr>
          <w:rFonts w:ascii="Tahoma" w:hAnsi="Tahoma" w:cs="Tahoma"/>
        </w:rPr>
        <w:t xml:space="preserve"> priloge in</w:t>
      </w:r>
      <w:r w:rsidRPr="00C509F8">
        <w:rPr>
          <w:rFonts w:ascii="Tahoma" w:hAnsi="Tahoma" w:cs="Tahoma"/>
        </w:rPr>
        <w:t xml:space="preserve"> sestavni deli tega okvirnega sporazuma</w:t>
      </w:r>
      <w:r w:rsidR="00856F7B" w:rsidRPr="00651714">
        <w:rPr>
          <w:rFonts w:ascii="Tahoma" w:hAnsi="Tahoma" w:cs="Tahoma"/>
        </w:rPr>
        <w:t>:</w:t>
      </w:r>
    </w:p>
    <w:p w:rsidR="008B756B" w:rsidRPr="00E536E2" w:rsidRDefault="004B73DF" w:rsidP="00CA149B">
      <w:pPr>
        <w:keepNext/>
        <w:numPr>
          <w:ilvl w:val="0"/>
          <w:numId w:val="10"/>
        </w:numPr>
        <w:ind w:left="360" w:hanging="180"/>
        <w:jc w:val="both"/>
        <w:rPr>
          <w:rFonts w:ascii="Tahoma" w:hAnsi="Tahoma" w:cs="Tahoma"/>
        </w:rPr>
      </w:pPr>
      <w:r w:rsidRPr="00E536E2">
        <w:rPr>
          <w:rFonts w:ascii="Tahoma" w:hAnsi="Tahoma" w:cs="Tahoma"/>
        </w:rPr>
        <w:t xml:space="preserve">razpisna </w:t>
      </w:r>
      <w:r w:rsidR="007F1692" w:rsidRPr="00E536E2">
        <w:rPr>
          <w:rFonts w:ascii="Tahoma" w:hAnsi="Tahoma" w:cs="Tahoma"/>
        </w:rPr>
        <w:t xml:space="preserve">dokumentacija </w:t>
      </w:r>
      <w:r w:rsidR="008B756B" w:rsidRPr="00E536E2">
        <w:rPr>
          <w:rFonts w:ascii="Tahoma" w:hAnsi="Tahoma" w:cs="Tahoma"/>
        </w:rPr>
        <w:t xml:space="preserve">št. </w:t>
      </w:r>
      <w:r w:rsidR="00F96449" w:rsidRPr="00E536E2">
        <w:rPr>
          <w:rFonts w:ascii="Tahoma" w:hAnsi="Tahoma" w:cs="Tahoma"/>
        </w:rPr>
        <w:t>SNAGA-</w:t>
      </w:r>
      <w:r w:rsidR="004E4254" w:rsidRPr="00E536E2">
        <w:rPr>
          <w:rFonts w:ascii="Tahoma" w:hAnsi="Tahoma" w:cs="Tahoma"/>
        </w:rPr>
        <w:t>13</w:t>
      </w:r>
      <w:r w:rsidR="001D590F" w:rsidRPr="00E536E2">
        <w:rPr>
          <w:rFonts w:ascii="Tahoma" w:hAnsi="Tahoma" w:cs="Tahoma"/>
        </w:rPr>
        <w:t>/1</w:t>
      </w:r>
      <w:r w:rsidR="004E4254" w:rsidRPr="00E536E2">
        <w:rPr>
          <w:rFonts w:ascii="Tahoma" w:hAnsi="Tahoma" w:cs="Tahoma"/>
        </w:rPr>
        <w:t>8</w:t>
      </w:r>
      <w:r w:rsidR="008B756B" w:rsidRPr="00E536E2">
        <w:rPr>
          <w:rFonts w:ascii="Tahoma" w:hAnsi="Tahoma" w:cs="Tahoma"/>
        </w:rPr>
        <w:t>,</w:t>
      </w:r>
    </w:p>
    <w:p w:rsidR="00B36C79" w:rsidRDefault="000F2ACA" w:rsidP="00CA149B">
      <w:pPr>
        <w:keepNext/>
        <w:numPr>
          <w:ilvl w:val="0"/>
          <w:numId w:val="10"/>
        </w:numPr>
        <w:ind w:left="360" w:hanging="180"/>
        <w:jc w:val="both"/>
        <w:rPr>
          <w:rFonts w:ascii="Tahoma" w:hAnsi="Tahoma" w:cs="Tahoma"/>
        </w:rPr>
      </w:pPr>
      <w:r>
        <w:rPr>
          <w:rFonts w:ascii="Tahoma" w:hAnsi="Tahoma" w:cs="Tahoma"/>
        </w:rPr>
        <w:t>ponudba</w:t>
      </w:r>
      <w:r w:rsidR="00750063">
        <w:rPr>
          <w:rFonts w:ascii="Tahoma" w:hAnsi="Tahoma" w:cs="Tahoma"/>
        </w:rPr>
        <w:t xml:space="preserve"> </w:t>
      </w:r>
      <w:r w:rsidR="00CF737A">
        <w:rPr>
          <w:rFonts w:ascii="Tahoma" w:hAnsi="Tahoma" w:cs="Tahoma"/>
        </w:rPr>
        <w:t>izvajalca</w:t>
      </w:r>
      <w:r w:rsidR="00750063">
        <w:rPr>
          <w:rFonts w:ascii="Tahoma" w:hAnsi="Tahoma" w:cs="Tahoma"/>
        </w:rPr>
        <w:t xml:space="preserve"> št. </w:t>
      </w:r>
      <w:r w:rsidR="00651714">
        <w:rPr>
          <w:rFonts w:ascii="Tahoma" w:hAnsi="Tahoma" w:cs="Tahoma"/>
        </w:rPr>
        <w:t>________</w:t>
      </w:r>
      <w:r>
        <w:rPr>
          <w:rFonts w:ascii="Tahoma" w:hAnsi="Tahoma" w:cs="Tahoma"/>
        </w:rPr>
        <w:t>___</w:t>
      </w:r>
      <w:r w:rsidR="00106233">
        <w:rPr>
          <w:rFonts w:ascii="Tahoma" w:hAnsi="Tahoma" w:cs="Tahoma"/>
        </w:rPr>
        <w:t>__________</w:t>
      </w:r>
      <w:r>
        <w:rPr>
          <w:rFonts w:ascii="Tahoma" w:hAnsi="Tahoma" w:cs="Tahoma"/>
        </w:rPr>
        <w:t xml:space="preserve"> </w:t>
      </w:r>
      <w:r w:rsidR="00750063">
        <w:rPr>
          <w:rFonts w:ascii="Tahoma" w:hAnsi="Tahoma" w:cs="Tahoma"/>
        </w:rPr>
        <w:t>z dne_____</w:t>
      </w:r>
      <w:r>
        <w:rPr>
          <w:rFonts w:ascii="Tahoma" w:hAnsi="Tahoma" w:cs="Tahoma"/>
        </w:rPr>
        <w:t>______</w:t>
      </w:r>
      <w:r w:rsidR="00750063">
        <w:rPr>
          <w:rFonts w:ascii="Tahoma" w:hAnsi="Tahoma" w:cs="Tahoma"/>
        </w:rPr>
        <w:t>_</w:t>
      </w:r>
      <w:r w:rsidR="00B36C79">
        <w:rPr>
          <w:rFonts w:ascii="Tahoma" w:hAnsi="Tahoma" w:cs="Tahoma"/>
        </w:rPr>
        <w:t>_________</w:t>
      </w:r>
      <w:r w:rsidR="00750063">
        <w:rPr>
          <w:rFonts w:ascii="Tahoma" w:hAnsi="Tahoma" w:cs="Tahoma"/>
        </w:rPr>
        <w:t>_</w:t>
      </w:r>
      <w:r w:rsidR="0014759E">
        <w:rPr>
          <w:rFonts w:ascii="Tahoma" w:hAnsi="Tahoma" w:cs="Tahoma"/>
        </w:rPr>
        <w:t xml:space="preserve"> </w:t>
      </w:r>
      <w:r w:rsidR="00856F7B" w:rsidRPr="00856F7B">
        <w:rPr>
          <w:rFonts w:ascii="Tahoma" w:hAnsi="Tahoma" w:cs="Tahoma"/>
        </w:rPr>
        <w:t>,</w:t>
      </w:r>
    </w:p>
    <w:p w:rsidR="00856F7B" w:rsidRPr="00856F7B" w:rsidRDefault="00E1252A" w:rsidP="00CA149B">
      <w:pPr>
        <w:keepNext/>
        <w:numPr>
          <w:ilvl w:val="0"/>
          <w:numId w:val="10"/>
        </w:numPr>
        <w:ind w:left="360" w:hanging="180"/>
        <w:jc w:val="both"/>
        <w:rPr>
          <w:rFonts w:ascii="Tahoma" w:hAnsi="Tahoma" w:cs="Tahoma"/>
        </w:rPr>
      </w:pPr>
      <w:r>
        <w:rPr>
          <w:rFonts w:ascii="Tahoma" w:hAnsi="Tahoma" w:cs="Tahoma"/>
        </w:rPr>
        <w:t>ostala relevantna dokumentacija</w:t>
      </w:r>
      <w:r w:rsidR="00856F7B" w:rsidRPr="00856F7B">
        <w:rPr>
          <w:rFonts w:ascii="Tahoma" w:hAnsi="Tahoma" w:cs="Tahoma"/>
        </w:rPr>
        <w:t>.</w:t>
      </w:r>
    </w:p>
    <w:p w:rsidR="008B2E05" w:rsidRDefault="008B2E05" w:rsidP="00CA149B">
      <w:pPr>
        <w:keepNext/>
        <w:jc w:val="both"/>
        <w:rPr>
          <w:rFonts w:ascii="Tahoma" w:hAnsi="Tahoma" w:cs="Tahoma"/>
        </w:rPr>
      </w:pPr>
    </w:p>
    <w:p w:rsidR="004B73DF" w:rsidRDefault="004B73DF" w:rsidP="00CA149B">
      <w:pPr>
        <w:keepNext/>
        <w:jc w:val="both"/>
        <w:rPr>
          <w:rFonts w:ascii="Tahoma" w:hAnsi="Tahoma" w:cs="Tahoma"/>
        </w:rPr>
      </w:pPr>
      <w:r w:rsidRPr="00856F7B">
        <w:rPr>
          <w:rFonts w:ascii="Tahoma" w:hAnsi="Tahoma" w:cs="Tahoma"/>
        </w:rPr>
        <w:t>V primeru, če si vsebina zgoraj navedenih dokumentov n</w:t>
      </w:r>
      <w:r>
        <w:rPr>
          <w:rFonts w:ascii="Tahoma" w:hAnsi="Tahoma" w:cs="Tahoma"/>
        </w:rPr>
        <w:t>asprotuje in če volja</w:t>
      </w:r>
      <w:r w:rsidRPr="00856F7B">
        <w:rPr>
          <w:rFonts w:ascii="Tahoma" w:hAnsi="Tahoma" w:cs="Tahoma"/>
        </w:rPr>
        <w:t xml:space="preserve"> strank</w:t>
      </w:r>
      <w:r>
        <w:rPr>
          <w:rFonts w:ascii="Tahoma" w:hAnsi="Tahoma" w:cs="Tahoma"/>
        </w:rPr>
        <w:t xml:space="preserve"> </w:t>
      </w:r>
      <w:r w:rsidRPr="00C509F8">
        <w:rPr>
          <w:rFonts w:ascii="Tahoma" w:hAnsi="Tahoma" w:cs="Tahoma"/>
        </w:rPr>
        <w:t xml:space="preserve">okvirnega sporazuma </w:t>
      </w:r>
      <w:r w:rsidRPr="00856F7B">
        <w:rPr>
          <w:rFonts w:ascii="Tahoma" w:hAnsi="Tahoma" w:cs="Tahoma"/>
        </w:rPr>
        <w:t>ni jasno izraž</w:t>
      </w:r>
      <w:r>
        <w:rPr>
          <w:rFonts w:ascii="Tahoma" w:hAnsi="Tahoma" w:cs="Tahoma"/>
        </w:rPr>
        <w:t xml:space="preserve">ena, za razlago volje </w:t>
      </w:r>
      <w:r w:rsidRPr="00856F7B">
        <w:rPr>
          <w:rFonts w:ascii="Tahoma" w:hAnsi="Tahoma" w:cs="Tahoma"/>
        </w:rPr>
        <w:t>strank</w:t>
      </w:r>
      <w:r>
        <w:rPr>
          <w:rFonts w:ascii="Tahoma" w:hAnsi="Tahoma" w:cs="Tahoma"/>
        </w:rPr>
        <w:t xml:space="preserve"> </w:t>
      </w:r>
      <w:r w:rsidRPr="00C509F8">
        <w:rPr>
          <w:rFonts w:ascii="Tahoma" w:hAnsi="Tahoma" w:cs="Tahoma"/>
        </w:rPr>
        <w:t>okvirnega sporazuma</w:t>
      </w:r>
      <w:r>
        <w:rPr>
          <w:rFonts w:ascii="Tahoma" w:hAnsi="Tahoma" w:cs="Tahoma"/>
        </w:rPr>
        <w:t xml:space="preserve"> </w:t>
      </w:r>
      <w:r w:rsidRPr="00856F7B">
        <w:rPr>
          <w:rFonts w:ascii="Tahoma" w:hAnsi="Tahoma" w:cs="Tahoma"/>
        </w:rPr>
        <w:t xml:space="preserve">najprej veljajo določila </w:t>
      </w:r>
      <w:r>
        <w:rPr>
          <w:rFonts w:ascii="Tahoma" w:hAnsi="Tahoma" w:cs="Tahoma"/>
        </w:rPr>
        <w:t xml:space="preserve">tega </w:t>
      </w:r>
      <w:r w:rsidRPr="00C509F8">
        <w:rPr>
          <w:rFonts w:ascii="Tahoma" w:hAnsi="Tahoma" w:cs="Tahoma"/>
        </w:rPr>
        <w:t>okvirnega sporazuma</w:t>
      </w:r>
      <w:r w:rsidRPr="00856F7B">
        <w:rPr>
          <w:rFonts w:ascii="Tahoma" w:hAnsi="Tahoma" w:cs="Tahoma"/>
        </w:rPr>
        <w:t>, potem pa dokumenti v vrstnem redu, kot si sledijo v tem členu.</w:t>
      </w:r>
    </w:p>
    <w:p w:rsidR="006C4C08" w:rsidRPr="00A7164C" w:rsidRDefault="006C4C08" w:rsidP="00CA149B">
      <w:pPr>
        <w:keepNext/>
        <w:jc w:val="both"/>
        <w:rPr>
          <w:rFonts w:ascii="Tahoma" w:hAnsi="Tahoma" w:cs="Tahoma"/>
        </w:rPr>
      </w:pPr>
    </w:p>
    <w:p w:rsidR="00106233" w:rsidRPr="00A65117" w:rsidRDefault="00106233" w:rsidP="00A65117">
      <w:pPr>
        <w:pStyle w:val="Odstavekseznama"/>
        <w:keepNext/>
        <w:numPr>
          <w:ilvl w:val="0"/>
          <w:numId w:val="42"/>
        </w:numPr>
        <w:jc w:val="center"/>
        <w:rPr>
          <w:rFonts w:ascii="Tahoma" w:hAnsi="Tahoma" w:cs="Tahoma"/>
          <w:b/>
          <w:sz w:val="22"/>
          <w:szCs w:val="22"/>
        </w:rPr>
      </w:pPr>
      <w:r w:rsidRPr="00A65117">
        <w:rPr>
          <w:rFonts w:ascii="Tahoma" w:hAnsi="Tahoma" w:cs="Tahoma"/>
          <w:b/>
          <w:sz w:val="22"/>
          <w:szCs w:val="22"/>
        </w:rPr>
        <w:t xml:space="preserve">ODSTOP </w:t>
      </w:r>
      <w:r w:rsidR="00E86937" w:rsidRPr="00A65117">
        <w:rPr>
          <w:rFonts w:ascii="Tahoma" w:hAnsi="Tahoma" w:cs="Tahoma"/>
          <w:b/>
          <w:sz w:val="22"/>
          <w:szCs w:val="22"/>
        </w:rPr>
        <w:t>OD OKVIRNEGA SPORAZUMA IN ODPOVED OKVIRNEGA SPORAZUMA</w:t>
      </w:r>
    </w:p>
    <w:p w:rsidR="00856F7B" w:rsidRPr="00856F7B" w:rsidRDefault="00856F7B" w:rsidP="00CA149B">
      <w:pPr>
        <w:keepNext/>
        <w:tabs>
          <w:tab w:val="left" w:pos="567"/>
          <w:tab w:val="left" w:pos="1418"/>
          <w:tab w:val="left" w:pos="1702"/>
        </w:tabs>
        <w:jc w:val="both"/>
        <w:rPr>
          <w:rFonts w:ascii="Tahoma" w:hAnsi="Tahoma" w:cs="Tahoma"/>
        </w:rPr>
      </w:pPr>
    </w:p>
    <w:p w:rsidR="00856F7B" w:rsidRPr="00856F7B" w:rsidRDefault="00856F7B" w:rsidP="00CA149B">
      <w:pPr>
        <w:keepNext/>
        <w:numPr>
          <w:ilvl w:val="1"/>
          <w:numId w:val="5"/>
        </w:numPr>
        <w:tabs>
          <w:tab w:val="clear" w:pos="1440"/>
        </w:tabs>
        <w:ind w:left="426" w:hanging="426"/>
        <w:jc w:val="center"/>
        <w:rPr>
          <w:rFonts w:ascii="Tahoma" w:hAnsi="Tahoma" w:cs="Tahoma"/>
        </w:rPr>
      </w:pPr>
      <w:r w:rsidRPr="00856F7B">
        <w:rPr>
          <w:rFonts w:ascii="Tahoma" w:hAnsi="Tahoma" w:cs="Tahoma"/>
        </w:rPr>
        <w:t xml:space="preserve"> člen</w:t>
      </w:r>
    </w:p>
    <w:p w:rsidR="00856F7B" w:rsidRPr="00856F7B" w:rsidRDefault="00856F7B" w:rsidP="00CA149B">
      <w:pPr>
        <w:keepNext/>
        <w:jc w:val="both"/>
        <w:rPr>
          <w:rFonts w:ascii="Tahoma" w:hAnsi="Tahoma" w:cs="Tahoma"/>
        </w:rPr>
      </w:pPr>
    </w:p>
    <w:p w:rsidR="00035514" w:rsidRDefault="00E86937" w:rsidP="00CA149B">
      <w:pPr>
        <w:keepNext/>
        <w:jc w:val="both"/>
        <w:rPr>
          <w:rFonts w:ascii="Tahoma" w:hAnsi="Tahoma" w:cs="Tahoma"/>
        </w:rPr>
      </w:pPr>
      <w:r w:rsidRPr="00E659FD">
        <w:rPr>
          <w:rFonts w:ascii="Tahoma" w:hAnsi="Tahoma" w:cs="Tahoma"/>
        </w:rPr>
        <w:t>V primeru, da izvajalec</w:t>
      </w:r>
      <w:r w:rsidR="006605B4">
        <w:rPr>
          <w:rFonts w:ascii="Tahoma" w:hAnsi="Tahoma" w:cs="Tahoma"/>
        </w:rPr>
        <w:t xml:space="preserve"> pogosto</w:t>
      </w:r>
      <w:r w:rsidRPr="00E659FD">
        <w:rPr>
          <w:rFonts w:ascii="Tahoma" w:hAnsi="Tahoma" w:cs="Tahoma"/>
        </w:rPr>
        <w:t xml:space="preserve"> ne izpolnjuje svojih obveznosti iz okvirnega sporazuma, ga bo naročnik pisno opozoril in pozval k </w:t>
      </w:r>
      <w:r w:rsidR="00230A6D">
        <w:rPr>
          <w:rFonts w:ascii="Tahoma" w:hAnsi="Tahoma" w:cs="Tahoma"/>
        </w:rPr>
        <w:t xml:space="preserve">rednemu izpolnjevanju </w:t>
      </w:r>
      <w:r w:rsidR="00B90DCF">
        <w:rPr>
          <w:rFonts w:ascii="Tahoma" w:hAnsi="Tahoma" w:cs="Tahoma"/>
        </w:rPr>
        <w:t xml:space="preserve"> svojih obveznost</w:t>
      </w:r>
      <w:r w:rsidR="00230A6D">
        <w:rPr>
          <w:rFonts w:ascii="Tahoma" w:hAnsi="Tahoma" w:cs="Tahoma"/>
        </w:rPr>
        <w:t xml:space="preserve">. </w:t>
      </w:r>
      <w:r w:rsidRPr="00E659FD">
        <w:rPr>
          <w:rFonts w:ascii="Tahoma" w:hAnsi="Tahoma" w:cs="Tahoma"/>
        </w:rPr>
        <w:t>Če izvajalec ne upošteva pisnega opozorila naročnika, ima naročnik pravico odstopiti od tega okvirnega sporazuma brez odpovednega roka in brez obveznosti do izvajalca ter unovčiti finančno zavarovanje</w:t>
      </w:r>
      <w:r w:rsidR="00881EFD" w:rsidRPr="00881EFD">
        <w:rPr>
          <w:rFonts w:ascii="Tahoma" w:hAnsi="Tahoma" w:cs="Tahoma"/>
          <w:lang w:eastAsia="ar-SA"/>
        </w:rPr>
        <w:t xml:space="preserve"> </w:t>
      </w:r>
      <w:r w:rsidR="00881EFD">
        <w:rPr>
          <w:rFonts w:ascii="Tahoma" w:hAnsi="Tahoma" w:cs="Tahoma"/>
          <w:lang w:eastAsia="ar-SA"/>
        </w:rPr>
        <w:t xml:space="preserve">za </w:t>
      </w:r>
      <w:r w:rsidR="00881EFD" w:rsidRPr="00791D15">
        <w:rPr>
          <w:rFonts w:ascii="Tahoma" w:hAnsi="Tahoma" w:cs="Tahoma"/>
          <w:lang w:eastAsia="ar-SA"/>
        </w:rPr>
        <w:t>zavarovanje dobre izvedbe obveznosti iz okvirnega sporazuma</w:t>
      </w:r>
      <w:r w:rsidRPr="00E659FD">
        <w:rPr>
          <w:rFonts w:ascii="Tahoma" w:hAnsi="Tahoma" w:cs="Tahoma"/>
        </w:rPr>
        <w:t>.</w:t>
      </w:r>
      <w:r w:rsidR="006605B4">
        <w:rPr>
          <w:rFonts w:ascii="Tahoma" w:hAnsi="Tahoma" w:cs="Tahoma"/>
        </w:rPr>
        <w:t xml:space="preserve"> Kot pogosto neizpolnjevanje obveznosti iz okvirnega sporazuma se šteje</w:t>
      </w:r>
      <w:r w:rsidR="00230A6D">
        <w:rPr>
          <w:rFonts w:ascii="Tahoma" w:hAnsi="Tahoma" w:cs="Tahoma"/>
        </w:rPr>
        <w:t xml:space="preserve"> </w:t>
      </w:r>
      <w:r w:rsidR="00881EFD">
        <w:rPr>
          <w:rFonts w:ascii="Tahoma" w:hAnsi="Tahoma" w:cs="Tahoma"/>
        </w:rPr>
        <w:t>3 (</w:t>
      </w:r>
      <w:r w:rsidR="00230A6D">
        <w:rPr>
          <w:rFonts w:ascii="Tahoma" w:hAnsi="Tahoma" w:cs="Tahoma"/>
        </w:rPr>
        <w:t>tri</w:t>
      </w:r>
      <w:r w:rsidR="00881EFD">
        <w:rPr>
          <w:rFonts w:ascii="Tahoma" w:hAnsi="Tahoma" w:cs="Tahoma"/>
        </w:rPr>
        <w:t>)</w:t>
      </w:r>
      <w:r w:rsidR="006605B4">
        <w:rPr>
          <w:rFonts w:ascii="Tahoma" w:hAnsi="Tahoma" w:cs="Tahoma"/>
        </w:rPr>
        <w:t xml:space="preserve"> ali več kršitev </w:t>
      </w:r>
      <w:r w:rsidR="001C1592">
        <w:rPr>
          <w:rFonts w:ascii="Tahoma" w:hAnsi="Tahoma" w:cs="Tahoma"/>
        </w:rPr>
        <w:t xml:space="preserve">na mesec (tj. </w:t>
      </w:r>
      <w:proofErr w:type="spellStart"/>
      <w:r w:rsidR="001C1592">
        <w:rPr>
          <w:rFonts w:ascii="Tahoma" w:hAnsi="Tahoma" w:cs="Tahoma"/>
        </w:rPr>
        <w:t>neprevzem</w:t>
      </w:r>
      <w:proofErr w:type="spellEnd"/>
      <w:r w:rsidR="001C1592">
        <w:rPr>
          <w:rFonts w:ascii="Tahoma" w:hAnsi="Tahoma" w:cs="Tahoma"/>
        </w:rPr>
        <w:t xml:space="preserve"> </w:t>
      </w:r>
      <w:r w:rsidR="00035514">
        <w:rPr>
          <w:rFonts w:ascii="Tahoma" w:hAnsi="Tahoma" w:cs="Tahoma"/>
        </w:rPr>
        <w:t xml:space="preserve">odpadkov </w:t>
      </w:r>
      <w:r w:rsidR="001C1592">
        <w:rPr>
          <w:rFonts w:ascii="Tahoma" w:hAnsi="Tahoma" w:cs="Tahoma"/>
        </w:rPr>
        <w:t xml:space="preserve">na </w:t>
      </w:r>
      <w:r w:rsidR="00035514">
        <w:rPr>
          <w:rFonts w:ascii="Tahoma" w:hAnsi="Tahoma" w:cs="Tahoma"/>
        </w:rPr>
        <w:t xml:space="preserve">dogovorjenih </w:t>
      </w:r>
      <w:r w:rsidR="001C1592">
        <w:rPr>
          <w:rFonts w:ascii="Tahoma" w:hAnsi="Tahoma" w:cs="Tahoma"/>
        </w:rPr>
        <w:t>lokacij</w:t>
      </w:r>
      <w:r w:rsidR="00035514">
        <w:rPr>
          <w:rFonts w:ascii="Tahoma" w:hAnsi="Tahoma" w:cs="Tahoma"/>
        </w:rPr>
        <w:t>ah).</w:t>
      </w:r>
    </w:p>
    <w:p w:rsidR="00E86937" w:rsidRDefault="00E86937" w:rsidP="00CA149B">
      <w:pPr>
        <w:keepNext/>
        <w:jc w:val="both"/>
        <w:rPr>
          <w:rFonts w:ascii="Tahoma" w:hAnsi="Tahoma" w:cs="Tahoma"/>
        </w:rPr>
      </w:pPr>
    </w:p>
    <w:p w:rsidR="00E86937" w:rsidRDefault="00E86937" w:rsidP="00CA149B">
      <w:pPr>
        <w:keepNext/>
        <w:jc w:val="both"/>
        <w:rPr>
          <w:rFonts w:ascii="Tahoma" w:hAnsi="Tahoma" w:cs="Tahoma"/>
        </w:rPr>
      </w:pPr>
      <w:r>
        <w:rPr>
          <w:rFonts w:ascii="Tahoma" w:hAnsi="Tahoma" w:cs="Tahoma"/>
        </w:rPr>
        <w:t xml:space="preserve">Naročnik </w:t>
      </w:r>
      <w:r w:rsidRPr="0016378F">
        <w:rPr>
          <w:rFonts w:ascii="Tahoma" w:hAnsi="Tahoma" w:cs="Tahoma"/>
        </w:rPr>
        <w:t xml:space="preserve">lahko odstopi od </w:t>
      </w:r>
      <w:r>
        <w:rPr>
          <w:rFonts w:ascii="Tahoma" w:hAnsi="Tahoma" w:cs="Tahoma"/>
        </w:rPr>
        <w:t>okvirnega sporazuma</w:t>
      </w:r>
      <w:r w:rsidRPr="00301975">
        <w:rPr>
          <w:rFonts w:ascii="Tahoma" w:hAnsi="Tahoma" w:cs="Tahoma"/>
        </w:rPr>
        <w:t xml:space="preserve"> </w:t>
      </w:r>
      <w:r w:rsidRPr="0016378F">
        <w:rPr>
          <w:rFonts w:ascii="Tahoma" w:hAnsi="Tahoma" w:cs="Tahoma"/>
        </w:rPr>
        <w:t xml:space="preserve">in unovči </w:t>
      </w:r>
      <w:r>
        <w:rPr>
          <w:rFonts w:ascii="Tahoma" w:hAnsi="Tahoma" w:cs="Tahoma"/>
        </w:rPr>
        <w:t>finančno</w:t>
      </w:r>
      <w:r w:rsidRPr="003532DF">
        <w:rPr>
          <w:rFonts w:ascii="Tahoma" w:hAnsi="Tahoma" w:cs="Tahoma"/>
        </w:rPr>
        <w:t xml:space="preserve"> zavarovanje </w:t>
      </w:r>
      <w:r w:rsidR="00881EFD">
        <w:rPr>
          <w:rFonts w:ascii="Tahoma" w:hAnsi="Tahoma" w:cs="Tahoma"/>
          <w:lang w:eastAsia="ar-SA"/>
        </w:rPr>
        <w:t xml:space="preserve">za </w:t>
      </w:r>
      <w:r w:rsidR="00881EFD" w:rsidRPr="00791D15">
        <w:rPr>
          <w:rFonts w:ascii="Tahoma" w:hAnsi="Tahoma" w:cs="Tahoma"/>
          <w:lang w:eastAsia="ar-SA"/>
        </w:rPr>
        <w:t xml:space="preserve">zavarovanje dobre izvedbe obveznosti iz okvirnega sporazuma </w:t>
      </w:r>
      <w:r w:rsidRPr="0016378F">
        <w:rPr>
          <w:rFonts w:ascii="Tahoma" w:hAnsi="Tahoma" w:cs="Tahoma"/>
        </w:rPr>
        <w:t>brez vnaprejšnjega o</w:t>
      </w:r>
      <w:r>
        <w:rPr>
          <w:rFonts w:ascii="Tahoma" w:hAnsi="Tahoma" w:cs="Tahoma"/>
        </w:rPr>
        <w:t xml:space="preserve">pozorila in brez obveznosti do izvajalca </w:t>
      </w:r>
      <w:r w:rsidRPr="0016378F">
        <w:rPr>
          <w:rFonts w:ascii="Tahoma" w:hAnsi="Tahoma" w:cs="Tahoma"/>
        </w:rPr>
        <w:t xml:space="preserve">v primeru, kadar </w:t>
      </w:r>
      <w:r>
        <w:rPr>
          <w:rFonts w:ascii="Tahoma" w:hAnsi="Tahoma" w:cs="Tahoma"/>
        </w:rPr>
        <w:t xml:space="preserve">izvajalec </w:t>
      </w:r>
      <w:r w:rsidRPr="0016378F">
        <w:rPr>
          <w:rFonts w:ascii="Tahoma" w:hAnsi="Tahoma" w:cs="Tahoma"/>
        </w:rPr>
        <w:t>svoje obveznosti</w:t>
      </w:r>
      <w:r>
        <w:rPr>
          <w:rFonts w:ascii="Tahoma" w:hAnsi="Tahoma" w:cs="Tahoma"/>
        </w:rPr>
        <w:t xml:space="preserve"> iz okvirnega sporazuma</w:t>
      </w:r>
      <w:r w:rsidRPr="00301975">
        <w:rPr>
          <w:rFonts w:ascii="Tahoma" w:hAnsi="Tahoma" w:cs="Tahoma"/>
        </w:rPr>
        <w:t xml:space="preserve"> </w:t>
      </w:r>
      <w:r w:rsidRPr="0016378F">
        <w:rPr>
          <w:rFonts w:ascii="Tahoma" w:hAnsi="Tahoma" w:cs="Tahoma"/>
        </w:rPr>
        <w:t xml:space="preserve">izvaja v nasprotju z izrecnimi zahtevami/navodili </w:t>
      </w:r>
      <w:r>
        <w:rPr>
          <w:rFonts w:ascii="Tahoma" w:hAnsi="Tahoma" w:cs="Tahoma"/>
        </w:rPr>
        <w:t>naročnika</w:t>
      </w:r>
      <w:r w:rsidRPr="0016378F">
        <w:rPr>
          <w:rFonts w:ascii="Tahoma" w:hAnsi="Tahoma" w:cs="Tahoma"/>
        </w:rPr>
        <w:t xml:space="preserve"> ali v nasprotju s pravili stroke, </w:t>
      </w:r>
      <w:r w:rsidRPr="0016378F">
        <w:rPr>
          <w:rFonts w:ascii="Tahoma" w:hAnsi="Tahoma" w:cs="Tahoma"/>
          <w:iCs/>
        </w:rPr>
        <w:t xml:space="preserve">tehničnimi predpisi, standardi in veljavno </w:t>
      </w:r>
      <w:r w:rsidRPr="0016378F">
        <w:rPr>
          <w:rFonts w:ascii="Tahoma" w:hAnsi="Tahoma" w:cs="Tahoma"/>
          <w:iCs/>
        </w:rPr>
        <w:lastRenderedPageBreak/>
        <w:t>zakonodajo</w:t>
      </w:r>
      <w:r w:rsidRPr="0016378F">
        <w:rPr>
          <w:rFonts w:ascii="Tahoma" w:hAnsi="Tahoma" w:cs="Tahoma"/>
        </w:rPr>
        <w:t xml:space="preserve"> ali v primeru kadar je očitno, da </w:t>
      </w:r>
      <w:r>
        <w:rPr>
          <w:rFonts w:ascii="Tahoma" w:hAnsi="Tahoma" w:cs="Tahoma"/>
        </w:rPr>
        <w:t xml:space="preserve">izvajalec </w:t>
      </w:r>
      <w:r w:rsidRPr="0016378F">
        <w:rPr>
          <w:rFonts w:ascii="Tahoma" w:hAnsi="Tahoma" w:cs="Tahoma"/>
        </w:rPr>
        <w:t>ne bo izpolnil svojih</w:t>
      </w:r>
      <w:r>
        <w:rPr>
          <w:rFonts w:ascii="Tahoma" w:hAnsi="Tahoma" w:cs="Tahoma"/>
        </w:rPr>
        <w:t xml:space="preserve"> </w:t>
      </w:r>
      <w:r w:rsidRPr="0016378F">
        <w:rPr>
          <w:rFonts w:ascii="Tahoma" w:hAnsi="Tahoma" w:cs="Tahoma"/>
        </w:rPr>
        <w:t>obveznosti</w:t>
      </w:r>
      <w:r>
        <w:rPr>
          <w:rFonts w:ascii="Tahoma" w:hAnsi="Tahoma" w:cs="Tahoma"/>
        </w:rPr>
        <w:t xml:space="preserve"> iz okvirnega sporazuma</w:t>
      </w:r>
      <w:r w:rsidRPr="0016378F">
        <w:rPr>
          <w:rFonts w:ascii="Tahoma" w:hAnsi="Tahoma" w:cs="Tahoma"/>
        </w:rPr>
        <w:t xml:space="preserve">. </w:t>
      </w:r>
    </w:p>
    <w:p w:rsidR="004C568E" w:rsidRDefault="004C568E" w:rsidP="00CA149B">
      <w:pPr>
        <w:keepNext/>
        <w:jc w:val="both"/>
        <w:rPr>
          <w:rFonts w:ascii="Tahoma" w:hAnsi="Tahoma" w:cs="Tahoma"/>
        </w:rPr>
      </w:pPr>
    </w:p>
    <w:p w:rsidR="00E86937" w:rsidRDefault="00E86937" w:rsidP="00CA149B">
      <w:pPr>
        <w:keepNext/>
        <w:jc w:val="both"/>
        <w:rPr>
          <w:rFonts w:ascii="Tahoma" w:hAnsi="Tahoma" w:cs="Tahoma"/>
        </w:rPr>
      </w:pPr>
      <w:r>
        <w:rPr>
          <w:rFonts w:ascii="Tahoma" w:eastAsia="Calibri" w:hAnsi="Tahoma" w:cs="Tahoma"/>
        </w:rPr>
        <w:t>Naročnik lahko odstopi od okvirnega sporazuma, č</w:t>
      </w:r>
      <w:r w:rsidRPr="00A93463">
        <w:rPr>
          <w:rFonts w:ascii="Tahoma" w:eastAsia="Calibri" w:hAnsi="Tahoma" w:cs="Tahoma"/>
        </w:rPr>
        <w:t xml:space="preserve">e je seznanjen, da je pristojni državni organ ali sodišče s pravnomočno odločitvijo ugotovilo kršitev delovne, okoljske ali socialne zakonodaje s strani </w:t>
      </w:r>
      <w:r>
        <w:rPr>
          <w:rFonts w:ascii="Tahoma" w:eastAsia="Calibri" w:hAnsi="Tahoma" w:cs="Tahoma"/>
        </w:rPr>
        <w:t>izvajalca ali njegovega podizvajalca in je ugotovljena kršitev v neposredni zvezi z izvedbo predmeta okvirnega sporazuma.</w:t>
      </w:r>
    </w:p>
    <w:p w:rsidR="001D590F" w:rsidRDefault="001D590F" w:rsidP="00CA149B">
      <w:pPr>
        <w:keepNext/>
        <w:jc w:val="both"/>
        <w:rPr>
          <w:rFonts w:ascii="Tahoma" w:hAnsi="Tahoma" w:cs="Tahoma"/>
        </w:rPr>
      </w:pPr>
    </w:p>
    <w:p w:rsidR="00E86937" w:rsidRDefault="00E86937" w:rsidP="00CA149B">
      <w:pPr>
        <w:keepNext/>
        <w:jc w:val="both"/>
        <w:rPr>
          <w:rFonts w:ascii="Tahoma" w:hAnsi="Tahoma" w:cs="Tahoma"/>
        </w:rPr>
      </w:pPr>
      <w:r w:rsidRPr="0016378F">
        <w:rPr>
          <w:rFonts w:ascii="Tahoma" w:hAnsi="Tahoma" w:cs="Tahoma"/>
        </w:rPr>
        <w:t xml:space="preserve">O odstopu od </w:t>
      </w:r>
      <w:r>
        <w:rPr>
          <w:rFonts w:ascii="Tahoma" w:hAnsi="Tahoma" w:cs="Tahoma"/>
        </w:rPr>
        <w:t>okvirnega sporazuma</w:t>
      </w:r>
      <w:r w:rsidRPr="00301975">
        <w:rPr>
          <w:rFonts w:ascii="Tahoma" w:hAnsi="Tahoma" w:cs="Tahoma"/>
        </w:rPr>
        <w:t xml:space="preserve"> </w:t>
      </w:r>
      <w:r w:rsidRPr="0016378F">
        <w:rPr>
          <w:rFonts w:ascii="Tahoma" w:hAnsi="Tahoma" w:cs="Tahoma"/>
        </w:rPr>
        <w:t xml:space="preserve">bo </w:t>
      </w:r>
      <w:r>
        <w:rPr>
          <w:rFonts w:ascii="Tahoma" w:hAnsi="Tahoma" w:cs="Tahoma"/>
        </w:rPr>
        <w:t xml:space="preserve">naročnik izvajalca </w:t>
      </w:r>
      <w:r w:rsidRPr="0016378F">
        <w:rPr>
          <w:rFonts w:ascii="Tahoma" w:hAnsi="Tahoma" w:cs="Tahoma"/>
        </w:rPr>
        <w:t>pisno obvestil</w:t>
      </w:r>
      <w:r>
        <w:rPr>
          <w:rFonts w:ascii="Tahoma" w:hAnsi="Tahoma" w:cs="Tahoma"/>
        </w:rPr>
        <w:t xml:space="preserve"> priporočeno po pošti</w:t>
      </w:r>
      <w:r w:rsidRPr="0016378F">
        <w:rPr>
          <w:rFonts w:ascii="Tahoma" w:hAnsi="Tahoma" w:cs="Tahoma"/>
        </w:rPr>
        <w:t xml:space="preserve">. V primeru odstopa od </w:t>
      </w:r>
      <w:r>
        <w:rPr>
          <w:rFonts w:ascii="Tahoma" w:hAnsi="Tahoma" w:cs="Tahoma"/>
        </w:rPr>
        <w:t>okvirnega sporazuma</w:t>
      </w:r>
      <w:r w:rsidRPr="00301975">
        <w:rPr>
          <w:rFonts w:ascii="Tahoma" w:hAnsi="Tahoma" w:cs="Tahoma"/>
        </w:rPr>
        <w:t xml:space="preserve"> </w:t>
      </w:r>
      <w:r w:rsidRPr="0016378F">
        <w:rPr>
          <w:rFonts w:ascii="Tahoma" w:hAnsi="Tahoma" w:cs="Tahoma"/>
        </w:rPr>
        <w:t>sta</w:t>
      </w:r>
      <w:r>
        <w:rPr>
          <w:rFonts w:ascii="Tahoma" w:hAnsi="Tahoma" w:cs="Tahoma"/>
        </w:rPr>
        <w:t xml:space="preserve"> </w:t>
      </w:r>
      <w:r w:rsidRPr="0016378F">
        <w:rPr>
          <w:rFonts w:ascii="Tahoma" w:hAnsi="Tahoma" w:cs="Tahoma"/>
        </w:rPr>
        <w:t>stranki</w:t>
      </w:r>
      <w:r>
        <w:rPr>
          <w:rFonts w:ascii="Tahoma" w:hAnsi="Tahoma" w:cs="Tahoma"/>
        </w:rPr>
        <w:t xml:space="preserve"> okvirnega sporazuma </w:t>
      </w:r>
      <w:r w:rsidRPr="0016378F">
        <w:rPr>
          <w:rFonts w:ascii="Tahoma" w:hAnsi="Tahoma" w:cs="Tahoma"/>
        </w:rPr>
        <w:t>dolžni do tedaj prevzete obveznosti izpolniti tako, kot je bilo to dogovorjeno pred odstopom.</w:t>
      </w:r>
    </w:p>
    <w:p w:rsidR="00E86937" w:rsidRDefault="00E86937" w:rsidP="00CA149B">
      <w:pPr>
        <w:keepNext/>
        <w:jc w:val="both"/>
        <w:rPr>
          <w:rFonts w:ascii="Tahoma" w:hAnsi="Tahoma" w:cs="Tahoma"/>
        </w:rPr>
      </w:pPr>
    </w:p>
    <w:p w:rsidR="00E86937" w:rsidRDefault="00E86937" w:rsidP="00CA149B">
      <w:pPr>
        <w:keepNext/>
        <w:jc w:val="both"/>
        <w:rPr>
          <w:rFonts w:ascii="Tahoma" w:hAnsi="Tahoma" w:cs="Tahoma"/>
        </w:rPr>
      </w:pPr>
      <w:r>
        <w:rPr>
          <w:rFonts w:ascii="Tahoma" w:hAnsi="Tahoma" w:cs="Tahoma"/>
        </w:rPr>
        <w:t>Izvajalec ima pravico do odstopa od tega okvirnega sporazuma</w:t>
      </w:r>
      <w:r w:rsidRPr="00301975">
        <w:rPr>
          <w:rFonts w:ascii="Tahoma" w:hAnsi="Tahoma" w:cs="Tahoma"/>
        </w:rPr>
        <w:t xml:space="preserve"> </w:t>
      </w:r>
      <w:r>
        <w:rPr>
          <w:rFonts w:ascii="Tahoma" w:hAnsi="Tahoma" w:cs="Tahoma"/>
        </w:rPr>
        <w:t>v primeru kršenja določil tega okvirnega sporazuma</w:t>
      </w:r>
      <w:r w:rsidRPr="00301975">
        <w:rPr>
          <w:rFonts w:ascii="Tahoma" w:hAnsi="Tahoma" w:cs="Tahoma"/>
        </w:rPr>
        <w:t xml:space="preserve"> </w:t>
      </w:r>
      <w:r>
        <w:rPr>
          <w:rFonts w:ascii="Tahoma" w:hAnsi="Tahoma" w:cs="Tahoma"/>
        </w:rPr>
        <w:t>s strani naročnika. V tem primeru okvirni sporazum</w:t>
      </w:r>
      <w:r w:rsidRPr="00301975">
        <w:rPr>
          <w:rFonts w:ascii="Tahoma" w:hAnsi="Tahoma" w:cs="Tahoma"/>
        </w:rPr>
        <w:t xml:space="preserve"> </w:t>
      </w:r>
      <w:r>
        <w:rPr>
          <w:rFonts w:ascii="Tahoma" w:hAnsi="Tahoma" w:cs="Tahoma"/>
        </w:rPr>
        <w:t>preneha veljati, ko naročnik prejme pisno obvestilo poslano priporočeno po pošti o odstopu od okvirnega sporazuma</w:t>
      </w:r>
      <w:r w:rsidRPr="00301975">
        <w:rPr>
          <w:rFonts w:ascii="Tahoma" w:hAnsi="Tahoma" w:cs="Tahoma"/>
        </w:rPr>
        <w:t xml:space="preserve"> </w:t>
      </w:r>
      <w:r>
        <w:rPr>
          <w:rFonts w:ascii="Tahoma" w:hAnsi="Tahoma" w:cs="Tahoma"/>
        </w:rPr>
        <w:t>z navedbo razloga za odstop, poslano s priporočeno pošiljko po pošti.</w:t>
      </w:r>
    </w:p>
    <w:p w:rsidR="00E86937" w:rsidRDefault="00E86937" w:rsidP="00CA149B">
      <w:pPr>
        <w:keepNext/>
        <w:jc w:val="both"/>
        <w:rPr>
          <w:rFonts w:ascii="Tahoma" w:hAnsi="Tahoma" w:cs="Tahoma"/>
        </w:rPr>
      </w:pPr>
    </w:p>
    <w:p w:rsidR="00E86937" w:rsidRDefault="00E86937" w:rsidP="00CA149B">
      <w:pPr>
        <w:keepNext/>
        <w:tabs>
          <w:tab w:val="left" w:pos="709"/>
          <w:tab w:val="left" w:pos="1702"/>
        </w:tabs>
        <w:jc w:val="both"/>
        <w:rPr>
          <w:rFonts w:ascii="Tahoma" w:hAnsi="Tahoma" w:cs="Tahoma"/>
        </w:rPr>
      </w:pPr>
      <w:r w:rsidRPr="00850220">
        <w:rPr>
          <w:rFonts w:ascii="Tahoma" w:hAnsi="Tahoma" w:cs="Tahoma"/>
        </w:rPr>
        <w:t>Med veljavnostjo okvirnega sporazuma lahko naročnik, ne glede na določbe zakona, ki ureja obligacijska razmerja, odstopi od okvirnega sporazuma tudi v primerih iz 96. člena ZJN-3.</w:t>
      </w:r>
    </w:p>
    <w:p w:rsidR="000977E2" w:rsidRDefault="000977E2" w:rsidP="000977E2">
      <w:pPr>
        <w:keepNext/>
        <w:tabs>
          <w:tab w:val="left" w:pos="709"/>
          <w:tab w:val="left" w:pos="1702"/>
        </w:tabs>
        <w:jc w:val="both"/>
        <w:rPr>
          <w:rFonts w:ascii="Tahoma" w:hAnsi="Tahoma" w:cs="Tahoma"/>
        </w:rPr>
      </w:pPr>
    </w:p>
    <w:p w:rsidR="00115E9D" w:rsidRDefault="00115E9D" w:rsidP="00CA149B">
      <w:pPr>
        <w:keepNext/>
        <w:numPr>
          <w:ilvl w:val="1"/>
          <w:numId w:val="5"/>
        </w:numPr>
        <w:tabs>
          <w:tab w:val="clear" w:pos="1440"/>
        </w:tabs>
        <w:ind w:left="426" w:hanging="426"/>
        <w:jc w:val="center"/>
        <w:rPr>
          <w:rFonts w:ascii="Tahoma" w:hAnsi="Tahoma" w:cs="Tahoma"/>
        </w:rPr>
      </w:pPr>
      <w:r>
        <w:rPr>
          <w:rFonts w:ascii="Tahoma" w:hAnsi="Tahoma" w:cs="Tahoma"/>
        </w:rPr>
        <w:t>člen</w:t>
      </w:r>
    </w:p>
    <w:p w:rsidR="001D590F" w:rsidRDefault="001D590F" w:rsidP="00CA149B">
      <w:pPr>
        <w:keepNext/>
        <w:tabs>
          <w:tab w:val="left" w:pos="0"/>
          <w:tab w:val="left" w:pos="1702"/>
        </w:tabs>
        <w:jc w:val="both"/>
        <w:rPr>
          <w:rFonts w:ascii="Tahoma" w:hAnsi="Tahoma" w:cs="Tahoma"/>
        </w:rPr>
      </w:pPr>
    </w:p>
    <w:p w:rsidR="001D590F" w:rsidRPr="001D590F" w:rsidRDefault="001D590F" w:rsidP="00CA149B">
      <w:pPr>
        <w:keepNext/>
        <w:tabs>
          <w:tab w:val="left" w:pos="709"/>
          <w:tab w:val="left" w:pos="1702"/>
        </w:tabs>
        <w:jc w:val="both"/>
        <w:rPr>
          <w:rFonts w:ascii="Tahoma" w:hAnsi="Tahoma" w:cs="Tahoma"/>
        </w:rPr>
      </w:pPr>
      <w:r w:rsidRPr="001D590F">
        <w:rPr>
          <w:rFonts w:ascii="Tahoma" w:hAnsi="Tahoma" w:cs="Tahoma"/>
        </w:rPr>
        <w:t xml:space="preserve">Naročnik ali izvajalec </w:t>
      </w:r>
      <w:r w:rsidR="00881EFD">
        <w:rPr>
          <w:rFonts w:ascii="Tahoma" w:hAnsi="Tahoma" w:cs="Tahoma"/>
        </w:rPr>
        <w:t xml:space="preserve">lahko </w:t>
      </w:r>
      <w:r w:rsidRPr="001D590F">
        <w:rPr>
          <w:rFonts w:ascii="Tahoma" w:hAnsi="Tahoma" w:cs="Tahoma"/>
        </w:rPr>
        <w:t>odpovesta ta okvirni sporazum s 60 (šestdeset) dnevnim odpovednim rokom,</w:t>
      </w:r>
      <w:r w:rsidRPr="001D590F">
        <w:t xml:space="preserve"> </w:t>
      </w:r>
      <w:r w:rsidRPr="001D590F">
        <w:rPr>
          <w:rFonts w:ascii="Tahoma" w:hAnsi="Tahoma" w:cs="Tahoma"/>
        </w:rPr>
        <w:t>če se okoliščine po sklenitvi okvirnega sporazuma spremenijo tako, da sklenjen okvirni sporazum ne izraža več prave volje stranke okvirnega sporazuma in pod pogojem, da so med strankama okvirnega sporazuma poravnane vse zapadle obveznosti. Odpovedni rok prične teči naslednji dan po prejemu pisnega obvestila o odpovedi okvirnega sporazuma, ki mora biti drugi stranki okvirnega sporazuma poslano s priporočeno poštno pošiljko.</w:t>
      </w:r>
    </w:p>
    <w:p w:rsidR="001D590F" w:rsidRPr="001D590F" w:rsidRDefault="001D590F" w:rsidP="00CA149B">
      <w:pPr>
        <w:keepNext/>
        <w:tabs>
          <w:tab w:val="left" w:pos="709"/>
          <w:tab w:val="left" w:pos="1702"/>
        </w:tabs>
        <w:jc w:val="both"/>
        <w:rPr>
          <w:rFonts w:ascii="Tahoma" w:hAnsi="Tahoma" w:cs="Tahoma"/>
        </w:rPr>
      </w:pPr>
    </w:p>
    <w:p w:rsidR="001D590F" w:rsidRPr="001D590F" w:rsidRDefault="001D590F" w:rsidP="00CA149B">
      <w:pPr>
        <w:keepNext/>
        <w:tabs>
          <w:tab w:val="left" w:pos="709"/>
          <w:tab w:val="left" w:pos="1702"/>
        </w:tabs>
        <w:jc w:val="both"/>
        <w:rPr>
          <w:rFonts w:ascii="Tahoma" w:hAnsi="Tahoma" w:cs="Tahoma"/>
        </w:rPr>
      </w:pPr>
      <w:r w:rsidRPr="001D590F">
        <w:rPr>
          <w:rFonts w:ascii="Tahoma" w:hAnsi="Tahoma" w:cs="Tahoma"/>
        </w:rPr>
        <w:t xml:space="preserve">Stranki okvirnega sporazuma se lahko, s sklenitvijo aneksa k okvirnemu sporazumu, sporazumno dogovorita za daljši ali krajši odpovedni rok. </w:t>
      </w:r>
    </w:p>
    <w:p w:rsidR="005D2D50" w:rsidRDefault="005D2D50" w:rsidP="00CA149B">
      <w:pPr>
        <w:keepNext/>
        <w:tabs>
          <w:tab w:val="left" w:pos="709"/>
          <w:tab w:val="left" w:pos="1702"/>
        </w:tabs>
        <w:jc w:val="both"/>
        <w:rPr>
          <w:rFonts w:ascii="Tahoma" w:hAnsi="Tahoma" w:cs="Tahoma"/>
        </w:rPr>
      </w:pPr>
    </w:p>
    <w:p w:rsidR="0027636D" w:rsidRPr="00A65117" w:rsidRDefault="0027636D" w:rsidP="00A65117">
      <w:pPr>
        <w:pStyle w:val="Odstavekseznama"/>
        <w:keepNext/>
        <w:numPr>
          <w:ilvl w:val="0"/>
          <w:numId w:val="42"/>
        </w:numPr>
        <w:jc w:val="center"/>
        <w:rPr>
          <w:rFonts w:ascii="Tahoma" w:hAnsi="Tahoma" w:cs="Tahoma"/>
          <w:b/>
          <w:sz w:val="22"/>
          <w:szCs w:val="22"/>
        </w:rPr>
      </w:pPr>
      <w:r w:rsidRPr="00A65117">
        <w:rPr>
          <w:rFonts w:ascii="Tahoma" w:hAnsi="Tahoma" w:cs="Tahoma"/>
          <w:b/>
          <w:sz w:val="22"/>
          <w:szCs w:val="22"/>
        </w:rPr>
        <w:t>REŠEVANJE SPOROV</w:t>
      </w:r>
    </w:p>
    <w:p w:rsidR="0027636D" w:rsidRPr="00856F7B" w:rsidRDefault="0027636D" w:rsidP="00CA149B">
      <w:pPr>
        <w:keepNext/>
        <w:tabs>
          <w:tab w:val="left" w:pos="709"/>
          <w:tab w:val="left" w:pos="1702"/>
        </w:tabs>
        <w:ind w:left="1701" w:hanging="1701"/>
        <w:rPr>
          <w:rFonts w:ascii="Tahoma" w:hAnsi="Tahoma" w:cs="Tahoma"/>
          <w:b/>
        </w:rPr>
      </w:pPr>
    </w:p>
    <w:p w:rsidR="0027636D" w:rsidRPr="00856F7B" w:rsidRDefault="0027636D" w:rsidP="00CA149B">
      <w:pPr>
        <w:keepNext/>
        <w:numPr>
          <w:ilvl w:val="1"/>
          <w:numId w:val="5"/>
        </w:numPr>
        <w:tabs>
          <w:tab w:val="clear" w:pos="1440"/>
        </w:tabs>
        <w:ind w:left="426" w:hanging="426"/>
        <w:jc w:val="center"/>
        <w:rPr>
          <w:rFonts w:ascii="Tahoma" w:hAnsi="Tahoma" w:cs="Tahoma"/>
        </w:rPr>
      </w:pPr>
      <w:r w:rsidRPr="00856F7B">
        <w:rPr>
          <w:rFonts w:ascii="Tahoma" w:hAnsi="Tahoma" w:cs="Tahoma"/>
        </w:rPr>
        <w:t xml:space="preserve"> člen</w:t>
      </w:r>
    </w:p>
    <w:p w:rsidR="0027636D" w:rsidRPr="00856F7B" w:rsidRDefault="0027636D" w:rsidP="00CA149B">
      <w:pPr>
        <w:keepNext/>
        <w:tabs>
          <w:tab w:val="left" w:pos="709"/>
          <w:tab w:val="left" w:pos="1702"/>
        </w:tabs>
        <w:ind w:left="1701" w:hanging="1701"/>
        <w:rPr>
          <w:rFonts w:ascii="Tahoma" w:hAnsi="Tahoma" w:cs="Tahoma"/>
        </w:rPr>
      </w:pPr>
    </w:p>
    <w:p w:rsidR="00E86937" w:rsidRDefault="00E86937" w:rsidP="00CA149B">
      <w:pPr>
        <w:keepNext/>
        <w:tabs>
          <w:tab w:val="left" w:pos="567"/>
          <w:tab w:val="left" w:pos="1418"/>
          <w:tab w:val="left" w:pos="1702"/>
        </w:tabs>
        <w:jc w:val="both"/>
        <w:rPr>
          <w:rFonts w:ascii="Tahoma" w:eastAsia="Calibri" w:hAnsi="Tahoma" w:cs="Tahoma"/>
        </w:rPr>
      </w:pPr>
      <w:r w:rsidRPr="00C509F8">
        <w:rPr>
          <w:rFonts w:ascii="Tahoma" w:eastAsia="Calibri" w:hAnsi="Tahoma" w:cs="Tahoma"/>
        </w:rPr>
        <w:t xml:space="preserve">Morebitne spore, ki bi nastali v zvezi z izvajanjem </w:t>
      </w:r>
      <w:r>
        <w:rPr>
          <w:rFonts w:ascii="Tahoma" w:hAnsi="Tahoma" w:cs="Tahoma"/>
        </w:rPr>
        <w:t>tega okvirnega sporazuma</w:t>
      </w:r>
      <w:r w:rsidRPr="00C509F8">
        <w:rPr>
          <w:rFonts w:ascii="Tahoma" w:eastAsia="Calibri" w:hAnsi="Tahoma" w:cs="Tahoma"/>
        </w:rPr>
        <w:t>, bosta stranki</w:t>
      </w:r>
      <w:r>
        <w:rPr>
          <w:rFonts w:ascii="Tahoma" w:eastAsia="Calibri" w:hAnsi="Tahoma" w:cs="Tahoma"/>
        </w:rPr>
        <w:t xml:space="preserve"> </w:t>
      </w:r>
      <w:r>
        <w:rPr>
          <w:rFonts w:ascii="Tahoma" w:hAnsi="Tahoma" w:cs="Tahoma"/>
        </w:rPr>
        <w:t>okvirnega sporazuma</w:t>
      </w:r>
      <w:r>
        <w:rPr>
          <w:rFonts w:ascii="Tahoma" w:eastAsia="Calibri" w:hAnsi="Tahoma" w:cs="Tahoma"/>
        </w:rPr>
        <w:t xml:space="preserve"> </w:t>
      </w:r>
      <w:r w:rsidRPr="00C509F8">
        <w:rPr>
          <w:rFonts w:ascii="Tahoma" w:eastAsia="Calibri" w:hAnsi="Tahoma" w:cs="Tahoma"/>
        </w:rPr>
        <w:t>skušali rešiti sporazumno.</w:t>
      </w:r>
    </w:p>
    <w:p w:rsidR="00E86937" w:rsidRPr="00C509F8" w:rsidRDefault="00E86937" w:rsidP="00CA149B">
      <w:pPr>
        <w:keepNext/>
        <w:tabs>
          <w:tab w:val="left" w:pos="567"/>
          <w:tab w:val="left" w:pos="1418"/>
          <w:tab w:val="left" w:pos="1702"/>
        </w:tabs>
        <w:jc w:val="both"/>
        <w:rPr>
          <w:rFonts w:ascii="Tahoma" w:eastAsia="Calibri" w:hAnsi="Tahoma" w:cs="Tahoma"/>
        </w:rPr>
      </w:pPr>
    </w:p>
    <w:p w:rsidR="00E86937" w:rsidRPr="00C509F8" w:rsidRDefault="00E86937" w:rsidP="00CA149B">
      <w:pPr>
        <w:keepNext/>
        <w:tabs>
          <w:tab w:val="left" w:pos="567"/>
          <w:tab w:val="left" w:pos="1418"/>
          <w:tab w:val="left" w:pos="1702"/>
        </w:tabs>
        <w:jc w:val="both"/>
        <w:rPr>
          <w:rFonts w:ascii="Tahoma" w:eastAsia="Calibri" w:hAnsi="Tahoma" w:cs="Tahoma"/>
        </w:rPr>
      </w:pPr>
      <w:r w:rsidRPr="00C509F8">
        <w:rPr>
          <w:rFonts w:ascii="Tahoma" w:eastAsia="Calibri" w:hAnsi="Tahoma" w:cs="Tahoma"/>
        </w:rPr>
        <w:t>Če spora ne bo možno rešiti sporazumno, lahko vsaka stranka</w:t>
      </w:r>
      <w:r>
        <w:rPr>
          <w:rFonts w:ascii="Tahoma" w:eastAsia="Calibri" w:hAnsi="Tahoma" w:cs="Tahoma"/>
        </w:rPr>
        <w:t xml:space="preserve"> </w:t>
      </w:r>
      <w:r>
        <w:rPr>
          <w:rFonts w:ascii="Tahoma" w:hAnsi="Tahoma" w:cs="Tahoma"/>
        </w:rPr>
        <w:t>okvirnega sporazuma</w:t>
      </w:r>
      <w:r>
        <w:rPr>
          <w:rFonts w:ascii="Tahoma" w:eastAsia="Calibri" w:hAnsi="Tahoma" w:cs="Tahoma"/>
        </w:rPr>
        <w:t xml:space="preserve"> </w:t>
      </w:r>
      <w:r w:rsidRPr="00C509F8">
        <w:rPr>
          <w:rFonts w:ascii="Tahoma" w:eastAsia="Calibri" w:hAnsi="Tahoma" w:cs="Tahoma"/>
        </w:rPr>
        <w:t>sproži postopek za rešitev spora pri stvarno pristojnem sodišču v Ljubljani.</w:t>
      </w:r>
    </w:p>
    <w:p w:rsidR="00B01B2D" w:rsidRDefault="00B01B2D" w:rsidP="00CA149B">
      <w:pPr>
        <w:keepNext/>
        <w:tabs>
          <w:tab w:val="left" w:pos="567"/>
          <w:tab w:val="left" w:pos="1418"/>
          <w:tab w:val="left" w:pos="1702"/>
        </w:tabs>
        <w:jc w:val="both"/>
        <w:rPr>
          <w:rFonts w:ascii="Tahoma" w:hAnsi="Tahoma" w:cs="Tahoma"/>
        </w:rPr>
      </w:pPr>
    </w:p>
    <w:p w:rsidR="0027636D" w:rsidRDefault="0027636D" w:rsidP="00A65117">
      <w:pPr>
        <w:pStyle w:val="Odstavekseznama"/>
        <w:keepNext/>
        <w:numPr>
          <w:ilvl w:val="0"/>
          <w:numId w:val="42"/>
        </w:numPr>
        <w:jc w:val="center"/>
        <w:rPr>
          <w:rFonts w:ascii="Tahoma" w:hAnsi="Tahoma" w:cs="Tahoma"/>
          <w:b/>
          <w:sz w:val="22"/>
          <w:szCs w:val="22"/>
        </w:rPr>
      </w:pPr>
      <w:r w:rsidRPr="00A65117">
        <w:rPr>
          <w:rFonts w:ascii="Tahoma" w:hAnsi="Tahoma" w:cs="Tahoma"/>
          <w:b/>
          <w:sz w:val="22"/>
          <w:szCs w:val="22"/>
        </w:rPr>
        <w:t>OSTALE DOLOČBE</w:t>
      </w:r>
    </w:p>
    <w:p w:rsidR="00A65117" w:rsidRPr="00A65117" w:rsidRDefault="00A65117" w:rsidP="00A65117">
      <w:pPr>
        <w:pStyle w:val="Odstavekseznama"/>
        <w:keepNext/>
        <w:ind w:left="720"/>
        <w:rPr>
          <w:rFonts w:ascii="Tahoma" w:hAnsi="Tahoma" w:cs="Tahoma"/>
          <w:b/>
          <w:sz w:val="22"/>
          <w:szCs w:val="22"/>
        </w:rPr>
      </w:pPr>
    </w:p>
    <w:p w:rsidR="00F82282" w:rsidRPr="00F82282" w:rsidRDefault="00F523D0" w:rsidP="00CA149B">
      <w:pPr>
        <w:keepNext/>
        <w:numPr>
          <w:ilvl w:val="1"/>
          <w:numId w:val="5"/>
        </w:numPr>
        <w:tabs>
          <w:tab w:val="clear" w:pos="1440"/>
        </w:tabs>
        <w:ind w:left="426" w:hanging="426"/>
        <w:jc w:val="center"/>
        <w:rPr>
          <w:rFonts w:ascii="Tahoma" w:hAnsi="Tahoma" w:cs="Tahoma"/>
        </w:rPr>
      </w:pPr>
      <w:r>
        <w:rPr>
          <w:rFonts w:ascii="Tahoma" w:hAnsi="Tahoma" w:cs="Tahoma"/>
        </w:rPr>
        <w:t>č</w:t>
      </w:r>
      <w:r w:rsidR="00F82282" w:rsidRPr="00F82282">
        <w:rPr>
          <w:rFonts w:ascii="Tahoma" w:hAnsi="Tahoma" w:cs="Tahoma"/>
        </w:rPr>
        <w:t>len</w:t>
      </w:r>
    </w:p>
    <w:p w:rsidR="00BF5F32" w:rsidRDefault="00BF5F32" w:rsidP="00CA149B">
      <w:pPr>
        <w:keepNext/>
        <w:tabs>
          <w:tab w:val="left" w:pos="567"/>
          <w:tab w:val="left" w:pos="1418"/>
          <w:tab w:val="left" w:pos="1702"/>
        </w:tabs>
        <w:jc w:val="both"/>
        <w:rPr>
          <w:rFonts w:ascii="Tahoma" w:hAnsi="Tahoma" w:cs="Tahoma"/>
        </w:rPr>
      </w:pPr>
    </w:p>
    <w:p w:rsidR="00E86937" w:rsidRPr="008C68E2" w:rsidRDefault="00E86937" w:rsidP="00CA149B">
      <w:pPr>
        <w:keepNext/>
        <w:tabs>
          <w:tab w:val="left" w:pos="567"/>
          <w:tab w:val="left" w:pos="1418"/>
          <w:tab w:val="left" w:pos="1702"/>
        </w:tabs>
        <w:jc w:val="both"/>
        <w:rPr>
          <w:rFonts w:ascii="Tahoma" w:hAnsi="Tahoma" w:cs="Tahoma"/>
        </w:rPr>
      </w:pPr>
      <w:r w:rsidRPr="008C68E2">
        <w:rPr>
          <w:rFonts w:ascii="Tahoma" w:hAnsi="Tahoma" w:cs="Tahoma"/>
        </w:rPr>
        <w:t xml:space="preserve">V primeru, da se ugotovi, da je pri izvedbi javnega naročila, na podlagi katerega je sklenjen ta </w:t>
      </w:r>
      <w:r>
        <w:rPr>
          <w:rFonts w:ascii="Tahoma" w:hAnsi="Tahoma" w:cs="Tahoma"/>
        </w:rPr>
        <w:t>okvirni sporazum</w:t>
      </w:r>
      <w:r w:rsidRPr="008C68E2">
        <w:rPr>
          <w:rFonts w:ascii="Tahoma" w:hAnsi="Tahoma" w:cs="Tahoma"/>
        </w:rPr>
        <w:t xml:space="preserve"> ali pri izvajanju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kdo v imenu ali na račun </w:t>
      </w:r>
      <w:r>
        <w:rPr>
          <w:rFonts w:ascii="Tahoma" w:hAnsi="Tahoma" w:cs="Tahoma"/>
        </w:rPr>
        <w:t>izvajalca</w:t>
      </w:r>
      <w:r w:rsidRPr="008C68E2">
        <w:rPr>
          <w:rFonts w:ascii="Tahoma" w:hAnsi="Tahoma" w:cs="Tahoma"/>
        </w:rPr>
        <w:t xml:space="preserve">, predstavniku ali posredniku </w:t>
      </w:r>
      <w:r>
        <w:rPr>
          <w:rFonts w:ascii="Tahoma" w:hAnsi="Tahoma" w:cs="Tahoma"/>
        </w:rPr>
        <w:t>naročnika</w:t>
      </w:r>
      <w:r w:rsidRPr="008C68E2">
        <w:rPr>
          <w:rFonts w:ascii="Tahoma" w:hAnsi="Tahoma" w:cs="Tahoma"/>
        </w:rPr>
        <w:t xml:space="preserve"> ali drugega organa ali organizacije iz javnega sektorja obljubil, ponudil ali dal kakšno nedovoljeno korist za pridobitev tega posla ali za sklenitev tega posla pod ugodnejšimi pogoji ali za opustitev dolžnega nadzora nad izvajanjem obveznosti</w:t>
      </w:r>
      <w:r>
        <w:rPr>
          <w:rFonts w:ascii="Tahoma" w:hAnsi="Tahoma" w:cs="Tahoma"/>
        </w:rPr>
        <w:t xml:space="preserve"> iz okvirnega sporazuma</w:t>
      </w:r>
      <w:r w:rsidRPr="008C68E2">
        <w:rPr>
          <w:rFonts w:ascii="Tahoma" w:hAnsi="Tahoma" w:cs="Tahoma"/>
        </w:rPr>
        <w:t xml:space="preserve"> ali za drugo ravnanje ali opustitev, s katerim je </w:t>
      </w:r>
      <w:r>
        <w:rPr>
          <w:rFonts w:ascii="Tahoma" w:hAnsi="Tahoma" w:cs="Tahoma"/>
        </w:rPr>
        <w:t>naročniku</w:t>
      </w:r>
      <w:r w:rsidRPr="008C68E2">
        <w:rPr>
          <w:rFonts w:ascii="Tahoma" w:hAnsi="Tahoma" w:cs="Tahoma"/>
        </w:rPr>
        <w:t xml:space="preserve">, organu ali organizaciji iz javnega sektorja povzročena škoda ali je omogočena pridobitev nedovoljene koristi predstavniku </w:t>
      </w:r>
      <w:r>
        <w:rPr>
          <w:rFonts w:ascii="Tahoma" w:hAnsi="Tahoma" w:cs="Tahoma"/>
        </w:rPr>
        <w:t>naročnika</w:t>
      </w:r>
      <w:r w:rsidRPr="008C68E2">
        <w:rPr>
          <w:rFonts w:ascii="Tahoma" w:hAnsi="Tahoma" w:cs="Tahoma"/>
        </w:rPr>
        <w:t xml:space="preserve">, organa, posredniku organa ali organizacije iz javnega sektorja, </w:t>
      </w:r>
      <w:r>
        <w:rPr>
          <w:rFonts w:ascii="Tahoma" w:hAnsi="Tahoma" w:cs="Tahoma"/>
        </w:rPr>
        <w:t>izvajalcu</w:t>
      </w:r>
      <w:r w:rsidRPr="008C68E2">
        <w:rPr>
          <w:rFonts w:ascii="Tahoma" w:hAnsi="Tahoma" w:cs="Tahoma"/>
        </w:rPr>
        <w:t xml:space="preserve"> ali njegovemu predstavniku, zastopniku, posredniku, je ta </w:t>
      </w:r>
      <w:r>
        <w:rPr>
          <w:rFonts w:ascii="Tahoma" w:hAnsi="Tahoma" w:cs="Tahoma"/>
        </w:rPr>
        <w:t>okvirni sporazum</w:t>
      </w:r>
      <w:r w:rsidRPr="008C68E2">
        <w:rPr>
          <w:rFonts w:ascii="Tahoma" w:hAnsi="Tahoma" w:cs="Tahoma"/>
        </w:rPr>
        <w:t xml:space="preserve"> nič</w:t>
      </w:r>
      <w:r>
        <w:rPr>
          <w:rFonts w:ascii="Tahoma" w:hAnsi="Tahoma" w:cs="Tahoma"/>
        </w:rPr>
        <w:t>e</w:t>
      </w:r>
      <w:r w:rsidRPr="008C68E2">
        <w:rPr>
          <w:rFonts w:ascii="Tahoma" w:hAnsi="Tahoma" w:cs="Tahoma"/>
        </w:rPr>
        <w:t>n.</w:t>
      </w:r>
    </w:p>
    <w:p w:rsidR="00E86937" w:rsidRPr="008C68E2" w:rsidRDefault="00E86937" w:rsidP="00CA149B">
      <w:pPr>
        <w:keepNext/>
        <w:tabs>
          <w:tab w:val="left" w:pos="567"/>
          <w:tab w:val="left" w:pos="1418"/>
          <w:tab w:val="left" w:pos="1702"/>
        </w:tabs>
        <w:jc w:val="both"/>
        <w:rPr>
          <w:rFonts w:ascii="Tahoma" w:hAnsi="Tahoma" w:cs="Tahoma"/>
        </w:rPr>
      </w:pPr>
    </w:p>
    <w:p w:rsidR="00E86937" w:rsidRDefault="00E86937" w:rsidP="00CA149B">
      <w:pPr>
        <w:keepNext/>
        <w:tabs>
          <w:tab w:val="left" w:pos="567"/>
          <w:tab w:val="left" w:pos="1418"/>
          <w:tab w:val="left" w:pos="1702"/>
        </w:tabs>
        <w:jc w:val="both"/>
        <w:rPr>
          <w:rFonts w:ascii="Tahoma" w:hAnsi="Tahoma" w:cs="Tahoma"/>
        </w:rPr>
      </w:pPr>
      <w:r>
        <w:rPr>
          <w:rFonts w:ascii="Tahoma" w:hAnsi="Tahoma" w:cs="Tahoma"/>
        </w:rPr>
        <w:lastRenderedPageBreak/>
        <w:t>Naročnik</w:t>
      </w:r>
      <w:r w:rsidRPr="008C68E2">
        <w:rPr>
          <w:rFonts w:ascii="Tahoma" w:hAnsi="Tahoma" w:cs="Tahoma"/>
        </w:rPr>
        <w:t xml:space="preserve"> bo v primeru ugotovitve o domnevnem obstoju dejanskega stanja iz prvega odstavka tega člena ali obvestila Komisije za preprečevanje korupcije ali drugih organov, glede njegovega domnevnega nastanka, pričel z ugotavljanjem pogojev ničnosti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iz prejšnjega odstavka tega člena oziroma z drugimi ukrepi v skladu s predpisi Republike Slovenije.</w:t>
      </w:r>
    </w:p>
    <w:p w:rsidR="008C26BE" w:rsidRPr="008C68E2" w:rsidRDefault="008C26BE" w:rsidP="00CA149B">
      <w:pPr>
        <w:keepNext/>
        <w:tabs>
          <w:tab w:val="left" w:pos="567"/>
          <w:tab w:val="left" w:pos="1418"/>
          <w:tab w:val="left" w:pos="1702"/>
        </w:tabs>
        <w:jc w:val="both"/>
        <w:rPr>
          <w:rFonts w:ascii="Tahoma" w:hAnsi="Tahoma" w:cs="Tahoma"/>
        </w:rPr>
      </w:pPr>
    </w:p>
    <w:p w:rsidR="00F523D0" w:rsidRPr="00ED575E" w:rsidRDefault="00F523D0" w:rsidP="00CA149B">
      <w:pPr>
        <w:keepNext/>
        <w:numPr>
          <w:ilvl w:val="1"/>
          <w:numId w:val="5"/>
        </w:numPr>
        <w:tabs>
          <w:tab w:val="clear" w:pos="1440"/>
        </w:tabs>
        <w:ind w:left="426" w:hanging="426"/>
        <w:jc w:val="center"/>
        <w:rPr>
          <w:rFonts w:ascii="Tahoma" w:hAnsi="Tahoma" w:cs="Tahoma"/>
        </w:rPr>
      </w:pPr>
      <w:r w:rsidRPr="00ED575E">
        <w:rPr>
          <w:rFonts w:ascii="Tahoma" w:hAnsi="Tahoma" w:cs="Tahoma"/>
        </w:rPr>
        <w:t>člen</w:t>
      </w:r>
    </w:p>
    <w:p w:rsidR="00F523D0" w:rsidRPr="00ED575E" w:rsidRDefault="00F523D0" w:rsidP="00CA149B">
      <w:pPr>
        <w:keepNext/>
        <w:tabs>
          <w:tab w:val="left" w:pos="567"/>
          <w:tab w:val="left" w:pos="1418"/>
          <w:tab w:val="left" w:pos="1702"/>
        </w:tabs>
        <w:jc w:val="both"/>
        <w:rPr>
          <w:rFonts w:ascii="Tahoma" w:hAnsi="Tahoma" w:cs="Tahoma"/>
        </w:rPr>
      </w:pPr>
    </w:p>
    <w:p w:rsidR="00E86937" w:rsidRPr="005E25C0" w:rsidRDefault="00E86937" w:rsidP="00CA149B">
      <w:pPr>
        <w:keepNext/>
        <w:jc w:val="both"/>
        <w:rPr>
          <w:rFonts w:ascii="Tahoma" w:hAnsi="Tahoma" w:cs="Tahoma"/>
        </w:rPr>
      </w:pPr>
      <w:r w:rsidRPr="005E25C0">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rsidR="00E86937" w:rsidRPr="008C68E2" w:rsidRDefault="00E86937" w:rsidP="00CA149B">
      <w:pPr>
        <w:keepNext/>
        <w:numPr>
          <w:ilvl w:val="0"/>
          <w:numId w:val="6"/>
        </w:numPr>
        <w:jc w:val="both"/>
        <w:rPr>
          <w:rFonts w:ascii="Tahoma" w:hAnsi="Tahoma" w:cs="Tahoma"/>
        </w:rPr>
      </w:pPr>
      <w:r w:rsidRPr="008C68E2">
        <w:rPr>
          <w:rFonts w:ascii="Tahoma" w:hAnsi="Tahoma" w:cs="Tahoma"/>
        </w:rPr>
        <w:t>svojih ustanoviteljih, družbenikih, vključno s tihimi družbeniki, delničarjih, komandistih ali drugih lastnikih in podatke o lastniških deležih navedenih oseb,</w:t>
      </w:r>
    </w:p>
    <w:p w:rsidR="00E86937" w:rsidRPr="008C68E2" w:rsidRDefault="00E86937" w:rsidP="00CA149B">
      <w:pPr>
        <w:keepNext/>
        <w:numPr>
          <w:ilvl w:val="0"/>
          <w:numId w:val="6"/>
        </w:numPr>
        <w:jc w:val="both"/>
        <w:rPr>
          <w:rFonts w:ascii="Tahoma" w:hAnsi="Tahoma" w:cs="Tahoma"/>
        </w:rPr>
      </w:pPr>
      <w:r w:rsidRPr="008C68E2">
        <w:rPr>
          <w:rFonts w:ascii="Tahoma" w:hAnsi="Tahoma" w:cs="Tahoma"/>
        </w:rPr>
        <w:t>gospodarskih subjektih, za katere se glede na določbe zakona, ki ureja gospodarske družbe, šteje</w:t>
      </w:r>
      <w:r>
        <w:rPr>
          <w:rFonts w:ascii="Tahoma" w:hAnsi="Tahoma" w:cs="Tahoma"/>
        </w:rPr>
        <w:t>, da so z njim povezane družbe.</w:t>
      </w:r>
    </w:p>
    <w:p w:rsidR="00EA60D0" w:rsidRDefault="00EA60D0" w:rsidP="00CA149B">
      <w:pPr>
        <w:keepNext/>
        <w:tabs>
          <w:tab w:val="left" w:pos="567"/>
          <w:tab w:val="left" w:pos="1418"/>
          <w:tab w:val="left" w:pos="1702"/>
        </w:tabs>
        <w:jc w:val="both"/>
        <w:rPr>
          <w:rFonts w:ascii="Tahoma" w:hAnsi="Tahoma" w:cs="Tahoma"/>
        </w:rPr>
      </w:pPr>
    </w:p>
    <w:p w:rsidR="00F523D0" w:rsidRPr="00E16409" w:rsidRDefault="00F523D0" w:rsidP="00CA149B">
      <w:pPr>
        <w:keepNext/>
        <w:numPr>
          <w:ilvl w:val="1"/>
          <w:numId w:val="5"/>
        </w:numPr>
        <w:tabs>
          <w:tab w:val="clear" w:pos="1440"/>
        </w:tabs>
        <w:ind w:left="426" w:hanging="426"/>
        <w:jc w:val="center"/>
        <w:rPr>
          <w:rFonts w:ascii="Tahoma" w:hAnsi="Tahoma" w:cs="Tahoma"/>
        </w:rPr>
      </w:pPr>
      <w:r w:rsidRPr="00E16409">
        <w:rPr>
          <w:rFonts w:ascii="Tahoma" w:hAnsi="Tahoma" w:cs="Tahoma"/>
        </w:rPr>
        <w:t>člen</w:t>
      </w:r>
    </w:p>
    <w:p w:rsidR="00B71263" w:rsidRDefault="00B71263" w:rsidP="00CA149B">
      <w:pPr>
        <w:keepNext/>
        <w:jc w:val="both"/>
        <w:rPr>
          <w:rFonts w:ascii="Tahoma" w:hAnsi="Tahoma" w:cs="Tahoma"/>
        </w:rPr>
      </w:pPr>
    </w:p>
    <w:p w:rsidR="00B71263" w:rsidRDefault="00B71263" w:rsidP="00CA149B">
      <w:pPr>
        <w:keepNext/>
        <w:jc w:val="both"/>
        <w:rPr>
          <w:rFonts w:ascii="Tahoma" w:hAnsi="Tahoma" w:cs="Tahoma"/>
        </w:rPr>
      </w:pPr>
      <w:r>
        <w:rPr>
          <w:rFonts w:ascii="Tahoma" w:hAnsi="Tahoma" w:cs="Tahoma"/>
        </w:rPr>
        <w:t>Morebitne spremembe ali dopolnitve tega okvirnega sporazuma veljajo samo v pisni obliki in v primeru, da jih podpišeta obe stranki okvirnega sporazuma.</w:t>
      </w:r>
    </w:p>
    <w:p w:rsidR="00F523D0" w:rsidRPr="00047646" w:rsidRDefault="00F523D0" w:rsidP="00CA149B">
      <w:pPr>
        <w:keepNext/>
        <w:jc w:val="both"/>
        <w:rPr>
          <w:rFonts w:ascii="Tahoma" w:hAnsi="Tahoma" w:cs="Tahoma"/>
          <w:sz w:val="16"/>
        </w:rPr>
      </w:pPr>
    </w:p>
    <w:p w:rsidR="00E86937" w:rsidRDefault="00E86937" w:rsidP="00CA149B">
      <w:pPr>
        <w:keepNext/>
        <w:tabs>
          <w:tab w:val="left" w:pos="567"/>
          <w:tab w:val="left" w:pos="1418"/>
          <w:tab w:val="left" w:pos="1702"/>
        </w:tabs>
        <w:jc w:val="both"/>
        <w:rPr>
          <w:rFonts w:ascii="Tahoma" w:hAnsi="Tahoma" w:cs="Tahoma"/>
        </w:rPr>
      </w:pPr>
      <w:r w:rsidRPr="00C30175">
        <w:rPr>
          <w:rFonts w:ascii="Tahoma" w:hAnsi="Tahoma" w:cs="Tahoma"/>
        </w:rPr>
        <w:t>Če kater</w:t>
      </w:r>
      <w:r>
        <w:rPr>
          <w:rFonts w:ascii="Tahoma" w:hAnsi="Tahoma" w:cs="Tahoma"/>
        </w:rPr>
        <w:t xml:space="preserve">okoli od določil tega okvirnega sporazuma je ali postane neveljavno, to ne vpliva na ostala </w:t>
      </w:r>
      <w:r w:rsidRPr="00C30175">
        <w:rPr>
          <w:rFonts w:ascii="Tahoma" w:hAnsi="Tahoma" w:cs="Tahoma"/>
        </w:rPr>
        <w:t>določ</w:t>
      </w:r>
      <w:r>
        <w:rPr>
          <w:rFonts w:ascii="Tahoma" w:hAnsi="Tahoma" w:cs="Tahoma"/>
        </w:rPr>
        <w:t>ila tega okvirnega sporazuma. Neveljavno določilo</w:t>
      </w:r>
      <w:r w:rsidRPr="00C30175">
        <w:rPr>
          <w:rFonts w:ascii="Tahoma" w:hAnsi="Tahoma" w:cs="Tahoma"/>
        </w:rPr>
        <w:t xml:space="preserve"> se nadomesti z veljavn</w:t>
      </w:r>
      <w:r>
        <w:rPr>
          <w:rFonts w:ascii="Tahoma" w:hAnsi="Tahoma" w:cs="Tahoma"/>
        </w:rPr>
        <w:t>im</w:t>
      </w:r>
      <w:r w:rsidRPr="00C30175">
        <w:rPr>
          <w:rFonts w:ascii="Tahoma" w:hAnsi="Tahoma" w:cs="Tahoma"/>
        </w:rPr>
        <w:t>, ki mora čim bolj u</w:t>
      </w:r>
      <w:r>
        <w:rPr>
          <w:rFonts w:ascii="Tahoma" w:hAnsi="Tahoma" w:cs="Tahoma"/>
        </w:rPr>
        <w:t xml:space="preserve">strezati namenu, ki sta ga želeli doseči stranki okvirnega sporazuma z neveljavnim določilom. </w:t>
      </w:r>
    </w:p>
    <w:p w:rsidR="00E86937" w:rsidRDefault="00E86937" w:rsidP="00CA149B">
      <w:pPr>
        <w:keepNext/>
        <w:tabs>
          <w:tab w:val="left" w:pos="567"/>
          <w:tab w:val="left" w:pos="1418"/>
          <w:tab w:val="left" w:pos="1702"/>
        </w:tabs>
        <w:jc w:val="both"/>
        <w:rPr>
          <w:rFonts w:ascii="Tahoma" w:hAnsi="Tahoma" w:cs="Tahoma"/>
        </w:rPr>
      </w:pPr>
    </w:p>
    <w:p w:rsidR="00E86937" w:rsidRPr="008C68E2" w:rsidRDefault="00E86937" w:rsidP="00CA149B">
      <w:pPr>
        <w:keepNext/>
        <w:tabs>
          <w:tab w:val="left" w:pos="567"/>
          <w:tab w:val="left" w:pos="1418"/>
          <w:tab w:val="left" w:pos="1702"/>
        </w:tabs>
        <w:jc w:val="both"/>
        <w:rPr>
          <w:rFonts w:ascii="Tahoma" w:hAnsi="Tahoma" w:cs="Tahoma"/>
          <w:lang w:val="es-AR"/>
        </w:rPr>
      </w:pPr>
      <w:r>
        <w:rPr>
          <w:rFonts w:ascii="Tahoma" w:hAnsi="Tahoma" w:cs="Tahoma"/>
        </w:rPr>
        <w:t>Izvajalec</w:t>
      </w:r>
      <w:r w:rsidRPr="008C68E2">
        <w:rPr>
          <w:rFonts w:ascii="Tahoma" w:hAnsi="Tahoma" w:cs="Tahoma"/>
        </w:rPr>
        <w:t xml:space="preserve"> s podpisom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jamči, da mu je poznan predmet </w:t>
      </w:r>
      <w:r>
        <w:rPr>
          <w:rFonts w:ascii="Tahoma" w:hAnsi="Tahoma" w:cs="Tahoma"/>
        </w:rPr>
        <w:t>okvirnega sporazuma</w:t>
      </w:r>
      <w:r w:rsidRPr="008C68E2">
        <w:rPr>
          <w:rFonts w:ascii="Tahoma" w:hAnsi="Tahoma" w:cs="Tahoma"/>
        </w:rPr>
        <w:t xml:space="preserve"> in vsi riziki, ki bodo spremljali </w:t>
      </w:r>
      <w:r>
        <w:rPr>
          <w:rFonts w:ascii="Tahoma" w:hAnsi="Tahoma" w:cs="Tahoma"/>
        </w:rPr>
        <w:t>izvedbo</w:t>
      </w:r>
      <w:r w:rsidRPr="008C68E2">
        <w:rPr>
          <w:rFonts w:ascii="Tahoma" w:hAnsi="Tahoma" w:cs="Tahoma"/>
        </w:rPr>
        <w:t xml:space="preserve">, da je seznanjen z razpisnimi zahtevami ter da so mu razumljivi in jasni pogoji in okoliščine za pravilno izvedbo </w:t>
      </w:r>
      <w:r>
        <w:rPr>
          <w:rFonts w:ascii="Tahoma" w:hAnsi="Tahoma" w:cs="Tahoma"/>
        </w:rPr>
        <w:t>storitev</w:t>
      </w:r>
      <w:r w:rsidRPr="008C68E2">
        <w:rPr>
          <w:rFonts w:ascii="Tahoma" w:hAnsi="Tahoma" w:cs="Tahoma"/>
        </w:rPr>
        <w:t>.</w:t>
      </w:r>
      <w:r w:rsidRPr="008C68E2">
        <w:rPr>
          <w:rFonts w:ascii="Tahoma" w:hAnsi="Tahoma" w:cs="Tahoma"/>
          <w:lang w:val="es-AR"/>
        </w:rPr>
        <w:t xml:space="preserve"> </w:t>
      </w:r>
      <w:r>
        <w:rPr>
          <w:rFonts w:ascii="Tahoma" w:hAnsi="Tahoma" w:cs="Tahoma"/>
          <w:lang w:val="es-AR"/>
        </w:rPr>
        <w:t>Izvajalec</w:t>
      </w:r>
      <w:r w:rsidRPr="008C68E2">
        <w:rPr>
          <w:rFonts w:ascii="Tahoma" w:hAnsi="Tahoma" w:cs="Tahoma"/>
          <w:lang w:val="es-AR"/>
        </w:rPr>
        <w:t xml:space="preserve"> se strinja, da lahko </w:t>
      </w:r>
      <w:r>
        <w:rPr>
          <w:rFonts w:ascii="Tahoma" w:hAnsi="Tahoma" w:cs="Tahoma"/>
          <w:lang w:val="es-AR"/>
        </w:rPr>
        <w:t>naročnik</w:t>
      </w:r>
      <w:r w:rsidRPr="008C68E2">
        <w:rPr>
          <w:rFonts w:ascii="Tahoma" w:hAnsi="Tahoma" w:cs="Tahoma"/>
          <w:lang w:val="es-AR"/>
        </w:rPr>
        <w:t xml:space="preserve"> prekine </w:t>
      </w:r>
      <w:r>
        <w:rPr>
          <w:rFonts w:ascii="Tahoma" w:hAnsi="Tahoma" w:cs="Tahoma"/>
          <w:lang w:val="es-AR"/>
        </w:rPr>
        <w:t>medsebojno</w:t>
      </w:r>
      <w:r w:rsidRPr="008C68E2">
        <w:rPr>
          <w:rFonts w:ascii="Tahoma" w:hAnsi="Tahoma" w:cs="Tahoma"/>
          <w:lang w:val="es-AR"/>
        </w:rPr>
        <w:t xml:space="preserve"> razmerje v primeru nespoštovanja določil </w:t>
      </w:r>
      <w:r>
        <w:rPr>
          <w:rFonts w:ascii="Tahoma" w:hAnsi="Tahoma" w:cs="Tahoma"/>
        </w:rPr>
        <w:t>okvirnega sporazuma</w:t>
      </w:r>
      <w:r w:rsidRPr="008C68E2">
        <w:rPr>
          <w:rFonts w:ascii="Tahoma" w:hAnsi="Tahoma" w:cs="Tahoma"/>
          <w:lang w:val="es-AR"/>
        </w:rPr>
        <w:t xml:space="preserve"> in določil javnega naročanja, brez odškodninske odgovornosti do </w:t>
      </w:r>
      <w:r>
        <w:rPr>
          <w:rFonts w:ascii="Tahoma" w:hAnsi="Tahoma" w:cs="Tahoma"/>
          <w:lang w:val="es-AR"/>
        </w:rPr>
        <w:t>izvajalca</w:t>
      </w:r>
      <w:r w:rsidRPr="008C68E2">
        <w:rPr>
          <w:rFonts w:ascii="Tahoma" w:hAnsi="Tahoma" w:cs="Tahoma"/>
          <w:lang w:val="es-AR"/>
        </w:rPr>
        <w:t>.</w:t>
      </w:r>
    </w:p>
    <w:p w:rsidR="00E86937" w:rsidRPr="00575670" w:rsidRDefault="00E86937" w:rsidP="00CA149B">
      <w:pPr>
        <w:keepNext/>
        <w:ind w:left="426"/>
        <w:jc w:val="center"/>
        <w:rPr>
          <w:rFonts w:ascii="Tahoma" w:hAnsi="Tahoma" w:cs="Tahoma"/>
          <w:lang w:val="es-AR"/>
        </w:rPr>
      </w:pPr>
    </w:p>
    <w:p w:rsidR="00E86937" w:rsidRDefault="00E86937" w:rsidP="00CA149B">
      <w:pPr>
        <w:keepNext/>
        <w:tabs>
          <w:tab w:val="left" w:pos="567"/>
          <w:tab w:val="left" w:pos="1418"/>
          <w:tab w:val="left" w:pos="1702"/>
        </w:tabs>
        <w:jc w:val="both"/>
        <w:rPr>
          <w:rFonts w:ascii="Tahoma" w:hAnsi="Tahoma" w:cs="Tahoma"/>
        </w:rPr>
      </w:pPr>
      <w:r>
        <w:rPr>
          <w:rFonts w:ascii="Tahoma" w:hAnsi="Tahoma" w:cs="Tahoma"/>
        </w:rPr>
        <w:t>S</w:t>
      </w:r>
      <w:r w:rsidRPr="00AC0D4E">
        <w:rPr>
          <w:rFonts w:ascii="Tahoma" w:hAnsi="Tahoma" w:cs="Tahoma"/>
        </w:rPr>
        <w:t>tranki</w:t>
      </w:r>
      <w:r>
        <w:rPr>
          <w:rFonts w:ascii="Tahoma" w:hAnsi="Tahoma" w:cs="Tahoma"/>
        </w:rPr>
        <w:t xml:space="preserve"> okvirnega sporazuma</w:t>
      </w:r>
      <w:r w:rsidRPr="00AC0D4E">
        <w:rPr>
          <w:rFonts w:ascii="Tahoma" w:hAnsi="Tahoma" w:cs="Tahoma"/>
        </w:rPr>
        <w:t xml:space="preserve"> soglašata, da predstavljajo tehnični podatki, dokumentacija, poslovne informacije ter drugi podatki in informacije, ki izvirajo iz tega razmerja oziroma v zvezi z njim, ali iz siceršnjega opravljanja dejavnosti ene ali druge stranke</w:t>
      </w:r>
      <w:r>
        <w:rPr>
          <w:rFonts w:ascii="Tahoma" w:hAnsi="Tahoma" w:cs="Tahoma"/>
        </w:rPr>
        <w:t xml:space="preserve"> okvirnega sporazuma</w:t>
      </w:r>
      <w:r w:rsidRPr="00AC0D4E">
        <w:rPr>
          <w:rFonts w:ascii="Tahoma" w:hAnsi="Tahoma" w:cs="Tahoma"/>
        </w:rPr>
        <w:t xml:space="preserve">, poslovno skrivnost, ki </w:t>
      </w:r>
      <w:r>
        <w:rPr>
          <w:rFonts w:ascii="Tahoma" w:hAnsi="Tahoma" w:cs="Tahoma"/>
        </w:rPr>
        <w:t>sta jo dolžni varovati ves čas veljavnosti okvirnega sporazuma</w:t>
      </w:r>
      <w:r w:rsidRPr="00AC0D4E">
        <w:rPr>
          <w:rFonts w:ascii="Tahoma" w:hAnsi="Tahoma" w:cs="Tahoma"/>
        </w:rPr>
        <w:t>, razen podatkov, ki po veljavnih predpisih štejejo za javne.</w:t>
      </w:r>
    </w:p>
    <w:p w:rsidR="00963287" w:rsidRDefault="00963287" w:rsidP="00CA149B">
      <w:pPr>
        <w:keepNext/>
        <w:tabs>
          <w:tab w:val="left" w:pos="567"/>
          <w:tab w:val="left" w:pos="1418"/>
          <w:tab w:val="left" w:pos="1702"/>
        </w:tabs>
        <w:jc w:val="both"/>
        <w:rPr>
          <w:rFonts w:ascii="Tahoma" w:hAnsi="Tahoma" w:cs="Tahoma"/>
        </w:rPr>
      </w:pPr>
    </w:p>
    <w:p w:rsidR="00F523D0" w:rsidRPr="00856F7B" w:rsidRDefault="00F523D0" w:rsidP="00CA149B">
      <w:pPr>
        <w:keepNext/>
        <w:numPr>
          <w:ilvl w:val="1"/>
          <w:numId w:val="5"/>
        </w:numPr>
        <w:tabs>
          <w:tab w:val="clear" w:pos="1440"/>
        </w:tabs>
        <w:ind w:left="426" w:hanging="426"/>
        <w:jc w:val="center"/>
        <w:rPr>
          <w:rFonts w:ascii="Tahoma" w:hAnsi="Tahoma" w:cs="Tahoma"/>
        </w:rPr>
      </w:pPr>
      <w:r w:rsidRPr="00856F7B">
        <w:rPr>
          <w:rFonts w:ascii="Tahoma" w:hAnsi="Tahoma" w:cs="Tahoma"/>
        </w:rPr>
        <w:t>člen</w:t>
      </w:r>
    </w:p>
    <w:p w:rsidR="00F523D0" w:rsidRDefault="00F523D0" w:rsidP="00CA149B">
      <w:pPr>
        <w:keepNext/>
        <w:tabs>
          <w:tab w:val="left" w:pos="567"/>
          <w:tab w:val="left" w:pos="1418"/>
          <w:tab w:val="left" w:pos="1702"/>
        </w:tabs>
        <w:jc w:val="both"/>
        <w:rPr>
          <w:rFonts w:ascii="Tahoma" w:hAnsi="Tahoma" w:cs="Tahoma"/>
        </w:rPr>
      </w:pPr>
    </w:p>
    <w:p w:rsidR="00E86937" w:rsidRDefault="00E86937" w:rsidP="00CA149B">
      <w:pPr>
        <w:keepNext/>
        <w:tabs>
          <w:tab w:val="left" w:pos="567"/>
          <w:tab w:val="left" w:pos="1418"/>
          <w:tab w:val="left" w:pos="1702"/>
        </w:tabs>
        <w:jc w:val="both"/>
        <w:rPr>
          <w:rFonts w:ascii="Tahoma" w:hAnsi="Tahoma" w:cs="Tahoma"/>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se obvezujeta, da bosta uredili vse, kar je potrebno za izvršitev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in da bo</w:t>
      </w:r>
      <w:r>
        <w:rPr>
          <w:rFonts w:ascii="Tahoma" w:hAnsi="Tahoma" w:cs="Tahoma"/>
        </w:rPr>
        <w:t>sta ravnali kot dobra gospodarstvenika</w:t>
      </w:r>
      <w:r w:rsidRPr="008C68E2">
        <w:rPr>
          <w:rFonts w:ascii="Tahoma" w:hAnsi="Tahoma" w:cs="Tahoma"/>
        </w:rPr>
        <w:t>. Za urejanje razmerij, ki niso urejena s t</w:t>
      </w:r>
      <w:r>
        <w:rPr>
          <w:rFonts w:ascii="Tahoma" w:hAnsi="Tahoma" w:cs="Tahoma"/>
        </w:rPr>
        <w:t>em</w:t>
      </w:r>
      <w:r w:rsidRPr="008C68E2">
        <w:rPr>
          <w:rFonts w:ascii="Tahoma" w:hAnsi="Tahoma" w:cs="Tahoma"/>
        </w:rPr>
        <w:t xml:space="preserve"> </w:t>
      </w:r>
      <w:r>
        <w:rPr>
          <w:rFonts w:ascii="Tahoma" w:hAnsi="Tahoma" w:cs="Tahoma"/>
        </w:rPr>
        <w:t>okvirnim sporazumom</w:t>
      </w:r>
      <w:r w:rsidRPr="008C68E2">
        <w:rPr>
          <w:rFonts w:ascii="Tahoma" w:hAnsi="Tahoma" w:cs="Tahoma"/>
        </w:rPr>
        <w:t xml:space="preserve"> se uporabljajo določila Obligacijskega zakonika.</w:t>
      </w:r>
    </w:p>
    <w:p w:rsidR="00171035" w:rsidRPr="00856F7B" w:rsidRDefault="00171035" w:rsidP="00CA149B">
      <w:pPr>
        <w:keepNext/>
        <w:tabs>
          <w:tab w:val="left" w:pos="567"/>
          <w:tab w:val="left" w:pos="1418"/>
          <w:tab w:val="left" w:pos="1702"/>
        </w:tabs>
        <w:jc w:val="both"/>
        <w:rPr>
          <w:rFonts w:ascii="Tahoma" w:hAnsi="Tahoma" w:cs="Tahoma"/>
        </w:rPr>
      </w:pPr>
    </w:p>
    <w:p w:rsidR="00F523D0" w:rsidRPr="00856F7B" w:rsidRDefault="00F523D0" w:rsidP="00CA149B">
      <w:pPr>
        <w:keepNext/>
        <w:numPr>
          <w:ilvl w:val="1"/>
          <w:numId w:val="5"/>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rsidR="00F523D0" w:rsidRPr="00856F7B" w:rsidRDefault="00F523D0" w:rsidP="00CA149B">
      <w:pPr>
        <w:keepNext/>
        <w:tabs>
          <w:tab w:val="left" w:pos="567"/>
          <w:tab w:val="left" w:pos="1418"/>
          <w:tab w:val="left" w:pos="1702"/>
        </w:tabs>
        <w:jc w:val="both"/>
        <w:rPr>
          <w:rFonts w:ascii="Tahoma" w:hAnsi="Tahoma" w:cs="Tahoma"/>
        </w:rPr>
      </w:pPr>
    </w:p>
    <w:p w:rsidR="00E86937" w:rsidRPr="00E86937" w:rsidRDefault="00E86937" w:rsidP="00CA149B">
      <w:pPr>
        <w:keepNext/>
        <w:tabs>
          <w:tab w:val="left" w:pos="567"/>
          <w:tab w:val="left" w:pos="1418"/>
          <w:tab w:val="left" w:pos="1702"/>
        </w:tabs>
        <w:jc w:val="both"/>
        <w:rPr>
          <w:rFonts w:ascii="Tahoma" w:hAnsi="Tahoma" w:cs="Tahoma"/>
        </w:rPr>
      </w:pPr>
      <w:r w:rsidRPr="00E86937">
        <w:rPr>
          <w:rFonts w:ascii="Tahoma" w:hAnsi="Tahoma" w:cs="Tahoma"/>
        </w:rPr>
        <w:t>Okvirni sporazum je sklenjen in prične veljati z dnem, ko ga podpišeta obe stranki okvirnega sporazuma pod pogojem, da izvajalec naročniku predloži finančno zavarovanje za zavarovanje dobre izvedbe obveznosti iz okvirnega sporazuma v roku, v višini in z veljavnostjo, kot je določena v 1</w:t>
      </w:r>
      <w:r w:rsidR="00881EFD">
        <w:rPr>
          <w:rFonts w:ascii="Tahoma" w:hAnsi="Tahoma" w:cs="Tahoma"/>
        </w:rPr>
        <w:t>3</w:t>
      </w:r>
      <w:r w:rsidRPr="00E86937">
        <w:rPr>
          <w:rFonts w:ascii="Tahoma" w:hAnsi="Tahoma" w:cs="Tahoma"/>
        </w:rPr>
        <w:t>. členu tega okvirnega sporazuma.</w:t>
      </w:r>
    </w:p>
    <w:p w:rsidR="00E86937" w:rsidRPr="00E86937" w:rsidRDefault="00E86937" w:rsidP="00CA149B">
      <w:pPr>
        <w:keepNext/>
        <w:tabs>
          <w:tab w:val="left" w:pos="567"/>
          <w:tab w:val="left" w:pos="1418"/>
          <w:tab w:val="left" w:pos="1702"/>
        </w:tabs>
        <w:jc w:val="both"/>
        <w:rPr>
          <w:rFonts w:ascii="Tahoma" w:hAnsi="Tahoma" w:cs="Tahoma"/>
        </w:rPr>
      </w:pPr>
    </w:p>
    <w:p w:rsidR="00E86937" w:rsidRDefault="00E86937" w:rsidP="00CA149B">
      <w:pPr>
        <w:keepNext/>
        <w:tabs>
          <w:tab w:val="left" w:pos="567"/>
          <w:tab w:val="left" w:pos="1418"/>
          <w:tab w:val="left" w:pos="1702"/>
        </w:tabs>
        <w:jc w:val="both"/>
        <w:rPr>
          <w:rFonts w:ascii="Tahoma" w:hAnsi="Tahoma" w:cs="Tahoma"/>
        </w:rPr>
      </w:pPr>
      <w:r w:rsidRPr="00E86937">
        <w:rPr>
          <w:rFonts w:ascii="Tahoma" w:hAnsi="Tahoma" w:cs="Tahoma"/>
        </w:rPr>
        <w:t>Ta okvirni sporazum v celoti zavezuje tudi morebitne vsakokratne pravne naslednike vsake od strank okvirnega sporazuma, kar velja zlasti tudi v primeru organizacijsko – statusnih ter lastninskih sprememb.</w:t>
      </w:r>
    </w:p>
    <w:p w:rsidR="00E549C9" w:rsidRDefault="00E549C9" w:rsidP="00CA149B">
      <w:pPr>
        <w:keepNext/>
        <w:tabs>
          <w:tab w:val="left" w:pos="567"/>
          <w:tab w:val="left" w:pos="1418"/>
          <w:tab w:val="left" w:pos="1702"/>
        </w:tabs>
        <w:jc w:val="both"/>
        <w:rPr>
          <w:rFonts w:ascii="Tahoma" w:hAnsi="Tahoma" w:cs="Tahoma"/>
        </w:rPr>
      </w:pPr>
    </w:p>
    <w:p w:rsidR="00111E2C" w:rsidRDefault="00111E2C">
      <w:pPr>
        <w:rPr>
          <w:rFonts w:ascii="Tahoma" w:hAnsi="Tahoma" w:cs="Tahoma"/>
        </w:rPr>
      </w:pPr>
      <w:r>
        <w:rPr>
          <w:rFonts w:ascii="Tahoma" w:hAnsi="Tahoma" w:cs="Tahoma"/>
        </w:rPr>
        <w:br w:type="page"/>
      </w:r>
    </w:p>
    <w:p w:rsidR="00F523D0" w:rsidRPr="00856F7B" w:rsidRDefault="00F523D0" w:rsidP="00CA149B">
      <w:pPr>
        <w:keepNext/>
        <w:numPr>
          <w:ilvl w:val="1"/>
          <w:numId w:val="5"/>
        </w:numPr>
        <w:tabs>
          <w:tab w:val="clear" w:pos="1440"/>
        </w:tabs>
        <w:ind w:left="426" w:hanging="426"/>
        <w:jc w:val="center"/>
        <w:rPr>
          <w:rFonts w:ascii="Tahoma" w:hAnsi="Tahoma" w:cs="Tahoma"/>
        </w:rPr>
      </w:pPr>
      <w:r>
        <w:rPr>
          <w:rFonts w:ascii="Tahoma" w:hAnsi="Tahoma" w:cs="Tahoma"/>
        </w:rPr>
        <w:lastRenderedPageBreak/>
        <w:t>č</w:t>
      </w:r>
      <w:r w:rsidRPr="00856F7B">
        <w:rPr>
          <w:rFonts w:ascii="Tahoma" w:hAnsi="Tahoma" w:cs="Tahoma"/>
        </w:rPr>
        <w:t>len</w:t>
      </w:r>
    </w:p>
    <w:p w:rsidR="00F523D0" w:rsidRPr="00856F7B" w:rsidRDefault="00F523D0" w:rsidP="00CA149B">
      <w:pPr>
        <w:keepNext/>
        <w:tabs>
          <w:tab w:val="left" w:pos="4820"/>
        </w:tabs>
        <w:jc w:val="both"/>
        <w:rPr>
          <w:rFonts w:ascii="Tahoma" w:hAnsi="Tahoma" w:cs="Tahoma"/>
          <w:b/>
        </w:rPr>
      </w:pPr>
    </w:p>
    <w:p w:rsidR="00E86937" w:rsidRPr="000A2619" w:rsidRDefault="00E86937" w:rsidP="00CA149B">
      <w:pPr>
        <w:keepNext/>
        <w:tabs>
          <w:tab w:val="left" w:pos="1134"/>
          <w:tab w:val="left" w:pos="4820"/>
        </w:tabs>
        <w:jc w:val="both"/>
        <w:rPr>
          <w:rFonts w:ascii="Tahoma" w:hAnsi="Tahoma" w:cs="Tahoma"/>
        </w:rPr>
      </w:pPr>
      <w:r w:rsidRPr="000A2619">
        <w:rPr>
          <w:rFonts w:ascii="Tahoma" w:hAnsi="Tahoma" w:cs="Tahoma"/>
        </w:rPr>
        <w:t>Okvirni sporazum je sestavljen in podpisan v petih (5) enakih izvodih, od katerih prejme naročnik tri (3) izvode in izvajalec dva (2) izvoda.</w:t>
      </w:r>
    </w:p>
    <w:p w:rsidR="002E09B3" w:rsidRDefault="002E09B3" w:rsidP="00CA149B">
      <w:pPr>
        <w:keepNext/>
        <w:tabs>
          <w:tab w:val="left" w:pos="1134"/>
          <w:tab w:val="left" w:pos="4820"/>
        </w:tabs>
        <w:rPr>
          <w:rFonts w:ascii="Tahoma" w:hAnsi="Tahoma" w:cs="Tahoma"/>
        </w:rPr>
      </w:pPr>
    </w:p>
    <w:p w:rsidR="0027636D" w:rsidRPr="00856F7B" w:rsidRDefault="0027636D" w:rsidP="00CA149B">
      <w:pPr>
        <w:keepNext/>
        <w:tabs>
          <w:tab w:val="left" w:pos="1134"/>
          <w:tab w:val="left" w:pos="4820"/>
        </w:tabs>
        <w:rPr>
          <w:rFonts w:ascii="Tahoma" w:hAnsi="Tahoma" w:cs="Tahoma"/>
        </w:rPr>
      </w:pPr>
      <w:r w:rsidRPr="00856F7B">
        <w:rPr>
          <w:rFonts w:ascii="Tahoma" w:hAnsi="Tahoma" w:cs="Tahoma"/>
        </w:rPr>
        <w:t>Ljubljana, dne ___________</w:t>
      </w:r>
      <w:r w:rsidRPr="00856F7B">
        <w:rPr>
          <w:rFonts w:ascii="Tahoma" w:hAnsi="Tahoma" w:cs="Tahoma"/>
        </w:rPr>
        <w:tab/>
      </w:r>
      <w:r>
        <w:rPr>
          <w:rFonts w:ascii="Tahoma" w:hAnsi="Tahoma" w:cs="Tahoma"/>
        </w:rPr>
        <w:tab/>
      </w:r>
      <w:r w:rsidRPr="00856F7B">
        <w:rPr>
          <w:rFonts w:ascii="Tahoma" w:hAnsi="Tahoma" w:cs="Tahoma"/>
        </w:rPr>
        <w:tab/>
      </w:r>
      <w:r w:rsidR="00481853">
        <w:rPr>
          <w:rFonts w:ascii="Tahoma" w:hAnsi="Tahoma" w:cs="Tahoma"/>
        </w:rPr>
        <w:t>______________</w:t>
      </w:r>
      <w:r>
        <w:rPr>
          <w:rFonts w:ascii="Tahoma" w:hAnsi="Tahoma" w:cs="Tahoma"/>
        </w:rPr>
        <w:t>, dne __________</w:t>
      </w:r>
    </w:p>
    <w:p w:rsidR="00B47A6C" w:rsidRDefault="00B47A6C" w:rsidP="00CA149B">
      <w:pPr>
        <w:keepNext/>
        <w:tabs>
          <w:tab w:val="left" w:pos="4820"/>
        </w:tabs>
        <w:rPr>
          <w:rFonts w:ascii="Tahoma" w:hAnsi="Tahoma" w:cs="Tahoma"/>
        </w:rPr>
      </w:pPr>
    </w:p>
    <w:p w:rsidR="002E09B3" w:rsidRDefault="002E09B3" w:rsidP="00CA149B">
      <w:pPr>
        <w:keepNext/>
        <w:tabs>
          <w:tab w:val="left" w:pos="4820"/>
        </w:tabs>
        <w:rPr>
          <w:rFonts w:ascii="Tahoma" w:hAnsi="Tahoma" w:cs="Tahoma"/>
        </w:rPr>
      </w:pPr>
    </w:p>
    <w:p w:rsidR="002C788E" w:rsidRDefault="001065A1" w:rsidP="00CA149B">
      <w:pPr>
        <w:keepNext/>
        <w:tabs>
          <w:tab w:val="left" w:pos="4820"/>
        </w:tabs>
        <w:rPr>
          <w:rFonts w:ascii="Tahoma" w:hAnsi="Tahoma" w:cs="Tahoma"/>
        </w:rPr>
      </w:pPr>
      <w:r>
        <w:rPr>
          <w:rFonts w:ascii="Tahoma" w:hAnsi="Tahoma" w:cs="Tahoma"/>
        </w:rPr>
        <w:t>NAROČNIK</w:t>
      </w:r>
      <w:r w:rsidR="0027636D">
        <w:rPr>
          <w:rFonts w:ascii="Tahoma" w:hAnsi="Tahoma" w:cs="Tahoma"/>
        </w:rPr>
        <w:t>:</w:t>
      </w:r>
      <w:r w:rsidR="0027636D">
        <w:rPr>
          <w:rFonts w:ascii="Tahoma" w:hAnsi="Tahoma" w:cs="Tahoma"/>
        </w:rPr>
        <w:tab/>
      </w:r>
      <w:r w:rsidR="0027636D">
        <w:rPr>
          <w:rFonts w:ascii="Tahoma" w:hAnsi="Tahoma" w:cs="Tahoma"/>
        </w:rPr>
        <w:tab/>
      </w:r>
      <w:r w:rsidR="0027636D">
        <w:rPr>
          <w:rFonts w:ascii="Tahoma" w:hAnsi="Tahoma" w:cs="Tahoma"/>
        </w:rPr>
        <w:tab/>
      </w:r>
      <w:r>
        <w:rPr>
          <w:rFonts w:ascii="Tahoma" w:hAnsi="Tahoma" w:cs="Tahoma"/>
        </w:rPr>
        <w:t>IZVAJALEC</w:t>
      </w:r>
      <w:r w:rsidR="002C788E">
        <w:rPr>
          <w:rFonts w:ascii="Tahoma" w:hAnsi="Tahoma" w:cs="Tahoma"/>
        </w:rPr>
        <w:t>:</w:t>
      </w:r>
    </w:p>
    <w:p w:rsidR="00881EFD" w:rsidRDefault="00881EFD" w:rsidP="00CA149B">
      <w:pPr>
        <w:keepNext/>
        <w:tabs>
          <w:tab w:val="left" w:pos="4962"/>
        </w:tabs>
        <w:ind w:right="-851"/>
        <w:jc w:val="both"/>
        <w:rPr>
          <w:rFonts w:ascii="Tahoma" w:hAnsi="Tahoma" w:cs="Tahoma"/>
          <w:b/>
        </w:rPr>
      </w:pPr>
    </w:p>
    <w:p w:rsidR="00B01B2D" w:rsidRPr="00B47A6C" w:rsidRDefault="00481853" w:rsidP="00CA149B">
      <w:pPr>
        <w:keepNext/>
        <w:tabs>
          <w:tab w:val="left" w:pos="4962"/>
        </w:tabs>
        <w:ind w:right="-851"/>
        <w:jc w:val="both"/>
        <w:rPr>
          <w:rFonts w:ascii="Tahoma" w:hAnsi="Tahoma" w:cs="Tahoma"/>
          <w:b/>
        </w:rPr>
      </w:pPr>
      <w:r w:rsidRPr="00B47A6C">
        <w:rPr>
          <w:rFonts w:ascii="Tahoma" w:hAnsi="Tahoma" w:cs="Tahoma"/>
          <w:b/>
        </w:rPr>
        <w:t>SNAGA</w:t>
      </w:r>
      <w:r w:rsidR="0027636D" w:rsidRPr="00B47A6C">
        <w:rPr>
          <w:rFonts w:ascii="Tahoma" w:hAnsi="Tahoma" w:cs="Tahoma"/>
          <w:b/>
        </w:rPr>
        <w:t xml:space="preserve"> Javno podjetje d.o.o.</w:t>
      </w:r>
      <w:r w:rsidR="0027636D" w:rsidRPr="00B47A6C">
        <w:rPr>
          <w:rFonts w:ascii="Tahoma" w:hAnsi="Tahoma" w:cs="Tahoma"/>
          <w:b/>
        </w:rPr>
        <w:tab/>
      </w:r>
      <w:r w:rsidR="0027636D" w:rsidRPr="00B47A6C">
        <w:rPr>
          <w:rFonts w:ascii="Tahoma" w:hAnsi="Tahoma" w:cs="Tahoma"/>
          <w:b/>
        </w:rPr>
        <w:tab/>
      </w:r>
      <w:r w:rsidR="0027636D" w:rsidRPr="00B47A6C">
        <w:rPr>
          <w:rFonts w:ascii="Tahoma" w:hAnsi="Tahoma" w:cs="Tahoma"/>
          <w:b/>
        </w:rPr>
        <w:tab/>
      </w:r>
      <w:r w:rsidR="0027636D" w:rsidRPr="00B47A6C">
        <w:rPr>
          <w:rFonts w:ascii="Tahoma" w:hAnsi="Tahoma" w:cs="Tahoma"/>
          <w:b/>
        </w:rPr>
        <w:tab/>
      </w:r>
      <w:r w:rsidR="0027636D" w:rsidRPr="00B47A6C">
        <w:rPr>
          <w:rFonts w:ascii="Tahoma" w:hAnsi="Tahoma" w:cs="Tahoma"/>
          <w:b/>
        </w:rPr>
        <w:tab/>
      </w:r>
      <w:r w:rsidR="0027636D" w:rsidRPr="00B47A6C">
        <w:rPr>
          <w:rFonts w:ascii="Tahoma" w:hAnsi="Tahoma" w:cs="Tahoma"/>
          <w:b/>
        </w:rPr>
        <w:tab/>
      </w:r>
      <w:r w:rsidR="00B01B2D" w:rsidRPr="00B47A6C">
        <w:rPr>
          <w:rFonts w:ascii="Tahoma" w:hAnsi="Tahoma" w:cs="Tahoma"/>
          <w:b/>
        </w:rPr>
        <w:tab/>
      </w:r>
    </w:p>
    <w:p w:rsidR="00B01B2D" w:rsidRPr="00B47A6C" w:rsidRDefault="00505C46" w:rsidP="00CA149B">
      <w:pPr>
        <w:keepNext/>
        <w:tabs>
          <w:tab w:val="left" w:pos="4962"/>
        </w:tabs>
        <w:ind w:right="-851"/>
        <w:jc w:val="both"/>
        <w:rPr>
          <w:rFonts w:ascii="Tahoma" w:hAnsi="Tahoma" w:cs="Tahoma"/>
          <w:b/>
        </w:rPr>
      </w:pPr>
      <w:r w:rsidRPr="00B47A6C">
        <w:rPr>
          <w:rFonts w:ascii="Tahoma" w:hAnsi="Tahoma" w:cs="Tahoma"/>
          <w:b/>
        </w:rPr>
        <w:t>Direktor:</w:t>
      </w:r>
      <w:r w:rsidR="0027636D" w:rsidRPr="00B47A6C">
        <w:rPr>
          <w:rFonts w:ascii="Tahoma" w:hAnsi="Tahoma" w:cs="Tahoma"/>
          <w:b/>
        </w:rPr>
        <w:tab/>
      </w:r>
    </w:p>
    <w:p w:rsidR="00062896" w:rsidRDefault="0027636D" w:rsidP="00CA149B">
      <w:pPr>
        <w:keepNext/>
        <w:tabs>
          <w:tab w:val="left" w:pos="4962"/>
        </w:tabs>
        <w:ind w:right="-851"/>
        <w:jc w:val="both"/>
        <w:rPr>
          <w:rFonts w:ascii="Tahoma" w:hAnsi="Tahoma" w:cs="Tahoma"/>
          <w:b/>
        </w:rPr>
      </w:pPr>
      <w:r w:rsidRPr="00B47A6C">
        <w:rPr>
          <w:rFonts w:ascii="Tahoma" w:hAnsi="Tahoma" w:cs="Tahoma"/>
          <w:b/>
        </w:rPr>
        <w:t xml:space="preserve">Janko </w:t>
      </w:r>
      <w:r w:rsidR="009460F3" w:rsidRPr="00B47A6C">
        <w:rPr>
          <w:rFonts w:ascii="Tahoma" w:hAnsi="Tahoma" w:cs="Tahoma"/>
          <w:b/>
        </w:rPr>
        <w:t>KRAMŽAR</w:t>
      </w:r>
    </w:p>
    <w:p w:rsidR="00E549C9" w:rsidRDefault="00E549C9" w:rsidP="00CA149B">
      <w:pPr>
        <w:keepNext/>
        <w:tabs>
          <w:tab w:val="left" w:pos="4962"/>
        </w:tabs>
        <w:ind w:right="-851"/>
        <w:jc w:val="both"/>
        <w:rPr>
          <w:rFonts w:ascii="Tahoma" w:hAnsi="Tahoma" w:cs="Tahoma"/>
          <w:b/>
        </w:rPr>
      </w:pPr>
    </w:p>
    <w:p w:rsidR="00E549C9" w:rsidRDefault="00E549C9" w:rsidP="00CA149B">
      <w:pPr>
        <w:keepNext/>
        <w:tabs>
          <w:tab w:val="left" w:pos="4962"/>
        </w:tabs>
        <w:ind w:right="-851"/>
        <w:jc w:val="both"/>
        <w:rPr>
          <w:rFonts w:ascii="Tahoma" w:hAnsi="Tahoma" w:cs="Tahoma"/>
          <w:b/>
        </w:rPr>
      </w:pPr>
    </w:p>
    <w:p w:rsidR="00D64B1E" w:rsidRDefault="00D64B1E">
      <w: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715"/>
      </w:tblGrid>
      <w:tr w:rsidR="00D64B1E" w:rsidRPr="00CE1BAD" w:rsidTr="00F97DB3">
        <w:tc>
          <w:tcPr>
            <w:tcW w:w="9715" w:type="dxa"/>
            <w:tcBorders>
              <w:top w:val="single" w:sz="4" w:space="0" w:color="auto"/>
              <w:bottom w:val="single" w:sz="4" w:space="0" w:color="auto"/>
            </w:tcBorders>
          </w:tcPr>
          <w:p w:rsidR="00D64B1E" w:rsidRPr="00CE1BAD" w:rsidRDefault="00D64B1E" w:rsidP="00CA149B">
            <w:pPr>
              <w:keepNext/>
              <w:rPr>
                <w:rFonts w:ascii="Tahoma" w:hAnsi="Tahoma" w:cs="Tahoma"/>
                <w:b/>
                <w:i/>
              </w:rPr>
            </w:pPr>
            <w:bookmarkStart w:id="20" w:name="_Toc181518632"/>
            <w:r w:rsidRPr="00F767CE">
              <w:rPr>
                <w:rFonts w:ascii="Tahoma" w:hAnsi="Tahoma" w:cs="Tahoma"/>
                <w:bCs/>
                <w:noProof/>
              </w:rPr>
              <w:lastRenderedPageBreak/>
              <w:t xml:space="preserve">VZOREC MENIČNE IZJAVE ZA DOBRO IZVEDBO </w:t>
            </w:r>
            <w:r>
              <w:rPr>
                <w:rFonts w:ascii="Tahoma" w:hAnsi="Tahoma" w:cs="Tahoma"/>
                <w:bCs/>
                <w:noProof/>
              </w:rPr>
              <w:t>OBVEZNOSTI PO OKVIRNEM SPORAZUMU</w:t>
            </w:r>
            <w:bookmarkEnd w:id="20"/>
            <w:r>
              <w:rPr>
                <w:rFonts w:ascii="Tahoma" w:hAnsi="Tahoma" w:cs="Tahoma"/>
                <w:bCs/>
                <w:noProof/>
              </w:rPr>
              <w:t xml:space="preserve"> </w:t>
            </w:r>
            <w:r w:rsidRPr="00540439">
              <w:rPr>
                <w:rFonts w:ascii="Tahoma" w:hAnsi="Tahoma" w:cs="Tahoma"/>
                <w:color w:val="FF0000"/>
              </w:rPr>
              <w:t>– ni potrebno prilagati v ponudbi</w:t>
            </w:r>
          </w:p>
        </w:tc>
      </w:tr>
    </w:tbl>
    <w:p w:rsidR="00E77739" w:rsidRDefault="00E77739" w:rsidP="00CA149B">
      <w:pPr>
        <w:keepNext/>
        <w:tabs>
          <w:tab w:val="left" w:pos="284"/>
        </w:tabs>
        <w:rPr>
          <w:rFonts w:ascii="Tahoma" w:hAnsi="Tahoma" w:cs="Tahoma"/>
          <w:b/>
        </w:rPr>
        <w:sectPr w:rsidR="00E77739" w:rsidSect="003A3F4C">
          <w:type w:val="continuous"/>
          <w:pgSz w:w="11906" w:h="16838" w:code="9"/>
          <w:pgMar w:top="709" w:right="1276" w:bottom="1474" w:left="1276" w:header="567" w:footer="567" w:gutter="0"/>
          <w:pgNumType w:start="15"/>
          <w:cols w:space="708"/>
        </w:sectPr>
      </w:pPr>
    </w:p>
    <w:p w:rsidR="00AC2E77" w:rsidRPr="00475423" w:rsidRDefault="00AC2E77" w:rsidP="00CA149B">
      <w:pPr>
        <w:pStyle w:val="Telobesedila"/>
        <w:keepNext/>
        <w:rPr>
          <w:rFonts w:ascii="Tahoma" w:hAnsi="Tahoma" w:cs="Tahoma"/>
          <w:b w:val="0"/>
          <w:i/>
          <w:lang w:val="sl-SI"/>
        </w:rPr>
      </w:pPr>
      <w:r>
        <w:rPr>
          <w:rFonts w:ascii="Tahoma" w:hAnsi="Tahoma" w:cs="Tahoma"/>
          <w:b w:val="0"/>
          <w:i/>
          <w:lang w:val="sl-SI"/>
        </w:rPr>
        <w:lastRenderedPageBreak/>
        <w:t xml:space="preserve">                                              </w:t>
      </w:r>
      <w:r>
        <w:rPr>
          <w:rFonts w:ascii="Tahoma" w:hAnsi="Tahoma" w:cs="Tahoma"/>
          <w:b w:val="0"/>
          <w:i/>
        </w:rPr>
        <w:t xml:space="preserve">                                                                                    </w:t>
      </w:r>
    </w:p>
    <w:p w:rsidR="006A3F6C" w:rsidRPr="00286D95" w:rsidRDefault="006A3F6C" w:rsidP="00CA149B">
      <w:pPr>
        <w:pStyle w:val="Naslov"/>
        <w:keepNext/>
        <w:spacing w:after="60"/>
        <w:rPr>
          <w:rFonts w:ascii="Tahoma" w:hAnsi="Tahoma" w:cs="Tahoma"/>
          <w:sz w:val="20"/>
          <w:lang w:val="sl-SI"/>
        </w:rPr>
      </w:pPr>
      <w:r w:rsidRPr="007B3D10">
        <w:rPr>
          <w:rFonts w:ascii="Tahoma" w:hAnsi="Tahoma" w:cs="Tahoma"/>
          <w:sz w:val="20"/>
        </w:rPr>
        <w:t>MENIČNA IZJAVA</w:t>
      </w:r>
    </w:p>
    <w:p w:rsidR="006A3F6C" w:rsidRPr="00634457" w:rsidRDefault="006A3F6C" w:rsidP="00CA149B">
      <w:pPr>
        <w:keepNext/>
        <w:jc w:val="center"/>
        <w:rPr>
          <w:rFonts w:ascii="Tahoma" w:hAnsi="Tahoma" w:cs="Tahoma"/>
          <w:b/>
        </w:rPr>
      </w:pPr>
      <w:r w:rsidRPr="00634457">
        <w:rPr>
          <w:rFonts w:ascii="Tahoma" w:hAnsi="Tahoma" w:cs="Tahoma"/>
          <w:b/>
        </w:rPr>
        <w:t>za zavarovanje dobre izvedbe</w:t>
      </w:r>
      <w:r>
        <w:rPr>
          <w:rFonts w:ascii="Tahoma" w:hAnsi="Tahoma" w:cs="Tahoma"/>
          <w:b/>
        </w:rPr>
        <w:t xml:space="preserve"> </w:t>
      </w:r>
      <w:r w:rsidRPr="00634457">
        <w:rPr>
          <w:rFonts w:ascii="Tahoma" w:hAnsi="Tahoma" w:cs="Tahoma"/>
          <w:b/>
        </w:rPr>
        <w:t>obveznosti</w:t>
      </w:r>
    </w:p>
    <w:p w:rsidR="006A3F6C" w:rsidRPr="00DB123E" w:rsidRDefault="006A3F6C" w:rsidP="00CA149B">
      <w:pPr>
        <w:keepNext/>
        <w:jc w:val="both"/>
        <w:rPr>
          <w:rFonts w:ascii="Tahoma" w:hAnsi="Tahoma" w:cs="Tahoma"/>
        </w:rPr>
      </w:pPr>
    </w:p>
    <w:p w:rsidR="00B47A6C" w:rsidRPr="00DB123E" w:rsidRDefault="00B47A6C" w:rsidP="00CA149B">
      <w:pPr>
        <w:keepNext/>
        <w:jc w:val="both"/>
        <w:rPr>
          <w:rFonts w:ascii="Tahoma" w:hAnsi="Tahoma" w:cs="Tahoma"/>
        </w:rPr>
      </w:pPr>
      <w:r w:rsidRPr="00D64B1E">
        <w:rPr>
          <w:rFonts w:ascii="Tahoma" w:hAnsi="Tahoma" w:cs="Tahoma"/>
        </w:rPr>
        <w:t xml:space="preserve">V skladu </w:t>
      </w:r>
      <w:r w:rsidR="00E86937" w:rsidRPr="00D64B1E">
        <w:rPr>
          <w:rFonts w:ascii="Tahoma" w:hAnsi="Tahoma" w:cs="Tahoma"/>
        </w:rPr>
        <w:t>z</w:t>
      </w:r>
      <w:r w:rsidRPr="00D64B1E">
        <w:rPr>
          <w:rFonts w:ascii="Tahoma" w:hAnsi="Tahoma" w:cs="Tahoma"/>
        </w:rPr>
        <w:t xml:space="preserve"> </w:t>
      </w:r>
      <w:r w:rsidR="00E86937" w:rsidRPr="00D64B1E">
        <w:rPr>
          <w:rFonts w:ascii="Tahoma" w:hAnsi="Tahoma" w:cs="Tahoma"/>
        </w:rPr>
        <w:t>okvirnim sporazumom</w:t>
      </w:r>
      <w:r w:rsidRPr="00D64B1E">
        <w:rPr>
          <w:rFonts w:ascii="Tahoma" w:hAnsi="Tahoma" w:cs="Tahoma"/>
        </w:rPr>
        <w:t xml:space="preserve"> št. </w:t>
      </w:r>
      <w:bookmarkStart w:id="21" w:name="_GoBack"/>
      <w:r w:rsidR="00F066BF" w:rsidRPr="00D64B1E">
        <w:rPr>
          <w:rFonts w:ascii="Tahoma" w:hAnsi="Tahoma" w:cs="Tahoma"/>
          <w:b/>
        </w:rPr>
        <w:t xml:space="preserve">SNAGA-13/18 – »Prevoz odpadkov na relaciji </w:t>
      </w:r>
      <w:proofErr w:type="spellStart"/>
      <w:r w:rsidR="00F066BF" w:rsidRPr="00D64B1E">
        <w:rPr>
          <w:rFonts w:ascii="Tahoma" w:hAnsi="Tahoma" w:cs="Tahoma"/>
          <w:b/>
        </w:rPr>
        <w:t>CeROD</w:t>
      </w:r>
      <w:proofErr w:type="spellEnd"/>
      <w:r w:rsidR="00F066BF" w:rsidRPr="00D64B1E">
        <w:rPr>
          <w:rFonts w:ascii="Tahoma" w:hAnsi="Tahoma" w:cs="Tahoma"/>
          <w:b/>
        </w:rPr>
        <w:t xml:space="preserve"> </w:t>
      </w:r>
      <w:r w:rsidR="008A0187">
        <w:rPr>
          <w:rFonts w:ascii="Tahoma" w:hAnsi="Tahoma" w:cs="Tahoma"/>
          <w:b/>
        </w:rPr>
        <w:t>Leskovec</w:t>
      </w:r>
      <w:r w:rsidR="00F066BF" w:rsidRPr="00D64B1E">
        <w:rPr>
          <w:rFonts w:ascii="Tahoma" w:hAnsi="Tahoma" w:cs="Tahoma"/>
          <w:b/>
        </w:rPr>
        <w:t xml:space="preserve"> - </w:t>
      </w:r>
      <w:proofErr w:type="spellStart"/>
      <w:r w:rsidR="00F066BF" w:rsidRPr="00D64B1E">
        <w:rPr>
          <w:rFonts w:ascii="Tahoma" w:hAnsi="Tahoma" w:cs="Tahoma"/>
          <w:b/>
        </w:rPr>
        <w:t>RCERO</w:t>
      </w:r>
      <w:proofErr w:type="spellEnd"/>
      <w:r w:rsidR="00F066BF" w:rsidRPr="00D64B1E">
        <w:rPr>
          <w:rFonts w:ascii="Tahoma" w:hAnsi="Tahoma" w:cs="Tahoma"/>
          <w:b/>
        </w:rPr>
        <w:t xml:space="preserve"> Ljubljana«</w:t>
      </w:r>
      <w:bookmarkEnd w:id="21"/>
      <w:r w:rsidR="00F066BF" w:rsidRPr="00D64B1E">
        <w:rPr>
          <w:rFonts w:ascii="Tahoma" w:hAnsi="Tahoma" w:cs="Tahoma"/>
        </w:rPr>
        <w:t>,</w:t>
      </w:r>
      <w:r w:rsidRPr="00D64B1E">
        <w:rPr>
          <w:rFonts w:ascii="Tahoma" w:hAnsi="Tahoma" w:cs="Tahoma"/>
          <w:b/>
        </w:rPr>
        <w:t xml:space="preserve"> </w:t>
      </w:r>
      <w:r w:rsidRPr="00D64B1E">
        <w:rPr>
          <w:rFonts w:ascii="Tahoma" w:hAnsi="Tahoma" w:cs="Tahoma"/>
        </w:rPr>
        <w:t>sklenjen</w:t>
      </w:r>
      <w:r w:rsidR="00E86937" w:rsidRPr="00D64B1E">
        <w:rPr>
          <w:rFonts w:ascii="Tahoma" w:hAnsi="Tahoma" w:cs="Tahoma"/>
        </w:rPr>
        <w:t>im</w:t>
      </w:r>
      <w:r w:rsidRPr="00D64B1E">
        <w:rPr>
          <w:rFonts w:ascii="Tahoma" w:hAnsi="Tahoma" w:cs="Tahoma"/>
        </w:rPr>
        <w:t xml:space="preserve"> dne ______________, med naročnikom </w:t>
      </w:r>
      <w:r w:rsidRPr="00D64B1E">
        <w:rPr>
          <w:rFonts w:ascii="Tahoma" w:hAnsi="Tahoma" w:cs="Tahoma"/>
          <w:b/>
          <w:bCs/>
        </w:rPr>
        <w:t xml:space="preserve">SNAGA Javno </w:t>
      </w:r>
      <w:r>
        <w:rPr>
          <w:rFonts w:ascii="Tahoma" w:hAnsi="Tahoma" w:cs="Tahoma"/>
          <w:b/>
          <w:bCs/>
        </w:rPr>
        <w:t>podjetje d.o.o.</w:t>
      </w:r>
      <w:r w:rsidRPr="00DB123E">
        <w:rPr>
          <w:rFonts w:ascii="Tahoma" w:hAnsi="Tahoma" w:cs="Tahoma"/>
          <w:b/>
          <w:bCs/>
        </w:rPr>
        <w:t xml:space="preserve">, </w:t>
      </w:r>
      <w:r w:rsidRPr="00DB123E">
        <w:rPr>
          <w:rFonts w:ascii="Tahoma" w:hAnsi="Tahoma" w:cs="Tahoma"/>
          <w:b/>
        </w:rPr>
        <w:t>Povšetova ulica 6, 1000 Ljubljana</w:t>
      </w:r>
      <w:r>
        <w:rPr>
          <w:rFonts w:ascii="Tahoma" w:hAnsi="Tahoma" w:cs="Tahoma"/>
          <w:b/>
        </w:rPr>
        <w:t xml:space="preserve"> </w:t>
      </w:r>
      <w:r w:rsidRPr="006D1448">
        <w:rPr>
          <w:rFonts w:ascii="Tahoma" w:hAnsi="Tahoma" w:cs="Tahoma"/>
        </w:rPr>
        <w:t>(v nadaljevanju: upravičenec)</w:t>
      </w:r>
      <w:r w:rsidRPr="00DB123E">
        <w:rPr>
          <w:rFonts w:ascii="Tahoma" w:hAnsi="Tahoma" w:cs="Tahoma"/>
        </w:rPr>
        <w:t>,</w:t>
      </w:r>
      <w:r>
        <w:rPr>
          <w:rFonts w:ascii="Tahoma" w:hAnsi="Tahoma" w:cs="Tahoma"/>
        </w:rPr>
        <w:t xml:space="preserve"> in izvajalcem ____________________________________ (v nadaljevanju: zavezanec),</w:t>
      </w:r>
      <w:r w:rsidRPr="00DB123E">
        <w:rPr>
          <w:rFonts w:ascii="Tahoma" w:hAnsi="Tahoma" w:cs="Tahoma"/>
        </w:rPr>
        <w:t xml:space="preserve"> je </w:t>
      </w:r>
      <w:r>
        <w:rPr>
          <w:rFonts w:ascii="Tahoma" w:hAnsi="Tahoma" w:cs="Tahoma"/>
        </w:rPr>
        <w:t>zavezanec</w:t>
      </w:r>
      <w:r w:rsidRPr="00DB123E">
        <w:rPr>
          <w:rFonts w:ascii="Tahoma" w:hAnsi="Tahoma" w:cs="Tahoma"/>
        </w:rPr>
        <w:t xml:space="preserve"> </w:t>
      </w:r>
      <w:r>
        <w:rPr>
          <w:rFonts w:ascii="Tahoma" w:hAnsi="Tahoma" w:cs="Tahoma"/>
        </w:rPr>
        <w:t>dolžan izvesti obveznosti</w:t>
      </w:r>
      <w:r w:rsidR="00E86937">
        <w:rPr>
          <w:rFonts w:ascii="Tahoma" w:hAnsi="Tahoma" w:cs="Tahoma"/>
        </w:rPr>
        <w:t xml:space="preserve"> iz okvirnega sporazuma</w:t>
      </w:r>
      <w:r>
        <w:rPr>
          <w:rFonts w:ascii="Tahoma" w:hAnsi="Tahoma" w:cs="Tahoma"/>
        </w:rPr>
        <w:t xml:space="preserve"> </w:t>
      </w:r>
      <w:r w:rsidRPr="00DB123E">
        <w:rPr>
          <w:rFonts w:ascii="Tahoma" w:hAnsi="Tahoma" w:cs="Tahoma"/>
        </w:rPr>
        <w:t>v količini, ceni in kvaliteti kot je opredeljeno v naveden</w:t>
      </w:r>
      <w:r w:rsidR="00E86937">
        <w:rPr>
          <w:rFonts w:ascii="Tahoma" w:hAnsi="Tahoma" w:cs="Tahoma"/>
        </w:rPr>
        <w:t>em okvirnem sporazumu</w:t>
      </w:r>
      <w:r w:rsidRPr="00DB123E">
        <w:rPr>
          <w:rFonts w:ascii="Tahoma" w:hAnsi="Tahoma" w:cs="Tahoma"/>
        </w:rPr>
        <w:t xml:space="preserve">. </w:t>
      </w:r>
    </w:p>
    <w:p w:rsidR="00B47A6C" w:rsidRPr="00DB123E" w:rsidRDefault="00B47A6C" w:rsidP="00CA149B">
      <w:pPr>
        <w:keepNext/>
        <w:jc w:val="both"/>
        <w:rPr>
          <w:rFonts w:ascii="Tahoma" w:hAnsi="Tahoma" w:cs="Tahoma"/>
        </w:rPr>
      </w:pPr>
    </w:p>
    <w:p w:rsidR="00B47A6C" w:rsidRPr="00D64B1E" w:rsidRDefault="00B47A6C" w:rsidP="00CA149B">
      <w:pPr>
        <w:keepNext/>
        <w:jc w:val="both"/>
        <w:rPr>
          <w:rFonts w:ascii="Tahoma" w:hAnsi="Tahoma" w:cs="Tahoma"/>
        </w:rPr>
      </w:pPr>
      <w:r w:rsidRPr="00D64B1E">
        <w:rPr>
          <w:rFonts w:ascii="Tahoma" w:hAnsi="Tahoma" w:cs="Tahoma"/>
        </w:rPr>
        <w:t>Kot garancijo za dobro izvedbo obveznosti</w:t>
      </w:r>
      <w:r w:rsidR="00E86937" w:rsidRPr="00D64B1E">
        <w:rPr>
          <w:rFonts w:ascii="Tahoma" w:hAnsi="Tahoma" w:cs="Tahoma"/>
        </w:rPr>
        <w:t xml:space="preserve"> iz okvirnega sporazuma</w:t>
      </w:r>
      <w:r w:rsidRPr="00D64B1E">
        <w:rPr>
          <w:rFonts w:ascii="Tahoma" w:hAnsi="Tahoma" w:cs="Tahoma"/>
        </w:rPr>
        <w:t xml:space="preserve"> mi kot zavezanec izdajamo eno (1) bianko menico v višini </w:t>
      </w:r>
      <w:r w:rsidR="00F066BF" w:rsidRPr="00D64B1E">
        <w:rPr>
          <w:rFonts w:ascii="Tahoma" w:hAnsi="Tahoma" w:cs="Tahoma"/>
        </w:rPr>
        <w:t>………………………</w:t>
      </w:r>
      <w:r w:rsidR="00D64B1E" w:rsidRPr="00D64B1E">
        <w:rPr>
          <w:rFonts w:ascii="Tahoma" w:hAnsi="Tahoma" w:cs="Tahoma"/>
        </w:rPr>
        <w:t>…</w:t>
      </w:r>
      <w:r w:rsidR="00F066BF" w:rsidRPr="00D64B1E">
        <w:rPr>
          <w:rFonts w:ascii="Tahoma" w:hAnsi="Tahoma" w:cs="Tahoma"/>
        </w:rPr>
        <w:t xml:space="preserve"> </w:t>
      </w:r>
      <w:r w:rsidR="00DF2F8F" w:rsidRPr="00D64B1E">
        <w:rPr>
          <w:rFonts w:ascii="Tahoma" w:eastAsia="Calibri" w:hAnsi="Tahoma" w:cs="Tahoma"/>
        </w:rPr>
        <w:t xml:space="preserve">EUR (z besedo: </w:t>
      </w:r>
      <w:r w:rsidR="00F066BF" w:rsidRPr="00D64B1E">
        <w:rPr>
          <w:rFonts w:ascii="Tahoma" w:eastAsia="Calibri" w:hAnsi="Tahoma" w:cs="Tahoma"/>
        </w:rPr>
        <w:t>……………………………….</w:t>
      </w:r>
      <w:r w:rsidR="00DF2F8F" w:rsidRPr="00D64B1E">
        <w:rPr>
          <w:rFonts w:ascii="Tahoma" w:eastAsia="Calibri" w:hAnsi="Tahoma" w:cs="Tahoma"/>
        </w:rPr>
        <w:t xml:space="preserve">) </w:t>
      </w:r>
      <w:r w:rsidRPr="00D64B1E">
        <w:rPr>
          <w:rFonts w:ascii="Tahoma" w:hAnsi="Tahoma" w:cs="Tahoma"/>
        </w:rPr>
        <w:t>s pooblastilom za njeno izpolnitev in unovčenje, na kateri so podpisane pooblaščene osebe za zastopanje:</w:t>
      </w:r>
    </w:p>
    <w:p w:rsidR="00B47A6C" w:rsidRPr="00D64B1E" w:rsidRDefault="00B47A6C" w:rsidP="00CA149B">
      <w:pPr>
        <w:keepNext/>
        <w:jc w:val="both"/>
        <w:rPr>
          <w:rFonts w:ascii="Tahoma" w:hAnsi="Tahoma" w:cs="Tahoma"/>
        </w:rPr>
      </w:pPr>
    </w:p>
    <w:p w:rsidR="00B47A6C" w:rsidRPr="00D64B1E" w:rsidRDefault="00B47A6C" w:rsidP="00CA149B">
      <w:pPr>
        <w:keepNext/>
        <w:jc w:val="both"/>
        <w:rPr>
          <w:rFonts w:ascii="Tahoma" w:hAnsi="Tahoma" w:cs="Tahoma"/>
        </w:rPr>
      </w:pPr>
      <w:r w:rsidRPr="00D64B1E">
        <w:rPr>
          <w:rFonts w:ascii="Tahoma" w:hAnsi="Tahoma" w:cs="Tahoma"/>
        </w:rPr>
        <w:t>_________________________________________________________________________________</w:t>
      </w:r>
    </w:p>
    <w:p w:rsidR="00B47A6C" w:rsidRPr="00D64B1E" w:rsidRDefault="00B47A6C" w:rsidP="00CA149B">
      <w:pPr>
        <w:keepNext/>
        <w:jc w:val="both"/>
        <w:rPr>
          <w:rFonts w:ascii="Tahoma" w:hAnsi="Tahoma" w:cs="Tahoma"/>
        </w:rPr>
      </w:pPr>
      <w:r w:rsidRPr="00D64B1E">
        <w:rPr>
          <w:rFonts w:ascii="Tahoma" w:hAnsi="Tahoma" w:cs="Tahoma"/>
        </w:rPr>
        <w:t xml:space="preserve">(Ime in priimek)                        (Funkcija zastopnika)                     </w:t>
      </w:r>
      <w:r w:rsidRPr="00D64B1E">
        <w:rPr>
          <w:rFonts w:ascii="Tahoma" w:hAnsi="Tahoma" w:cs="Tahoma"/>
        </w:rPr>
        <w:tab/>
      </w:r>
      <w:r w:rsidRPr="00D64B1E">
        <w:rPr>
          <w:rFonts w:ascii="Tahoma" w:hAnsi="Tahoma" w:cs="Tahoma"/>
        </w:rPr>
        <w:tab/>
        <w:t>(Podpis)</w:t>
      </w:r>
    </w:p>
    <w:p w:rsidR="00B47A6C" w:rsidRPr="00D64B1E" w:rsidRDefault="00B47A6C" w:rsidP="00CA149B">
      <w:pPr>
        <w:keepNext/>
        <w:jc w:val="both"/>
        <w:rPr>
          <w:rFonts w:ascii="Tahoma" w:hAnsi="Tahoma" w:cs="Tahoma"/>
        </w:rPr>
      </w:pPr>
    </w:p>
    <w:p w:rsidR="00B47A6C" w:rsidRPr="00D64B1E" w:rsidRDefault="00B47A6C" w:rsidP="00CA149B">
      <w:pPr>
        <w:keepNext/>
        <w:jc w:val="both"/>
        <w:rPr>
          <w:rFonts w:ascii="Tahoma" w:hAnsi="Tahoma" w:cs="Tahoma"/>
        </w:rPr>
      </w:pPr>
      <w:r w:rsidRPr="00D64B1E">
        <w:rPr>
          <w:rFonts w:ascii="Tahoma" w:hAnsi="Tahoma" w:cs="Tahoma"/>
        </w:rPr>
        <w:t>Pooblaščamo upravičenca, da v primeru, če mi kot zavezanec ne bomo izpolnili obveznosti</w:t>
      </w:r>
      <w:r w:rsidR="00E86937" w:rsidRPr="00D64B1E">
        <w:rPr>
          <w:rFonts w:ascii="Tahoma" w:hAnsi="Tahoma" w:cs="Tahoma"/>
        </w:rPr>
        <w:t xml:space="preserve"> iz okvirnega sporazuma</w:t>
      </w:r>
      <w:r w:rsidRPr="00D64B1E">
        <w:rPr>
          <w:rFonts w:ascii="Tahoma" w:hAnsi="Tahoma" w:cs="Tahoma"/>
        </w:rPr>
        <w:t xml:space="preserve"> v dogovorjeni kvaliteti, količini ali rokih, opredeljenih v zgoraj citiran</w:t>
      </w:r>
      <w:r w:rsidR="00E86937" w:rsidRPr="00D64B1E">
        <w:rPr>
          <w:rFonts w:ascii="Tahoma" w:hAnsi="Tahoma" w:cs="Tahoma"/>
        </w:rPr>
        <w:t>em</w:t>
      </w:r>
      <w:r w:rsidRPr="00D64B1E">
        <w:rPr>
          <w:rFonts w:ascii="Tahoma" w:hAnsi="Tahoma" w:cs="Tahoma"/>
        </w:rPr>
        <w:t xml:space="preserve"> </w:t>
      </w:r>
      <w:r w:rsidR="00E86937" w:rsidRPr="00D64B1E">
        <w:rPr>
          <w:rFonts w:ascii="Tahoma" w:hAnsi="Tahoma" w:cs="Tahoma"/>
        </w:rPr>
        <w:t>okvirnem sporazumu</w:t>
      </w:r>
      <w:r w:rsidRPr="00D64B1E">
        <w:rPr>
          <w:rFonts w:ascii="Tahoma" w:hAnsi="Tahoma" w:cs="Tahoma"/>
        </w:rPr>
        <w:t>, da:</w:t>
      </w:r>
    </w:p>
    <w:p w:rsidR="00B47A6C" w:rsidRPr="00D64B1E" w:rsidRDefault="00B47A6C" w:rsidP="00CA149B">
      <w:pPr>
        <w:keepNext/>
        <w:numPr>
          <w:ilvl w:val="0"/>
          <w:numId w:val="14"/>
        </w:numPr>
        <w:tabs>
          <w:tab w:val="clear" w:pos="435"/>
          <w:tab w:val="num" w:pos="284"/>
        </w:tabs>
        <w:ind w:left="0" w:firstLine="0"/>
        <w:jc w:val="both"/>
        <w:rPr>
          <w:rFonts w:ascii="Tahoma" w:hAnsi="Tahoma" w:cs="Tahoma"/>
        </w:rPr>
      </w:pPr>
      <w:r w:rsidRPr="00D64B1E">
        <w:rPr>
          <w:rFonts w:ascii="Tahoma" w:hAnsi="Tahoma" w:cs="Tahoma"/>
        </w:rPr>
        <w:t xml:space="preserve">izpolni bianko menico v višini do </w:t>
      </w:r>
      <w:r w:rsidR="00F066BF" w:rsidRPr="00D64B1E">
        <w:rPr>
          <w:rFonts w:ascii="Tahoma" w:hAnsi="Tahoma" w:cs="Tahoma"/>
        </w:rPr>
        <w:t xml:space="preserve">……………………… </w:t>
      </w:r>
      <w:r w:rsidR="00F066BF" w:rsidRPr="00D64B1E">
        <w:rPr>
          <w:rFonts w:ascii="Tahoma" w:eastAsia="Calibri" w:hAnsi="Tahoma" w:cs="Tahoma"/>
        </w:rPr>
        <w:t>EUR (z besedo: ………………………………),</w:t>
      </w:r>
    </w:p>
    <w:p w:rsidR="00B47A6C" w:rsidRPr="00D64B1E" w:rsidRDefault="00B47A6C" w:rsidP="00CA149B">
      <w:pPr>
        <w:keepNext/>
        <w:numPr>
          <w:ilvl w:val="0"/>
          <w:numId w:val="14"/>
        </w:numPr>
        <w:tabs>
          <w:tab w:val="clear" w:pos="435"/>
          <w:tab w:val="num" w:pos="284"/>
        </w:tabs>
        <w:ind w:left="0" w:firstLine="0"/>
        <w:jc w:val="both"/>
        <w:rPr>
          <w:rFonts w:ascii="Tahoma" w:hAnsi="Tahoma" w:cs="Tahoma"/>
        </w:rPr>
      </w:pPr>
      <w:r w:rsidRPr="00D64B1E">
        <w:rPr>
          <w:rFonts w:ascii="Tahoma" w:hAnsi="Tahoma" w:cs="Tahoma"/>
        </w:rPr>
        <w:t>da izpolni vse druge sestavne dele menic, ki niso izpolnjeni,</w:t>
      </w:r>
    </w:p>
    <w:p w:rsidR="00B47A6C" w:rsidRDefault="00B47A6C" w:rsidP="00CA149B">
      <w:pPr>
        <w:keepNext/>
        <w:numPr>
          <w:ilvl w:val="0"/>
          <w:numId w:val="14"/>
        </w:numPr>
        <w:tabs>
          <w:tab w:val="clear" w:pos="435"/>
          <w:tab w:val="num" w:pos="284"/>
        </w:tabs>
        <w:ind w:left="284" w:hanging="284"/>
        <w:jc w:val="both"/>
        <w:rPr>
          <w:rFonts w:ascii="Tahoma" w:hAnsi="Tahoma" w:cs="Tahoma"/>
        </w:rPr>
      </w:pPr>
      <w:r w:rsidRPr="00D64B1E">
        <w:rPr>
          <w:rFonts w:ascii="Tahoma" w:hAnsi="Tahoma" w:cs="Tahoma"/>
        </w:rPr>
        <w:t>da po potrebi zapiše na menici tudi katerokoli menično klavzulo, ki sicer ni bistvena menična</w:t>
      </w:r>
      <w:r w:rsidRPr="000148DB">
        <w:rPr>
          <w:rFonts w:ascii="Tahoma" w:hAnsi="Tahoma" w:cs="Tahoma"/>
        </w:rPr>
        <w:t xml:space="preserve"> sestavina.</w:t>
      </w:r>
    </w:p>
    <w:p w:rsidR="00B47A6C" w:rsidRPr="000148DB" w:rsidRDefault="00B47A6C" w:rsidP="00CA149B">
      <w:pPr>
        <w:keepNext/>
        <w:jc w:val="both"/>
        <w:rPr>
          <w:rFonts w:ascii="Tahoma" w:hAnsi="Tahoma" w:cs="Tahoma"/>
        </w:rPr>
      </w:pPr>
    </w:p>
    <w:p w:rsidR="00B47A6C" w:rsidRDefault="00B47A6C" w:rsidP="00CA149B">
      <w:pPr>
        <w:keepNext/>
        <w:jc w:val="both"/>
        <w:rPr>
          <w:rFonts w:ascii="Tahoma" w:hAnsi="Tahoma" w:cs="Tahoma"/>
        </w:rPr>
      </w:pPr>
      <w:r w:rsidRPr="000148DB">
        <w:rPr>
          <w:rFonts w:ascii="Tahoma" w:hAnsi="Tahoma" w:cs="Tahoma"/>
        </w:rPr>
        <w:t>V primeru spremembe upnika predmetnih terjatev, veljajo določbe tega pooblastila tudi v korist novih upnikov.</w:t>
      </w:r>
    </w:p>
    <w:p w:rsidR="00B47A6C" w:rsidRPr="000148DB" w:rsidRDefault="00B47A6C" w:rsidP="00CA149B">
      <w:pPr>
        <w:keepNext/>
        <w:jc w:val="both"/>
        <w:rPr>
          <w:rFonts w:ascii="Tahoma" w:hAnsi="Tahoma" w:cs="Tahoma"/>
        </w:rPr>
      </w:pPr>
    </w:p>
    <w:p w:rsidR="00B47A6C" w:rsidRPr="000148DB" w:rsidRDefault="00B47A6C" w:rsidP="00CA149B">
      <w:pPr>
        <w:keepNext/>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rsidR="00B47A6C" w:rsidRPr="000148DB" w:rsidRDefault="00B47A6C" w:rsidP="00CA149B">
      <w:pPr>
        <w:keepNext/>
        <w:jc w:val="both"/>
        <w:rPr>
          <w:rFonts w:ascii="Tahoma" w:hAnsi="Tahoma" w:cs="Tahoma"/>
        </w:rPr>
      </w:pPr>
    </w:p>
    <w:p w:rsidR="00B47A6C" w:rsidRDefault="00B47A6C" w:rsidP="00CA149B">
      <w:pPr>
        <w:keepNext/>
        <w:jc w:val="both"/>
        <w:rPr>
          <w:rFonts w:ascii="Tahoma" w:hAnsi="Tahoma" w:cs="Tahoma"/>
        </w:rPr>
      </w:pPr>
      <w:r w:rsidRPr="000148DB">
        <w:rPr>
          <w:rFonts w:ascii="Tahoma" w:hAnsi="Tahoma" w:cs="Tahoma"/>
        </w:rPr>
        <w:t>S to menično izjavo pooblaščamo ___________________ (</w:t>
      </w:r>
      <w:r w:rsidRPr="009356AD">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rsidR="00B47A6C" w:rsidRPr="000148DB" w:rsidRDefault="00B47A6C" w:rsidP="00CA149B">
      <w:pPr>
        <w:keepNext/>
        <w:jc w:val="both"/>
        <w:rPr>
          <w:rFonts w:ascii="Tahoma" w:hAnsi="Tahoma" w:cs="Tahoma"/>
        </w:rPr>
      </w:pPr>
    </w:p>
    <w:p w:rsidR="00B47A6C" w:rsidRDefault="00B47A6C" w:rsidP="00CA149B">
      <w:pPr>
        <w:keepNext/>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rsidR="00B47A6C" w:rsidRPr="000148DB" w:rsidRDefault="00B47A6C" w:rsidP="00CA149B">
      <w:pPr>
        <w:keepNext/>
        <w:jc w:val="both"/>
        <w:rPr>
          <w:rFonts w:ascii="Tahoma" w:hAnsi="Tahoma" w:cs="Tahoma"/>
        </w:rPr>
      </w:pPr>
    </w:p>
    <w:p w:rsidR="00B47A6C" w:rsidRPr="000148DB" w:rsidRDefault="00B47A6C" w:rsidP="00CA149B">
      <w:pPr>
        <w:keepNext/>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rsidR="00B47A6C" w:rsidRPr="000148DB" w:rsidRDefault="00B47A6C" w:rsidP="00CA149B">
      <w:pPr>
        <w:keepNext/>
        <w:jc w:val="both"/>
        <w:rPr>
          <w:rFonts w:ascii="Tahoma" w:hAnsi="Tahoma" w:cs="Tahoma"/>
        </w:rPr>
      </w:pPr>
    </w:p>
    <w:p w:rsidR="00B47A6C" w:rsidRPr="000148DB" w:rsidRDefault="00B47A6C" w:rsidP="00CA149B">
      <w:pPr>
        <w:keepNext/>
        <w:jc w:val="both"/>
        <w:rPr>
          <w:rFonts w:ascii="Tahoma" w:hAnsi="Tahoma" w:cs="Tahoma"/>
        </w:rPr>
      </w:pPr>
      <w:r w:rsidRPr="000148DB">
        <w:rPr>
          <w:rFonts w:ascii="Tahoma" w:hAnsi="Tahoma" w:cs="Tahoma"/>
        </w:rPr>
        <w:t>Zavezujemo se, da tega pooblastila ne bomo preklicali.</w:t>
      </w:r>
    </w:p>
    <w:p w:rsidR="00B47A6C" w:rsidRPr="000148DB" w:rsidRDefault="00B47A6C" w:rsidP="00CA149B">
      <w:pPr>
        <w:keepNext/>
        <w:jc w:val="both"/>
        <w:rPr>
          <w:rFonts w:ascii="Tahoma" w:hAnsi="Tahoma" w:cs="Tahoma"/>
        </w:rPr>
      </w:pPr>
    </w:p>
    <w:p w:rsidR="00B47A6C" w:rsidRPr="000148DB" w:rsidRDefault="00B47A6C" w:rsidP="00CA149B">
      <w:pPr>
        <w:keepNext/>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rsidR="00B47A6C" w:rsidRPr="000148DB" w:rsidRDefault="00B47A6C" w:rsidP="00CA149B">
      <w:pPr>
        <w:keepNext/>
        <w:jc w:val="both"/>
        <w:rPr>
          <w:rFonts w:ascii="Tahoma" w:hAnsi="Tahoma" w:cs="Tahoma"/>
        </w:rPr>
      </w:pPr>
    </w:p>
    <w:p w:rsidR="00C65380" w:rsidRDefault="00B47A6C" w:rsidP="00CA149B">
      <w:pPr>
        <w:keepNext/>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rsidR="00C65380" w:rsidRDefault="00C65380">
      <w:pPr>
        <w:rPr>
          <w:rFonts w:ascii="Tahoma" w:hAnsi="Tahoma" w:cs="Tahoma"/>
          <w:u w:val="single"/>
        </w:rPr>
      </w:pPr>
      <w:r>
        <w:rPr>
          <w:rFonts w:ascii="Tahoma" w:hAnsi="Tahoma" w:cs="Tahoma"/>
          <w:u w:val="single"/>
        </w:rPr>
        <w:br w:type="page"/>
      </w:r>
    </w:p>
    <w:tbl>
      <w:tblPr>
        <w:tblW w:w="0" w:type="auto"/>
        <w:tblInd w:w="-108" w:type="dxa"/>
        <w:tblLayout w:type="fixed"/>
        <w:tblCellMar>
          <w:left w:w="0" w:type="dxa"/>
          <w:right w:w="0" w:type="dxa"/>
        </w:tblCellMar>
        <w:tblLook w:val="0000" w:firstRow="0" w:lastRow="0" w:firstColumn="0" w:lastColumn="0" w:noHBand="0" w:noVBand="0"/>
      </w:tblPr>
      <w:tblGrid>
        <w:gridCol w:w="3936"/>
      </w:tblGrid>
      <w:tr w:rsidR="00C65380" w:rsidRPr="00C65380" w:rsidTr="00AA1780">
        <w:trPr>
          <w:trHeight w:hRule="exact" w:val="397"/>
        </w:trPr>
        <w:tc>
          <w:tcPr>
            <w:tcW w:w="3936" w:type="dxa"/>
            <w:tcBorders>
              <w:bottom w:val="single" w:sz="4" w:space="0" w:color="000000"/>
            </w:tcBorders>
            <w:vAlign w:val="bottom"/>
          </w:tcPr>
          <w:p w:rsidR="00C65380" w:rsidRPr="00C65380" w:rsidRDefault="00C65380" w:rsidP="00C65380">
            <w:pPr>
              <w:keepNext/>
              <w:snapToGrid w:val="0"/>
              <w:spacing w:line="276" w:lineRule="auto"/>
              <w:rPr>
                <w:rFonts w:ascii="Tahoma" w:hAnsi="Tahoma" w:cs="Tahoma"/>
                <w:b/>
                <w:lang w:val="x-none"/>
              </w:rPr>
            </w:pPr>
            <w:r w:rsidRPr="00C65380">
              <w:rPr>
                <w:rFonts w:ascii="Tahoma" w:hAnsi="Tahoma" w:cs="Tahoma"/>
                <w:lang w:val="x-none"/>
              </w:rPr>
              <w:lastRenderedPageBreak/>
              <w:t>Ponudnik:</w:t>
            </w:r>
          </w:p>
        </w:tc>
      </w:tr>
      <w:tr w:rsidR="00C65380" w:rsidRPr="00C65380" w:rsidTr="00AA1780">
        <w:trPr>
          <w:trHeight w:hRule="exact" w:val="397"/>
        </w:trPr>
        <w:tc>
          <w:tcPr>
            <w:tcW w:w="3936" w:type="dxa"/>
            <w:tcBorders>
              <w:bottom w:val="single" w:sz="4" w:space="0" w:color="000000"/>
            </w:tcBorders>
            <w:vAlign w:val="bottom"/>
          </w:tcPr>
          <w:p w:rsidR="00C65380" w:rsidRPr="00C65380" w:rsidRDefault="00C65380" w:rsidP="00C65380">
            <w:pPr>
              <w:keepNext/>
              <w:snapToGrid w:val="0"/>
              <w:spacing w:line="276" w:lineRule="auto"/>
              <w:rPr>
                <w:rFonts w:ascii="Tahoma" w:hAnsi="Tahoma" w:cs="Tahoma"/>
                <w:b/>
                <w:sz w:val="22"/>
                <w:szCs w:val="22"/>
                <w:lang w:val="x-none"/>
              </w:rPr>
            </w:pPr>
          </w:p>
        </w:tc>
      </w:tr>
      <w:tr w:rsidR="00C65380" w:rsidRPr="00C65380" w:rsidTr="00AA1780">
        <w:trPr>
          <w:trHeight w:hRule="exact" w:val="397"/>
        </w:trPr>
        <w:tc>
          <w:tcPr>
            <w:tcW w:w="3936" w:type="dxa"/>
            <w:tcBorders>
              <w:bottom w:val="single" w:sz="4" w:space="0" w:color="000000"/>
            </w:tcBorders>
            <w:vAlign w:val="bottom"/>
          </w:tcPr>
          <w:p w:rsidR="00C65380" w:rsidRPr="00C65380" w:rsidRDefault="00C65380" w:rsidP="00C65380">
            <w:pPr>
              <w:keepNext/>
              <w:snapToGrid w:val="0"/>
              <w:spacing w:line="276" w:lineRule="auto"/>
              <w:rPr>
                <w:rFonts w:ascii="Tahoma" w:hAnsi="Tahoma" w:cs="Tahoma"/>
                <w:b/>
                <w:sz w:val="22"/>
                <w:szCs w:val="22"/>
                <w:lang w:val="x-none"/>
              </w:rPr>
            </w:pPr>
          </w:p>
        </w:tc>
      </w:tr>
    </w:tbl>
    <w:p w:rsidR="00C65380" w:rsidRPr="00C65380" w:rsidRDefault="00C65380" w:rsidP="00C65380">
      <w:pPr>
        <w:keepNext/>
        <w:spacing w:line="276" w:lineRule="auto"/>
        <w:rPr>
          <w:rFonts w:ascii="Tahoma" w:hAnsi="Tahoma" w:cs="Tahoma"/>
        </w:rPr>
      </w:pPr>
    </w:p>
    <w:p w:rsidR="00C65380" w:rsidRPr="00C65380" w:rsidRDefault="00C65380" w:rsidP="00C65380">
      <w:pPr>
        <w:keepNext/>
        <w:spacing w:line="276" w:lineRule="auto"/>
        <w:jc w:val="center"/>
        <w:rPr>
          <w:rFonts w:ascii="Tahoma" w:hAnsi="Tahoma" w:cs="Tahoma"/>
          <w:b/>
        </w:rPr>
      </w:pPr>
      <w:r w:rsidRPr="00C65380">
        <w:rPr>
          <w:rFonts w:ascii="Tahoma" w:hAnsi="Tahoma" w:cs="Tahoma"/>
          <w:b/>
        </w:rPr>
        <w:t>MENIČNA IZJAVA</w:t>
      </w:r>
    </w:p>
    <w:p w:rsidR="00C65380" w:rsidRPr="00C65380" w:rsidRDefault="00C65380" w:rsidP="00C65380">
      <w:pPr>
        <w:keepNext/>
        <w:spacing w:line="276" w:lineRule="auto"/>
        <w:jc w:val="center"/>
        <w:rPr>
          <w:rFonts w:ascii="Tahoma" w:hAnsi="Tahoma" w:cs="Tahoma"/>
          <w:b/>
        </w:rPr>
      </w:pPr>
      <w:r w:rsidRPr="00C65380">
        <w:rPr>
          <w:rFonts w:ascii="Tahoma" w:hAnsi="Tahoma" w:cs="Tahoma"/>
          <w:b/>
        </w:rPr>
        <w:t>za zavarovanje resnosti ponudbe</w:t>
      </w:r>
    </w:p>
    <w:p w:rsidR="00C65380" w:rsidRPr="00C65380" w:rsidRDefault="00C65380" w:rsidP="00C65380">
      <w:pPr>
        <w:keepNext/>
        <w:spacing w:line="276" w:lineRule="auto"/>
        <w:jc w:val="center"/>
        <w:rPr>
          <w:rFonts w:ascii="Tahoma" w:hAnsi="Tahoma" w:cs="Tahoma"/>
        </w:rPr>
      </w:pPr>
    </w:p>
    <w:p w:rsidR="00C65380" w:rsidRPr="00C65380" w:rsidRDefault="00C65380" w:rsidP="00C65380">
      <w:pPr>
        <w:keepNext/>
        <w:spacing w:line="276" w:lineRule="auto"/>
        <w:jc w:val="both"/>
        <w:rPr>
          <w:rFonts w:ascii="Tahoma" w:hAnsi="Tahoma" w:cs="Tahoma"/>
        </w:rPr>
      </w:pPr>
      <w:r w:rsidRPr="00C65380">
        <w:rPr>
          <w:rFonts w:ascii="Tahoma" w:hAnsi="Tahoma" w:cs="Tahoma"/>
        </w:rPr>
        <w:t xml:space="preserve">V zvezi s ponudbo št. ________________ z dne ________________ za javno naročilo št. </w:t>
      </w:r>
      <w:r w:rsidRPr="00C65380">
        <w:rPr>
          <w:rFonts w:ascii="Tahoma" w:hAnsi="Tahoma" w:cs="Tahoma"/>
          <w:b/>
        </w:rPr>
        <w:t xml:space="preserve">SNAGA-13/18 – »Prevoz odpadkov na relaciji </w:t>
      </w:r>
      <w:proofErr w:type="spellStart"/>
      <w:r w:rsidRPr="00C65380">
        <w:rPr>
          <w:rFonts w:ascii="Tahoma" w:hAnsi="Tahoma" w:cs="Tahoma"/>
          <w:b/>
        </w:rPr>
        <w:t>CeROD</w:t>
      </w:r>
      <w:proofErr w:type="spellEnd"/>
      <w:r w:rsidRPr="00C65380">
        <w:rPr>
          <w:rFonts w:ascii="Tahoma" w:hAnsi="Tahoma" w:cs="Tahoma"/>
          <w:b/>
        </w:rPr>
        <w:t xml:space="preserve"> </w:t>
      </w:r>
      <w:r w:rsidR="008A0187">
        <w:rPr>
          <w:rFonts w:ascii="Tahoma" w:hAnsi="Tahoma" w:cs="Tahoma"/>
          <w:b/>
        </w:rPr>
        <w:t>Leskovec</w:t>
      </w:r>
      <w:r w:rsidRPr="00C65380">
        <w:rPr>
          <w:rFonts w:ascii="Tahoma" w:hAnsi="Tahoma" w:cs="Tahoma"/>
          <w:b/>
        </w:rPr>
        <w:t xml:space="preserve"> - </w:t>
      </w:r>
      <w:proofErr w:type="spellStart"/>
      <w:r w:rsidRPr="00C65380">
        <w:rPr>
          <w:rFonts w:ascii="Tahoma" w:hAnsi="Tahoma" w:cs="Tahoma"/>
          <w:b/>
        </w:rPr>
        <w:t>RCERO</w:t>
      </w:r>
      <w:proofErr w:type="spellEnd"/>
      <w:r w:rsidRPr="00C65380">
        <w:rPr>
          <w:rFonts w:ascii="Tahoma" w:hAnsi="Tahoma" w:cs="Tahoma"/>
          <w:b/>
        </w:rPr>
        <w:t xml:space="preserve"> Ljubljana« </w:t>
      </w:r>
      <w:r w:rsidRPr="00C65380">
        <w:rPr>
          <w:rFonts w:ascii="Tahoma" w:hAnsi="Tahoma" w:cs="Tahoma"/>
        </w:rPr>
        <w:t xml:space="preserve">vam izročamo podpisano in žigosano originalno bianko menico ter to menično izjavo za zavarovanje resnosti ponudbe s pooblastilom za izpolnitev in unovčenje menice v višini </w:t>
      </w:r>
      <w:r>
        <w:rPr>
          <w:rFonts w:ascii="Tahoma" w:hAnsi="Tahoma" w:cs="Tahoma"/>
        </w:rPr>
        <w:t>5</w:t>
      </w:r>
      <w:r w:rsidRPr="00C65380">
        <w:rPr>
          <w:rFonts w:ascii="Tahoma" w:hAnsi="Tahoma" w:cs="Tahoma"/>
        </w:rPr>
        <w:t>.000,00 EUR.</w:t>
      </w:r>
    </w:p>
    <w:p w:rsidR="00C65380" w:rsidRPr="00C65380" w:rsidRDefault="00C65380" w:rsidP="00C65380">
      <w:pPr>
        <w:keepNext/>
        <w:spacing w:line="276" w:lineRule="auto"/>
        <w:jc w:val="both"/>
        <w:rPr>
          <w:rFonts w:ascii="Tahoma" w:hAnsi="Tahoma" w:cs="Tahoma"/>
        </w:rPr>
      </w:pPr>
    </w:p>
    <w:p w:rsidR="00C65380" w:rsidRPr="00C65380" w:rsidRDefault="00C65380" w:rsidP="00C65380">
      <w:pPr>
        <w:keepNext/>
        <w:spacing w:line="276" w:lineRule="auto"/>
        <w:jc w:val="both"/>
        <w:rPr>
          <w:rFonts w:ascii="Tahoma" w:hAnsi="Tahoma" w:cs="Tahoma"/>
        </w:rPr>
      </w:pPr>
      <w:r w:rsidRPr="00C65380">
        <w:rPr>
          <w:rFonts w:ascii="Tahoma" w:hAnsi="Tahoma" w:cs="Tahoma"/>
        </w:rPr>
        <w:t>Na menicah je podpisana pooblaščena oseba za podpisovanje:</w:t>
      </w:r>
    </w:p>
    <w:p w:rsidR="00C65380" w:rsidRPr="00C65380" w:rsidRDefault="00C65380" w:rsidP="00C65380">
      <w:pPr>
        <w:keepNext/>
        <w:spacing w:line="276" w:lineRule="auto"/>
        <w:jc w:val="both"/>
        <w:rPr>
          <w:rFonts w:ascii="Tahoma" w:hAnsi="Tahoma" w:cs="Tahoma"/>
        </w:rPr>
      </w:pPr>
    </w:p>
    <w:p w:rsidR="00C65380" w:rsidRPr="00C65380" w:rsidRDefault="00C65380" w:rsidP="00C65380">
      <w:pPr>
        <w:keepNext/>
        <w:spacing w:line="276" w:lineRule="auto"/>
        <w:jc w:val="both"/>
        <w:rPr>
          <w:rFonts w:ascii="Tahoma" w:hAnsi="Tahoma" w:cs="Tahoma"/>
        </w:rPr>
      </w:pPr>
      <w:r w:rsidRPr="00C65380">
        <w:rPr>
          <w:rFonts w:ascii="Tahoma" w:hAnsi="Tahoma" w:cs="Tahoma"/>
        </w:rPr>
        <w:t xml:space="preserve">__________________________________________________________________________ </w:t>
      </w:r>
    </w:p>
    <w:p w:rsidR="00C65380" w:rsidRPr="00C65380" w:rsidRDefault="00C65380" w:rsidP="00C65380">
      <w:pPr>
        <w:keepNext/>
        <w:spacing w:line="276" w:lineRule="auto"/>
        <w:jc w:val="both"/>
        <w:rPr>
          <w:rFonts w:ascii="Tahoma" w:hAnsi="Tahoma" w:cs="Tahoma"/>
        </w:rPr>
      </w:pPr>
      <w:r w:rsidRPr="00C65380">
        <w:rPr>
          <w:rFonts w:ascii="Tahoma" w:hAnsi="Tahoma" w:cs="Tahoma"/>
        </w:rPr>
        <w:t xml:space="preserve"> (ime in priimek)                                                                              </w:t>
      </w:r>
      <w:r w:rsidRPr="00C65380">
        <w:rPr>
          <w:rFonts w:ascii="Tahoma" w:hAnsi="Tahoma" w:cs="Tahoma"/>
        </w:rPr>
        <w:tab/>
        <w:t>(lastnoročni podpis)</w:t>
      </w:r>
    </w:p>
    <w:p w:rsidR="00C65380" w:rsidRPr="00C65380" w:rsidRDefault="00C65380" w:rsidP="00C65380">
      <w:pPr>
        <w:keepNext/>
        <w:spacing w:line="276" w:lineRule="auto"/>
        <w:jc w:val="both"/>
        <w:rPr>
          <w:rFonts w:ascii="Tahoma" w:hAnsi="Tahoma" w:cs="Tahoma"/>
        </w:rPr>
      </w:pPr>
    </w:p>
    <w:p w:rsidR="00C65380" w:rsidRPr="00C65380" w:rsidRDefault="00C65380" w:rsidP="00C65380">
      <w:pPr>
        <w:keepNext/>
        <w:spacing w:line="276" w:lineRule="auto"/>
        <w:jc w:val="both"/>
        <w:rPr>
          <w:rFonts w:ascii="Tahoma" w:hAnsi="Tahoma" w:cs="Tahoma"/>
        </w:rPr>
      </w:pPr>
      <w:r w:rsidRPr="00C65380">
        <w:rPr>
          <w:rFonts w:ascii="Tahoma" w:hAnsi="Tahoma" w:cs="Tahoma"/>
        </w:rPr>
        <w:t>V primeru, da:</w:t>
      </w:r>
    </w:p>
    <w:p w:rsidR="00C65380" w:rsidRPr="00C65380" w:rsidRDefault="00C65380" w:rsidP="00C65380">
      <w:pPr>
        <w:keepNext/>
        <w:numPr>
          <w:ilvl w:val="0"/>
          <w:numId w:val="44"/>
        </w:numPr>
        <w:tabs>
          <w:tab w:val="num" w:pos="855"/>
        </w:tabs>
        <w:suppressAutoHyphens/>
        <w:spacing w:line="276" w:lineRule="auto"/>
        <w:ind w:left="855" w:hanging="855"/>
        <w:jc w:val="both"/>
        <w:rPr>
          <w:rFonts w:ascii="Tahoma" w:hAnsi="Tahoma" w:cs="Tahoma"/>
        </w:rPr>
      </w:pPr>
      <w:r w:rsidRPr="00C65380">
        <w:rPr>
          <w:rFonts w:ascii="Tahoma" w:hAnsi="Tahoma" w:cs="Tahoma"/>
        </w:rPr>
        <w:t xml:space="preserve">umaknemo ali spremenimo ponudbo v času njene veljavnosti ali </w:t>
      </w:r>
    </w:p>
    <w:p w:rsidR="00C65380" w:rsidRPr="00C65380" w:rsidRDefault="00C65380" w:rsidP="00C65380">
      <w:pPr>
        <w:keepNext/>
        <w:numPr>
          <w:ilvl w:val="0"/>
          <w:numId w:val="44"/>
        </w:numPr>
        <w:suppressAutoHyphens/>
        <w:spacing w:line="276" w:lineRule="auto"/>
        <w:ind w:left="340" w:hanging="340"/>
        <w:jc w:val="both"/>
        <w:rPr>
          <w:rFonts w:ascii="Tahoma" w:hAnsi="Tahoma" w:cs="Tahoma"/>
        </w:rPr>
      </w:pPr>
      <w:r w:rsidRPr="00C65380">
        <w:rPr>
          <w:rFonts w:ascii="Tahoma" w:hAnsi="Tahoma" w:cs="Tahoma"/>
        </w:rPr>
        <w:t>ne priložimo naročniku podpisane in žigosane bianko menice z izpolnjeno, podpisano in žigosano menično izjavo za zavarovanje dobre izvedbe obveznosti ali</w:t>
      </w:r>
    </w:p>
    <w:p w:rsidR="00C65380" w:rsidRPr="00C65380" w:rsidRDefault="00C65380" w:rsidP="00C65380">
      <w:pPr>
        <w:keepNext/>
        <w:numPr>
          <w:ilvl w:val="0"/>
          <w:numId w:val="44"/>
        </w:numPr>
        <w:tabs>
          <w:tab w:val="num" w:pos="855"/>
        </w:tabs>
        <w:suppressAutoHyphens/>
        <w:spacing w:line="276" w:lineRule="auto"/>
        <w:ind w:left="855" w:hanging="855"/>
        <w:jc w:val="both"/>
        <w:rPr>
          <w:rFonts w:ascii="Tahoma" w:hAnsi="Tahoma" w:cs="Tahoma"/>
        </w:rPr>
      </w:pPr>
      <w:r w:rsidRPr="00C65380">
        <w:rPr>
          <w:rFonts w:ascii="Tahoma" w:hAnsi="Tahoma" w:cs="Tahoma"/>
        </w:rPr>
        <w:t>zavrnemo sklenitev okvirnega sporazuma,</w:t>
      </w:r>
    </w:p>
    <w:p w:rsidR="00C65380" w:rsidRPr="00C65380" w:rsidRDefault="00C65380" w:rsidP="00C65380">
      <w:pPr>
        <w:keepNext/>
        <w:spacing w:line="276" w:lineRule="auto"/>
        <w:jc w:val="both"/>
        <w:rPr>
          <w:rFonts w:ascii="Tahoma" w:hAnsi="Tahoma" w:cs="Tahoma"/>
        </w:rPr>
      </w:pPr>
    </w:p>
    <w:p w:rsidR="00C65380" w:rsidRPr="00C65380" w:rsidRDefault="00C65380" w:rsidP="00C65380">
      <w:pPr>
        <w:keepNext/>
        <w:tabs>
          <w:tab w:val="left" w:pos="5643"/>
        </w:tabs>
        <w:spacing w:line="276" w:lineRule="auto"/>
        <w:jc w:val="both"/>
        <w:rPr>
          <w:rFonts w:ascii="Tahoma" w:hAnsi="Tahoma" w:cs="Tahoma"/>
          <w:szCs w:val="22"/>
          <w:lang w:val="x-none"/>
        </w:rPr>
      </w:pPr>
      <w:r w:rsidRPr="00C65380">
        <w:rPr>
          <w:rFonts w:ascii="Tahoma" w:hAnsi="Tahoma" w:cs="Tahoma"/>
          <w:szCs w:val="22"/>
          <w:lang w:val="x-none"/>
        </w:rPr>
        <w:t xml:space="preserve">pooblaščamo </w:t>
      </w:r>
      <w:r w:rsidRPr="00C65380">
        <w:rPr>
          <w:rFonts w:ascii="Tahoma" w:hAnsi="Tahoma" w:cs="Tahoma"/>
          <w:szCs w:val="22"/>
        </w:rPr>
        <w:t>SNAGA Javno podjetje d.o.o., Povšetova ulica 6, 1000 Ljubljana,</w:t>
      </w:r>
      <w:r w:rsidRPr="00C65380">
        <w:rPr>
          <w:rFonts w:ascii="Tahoma" w:hAnsi="Tahoma" w:cs="Tahoma"/>
          <w:szCs w:val="22"/>
          <w:lang w:val="x-none"/>
        </w:rPr>
        <w:t xml:space="preserve"> da lahko našo bian</w:t>
      </w:r>
      <w:r w:rsidRPr="00C65380">
        <w:rPr>
          <w:rFonts w:ascii="Tahoma" w:hAnsi="Tahoma" w:cs="Tahoma"/>
          <w:szCs w:val="22"/>
        </w:rPr>
        <w:t>k</w:t>
      </w:r>
      <w:r w:rsidRPr="00C65380">
        <w:rPr>
          <w:rFonts w:ascii="Tahoma" w:hAnsi="Tahoma" w:cs="Tahoma"/>
          <w:szCs w:val="22"/>
          <w:lang w:val="x-none"/>
        </w:rPr>
        <w:t xml:space="preserve">o menico brez </w:t>
      </w:r>
      <w:r w:rsidRPr="00C65380">
        <w:rPr>
          <w:rFonts w:ascii="Tahoma" w:hAnsi="Tahoma" w:cs="Tahoma"/>
          <w:szCs w:val="22"/>
        </w:rPr>
        <w:t>predhodnega</w:t>
      </w:r>
      <w:r w:rsidRPr="00C65380">
        <w:rPr>
          <w:rFonts w:ascii="Tahoma" w:hAnsi="Tahoma" w:cs="Tahoma"/>
          <w:szCs w:val="22"/>
          <w:lang w:val="x-none"/>
        </w:rPr>
        <w:t xml:space="preserve"> obvestila izpolni v vseh neizpolnjenih delih za znesek naših obveznosti, da na menico vpiše klavzulo </w:t>
      </w:r>
      <w:r w:rsidRPr="00C65380">
        <w:rPr>
          <w:rFonts w:ascii="Tahoma" w:hAnsi="Tahoma" w:cs="Tahoma"/>
          <w:szCs w:val="22"/>
        </w:rPr>
        <w:t>»</w:t>
      </w:r>
      <w:r w:rsidRPr="00C65380">
        <w:rPr>
          <w:rFonts w:ascii="Tahoma" w:hAnsi="Tahoma" w:cs="Tahoma"/>
          <w:szCs w:val="22"/>
          <w:lang w:val="x-none"/>
        </w:rPr>
        <w:t>brez protesta</w:t>
      </w:r>
      <w:r w:rsidRPr="00C65380">
        <w:rPr>
          <w:rFonts w:ascii="Tahoma" w:hAnsi="Tahoma" w:cs="Tahoma"/>
          <w:szCs w:val="22"/>
        </w:rPr>
        <w:t>«</w:t>
      </w:r>
      <w:r w:rsidRPr="00C65380">
        <w:rPr>
          <w:rFonts w:ascii="Tahoma" w:hAnsi="Tahoma" w:cs="Tahoma"/>
          <w:szCs w:val="22"/>
          <w:lang w:val="x-none"/>
        </w:rPr>
        <w:t xml:space="preserve"> ter da menico domicilira pri ________________________________________ ali pri katerikoli drugi poslovni banki, ki vodi naš transakcijski račun. Odrekamo se vsem ugovorom proti tako izpolnjeni menici in se zavezujemo menico plačati, ko dospe, v gotovini.</w:t>
      </w:r>
    </w:p>
    <w:p w:rsidR="00C65380" w:rsidRPr="00C65380" w:rsidRDefault="00C65380" w:rsidP="00C65380">
      <w:pPr>
        <w:keepNext/>
        <w:tabs>
          <w:tab w:val="left" w:pos="5643"/>
        </w:tabs>
        <w:spacing w:line="276" w:lineRule="auto"/>
        <w:jc w:val="both"/>
        <w:rPr>
          <w:rFonts w:ascii="Tahoma" w:hAnsi="Tahoma" w:cs="Tahoma"/>
          <w:szCs w:val="22"/>
          <w:lang w:val="x-none"/>
        </w:rPr>
      </w:pPr>
    </w:p>
    <w:p w:rsidR="00C65380" w:rsidRPr="00C65380" w:rsidRDefault="00C65380" w:rsidP="00C65380">
      <w:pPr>
        <w:keepNext/>
        <w:pBdr>
          <w:top w:val="dashed" w:sz="4" w:space="1" w:color="auto"/>
          <w:left w:val="dashed" w:sz="4" w:space="4" w:color="auto"/>
          <w:bottom w:val="dashed" w:sz="4" w:space="1" w:color="auto"/>
          <w:right w:val="dashed" w:sz="4" w:space="4" w:color="auto"/>
        </w:pBdr>
        <w:tabs>
          <w:tab w:val="left" w:pos="6448"/>
        </w:tabs>
        <w:spacing w:line="276" w:lineRule="auto"/>
        <w:jc w:val="center"/>
        <w:rPr>
          <w:rFonts w:ascii="Tahoma" w:hAnsi="Tahoma" w:cs="Tahoma"/>
          <w:b/>
        </w:rPr>
      </w:pPr>
      <w:r w:rsidRPr="00C65380">
        <w:rPr>
          <w:rFonts w:ascii="Tahoma" w:hAnsi="Tahoma" w:cs="Tahoma"/>
          <w:b/>
        </w:rPr>
        <w:t>NALOG ZA PLAČILO MENICE</w:t>
      </w:r>
    </w:p>
    <w:p w:rsidR="00C65380" w:rsidRPr="00C65380" w:rsidRDefault="00C65380" w:rsidP="00C65380">
      <w:pPr>
        <w:keepNext/>
        <w:pBdr>
          <w:top w:val="dashed" w:sz="4" w:space="1" w:color="auto"/>
          <w:left w:val="dashed" w:sz="4" w:space="4" w:color="auto"/>
          <w:bottom w:val="dashed" w:sz="4" w:space="1" w:color="auto"/>
          <w:right w:val="dashed" w:sz="4" w:space="4" w:color="auto"/>
        </w:pBdr>
        <w:tabs>
          <w:tab w:val="left" w:pos="6448"/>
        </w:tabs>
        <w:spacing w:line="276" w:lineRule="auto"/>
        <w:jc w:val="both"/>
        <w:rPr>
          <w:rFonts w:ascii="Tahoma" w:hAnsi="Tahoma" w:cs="Tahoma"/>
          <w:b/>
        </w:rPr>
      </w:pPr>
    </w:p>
    <w:p w:rsidR="00C65380" w:rsidRPr="00C65380" w:rsidRDefault="00C65380" w:rsidP="00C65380">
      <w:pPr>
        <w:keepNext/>
        <w:pBdr>
          <w:top w:val="dashed" w:sz="4" w:space="1" w:color="auto"/>
          <w:left w:val="dashed" w:sz="4" w:space="4" w:color="auto"/>
          <w:bottom w:val="dashed" w:sz="4" w:space="1" w:color="auto"/>
          <w:right w:val="dashed" w:sz="4" w:space="4" w:color="auto"/>
        </w:pBdr>
        <w:tabs>
          <w:tab w:val="left" w:pos="6448"/>
        </w:tabs>
        <w:spacing w:line="276" w:lineRule="auto"/>
        <w:jc w:val="both"/>
        <w:rPr>
          <w:rFonts w:ascii="Tahoma" w:hAnsi="Tahoma" w:cs="Tahoma"/>
          <w:b/>
          <w:lang w:val="x-none"/>
        </w:rPr>
      </w:pPr>
      <w:r w:rsidRPr="00C65380">
        <w:rPr>
          <w:rFonts w:ascii="Tahoma" w:hAnsi="Tahoma" w:cs="Tahoma"/>
          <w:b/>
          <w:lang w:val="x-none"/>
        </w:rPr>
        <w:t xml:space="preserve">Nepreklicno in brezpogojno pooblaščamo ___________________________ banko oziroma katerokoli drugo poslovno banko s sedežem v Republiki Sloveniji, ki v času unovčitve vodi naš transakcijski račun, da unovči navedeno menico v breme denarnih sredstev na našem transakcijskem računu, za znesek </w:t>
      </w:r>
      <w:r>
        <w:rPr>
          <w:rFonts w:ascii="Tahoma" w:hAnsi="Tahoma" w:cs="Tahoma"/>
          <w:b/>
        </w:rPr>
        <w:t>5</w:t>
      </w:r>
      <w:r w:rsidRPr="00C65380">
        <w:rPr>
          <w:rFonts w:ascii="Tahoma" w:hAnsi="Tahoma" w:cs="Tahoma"/>
          <w:b/>
        </w:rPr>
        <w:t>.000,00</w:t>
      </w:r>
      <w:r w:rsidRPr="00C65380">
        <w:rPr>
          <w:rFonts w:ascii="Tahoma" w:hAnsi="Tahoma" w:cs="Tahoma"/>
          <w:b/>
          <w:lang w:val="x-none"/>
        </w:rPr>
        <w:t xml:space="preserve"> EUR.</w:t>
      </w:r>
    </w:p>
    <w:p w:rsidR="00C65380" w:rsidRPr="00C65380" w:rsidRDefault="00C65380" w:rsidP="00C65380">
      <w:pPr>
        <w:keepNext/>
        <w:spacing w:line="276" w:lineRule="auto"/>
        <w:jc w:val="both"/>
        <w:rPr>
          <w:rFonts w:ascii="Tahoma" w:hAnsi="Tahoma" w:cs="Tahoma"/>
        </w:rPr>
      </w:pPr>
    </w:p>
    <w:p w:rsidR="00C65380" w:rsidRPr="00C65380" w:rsidRDefault="00C65380" w:rsidP="00C65380">
      <w:pPr>
        <w:keepNext/>
        <w:spacing w:line="276" w:lineRule="auto"/>
        <w:jc w:val="both"/>
        <w:rPr>
          <w:rFonts w:ascii="Tahoma" w:hAnsi="Tahoma" w:cs="Tahoma"/>
        </w:rPr>
      </w:pPr>
    </w:p>
    <w:p w:rsidR="00C65380" w:rsidRPr="00C65380" w:rsidRDefault="00C65380" w:rsidP="00C65380">
      <w:pPr>
        <w:keepNext/>
        <w:spacing w:line="276" w:lineRule="auto"/>
        <w:jc w:val="both"/>
        <w:rPr>
          <w:rFonts w:ascii="Tahoma" w:hAnsi="Tahoma" w:cs="Tahoma"/>
        </w:rPr>
      </w:pPr>
      <w:r w:rsidRPr="00C65380">
        <w:rPr>
          <w:rFonts w:ascii="Tahoma" w:hAnsi="Tahoma" w:cs="Tahoma"/>
        </w:rPr>
        <w:t xml:space="preserve">Ta izjava velja do </w:t>
      </w:r>
      <w:r w:rsidR="00EF7550">
        <w:rPr>
          <w:rFonts w:ascii="Tahoma" w:hAnsi="Tahoma" w:cs="Tahoma"/>
        </w:rPr>
        <w:t xml:space="preserve">26. 10. </w:t>
      </w:r>
      <w:r w:rsidRPr="00C65380">
        <w:rPr>
          <w:rFonts w:ascii="Tahoma" w:hAnsi="Tahoma" w:cs="Tahoma"/>
        </w:rPr>
        <w:t xml:space="preserve">2018. </w:t>
      </w:r>
    </w:p>
    <w:p w:rsidR="00C65380" w:rsidRPr="00C65380" w:rsidRDefault="00C65380" w:rsidP="00C65380">
      <w:pPr>
        <w:keepNext/>
        <w:spacing w:line="276" w:lineRule="auto"/>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65380" w:rsidRPr="00C65380" w:rsidTr="00AA1780">
        <w:trPr>
          <w:trHeight w:val="235"/>
        </w:trPr>
        <w:tc>
          <w:tcPr>
            <w:tcW w:w="3402" w:type="dxa"/>
            <w:tcBorders>
              <w:bottom w:val="single" w:sz="4" w:space="0" w:color="auto"/>
            </w:tcBorders>
          </w:tcPr>
          <w:p w:rsidR="00C65380" w:rsidRPr="00C65380" w:rsidRDefault="00C65380" w:rsidP="00C65380">
            <w:pPr>
              <w:keepNext/>
              <w:spacing w:line="276" w:lineRule="auto"/>
              <w:jc w:val="both"/>
              <w:rPr>
                <w:rFonts w:ascii="Tahoma" w:hAnsi="Tahoma" w:cs="Tahoma"/>
                <w:snapToGrid w:val="0"/>
                <w:color w:val="000000"/>
              </w:rPr>
            </w:pPr>
          </w:p>
          <w:p w:rsidR="00C65380" w:rsidRPr="00C65380" w:rsidRDefault="00C65380" w:rsidP="00C65380">
            <w:pPr>
              <w:keepNext/>
              <w:spacing w:line="276" w:lineRule="auto"/>
              <w:jc w:val="both"/>
              <w:rPr>
                <w:rFonts w:ascii="Tahoma" w:hAnsi="Tahoma" w:cs="Tahoma"/>
                <w:snapToGrid w:val="0"/>
                <w:color w:val="000000"/>
              </w:rPr>
            </w:pPr>
            <w:r w:rsidRPr="00C65380">
              <w:rPr>
                <w:rFonts w:ascii="Tahoma" w:hAnsi="Tahoma" w:cs="Tahoma"/>
                <w:snapToGrid w:val="0"/>
                <w:color w:val="000000"/>
              </w:rPr>
              <w:t xml:space="preserve"> </w:t>
            </w:r>
          </w:p>
        </w:tc>
        <w:tc>
          <w:tcPr>
            <w:tcW w:w="2977" w:type="dxa"/>
          </w:tcPr>
          <w:p w:rsidR="00C65380" w:rsidRPr="00C65380" w:rsidRDefault="00C65380" w:rsidP="00C65380">
            <w:pPr>
              <w:keepNext/>
              <w:spacing w:line="276" w:lineRule="auto"/>
              <w:jc w:val="both"/>
              <w:rPr>
                <w:rFonts w:ascii="Tahoma" w:hAnsi="Tahoma" w:cs="Tahoma"/>
                <w:snapToGrid w:val="0"/>
                <w:color w:val="000000"/>
              </w:rPr>
            </w:pPr>
          </w:p>
        </w:tc>
        <w:tc>
          <w:tcPr>
            <w:tcW w:w="3119" w:type="dxa"/>
            <w:tcBorders>
              <w:bottom w:val="single" w:sz="4" w:space="0" w:color="auto"/>
            </w:tcBorders>
          </w:tcPr>
          <w:p w:rsidR="00C65380" w:rsidRPr="00C65380" w:rsidRDefault="00C65380" w:rsidP="00C65380">
            <w:pPr>
              <w:keepNext/>
              <w:tabs>
                <w:tab w:val="left" w:pos="567"/>
                <w:tab w:val="num" w:pos="851"/>
                <w:tab w:val="left" w:pos="993"/>
              </w:tabs>
              <w:spacing w:line="276" w:lineRule="auto"/>
              <w:jc w:val="both"/>
              <w:rPr>
                <w:rFonts w:ascii="Tahoma" w:hAnsi="Tahoma" w:cs="Tahoma"/>
                <w:snapToGrid w:val="0"/>
                <w:color w:val="000000"/>
              </w:rPr>
            </w:pPr>
          </w:p>
        </w:tc>
      </w:tr>
      <w:tr w:rsidR="00C65380" w:rsidRPr="00C65380" w:rsidTr="00AA1780">
        <w:trPr>
          <w:trHeight w:val="235"/>
        </w:trPr>
        <w:tc>
          <w:tcPr>
            <w:tcW w:w="3402" w:type="dxa"/>
            <w:tcBorders>
              <w:top w:val="single" w:sz="4" w:space="0" w:color="auto"/>
            </w:tcBorders>
          </w:tcPr>
          <w:p w:rsidR="00C65380" w:rsidRPr="00C65380" w:rsidRDefault="00C65380" w:rsidP="00C65380">
            <w:pPr>
              <w:keepNext/>
              <w:spacing w:line="276" w:lineRule="auto"/>
              <w:jc w:val="both"/>
              <w:rPr>
                <w:rFonts w:ascii="Tahoma" w:hAnsi="Tahoma" w:cs="Tahoma"/>
                <w:snapToGrid w:val="0"/>
                <w:color w:val="000000"/>
              </w:rPr>
            </w:pPr>
            <w:r w:rsidRPr="00C65380">
              <w:rPr>
                <w:rFonts w:ascii="Tahoma" w:hAnsi="Tahoma" w:cs="Tahoma"/>
                <w:snapToGrid w:val="0"/>
                <w:color w:val="000000"/>
              </w:rPr>
              <w:t>(kraj, datum)</w:t>
            </w:r>
          </w:p>
          <w:p w:rsidR="00C65380" w:rsidRPr="00C65380" w:rsidRDefault="00C65380" w:rsidP="00C65380">
            <w:pPr>
              <w:keepNext/>
              <w:spacing w:line="276" w:lineRule="auto"/>
              <w:jc w:val="both"/>
              <w:rPr>
                <w:rFonts w:ascii="Tahoma" w:hAnsi="Tahoma" w:cs="Tahoma"/>
                <w:snapToGrid w:val="0"/>
                <w:color w:val="000000"/>
              </w:rPr>
            </w:pPr>
          </w:p>
        </w:tc>
        <w:tc>
          <w:tcPr>
            <w:tcW w:w="2977" w:type="dxa"/>
          </w:tcPr>
          <w:p w:rsidR="00C65380" w:rsidRPr="00C65380" w:rsidRDefault="00C65380" w:rsidP="00C65380">
            <w:pPr>
              <w:keepNext/>
              <w:spacing w:line="276" w:lineRule="auto"/>
              <w:jc w:val="both"/>
              <w:rPr>
                <w:rFonts w:ascii="Tahoma" w:hAnsi="Tahoma" w:cs="Tahoma"/>
                <w:snapToGrid w:val="0"/>
                <w:color w:val="000000"/>
              </w:rPr>
            </w:pPr>
            <w:r w:rsidRPr="00C65380">
              <w:rPr>
                <w:rFonts w:ascii="Tahoma" w:hAnsi="Tahoma" w:cs="Tahoma"/>
                <w:snapToGrid w:val="0"/>
                <w:color w:val="000000"/>
              </w:rPr>
              <w:t xml:space="preserve">               žig</w:t>
            </w:r>
          </w:p>
        </w:tc>
        <w:tc>
          <w:tcPr>
            <w:tcW w:w="3119" w:type="dxa"/>
            <w:tcBorders>
              <w:top w:val="single" w:sz="4" w:space="0" w:color="auto"/>
            </w:tcBorders>
          </w:tcPr>
          <w:p w:rsidR="00C65380" w:rsidRPr="00C65380" w:rsidRDefault="00C65380" w:rsidP="00C65380">
            <w:pPr>
              <w:keepNext/>
              <w:spacing w:line="276" w:lineRule="auto"/>
              <w:jc w:val="both"/>
              <w:rPr>
                <w:rFonts w:ascii="Tahoma" w:hAnsi="Tahoma" w:cs="Tahoma"/>
                <w:snapToGrid w:val="0"/>
                <w:color w:val="000000"/>
              </w:rPr>
            </w:pPr>
            <w:r w:rsidRPr="00C65380">
              <w:rPr>
                <w:rFonts w:ascii="Tahoma" w:hAnsi="Tahoma" w:cs="Tahoma"/>
                <w:snapToGrid w:val="0"/>
                <w:color w:val="000000"/>
              </w:rPr>
              <w:t>(Naziv in podpis ponudnika)</w:t>
            </w:r>
          </w:p>
        </w:tc>
      </w:tr>
    </w:tbl>
    <w:p w:rsidR="00C65380" w:rsidRPr="00C65380" w:rsidRDefault="00C65380" w:rsidP="00C65380">
      <w:pPr>
        <w:keepNext/>
        <w:tabs>
          <w:tab w:val="center" w:pos="-1440"/>
        </w:tabs>
        <w:spacing w:line="276" w:lineRule="auto"/>
        <w:ind w:right="406"/>
        <w:jc w:val="both"/>
        <w:rPr>
          <w:rFonts w:ascii="Tahoma" w:hAnsi="Tahoma" w:cs="Tahoma"/>
        </w:rPr>
      </w:pPr>
      <w:r w:rsidRPr="00C65380">
        <w:rPr>
          <w:rFonts w:ascii="Tahoma" w:hAnsi="Tahoma" w:cs="Tahoma"/>
        </w:rPr>
        <w:t>Priloga: ena (1) bianko menica</w:t>
      </w:r>
    </w:p>
    <w:p w:rsidR="000359EC" w:rsidRDefault="000359EC">
      <w:pPr>
        <w:rPr>
          <w:rFonts w:ascii="Tahoma" w:hAnsi="Tahoma" w:cs="Tahoma"/>
          <w:u w:val="single"/>
        </w:rPr>
      </w:pPr>
      <w:r>
        <w:rPr>
          <w:rFonts w:ascii="Tahoma" w:hAnsi="Tahoma" w:cs="Tahoma"/>
          <w:u w:val="single"/>
        </w:rPr>
        <w:br w:type="page"/>
      </w:r>
    </w:p>
    <w:p w:rsidR="000359EC" w:rsidRPr="0034267C" w:rsidRDefault="000359EC" w:rsidP="000359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0359EC" w:rsidRPr="0034267C" w:rsidRDefault="000359EC" w:rsidP="000359EC">
      <w:pPr>
        <w:keepNext/>
        <w:jc w:val="both"/>
        <w:rPr>
          <w:rFonts w:ascii="Tahoma" w:hAnsi="Tahoma" w:cs="Tahoma"/>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4700"/>
        <w:gridCol w:w="3947"/>
      </w:tblGrid>
      <w:tr w:rsidR="000359EC" w:rsidRPr="0034267C" w:rsidTr="00AA1780">
        <w:tc>
          <w:tcPr>
            <w:tcW w:w="4700" w:type="dxa"/>
          </w:tcPr>
          <w:p w:rsidR="000359EC" w:rsidRPr="0034267C" w:rsidRDefault="000359EC" w:rsidP="00AA1780">
            <w:pPr>
              <w:keepNext/>
              <w:jc w:val="both"/>
              <w:rPr>
                <w:rFonts w:ascii="Tahoma" w:hAnsi="Tahoma" w:cs="Tahoma"/>
                <w:b/>
              </w:rPr>
            </w:pPr>
            <w:bookmarkStart w:id="22" w:name="_Toc195463163"/>
            <w:bookmarkStart w:id="23" w:name="_Toc195463330"/>
            <w:bookmarkStart w:id="24" w:name="_Toc195463520"/>
            <w:bookmarkStart w:id="25" w:name="_Toc195463790"/>
            <w:bookmarkStart w:id="26" w:name="_Toc195464025"/>
            <w:bookmarkStart w:id="27" w:name="_Toc195464133"/>
            <w:bookmarkStart w:id="28" w:name="_Toc195464228"/>
            <w:bookmarkStart w:id="29" w:name="_Toc195464295"/>
            <w:bookmarkStart w:id="30" w:name="_Toc195464336"/>
            <w:bookmarkStart w:id="31" w:name="_Toc195464361"/>
            <w:bookmarkStart w:id="32" w:name="_Toc195464396"/>
            <w:bookmarkStart w:id="33" w:name="_Toc195464437"/>
            <w:bookmarkStart w:id="34" w:name="_Toc195464564"/>
            <w:bookmarkStart w:id="35" w:name="_Toc195464644"/>
            <w:bookmarkStart w:id="36" w:name="_Toc195464656"/>
            <w:bookmarkStart w:id="37" w:name="_Toc195464677"/>
            <w:r w:rsidRPr="0034267C">
              <w:rPr>
                <w:rFonts w:ascii="Tahoma" w:hAnsi="Tahoma" w:cs="Tahoma"/>
                <w:b/>
              </w:rPr>
              <w:t>POŠILJATELJ (ponudnik):</w:t>
            </w:r>
          </w:p>
          <w:p w:rsidR="000359EC" w:rsidRPr="0034267C" w:rsidRDefault="000359EC" w:rsidP="00AA1780">
            <w:pPr>
              <w:keepNext/>
              <w:jc w:val="both"/>
              <w:rPr>
                <w:rFonts w:ascii="Tahoma" w:hAnsi="Tahoma" w:cs="Tahoma"/>
                <w:b/>
              </w:rPr>
            </w:pPr>
          </w:p>
          <w:p w:rsidR="000359EC" w:rsidRPr="0034267C" w:rsidRDefault="000359EC" w:rsidP="00AA1780">
            <w:pPr>
              <w:keepNext/>
              <w:jc w:val="both"/>
              <w:rPr>
                <w:rFonts w:ascii="Tahoma" w:hAnsi="Tahoma" w:cs="Tahoma"/>
                <w:b/>
              </w:rPr>
            </w:pPr>
          </w:p>
          <w:p w:rsidR="000359EC" w:rsidRPr="0034267C" w:rsidRDefault="000359EC" w:rsidP="00AA1780">
            <w:pPr>
              <w:keepNext/>
              <w:jc w:val="both"/>
              <w:rPr>
                <w:rFonts w:ascii="Tahoma" w:hAnsi="Tahoma" w:cs="Tahoma"/>
                <w:b/>
              </w:rPr>
            </w:pPr>
          </w:p>
          <w:p w:rsidR="000359EC" w:rsidRPr="0034267C" w:rsidRDefault="000359EC" w:rsidP="00AA1780">
            <w:pPr>
              <w:keepNext/>
              <w:jc w:val="both"/>
              <w:rPr>
                <w:rFonts w:ascii="Tahoma" w:hAnsi="Tahoma" w:cs="Tahoma"/>
                <w:b/>
              </w:rPr>
            </w:pPr>
          </w:p>
          <w:p w:rsidR="000359EC" w:rsidRPr="0034267C" w:rsidRDefault="000359EC" w:rsidP="00AA1780">
            <w:pPr>
              <w:keepNext/>
              <w:jc w:val="both"/>
              <w:rPr>
                <w:rFonts w:ascii="Tahoma" w:hAnsi="Tahoma" w:cs="Tahoma"/>
                <w:b/>
              </w:rPr>
            </w:pPr>
          </w:p>
          <w:p w:rsidR="000359EC" w:rsidRPr="0034267C" w:rsidRDefault="000359EC" w:rsidP="00AA1780">
            <w:pPr>
              <w:keepNext/>
              <w:jc w:val="both"/>
              <w:rPr>
                <w:rFonts w:ascii="Tahoma" w:hAnsi="Tahoma" w:cs="Tahoma"/>
                <w:b/>
              </w:rPr>
            </w:pPr>
          </w:p>
          <w:p w:rsidR="000359EC" w:rsidRPr="0034267C" w:rsidRDefault="000359EC" w:rsidP="00AA1780">
            <w:pPr>
              <w:keepNext/>
              <w:jc w:val="both"/>
              <w:rPr>
                <w:rFonts w:ascii="Tahoma" w:hAnsi="Tahoma" w:cs="Tahoma"/>
                <w:b/>
              </w:rPr>
            </w:pPr>
          </w:p>
        </w:tc>
        <w:tc>
          <w:tcPr>
            <w:tcW w:w="3947" w:type="dxa"/>
          </w:tcPr>
          <w:p w:rsidR="000359EC" w:rsidRPr="0034267C" w:rsidRDefault="000359EC" w:rsidP="00AA1780">
            <w:pPr>
              <w:keepNext/>
              <w:jc w:val="both"/>
              <w:rPr>
                <w:rFonts w:ascii="Tahoma" w:hAnsi="Tahoma" w:cs="Tahoma"/>
                <w:b/>
              </w:rPr>
            </w:pPr>
            <w:r w:rsidRPr="0034267C">
              <w:rPr>
                <w:rFonts w:ascii="Tahoma" w:hAnsi="Tahoma" w:cs="Tahoma"/>
                <w:b/>
              </w:rPr>
              <w:t>PREJEM:</w:t>
            </w:r>
          </w:p>
          <w:p w:rsidR="000359EC" w:rsidRPr="0034267C" w:rsidRDefault="000359EC" w:rsidP="00AA1780">
            <w:pPr>
              <w:keepNext/>
              <w:jc w:val="both"/>
              <w:rPr>
                <w:rFonts w:ascii="Tahoma" w:hAnsi="Tahoma" w:cs="Tahoma"/>
                <w:b/>
              </w:rPr>
            </w:pPr>
          </w:p>
          <w:p w:rsidR="000359EC" w:rsidRPr="0034267C" w:rsidRDefault="000359EC" w:rsidP="00AA1780">
            <w:pPr>
              <w:keepNext/>
              <w:jc w:val="both"/>
              <w:rPr>
                <w:rFonts w:ascii="Tahoma" w:hAnsi="Tahoma" w:cs="Tahoma"/>
                <w:b/>
                <w:smallCaps/>
              </w:rPr>
            </w:pPr>
            <w:r w:rsidRPr="0034267C">
              <w:rPr>
                <w:rFonts w:ascii="Tahoma" w:hAnsi="Tahoma" w:cs="Tahoma"/>
                <w:b/>
                <w:smallCaps/>
              </w:rPr>
              <w:t>osebno                             po pošti</w:t>
            </w:r>
          </w:p>
          <w:p w:rsidR="000359EC" w:rsidRPr="0034267C" w:rsidRDefault="000359EC" w:rsidP="00AA1780">
            <w:pPr>
              <w:keepNext/>
              <w:jc w:val="both"/>
              <w:rPr>
                <w:rFonts w:ascii="Tahoma" w:hAnsi="Tahoma" w:cs="Tahoma"/>
                <w:b/>
              </w:rPr>
            </w:pPr>
          </w:p>
          <w:p w:rsidR="000359EC" w:rsidRPr="0034267C" w:rsidRDefault="000359EC" w:rsidP="00AA1780">
            <w:pPr>
              <w:keepNext/>
              <w:jc w:val="both"/>
              <w:rPr>
                <w:rFonts w:ascii="Tahoma" w:hAnsi="Tahoma" w:cs="Tahoma"/>
              </w:rPr>
            </w:pPr>
            <w:r w:rsidRPr="0034267C">
              <w:rPr>
                <w:rFonts w:ascii="Tahoma" w:hAnsi="Tahoma" w:cs="Tahoma"/>
              </w:rPr>
              <w:t>Datum:</w:t>
            </w:r>
          </w:p>
          <w:p w:rsidR="000359EC" w:rsidRPr="0034267C" w:rsidRDefault="000359EC" w:rsidP="00AA1780">
            <w:pPr>
              <w:keepNext/>
              <w:jc w:val="both"/>
              <w:rPr>
                <w:rFonts w:ascii="Tahoma" w:hAnsi="Tahoma" w:cs="Tahoma"/>
              </w:rPr>
            </w:pPr>
          </w:p>
          <w:p w:rsidR="000359EC" w:rsidRPr="0034267C" w:rsidRDefault="000359EC" w:rsidP="00AA1780">
            <w:pPr>
              <w:keepNext/>
              <w:jc w:val="both"/>
              <w:rPr>
                <w:rFonts w:ascii="Tahoma" w:hAnsi="Tahoma" w:cs="Tahoma"/>
              </w:rPr>
            </w:pPr>
            <w:r w:rsidRPr="0034267C">
              <w:rPr>
                <w:rFonts w:ascii="Tahoma" w:hAnsi="Tahoma" w:cs="Tahoma"/>
              </w:rPr>
              <w:t>Ura:</w:t>
            </w:r>
          </w:p>
          <w:p w:rsidR="000359EC" w:rsidRPr="0034267C" w:rsidRDefault="000359EC" w:rsidP="00AA1780">
            <w:pPr>
              <w:keepNext/>
              <w:jc w:val="both"/>
              <w:rPr>
                <w:rFonts w:ascii="Tahoma" w:hAnsi="Tahoma" w:cs="Tahoma"/>
              </w:rPr>
            </w:pPr>
          </w:p>
          <w:p w:rsidR="000359EC" w:rsidRPr="0034267C" w:rsidRDefault="000359EC" w:rsidP="00AA1780">
            <w:pPr>
              <w:keepNext/>
              <w:jc w:val="both"/>
              <w:rPr>
                <w:rFonts w:ascii="Tahoma" w:hAnsi="Tahoma" w:cs="Tahoma"/>
              </w:rPr>
            </w:pPr>
            <w:r w:rsidRPr="0034267C">
              <w:rPr>
                <w:rFonts w:ascii="Tahoma" w:hAnsi="Tahoma" w:cs="Tahoma"/>
              </w:rPr>
              <w:t>Številka:</w:t>
            </w:r>
          </w:p>
          <w:p w:rsidR="000359EC" w:rsidRPr="0034267C" w:rsidRDefault="000359EC" w:rsidP="00AA1780">
            <w:pPr>
              <w:keepNext/>
              <w:jc w:val="both"/>
              <w:rPr>
                <w:rFonts w:ascii="Tahoma" w:hAnsi="Tahoma" w:cs="Tahoma"/>
              </w:rPr>
            </w:pPr>
          </w:p>
          <w:p w:rsidR="000359EC" w:rsidRPr="0034267C" w:rsidRDefault="000359EC" w:rsidP="00AA1780">
            <w:pPr>
              <w:keepNext/>
              <w:jc w:val="both"/>
              <w:rPr>
                <w:rFonts w:ascii="Tahoma" w:hAnsi="Tahoma" w:cs="Tahoma"/>
                <w:b/>
              </w:rPr>
            </w:pPr>
            <w:r w:rsidRPr="0034267C">
              <w:rPr>
                <w:rFonts w:ascii="Tahoma" w:hAnsi="Tahoma" w:cs="Tahoma"/>
              </w:rPr>
              <w:t>Zaporedna številka:</w:t>
            </w:r>
          </w:p>
        </w:tc>
      </w:t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tbl>
    <w:p w:rsidR="000359EC" w:rsidRPr="0034267C" w:rsidRDefault="000359EC" w:rsidP="000359EC">
      <w:pPr>
        <w:keepNext/>
        <w:jc w:val="both"/>
        <w:rPr>
          <w:rFonts w:ascii="Tahoma" w:hAnsi="Tahoma" w:cs="Tahoma"/>
        </w:rPr>
      </w:pPr>
    </w:p>
    <w:p w:rsidR="000359EC" w:rsidRPr="0034267C" w:rsidRDefault="000359EC" w:rsidP="000359EC">
      <w:pPr>
        <w:keepNext/>
        <w:jc w:val="both"/>
        <w:rPr>
          <w:rFonts w:ascii="Tahoma" w:hAnsi="Tahoma" w:cs="Tahoma"/>
          <w:i/>
        </w:rPr>
      </w:pPr>
    </w:p>
    <w:p w:rsidR="000359EC" w:rsidRPr="0034267C" w:rsidRDefault="000359EC" w:rsidP="000359EC">
      <w:pPr>
        <w:keepNext/>
        <w:jc w:val="both"/>
        <w:rPr>
          <w:rFonts w:ascii="Tahoma" w:hAnsi="Tahoma" w:cs="Tahoma"/>
          <w:i/>
        </w:rPr>
      </w:pPr>
    </w:p>
    <w:p w:rsidR="000359EC" w:rsidRPr="0034267C" w:rsidRDefault="000359EC" w:rsidP="000359EC">
      <w:pPr>
        <w:keepNext/>
        <w:jc w:val="both"/>
        <w:rPr>
          <w:rFonts w:ascii="Tahoma" w:hAnsi="Tahoma" w:cs="Tahoma"/>
        </w:rPr>
      </w:pPr>
    </w:p>
    <w:p w:rsidR="000359EC" w:rsidRPr="0034267C" w:rsidRDefault="000359EC" w:rsidP="000359EC">
      <w:pPr>
        <w:keepNext/>
        <w:jc w:val="both"/>
        <w:rPr>
          <w:rFonts w:ascii="Tahoma" w:hAnsi="Tahoma" w:cs="Tahoma"/>
          <w:i/>
        </w:rPr>
      </w:pPr>
    </w:p>
    <w:p w:rsidR="000359EC" w:rsidRPr="0034267C" w:rsidRDefault="000359EC" w:rsidP="000359EC">
      <w:pPr>
        <w:keepNext/>
        <w:jc w:val="both"/>
        <w:rPr>
          <w:rFonts w:ascii="Tahoma" w:hAnsi="Tahoma" w:cs="Tahoma"/>
          <w:i/>
        </w:rPr>
      </w:pPr>
      <w:r>
        <w:rPr>
          <w:noProof/>
        </w:rPr>
        <mc:AlternateContent>
          <mc:Choice Requires="wps">
            <w:drawing>
              <wp:inline distT="0" distB="0" distL="0" distR="0">
                <wp:extent cx="5490210" cy="1860550"/>
                <wp:effectExtent l="0" t="0" r="15240" b="25400"/>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210" cy="1860550"/>
                        </a:xfrm>
                        <a:prstGeom prst="rect">
                          <a:avLst/>
                        </a:prstGeom>
                        <a:solidFill>
                          <a:srgbClr val="FFFFFF"/>
                        </a:solidFill>
                        <a:ln w="9525">
                          <a:solidFill>
                            <a:srgbClr val="000000"/>
                          </a:solidFill>
                          <a:miter lim="800000"/>
                          <a:headEnd/>
                          <a:tailEnd/>
                        </a:ln>
                      </wps:spPr>
                      <wps:txbx>
                        <w:txbxContent>
                          <w:p w:rsidR="00EF7550" w:rsidRPr="00BA5413" w:rsidRDefault="00EF7550" w:rsidP="000359EC">
                            <w:pPr>
                              <w:rPr>
                                <w:rFonts w:ascii="Tahoma" w:hAnsi="Tahoma" w:cs="Tahoma"/>
                                <w:b/>
                                <w:sz w:val="28"/>
                                <w:szCs w:val="28"/>
                              </w:rPr>
                            </w:pPr>
                            <w:r w:rsidRPr="00BA5413">
                              <w:rPr>
                                <w:rFonts w:ascii="Tahoma" w:hAnsi="Tahoma" w:cs="Tahoma"/>
                                <w:b/>
                                <w:sz w:val="28"/>
                                <w:szCs w:val="28"/>
                              </w:rPr>
                              <w:t>PREJEMNIK:</w:t>
                            </w:r>
                          </w:p>
                          <w:p w:rsidR="00EF7550" w:rsidRPr="00BA5413" w:rsidRDefault="00EF7550" w:rsidP="000359EC">
                            <w:pPr>
                              <w:rPr>
                                <w:rFonts w:ascii="Tahoma" w:hAnsi="Tahoma" w:cs="Tahoma"/>
                                <w:sz w:val="28"/>
                                <w:szCs w:val="28"/>
                              </w:rPr>
                            </w:pPr>
                          </w:p>
                          <w:p w:rsidR="00EF7550" w:rsidRPr="00BA5413" w:rsidRDefault="00EF7550" w:rsidP="000359EC">
                            <w:pPr>
                              <w:jc w:val="center"/>
                              <w:rPr>
                                <w:rFonts w:ascii="Tahoma" w:hAnsi="Tahoma" w:cs="Tahoma"/>
                                <w:b/>
                                <w:sz w:val="28"/>
                                <w:szCs w:val="28"/>
                              </w:rPr>
                            </w:pPr>
                            <w:r w:rsidRPr="00BA5413">
                              <w:rPr>
                                <w:rFonts w:ascii="Tahoma" w:hAnsi="Tahoma" w:cs="Tahoma"/>
                                <w:b/>
                                <w:sz w:val="28"/>
                                <w:szCs w:val="28"/>
                              </w:rPr>
                              <w:t>JAVNI HOLDING Ljubljana, d.o.o.</w:t>
                            </w:r>
                          </w:p>
                          <w:p w:rsidR="00EF7550" w:rsidRPr="00BA5413" w:rsidRDefault="00EF7550" w:rsidP="000359EC">
                            <w:pPr>
                              <w:jc w:val="center"/>
                              <w:rPr>
                                <w:rFonts w:ascii="Tahoma" w:hAnsi="Tahoma" w:cs="Tahoma"/>
                                <w:b/>
                                <w:sz w:val="28"/>
                                <w:szCs w:val="28"/>
                              </w:rPr>
                            </w:pPr>
                            <w:r w:rsidRPr="00BA5413">
                              <w:rPr>
                                <w:rFonts w:ascii="Tahoma" w:hAnsi="Tahoma" w:cs="Tahoma"/>
                                <w:b/>
                                <w:sz w:val="28"/>
                                <w:szCs w:val="28"/>
                              </w:rPr>
                              <w:t>Verovškova ulica 70</w:t>
                            </w:r>
                          </w:p>
                          <w:p w:rsidR="00EF7550" w:rsidRDefault="00EF7550" w:rsidP="000359EC">
                            <w:pPr>
                              <w:jc w:val="center"/>
                              <w:rPr>
                                <w:rFonts w:ascii="Tahoma" w:hAnsi="Tahoma" w:cs="Tahoma"/>
                                <w:b/>
                                <w:sz w:val="28"/>
                                <w:szCs w:val="28"/>
                              </w:rPr>
                            </w:pPr>
                          </w:p>
                          <w:p w:rsidR="00EF7550" w:rsidRPr="00BA5413" w:rsidRDefault="00EF7550" w:rsidP="000359EC">
                            <w:pPr>
                              <w:jc w:val="center"/>
                              <w:rPr>
                                <w:rFonts w:ascii="Tahoma" w:hAnsi="Tahoma" w:cs="Tahoma"/>
                                <w:b/>
                                <w:sz w:val="28"/>
                                <w:szCs w:val="28"/>
                              </w:rPr>
                            </w:pPr>
                            <w:r w:rsidRPr="00BA5413">
                              <w:rPr>
                                <w:rFonts w:ascii="Tahoma" w:hAnsi="Tahoma" w:cs="Tahoma"/>
                                <w:b/>
                                <w:sz w:val="28"/>
                                <w:szCs w:val="28"/>
                              </w:rPr>
                              <w:t>1000 LJUBLJANA</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Polje z besedilom 1" o:spid="_x0000_s1026" type="#_x0000_t202" style="width:432.3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">
                <v:textbox>
                  <w:txbxContent>
                    <w:p w:rsidR="00EF7550" w:rsidRPr="00BA5413" w:rsidRDefault="00EF7550" w:rsidP="000359EC">
                      <w:pPr>
                        <w:rPr>
                          <w:rFonts w:ascii="Tahoma" w:hAnsi="Tahoma" w:cs="Tahoma"/>
                          <w:b/>
                          <w:sz w:val="28"/>
                          <w:szCs w:val="28"/>
                        </w:rPr>
                      </w:pPr>
                      <w:r w:rsidRPr="00BA5413">
                        <w:rPr>
                          <w:rFonts w:ascii="Tahoma" w:hAnsi="Tahoma" w:cs="Tahoma"/>
                          <w:b/>
                          <w:sz w:val="28"/>
                          <w:szCs w:val="28"/>
                        </w:rPr>
                        <w:t>PREJEMNIK:</w:t>
                      </w:r>
                    </w:p>
                    <w:p w:rsidR="00EF7550" w:rsidRPr="00BA5413" w:rsidRDefault="00EF7550" w:rsidP="000359EC">
                      <w:pPr>
                        <w:rPr>
                          <w:rFonts w:ascii="Tahoma" w:hAnsi="Tahoma" w:cs="Tahoma"/>
                          <w:sz w:val="28"/>
                          <w:szCs w:val="28"/>
                        </w:rPr>
                      </w:pPr>
                    </w:p>
                    <w:p w:rsidR="00EF7550" w:rsidRPr="00BA5413" w:rsidRDefault="00EF7550" w:rsidP="000359EC">
                      <w:pPr>
                        <w:jc w:val="center"/>
                        <w:rPr>
                          <w:rFonts w:ascii="Tahoma" w:hAnsi="Tahoma" w:cs="Tahoma"/>
                          <w:b/>
                          <w:sz w:val="28"/>
                          <w:szCs w:val="28"/>
                        </w:rPr>
                      </w:pPr>
                      <w:r w:rsidRPr="00BA5413">
                        <w:rPr>
                          <w:rFonts w:ascii="Tahoma" w:hAnsi="Tahoma" w:cs="Tahoma"/>
                          <w:b/>
                          <w:sz w:val="28"/>
                          <w:szCs w:val="28"/>
                        </w:rPr>
                        <w:t>JAVNI HOLDING Ljubljana, d.o.o.</w:t>
                      </w:r>
                    </w:p>
                    <w:p w:rsidR="00EF7550" w:rsidRPr="00BA5413" w:rsidRDefault="00EF7550" w:rsidP="000359EC">
                      <w:pPr>
                        <w:jc w:val="center"/>
                        <w:rPr>
                          <w:rFonts w:ascii="Tahoma" w:hAnsi="Tahoma" w:cs="Tahoma"/>
                          <w:b/>
                          <w:sz w:val="28"/>
                          <w:szCs w:val="28"/>
                        </w:rPr>
                      </w:pPr>
                      <w:r w:rsidRPr="00BA5413">
                        <w:rPr>
                          <w:rFonts w:ascii="Tahoma" w:hAnsi="Tahoma" w:cs="Tahoma"/>
                          <w:b/>
                          <w:sz w:val="28"/>
                          <w:szCs w:val="28"/>
                        </w:rPr>
                        <w:t>Verovškova ulica 70</w:t>
                      </w:r>
                    </w:p>
                    <w:p w:rsidR="00EF7550" w:rsidRDefault="00EF7550" w:rsidP="000359EC">
                      <w:pPr>
                        <w:jc w:val="center"/>
                        <w:rPr>
                          <w:rFonts w:ascii="Tahoma" w:hAnsi="Tahoma" w:cs="Tahoma"/>
                          <w:b/>
                          <w:sz w:val="28"/>
                          <w:szCs w:val="28"/>
                        </w:rPr>
                      </w:pPr>
                    </w:p>
                    <w:p w:rsidR="00EF7550" w:rsidRPr="00BA5413" w:rsidRDefault="00EF7550" w:rsidP="000359EC">
                      <w:pPr>
                        <w:jc w:val="center"/>
                        <w:rPr>
                          <w:rFonts w:ascii="Tahoma" w:hAnsi="Tahoma" w:cs="Tahoma"/>
                          <w:b/>
                          <w:sz w:val="28"/>
                          <w:szCs w:val="28"/>
                        </w:rPr>
                      </w:pPr>
                      <w:r w:rsidRPr="00BA5413">
                        <w:rPr>
                          <w:rFonts w:ascii="Tahoma" w:hAnsi="Tahoma" w:cs="Tahoma"/>
                          <w:b/>
                          <w:sz w:val="28"/>
                          <w:szCs w:val="28"/>
                        </w:rPr>
                        <w:t>1000 LJUBLJANA</w:t>
                      </w:r>
                    </w:p>
                  </w:txbxContent>
                </v:textbox>
                <w10:anchorlock/>
              </v:shape>
            </w:pict>
          </mc:Fallback>
        </mc:AlternateContent>
      </w:r>
    </w:p>
    <w:p w:rsidR="000359EC" w:rsidRPr="0034267C" w:rsidRDefault="000359EC" w:rsidP="000359EC">
      <w:pPr>
        <w:keepNext/>
        <w:jc w:val="both"/>
        <w:rPr>
          <w:rFonts w:ascii="Tahoma" w:hAnsi="Tahoma" w:cs="Tahoma"/>
          <w:i/>
        </w:rPr>
      </w:pPr>
    </w:p>
    <w:p w:rsidR="000359EC" w:rsidRPr="0034267C" w:rsidRDefault="000359EC" w:rsidP="000359EC">
      <w:pPr>
        <w:keepNext/>
        <w:jc w:val="both"/>
        <w:rPr>
          <w:rFonts w:ascii="Tahoma" w:hAnsi="Tahoma" w:cs="Tahoma"/>
          <w:i/>
        </w:rPr>
      </w:pPr>
      <w:r w:rsidRPr="0034267C">
        <w:rPr>
          <w:rFonts w:ascii="Tahoma" w:hAnsi="Tahoma" w:cs="Tahoma"/>
          <w:i/>
        </w:rPr>
        <w:t>Oznaka:</w:t>
      </w:r>
      <w:r w:rsidRPr="0034267C">
        <w:rPr>
          <w:rFonts w:ascii="Arial" w:hAnsi="Arial" w:cs="Arial"/>
          <w:sz w:val="36"/>
          <w:szCs w:val="36"/>
        </w:rPr>
        <w:t xml:space="preserve"> </w:t>
      </w:r>
      <w:r w:rsidRPr="000359EC">
        <w:rPr>
          <w:rFonts w:ascii="Tahoma" w:hAnsi="Tahoma" w:cs="Tahoma"/>
          <w:i/>
        </w:rPr>
        <w:t>JHL-214-008/2018</w:t>
      </w:r>
    </w:p>
    <w:p w:rsidR="000359EC" w:rsidRPr="0034267C" w:rsidRDefault="000359EC" w:rsidP="000359EC">
      <w:pPr>
        <w:keepNext/>
        <w:jc w:val="both"/>
        <w:rPr>
          <w:rFonts w:ascii="Tahoma" w:hAnsi="Tahoma" w:cs="Tahoma"/>
          <w:i/>
        </w:rPr>
      </w:pPr>
    </w:p>
    <w:p w:rsidR="000359EC" w:rsidRPr="0034267C" w:rsidRDefault="000359EC" w:rsidP="000359EC">
      <w:pPr>
        <w:keepNext/>
        <w:jc w:val="both"/>
        <w:rPr>
          <w:rFonts w:ascii="Tahoma" w:hAnsi="Tahoma" w:cs="Tahoma"/>
          <w:i/>
        </w:rPr>
      </w:pPr>
    </w:p>
    <w:p w:rsidR="000359EC" w:rsidRPr="0034267C" w:rsidRDefault="000359EC" w:rsidP="000359EC">
      <w:pPr>
        <w:keepNext/>
        <w:jc w:val="center"/>
        <w:rPr>
          <w:rFonts w:ascii="Tahoma" w:hAnsi="Tahoma" w:cs="Tahoma"/>
          <w:i/>
        </w:rPr>
      </w:pPr>
    </w:p>
    <w:p w:rsidR="000359EC" w:rsidRPr="0034267C" w:rsidRDefault="000359EC" w:rsidP="000359EC">
      <w:pPr>
        <w:keepNext/>
        <w:jc w:val="center"/>
        <w:rPr>
          <w:rFonts w:ascii="Tahoma" w:hAnsi="Tahoma" w:cs="Tahoma"/>
        </w:rPr>
      </w:pPr>
    </w:p>
    <w:p w:rsidR="000359EC" w:rsidRPr="0034267C" w:rsidRDefault="000359EC" w:rsidP="000359EC">
      <w:pPr>
        <w:keepNext/>
        <w:jc w:val="center"/>
        <w:rPr>
          <w:rFonts w:ascii="Tahoma" w:hAnsi="Tahoma" w:cs="Tahoma"/>
          <w:b/>
        </w:rPr>
      </w:pPr>
      <w:r w:rsidRPr="0034267C">
        <w:rPr>
          <w:rFonts w:ascii="Tahoma" w:hAnsi="Tahoma" w:cs="Tahoma"/>
          <w:b/>
        </w:rPr>
        <w:t>»</w:t>
      </w:r>
      <w:r w:rsidRPr="000359EC">
        <w:rPr>
          <w:rFonts w:ascii="Tahoma" w:hAnsi="Tahoma" w:cs="Tahoma"/>
          <w:b/>
        </w:rPr>
        <w:t xml:space="preserve">NE ODPIRAJ! – </w:t>
      </w:r>
      <w:r w:rsidRPr="000359EC">
        <w:rPr>
          <w:rFonts w:ascii="Tahoma" w:hAnsi="Tahoma" w:cs="Tahoma"/>
          <w:b/>
          <w:u w:val="single"/>
        </w:rPr>
        <w:t>MENICA Z MENIČNO IZJAVO</w:t>
      </w:r>
      <w:r w:rsidRPr="000359EC">
        <w:rPr>
          <w:rFonts w:ascii="Tahoma" w:hAnsi="Tahoma" w:cs="Tahoma"/>
          <w:b/>
        </w:rPr>
        <w:t xml:space="preserve"> PO JAVNEM RAZPISU št. SNAGA-13/18 – Prevoz odpadkov na relaciji </w:t>
      </w:r>
      <w:proofErr w:type="spellStart"/>
      <w:r w:rsidRPr="000359EC">
        <w:rPr>
          <w:rFonts w:ascii="Tahoma" w:hAnsi="Tahoma" w:cs="Tahoma"/>
          <w:b/>
        </w:rPr>
        <w:t>CeROD</w:t>
      </w:r>
      <w:proofErr w:type="spellEnd"/>
      <w:r w:rsidRPr="000359EC">
        <w:rPr>
          <w:rFonts w:ascii="Tahoma" w:hAnsi="Tahoma" w:cs="Tahoma"/>
          <w:b/>
        </w:rPr>
        <w:t xml:space="preserve"> </w:t>
      </w:r>
      <w:r w:rsidR="008A0187">
        <w:rPr>
          <w:rFonts w:ascii="Tahoma" w:hAnsi="Tahoma" w:cs="Tahoma"/>
          <w:b/>
        </w:rPr>
        <w:t>Leskovec</w:t>
      </w:r>
      <w:r w:rsidRPr="000359EC">
        <w:rPr>
          <w:rFonts w:ascii="Tahoma" w:hAnsi="Tahoma" w:cs="Tahoma"/>
          <w:b/>
        </w:rPr>
        <w:t xml:space="preserve"> - </w:t>
      </w:r>
      <w:proofErr w:type="spellStart"/>
      <w:r w:rsidRPr="000359EC">
        <w:rPr>
          <w:rFonts w:ascii="Tahoma" w:hAnsi="Tahoma" w:cs="Tahoma"/>
          <w:b/>
        </w:rPr>
        <w:t>RCERO</w:t>
      </w:r>
      <w:proofErr w:type="spellEnd"/>
      <w:r w:rsidRPr="000359EC">
        <w:rPr>
          <w:rFonts w:ascii="Tahoma" w:hAnsi="Tahoma" w:cs="Tahoma"/>
          <w:b/>
        </w:rPr>
        <w:t xml:space="preserve"> Ljubljana«</w:t>
      </w:r>
    </w:p>
    <w:p w:rsidR="000359EC" w:rsidRDefault="000359EC" w:rsidP="000359EC">
      <w:pPr>
        <w:keepNext/>
        <w:jc w:val="both"/>
        <w:rPr>
          <w:rFonts w:ascii="Tahoma" w:hAnsi="Tahoma" w:cs="Tahoma"/>
          <w:i/>
        </w:rPr>
      </w:pPr>
    </w:p>
    <w:p w:rsidR="000359EC" w:rsidRDefault="000359EC" w:rsidP="000359EC">
      <w:pPr>
        <w:keepNext/>
        <w:jc w:val="both"/>
        <w:rPr>
          <w:rFonts w:ascii="Tahoma" w:hAnsi="Tahoma" w:cs="Tahoma"/>
          <w:i/>
        </w:rPr>
      </w:pPr>
    </w:p>
    <w:p w:rsidR="000359EC" w:rsidRPr="0034267C" w:rsidRDefault="000359EC" w:rsidP="000359EC">
      <w:pPr>
        <w:keepNext/>
        <w:jc w:val="both"/>
        <w:rPr>
          <w:rFonts w:ascii="Tahoma" w:hAnsi="Tahoma" w:cs="Tahoma"/>
          <w:i/>
        </w:rPr>
      </w:pPr>
    </w:p>
    <w:p w:rsidR="000359EC" w:rsidRPr="0034267C" w:rsidRDefault="000359EC" w:rsidP="000359EC">
      <w:pPr>
        <w:keepNext/>
        <w:jc w:val="both"/>
        <w:rPr>
          <w:rFonts w:ascii="Tahoma" w:hAnsi="Tahoma" w:cs="Tahoma"/>
          <w:i/>
        </w:rPr>
      </w:pPr>
    </w:p>
    <w:p w:rsidR="000359EC" w:rsidRPr="0034267C" w:rsidRDefault="000359EC" w:rsidP="000359EC">
      <w:pPr>
        <w:keepNext/>
        <w:jc w:val="both"/>
        <w:rPr>
          <w:rFonts w:ascii="Tahoma" w:hAnsi="Tahoma" w:cs="Tahoma"/>
          <w:b/>
          <w:i/>
          <w:u w:val="single"/>
        </w:rPr>
      </w:pPr>
      <w:r w:rsidRPr="0034267C">
        <w:rPr>
          <w:rFonts w:ascii="Tahoma" w:hAnsi="Tahoma" w:cs="Tahoma"/>
          <w:b/>
          <w:i/>
          <w:u w:val="single"/>
        </w:rPr>
        <w:t xml:space="preserve">Ta obrazec nalepite na kuverto! </w:t>
      </w:r>
    </w:p>
    <w:p w:rsidR="000359EC" w:rsidRPr="0034267C" w:rsidRDefault="000359EC" w:rsidP="000359EC">
      <w:pPr>
        <w:keepNext/>
        <w:jc w:val="both"/>
        <w:rPr>
          <w:rFonts w:ascii="Tahoma" w:hAnsi="Tahoma" w:cs="Tahoma"/>
          <w:b/>
          <w:i/>
          <w:u w:val="single"/>
        </w:rPr>
      </w:pPr>
    </w:p>
    <w:p w:rsidR="00B47A6C" w:rsidRDefault="00B47A6C" w:rsidP="00CA149B">
      <w:pPr>
        <w:keepNext/>
        <w:jc w:val="both"/>
        <w:rPr>
          <w:rFonts w:ascii="Tahoma" w:hAnsi="Tahoma" w:cs="Tahoma"/>
          <w:u w:val="single"/>
        </w:rPr>
      </w:pPr>
    </w:p>
    <w:sectPr w:rsidR="00B47A6C" w:rsidSect="00E2485A">
      <w:footerReference w:type="default" r:id="rId35"/>
      <w:type w:val="continuous"/>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550" w:rsidRDefault="00EF7550">
      <w:r>
        <w:separator/>
      </w:r>
    </w:p>
  </w:endnote>
  <w:endnote w:type="continuationSeparator" w:id="0">
    <w:p w:rsidR="00EF7550" w:rsidRDefault="00EF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50" w:rsidRPr="007653AE" w:rsidRDefault="00EF7550"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0.25pt;height:50.5pt">
          <v:imagedata r:id="rId1" o:title="dopis_noga_3"/>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50" w:rsidRDefault="00EF7550" w:rsidP="0073769E">
    <w:pPr>
      <w:pStyle w:val="Noga"/>
      <w:tabs>
        <w:tab w:val="clear" w:pos="4536"/>
        <w:tab w:val="clear" w:pos="9072"/>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50" w:rsidRDefault="00EF7550" w:rsidP="00C27A1B">
    <w:pPr>
      <w:pStyle w:val="Noga"/>
      <w:tabs>
        <w:tab w:val="left" w:pos="4353"/>
      </w:tabs>
      <w:ind w:right="-1276"/>
    </w:pPr>
    <w:r>
      <w:tab/>
    </w:r>
    <w:r>
      <w:rPr>
        <w:noProof/>
        <w:lang w:val="sl-SI"/>
      </w:rPr>
      <w:drawing>
        <wp:inline distT="0" distB="0" distL="0" distR="0" wp14:anchorId="08BC10EA" wp14:editId="31E18367">
          <wp:extent cx="3792855" cy="31750"/>
          <wp:effectExtent l="0" t="0" r="0" b="6350"/>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2855" cy="31750"/>
                  </a:xfrm>
                  <a:prstGeom prst="rect">
                    <a:avLst/>
                  </a:prstGeom>
                  <a:noFill/>
                  <a:ln>
                    <a:noFill/>
                  </a:ln>
                </pic:spPr>
              </pic:pic>
            </a:graphicData>
          </a:graphic>
        </wp:inline>
      </w:drawing>
    </w:r>
  </w:p>
  <w:p w:rsidR="00EF7550" w:rsidRPr="00B1262D" w:rsidRDefault="00EF7550" w:rsidP="002303FA">
    <w:pPr>
      <w:pStyle w:val="Noga"/>
      <w:tabs>
        <w:tab w:val="clear" w:pos="4536"/>
        <w:tab w:val="clear" w:pos="9072"/>
      </w:tabs>
      <w:ind w:right="-2"/>
      <w:jc w:val="right"/>
      <w:rPr>
        <w:sz w:val="16"/>
        <w:szCs w:val="16"/>
      </w:rPr>
    </w:pPr>
  </w:p>
  <w:p w:rsidR="00EF7550" w:rsidRDefault="00EF7550"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111E2C">
      <w:rPr>
        <w:noProof/>
        <w:sz w:val="16"/>
        <w:szCs w:val="16"/>
      </w:rPr>
      <w:t>22</w:t>
    </w:r>
    <w:r w:rsidRPr="00394716">
      <w:rPr>
        <w:sz w:val="16"/>
        <w:szCs w:val="16"/>
      </w:rPr>
      <w:fldChar w:fldCharType="end"/>
    </w:r>
  </w:p>
  <w:p w:rsidR="00EF7550" w:rsidRPr="007653AE" w:rsidRDefault="00EF7550"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50" w:rsidRDefault="00EF7550" w:rsidP="0073769E">
    <w:pPr>
      <w:pStyle w:val="Noga"/>
      <w:ind w:right="-1134"/>
      <w:jc w:val="right"/>
    </w:pPr>
    <w:r>
      <w:rPr>
        <w:noProof/>
        <w:lang w:val="sl-SI"/>
      </w:rPr>
      <w:drawing>
        <wp:inline distT="0" distB="0" distL="0" distR="0" wp14:anchorId="4DD293CA" wp14:editId="227C9BCE">
          <wp:extent cx="3792855" cy="31750"/>
          <wp:effectExtent l="0" t="0" r="0" b="6350"/>
          <wp:docPr id="8" name="Slika 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2855" cy="31750"/>
                  </a:xfrm>
                  <a:prstGeom prst="rect">
                    <a:avLst/>
                  </a:prstGeom>
                  <a:noFill/>
                  <a:ln>
                    <a:noFill/>
                  </a:ln>
                </pic:spPr>
              </pic:pic>
            </a:graphicData>
          </a:graphic>
        </wp:inline>
      </w:drawing>
    </w:r>
  </w:p>
  <w:p w:rsidR="00EF7550" w:rsidRDefault="00EF7550" w:rsidP="0073769E">
    <w:pPr>
      <w:pStyle w:val="Noga"/>
      <w:jc w:val="center"/>
      <w:rPr>
        <w:sz w:val="16"/>
        <w:szCs w:val="16"/>
      </w:rPr>
    </w:pPr>
  </w:p>
  <w:p w:rsidR="00EF7550" w:rsidRDefault="00EF7550"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EF7550" w:rsidRDefault="00EF7550"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50" w:rsidRDefault="00EF7550" w:rsidP="00C27A1B">
    <w:pPr>
      <w:pStyle w:val="Noga"/>
      <w:tabs>
        <w:tab w:val="left" w:pos="4353"/>
      </w:tabs>
      <w:ind w:right="-1276"/>
    </w:pPr>
    <w:r>
      <w:tab/>
    </w:r>
    <w:r>
      <w:rPr>
        <w:noProof/>
        <w:lang w:val="sl-SI"/>
      </w:rPr>
      <w:drawing>
        <wp:inline distT="0" distB="0" distL="0" distR="0" wp14:anchorId="66A7A568" wp14:editId="488172C1">
          <wp:extent cx="3792855" cy="31750"/>
          <wp:effectExtent l="0" t="0" r="0" b="6350"/>
          <wp:docPr id="15" name="Slika 1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2855" cy="31750"/>
                  </a:xfrm>
                  <a:prstGeom prst="rect">
                    <a:avLst/>
                  </a:prstGeom>
                  <a:noFill/>
                  <a:ln>
                    <a:noFill/>
                  </a:ln>
                </pic:spPr>
              </pic:pic>
            </a:graphicData>
          </a:graphic>
        </wp:inline>
      </w:drawing>
    </w:r>
  </w:p>
  <w:p w:rsidR="00EF7550" w:rsidRPr="00B1262D" w:rsidRDefault="00EF7550" w:rsidP="002303FA">
    <w:pPr>
      <w:pStyle w:val="Noga"/>
      <w:tabs>
        <w:tab w:val="clear" w:pos="4536"/>
        <w:tab w:val="clear" w:pos="9072"/>
      </w:tabs>
      <w:ind w:right="-2"/>
      <w:jc w:val="right"/>
      <w:rPr>
        <w:sz w:val="16"/>
        <w:szCs w:val="16"/>
      </w:rPr>
    </w:pPr>
  </w:p>
  <w:p w:rsidR="00EF7550" w:rsidRDefault="00EF7550"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111E2C">
      <w:rPr>
        <w:noProof/>
        <w:sz w:val="16"/>
        <w:szCs w:val="16"/>
      </w:rPr>
      <w:t>26</w:t>
    </w:r>
    <w:r w:rsidRPr="00394716">
      <w:rPr>
        <w:sz w:val="16"/>
        <w:szCs w:val="16"/>
      </w:rPr>
      <w:fldChar w:fldCharType="end"/>
    </w:r>
  </w:p>
  <w:p w:rsidR="00EF7550" w:rsidRPr="007653AE" w:rsidRDefault="00EF7550" w:rsidP="002303FA">
    <w:pPr>
      <w:pStyle w:val="Noga"/>
      <w:tabs>
        <w:tab w:val="clear" w:pos="4536"/>
        <w:tab w:val="clear" w:pos="9072"/>
      </w:tabs>
      <w:ind w:right="-1276"/>
      <w:jc w:val="righ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50" w:rsidRDefault="00EF7550" w:rsidP="0073769E">
    <w:pPr>
      <w:pStyle w:val="Noga"/>
      <w:ind w:right="-1134"/>
      <w:jc w:val="right"/>
    </w:pPr>
    <w:r>
      <w:rPr>
        <w:noProof/>
        <w:lang w:val="sl-SI"/>
      </w:rPr>
      <w:drawing>
        <wp:inline distT="0" distB="0" distL="0" distR="0" wp14:anchorId="1E63245F" wp14:editId="5C771080">
          <wp:extent cx="3792855" cy="31750"/>
          <wp:effectExtent l="0" t="0" r="0" b="6350"/>
          <wp:docPr id="17" name="Slika 1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2855" cy="31750"/>
                  </a:xfrm>
                  <a:prstGeom prst="rect">
                    <a:avLst/>
                  </a:prstGeom>
                  <a:noFill/>
                  <a:ln>
                    <a:noFill/>
                  </a:ln>
                </pic:spPr>
              </pic:pic>
            </a:graphicData>
          </a:graphic>
        </wp:inline>
      </w:drawing>
    </w:r>
  </w:p>
  <w:p w:rsidR="00EF7550" w:rsidRDefault="00EF7550" w:rsidP="0073769E">
    <w:pPr>
      <w:pStyle w:val="Noga"/>
      <w:jc w:val="center"/>
      <w:rPr>
        <w:sz w:val="16"/>
        <w:szCs w:val="16"/>
      </w:rPr>
    </w:pPr>
  </w:p>
  <w:p w:rsidR="00EF7550" w:rsidRDefault="00EF7550"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EF7550" w:rsidRDefault="00EF7550"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50" w:rsidRDefault="00EF7550" w:rsidP="00C27A1B">
    <w:pPr>
      <w:pStyle w:val="Noga"/>
      <w:tabs>
        <w:tab w:val="left" w:pos="4353"/>
      </w:tabs>
      <w:ind w:right="-1276"/>
    </w:pPr>
    <w:r>
      <w:tab/>
    </w:r>
    <w:r>
      <w:rPr>
        <w:noProof/>
        <w:lang w:val="sl-SI"/>
      </w:rPr>
      <w:drawing>
        <wp:inline distT="0" distB="0" distL="0" distR="0" wp14:anchorId="460EC7C5" wp14:editId="4012B3FF">
          <wp:extent cx="3792855" cy="31750"/>
          <wp:effectExtent l="0" t="0" r="0" b="6350"/>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2855" cy="31750"/>
                  </a:xfrm>
                  <a:prstGeom prst="rect">
                    <a:avLst/>
                  </a:prstGeom>
                  <a:noFill/>
                  <a:ln>
                    <a:noFill/>
                  </a:ln>
                </pic:spPr>
              </pic:pic>
            </a:graphicData>
          </a:graphic>
        </wp:inline>
      </w:drawing>
    </w:r>
  </w:p>
  <w:p w:rsidR="00EF7550" w:rsidRPr="00B1262D" w:rsidRDefault="00EF7550" w:rsidP="002303FA">
    <w:pPr>
      <w:pStyle w:val="Noga"/>
      <w:tabs>
        <w:tab w:val="clear" w:pos="4536"/>
        <w:tab w:val="clear" w:pos="9072"/>
      </w:tabs>
      <w:ind w:right="-2"/>
      <w:jc w:val="right"/>
      <w:rPr>
        <w:sz w:val="16"/>
        <w:szCs w:val="16"/>
      </w:rPr>
    </w:pPr>
  </w:p>
  <w:p w:rsidR="00EF7550" w:rsidRDefault="00EF7550"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111E2C">
      <w:rPr>
        <w:noProof/>
        <w:sz w:val="16"/>
        <w:szCs w:val="16"/>
      </w:rPr>
      <w:t>28</w:t>
    </w:r>
    <w:r w:rsidRPr="00394716">
      <w:rPr>
        <w:sz w:val="16"/>
        <w:szCs w:val="16"/>
      </w:rPr>
      <w:fldChar w:fldCharType="end"/>
    </w:r>
  </w:p>
  <w:p w:rsidR="00EF7550" w:rsidRPr="007653AE" w:rsidRDefault="00EF7550"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550" w:rsidRDefault="00EF7550">
      <w:r>
        <w:separator/>
      </w:r>
    </w:p>
  </w:footnote>
  <w:footnote w:type="continuationSeparator" w:id="0">
    <w:p w:rsidR="00EF7550" w:rsidRDefault="00EF7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50" w:rsidRDefault="00EF7550" w:rsidP="009670F5">
    <w:pPr>
      <w:pStyle w:val="Glava"/>
      <w:jc w:val="center"/>
    </w:pPr>
  </w:p>
  <w:p w:rsidR="00EF7550" w:rsidRDefault="00EF7550" w:rsidP="002303FA">
    <w:pPr>
      <w:pStyle w:val="Glava"/>
      <w:tabs>
        <w:tab w:val="clear" w:pos="4536"/>
        <w:tab w:val="clear" w:pos="9072"/>
      </w:tabs>
      <w:ind w:right="-1276"/>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7pt;height:159.05pt">
          <v:imagedata r:id="rId1" o:title="dopis_glava_3"/>
        </v:shape>
      </w:pict>
    </w:r>
  </w:p>
  <w:p w:rsidR="00EF7550" w:rsidRPr="009670F5" w:rsidRDefault="00EF7550" w:rsidP="009670F5">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50" w:rsidRDefault="00EF7550" w:rsidP="0000613B">
    <w:pPr>
      <w:pStyle w:val="Glava"/>
      <w:tabs>
        <w:tab w:val="clear" w:pos="4536"/>
        <w:tab w:val="clear" w:pos="9072"/>
      </w:tabs>
      <w:spacing w:after="120"/>
      <w:jc w:val="right"/>
    </w:pPr>
  </w:p>
  <w:p w:rsidR="00EF7550" w:rsidRDefault="00EF7550" w:rsidP="009670F5">
    <w:pPr>
      <w:pStyle w:val="Glava"/>
      <w:spacing w:after="120"/>
    </w:pPr>
  </w:p>
  <w:p w:rsidR="00EF7550" w:rsidRDefault="00EF7550" w:rsidP="009670F5">
    <w:pPr>
      <w:pStyle w:val="Glava"/>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50" w:rsidRDefault="00EF7550" w:rsidP="009670F5">
    <w:pPr>
      <w:pStyle w:val="Glava"/>
      <w:jc w:val="center"/>
    </w:pPr>
    <w:r>
      <w:rPr>
        <w:noProof/>
        <w:lang w:val="sl-SI"/>
      </w:rPr>
      <w:drawing>
        <wp:inline distT="0" distB="0" distL="0" distR="0" wp14:anchorId="5848D013" wp14:editId="7C634E34">
          <wp:extent cx="826770" cy="612140"/>
          <wp:effectExtent l="0" t="0" r="0"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2140"/>
                  </a:xfrm>
                  <a:prstGeom prst="rect">
                    <a:avLst/>
                  </a:prstGeom>
                  <a:noFill/>
                  <a:ln>
                    <a:noFill/>
                  </a:ln>
                </pic:spPr>
              </pic:pic>
            </a:graphicData>
          </a:graphic>
        </wp:inline>
      </w:drawing>
    </w:r>
  </w:p>
  <w:p w:rsidR="00EF7550" w:rsidRPr="00667509" w:rsidRDefault="00EF7550" w:rsidP="009670F5">
    <w:pPr>
      <w:pStyle w:val="Glava"/>
      <w:jc w:val="center"/>
      <w:rPr>
        <w:rFonts w:ascii="Tahoma" w:hAnsi="Tahoma" w:cs="Tahom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50" w:rsidRDefault="00EF7550" w:rsidP="000C1E30">
    <w:pPr>
      <w:pStyle w:val="Glava"/>
      <w:jc w:val="center"/>
    </w:pPr>
    <w:r>
      <w:rPr>
        <w:noProof/>
        <w:lang w:val="sl-SI"/>
      </w:rPr>
      <w:drawing>
        <wp:inline distT="0" distB="0" distL="0" distR="0" wp14:anchorId="337AC835" wp14:editId="085F5F2A">
          <wp:extent cx="826770" cy="612140"/>
          <wp:effectExtent l="0" t="0" r="0" b="0"/>
          <wp:docPr id="7" name="Slika 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2140"/>
                  </a:xfrm>
                  <a:prstGeom prst="rect">
                    <a:avLst/>
                  </a:prstGeom>
                  <a:noFill/>
                  <a:ln>
                    <a:noFill/>
                  </a:ln>
                </pic:spPr>
              </pic:pic>
            </a:graphicData>
          </a:graphic>
        </wp:inline>
      </w:drawing>
    </w:r>
  </w:p>
  <w:p w:rsidR="00EF7550" w:rsidRDefault="00EF7550" w:rsidP="009670F5">
    <w:pPr>
      <w:pStyle w:val="Glava"/>
      <w:spacing w:after="120"/>
      <w:jc w:val="center"/>
    </w:pPr>
  </w:p>
  <w:p w:rsidR="00EF7550" w:rsidRPr="00001A3E" w:rsidRDefault="00EF7550" w:rsidP="009670F5">
    <w:pPr>
      <w:pStyle w:val="Glava"/>
      <w:spacing w:after="120"/>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50" w:rsidRDefault="00EF7550" w:rsidP="009670F5">
    <w:pPr>
      <w:pStyle w:val="Glava"/>
      <w:jc w:val="center"/>
    </w:pPr>
    <w:r>
      <w:rPr>
        <w:noProof/>
        <w:lang w:val="sl-SI"/>
      </w:rPr>
      <w:drawing>
        <wp:inline distT="0" distB="0" distL="0" distR="0" wp14:anchorId="286162B5" wp14:editId="3B148F40">
          <wp:extent cx="826770" cy="612140"/>
          <wp:effectExtent l="0" t="0" r="0"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2140"/>
                  </a:xfrm>
                  <a:prstGeom prst="rect">
                    <a:avLst/>
                  </a:prstGeom>
                  <a:noFill/>
                  <a:ln>
                    <a:noFill/>
                  </a:ln>
                </pic:spPr>
              </pic:pic>
            </a:graphicData>
          </a:graphic>
        </wp:inline>
      </w:drawing>
    </w:r>
  </w:p>
  <w:p w:rsidR="00EF7550" w:rsidRPr="00667509" w:rsidRDefault="00EF7550" w:rsidP="009670F5">
    <w:pPr>
      <w:pStyle w:val="Glava"/>
      <w:jc w:val="center"/>
      <w:rPr>
        <w:rFonts w:ascii="Tahoma" w:hAnsi="Tahoma" w:cs="Tahoma"/>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50" w:rsidRDefault="00EF7550" w:rsidP="000C1E30">
    <w:pPr>
      <w:pStyle w:val="Glava"/>
      <w:jc w:val="center"/>
    </w:pPr>
    <w:r>
      <w:rPr>
        <w:noProof/>
        <w:lang w:val="sl-SI"/>
      </w:rPr>
      <w:drawing>
        <wp:inline distT="0" distB="0" distL="0" distR="0" wp14:anchorId="7BD46B8F" wp14:editId="1F2F4D27">
          <wp:extent cx="826770" cy="612140"/>
          <wp:effectExtent l="0" t="0" r="0" b="0"/>
          <wp:docPr id="16" name="Slika 1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2140"/>
                  </a:xfrm>
                  <a:prstGeom prst="rect">
                    <a:avLst/>
                  </a:prstGeom>
                  <a:noFill/>
                  <a:ln>
                    <a:noFill/>
                  </a:ln>
                </pic:spPr>
              </pic:pic>
            </a:graphicData>
          </a:graphic>
        </wp:inline>
      </w:drawing>
    </w:r>
  </w:p>
  <w:p w:rsidR="00EF7550" w:rsidRDefault="00EF7550" w:rsidP="009670F5">
    <w:pPr>
      <w:pStyle w:val="Glava"/>
      <w:spacing w:after="120"/>
      <w:jc w:val="center"/>
    </w:pPr>
  </w:p>
  <w:p w:rsidR="00EF7550" w:rsidRPr="00001A3E" w:rsidRDefault="00EF7550" w:rsidP="009670F5">
    <w:pPr>
      <w:pStyle w:val="Glava"/>
      <w:spacing w:after="1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5AB2F83"/>
    <w:multiLevelType w:val="multilevel"/>
    <w:tmpl w:val="07A4894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64A7482"/>
    <w:multiLevelType w:val="hybridMultilevel"/>
    <w:tmpl w:val="F226620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9">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4275798"/>
    <w:multiLevelType w:val="hybridMultilevel"/>
    <w:tmpl w:val="434E6880"/>
    <w:lvl w:ilvl="0" w:tplc="C0B0A39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5226054"/>
    <w:multiLevelType w:val="hybridMultilevel"/>
    <w:tmpl w:val="C6008386"/>
    <w:lvl w:ilvl="0" w:tplc="7A9C14A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9D24240"/>
    <w:multiLevelType w:val="hybridMultilevel"/>
    <w:tmpl w:val="94CE4B62"/>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1F675831"/>
    <w:multiLevelType w:val="hybridMultilevel"/>
    <w:tmpl w:val="3B44F9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7">
    <w:nsid w:val="201D3F94"/>
    <w:multiLevelType w:val="hybridMultilevel"/>
    <w:tmpl w:val="C76C093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1FB64D4"/>
    <w:multiLevelType w:val="hybridMultilevel"/>
    <w:tmpl w:val="68B4293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4C847E1"/>
    <w:multiLevelType w:val="hybridMultilevel"/>
    <w:tmpl w:val="0DEC567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2D9A2A91"/>
    <w:multiLevelType w:val="hybridMultilevel"/>
    <w:tmpl w:val="FCC82B58"/>
    <w:lvl w:ilvl="0" w:tplc="9D8C90FA">
      <w:numFmt w:val="bullet"/>
      <w:lvlText w:val="-"/>
      <w:lvlJc w:val="left"/>
      <w:pPr>
        <w:ind w:left="930" w:hanging="570"/>
      </w:pPr>
      <w:rPr>
        <w:rFonts w:ascii="Times New Roman" w:hAnsi="Times New Roman" w:hint="default"/>
      </w:rPr>
    </w:lvl>
    <w:lvl w:ilvl="1" w:tplc="5AE6852E">
      <w:start w:val="1"/>
      <w:numFmt w:val="upp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7335C3D"/>
    <w:multiLevelType w:val="hybridMultilevel"/>
    <w:tmpl w:val="92C4F3F8"/>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7870462"/>
    <w:multiLevelType w:val="hybridMultilevel"/>
    <w:tmpl w:val="756AFB60"/>
    <w:lvl w:ilvl="0" w:tplc="566A8AA4">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29">
    <w:nsid w:val="3B962571"/>
    <w:multiLevelType w:val="hybridMultilevel"/>
    <w:tmpl w:val="126AE750"/>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3E6F5ED6"/>
    <w:multiLevelType w:val="hybridMultilevel"/>
    <w:tmpl w:val="1C289736"/>
    <w:lvl w:ilvl="0" w:tplc="939EB644">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2">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44BD48D0"/>
    <w:multiLevelType w:val="hybridMultilevel"/>
    <w:tmpl w:val="C2A27436"/>
    <w:lvl w:ilvl="0" w:tplc="C0B0A39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5">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6">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0902689"/>
    <w:multiLevelType w:val="hybridMultilevel"/>
    <w:tmpl w:val="3B7EB07E"/>
    <w:lvl w:ilvl="0" w:tplc="34AAD1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1">
    <w:nsid w:val="71756083"/>
    <w:multiLevelType w:val="hybridMultilevel"/>
    <w:tmpl w:val="56C05C7E"/>
    <w:lvl w:ilvl="0" w:tplc="34AAD1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1E351C7"/>
    <w:multiLevelType w:val="hybridMultilevel"/>
    <w:tmpl w:val="A016071C"/>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75C37F95"/>
    <w:multiLevelType w:val="hybridMultilevel"/>
    <w:tmpl w:val="87A445F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5">
    <w:nsid w:val="78B4516E"/>
    <w:multiLevelType w:val="hybridMultilevel"/>
    <w:tmpl w:val="7A84A6CA"/>
    <w:lvl w:ilvl="0" w:tplc="34AAD1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A5B56CF"/>
    <w:multiLevelType w:val="hybridMultilevel"/>
    <w:tmpl w:val="BA606F1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0"/>
  </w:num>
  <w:num w:numId="2">
    <w:abstractNumId w:val="16"/>
  </w:num>
  <w:num w:numId="3">
    <w:abstractNumId w:val="34"/>
  </w:num>
  <w:num w:numId="4">
    <w:abstractNumId w:val="20"/>
  </w:num>
  <w:num w:numId="5">
    <w:abstractNumId w:val="42"/>
  </w:num>
  <w:num w:numId="6">
    <w:abstractNumId w:val="27"/>
  </w:num>
  <w:num w:numId="7">
    <w:abstractNumId w:val="32"/>
  </w:num>
  <w:num w:numId="8">
    <w:abstractNumId w:val="1"/>
  </w:num>
  <w:num w:numId="9">
    <w:abstractNumId w:val="31"/>
  </w:num>
  <w:num w:numId="10">
    <w:abstractNumId w:val="35"/>
  </w:num>
  <w:num w:numId="11">
    <w:abstractNumId w:val="24"/>
  </w:num>
  <w:num w:numId="12">
    <w:abstractNumId w:val="46"/>
  </w:num>
  <w:num w:numId="13">
    <w:abstractNumId w:val="13"/>
  </w:num>
  <w:num w:numId="14">
    <w:abstractNumId w:val="40"/>
  </w:num>
  <w:num w:numId="15">
    <w:abstractNumId w:val="44"/>
  </w:num>
  <w:num w:numId="16">
    <w:abstractNumId w:val="48"/>
  </w:num>
  <w:num w:numId="17">
    <w:abstractNumId w:val="9"/>
  </w:num>
  <w:num w:numId="18">
    <w:abstractNumId w:val="5"/>
  </w:num>
  <w:num w:numId="19">
    <w:abstractNumId w:val="17"/>
  </w:num>
  <w:num w:numId="20">
    <w:abstractNumId w:val="41"/>
  </w:num>
  <w:num w:numId="21">
    <w:abstractNumId w:val="39"/>
  </w:num>
  <w:num w:numId="22">
    <w:abstractNumId w:val="45"/>
  </w:num>
  <w:num w:numId="23">
    <w:abstractNumId w:val="18"/>
  </w:num>
  <w:num w:numId="24">
    <w:abstractNumId w:val="6"/>
  </w:num>
  <w:num w:numId="25">
    <w:abstractNumId w:val="12"/>
  </w:num>
  <w:num w:numId="26">
    <w:abstractNumId w:val="19"/>
  </w:num>
  <w:num w:numId="27">
    <w:abstractNumId w:val="47"/>
  </w:num>
  <w:num w:numId="28">
    <w:abstractNumId w:val="11"/>
  </w:num>
  <w:num w:numId="29">
    <w:abstractNumId w:val="33"/>
  </w:num>
  <w:num w:numId="30">
    <w:abstractNumId w:val="28"/>
  </w:num>
  <w:num w:numId="31">
    <w:abstractNumId w:val="8"/>
  </w:num>
  <w:num w:numId="32">
    <w:abstractNumId w:val="37"/>
  </w:num>
  <w:num w:numId="33">
    <w:abstractNumId w:val="26"/>
  </w:num>
  <w:num w:numId="34">
    <w:abstractNumId w:val="36"/>
  </w:num>
  <w:num w:numId="35">
    <w:abstractNumId w:val="7"/>
  </w:num>
  <w:num w:numId="36">
    <w:abstractNumId w:val="21"/>
  </w:num>
  <w:num w:numId="37">
    <w:abstractNumId w:val="22"/>
  </w:num>
  <w:num w:numId="38">
    <w:abstractNumId w:val="23"/>
  </w:num>
  <w:num w:numId="39">
    <w:abstractNumId w:val="38"/>
  </w:num>
  <w:num w:numId="40">
    <w:abstractNumId w:val="14"/>
  </w:num>
  <w:num w:numId="41">
    <w:abstractNumId w:val="29"/>
  </w:num>
  <w:num w:numId="42">
    <w:abstractNumId w:val="43"/>
  </w:num>
  <w:num w:numId="43">
    <w:abstractNumId w:val="30"/>
  </w:num>
  <w:num w:numId="44">
    <w:abstractNumId w:val="2"/>
  </w:num>
  <w:num w:numId="45">
    <w:abstractNumId w:val="15"/>
  </w:num>
  <w:num w:numId="46">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0C8A"/>
    <w:rsid w:val="00001A3E"/>
    <w:rsid w:val="00001D78"/>
    <w:rsid w:val="0000206B"/>
    <w:rsid w:val="00002D4B"/>
    <w:rsid w:val="000034DE"/>
    <w:rsid w:val="000036AB"/>
    <w:rsid w:val="00003E1B"/>
    <w:rsid w:val="000043F8"/>
    <w:rsid w:val="000049DE"/>
    <w:rsid w:val="00005A1D"/>
    <w:rsid w:val="0000613B"/>
    <w:rsid w:val="000063E6"/>
    <w:rsid w:val="00006EC6"/>
    <w:rsid w:val="00007700"/>
    <w:rsid w:val="00010FE1"/>
    <w:rsid w:val="00011089"/>
    <w:rsid w:val="00011B83"/>
    <w:rsid w:val="00012CF8"/>
    <w:rsid w:val="000132DD"/>
    <w:rsid w:val="00013380"/>
    <w:rsid w:val="0001445A"/>
    <w:rsid w:val="000145A5"/>
    <w:rsid w:val="0001484A"/>
    <w:rsid w:val="00014A6F"/>
    <w:rsid w:val="0001580C"/>
    <w:rsid w:val="0001627C"/>
    <w:rsid w:val="00016B2B"/>
    <w:rsid w:val="00016C1F"/>
    <w:rsid w:val="0002040F"/>
    <w:rsid w:val="0002142C"/>
    <w:rsid w:val="00021494"/>
    <w:rsid w:val="000218D1"/>
    <w:rsid w:val="0002284B"/>
    <w:rsid w:val="00022F38"/>
    <w:rsid w:val="00023203"/>
    <w:rsid w:val="00023BC0"/>
    <w:rsid w:val="00023C16"/>
    <w:rsid w:val="00024685"/>
    <w:rsid w:val="00024703"/>
    <w:rsid w:val="00024FEF"/>
    <w:rsid w:val="00025064"/>
    <w:rsid w:val="00025AF6"/>
    <w:rsid w:val="00025B4F"/>
    <w:rsid w:val="00026931"/>
    <w:rsid w:val="00026CAA"/>
    <w:rsid w:val="00030934"/>
    <w:rsid w:val="00031DDA"/>
    <w:rsid w:val="0003244D"/>
    <w:rsid w:val="00032754"/>
    <w:rsid w:val="00034339"/>
    <w:rsid w:val="00035514"/>
    <w:rsid w:val="000359EC"/>
    <w:rsid w:val="00037AB0"/>
    <w:rsid w:val="000404C9"/>
    <w:rsid w:val="000414D7"/>
    <w:rsid w:val="0004599E"/>
    <w:rsid w:val="00045B4C"/>
    <w:rsid w:val="00045E2C"/>
    <w:rsid w:val="000478FE"/>
    <w:rsid w:val="00047A4C"/>
    <w:rsid w:val="000514D8"/>
    <w:rsid w:val="00051E9C"/>
    <w:rsid w:val="0005290E"/>
    <w:rsid w:val="000538C0"/>
    <w:rsid w:val="000569BD"/>
    <w:rsid w:val="00057782"/>
    <w:rsid w:val="000611F7"/>
    <w:rsid w:val="00062896"/>
    <w:rsid w:val="00064A9B"/>
    <w:rsid w:val="00066178"/>
    <w:rsid w:val="00066A8E"/>
    <w:rsid w:val="00070790"/>
    <w:rsid w:val="000710B3"/>
    <w:rsid w:val="00072391"/>
    <w:rsid w:val="00072448"/>
    <w:rsid w:val="0007251E"/>
    <w:rsid w:val="00072CCA"/>
    <w:rsid w:val="00073387"/>
    <w:rsid w:val="000736D6"/>
    <w:rsid w:val="0007392D"/>
    <w:rsid w:val="00073B9B"/>
    <w:rsid w:val="0007502E"/>
    <w:rsid w:val="0007574B"/>
    <w:rsid w:val="00075B1B"/>
    <w:rsid w:val="00076A62"/>
    <w:rsid w:val="000776F9"/>
    <w:rsid w:val="000777C3"/>
    <w:rsid w:val="000778AC"/>
    <w:rsid w:val="00077C6D"/>
    <w:rsid w:val="000808BD"/>
    <w:rsid w:val="00081916"/>
    <w:rsid w:val="00081C44"/>
    <w:rsid w:val="000822AE"/>
    <w:rsid w:val="00087551"/>
    <w:rsid w:val="00087D1D"/>
    <w:rsid w:val="000922A4"/>
    <w:rsid w:val="00093095"/>
    <w:rsid w:val="0009474A"/>
    <w:rsid w:val="0009631F"/>
    <w:rsid w:val="00096C88"/>
    <w:rsid w:val="000977E2"/>
    <w:rsid w:val="00097F8C"/>
    <w:rsid w:val="000A0069"/>
    <w:rsid w:val="000A0388"/>
    <w:rsid w:val="000A076D"/>
    <w:rsid w:val="000A104F"/>
    <w:rsid w:val="000A18DF"/>
    <w:rsid w:val="000A2723"/>
    <w:rsid w:val="000A2AB7"/>
    <w:rsid w:val="000A2FB3"/>
    <w:rsid w:val="000A3F4C"/>
    <w:rsid w:val="000A6117"/>
    <w:rsid w:val="000A6E22"/>
    <w:rsid w:val="000A6F22"/>
    <w:rsid w:val="000A777D"/>
    <w:rsid w:val="000A7EC7"/>
    <w:rsid w:val="000B00D1"/>
    <w:rsid w:val="000B012B"/>
    <w:rsid w:val="000B23F0"/>
    <w:rsid w:val="000B30BE"/>
    <w:rsid w:val="000B5CF4"/>
    <w:rsid w:val="000B5D34"/>
    <w:rsid w:val="000B5DD8"/>
    <w:rsid w:val="000C1E30"/>
    <w:rsid w:val="000C36A2"/>
    <w:rsid w:val="000C36D4"/>
    <w:rsid w:val="000C424C"/>
    <w:rsid w:val="000C4BF7"/>
    <w:rsid w:val="000C746C"/>
    <w:rsid w:val="000D1988"/>
    <w:rsid w:val="000D342C"/>
    <w:rsid w:val="000D3507"/>
    <w:rsid w:val="000D3776"/>
    <w:rsid w:val="000D3E47"/>
    <w:rsid w:val="000D4A80"/>
    <w:rsid w:val="000D55CA"/>
    <w:rsid w:val="000D5DDC"/>
    <w:rsid w:val="000D6692"/>
    <w:rsid w:val="000D6F85"/>
    <w:rsid w:val="000D748B"/>
    <w:rsid w:val="000D79BC"/>
    <w:rsid w:val="000D7E09"/>
    <w:rsid w:val="000D7F61"/>
    <w:rsid w:val="000E0371"/>
    <w:rsid w:val="000E08F3"/>
    <w:rsid w:val="000E0ABD"/>
    <w:rsid w:val="000E1097"/>
    <w:rsid w:val="000E1C4B"/>
    <w:rsid w:val="000E2191"/>
    <w:rsid w:val="000E4344"/>
    <w:rsid w:val="000E4A63"/>
    <w:rsid w:val="000F12A7"/>
    <w:rsid w:val="000F18BE"/>
    <w:rsid w:val="000F2296"/>
    <w:rsid w:val="000F2ACA"/>
    <w:rsid w:val="000F5850"/>
    <w:rsid w:val="000F5AE8"/>
    <w:rsid w:val="000F6570"/>
    <w:rsid w:val="000F6FD7"/>
    <w:rsid w:val="00100668"/>
    <w:rsid w:val="001008BC"/>
    <w:rsid w:val="00100A01"/>
    <w:rsid w:val="001015DC"/>
    <w:rsid w:val="00102BE1"/>
    <w:rsid w:val="00104E2A"/>
    <w:rsid w:val="00105220"/>
    <w:rsid w:val="0010568C"/>
    <w:rsid w:val="001060E9"/>
    <w:rsid w:val="001060F6"/>
    <w:rsid w:val="001060F8"/>
    <w:rsid w:val="00106233"/>
    <w:rsid w:val="001065A1"/>
    <w:rsid w:val="0010683B"/>
    <w:rsid w:val="001073E7"/>
    <w:rsid w:val="00110BE2"/>
    <w:rsid w:val="00111630"/>
    <w:rsid w:val="00111E2C"/>
    <w:rsid w:val="00115E9D"/>
    <w:rsid w:val="00116838"/>
    <w:rsid w:val="00117A3E"/>
    <w:rsid w:val="00117FE3"/>
    <w:rsid w:val="00120B84"/>
    <w:rsid w:val="00121CF3"/>
    <w:rsid w:val="0012294E"/>
    <w:rsid w:val="00122C7F"/>
    <w:rsid w:val="00123B12"/>
    <w:rsid w:val="00125875"/>
    <w:rsid w:val="00125E5C"/>
    <w:rsid w:val="00126824"/>
    <w:rsid w:val="00127B2B"/>
    <w:rsid w:val="00127B82"/>
    <w:rsid w:val="0013034E"/>
    <w:rsid w:val="0013056B"/>
    <w:rsid w:val="00131C69"/>
    <w:rsid w:val="001322E7"/>
    <w:rsid w:val="001326A6"/>
    <w:rsid w:val="0013381C"/>
    <w:rsid w:val="0013461E"/>
    <w:rsid w:val="00135300"/>
    <w:rsid w:val="00136DA0"/>
    <w:rsid w:val="001372AD"/>
    <w:rsid w:val="00137300"/>
    <w:rsid w:val="0013754D"/>
    <w:rsid w:val="00137BF1"/>
    <w:rsid w:val="001417B7"/>
    <w:rsid w:val="00141D57"/>
    <w:rsid w:val="0014292D"/>
    <w:rsid w:val="00143913"/>
    <w:rsid w:val="00143AEF"/>
    <w:rsid w:val="00143F99"/>
    <w:rsid w:val="001441BA"/>
    <w:rsid w:val="0014486A"/>
    <w:rsid w:val="00145AB9"/>
    <w:rsid w:val="001468EB"/>
    <w:rsid w:val="00146A30"/>
    <w:rsid w:val="00146BBA"/>
    <w:rsid w:val="00146E76"/>
    <w:rsid w:val="0014759E"/>
    <w:rsid w:val="0014775B"/>
    <w:rsid w:val="001514B7"/>
    <w:rsid w:val="001521CC"/>
    <w:rsid w:val="00152C07"/>
    <w:rsid w:val="0015365F"/>
    <w:rsid w:val="00153D7E"/>
    <w:rsid w:val="00154103"/>
    <w:rsid w:val="00154E85"/>
    <w:rsid w:val="001554E4"/>
    <w:rsid w:val="001563A4"/>
    <w:rsid w:val="00156AC3"/>
    <w:rsid w:val="0015756F"/>
    <w:rsid w:val="0015781A"/>
    <w:rsid w:val="001579DE"/>
    <w:rsid w:val="00157B4C"/>
    <w:rsid w:val="00157C20"/>
    <w:rsid w:val="0016313B"/>
    <w:rsid w:val="00165C5E"/>
    <w:rsid w:val="00167CDD"/>
    <w:rsid w:val="00171035"/>
    <w:rsid w:val="0017110D"/>
    <w:rsid w:val="00171476"/>
    <w:rsid w:val="00171DC0"/>
    <w:rsid w:val="00172229"/>
    <w:rsid w:val="00173DE8"/>
    <w:rsid w:val="00175156"/>
    <w:rsid w:val="00176C8C"/>
    <w:rsid w:val="00177058"/>
    <w:rsid w:val="00180C5C"/>
    <w:rsid w:val="00181CFB"/>
    <w:rsid w:val="00182A9D"/>
    <w:rsid w:val="0018369E"/>
    <w:rsid w:val="001844F1"/>
    <w:rsid w:val="001846FA"/>
    <w:rsid w:val="00184726"/>
    <w:rsid w:val="00185B2B"/>
    <w:rsid w:val="00185F8A"/>
    <w:rsid w:val="001872DC"/>
    <w:rsid w:val="00187525"/>
    <w:rsid w:val="00187759"/>
    <w:rsid w:val="00187B33"/>
    <w:rsid w:val="00193548"/>
    <w:rsid w:val="00193E0E"/>
    <w:rsid w:val="00194C32"/>
    <w:rsid w:val="00195B85"/>
    <w:rsid w:val="00195E67"/>
    <w:rsid w:val="001A0819"/>
    <w:rsid w:val="001A1706"/>
    <w:rsid w:val="001A1717"/>
    <w:rsid w:val="001A2465"/>
    <w:rsid w:val="001A2C12"/>
    <w:rsid w:val="001A4340"/>
    <w:rsid w:val="001A4BF6"/>
    <w:rsid w:val="001A58AB"/>
    <w:rsid w:val="001A6015"/>
    <w:rsid w:val="001A6C1F"/>
    <w:rsid w:val="001A6F6F"/>
    <w:rsid w:val="001B0125"/>
    <w:rsid w:val="001B093B"/>
    <w:rsid w:val="001B10C8"/>
    <w:rsid w:val="001B1428"/>
    <w:rsid w:val="001B3C07"/>
    <w:rsid w:val="001B44C3"/>
    <w:rsid w:val="001B486A"/>
    <w:rsid w:val="001B4909"/>
    <w:rsid w:val="001B4C04"/>
    <w:rsid w:val="001B6931"/>
    <w:rsid w:val="001B7B78"/>
    <w:rsid w:val="001C0D12"/>
    <w:rsid w:val="001C0FAC"/>
    <w:rsid w:val="001C1592"/>
    <w:rsid w:val="001C1C16"/>
    <w:rsid w:val="001C24AB"/>
    <w:rsid w:val="001C2CC6"/>
    <w:rsid w:val="001C49D3"/>
    <w:rsid w:val="001C4D5E"/>
    <w:rsid w:val="001C50BB"/>
    <w:rsid w:val="001C5359"/>
    <w:rsid w:val="001C5B73"/>
    <w:rsid w:val="001C5BC7"/>
    <w:rsid w:val="001C5E30"/>
    <w:rsid w:val="001C64C3"/>
    <w:rsid w:val="001C6509"/>
    <w:rsid w:val="001C7160"/>
    <w:rsid w:val="001C776C"/>
    <w:rsid w:val="001C796C"/>
    <w:rsid w:val="001C7C6B"/>
    <w:rsid w:val="001D1811"/>
    <w:rsid w:val="001D27BC"/>
    <w:rsid w:val="001D294D"/>
    <w:rsid w:val="001D42EF"/>
    <w:rsid w:val="001D4BF8"/>
    <w:rsid w:val="001D590F"/>
    <w:rsid w:val="001D6040"/>
    <w:rsid w:val="001E083D"/>
    <w:rsid w:val="001E2814"/>
    <w:rsid w:val="001E2820"/>
    <w:rsid w:val="001E2B42"/>
    <w:rsid w:val="001E6327"/>
    <w:rsid w:val="001F1157"/>
    <w:rsid w:val="001F1194"/>
    <w:rsid w:val="001F195B"/>
    <w:rsid w:val="001F2382"/>
    <w:rsid w:val="001F2D4D"/>
    <w:rsid w:val="001F39E8"/>
    <w:rsid w:val="001F47B5"/>
    <w:rsid w:val="001F4904"/>
    <w:rsid w:val="001F4E60"/>
    <w:rsid w:val="001F5E2F"/>
    <w:rsid w:val="001F5FDB"/>
    <w:rsid w:val="001F6EA2"/>
    <w:rsid w:val="001F738B"/>
    <w:rsid w:val="001F7820"/>
    <w:rsid w:val="001F7D65"/>
    <w:rsid w:val="0020005E"/>
    <w:rsid w:val="00200B1B"/>
    <w:rsid w:val="00200C77"/>
    <w:rsid w:val="0020162A"/>
    <w:rsid w:val="00201C6F"/>
    <w:rsid w:val="00203567"/>
    <w:rsid w:val="00203C40"/>
    <w:rsid w:val="00203D01"/>
    <w:rsid w:val="00203D6E"/>
    <w:rsid w:val="0020444E"/>
    <w:rsid w:val="00206087"/>
    <w:rsid w:val="00206554"/>
    <w:rsid w:val="002073EC"/>
    <w:rsid w:val="00211345"/>
    <w:rsid w:val="0021325E"/>
    <w:rsid w:val="0021341B"/>
    <w:rsid w:val="00213E93"/>
    <w:rsid w:val="002141E2"/>
    <w:rsid w:val="00214449"/>
    <w:rsid w:val="002150F8"/>
    <w:rsid w:val="00215EEC"/>
    <w:rsid w:val="0021668E"/>
    <w:rsid w:val="00216FF9"/>
    <w:rsid w:val="00217EC0"/>
    <w:rsid w:val="00222AE7"/>
    <w:rsid w:val="00223656"/>
    <w:rsid w:val="00224914"/>
    <w:rsid w:val="002249BC"/>
    <w:rsid w:val="00224B82"/>
    <w:rsid w:val="002252FB"/>
    <w:rsid w:val="002256EB"/>
    <w:rsid w:val="00225B84"/>
    <w:rsid w:val="00225BCA"/>
    <w:rsid w:val="00226519"/>
    <w:rsid w:val="002278F1"/>
    <w:rsid w:val="00227B41"/>
    <w:rsid w:val="00227C5C"/>
    <w:rsid w:val="00227EFF"/>
    <w:rsid w:val="00230317"/>
    <w:rsid w:val="002303FA"/>
    <w:rsid w:val="00230A6D"/>
    <w:rsid w:val="00230C90"/>
    <w:rsid w:val="00231756"/>
    <w:rsid w:val="00233E61"/>
    <w:rsid w:val="00234CD6"/>
    <w:rsid w:val="002353E4"/>
    <w:rsid w:val="002359A6"/>
    <w:rsid w:val="00235FAF"/>
    <w:rsid w:val="00236F69"/>
    <w:rsid w:val="00237755"/>
    <w:rsid w:val="0023782F"/>
    <w:rsid w:val="00237975"/>
    <w:rsid w:val="002403E2"/>
    <w:rsid w:val="00241E2E"/>
    <w:rsid w:val="002420BC"/>
    <w:rsid w:val="00245713"/>
    <w:rsid w:val="00245CB8"/>
    <w:rsid w:val="002465E8"/>
    <w:rsid w:val="0024670B"/>
    <w:rsid w:val="00246CFE"/>
    <w:rsid w:val="002505DE"/>
    <w:rsid w:val="0025101D"/>
    <w:rsid w:val="00251458"/>
    <w:rsid w:val="0025266E"/>
    <w:rsid w:val="00253AB2"/>
    <w:rsid w:val="00256CA6"/>
    <w:rsid w:val="00256D56"/>
    <w:rsid w:val="002605B7"/>
    <w:rsid w:val="0026110C"/>
    <w:rsid w:val="00261B00"/>
    <w:rsid w:val="002632AE"/>
    <w:rsid w:val="002657B7"/>
    <w:rsid w:val="00265EA0"/>
    <w:rsid w:val="0026746C"/>
    <w:rsid w:val="00267F19"/>
    <w:rsid w:val="0027040F"/>
    <w:rsid w:val="00270C38"/>
    <w:rsid w:val="00271C81"/>
    <w:rsid w:val="00271FD1"/>
    <w:rsid w:val="00272194"/>
    <w:rsid w:val="0027226B"/>
    <w:rsid w:val="002738D0"/>
    <w:rsid w:val="00273AD8"/>
    <w:rsid w:val="00273CD4"/>
    <w:rsid w:val="00273DFF"/>
    <w:rsid w:val="0027636D"/>
    <w:rsid w:val="002768C9"/>
    <w:rsid w:val="00276ACD"/>
    <w:rsid w:val="0027731C"/>
    <w:rsid w:val="002777C1"/>
    <w:rsid w:val="00277BDE"/>
    <w:rsid w:val="00277D7D"/>
    <w:rsid w:val="00277E1B"/>
    <w:rsid w:val="00281154"/>
    <w:rsid w:val="00281E57"/>
    <w:rsid w:val="00282678"/>
    <w:rsid w:val="00283F4B"/>
    <w:rsid w:val="00286AA3"/>
    <w:rsid w:val="00286C9E"/>
    <w:rsid w:val="00287459"/>
    <w:rsid w:val="00290554"/>
    <w:rsid w:val="0029058B"/>
    <w:rsid w:val="002909F9"/>
    <w:rsid w:val="00291B3D"/>
    <w:rsid w:val="00291BCA"/>
    <w:rsid w:val="002920ED"/>
    <w:rsid w:val="002926DD"/>
    <w:rsid w:val="00292D87"/>
    <w:rsid w:val="002933E2"/>
    <w:rsid w:val="0029348C"/>
    <w:rsid w:val="00294185"/>
    <w:rsid w:val="00295A10"/>
    <w:rsid w:val="00295A32"/>
    <w:rsid w:val="0029692E"/>
    <w:rsid w:val="002A0C54"/>
    <w:rsid w:val="002A0F9A"/>
    <w:rsid w:val="002A1134"/>
    <w:rsid w:val="002A23A6"/>
    <w:rsid w:val="002A4934"/>
    <w:rsid w:val="002A4DF3"/>
    <w:rsid w:val="002A550C"/>
    <w:rsid w:val="002A5D90"/>
    <w:rsid w:val="002A720D"/>
    <w:rsid w:val="002B0F12"/>
    <w:rsid w:val="002B2389"/>
    <w:rsid w:val="002B2D0F"/>
    <w:rsid w:val="002B350E"/>
    <w:rsid w:val="002B3693"/>
    <w:rsid w:val="002B3B18"/>
    <w:rsid w:val="002B5329"/>
    <w:rsid w:val="002B54C0"/>
    <w:rsid w:val="002B561A"/>
    <w:rsid w:val="002B6C98"/>
    <w:rsid w:val="002B6DB7"/>
    <w:rsid w:val="002C07EF"/>
    <w:rsid w:val="002C1258"/>
    <w:rsid w:val="002C21F5"/>
    <w:rsid w:val="002C2A8F"/>
    <w:rsid w:val="002C318E"/>
    <w:rsid w:val="002C31DE"/>
    <w:rsid w:val="002C43CE"/>
    <w:rsid w:val="002C6799"/>
    <w:rsid w:val="002C6872"/>
    <w:rsid w:val="002C70CC"/>
    <w:rsid w:val="002C788E"/>
    <w:rsid w:val="002C7D53"/>
    <w:rsid w:val="002C7FAC"/>
    <w:rsid w:val="002D05E7"/>
    <w:rsid w:val="002D0F61"/>
    <w:rsid w:val="002D339A"/>
    <w:rsid w:val="002D39A7"/>
    <w:rsid w:val="002D3EC8"/>
    <w:rsid w:val="002D5EE1"/>
    <w:rsid w:val="002D641B"/>
    <w:rsid w:val="002D64E0"/>
    <w:rsid w:val="002E07C4"/>
    <w:rsid w:val="002E09B3"/>
    <w:rsid w:val="002E09CC"/>
    <w:rsid w:val="002E50EF"/>
    <w:rsid w:val="002E6DA4"/>
    <w:rsid w:val="002F0256"/>
    <w:rsid w:val="002F0288"/>
    <w:rsid w:val="002F10EE"/>
    <w:rsid w:val="002F248B"/>
    <w:rsid w:val="002F2738"/>
    <w:rsid w:val="002F3B96"/>
    <w:rsid w:val="002F4376"/>
    <w:rsid w:val="002F4DD2"/>
    <w:rsid w:val="002F52B9"/>
    <w:rsid w:val="00300381"/>
    <w:rsid w:val="00301769"/>
    <w:rsid w:val="0030280F"/>
    <w:rsid w:val="00302D30"/>
    <w:rsid w:val="00302FD5"/>
    <w:rsid w:val="00303280"/>
    <w:rsid w:val="0030461C"/>
    <w:rsid w:val="003048FC"/>
    <w:rsid w:val="00304ABD"/>
    <w:rsid w:val="00305132"/>
    <w:rsid w:val="003052C2"/>
    <w:rsid w:val="00307802"/>
    <w:rsid w:val="003079AB"/>
    <w:rsid w:val="003109D6"/>
    <w:rsid w:val="003125D5"/>
    <w:rsid w:val="00312FB5"/>
    <w:rsid w:val="00313D65"/>
    <w:rsid w:val="0031519C"/>
    <w:rsid w:val="00315DDE"/>
    <w:rsid w:val="00316474"/>
    <w:rsid w:val="003164CD"/>
    <w:rsid w:val="00317F3E"/>
    <w:rsid w:val="00320A1B"/>
    <w:rsid w:val="0032256F"/>
    <w:rsid w:val="00322BBD"/>
    <w:rsid w:val="0032379D"/>
    <w:rsid w:val="00324BDA"/>
    <w:rsid w:val="00325548"/>
    <w:rsid w:val="00330CC1"/>
    <w:rsid w:val="00332110"/>
    <w:rsid w:val="0033313E"/>
    <w:rsid w:val="00333401"/>
    <w:rsid w:val="00334536"/>
    <w:rsid w:val="003346CB"/>
    <w:rsid w:val="0033476A"/>
    <w:rsid w:val="00334BB3"/>
    <w:rsid w:val="0033587C"/>
    <w:rsid w:val="00335D52"/>
    <w:rsid w:val="00336BA1"/>
    <w:rsid w:val="00337464"/>
    <w:rsid w:val="00337E4A"/>
    <w:rsid w:val="0034017D"/>
    <w:rsid w:val="0034044D"/>
    <w:rsid w:val="003408B8"/>
    <w:rsid w:val="0034095F"/>
    <w:rsid w:val="003418E8"/>
    <w:rsid w:val="00341923"/>
    <w:rsid w:val="003419FC"/>
    <w:rsid w:val="00341FDF"/>
    <w:rsid w:val="00342A7D"/>
    <w:rsid w:val="0034451F"/>
    <w:rsid w:val="00344917"/>
    <w:rsid w:val="00344CE0"/>
    <w:rsid w:val="0034637A"/>
    <w:rsid w:val="00346E03"/>
    <w:rsid w:val="003470A3"/>
    <w:rsid w:val="0034712E"/>
    <w:rsid w:val="003504A0"/>
    <w:rsid w:val="00351463"/>
    <w:rsid w:val="0035149A"/>
    <w:rsid w:val="00352782"/>
    <w:rsid w:val="00352EA1"/>
    <w:rsid w:val="003552D9"/>
    <w:rsid w:val="00355386"/>
    <w:rsid w:val="00355727"/>
    <w:rsid w:val="00357BC9"/>
    <w:rsid w:val="003603AA"/>
    <w:rsid w:val="00360740"/>
    <w:rsid w:val="00361C09"/>
    <w:rsid w:val="00362905"/>
    <w:rsid w:val="00363745"/>
    <w:rsid w:val="003647C5"/>
    <w:rsid w:val="003649A5"/>
    <w:rsid w:val="00365056"/>
    <w:rsid w:val="00365A83"/>
    <w:rsid w:val="0036621D"/>
    <w:rsid w:val="00366599"/>
    <w:rsid w:val="0037187E"/>
    <w:rsid w:val="003727E4"/>
    <w:rsid w:val="0037285B"/>
    <w:rsid w:val="00373040"/>
    <w:rsid w:val="003732C0"/>
    <w:rsid w:val="0037336A"/>
    <w:rsid w:val="003747EA"/>
    <w:rsid w:val="00375851"/>
    <w:rsid w:val="0037613B"/>
    <w:rsid w:val="003765EF"/>
    <w:rsid w:val="003768FA"/>
    <w:rsid w:val="003769B1"/>
    <w:rsid w:val="003772AA"/>
    <w:rsid w:val="003778D9"/>
    <w:rsid w:val="00377B65"/>
    <w:rsid w:val="00377F5E"/>
    <w:rsid w:val="00377F7C"/>
    <w:rsid w:val="00380C37"/>
    <w:rsid w:val="003811D2"/>
    <w:rsid w:val="00381201"/>
    <w:rsid w:val="00381695"/>
    <w:rsid w:val="00383246"/>
    <w:rsid w:val="003844B0"/>
    <w:rsid w:val="00385E71"/>
    <w:rsid w:val="00386EE2"/>
    <w:rsid w:val="003875B4"/>
    <w:rsid w:val="003876B3"/>
    <w:rsid w:val="0038776E"/>
    <w:rsid w:val="00391627"/>
    <w:rsid w:val="00391D6D"/>
    <w:rsid w:val="00391E13"/>
    <w:rsid w:val="00391E61"/>
    <w:rsid w:val="00391FBD"/>
    <w:rsid w:val="003924BA"/>
    <w:rsid w:val="00392A66"/>
    <w:rsid w:val="00392CD1"/>
    <w:rsid w:val="00394670"/>
    <w:rsid w:val="00395702"/>
    <w:rsid w:val="00395842"/>
    <w:rsid w:val="00395BE7"/>
    <w:rsid w:val="003963C6"/>
    <w:rsid w:val="00396494"/>
    <w:rsid w:val="003A0338"/>
    <w:rsid w:val="003A0B71"/>
    <w:rsid w:val="003A119B"/>
    <w:rsid w:val="003A1C25"/>
    <w:rsid w:val="003A26CE"/>
    <w:rsid w:val="003A2E38"/>
    <w:rsid w:val="003A3B08"/>
    <w:rsid w:val="003A3D29"/>
    <w:rsid w:val="003A3F4C"/>
    <w:rsid w:val="003A51DB"/>
    <w:rsid w:val="003A5AB0"/>
    <w:rsid w:val="003A6C89"/>
    <w:rsid w:val="003A6D8E"/>
    <w:rsid w:val="003A706B"/>
    <w:rsid w:val="003A7275"/>
    <w:rsid w:val="003B0231"/>
    <w:rsid w:val="003B176A"/>
    <w:rsid w:val="003B34D4"/>
    <w:rsid w:val="003B38A4"/>
    <w:rsid w:val="003B4866"/>
    <w:rsid w:val="003B5F1C"/>
    <w:rsid w:val="003B620D"/>
    <w:rsid w:val="003B6810"/>
    <w:rsid w:val="003B6B37"/>
    <w:rsid w:val="003B6E3A"/>
    <w:rsid w:val="003B7267"/>
    <w:rsid w:val="003B734F"/>
    <w:rsid w:val="003B7F9A"/>
    <w:rsid w:val="003C01C9"/>
    <w:rsid w:val="003C06CE"/>
    <w:rsid w:val="003C1DFA"/>
    <w:rsid w:val="003C1EE1"/>
    <w:rsid w:val="003C2483"/>
    <w:rsid w:val="003C29A4"/>
    <w:rsid w:val="003C3655"/>
    <w:rsid w:val="003D1610"/>
    <w:rsid w:val="003D21B1"/>
    <w:rsid w:val="003D23F1"/>
    <w:rsid w:val="003D2C3D"/>
    <w:rsid w:val="003D3565"/>
    <w:rsid w:val="003D3C32"/>
    <w:rsid w:val="003D3E5D"/>
    <w:rsid w:val="003D474F"/>
    <w:rsid w:val="003D49F3"/>
    <w:rsid w:val="003D581F"/>
    <w:rsid w:val="003D67F9"/>
    <w:rsid w:val="003D689F"/>
    <w:rsid w:val="003E0E55"/>
    <w:rsid w:val="003E1D36"/>
    <w:rsid w:val="003E1D94"/>
    <w:rsid w:val="003E2910"/>
    <w:rsid w:val="003E32E5"/>
    <w:rsid w:val="003E3489"/>
    <w:rsid w:val="003E359E"/>
    <w:rsid w:val="003E4BAC"/>
    <w:rsid w:val="003E514D"/>
    <w:rsid w:val="003E63B7"/>
    <w:rsid w:val="003E65B5"/>
    <w:rsid w:val="003F10E4"/>
    <w:rsid w:val="003F16FB"/>
    <w:rsid w:val="003F16FE"/>
    <w:rsid w:val="003F1D3C"/>
    <w:rsid w:val="003F2ADC"/>
    <w:rsid w:val="003F2E7C"/>
    <w:rsid w:val="003F3442"/>
    <w:rsid w:val="003F363A"/>
    <w:rsid w:val="003F38C2"/>
    <w:rsid w:val="003F3BC5"/>
    <w:rsid w:val="003F4473"/>
    <w:rsid w:val="003F480B"/>
    <w:rsid w:val="003F5593"/>
    <w:rsid w:val="003F6FE6"/>
    <w:rsid w:val="004004E0"/>
    <w:rsid w:val="0040123A"/>
    <w:rsid w:val="004015C6"/>
    <w:rsid w:val="004024B1"/>
    <w:rsid w:val="00402885"/>
    <w:rsid w:val="00402E6E"/>
    <w:rsid w:val="004033A3"/>
    <w:rsid w:val="00403B46"/>
    <w:rsid w:val="004040B5"/>
    <w:rsid w:val="00404199"/>
    <w:rsid w:val="00404661"/>
    <w:rsid w:val="0040526A"/>
    <w:rsid w:val="0040574C"/>
    <w:rsid w:val="0040685F"/>
    <w:rsid w:val="00407155"/>
    <w:rsid w:val="004078DB"/>
    <w:rsid w:val="00411368"/>
    <w:rsid w:val="004118F5"/>
    <w:rsid w:val="00411BEB"/>
    <w:rsid w:val="00411CC5"/>
    <w:rsid w:val="00413199"/>
    <w:rsid w:val="00413359"/>
    <w:rsid w:val="00413434"/>
    <w:rsid w:val="0041451D"/>
    <w:rsid w:val="004154CE"/>
    <w:rsid w:val="0041574F"/>
    <w:rsid w:val="00415EE4"/>
    <w:rsid w:val="004200A7"/>
    <w:rsid w:val="004211BA"/>
    <w:rsid w:val="00421DBA"/>
    <w:rsid w:val="00422341"/>
    <w:rsid w:val="00422687"/>
    <w:rsid w:val="0042338B"/>
    <w:rsid w:val="00423B3D"/>
    <w:rsid w:val="004243D5"/>
    <w:rsid w:val="004244F8"/>
    <w:rsid w:val="004255AB"/>
    <w:rsid w:val="00425A6F"/>
    <w:rsid w:val="00426FBE"/>
    <w:rsid w:val="004276F3"/>
    <w:rsid w:val="00427EF5"/>
    <w:rsid w:val="004320E0"/>
    <w:rsid w:val="004341E0"/>
    <w:rsid w:val="00434564"/>
    <w:rsid w:val="00436D27"/>
    <w:rsid w:val="00436D4A"/>
    <w:rsid w:val="00437B13"/>
    <w:rsid w:val="00437C2D"/>
    <w:rsid w:val="00440318"/>
    <w:rsid w:val="004406D2"/>
    <w:rsid w:val="00440B99"/>
    <w:rsid w:val="00440BF3"/>
    <w:rsid w:val="0044258D"/>
    <w:rsid w:val="004425FA"/>
    <w:rsid w:val="00442DD1"/>
    <w:rsid w:val="00443232"/>
    <w:rsid w:val="00444666"/>
    <w:rsid w:val="00444E72"/>
    <w:rsid w:val="0044526C"/>
    <w:rsid w:val="00445FFF"/>
    <w:rsid w:val="00446DBF"/>
    <w:rsid w:val="00447181"/>
    <w:rsid w:val="004502BD"/>
    <w:rsid w:val="00450B01"/>
    <w:rsid w:val="0045341C"/>
    <w:rsid w:val="00454346"/>
    <w:rsid w:val="00455E46"/>
    <w:rsid w:val="004573BA"/>
    <w:rsid w:val="00460372"/>
    <w:rsid w:val="00460544"/>
    <w:rsid w:val="00461414"/>
    <w:rsid w:val="00461504"/>
    <w:rsid w:val="00461C7C"/>
    <w:rsid w:val="00463E11"/>
    <w:rsid w:val="00463E54"/>
    <w:rsid w:val="0046576E"/>
    <w:rsid w:val="004679FF"/>
    <w:rsid w:val="00471CC6"/>
    <w:rsid w:val="0047238D"/>
    <w:rsid w:val="00472446"/>
    <w:rsid w:val="00474527"/>
    <w:rsid w:val="00475828"/>
    <w:rsid w:val="0047610A"/>
    <w:rsid w:val="00476A65"/>
    <w:rsid w:val="00476C22"/>
    <w:rsid w:val="00476D69"/>
    <w:rsid w:val="00476FB1"/>
    <w:rsid w:val="00481853"/>
    <w:rsid w:val="004833C9"/>
    <w:rsid w:val="00483421"/>
    <w:rsid w:val="004851F6"/>
    <w:rsid w:val="00485860"/>
    <w:rsid w:val="00490C99"/>
    <w:rsid w:val="00491E8D"/>
    <w:rsid w:val="004930AA"/>
    <w:rsid w:val="004930D6"/>
    <w:rsid w:val="004942AA"/>
    <w:rsid w:val="00495254"/>
    <w:rsid w:val="00495391"/>
    <w:rsid w:val="00495496"/>
    <w:rsid w:val="004958CB"/>
    <w:rsid w:val="00495EE0"/>
    <w:rsid w:val="00496A3D"/>
    <w:rsid w:val="00497684"/>
    <w:rsid w:val="00497925"/>
    <w:rsid w:val="004A1868"/>
    <w:rsid w:val="004A2430"/>
    <w:rsid w:val="004A2656"/>
    <w:rsid w:val="004A307B"/>
    <w:rsid w:val="004A4753"/>
    <w:rsid w:val="004A4A50"/>
    <w:rsid w:val="004A4C81"/>
    <w:rsid w:val="004A4F5F"/>
    <w:rsid w:val="004A595E"/>
    <w:rsid w:val="004A5BE5"/>
    <w:rsid w:val="004A5BEE"/>
    <w:rsid w:val="004A6156"/>
    <w:rsid w:val="004A68C5"/>
    <w:rsid w:val="004B1632"/>
    <w:rsid w:val="004B2C73"/>
    <w:rsid w:val="004B4620"/>
    <w:rsid w:val="004B4D9C"/>
    <w:rsid w:val="004B5F72"/>
    <w:rsid w:val="004B5FBD"/>
    <w:rsid w:val="004B6D95"/>
    <w:rsid w:val="004B6EA4"/>
    <w:rsid w:val="004B73DF"/>
    <w:rsid w:val="004B7452"/>
    <w:rsid w:val="004B7C74"/>
    <w:rsid w:val="004C11B3"/>
    <w:rsid w:val="004C1A65"/>
    <w:rsid w:val="004C1C7F"/>
    <w:rsid w:val="004C1F78"/>
    <w:rsid w:val="004C22FF"/>
    <w:rsid w:val="004C352F"/>
    <w:rsid w:val="004C3D17"/>
    <w:rsid w:val="004C568E"/>
    <w:rsid w:val="004C579A"/>
    <w:rsid w:val="004C6E2B"/>
    <w:rsid w:val="004C6E76"/>
    <w:rsid w:val="004C7FF8"/>
    <w:rsid w:val="004D091E"/>
    <w:rsid w:val="004D191E"/>
    <w:rsid w:val="004D1A92"/>
    <w:rsid w:val="004D38C4"/>
    <w:rsid w:val="004D50A5"/>
    <w:rsid w:val="004D59B3"/>
    <w:rsid w:val="004D7442"/>
    <w:rsid w:val="004D76B4"/>
    <w:rsid w:val="004D79F5"/>
    <w:rsid w:val="004D7DCB"/>
    <w:rsid w:val="004D7E63"/>
    <w:rsid w:val="004E10F2"/>
    <w:rsid w:val="004E1BCA"/>
    <w:rsid w:val="004E2B5F"/>
    <w:rsid w:val="004E2BB2"/>
    <w:rsid w:val="004E34E4"/>
    <w:rsid w:val="004E4254"/>
    <w:rsid w:val="004E644A"/>
    <w:rsid w:val="004E6B5E"/>
    <w:rsid w:val="004E7686"/>
    <w:rsid w:val="004F0A28"/>
    <w:rsid w:val="004F14B1"/>
    <w:rsid w:val="004F161D"/>
    <w:rsid w:val="004F272A"/>
    <w:rsid w:val="004F2EA8"/>
    <w:rsid w:val="004F33B3"/>
    <w:rsid w:val="004F498B"/>
    <w:rsid w:val="004F5032"/>
    <w:rsid w:val="004F586D"/>
    <w:rsid w:val="004F5FEB"/>
    <w:rsid w:val="004F675D"/>
    <w:rsid w:val="004F6BDD"/>
    <w:rsid w:val="004F741F"/>
    <w:rsid w:val="004F7C9D"/>
    <w:rsid w:val="0050253B"/>
    <w:rsid w:val="00502E8E"/>
    <w:rsid w:val="00503EAA"/>
    <w:rsid w:val="0050476B"/>
    <w:rsid w:val="00504AA6"/>
    <w:rsid w:val="00505C46"/>
    <w:rsid w:val="005061EE"/>
    <w:rsid w:val="00506247"/>
    <w:rsid w:val="00507E67"/>
    <w:rsid w:val="00507E89"/>
    <w:rsid w:val="005119D7"/>
    <w:rsid w:val="00511A8E"/>
    <w:rsid w:val="0051242B"/>
    <w:rsid w:val="005132B2"/>
    <w:rsid w:val="005135D4"/>
    <w:rsid w:val="005141C5"/>
    <w:rsid w:val="0051443B"/>
    <w:rsid w:val="0051464E"/>
    <w:rsid w:val="005179F6"/>
    <w:rsid w:val="00520623"/>
    <w:rsid w:val="0052109E"/>
    <w:rsid w:val="00522A7E"/>
    <w:rsid w:val="00522C41"/>
    <w:rsid w:val="005237C4"/>
    <w:rsid w:val="005250B9"/>
    <w:rsid w:val="005251BD"/>
    <w:rsid w:val="0052563F"/>
    <w:rsid w:val="00525655"/>
    <w:rsid w:val="00525D79"/>
    <w:rsid w:val="00526271"/>
    <w:rsid w:val="005265A3"/>
    <w:rsid w:val="00527046"/>
    <w:rsid w:val="005271CA"/>
    <w:rsid w:val="005275CD"/>
    <w:rsid w:val="00527B47"/>
    <w:rsid w:val="00527DE8"/>
    <w:rsid w:val="005302DC"/>
    <w:rsid w:val="00531397"/>
    <w:rsid w:val="00531618"/>
    <w:rsid w:val="0053192F"/>
    <w:rsid w:val="0053224C"/>
    <w:rsid w:val="005325A1"/>
    <w:rsid w:val="0053285A"/>
    <w:rsid w:val="005346DF"/>
    <w:rsid w:val="00534944"/>
    <w:rsid w:val="00534BA2"/>
    <w:rsid w:val="005357BA"/>
    <w:rsid w:val="00536746"/>
    <w:rsid w:val="00536F5D"/>
    <w:rsid w:val="0053722A"/>
    <w:rsid w:val="00537A1A"/>
    <w:rsid w:val="0054060F"/>
    <w:rsid w:val="00540CB3"/>
    <w:rsid w:val="00541A3B"/>
    <w:rsid w:val="00542462"/>
    <w:rsid w:val="00542F24"/>
    <w:rsid w:val="00544C84"/>
    <w:rsid w:val="005450C5"/>
    <w:rsid w:val="00545802"/>
    <w:rsid w:val="00545BD7"/>
    <w:rsid w:val="005462AB"/>
    <w:rsid w:val="00546B3C"/>
    <w:rsid w:val="005510DA"/>
    <w:rsid w:val="00551B3C"/>
    <w:rsid w:val="00551CF2"/>
    <w:rsid w:val="00552305"/>
    <w:rsid w:val="00553098"/>
    <w:rsid w:val="0055321F"/>
    <w:rsid w:val="00555417"/>
    <w:rsid w:val="0056309F"/>
    <w:rsid w:val="0056453C"/>
    <w:rsid w:val="00564949"/>
    <w:rsid w:val="005649BD"/>
    <w:rsid w:val="0056639B"/>
    <w:rsid w:val="005668F6"/>
    <w:rsid w:val="00572C6A"/>
    <w:rsid w:val="00572E68"/>
    <w:rsid w:val="00573E69"/>
    <w:rsid w:val="00574C47"/>
    <w:rsid w:val="00575CCE"/>
    <w:rsid w:val="00576F4B"/>
    <w:rsid w:val="00580115"/>
    <w:rsid w:val="005807AD"/>
    <w:rsid w:val="00581FA8"/>
    <w:rsid w:val="00582E4F"/>
    <w:rsid w:val="00583C88"/>
    <w:rsid w:val="00585A6B"/>
    <w:rsid w:val="00585AB9"/>
    <w:rsid w:val="00585C50"/>
    <w:rsid w:val="00586216"/>
    <w:rsid w:val="0058743F"/>
    <w:rsid w:val="005877B0"/>
    <w:rsid w:val="00591A73"/>
    <w:rsid w:val="00591B22"/>
    <w:rsid w:val="00591B2A"/>
    <w:rsid w:val="00591D91"/>
    <w:rsid w:val="0059209E"/>
    <w:rsid w:val="0059245B"/>
    <w:rsid w:val="00596DA5"/>
    <w:rsid w:val="00596F75"/>
    <w:rsid w:val="005A005D"/>
    <w:rsid w:val="005A0B2E"/>
    <w:rsid w:val="005A13E4"/>
    <w:rsid w:val="005A1B2C"/>
    <w:rsid w:val="005A2020"/>
    <w:rsid w:val="005A2A78"/>
    <w:rsid w:val="005A2F76"/>
    <w:rsid w:val="005A3001"/>
    <w:rsid w:val="005A39C4"/>
    <w:rsid w:val="005A3AF8"/>
    <w:rsid w:val="005B02F8"/>
    <w:rsid w:val="005B109E"/>
    <w:rsid w:val="005B1A6C"/>
    <w:rsid w:val="005B2E09"/>
    <w:rsid w:val="005B5707"/>
    <w:rsid w:val="005B67DD"/>
    <w:rsid w:val="005B7DCB"/>
    <w:rsid w:val="005C0A41"/>
    <w:rsid w:val="005C1BB3"/>
    <w:rsid w:val="005C1E29"/>
    <w:rsid w:val="005C4321"/>
    <w:rsid w:val="005C476A"/>
    <w:rsid w:val="005C4F9A"/>
    <w:rsid w:val="005C5602"/>
    <w:rsid w:val="005C5A5A"/>
    <w:rsid w:val="005C6107"/>
    <w:rsid w:val="005C65EF"/>
    <w:rsid w:val="005C7255"/>
    <w:rsid w:val="005D1D6C"/>
    <w:rsid w:val="005D2618"/>
    <w:rsid w:val="005D2D50"/>
    <w:rsid w:val="005D30C5"/>
    <w:rsid w:val="005D562B"/>
    <w:rsid w:val="005D5C08"/>
    <w:rsid w:val="005D61EC"/>
    <w:rsid w:val="005D6E1A"/>
    <w:rsid w:val="005E0EDF"/>
    <w:rsid w:val="005E1F62"/>
    <w:rsid w:val="005E2F73"/>
    <w:rsid w:val="005E4125"/>
    <w:rsid w:val="005E4C0C"/>
    <w:rsid w:val="005E574D"/>
    <w:rsid w:val="005E606A"/>
    <w:rsid w:val="005E6B0F"/>
    <w:rsid w:val="005E70B9"/>
    <w:rsid w:val="005F0207"/>
    <w:rsid w:val="005F043B"/>
    <w:rsid w:val="005F28EB"/>
    <w:rsid w:val="005F2BC0"/>
    <w:rsid w:val="005F34C1"/>
    <w:rsid w:val="005F39F0"/>
    <w:rsid w:val="005F4941"/>
    <w:rsid w:val="005F4DEE"/>
    <w:rsid w:val="005F5B1E"/>
    <w:rsid w:val="005F5E43"/>
    <w:rsid w:val="005F712C"/>
    <w:rsid w:val="005F740B"/>
    <w:rsid w:val="0060010A"/>
    <w:rsid w:val="00600663"/>
    <w:rsid w:val="006009C0"/>
    <w:rsid w:val="00600F77"/>
    <w:rsid w:val="006023E7"/>
    <w:rsid w:val="006025A7"/>
    <w:rsid w:val="00602DFB"/>
    <w:rsid w:val="006036E7"/>
    <w:rsid w:val="00606D23"/>
    <w:rsid w:val="006109AD"/>
    <w:rsid w:val="00612A96"/>
    <w:rsid w:val="00613299"/>
    <w:rsid w:val="00613CF9"/>
    <w:rsid w:val="00613E0A"/>
    <w:rsid w:val="00614F5D"/>
    <w:rsid w:val="00617406"/>
    <w:rsid w:val="00621580"/>
    <w:rsid w:val="00621688"/>
    <w:rsid w:val="006229C2"/>
    <w:rsid w:val="00622A16"/>
    <w:rsid w:val="006230FB"/>
    <w:rsid w:val="00623689"/>
    <w:rsid w:val="00623C14"/>
    <w:rsid w:val="0062423C"/>
    <w:rsid w:val="00624B0B"/>
    <w:rsid w:val="00624FCD"/>
    <w:rsid w:val="00625963"/>
    <w:rsid w:val="00625C56"/>
    <w:rsid w:val="00625D4B"/>
    <w:rsid w:val="006260C8"/>
    <w:rsid w:val="006266F4"/>
    <w:rsid w:val="00626B08"/>
    <w:rsid w:val="00627E2F"/>
    <w:rsid w:val="00627F5E"/>
    <w:rsid w:val="00630109"/>
    <w:rsid w:val="00630B13"/>
    <w:rsid w:val="00630C44"/>
    <w:rsid w:val="00631C3B"/>
    <w:rsid w:val="0063267A"/>
    <w:rsid w:val="00632A9D"/>
    <w:rsid w:val="00632ABA"/>
    <w:rsid w:val="0063338B"/>
    <w:rsid w:val="00634ABD"/>
    <w:rsid w:val="006366DE"/>
    <w:rsid w:val="00636A36"/>
    <w:rsid w:val="006372F5"/>
    <w:rsid w:val="00637A2C"/>
    <w:rsid w:val="00640063"/>
    <w:rsid w:val="006402A9"/>
    <w:rsid w:val="006405D9"/>
    <w:rsid w:val="00640D45"/>
    <w:rsid w:val="00640F3C"/>
    <w:rsid w:val="00641D52"/>
    <w:rsid w:val="0064358A"/>
    <w:rsid w:val="0064381A"/>
    <w:rsid w:val="00643DDD"/>
    <w:rsid w:val="00644812"/>
    <w:rsid w:val="006452C8"/>
    <w:rsid w:val="0064590F"/>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36D"/>
    <w:rsid w:val="00653CDC"/>
    <w:rsid w:val="00654A1C"/>
    <w:rsid w:val="006552D8"/>
    <w:rsid w:val="00655FF3"/>
    <w:rsid w:val="00656A2B"/>
    <w:rsid w:val="00656A68"/>
    <w:rsid w:val="0065736F"/>
    <w:rsid w:val="006605B4"/>
    <w:rsid w:val="00661124"/>
    <w:rsid w:val="00661254"/>
    <w:rsid w:val="00661980"/>
    <w:rsid w:val="00662AEC"/>
    <w:rsid w:val="00662FA6"/>
    <w:rsid w:val="00666136"/>
    <w:rsid w:val="00667509"/>
    <w:rsid w:val="00667A49"/>
    <w:rsid w:val="00670077"/>
    <w:rsid w:val="00670492"/>
    <w:rsid w:val="006719A1"/>
    <w:rsid w:val="00671C9A"/>
    <w:rsid w:val="0067207E"/>
    <w:rsid w:val="006748B9"/>
    <w:rsid w:val="00674EFC"/>
    <w:rsid w:val="0067582A"/>
    <w:rsid w:val="00676FDC"/>
    <w:rsid w:val="00680575"/>
    <w:rsid w:val="00682247"/>
    <w:rsid w:val="00682986"/>
    <w:rsid w:val="00682FF4"/>
    <w:rsid w:val="00683F3A"/>
    <w:rsid w:val="006854E2"/>
    <w:rsid w:val="00686279"/>
    <w:rsid w:val="0068683C"/>
    <w:rsid w:val="006871B2"/>
    <w:rsid w:val="00687E8E"/>
    <w:rsid w:val="00692E7B"/>
    <w:rsid w:val="00693425"/>
    <w:rsid w:val="00695613"/>
    <w:rsid w:val="00695813"/>
    <w:rsid w:val="0069659C"/>
    <w:rsid w:val="006A0E39"/>
    <w:rsid w:val="006A15FC"/>
    <w:rsid w:val="006A26FA"/>
    <w:rsid w:val="006A2891"/>
    <w:rsid w:val="006A2935"/>
    <w:rsid w:val="006A368E"/>
    <w:rsid w:val="006A3F6C"/>
    <w:rsid w:val="006A40D5"/>
    <w:rsid w:val="006A5327"/>
    <w:rsid w:val="006A5D86"/>
    <w:rsid w:val="006A6E68"/>
    <w:rsid w:val="006A751F"/>
    <w:rsid w:val="006B0BE7"/>
    <w:rsid w:val="006B1EDB"/>
    <w:rsid w:val="006B30E9"/>
    <w:rsid w:val="006B3202"/>
    <w:rsid w:val="006B4477"/>
    <w:rsid w:val="006B67C5"/>
    <w:rsid w:val="006B6E4E"/>
    <w:rsid w:val="006B73DD"/>
    <w:rsid w:val="006B757D"/>
    <w:rsid w:val="006C27F4"/>
    <w:rsid w:val="006C2A8E"/>
    <w:rsid w:val="006C2FC7"/>
    <w:rsid w:val="006C41EC"/>
    <w:rsid w:val="006C4359"/>
    <w:rsid w:val="006C43F3"/>
    <w:rsid w:val="006C4C08"/>
    <w:rsid w:val="006C4E77"/>
    <w:rsid w:val="006C6277"/>
    <w:rsid w:val="006C6470"/>
    <w:rsid w:val="006C655E"/>
    <w:rsid w:val="006C6D4C"/>
    <w:rsid w:val="006C78C2"/>
    <w:rsid w:val="006D03DC"/>
    <w:rsid w:val="006D0668"/>
    <w:rsid w:val="006D19E4"/>
    <w:rsid w:val="006D2369"/>
    <w:rsid w:val="006D31DF"/>
    <w:rsid w:val="006D3CF9"/>
    <w:rsid w:val="006D4741"/>
    <w:rsid w:val="006D4A7C"/>
    <w:rsid w:val="006D53B7"/>
    <w:rsid w:val="006D57D9"/>
    <w:rsid w:val="006E0216"/>
    <w:rsid w:val="006E0465"/>
    <w:rsid w:val="006E0A56"/>
    <w:rsid w:val="006E1B8B"/>
    <w:rsid w:val="006E3F6B"/>
    <w:rsid w:val="006E3FD9"/>
    <w:rsid w:val="006E4743"/>
    <w:rsid w:val="006E49FD"/>
    <w:rsid w:val="006E5AF6"/>
    <w:rsid w:val="006E71C3"/>
    <w:rsid w:val="006E7C2D"/>
    <w:rsid w:val="006F2196"/>
    <w:rsid w:val="006F2B25"/>
    <w:rsid w:val="006F4206"/>
    <w:rsid w:val="006F4B76"/>
    <w:rsid w:val="006F4DD0"/>
    <w:rsid w:val="006F53DE"/>
    <w:rsid w:val="006F6EB0"/>
    <w:rsid w:val="00700175"/>
    <w:rsid w:val="00702B79"/>
    <w:rsid w:val="00703B47"/>
    <w:rsid w:val="00703EF9"/>
    <w:rsid w:val="00704627"/>
    <w:rsid w:val="00704807"/>
    <w:rsid w:val="007049AC"/>
    <w:rsid w:val="007059D0"/>
    <w:rsid w:val="0070666D"/>
    <w:rsid w:val="00706C97"/>
    <w:rsid w:val="00706F0F"/>
    <w:rsid w:val="007079C1"/>
    <w:rsid w:val="007116AE"/>
    <w:rsid w:val="00712029"/>
    <w:rsid w:val="00712C35"/>
    <w:rsid w:val="00712EF3"/>
    <w:rsid w:val="00715FDB"/>
    <w:rsid w:val="00716381"/>
    <w:rsid w:val="00716F57"/>
    <w:rsid w:val="007176E4"/>
    <w:rsid w:val="00717732"/>
    <w:rsid w:val="00717F3A"/>
    <w:rsid w:val="007200F7"/>
    <w:rsid w:val="007209B7"/>
    <w:rsid w:val="0072252C"/>
    <w:rsid w:val="00722628"/>
    <w:rsid w:val="007226C9"/>
    <w:rsid w:val="00722D93"/>
    <w:rsid w:val="00722E68"/>
    <w:rsid w:val="00723283"/>
    <w:rsid w:val="00723B9D"/>
    <w:rsid w:val="00723FBC"/>
    <w:rsid w:val="0072434B"/>
    <w:rsid w:val="00724726"/>
    <w:rsid w:val="00725277"/>
    <w:rsid w:val="007255A4"/>
    <w:rsid w:val="00727240"/>
    <w:rsid w:val="00727416"/>
    <w:rsid w:val="0072787D"/>
    <w:rsid w:val="00727E4A"/>
    <w:rsid w:val="0073074E"/>
    <w:rsid w:val="00730E71"/>
    <w:rsid w:val="00732720"/>
    <w:rsid w:val="0073278E"/>
    <w:rsid w:val="007327C8"/>
    <w:rsid w:val="00733011"/>
    <w:rsid w:val="007334DD"/>
    <w:rsid w:val="00733C52"/>
    <w:rsid w:val="00734164"/>
    <w:rsid w:val="00734BA6"/>
    <w:rsid w:val="00734DC1"/>
    <w:rsid w:val="0073512E"/>
    <w:rsid w:val="00735A38"/>
    <w:rsid w:val="00735E91"/>
    <w:rsid w:val="007365D0"/>
    <w:rsid w:val="00736BB3"/>
    <w:rsid w:val="0073769E"/>
    <w:rsid w:val="00737A4C"/>
    <w:rsid w:val="00740329"/>
    <w:rsid w:val="00741F43"/>
    <w:rsid w:val="007428C4"/>
    <w:rsid w:val="007428F1"/>
    <w:rsid w:val="00744808"/>
    <w:rsid w:val="00745DAC"/>
    <w:rsid w:val="007464D7"/>
    <w:rsid w:val="00746757"/>
    <w:rsid w:val="00746DA9"/>
    <w:rsid w:val="00747A4D"/>
    <w:rsid w:val="00750063"/>
    <w:rsid w:val="00750AE3"/>
    <w:rsid w:val="00750F4A"/>
    <w:rsid w:val="00751A2E"/>
    <w:rsid w:val="00752166"/>
    <w:rsid w:val="0075292D"/>
    <w:rsid w:val="00752E51"/>
    <w:rsid w:val="007539E9"/>
    <w:rsid w:val="00753A50"/>
    <w:rsid w:val="00754175"/>
    <w:rsid w:val="00754508"/>
    <w:rsid w:val="00754A9D"/>
    <w:rsid w:val="00754CCC"/>
    <w:rsid w:val="007557BD"/>
    <w:rsid w:val="00756D23"/>
    <w:rsid w:val="0075744A"/>
    <w:rsid w:val="007576D4"/>
    <w:rsid w:val="0076076B"/>
    <w:rsid w:val="00762692"/>
    <w:rsid w:val="00762B2D"/>
    <w:rsid w:val="007647B4"/>
    <w:rsid w:val="00764AEC"/>
    <w:rsid w:val="00764D21"/>
    <w:rsid w:val="007653AE"/>
    <w:rsid w:val="00766310"/>
    <w:rsid w:val="0076719B"/>
    <w:rsid w:val="00770BA7"/>
    <w:rsid w:val="00770FAF"/>
    <w:rsid w:val="007717F3"/>
    <w:rsid w:val="007721B3"/>
    <w:rsid w:val="00772553"/>
    <w:rsid w:val="00772773"/>
    <w:rsid w:val="0077454C"/>
    <w:rsid w:val="007762AD"/>
    <w:rsid w:val="007764EF"/>
    <w:rsid w:val="00776511"/>
    <w:rsid w:val="00777C07"/>
    <w:rsid w:val="0078076A"/>
    <w:rsid w:val="007824BD"/>
    <w:rsid w:val="007827C9"/>
    <w:rsid w:val="00783304"/>
    <w:rsid w:val="007847C0"/>
    <w:rsid w:val="00787220"/>
    <w:rsid w:val="00787454"/>
    <w:rsid w:val="007879DA"/>
    <w:rsid w:val="00787A19"/>
    <w:rsid w:val="00787EE4"/>
    <w:rsid w:val="007902CA"/>
    <w:rsid w:val="00791D15"/>
    <w:rsid w:val="00792B66"/>
    <w:rsid w:val="00793AB6"/>
    <w:rsid w:val="00793D49"/>
    <w:rsid w:val="00793F21"/>
    <w:rsid w:val="007946A6"/>
    <w:rsid w:val="007952C6"/>
    <w:rsid w:val="00796176"/>
    <w:rsid w:val="0079624A"/>
    <w:rsid w:val="007973F4"/>
    <w:rsid w:val="00797B65"/>
    <w:rsid w:val="007A094E"/>
    <w:rsid w:val="007A0ACE"/>
    <w:rsid w:val="007A0F7D"/>
    <w:rsid w:val="007A1247"/>
    <w:rsid w:val="007A16C9"/>
    <w:rsid w:val="007A196E"/>
    <w:rsid w:val="007A2D6A"/>
    <w:rsid w:val="007A37EB"/>
    <w:rsid w:val="007A3F06"/>
    <w:rsid w:val="007A3FB9"/>
    <w:rsid w:val="007A4125"/>
    <w:rsid w:val="007A4C46"/>
    <w:rsid w:val="007A52D0"/>
    <w:rsid w:val="007A5A89"/>
    <w:rsid w:val="007A61EF"/>
    <w:rsid w:val="007A6500"/>
    <w:rsid w:val="007A65E7"/>
    <w:rsid w:val="007A7E23"/>
    <w:rsid w:val="007A7F20"/>
    <w:rsid w:val="007B0F40"/>
    <w:rsid w:val="007B2E9A"/>
    <w:rsid w:val="007B3CF9"/>
    <w:rsid w:val="007B4510"/>
    <w:rsid w:val="007B47A3"/>
    <w:rsid w:val="007B607B"/>
    <w:rsid w:val="007B6BD0"/>
    <w:rsid w:val="007B6ED8"/>
    <w:rsid w:val="007B6F8E"/>
    <w:rsid w:val="007B7470"/>
    <w:rsid w:val="007B7475"/>
    <w:rsid w:val="007B792F"/>
    <w:rsid w:val="007C1A68"/>
    <w:rsid w:val="007C1F65"/>
    <w:rsid w:val="007C2635"/>
    <w:rsid w:val="007C2A43"/>
    <w:rsid w:val="007C2C5D"/>
    <w:rsid w:val="007C4447"/>
    <w:rsid w:val="007C59B0"/>
    <w:rsid w:val="007C70A1"/>
    <w:rsid w:val="007C75FA"/>
    <w:rsid w:val="007C7DE5"/>
    <w:rsid w:val="007D1052"/>
    <w:rsid w:val="007D2F28"/>
    <w:rsid w:val="007D4F1A"/>
    <w:rsid w:val="007D57A1"/>
    <w:rsid w:val="007D5C7C"/>
    <w:rsid w:val="007D7412"/>
    <w:rsid w:val="007D7739"/>
    <w:rsid w:val="007E02BF"/>
    <w:rsid w:val="007E062F"/>
    <w:rsid w:val="007E075E"/>
    <w:rsid w:val="007E0D26"/>
    <w:rsid w:val="007E0FDD"/>
    <w:rsid w:val="007E0FF9"/>
    <w:rsid w:val="007E1365"/>
    <w:rsid w:val="007E1752"/>
    <w:rsid w:val="007E5354"/>
    <w:rsid w:val="007E56A2"/>
    <w:rsid w:val="007E59D7"/>
    <w:rsid w:val="007E5FCB"/>
    <w:rsid w:val="007E68A4"/>
    <w:rsid w:val="007E7302"/>
    <w:rsid w:val="007E74DF"/>
    <w:rsid w:val="007E7738"/>
    <w:rsid w:val="007F0673"/>
    <w:rsid w:val="007F1165"/>
    <w:rsid w:val="007F1692"/>
    <w:rsid w:val="007F200A"/>
    <w:rsid w:val="007F2BB2"/>
    <w:rsid w:val="007F3093"/>
    <w:rsid w:val="007F367B"/>
    <w:rsid w:val="007F3936"/>
    <w:rsid w:val="007F3A0A"/>
    <w:rsid w:val="007F439D"/>
    <w:rsid w:val="007F60DA"/>
    <w:rsid w:val="007F7344"/>
    <w:rsid w:val="007F7560"/>
    <w:rsid w:val="007F7568"/>
    <w:rsid w:val="007F76FD"/>
    <w:rsid w:val="00802508"/>
    <w:rsid w:val="008025EB"/>
    <w:rsid w:val="00804562"/>
    <w:rsid w:val="00804576"/>
    <w:rsid w:val="008046B2"/>
    <w:rsid w:val="00804B15"/>
    <w:rsid w:val="0080547E"/>
    <w:rsid w:val="00806CF6"/>
    <w:rsid w:val="0080784D"/>
    <w:rsid w:val="00807C43"/>
    <w:rsid w:val="00811161"/>
    <w:rsid w:val="008113B6"/>
    <w:rsid w:val="008117E5"/>
    <w:rsid w:val="008123FF"/>
    <w:rsid w:val="00813A49"/>
    <w:rsid w:val="00813A8B"/>
    <w:rsid w:val="008142C7"/>
    <w:rsid w:val="0081434D"/>
    <w:rsid w:val="00814DF3"/>
    <w:rsid w:val="00815E58"/>
    <w:rsid w:val="008167D8"/>
    <w:rsid w:val="00816BF5"/>
    <w:rsid w:val="00817024"/>
    <w:rsid w:val="00817F13"/>
    <w:rsid w:val="008200E7"/>
    <w:rsid w:val="00820F09"/>
    <w:rsid w:val="00821CE8"/>
    <w:rsid w:val="008220F6"/>
    <w:rsid w:val="008229D9"/>
    <w:rsid w:val="00822A63"/>
    <w:rsid w:val="008241E7"/>
    <w:rsid w:val="00826302"/>
    <w:rsid w:val="00827A7C"/>
    <w:rsid w:val="00830818"/>
    <w:rsid w:val="00830CBF"/>
    <w:rsid w:val="00830E0B"/>
    <w:rsid w:val="008312D7"/>
    <w:rsid w:val="008317D6"/>
    <w:rsid w:val="0083196D"/>
    <w:rsid w:val="008327B2"/>
    <w:rsid w:val="00835343"/>
    <w:rsid w:val="00835B1A"/>
    <w:rsid w:val="00835E31"/>
    <w:rsid w:val="0083700F"/>
    <w:rsid w:val="00837427"/>
    <w:rsid w:val="00837C77"/>
    <w:rsid w:val="00841121"/>
    <w:rsid w:val="008415C5"/>
    <w:rsid w:val="008415F9"/>
    <w:rsid w:val="00841F32"/>
    <w:rsid w:val="008437EC"/>
    <w:rsid w:val="00843D04"/>
    <w:rsid w:val="00845C52"/>
    <w:rsid w:val="00847B22"/>
    <w:rsid w:val="00847FC6"/>
    <w:rsid w:val="008507AA"/>
    <w:rsid w:val="0085166A"/>
    <w:rsid w:val="00851899"/>
    <w:rsid w:val="00851DE3"/>
    <w:rsid w:val="00852BA7"/>
    <w:rsid w:val="00852E15"/>
    <w:rsid w:val="00853E1D"/>
    <w:rsid w:val="00853E9F"/>
    <w:rsid w:val="00854AA5"/>
    <w:rsid w:val="00856F7B"/>
    <w:rsid w:val="00857969"/>
    <w:rsid w:val="00857B7F"/>
    <w:rsid w:val="008619FC"/>
    <w:rsid w:val="008649E9"/>
    <w:rsid w:val="00866041"/>
    <w:rsid w:val="0086655C"/>
    <w:rsid w:val="00867328"/>
    <w:rsid w:val="0086757F"/>
    <w:rsid w:val="00867760"/>
    <w:rsid w:val="008713E7"/>
    <w:rsid w:val="008720E4"/>
    <w:rsid w:val="008732AA"/>
    <w:rsid w:val="008740EB"/>
    <w:rsid w:val="00876572"/>
    <w:rsid w:val="00876B20"/>
    <w:rsid w:val="00880986"/>
    <w:rsid w:val="00880BD9"/>
    <w:rsid w:val="00881EFD"/>
    <w:rsid w:val="0088204C"/>
    <w:rsid w:val="008823DE"/>
    <w:rsid w:val="008827E0"/>
    <w:rsid w:val="0088353E"/>
    <w:rsid w:val="0088391D"/>
    <w:rsid w:val="00883B5B"/>
    <w:rsid w:val="00883E91"/>
    <w:rsid w:val="008841AF"/>
    <w:rsid w:val="00885B80"/>
    <w:rsid w:val="00886163"/>
    <w:rsid w:val="00886ECE"/>
    <w:rsid w:val="008873D9"/>
    <w:rsid w:val="0088774F"/>
    <w:rsid w:val="0089020B"/>
    <w:rsid w:val="00890395"/>
    <w:rsid w:val="00890FA5"/>
    <w:rsid w:val="008910EA"/>
    <w:rsid w:val="00891B39"/>
    <w:rsid w:val="00891B75"/>
    <w:rsid w:val="0089402E"/>
    <w:rsid w:val="0089420A"/>
    <w:rsid w:val="00894A92"/>
    <w:rsid w:val="00894ABA"/>
    <w:rsid w:val="00895276"/>
    <w:rsid w:val="00896CE9"/>
    <w:rsid w:val="008971F6"/>
    <w:rsid w:val="0089759E"/>
    <w:rsid w:val="00897660"/>
    <w:rsid w:val="00897D48"/>
    <w:rsid w:val="008A0187"/>
    <w:rsid w:val="008A0D6E"/>
    <w:rsid w:val="008A2081"/>
    <w:rsid w:val="008A2986"/>
    <w:rsid w:val="008A37D5"/>
    <w:rsid w:val="008A3CC8"/>
    <w:rsid w:val="008A3EC0"/>
    <w:rsid w:val="008A4805"/>
    <w:rsid w:val="008A4CC5"/>
    <w:rsid w:val="008A50F7"/>
    <w:rsid w:val="008A561E"/>
    <w:rsid w:val="008A56EB"/>
    <w:rsid w:val="008A5A2F"/>
    <w:rsid w:val="008A5E83"/>
    <w:rsid w:val="008A5FA6"/>
    <w:rsid w:val="008A61AC"/>
    <w:rsid w:val="008A66B1"/>
    <w:rsid w:val="008A6804"/>
    <w:rsid w:val="008B04F9"/>
    <w:rsid w:val="008B0A17"/>
    <w:rsid w:val="008B15BA"/>
    <w:rsid w:val="008B15FE"/>
    <w:rsid w:val="008B1B10"/>
    <w:rsid w:val="008B238F"/>
    <w:rsid w:val="008B258B"/>
    <w:rsid w:val="008B2E05"/>
    <w:rsid w:val="008B313F"/>
    <w:rsid w:val="008B4F8D"/>
    <w:rsid w:val="008B517D"/>
    <w:rsid w:val="008B5B3A"/>
    <w:rsid w:val="008B6912"/>
    <w:rsid w:val="008B756B"/>
    <w:rsid w:val="008B7D08"/>
    <w:rsid w:val="008C0A5A"/>
    <w:rsid w:val="008C268D"/>
    <w:rsid w:val="008C26BE"/>
    <w:rsid w:val="008C2FE1"/>
    <w:rsid w:val="008C6000"/>
    <w:rsid w:val="008C613B"/>
    <w:rsid w:val="008C7494"/>
    <w:rsid w:val="008C77E9"/>
    <w:rsid w:val="008C7A21"/>
    <w:rsid w:val="008D1188"/>
    <w:rsid w:val="008D1A04"/>
    <w:rsid w:val="008D2344"/>
    <w:rsid w:val="008D2C80"/>
    <w:rsid w:val="008D31FA"/>
    <w:rsid w:val="008D329E"/>
    <w:rsid w:val="008D35FA"/>
    <w:rsid w:val="008D3C9C"/>
    <w:rsid w:val="008D4357"/>
    <w:rsid w:val="008D501F"/>
    <w:rsid w:val="008D5E31"/>
    <w:rsid w:val="008D6CC6"/>
    <w:rsid w:val="008E0EFE"/>
    <w:rsid w:val="008E15B2"/>
    <w:rsid w:val="008E4095"/>
    <w:rsid w:val="008E412B"/>
    <w:rsid w:val="008E414A"/>
    <w:rsid w:val="008E5296"/>
    <w:rsid w:val="008E5A2A"/>
    <w:rsid w:val="008E779A"/>
    <w:rsid w:val="008E7938"/>
    <w:rsid w:val="008F13CA"/>
    <w:rsid w:val="008F244B"/>
    <w:rsid w:val="008F2953"/>
    <w:rsid w:val="008F342F"/>
    <w:rsid w:val="008F4A49"/>
    <w:rsid w:val="008F6099"/>
    <w:rsid w:val="008F6689"/>
    <w:rsid w:val="008F674C"/>
    <w:rsid w:val="008F6EBC"/>
    <w:rsid w:val="008F7F81"/>
    <w:rsid w:val="009000F9"/>
    <w:rsid w:val="00900AB9"/>
    <w:rsid w:val="009015C1"/>
    <w:rsid w:val="00902354"/>
    <w:rsid w:val="009024DB"/>
    <w:rsid w:val="00902C30"/>
    <w:rsid w:val="0090331F"/>
    <w:rsid w:val="0090351C"/>
    <w:rsid w:val="009058D3"/>
    <w:rsid w:val="00905A92"/>
    <w:rsid w:val="00906711"/>
    <w:rsid w:val="009071B3"/>
    <w:rsid w:val="009076D5"/>
    <w:rsid w:val="00907B69"/>
    <w:rsid w:val="00910E0F"/>
    <w:rsid w:val="00912130"/>
    <w:rsid w:val="00912DA9"/>
    <w:rsid w:val="00913139"/>
    <w:rsid w:val="00913222"/>
    <w:rsid w:val="009147A2"/>
    <w:rsid w:val="009163DE"/>
    <w:rsid w:val="00917DB7"/>
    <w:rsid w:val="00917FAB"/>
    <w:rsid w:val="00920367"/>
    <w:rsid w:val="0092288B"/>
    <w:rsid w:val="00924275"/>
    <w:rsid w:val="00925D65"/>
    <w:rsid w:val="0092633E"/>
    <w:rsid w:val="009263D1"/>
    <w:rsid w:val="009265E0"/>
    <w:rsid w:val="00926AE8"/>
    <w:rsid w:val="00926CE6"/>
    <w:rsid w:val="00927387"/>
    <w:rsid w:val="00931369"/>
    <w:rsid w:val="00931F2A"/>
    <w:rsid w:val="00932798"/>
    <w:rsid w:val="00932A0D"/>
    <w:rsid w:val="009334EB"/>
    <w:rsid w:val="0093417C"/>
    <w:rsid w:val="009344E6"/>
    <w:rsid w:val="00934562"/>
    <w:rsid w:val="00934635"/>
    <w:rsid w:val="00934719"/>
    <w:rsid w:val="00935CFC"/>
    <w:rsid w:val="00935E5D"/>
    <w:rsid w:val="00936304"/>
    <w:rsid w:val="009372A4"/>
    <w:rsid w:val="00940008"/>
    <w:rsid w:val="0094187F"/>
    <w:rsid w:val="0094393B"/>
    <w:rsid w:val="00943DA6"/>
    <w:rsid w:val="009444D4"/>
    <w:rsid w:val="0094599F"/>
    <w:rsid w:val="00945D8F"/>
    <w:rsid w:val="009460F3"/>
    <w:rsid w:val="00946AE0"/>
    <w:rsid w:val="009472A8"/>
    <w:rsid w:val="00952C00"/>
    <w:rsid w:val="00953F7D"/>
    <w:rsid w:val="00954B3D"/>
    <w:rsid w:val="00956767"/>
    <w:rsid w:val="00957F65"/>
    <w:rsid w:val="00960FDA"/>
    <w:rsid w:val="00961B02"/>
    <w:rsid w:val="00963287"/>
    <w:rsid w:val="009632EE"/>
    <w:rsid w:val="009635FB"/>
    <w:rsid w:val="00964320"/>
    <w:rsid w:val="00965025"/>
    <w:rsid w:val="009654EB"/>
    <w:rsid w:val="009655FB"/>
    <w:rsid w:val="00966D0C"/>
    <w:rsid w:val="009670F5"/>
    <w:rsid w:val="009679CA"/>
    <w:rsid w:val="00970589"/>
    <w:rsid w:val="00971071"/>
    <w:rsid w:val="00971487"/>
    <w:rsid w:val="00971550"/>
    <w:rsid w:val="00971773"/>
    <w:rsid w:val="00971BAC"/>
    <w:rsid w:val="00971D48"/>
    <w:rsid w:val="00972129"/>
    <w:rsid w:val="0097226F"/>
    <w:rsid w:val="009729B6"/>
    <w:rsid w:val="00972A47"/>
    <w:rsid w:val="009733A0"/>
    <w:rsid w:val="0097425B"/>
    <w:rsid w:val="00974EA3"/>
    <w:rsid w:val="00975D54"/>
    <w:rsid w:val="00977247"/>
    <w:rsid w:val="00977549"/>
    <w:rsid w:val="00977958"/>
    <w:rsid w:val="009806CD"/>
    <w:rsid w:val="0098148C"/>
    <w:rsid w:val="0098162A"/>
    <w:rsid w:val="0098197A"/>
    <w:rsid w:val="009828C4"/>
    <w:rsid w:val="009876E3"/>
    <w:rsid w:val="009902DC"/>
    <w:rsid w:val="009908BF"/>
    <w:rsid w:val="00990A7C"/>
    <w:rsid w:val="009919F0"/>
    <w:rsid w:val="00992318"/>
    <w:rsid w:val="009926C0"/>
    <w:rsid w:val="0099281C"/>
    <w:rsid w:val="009938CB"/>
    <w:rsid w:val="00994647"/>
    <w:rsid w:val="0099466C"/>
    <w:rsid w:val="00994FC1"/>
    <w:rsid w:val="0099508C"/>
    <w:rsid w:val="00995A41"/>
    <w:rsid w:val="00996226"/>
    <w:rsid w:val="009963ED"/>
    <w:rsid w:val="009A016D"/>
    <w:rsid w:val="009A0D9B"/>
    <w:rsid w:val="009A1F22"/>
    <w:rsid w:val="009A1F55"/>
    <w:rsid w:val="009A3997"/>
    <w:rsid w:val="009A3DC9"/>
    <w:rsid w:val="009A4516"/>
    <w:rsid w:val="009A5802"/>
    <w:rsid w:val="009A5BFB"/>
    <w:rsid w:val="009A5CF0"/>
    <w:rsid w:val="009A5F76"/>
    <w:rsid w:val="009B0957"/>
    <w:rsid w:val="009B0EC3"/>
    <w:rsid w:val="009B2B6D"/>
    <w:rsid w:val="009B39D4"/>
    <w:rsid w:val="009B43CD"/>
    <w:rsid w:val="009B49D7"/>
    <w:rsid w:val="009B4D8A"/>
    <w:rsid w:val="009B4F0E"/>
    <w:rsid w:val="009B5D96"/>
    <w:rsid w:val="009B5DB9"/>
    <w:rsid w:val="009B6560"/>
    <w:rsid w:val="009B6C3F"/>
    <w:rsid w:val="009C01E2"/>
    <w:rsid w:val="009C2B25"/>
    <w:rsid w:val="009C2B35"/>
    <w:rsid w:val="009C32C3"/>
    <w:rsid w:val="009C4A77"/>
    <w:rsid w:val="009C5278"/>
    <w:rsid w:val="009C631F"/>
    <w:rsid w:val="009C6F69"/>
    <w:rsid w:val="009D0A0F"/>
    <w:rsid w:val="009D31A1"/>
    <w:rsid w:val="009D3D5B"/>
    <w:rsid w:val="009D56A6"/>
    <w:rsid w:val="009D61F2"/>
    <w:rsid w:val="009D6655"/>
    <w:rsid w:val="009D6990"/>
    <w:rsid w:val="009D7F31"/>
    <w:rsid w:val="009E05FD"/>
    <w:rsid w:val="009E0D1C"/>
    <w:rsid w:val="009E0DC3"/>
    <w:rsid w:val="009E1058"/>
    <w:rsid w:val="009E11F3"/>
    <w:rsid w:val="009E12E4"/>
    <w:rsid w:val="009E1AED"/>
    <w:rsid w:val="009E40ED"/>
    <w:rsid w:val="009E497A"/>
    <w:rsid w:val="009E573B"/>
    <w:rsid w:val="009E5CA9"/>
    <w:rsid w:val="009E72F6"/>
    <w:rsid w:val="009E74A9"/>
    <w:rsid w:val="009E7F41"/>
    <w:rsid w:val="009F004D"/>
    <w:rsid w:val="009F085D"/>
    <w:rsid w:val="009F2A5D"/>
    <w:rsid w:val="009F35FE"/>
    <w:rsid w:val="009F3F22"/>
    <w:rsid w:val="009F4E76"/>
    <w:rsid w:val="009F5AC0"/>
    <w:rsid w:val="009F60FD"/>
    <w:rsid w:val="009F6C2B"/>
    <w:rsid w:val="009F77A3"/>
    <w:rsid w:val="00A00541"/>
    <w:rsid w:val="00A0078B"/>
    <w:rsid w:val="00A010BF"/>
    <w:rsid w:val="00A01538"/>
    <w:rsid w:val="00A0219C"/>
    <w:rsid w:val="00A04160"/>
    <w:rsid w:val="00A04EF0"/>
    <w:rsid w:val="00A05F2A"/>
    <w:rsid w:val="00A06954"/>
    <w:rsid w:val="00A07C63"/>
    <w:rsid w:val="00A10A27"/>
    <w:rsid w:val="00A10B9A"/>
    <w:rsid w:val="00A10EAC"/>
    <w:rsid w:val="00A12A0A"/>
    <w:rsid w:val="00A12E8F"/>
    <w:rsid w:val="00A13412"/>
    <w:rsid w:val="00A138B4"/>
    <w:rsid w:val="00A1493D"/>
    <w:rsid w:val="00A14AF0"/>
    <w:rsid w:val="00A1784D"/>
    <w:rsid w:val="00A17A92"/>
    <w:rsid w:val="00A20F3F"/>
    <w:rsid w:val="00A210A0"/>
    <w:rsid w:val="00A21445"/>
    <w:rsid w:val="00A238FA"/>
    <w:rsid w:val="00A24E9D"/>
    <w:rsid w:val="00A25059"/>
    <w:rsid w:val="00A253A7"/>
    <w:rsid w:val="00A25CE2"/>
    <w:rsid w:val="00A25FEB"/>
    <w:rsid w:val="00A2667F"/>
    <w:rsid w:val="00A2756B"/>
    <w:rsid w:val="00A27AEF"/>
    <w:rsid w:val="00A341B4"/>
    <w:rsid w:val="00A35688"/>
    <w:rsid w:val="00A35B1E"/>
    <w:rsid w:val="00A362B2"/>
    <w:rsid w:val="00A3688B"/>
    <w:rsid w:val="00A374D7"/>
    <w:rsid w:val="00A37ABC"/>
    <w:rsid w:val="00A40730"/>
    <w:rsid w:val="00A41E48"/>
    <w:rsid w:val="00A42535"/>
    <w:rsid w:val="00A43BA5"/>
    <w:rsid w:val="00A43FB3"/>
    <w:rsid w:val="00A45060"/>
    <w:rsid w:val="00A45302"/>
    <w:rsid w:val="00A46D15"/>
    <w:rsid w:val="00A47809"/>
    <w:rsid w:val="00A47C0D"/>
    <w:rsid w:val="00A5202E"/>
    <w:rsid w:val="00A532A3"/>
    <w:rsid w:val="00A54D88"/>
    <w:rsid w:val="00A56875"/>
    <w:rsid w:val="00A57E4F"/>
    <w:rsid w:val="00A602C3"/>
    <w:rsid w:val="00A62057"/>
    <w:rsid w:val="00A621A7"/>
    <w:rsid w:val="00A65117"/>
    <w:rsid w:val="00A65DE9"/>
    <w:rsid w:val="00A65EBB"/>
    <w:rsid w:val="00A6658E"/>
    <w:rsid w:val="00A66FFD"/>
    <w:rsid w:val="00A6702D"/>
    <w:rsid w:val="00A67231"/>
    <w:rsid w:val="00A674FD"/>
    <w:rsid w:val="00A676F9"/>
    <w:rsid w:val="00A67960"/>
    <w:rsid w:val="00A67B9E"/>
    <w:rsid w:val="00A7164C"/>
    <w:rsid w:val="00A71BA9"/>
    <w:rsid w:val="00A71E03"/>
    <w:rsid w:val="00A71E2C"/>
    <w:rsid w:val="00A7249C"/>
    <w:rsid w:val="00A7284C"/>
    <w:rsid w:val="00A72ADB"/>
    <w:rsid w:val="00A73018"/>
    <w:rsid w:val="00A7327B"/>
    <w:rsid w:val="00A73BBF"/>
    <w:rsid w:val="00A74594"/>
    <w:rsid w:val="00A747BF"/>
    <w:rsid w:val="00A758F2"/>
    <w:rsid w:val="00A75C2D"/>
    <w:rsid w:val="00A76806"/>
    <w:rsid w:val="00A768DC"/>
    <w:rsid w:val="00A76D16"/>
    <w:rsid w:val="00A76F35"/>
    <w:rsid w:val="00A771EF"/>
    <w:rsid w:val="00A778C9"/>
    <w:rsid w:val="00A77F00"/>
    <w:rsid w:val="00A8094E"/>
    <w:rsid w:val="00A809DB"/>
    <w:rsid w:val="00A80B7B"/>
    <w:rsid w:val="00A80DD1"/>
    <w:rsid w:val="00A82260"/>
    <w:rsid w:val="00A82B01"/>
    <w:rsid w:val="00A850EF"/>
    <w:rsid w:val="00A85940"/>
    <w:rsid w:val="00A85E4E"/>
    <w:rsid w:val="00A866FD"/>
    <w:rsid w:val="00A8679C"/>
    <w:rsid w:val="00A86C20"/>
    <w:rsid w:val="00A87352"/>
    <w:rsid w:val="00A91333"/>
    <w:rsid w:val="00A91D7E"/>
    <w:rsid w:val="00A92512"/>
    <w:rsid w:val="00A9293E"/>
    <w:rsid w:val="00A92F55"/>
    <w:rsid w:val="00A9342D"/>
    <w:rsid w:val="00A93463"/>
    <w:rsid w:val="00A9387B"/>
    <w:rsid w:val="00A9533C"/>
    <w:rsid w:val="00A95B0C"/>
    <w:rsid w:val="00A9696F"/>
    <w:rsid w:val="00A96998"/>
    <w:rsid w:val="00A96F76"/>
    <w:rsid w:val="00A96FA6"/>
    <w:rsid w:val="00A96FAE"/>
    <w:rsid w:val="00A97847"/>
    <w:rsid w:val="00AA024E"/>
    <w:rsid w:val="00AA1780"/>
    <w:rsid w:val="00AA190E"/>
    <w:rsid w:val="00AA2710"/>
    <w:rsid w:val="00AA2A0A"/>
    <w:rsid w:val="00AA39DE"/>
    <w:rsid w:val="00AA4585"/>
    <w:rsid w:val="00AA589C"/>
    <w:rsid w:val="00AA7323"/>
    <w:rsid w:val="00AA74B7"/>
    <w:rsid w:val="00AB0347"/>
    <w:rsid w:val="00AB0A97"/>
    <w:rsid w:val="00AB0EDA"/>
    <w:rsid w:val="00AB153D"/>
    <w:rsid w:val="00AB33EE"/>
    <w:rsid w:val="00AB4A60"/>
    <w:rsid w:val="00AB574A"/>
    <w:rsid w:val="00AB5C39"/>
    <w:rsid w:val="00AB5E1B"/>
    <w:rsid w:val="00AB5EB8"/>
    <w:rsid w:val="00AB6FD9"/>
    <w:rsid w:val="00AB7134"/>
    <w:rsid w:val="00AC00A5"/>
    <w:rsid w:val="00AC1D05"/>
    <w:rsid w:val="00AC2635"/>
    <w:rsid w:val="00AC2E77"/>
    <w:rsid w:val="00AC30C9"/>
    <w:rsid w:val="00AC4259"/>
    <w:rsid w:val="00AC48C7"/>
    <w:rsid w:val="00AC49AC"/>
    <w:rsid w:val="00AC4F9E"/>
    <w:rsid w:val="00AD053B"/>
    <w:rsid w:val="00AD0AAB"/>
    <w:rsid w:val="00AD1362"/>
    <w:rsid w:val="00AD2110"/>
    <w:rsid w:val="00AD3B42"/>
    <w:rsid w:val="00AD4DB1"/>
    <w:rsid w:val="00AD6544"/>
    <w:rsid w:val="00AE0704"/>
    <w:rsid w:val="00AE0D16"/>
    <w:rsid w:val="00AE1709"/>
    <w:rsid w:val="00AE2096"/>
    <w:rsid w:val="00AE30A5"/>
    <w:rsid w:val="00AE3610"/>
    <w:rsid w:val="00AE453C"/>
    <w:rsid w:val="00AE4A95"/>
    <w:rsid w:val="00AE5C4E"/>
    <w:rsid w:val="00AE655B"/>
    <w:rsid w:val="00AE6594"/>
    <w:rsid w:val="00AE73A1"/>
    <w:rsid w:val="00AF22EC"/>
    <w:rsid w:val="00AF3083"/>
    <w:rsid w:val="00AF3706"/>
    <w:rsid w:val="00AF443F"/>
    <w:rsid w:val="00AF4DD1"/>
    <w:rsid w:val="00AF5B17"/>
    <w:rsid w:val="00B00630"/>
    <w:rsid w:val="00B0100E"/>
    <w:rsid w:val="00B01B2D"/>
    <w:rsid w:val="00B0655A"/>
    <w:rsid w:val="00B06651"/>
    <w:rsid w:val="00B06797"/>
    <w:rsid w:val="00B11EF8"/>
    <w:rsid w:val="00B1262D"/>
    <w:rsid w:val="00B129F5"/>
    <w:rsid w:val="00B12D96"/>
    <w:rsid w:val="00B12DD5"/>
    <w:rsid w:val="00B131AB"/>
    <w:rsid w:val="00B1332B"/>
    <w:rsid w:val="00B146E4"/>
    <w:rsid w:val="00B14766"/>
    <w:rsid w:val="00B163BC"/>
    <w:rsid w:val="00B175F8"/>
    <w:rsid w:val="00B2025B"/>
    <w:rsid w:val="00B20DE9"/>
    <w:rsid w:val="00B21087"/>
    <w:rsid w:val="00B2178F"/>
    <w:rsid w:val="00B2326E"/>
    <w:rsid w:val="00B2427A"/>
    <w:rsid w:val="00B26D9D"/>
    <w:rsid w:val="00B31625"/>
    <w:rsid w:val="00B33676"/>
    <w:rsid w:val="00B3482B"/>
    <w:rsid w:val="00B34CB2"/>
    <w:rsid w:val="00B34D39"/>
    <w:rsid w:val="00B35E1F"/>
    <w:rsid w:val="00B36424"/>
    <w:rsid w:val="00B3655D"/>
    <w:rsid w:val="00B36918"/>
    <w:rsid w:val="00B36C79"/>
    <w:rsid w:val="00B37873"/>
    <w:rsid w:val="00B40BE7"/>
    <w:rsid w:val="00B40E69"/>
    <w:rsid w:val="00B41261"/>
    <w:rsid w:val="00B41545"/>
    <w:rsid w:val="00B43D05"/>
    <w:rsid w:val="00B4482E"/>
    <w:rsid w:val="00B45EBB"/>
    <w:rsid w:val="00B46BCD"/>
    <w:rsid w:val="00B46F41"/>
    <w:rsid w:val="00B47A65"/>
    <w:rsid w:val="00B47A6C"/>
    <w:rsid w:val="00B47F9F"/>
    <w:rsid w:val="00B50DDA"/>
    <w:rsid w:val="00B5221D"/>
    <w:rsid w:val="00B537C7"/>
    <w:rsid w:val="00B5432F"/>
    <w:rsid w:val="00B5661E"/>
    <w:rsid w:val="00B56E90"/>
    <w:rsid w:val="00B578F7"/>
    <w:rsid w:val="00B5795A"/>
    <w:rsid w:val="00B61252"/>
    <w:rsid w:val="00B614A9"/>
    <w:rsid w:val="00B626D6"/>
    <w:rsid w:val="00B62851"/>
    <w:rsid w:val="00B629FF"/>
    <w:rsid w:val="00B62DCA"/>
    <w:rsid w:val="00B630AD"/>
    <w:rsid w:val="00B638BE"/>
    <w:rsid w:val="00B63C65"/>
    <w:rsid w:val="00B64147"/>
    <w:rsid w:val="00B64ABA"/>
    <w:rsid w:val="00B65167"/>
    <w:rsid w:val="00B6588E"/>
    <w:rsid w:val="00B65AF5"/>
    <w:rsid w:val="00B66418"/>
    <w:rsid w:val="00B66D90"/>
    <w:rsid w:val="00B7014B"/>
    <w:rsid w:val="00B7045E"/>
    <w:rsid w:val="00B70769"/>
    <w:rsid w:val="00B70F8E"/>
    <w:rsid w:val="00B71263"/>
    <w:rsid w:val="00B719B5"/>
    <w:rsid w:val="00B71C9E"/>
    <w:rsid w:val="00B72089"/>
    <w:rsid w:val="00B73391"/>
    <w:rsid w:val="00B73E56"/>
    <w:rsid w:val="00B7471C"/>
    <w:rsid w:val="00B75241"/>
    <w:rsid w:val="00B75C76"/>
    <w:rsid w:val="00B75E4B"/>
    <w:rsid w:val="00B760FB"/>
    <w:rsid w:val="00B77584"/>
    <w:rsid w:val="00B8029E"/>
    <w:rsid w:val="00B802D7"/>
    <w:rsid w:val="00B8119C"/>
    <w:rsid w:val="00B8135C"/>
    <w:rsid w:val="00B82A47"/>
    <w:rsid w:val="00B8344F"/>
    <w:rsid w:val="00B83EB9"/>
    <w:rsid w:val="00B8723D"/>
    <w:rsid w:val="00B8731B"/>
    <w:rsid w:val="00B87942"/>
    <w:rsid w:val="00B90117"/>
    <w:rsid w:val="00B90AC2"/>
    <w:rsid w:val="00B90DCF"/>
    <w:rsid w:val="00B92AB7"/>
    <w:rsid w:val="00B948E0"/>
    <w:rsid w:val="00B96115"/>
    <w:rsid w:val="00B9693B"/>
    <w:rsid w:val="00BA0E79"/>
    <w:rsid w:val="00BA0EF9"/>
    <w:rsid w:val="00BA195C"/>
    <w:rsid w:val="00BA1BB6"/>
    <w:rsid w:val="00BA1CF3"/>
    <w:rsid w:val="00BA2B00"/>
    <w:rsid w:val="00BA3233"/>
    <w:rsid w:val="00BA420D"/>
    <w:rsid w:val="00BA4AD5"/>
    <w:rsid w:val="00BA54F2"/>
    <w:rsid w:val="00BA6100"/>
    <w:rsid w:val="00BA6432"/>
    <w:rsid w:val="00BA7D40"/>
    <w:rsid w:val="00BB142D"/>
    <w:rsid w:val="00BB1F92"/>
    <w:rsid w:val="00BB1FC8"/>
    <w:rsid w:val="00BB2334"/>
    <w:rsid w:val="00BB2F9F"/>
    <w:rsid w:val="00BB3B18"/>
    <w:rsid w:val="00BB4CB1"/>
    <w:rsid w:val="00BB550C"/>
    <w:rsid w:val="00BB593C"/>
    <w:rsid w:val="00BB5997"/>
    <w:rsid w:val="00BB67DE"/>
    <w:rsid w:val="00BB6EC5"/>
    <w:rsid w:val="00BB70C5"/>
    <w:rsid w:val="00BB74B1"/>
    <w:rsid w:val="00BB7C3A"/>
    <w:rsid w:val="00BB7C41"/>
    <w:rsid w:val="00BC1135"/>
    <w:rsid w:val="00BC126A"/>
    <w:rsid w:val="00BC19E1"/>
    <w:rsid w:val="00BC1EEA"/>
    <w:rsid w:val="00BC2169"/>
    <w:rsid w:val="00BC4960"/>
    <w:rsid w:val="00BC5CB2"/>
    <w:rsid w:val="00BC63F1"/>
    <w:rsid w:val="00BD0526"/>
    <w:rsid w:val="00BD0A12"/>
    <w:rsid w:val="00BD0CA8"/>
    <w:rsid w:val="00BD13B6"/>
    <w:rsid w:val="00BD2322"/>
    <w:rsid w:val="00BD2AAD"/>
    <w:rsid w:val="00BD2F69"/>
    <w:rsid w:val="00BD3347"/>
    <w:rsid w:val="00BD3750"/>
    <w:rsid w:val="00BD3DD5"/>
    <w:rsid w:val="00BD4E06"/>
    <w:rsid w:val="00BD6962"/>
    <w:rsid w:val="00BD76BC"/>
    <w:rsid w:val="00BE049C"/>
    <w:rsid w:val="00BE08B4"/>
    <w:rsid w:val="00BE1363"/>
    <w:rsid w:val="00BE1F0F"/>
    <w:rsid w:val="00BE3506"/>
    <w:rsid w:val="00BE3580"/>
    <w:rsid w:val="00BE35D4"/>
    <w:rsid w:val="00BE3600"/>
    <w:rsid w:val="00BE5701"/>
    <w:rsid w:val="00BE6304"/>
    <w:rsid w:val="00BE6A19"/>
    <w:rsid w:val="00BE6CC4"/>
    <w:rsid w:val="00BE71B1"/>
    <w:rsid w:val="00BE7947"/>
    <w:rsid w:val="00BF094F"/>
    <w:rsid w:val="00BF0F54"/>
    <w:rsid w:val="00BF1530"/>
    <w:rsid w:val="00BF1947"/>
    <w:rsid w:val="00BF1EEB"/>
    <w:rsid w:val="00BF32D9"/>
    <w:rsid w:val="00BF4CF9"/>
    <w:rsid w:val="00BF4D55"/>
    <w:rsid w:val="00BF5F32"/>
    <w:rsid w:val="00BF68FA"/>
    <w:rsid w:val="00C01B92"/>
    <w:rsid w:val="00C01F76"/>
    <w:rsid w:val="00C03DC3"/>
    <w:rsid w:val="00C04477"/>
    <w:rsid w:val="00C051EB"/>
    <w:rsid w:val="00C0643C"/>
    <w:rsid w:val="00C07621"/>
    <w:rsid w:val="00C07709"/>
    <w:rsid w:val="00C107FE"/>
    <w:rsid w:val="00C112B8"/>
    <w:rsid w:val="00C11FE0"/>
    <w:rsid w:val="00C13A01"/>
    <w:rsid w:val="00C140BF"/>
    <w:rsid w:val="00C15DDF"/>
    <w:rsid w:val="00C16868"/>
    <w:rsid w:val="00C16B6E"/>
    <w:rsid w:val="00C175D0"/>
    <w:rsid w:val="00C2080A"/>
    <w:rsid w:val="00C21C1E"/>
    <w:rsid w:val="00C24F59"/>
    <w:rsid w:val="00C25336"/>
    <w:rsid w:val="00C254CA"/>
    <w:rsid w:val="00C25753"/>
    <w:rsid w:val="00C27A1B"/>
    <w:rsid w:val="00C3177F"/>
    <w:rsid w:val="00C31CF6"/>
    <w:rsid w:val="00C31FDE"/>
    <w:rsid w:val="00C33056"/>
    <w:rsid w:val="00C339CA"/>
    <w:rsid w:val="00C3484D"/>
    <w:rsid w:val="00C34C2C"/>
    <w:rsid w:val="00C355D5"/>
    <w:rsid w:val="00C365F7"/>
    <w:rsid w:val="00C36BD8"/>
    <w:rsid w:val="00C40E04"/>
    <w:rsid w:val="00C412CD"/>
    <w:rsid w:val="00C42A9F"/>
    <w:rsid w:val="00C4470B"/>
    <w:rsid w:val="00C4512C"/>
    <w:rsid w:val="00C45572"/>
    <w:rsid w:val="00C46220"/>
    <w:rsid w:val="00C466BB"/>
    <w:rsid w:val="00C466F7"/>
    <w:rsid w:val="00C471A9"/>
    <w:rsid w:val="00C511A8"/>
    <w:rsid w:val="00C52C57"/>
    <w:rsid w:val="00C5351C"/>
    <w:rsid w:val="00C54875"/>
    <w:rsid w:val="00C54FC4"/>
    <w:rsid w:val="00C552DA"/>
    <w:rsid w:val="00C563B3"/>
    <w:rsid w:val="00C56429"/>
    <w:rsid w:val="00C607DE"/>
    <w:rsid w:val="00C61153"/>
    <w:rsid w:val="00C61994"/>
    <w:rsid w:val="00C6232C"/>
    <w:rsid w:val="00C6422D"/>
    <w:rsid w:val="00C64426"/>
    <w:rsid w:val="00C64AF9"/>
    <w:rsid w:val="00C65380"/>
    <w:rsid w:val="00C6747B"/>
    <w:rsid w:val="00C714DE"/>
    <w:rsid w:val="00C73D39"/>
    <w:rsid w:val="00C73ED8"/>
    <w:rsid w:val="00C7533B"/>
    <w:rsid w:val="00C7565F"/>
    <w:rsid w:val="00C765A2"/>
    <w:rsid w:val="00C76792"/>
    <w:rsid w:val="00C770D0"/>
    <w:rsid w:val="00C805E5"/>
    <w:rsid w:val="00C81654"/>
    <w:rsid w:val="00C82067"/>
    <w:rsid w:val="00C820C2"/>
    <w:rsid w:val="00C82366"/>
    <w:rsid w:val="00C8241A"/>
    <w:rsid w:val="00C826DB"/>
    <w:rsid w:val="00C83659"/>
    <w:rsid w:val="00C83DFF"/>
    <w:rsid w:val="00C900EE"/>
    <w:rsid w:val="00C9095B"/>
    <w:rsid w:val="00C90BCB"/>
    <w:rsid w:val="00C91864"/>
    <w:rsid w:val="00C91A76"/>
    <w:rsid w:val="00C91DB1"/>
    <w:rsid w:val="00C9314E"/>
    <w:rsid w:val="00C934AD"/>
    <w:rsid w:val="00C93ACE"/>
    <w:rsid w:val="00C94553"/>
    <w:rsid w:val="00C94ACD"/>
    <w:rsid w:val="00C95CCC"/>
    <w:rsid w:val="00C95F59"/>
    <w:rsid w:val="00C969A6"/>
    <w:rsid w:val="00CA05C8"/>
    <w:rsid w:val="00CA149B"/>
    <w:rsid w:val="00CA14A2"/>
    <w:rsid w:val="00CA19B2"/>
    <w:rsid w:val="00CA2554"/>
    <w:rsid w:val="00CA2C4B"/>
    <w:rsid w:val="00CA36CC"/>
    <w:rsid w:val="00CA39CE"/>
    <w:rsid w:val="00CA4E8B"/>
    <w:rsid w:val="00CA59BD"/>
    <w:rsid w:val="00CA5CB5"/>
    <w:rsid w:val="00CA68A8"/>
    <w:rsid w:val="00CA78BB"/>
    <w:rsid w:val="00CB08D8"/>
    <w:rsid w:val="00CB0AA4"/>
    <w:rsid w:val="00CB112D"/>
    <w:rsid w:val="00CB17BC"/>
    <w:rsid w:val="00CB3FCE"/>
    <w:rsid w:val="00CB678B"/>
    <w:rsid w:val="00CB7BE0"/>
    <w:rsid w:val="00CC0147"/>
    <w:rsid w:val="00CC0B2D"/>
    <w:rsid w:val="00CC0D45"/>
    <w:rsid w:val="00CC0FBE"/>
    <w:rsid w:val="00CC11AB"/>
    <w:rsid w:val="00CC1B6D"/>
    <w:rsid w:val="00CC2B59"/>
    <w:rsid w:val="00CC2FB1"/>
    <w:rsid w:val="00CC45C9"/>
    <w:rsid w:val="00CC501E"/>
    <w:rsid w:val="00CC5B1F"/>
    <w:rsid w:val="00CC6023"/>
    <w:rsid w:val="00CC618C"/>
    <w:rsid w:val="00CC65A4"/>
    <w:rsid w:val="00CC70D9"/>
    <w:rsid w:val="00CD06D8"/>
    <w:rsid w:val="00CD1877"/>
    <w:rsid w:val="00CD2E32"/>
    <w:rsid w:val="00CD31E0"/>
    <w:rsid w:val="00CD3B04"/>
    <w:rsid w:val="00CD3F12"/>
    <w:rsid w:val="00CD5446"/>
    <w:rsid w:val="00CD58BF"/>
    <w:rsid w:val="00CD626D"/>
    <w:rsid w:val="00CD68D0"/>
    <w:rsid w:val="00CE0240"/>
    <w:rsid w:val="00CE040C"/>
    <w:rsid w:val="00CE1340"/>
    <w:rsid w:val="00CE5566"/>
    <w:rsid w:val="00CE6623"/>
    <w:rsid w:val="00CE6EF2"/>
    <w:rsid w:val="00CE761D"/>
    <w:rsid w:val="00CE7ACC"/>
    <w:rsid w:val="00CE7DCD"/>
    <w:rsid w:val="00CF0343"/>
    <w:rsid w:val="00CF2513"/>
    <w:rsid w:val="00CF3F0E"/>
    <w:rsid w:val="00CF4459"/>
    <w:rsid w:val="00CF5561"/>
    <w:rsid w:val="00CF5C20"/>
    <w:rsid w:val="00CF5DA4"/>
    <w:rsid w:val="00CF64FC"/>
    <w:rsid w:val="00CF6CD7"/>
    <w:rsid w:val="00CF737A"/>
    <w:rsid w:val="00CF75EC"/>
    <w:rsid w:val="00D00604"/>
    <w:rsid w:val="00D0127C"/>
    <w:rsid w:val="00D01473"/>
    <w:rsid w:val="00D01712"/>
    <w:rsid w:val="00D01BAC"/>
    <w:rsid w:val="00D02ACC"/>
    <w:rsid w:val="00D0321F"/>
    <w:rsid w:val="00D039F8"/>
    <w:rsid w:val="00D03D8B"/>
    <w:rsid w:val="00D058EE"/>
    <w:rsid w:val="00D06367"/>
    <w:rsid w:val="00D066AE"/>
    <w:rsid w:val="00D066B7"/>
    <w:rsid w:val="00D06B02"/>
    <w:rsid w:val="00D111A1"/>
    <w:rsid w:val="00D112A4"/>
    <w:rsid w:val="00D125B0"/>
    <w:rsid w:val="00D12B57"/>
    <w:rsid w:val="00D15A22"/>
    <w:rsid w:val="00D17829"/>
    <w:rsid w:val="00D20B17"/>
    <w:rsid w:val="00D21522"/>
    <w:rsid w:val="00D21B6E"/>
    <w:rsid w:val="00D23BFE"/>
    <w:rsid w:val="00D24A54"/>
    <w:rsid w:val="00D25402"/>
    <w:rsid w:val="00D2626D"/>
    <w:rsid w:val="00D3199C"/>
    <w:rsid w:val="00D32EE7"/>
    <w:rsid w:val="00D335D2"/>
    <w:rsid w:val="00D33A5A"/>
    <w:rsid w:val="00D348D2"/>
    <w:rsid w:val="00D34A3E"/>
    <w:rsid w:val="00D34D93"/>
    <w:rsid w:val="00D353BF"/>
    <w:rsid w:val="00D35A38"/>
    <w:rsid w:val="00D35F02"/>
    <w:rsid w:val="00D367A0"/>
    <w:rsid w:val="00D36952"/>
    <w:rsid w:val="00D36AA6"/>
    <w:rsid w:val="00D36B07"/>
    <w:rsid w:val="00D37058"/>
    <w:rsid w:val="00D377B2"/>
    <w:rsid w:val="00D379B9"/>
    <w:rsid w:val="00D37C2D"/>
    <w:rsid w:val="00D40067"/>
    <w:rsid w:val="00D41176"/>
    <w:rsid w:val="00D424FF"/>
    <w:rsid w:val="00D42CE4"/>
    <w:rsid w:val="00D43513"/>
    <w:rsid w:val="00D4472E"/>
    <w:rsid w:val="00D44C2C"/>
    <w:rsid w:val="00D4530B"/>
    <w:rsid w:val="00D45BB4"/>
    <w:rsid w:val="00D45EC6"/>
    <w:rsid w:val="00D45FC0"/>
    <w:rsid w:val="00D46335"/>
    <w:rsid w:val="00D47207"/>
    <w:rsid w:val="00D47B93"/>
    <w:rsid w:val="00D47C7A"/>
    <w:rsid w:val="00D50242"/>
    <w:rsid w:val="00D5270E"/>
    <w:rsid w:val="00D52FA3"/>
    <w:rsid w:val="00D530C3"/>
    <w:rsid w:val="00D538E9"/>
    <w:rsid w:val="00D541E6"/>
    <w:rsid w:val="00D55F9F"/>
    <w:rsid w:val="00D56D6D"/>
    <w:rsid w:val="00D607C8"/>
    <w:rsid w:val="00D60F31"/>
    <w:rsid w:val="00D6175E"/>
    <w:rsid w:val="00D6299A"/>
    <w:rsid w:val="00D62F20"/>
    <w:rsid w:val="00D634A3"/>
    <w:rsid w:val="00D642BB"/>
    <w:rsid w:val="00D64B1E"/>
    <w:rsid w:val="00D65F29"/>
    <w:rsid w:val="00D66761"/>
    <w:rsid w:val="00D66A81"/>
    <w:rsid w:val="00D67677"/>
    <w:rsid w:val="00D70957"/>
    <w:rsid w:val="00D70D07"/>
    <w:rsid w:val="00D7292F"/>
    <w:rsid w:val="00D76612"/>
    <w:rsid w:val="00D77EA5"/>
    <w:rsid w:val="00D80F51"/>
    <w:rsid w:val="00D81E2C"/>
    <w:rsid w:val="00D820DE"/>
    <w:rsid w:val="00D82CAB"/>
    <w:rsid w:val="00D83045"/>
    <w:rsid w:val="00D83BC6"/>
    <w:rsid w:val="00D84DB7"/>
    <w:rsid w:val="00D85382"/>
    <w:rsid w:val="00D858E3"/>
    <w:rsid w:val="00D8642C"/>
    <w:rsid w:val="00D868BC"/>
    <w:rsid w:val="00D902FE"/>
    <w:rsid w:val="00D90978"/>
    <w:rsid w:val="00D90A8F"/>
    <w:rsid w:val="00D90F1D"/>
    <w:rsid w:val="00D917D2"/>
    <w:rsid w:val="00D91F45"/>
    <w:rsid w:val="00D9227D"/>
    <w:rsid w:val="00D94021"/>
    <w:rsid w:val="00D961DD"/>
    <w:rsid w:val="00D9672B"/>
    <w:rsid w:val="00D97576"/>
    <w:rsid w:val="00D97A92"/>
    <w:rsid w:val="00D97BE8"/>
    <w:rsid w:val="00DA0D31"/>
    <w:rsid w:val="00DA1902"/>
    <w:rsid w:val="00DA2A60"/>
    <w:rsid w:val="00DA33A6"/>
    <w:rsid w:val="00DA4150"/>
    <w:rsid w:val="00DA5586"/>
    <w:rsid w:val="00DA55E7"/>
    <w:rsid w:val="00DA5B47"/>
    <w:rsid w:val="00DA64DA"/>
    <w:rsid w:val="00DA675D"/>
    <w:rsid w:val="00DA68C2"/>
    <w:rsid w:val="00DA6DFE"/>
    <w:rsid w:val="00DB005D"/>
    <w:rsid w:val="00DB01FF"/>
    <w:rsid w:val="00DB0AA3"/>
    <w:rsid w:val="00DB1177"/>
    <w:rsid w:val="00DB2359"/>
    <w:rsid w:val="00DB2994"/>
    <w:rsid w:val="00DB36E7"/>
    <w:rsid w:val="00DB38DD"/>
    <w:rsid w:val="00DB3B9F"/>
    <w:rsid w:val="00DB3D5D"/>
    <w:rsid w:val="00DB4DA6"/>
    <w:rsid w:val="00DB53A6"/>
    <w:rsid w:val="00DB745E"/>
    <w:rsid w:val="00DB7ED8"/>
    <w:rsid w:val="00DC0FB8"/>
    <w:rsid w:val="00DC2980"/>
    <w:rsid w:val="00DC3424"/>
    <w:rsid w:val="00DC36BC"/>
    <w:rsid w:val="00DC638D"/>
    <w:rsid w:val="00DC6BFB"/>
    <w:rsid w:val="00DC7136"/>
    <w:rsid w:val="00DC7304"/>
    <w:rsid w:val="00DC7A0F"/>
    <w:rsid w:val="00DD0308"/>
    <w:rsid w:val="00DD2AF1"/>
    <w:rsid w:val="00DD4043"/>
    <w:rsid w:val="00DD48E0"/>
    <w:rsid w:val="00DD5676"/>
    <w:rsid w:val="00DD5A25"/>
    <w:rsid w:val="00DD5AD1"/>
    <w:rsid w:val="00DD64BB"/>
    <w:rsid w:val="00DD64D5"/>
    <w:rsid w:val="00DD6681"/>
    <w:rsid w:val="00DD679C"/>
    <w:rsid w:val="00DD73DB"/>
    <w:rsid w:val="00DE02A1"/>
    <w:rsid w:val="00DE098B"/>
    <w:rsid w:val="00DE3254"/>
    <w:rsid w:val="00DE330F"/>
    <w:rsid w:val="00DE3BFB"/>
    <w:rsid w:val="00DE49AF"/>
    <w:rsid w:val="00DE5483"/>
    <w:rsid w:val="00DE5F2A"/>
    <w:rsid w:val="00DE613D"/>
    <w:rsid w:val="00DE64D6"/>
    <w:rsid w:val="00DE76C0"/>
    <w:rsid w:val="00DF15A5"/>
    <w:rsid w:val="00DF1FDB"/>
    <w:rsid w:val="00DF26A4"/>
    <w:rsid w:val="00DF2D3F"/>
    <w:rsid w:val="00DF2F8F"/>
    <w:rsid w:val="00DF382A"/>
    <w:rsid w:val="00DF3CAE"/>
    <w:rsid w:val="00DF3FC5"/>
    <w:rsid w:val="00DF5765"/>
    <w:rsid w:val="00DF5DA5"/>
    <w:rsid w:val="00DF61CB"/>
    <w:rsid w:val="00DF62CA"/>
    <w:rsid w:val="00DF67D4"/>
    <w:rsid w:val="00E01147"/>
    <w:rsid w:val="00E01739"/>
    <w:rsid w:val="00E018DF"/>
    <w:rsid w:val="00E01E04"/>
    <w:rsid w:val="00E02C1B"/>
    <w:rsid w:val="00E03304"/>
    <w:rsid w:val="00E03C64"/>
    <w:rsid w:val="00E03CA7"/>
    <w:rsid w:val="00E03E06"/>
    <w:rsid w:val="00E03EA3"/>
    <w:rsid w:val="00E03FCA"/>
    <w:rsid w:val="00E057A2"/>
    <w:rsid w:val="00E059DA"/>
    <w:rsid w:val="00E06C73"/>
    <w:rsid w:val="00E07FE5"/>
    <w:rsid w:val="00E118C7"/>
    <w:rsid w:val="00E11ADF"/>
    <w:rsid w:val="00E11E2C"/>
    <w:rsid w:val="00E1252A"/>
    <w:rsid w:val="00E125C3"/>
    <w:rsid w:val="00E12755"/>
    <w:rsid w:val="00E13285"/>
    <w:rsid w:val="00E13416"/>
    <w:rsid w:val="00E13BD7"/>
    <w:rsid w:val="00E13EF4"/>
    <w:rsid w:val="00E1425D"/>
    <w:rsid w:val="00E157EA"/>
    <w:rsid w:val="00E15F3D"/>
    <w:rsid w:val="00E200B0"/>
    <w:rsid w:val="00E202CD"/>
    <w:rsid w:val="00E21020"/>
    <w:rsid w:val="00E241F5"/>
    <w:rsid w:val="00E2485A"/>
    <w:rsid w:val="00E25102"/>
    <w:rsid w:val="00E25CDA"/>
    <w:rsid w:val="00E2613D"/>
    <w:rsid w:val="00E272E3"/>
    <w:rsid w:val="00E27801"/>
    <w:rsid w:val="00E27C01"/>
    <w:rsid w:val="00E300B3"/>
    <w:rsid w:val="00E30FB9"/>
    <w:rsid w:val="00E31781"/>
    <w:rsid w:val="00E31957"/>
    <w:rsid w:val="00E31996"/>
    <w:rsid w:val="00E31AFB"/>
    <w:rsid w:val="00E32AAD"/>
    <w:rsid w:val="00E33775"/>
    <w:rsid w:val="00E35438"/>
    <w:rsid w:val="00E35470"/>
    <w:rsid w:val="00E3549C"/>
    <w:rsid w:val="00E35C8A"/>
    <w:rsid w:val="00E366E5"/>
    <w:rsid w:val="00E3754F"/>
    <w:rsid w:val="00E379EF"/>
    <w:rsid w:val="00E4001E"/>
    <w:rsid w:val="00E40345"/>
    <w:rsid w:val="00E41319"/>
    <w:rsid w:val="00E4131F"/>
    <w:rsid w:val="00E4192C"/>
    <w:rsid w:val="00E419F4"/>
    <w:rsid w:val="00E42796"/>
    <w:rsid w:val="00E435B0"/>
    <w:rsid w:val="00E4434C"/>
    <w:rsid w:val="00E44BB9"/>
    <w:rsid w:val="00E45251"/>
    <w:rsid w:val="00E4688C"/>
    <w:rsid w:val="00E47488"/>
    <w:rsid w:val="00E478E9"/>
    <w:rsid w:val="00E47BB0"/>
    <w:rsid w:val="00E47C4C"/>
    <w:rsid w:val="00E47E00"/>
    <w:rsid w:val="00E50301"/>
    <w:rsid w:val="00E505F0"/>
    <w:rsid w:val="00E531DA"/>
    <w:rsid w:val="00E536E2"/>
    <w:rsid w:val="00E53C3A"/>
    <w:rsid w:val="00E5444F"/>
    <w:rsid w:val="00E549C9"/>
    <w:rsid w:val="00E55350"/>
    <w:rsid w:val="00E5588F"/>
    <w:rsid w:val="00E5746A"/>
    <w:rsid w:val="00E61C45"/>
    <w:rsid w:val="00E61FB7"/>
    <w:rsid w:val="00E62510"/>
    <w:rsid w:val="00E62FF3"/>
    <w:rsid w:val="00E63065"/>
    <w:rsid w:val="00E640D1"/>
    <w:rsid w:val="00E65851"/>
    <w:rsid w:val="00E67177"/>
    <w:rsid w:val="00E67373"/>
    <w:rsid w:val="00E673C5"/>
    <w:rsid w:val="00E70FE9"/>
    <w:rsid w:val="00E71068"/>
    <w:rsid w:val="00E71DF6"/>
    <w:rsid w:val="00E72E1D"/>
    <w:rsid w:val="00E731D0"/>
    <w:rsid w:val="00E75C3E"/>
    <w:rsid w:val="00E75F66"/>
    <w:rsid w:val="00E7600C"/>
    <w:rsid w:val="00E77739"/>
    <w:rsid w:val="00E8009A"/>
    <w:rsid w:val="00E806B2"/>
    <w:rsid w:val="00E8182B"/>
    <w:rsid w:val="00E81E01"/>
    <w:rsid w:val="00E81E9A"/>
    <w:rsid w:val="00E82130"/>
    <w:rsid w:val="00E8312E"/>
    <w:rsid w:val="00E84B8B"/>
    <w:rsid w:val="00E86937"/>
    <w:rsid w:val="00E8770F"/>
    <w:rsid w:val="00E91D8B"/>
    <w:rsid w:val="00E920C1"/>
    <w:rsid w:val="00E927DD"/>
    <w:rsid w:val="00E92A06"/>
    <w:rsid w:val="00E93E07"/>
    <w:rsid w:val="00E9401B"/>
    <w:rsid w:val="00E940CF"/>
    <w:rsid w:val="00E947B2"/>
    <w:rsid w:val="00E948DE"/>
    <w:rsid w:val="00E94A17"/>
    <w:rsid w:val="00E94B0E"/>
    <w:rsid w:val="00E95B1B"/>
    <w:rsid w:val="00E96E16"/>
    <w:rsid w:val="00E96E52"/>
    <w:rsid w:val="00E97186"/>
    <w:rsid w:val="00E973A0"/>
    <w:rsid w:val="00EA376F"/>
    <w:rsid w:val="00EA4729"/>
    <w:rsid w:val="00EA4905"/>
    <w:rsid w:val="00EA593F"/>
    <w:rsid w:val="00EA60D0"/>
    <w:rsid w:val="00EA629F"/>
    <w:rsid w:val="00EA7FEB"/>
    <w:rsid w:val="00EB08DB"/>
    <w:rsid w:val="00EB0FBB"/>
    <w:rsid w:val="00EB12F6"/>
    <w:rsid w:val="00EB1545"/>
    <w:rsid w:val="00EB1E1C"/>
    <w:rsid w:val="00EB1E46"/>
    <w:rsid w:val="00EB2355"/>
    <w:rsid w:val="00EB2A76"/>
    <w:rsid w:val="00EB3A27"/>
    <w:rsid w:val="00EB4869"/>
    <w:rsid w:val="00EB499E"/>
    <w:rsid w:val="00EB607A"/>
    <w:rsid w:val="00EB69B5"/>
    <w:rsid w:val="00EB6DDC"/>
    <w:rsid w:val="00EB7351"/>
    <w:rsid w:val="00EB79F6"/>
    <w:rsid w:val="00EC3448"/>
    <w:rsid w:val="00EC406B"/>
    <w:rsid w:val="00EC47EF"/>
    <w:rsid w:val="00EC69BB"/>
    <w:rsid w:val="00ED050C"/>
    <w:rsid w:val="00ED2023"/>
    <w:rsid w:val="00ED3FD8"/>
    <w:rsid w:val="00ED43EA"/>
    <w:rsid w:val="00ED5D9F"/>
    <w:rsid w:val="00ED6E90"/>
    <w:rsid w:val="00ED767D"/>
    <w:rsid w:val="00EE172A"/>
    <w:rsid w:val="00EE2BBE"/>
    <w:rsid w:val="00EE3FB0"/>
    <w:rsid w:val="00EE4091"/>
    <w:rsid w:val="00EE50BE"/>
    <w:rsid w:val="00EE5829"/>
    <w:rsid w:val="00EE5EA3"/>
    <w:rsid w:val="00EE6877"/>
    <w:rsid w:val="00EE6D81"/>
    <w:rsid w:val="00EE7553"/>
    <w:rsid w:val="00EF15E7"/>
    <w:rsid w:val="00EF304B"/>
    <w:rsid w:val="00EF3BE3"/>
    <w:rsid w:val="00EF53F7"/>
    <w:rsid w:val="00EF589E"/>
    <w:rsid w:val="00EF617B"/>
    <w:rsid w:val="00EF6AC9"/>
    <w:rsid w:val="00EF7303"/>
    <w:rsid w:val="00EF7550"/>
    <w:rsid w:val="00F002F3"/>
    <w:rsid w:val="00F00E5C"/>
    <w:rsid w:val="00F016D1"/>
    <w:rsid w:val="00F0234D"/>
    <w:rsid w:val="00F02E91"/>
    <w:rsid w:val="00F04689"/>
    <w:rsid w:val="00F047D9"/>
    <w:rsid w:val="00F04D2A"/>
    <w:rsid w:val="00F051C3"/>
    <w:rsid w:val="00F05341"/>
    <w:rsid w:val="00F066BF"/>
    <w:rsid w:val="00F07459"/>
    <w:rsid w:val="00F07526"/>
    <w:rsid w:val="00F1030C"/>
    <w:rsid w:val="00F103F8"/>
    <w:rsid w:val="00F10D73"/>
    <w:rsid w:val="00F117C5"/>
    <w:rsid w:val="00F119C1"/>
    <w:rsid w:val="00F11B4F"/>
    <w:rsid w:val="00F11F17"/>
    <w:rsid w:val="00F1423B"/>
    <w:rsid w:val="00F150E5"/>
    <w:rsid w:val="00F1541A"/>
    <w:rsid w:val="00F15CDC"/>
    <w:rsid w:val="00F15E80"/>
    <w:rsid w:val="00F1698B"/>
    <w:rsid w:val="00F16BB3"/>
    <w:rsid w:val="00F20C0B"/>
    <w:rsid w:val="00F21317"/>
    <w:rsid w:val="00F229F8"/>
    <w:rsid w:val="00F23B8A"/>
    <w:rsid w:val="00F23CC5"/>
    <w:rsid w:val="00F25185"/>
    <w:rsid w:val="00F2546A"/>
    <w:rsid w:val="00F27BFF"/>
    <w:rsid w:val="00F30D3B"/>
    <w:rsid w:val="00F30F04"/>
    <w:rsid w:val="00F33B4A"/>
    <w:rsid w:val="00F34163"/>
    <w:rsid w:val="00F3784E"/>
    <w:rsid w:val="00F4053C"/>
    <w:rsid w:val="00F40C59"/>
    <w:rsid w:val="00F40F3C"/>
    <w:rsid w:val="00F40FDC"/>
    <w:rsid w:val="00F41CC8"/>
    <w:rsid w:val="00F42018"/>
    <w:rsid w:val="00F42522"/>
    <w:rsid w:val="00F4409F"/>
    <w:rsid w:val="00F447CD"/>
    <w:rsid w:val="00F4568C"/>
    <w:rsid w:val="00F4598D"/>
    <w:rsid w:val="00F46917"/>
    <w:rsid w:val="00F46918"/>
    <w:rsid w:val="00F46CA6"/>
    <w:rsid w:val="00F47549"/>
    <w:rsid w:val="00F47B04"/>
    <w:rsid w:val="00F50D6A"/>
    <w:rsid w:val="00F51FB5"/>
    <w:rsid w:val="00F523D0"/>
    <w:rsid w:val="00F52410"/>
    <w:rsid w:val="00F525BE"/>
    <w:rsid w:val="00F539C7"/>
    <w:rsid w:val="00F57124"/>
    <w:rsid w:val="00F576DE"/>
    <w:rsid w:val="00F57971"/>
    <w:rsid w:val="00F57F3D"/>
    <w:rsid w:val="00F60520"/>
    <w:rsid w:val="00F60C2C"/>
    <w:rsid w:val="00F61524"/>
    <w:rsid w:val="00F619E1"/>
    <w:rsid w:val="00F61D13"/>
    <w:rsid w:val="00F620B1"/>
    <w:rsid w:val="00F62116"/>
    <w:rsid w:val="00F640CE"/>
    <w:rsid w:val="00F65AB4"/>
    <w:rsid w:val="00F662D9"/>
    <w:rsid w:val="00F66D86"/>
    <w:rsid w:val="00F67E99"/>
    <w:rsid w:val="00F70B98"/>
    <w:rsid w:val="00F714BD"/>
    <w:rsid w:val="00F71A83"/>
    <w:rsid w:val="00F71D71"/>
    <w:rsid w:val="00F71E02"/>
    <w:rsid w:val="00F72A8F"/>
    <w:rsid w:val="00F72C15"/>
    <w:rsid w:val="00F73080"/>
    <w:rsid w:val="00F73AED"/>
    <w:rsid w:val="00F7409E"/>
    <w:rsid w:val="00F74751"/>
    <w:rsid w:val="00F75695"/>
    <w:rsid w:val="00F77824"/>
    <w:rsid w:val="00F820CA"/>
    <w:rsid w:val="00F82282"/>
    <w:rsid w:val="00F83F69"/>
    <w:rsid w:val="00F867EA"/>
    <w:rsid w:val="00F86EE2"/>
    <w:rsid w:val="00F903B9"/>
    <w:rsid w:val="00F90404"/>
    <w:rsid w:val="00F90E15"/>
    <w:rsid w:val="00F91692"/>
    <w:rsid w:val="00F91B02"/>
    <w:rsid w:val="00F92384"/>
    <w:rsid w:val="00F930EF"/>
    <w:rsid w:val="00F93F9E"/>
    <w:rsid w:val="00F96449"/>
    <w:rsid w:val="00F96CBB"/>
    <w:rsid w:val="00F96DAE"/>
    <w:rsid w:val="00F97867"/>
    <w:rsid w:val="00F97DB3"/>
    <w:rsid w:val="00FA09BD"/>
    <w:rsid w:val="00FA288E"/>
    <w:rsid w:val="00FA3426"/>
    <w:rsid w:val="00FA522C"/>
    <w:rsid w:val="00FA5CD2"/>
    <w:rsid w:val="00FA6ED8"/>
    <w:rsid w:val="00FB0027"/>
    <w:rsid w:val="00FB0FF6"/>
    <w:rsid w:val="00FB1141"/>
    <w:rsid w:val="00FB2785"/>
    <w:rsid w:val="00FB27CC"/>
    <w:rsid w:val="00FB2DD4"/>
    <w:rsid w:val="00FB3A81"/>
    <w:rsid w:val="00FB43E6"/>
    <w:rsid w:val="00FB5592"/>
    <w:rsid w:val="00FB5EE4"/>
    <w:rsid w:val="00FB600A"/>
    <w:rsid w:val="00FB640C"/>
    <w:rsid w:val="00FB73E6"/>
    <w:rsid w:val="00FB7592"/>
    <w:rsid w:val="00FC143C"/>
    <w:rsid w:val="00FC15A9"/>
    <w:rsid w:val="00FC307B"/>
    <w:rsid w:val="00FC46D7"/>
    <w:rsid w:val="00FC4A95"/>
    <w:rsid w:val="00FC5715"/>
    <w:rsid w:val="00FD0049"/>
    <w:rsid w:val="00FD0A80"/>
    <w:rsid w:val="00FD1EFF"/>
    <w:rsid w:val="00FD2FAF"/>
    <w:rsid w:val="00FD42F5"/>
    <w:rsid w:val="00FD4ABD"/>
    <w:rsid w:val="00FD4D2F"/>
    <w:rsid w:val="00FD4FA0"/>
    <w:rsid w:val="00FD5844"/>
    <w:rsid w:val="00FD5D08"/>
    <w:rsid w:val="00FD6FC9"/>
    <w:rsid w:val="00FD7584"/>
    <w:rsid w:val="00FE0298"/>
    <w:rsid w:val="00FE0591"/>
    <w:rsid w:val="00FE09B7"/>
    <w:rsid w:val="00FE165F"/>
    <w:rsid w:val="00FE1FA4"/>
    <w:rsid w:val="00FE2339"/>
    <w:rsid w:val="00FE41C3"/>
    <w:rsid w:val="00FE4546"/>
    <w:rsid w:val="00FF01FE"/>
    <w:rsid w:val="00FF068C"/>
    <w:rsid w:val="00FF0BBB"/>
    <w:rsid w:val="00FF0BDE"/>
    <w:rsid w:val="00FF0D18"/>
    <w:rsid w:val="00FF12A4"/>
    <w:rsid w:val="00FF2FF5"/>
    <w:rsid w:val="00FF4CE5"/>
    <w:rsid w:val="00FF5AB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67373"/>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9"/>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67373"/>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9"/>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016629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097481544">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325002">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hl.si/javna-narocila-iz-podjetij" TargetMode="External"/><Relationship Id="rId18" Type="http://schemas.openxmlformats.org/officeDocument/2006/relationships/hyperlink" Target="https://ejn.gov.si/mojej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nlb.si" TargetMode="External"/><Relationship Id="rId34" Type="http://schemas.openxmlformats.org/officeDocument/2006/relationships/hyperlink" Target="mailto:dusan.marc@snaga.si"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mojejn"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http://www.halcom.si" TargetMode="External"/><Relationship Id="rId29" Type="http://schemas.openxmlformats.org/officeDocument/2006/relationships/hyperlink" Target="https://www.kpk-rs.si/sl/pogosta-vprasanj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jhl.si/javna-narocila-iz-podjetij" TargetMode="Externa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yperlink" Target="https://ejn.gov.si/ponudba/pages/aktualno/aktualna_javna_narocila.xhtml" TargetMode="Externa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sigen-ca.si"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jn.gov.si/eJN2" TargetMode="External"/><Relationship Id="rId22" Type="http://schemas.openxmlformats.org/officeDocument/2006/relationships/hyperlink" Target="https://ejn.gov.si/mojejn"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footer6.xml.rels><?xml version="1.0" encoding="UTF-8" standalone="yes"?>
<Relationships xmlns="http://schemas.openxmlformats.org/package/2006/relationships"><Relationship Id="rId1" Type="http://schemas.openxmlformats.org/officeDocument/2006/relationships/image" Target="media/image4.wmf"/></Relationships>
</file>

<file path=word/_rels/footer7.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_rels/header5.xml.rels><?xml version="1.0" encoding="UTF-8" standalone="yes"?>
<Relationships xmlns="http://schemas.openxmlformats.org/package/2006/relationships"><Relationship Id="rId1" Type="http://schemas.openxmlformats.org/officeDocument/2006/relationships/image" Target="media/image3.wmf"/></Relationships>
</file>

<file path=word/_rels/header6.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1BD5C-1FE7-4215-BA14-91FFE92B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45</Pages>
  <Words>14727</Words>
  <Characters>83947</Characters>
  <Application>Microsoft Office Word</Application>
  <DocSecurity>0</DocSecurity>
  <Lines>699</Lines>
  <Paragraphs>196</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98478</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Administrator</cp:lastModifiedBy>
  <cp:revision>3</cp:revision>
  <cp:lastPrinted>2018-06-13T05:42:00Z</cp:lastPrinted>
  <dcterms:created xsi:type="dcterms:W3CDTF">2018-06-13T05:04:00Z</dcterms:created>
  <dcterms:modified xsi:type="dcterms:W3CDTF">2018-06-13T05:44:00Z</dcterms:modified>
</cp:coreProperties>
</file>