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A1" w:rsidRPr="0098189E" w:rsidRDefault="007C70A1" w:rsidP="00287200">
      <w:pPr>
        <w:keepNext/>
        <w:ind w:right="1274"/>
        <w:rPr>
          <w:rFonts w:ascii="Tahoma" w:hAnsi="Tahoma" w:cs="Tahoma"/>
          <w:b/>
        </w:rPr>
      </w:pPr>
      <w:r w:rsidRPr="0098189E">
        <w:rPr>
          <w:rFonts w:ascii="Tahoma" w:hAnsi="Tahoma" w:cs="Tahoma"/>
          <w:b/>
        </w:rPr>
        <w:t>Naročnik:</w:t>
      </w:r>
    </w:p>
    <w:p w:rsidR="007C70A1" w:rsidRPr="0098189E" w:rsidRDefault="007C70A1" w:rsidP="00287200">
      <w:pPr>
        <w:keepNext/>
        <w:rPr>
          <w:rFonts w:ascii="Tahoma" w:hAnsi="Tahoma" w:cs="Tahoma"/>
          <w:b/>
        </w:rPr>
      </w:pPr>
    </w:p>
    <w:p w:rsidR="00BD2322" w:rsidRPr="00BD2322" w:rsidRDefault="00BD2322" w:rsidP="00287200">
      <w:pPr>
        <w:keepNext/>
        <w:rPr>
          <w:rFonts w:ascii="Tahoma" w:hAnsi="Tahoma" w:cs="Tahoma"/>
          <w:b/>
          <w:bCs/>
        </w:rPr>
      </w:pPr>
      <w:r w:rsidRPr="00BD2322">
        <w:rPr>
          <w:rFonts w:ascii="Tahoma" w:hAnsi="Tahoma" w:cs="Tahoma"/>
          <w:b/>
          <w:bCs/>
        </w:rPr>
        <w:t>SNAGA Javno podjetje, d.o.o.</w:t>
      </w:r>
    </w:p>
    <w:p w:rsidR="00BD2322" w:rsidRPr="00BD2322" w:rsidRDefault="00BD2322" w:rsidP="00287200">
      <w:pPr>
        <w:keepNext/>
        <w:rPr>
          <w:rFonts w:ascii="Tahoma" w:hAnsi="Tahoma" w:cs="Tahoma"/>
        </w:rPr>
      </w:pPr>
      <w:r w:rsidRPr="00BD2322">
        <w:rPr>
          <w:rFonts w:ascii="Tahoma" w:hAnsi="Tahoma" w:cs="Tahoma"/>
        </w:rPr>
        <w:t>Povšetova ulica 6</w:t>
      </w:r>
    </w:p>
    <w:p w:rsidR="00253AB2" w:rsidRPr="0098189E" w:rsidRDefault="00BD2322" w:rsidP="00287200">
      <w:pPr>
        <w:keepNext/>
        <w:rPr>
          <w:rFonts w:ascii="Tahoma" w:hAnsi="Tahoma" w:cs="Tahoma"/>
        </w:rPr>
      </w:pPr>
      <w:r w:rsidRPr="00BD2322">
        <w:rPr>
          <w:rFonts w:ascii="Tahoma" w:hAnsi="Tahoma" w:cs="Tahoma"/>
        </w:rPr>
        <w:t>1000 Ljubljana</w:t>
      </w:r>
    </w:p>
    <w:p w:rsidR="007C70A1" w:rsidRPr="0098189E" w:rsidRDefault="007C70A1" w:rsidP="00287200">
      <w:pPr>
        <w:keepNext/>
        <w:rPr>
          <w:rFonts w:ascii="Tahoma" w:hAnsi="Tahoma" w:cs="Tahoma"/>
        </w:rPr>
      </w:pPr>
    </w:p>
    <w:p w:rsidR="007C70A1" w:rsidRPr="002B0694" w:rsidRDefault="007C70A1" w:rsidP="00287200">
      <w:pPr>
        <w:keepNext/>
        <w:rPr>
          <w:rFonts w:ascii="Tahoma" w:hAnsi="Tahoma" w:cs="Tahoma"/>
          <w:b/>
        </w:rPr>
      </w:pPr>
      <w:r w:rsidRPr="002B0694">
        <w:rPr>
          <w:rFonts w:ascii="Tahoma" w:hAnsi="Tahoma" w:cs="Tahoma"/>
          <w:b/>
        </w:rPr>
        <w:t>Po pooblastilu javno naročilo vodi:</w:t>
      </w:r>
    </w:p>
    <w:p w:rsidR="007C70A1" w:rsidRPr="0098189E" w:rsidRDefault="007C70A1" w:rsidP="00287200">
      <w:pPr>
        <w:keepNext/>
        <w:rPr>
          <w:rFonts w:ascii="Tahoma" w:hAnsi="Tahoma" w:cs="Tahoma"/>
        </w:rPr>
      </w:pPr>
    </w:p>
    <w:p w:rsidR="00A04160" w:rsidRPr="00A04160" w:rsidRDefault="00A04160" w:rsidP="00287200">
      <w:pPr>
        <w:keepNext/>
        <w:rPr>
          <w:rFonts w:ascii="Tahoma" w:hAnsi="Tahoma" w:cs="Tahoma"/>
          <w:b/>
          <w:bCs/>
        </w:rPr>
      </w:pPr>
      <w:r w:rsidRPr="00A04160">
        <w:rPr>
          <w:rFonts w:ascii="Tahoma" w:hAnsi="Tahoma" w:cs="Tahoma"/>
          <w:b/>
          <w:bCs/>
        </w:rPr>
        <w:t xml:space="preserve">JAVNI HOLDING Ljubljana, d.o.o. </w:t>
      </w:r>
    </w:p>
    <w:p w:rsidR="007C70A1" w:rsidRPr="0098189E" w:rsidRDefault="00AA024E" w:rsidP="00287200">
      <w:pPr>
        <w:keepNext/>
        <w:rPr>
          <w:rFonts w:ascii="Tahoma" w:hAnsi="Tahoma" w:cs="Tahoma"/>
        </w:rPr>
      </w:pPr>
      <w:r>
        <w:rPr>
          <w:rFonts w:ascii="Tahoma" w:hAnsi="Tahoma" w:cs="Tahoma"/>
        </w:rPr>
        <w:t>Verovškova ulica 70</w:t>
      </w:r>
    </w:p>
    <w:p w:rsidR="00A04160" w:rsidRPr="0098189E" w:rsidRDefault="00A04160" w:rsidP="00287200">
      <w:pPr>
        <w:keepNext/>
        <w:rPr>
          <w:rFonts w:ascii="Tahoma" w:hAnsi="Tahoma" w:cs="Tahoma"/>
        </w:rPr>
      </w:pPr>
      <w:r>
        <w:rPr>
          <w:rFonts w:ascii="Tahoma" w:hAnsi="Tahoma" w:cs="Tahoma"/>
        </w:rPr>
        <w:t xml:space="preserve">1000 </w:t>
      </w:r>
      <w:r w:rsidRPr="0098189E">
        <w:rPr>
          <w:rFonts w:ascii="Tahoma" w:hAnsi="Tahoma" w:cs="Tahoma"/>
        </w:rPr>
        <w:t>Ljubljana</w:t>
      </w:r>
    </w:p>
    <w:p w:rsidR="007C70A1" w:rsidRPr="00CE1BAD" w:rsidRDefault="007C70A1" w:rsidP="00287200">
      <w:pPr>
        <w:keepNext/>
        <w:rPr>
          <w:rFonts w:ascii="Tahoma" w:hAnsi="Tahoma" w:cs="Tahoma"/>
          <w:b/>
        </w:rPr>
      </w:pPr>
    </w:p>
    <w:p w:rsidR="007C70A1" w:rsidRPr="00CE1BAD" w:rsidRDefault="007C70A1" w:rsidP="00287200">
      <w:pPr>
        <w:keepNext/>
        <w:jc w:val="center"/>
        <w:rPr>
          <w:rFonts w:ascii="Tahoma" w:hAnsi="Tahoma" w:cs="Tahoma"/>
        </w:rPr>
      </w:pPr>
    </w:p>
    <w:p w:rsidR="007C70A1" w:rsidRPr="00CE1BAD" w:rsidRDefault="007C70A1" w:rsidP="00287200">
      <w:pPr>
        <w:keepNext/>
        <w:jc w:val="center"/>
        <w:rPr>
          <w:rFonts w:ascii="Tahoma" w:hAnsi="Tahoma" w:cs="Tahoma"/>
        </w:rPr>
      </w:pPr>
    </w:p>
    <w:p w:rsidR="004958CB" w:rsidRDefault="007C70A1" w:rsidP="00287200">
      <w:pPr>
        <w:keepNext/>
        <w:rPr>
          <w:rFonts w:ascii="Tahoma" w:hAnsi="Tahoma" w:cs="Tahoma"/>
          <w:b/>
        </w:rPr>
      </w:pPr>
      <w:r w:rsidRPr="00CE1BAD">
        <w:rPr>
          <w:rFonts w:ascii="Tahoma" w:hAnsi="Tahoma" w:cs="Tahoma"/>
        </w:rPr>
        <w:t xml:space="preserve">Številka: </w:t>
      </w:r>
      <w:r w:rsidR="00A2211F">
        <w:rPr>
          <w:rFonts w:ascii="Tahoma" w:hAnsi="Tahoma" w:cs="Tahoma"/>
          <w:b/>
        </w:rPr>
        <w:t>SNAGA-71/18</w:t>
      </w:r>
    </w:p>
    <w:p w:rsidR="003C55BF" w:rsidRDefault="003C55BF" w:rsidP="00287200">
      <w:pPr>
        <w:keepNext/>
        <w:rPr>
          <w:rFonts w:ascii="Tahoma" w:hAnsi="Tahoma" w:cs="Tahoma"/>
        </w:rPr>
      </w:pPr>
      <w:r>
        <w:rPr>
          <w:rFonts w:ascii="Tahoma" w:hAnsi="Tahoma" w:cs="Tahoma"/>
        </w:rPr>
        <w:t xml:space="preserve">Zadeva: </w:t>
      </w:r>
      <w:r w:rsidR="0087289B" w:rsidRPr="0087289B">
        <w:rPr>
          <w:rFonts w:ascii="Tahoma" w:hAnsi="Tahoma" w:cs="Tahoma"/>
        </w:rPr>
        <w:t>JHL-214-102/2018</w:t>
      </w:r>
    </w:p>
    <w:p w:rsidR="007C70A1" w:rsidRDefault="007C70A1" w:rsidP="00287200">
      <w:pPr>
        <w:keepNext/>
        <w:rPr>
          <w:rFonts w:ascii="Tahoma" w:hAnsi="Tahoma" w:cs="Tahoma"/>
        </w:rPr>
      </w:pPr>
    </w:p>
    <w:p w:rsidR="004958CB" w:rsidRPr="00CE1BAD" w:rsidRDefault="004958CB" w:rsidP="00287200">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7C70A1" w:rsidP="00287200">
            <w:pPr>
              <w:keepNext/>
              <w:jc w:val="center"/>
              <w:rPr>
                <w:rFonts w:ascii="Tahoma" w:hAnsi="Tahoma" w:cs="Tahoma"/>
                <w:b/>
                <w:sz w:val="28"/>
                <w:szCs w:val="28"/>
              </w:rPr>
            </w:pPr>
            <w:r w:rsidRPr="004958CB">
              <w:rPr>
                <w:rFonts w:ascii="Tahoma" w:hAnsi="Tahoma" w:cs="Tahoma"/>
                <w:b/>
                <w:sz w:val="28"/>
                <w:szCs w:val="28"/>
              </w:rPr>
              <w:t>RAZPISNA DOKUMENTACIJA</w:t>
            </w:r>
          </w:p>
        </w:tc>
      </w:tr>
    </w:tbl>
    <w:p w:rsidR="007C70A1" w:rsidRPr="00CE1BAD" w:rsidRDefault="007C70A1" w:rsidP="00287200">
      <w:pPr>
        <w:keepNext/>
        <w:ind w:right="-284"/>
        <w:jc w:val="center"/>
        <w:rPr>
          <w:rFonts w:ascii="Tahoma" w:hAnsi="Tahoma" w:cs="Tahoma"/>
          <w:b/>
        </w:rPr>
      </w:pPr>
    </w:p>
    <w:p w:rsidR="007C70A1" w:rsidRDefault="007C70A1" w:rsidP="00287200">
      <w:pPr>
        <w:keepNext/>
        <w:ind w:right="-284"/>
        <w:jc w:val="center"/>
        <w:rPr>
          <w:rFonts w:ascii="Tahoma" w:hAnsi="Tahoma" w:cs="Tahoma"/>
          <w:b/>
        </w:rPr>
      </w:pPr>
    </w:p>
    <w:p w:rsidR="003C55BF" w:rsidRDefault="004958CB" w:rsidP="00287200">
      <w:pPr>
        <w:keepNext/>
        <w:ind w:right="424"/>
        <w:jc w:val="center"/>
        <w:rPr>
          <w:rFonts w:ascii="Tahoma" w:hAnsi="Tahoma" w:cs="Tahoma"/>
        </w:rPr>
      </w:pPr>
      <w:r w:rsidRPr="004958CB">
        <w:rPr>
          <w:rFonts w:ascii="Tahoma" w:hAnsi="Tahoma" w:cs="Tahoma"/>
          <w:sz w:val="24"/>
        </w:rPr>
        <w:t>ZA ODDAJO</w:t>
      </w:r>
      <w:r w:rsidR="009A5F76">
        <w:rPr>
          <w:rFonts w:ascii="Tahoma" w:hAnsi="Tahoma" w:cs="Tahoma"/>
          <w:sz w:val="24"/>
        </w:rPr>
        <w:t xml:space="preserve"> </w:t>
      </w:r>
      <w:r w:rsidRPr="004958CB">
        <w:rPr>
          <w:rFonts w:ascii="Tahoma" w:hAnsi="Tahoma" w:cs="Tahoma"/>
          <w:sz w:val="24"/>
        </w:rPr>
        <w:t xml:space="preserve">JAVNEGA NAROČILA PO </w:t>
      </w:r>
      <w:r w:rsidR="00F047D9">
        <w:rPr>
          <w:rFonts w:ascii="Tahoma" w:hAnsi="Tahoma" w:cs="Tahoma"/>
          <w:sz w:val="24"/>
        </w:rPr>
        <w:t>POSTOPKU</w:t>
      </w:r>
      <w:r w:rsidR="0038049C">
        <w:rPr>
          <w:rFonts w:ascii="Tahoma" w:hAnsi="Tahoma" w:cs="Tahoma"/>
          <w:sz w:val="24"/>
        </w:rPr>
        <w:t xml:space="preserve"> </w:t>
      </w:r>
      <w:r w:rsidR="003C55BF">
        <w:rPr>
          <w:rFonts w:ascii="Tahoma" w:hAnsi="Tahoma" w:cs="Tahoma"/>
          <w:sz w:val="24"/>
        </w:rPr>
        <w:t xml:space="preserve">NAROČILA MALE VREDNOSTI </w:t>
      </w:r>
    </w:p>
    <w:p w:rsidR="004958CB" w:rsidRDefault="004958CB" w:rsidP="00287200">
      <w:pPr>
        <w:keepNext/>
        <w:ind w:right="424"/>
        <w:jc w:val="center"/>
        <w:rPr>
          <w:rFonts w:ascii="Tahoma" w:hAnsi="Tahoma" w:cs="Tahoma"/>
        </w:rPr>
      </w:pPr>
    </w:p>
    <w:p w:rsidR="004958CB" w:rsidRPr="00CE1BAD" w:rsidRDefault="004958CB" w:rsidP="00287200">
      <w:pPr>
        <w:keepNext/>
        <w:ind w:right="424"/>
        <w:jc w:val="center"/>
        <w:rPr>
          <w:rFonts w:ascii="Tahoma" w:hAnsi="Tahoma" w:cs="Tahoma"/>
        </w:rPr>
      </w:pPr>
    </w:p>
    <w:p w:rsidR="004958CB" w:rsidRPr="00D9227D" w:rsidRDefault="0038139C" w:rsidP="00287200">
      <w:pPr>
        <w:keepNext/>
        <w:ind w:right="424"/>
        <w:jc w:val="center"/>
        <w:rPr>
          <w:rFonts w:ascii="Tahoma" w:hAnsi="Tahoma" w:cs="Tahoma"/>
          <w:b/>
          <w:color w:val="000000"/>
          <w:sz w:val="28"/>
          <w:szCs w:val="28"/>
        </w:rPr>
      </w:pPr>
      <w:r>
        <w:rPr>
          <w:rFonts w:ascii="Tahoma" w:hAnsi="Tahoma" w:cs="Tahoma"/>
          <w:b/>
          <w:color w:val="000000"/>
          <w:sz w:val="28"/>
          <w:szCs w:val="28"/>
        </w:rPr>
        <w:t>Odstranjevanje nevarnih gospodinjskih odpadkov</w:t>
      </w:r>
    </w:p>
    <w:p w:rsidR="004958CB" w:rsidRDefault="004958CB" w:rsidP="00287200">
      <w:pPr>
        <w:keepNext/>
        <w:ind w:right="424"/>
        <w:jc w:val="center"/>
        <w:rPr>
          <w:rFonts w:ascii="Tahoma" w:hAnsi="Tahoma" w:cs="Tahoma"/>
          <w:b/>
        </w:rPr>
      </w:pPr>
    </w:p>
    <w:p w:rsidR="004958CB" w:rsidRDefault="004958CB" w:rsidP="00287200">
      <w:pPr>
        <w:keepNext/>
        <w:ind w:right="424"/>
        <w:jc w:val="center"/>
        <w:rPr>
          <w:rFonts w:ascii="Tahoma" w:hAnsi="Tahoma" w:cs="Tahoma"/>
          <w:b/>
        </w:rPr>
      </w:pPr>
    </w:p>
    <w:p w:rsidR="004958CB" w:rsidRDefault="004958CB" w:rsidP="00287200">
      <w:pPr>
        <w:keepNext/>
        <w:ind w:right="424"/>
        <w:jc w:val="center"/>
        <w:rPr>
          <w:rFonts w:ascii="Tahoma" w:hAnsi="Tahoma" w:cs="Tahoma"/>
          <w:b/>
        </w:rPr>
      </w:pPr>
    </w:p>
    <w:p w:rsidR="004958CB" w:rsidRPr="00CE1BAD" w:rsidRDefault="004958CB" w:rsidP="00287200">
      <w:pPr>
        <w:keepNext/>
        <w:ind w:right="424"/>
        <w:jc w:val="center"/>
        <w:rPr>
          <w:rFonts w:ascii="Tahoma" w:hAnsi="Tahoma" w:cs="Tahoma"/>
          <w:b/>
        </w:rPr>
      </w:pPr>
    </w:p>
    <w:p w:rsidR="007C70A1" w:rsidRPr="00CE1BAD" w:rsidRDefault="007C70A1" w:rsidP="00287200">
      <w:pPr>
        <w:keepNext/>
        <w:ind w:right="424"/>
        <w:jc w:val="center"/>
        <w:rPr>
          <w:rFonts w:ascii="Tahoma" w:hAnsi="Tahoma" w:cs="Tahoma"/>
        </w:rPr>
      </w:pPr>
    </w:p>
    <w:p w:rsidR="00F46CA6" w:rsidRDefault="00F46CA6" w:rsidP="00287200">
      <w:pPr>
        <w:keepNext/>
        <w:ind w:right="424"/>
        <w:jc w:val="center"/>
        <w:rPr>
          <w:rFonts w:ascii="Tahoma" w:hAnsi="Tahoma" w:cs="Tahoma"/>
          <w:noProof/>
        </w:rPr>
      </w:pPr>
    </w:p>
    <w:p w:rsidR="00650419" w:rsidRDefault="00650419" w:rsidP="00287200">
      <w:pPr>
        <w:keepNext/>
        <w:ind w:right="424"/>
        <w:jc w:val="center"/>
        <w:rPr>
          <w:rFonts w:ascii="Tahoma" w:hAnsi="Tahoma" w:cs="Tahoma"/>
          <w:noProof/>
        </w:rPr>
      </w:pPr>
    </w:p>
    <w:p w:rsidR="00F46CA6" w:rsidRDefault="00F46CA6" w:rsidP="00287200">
      <w:pPr>
        <w:keepNext/>
        <w:ind w:right="424"/>
        <w:jc w:val="center"/>
        <w:rPr>
          <w:rFonts w:ascii="Tahoma" w:hAnsi="Tahoma" w:cs="Tahoma"/>
          <w:noProof/>
        </w:rPr>
      </w:pPr>
    </w:p>
    <w:p w:rsidR="00413199" w:rsidRDefault="000D748B" w:rsidP="00287200">
      <w:pPr>
        <w:keepNext/>
        <w:tabs>
          <w:tab w:val="left" w:pos="567"/>
        </w:tabs>
        <w:jc w:val="center"/>
        <w:rPr>
          <w:rFonts w:ascii="Tahoma" w:hAnsi="Tahoma" w:cs="Tahoma"/>
          <w:noProof/>
        </w:rPr>
        <w:sectPr w:rsidR="00413199" w:rsidSect="001F39E8">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sectPr>
      </w:pPr>
      <w:r>
        <w:rPr>
          <w:rFonts w:ascii="Tahoma" w:hAnsi="Tahoma" w:cs="Tahoma"/>
          <w:noProof/>
        </w:rPr>
        <w:t xml:space="preserve">Ljubljana, </w:t>
      </w:r>
      <w:r w:rsidR="00667411">
        <w:rPr>
          <w:rFonts w:ascii="Tahoma" w:hAnsi="Tahoma" w:cs="Tahoma"/>
          <w:noProof/>
        </w:rPr>
        <w:t>avgust</w:t>
      </w:r>
      <w:r w:rsidR="00A2211F">
        <w:rPr>
          <w:rFonts w:ascii="Tahoma" w:hAnsi="Tahoma" w:cs="Tahoma"/>
          <w:noProof/>
        </w:rPr>
        <w:t xml:space="preserve"> 2018</w:t>
      </w:r>
    </w:p>
    <w:p w:rsidR="0073769E" w:rsidRDefault="0073769E" w:rsidP="00287200">
      <w:pPr>
        <w:pStyle w:val="Naslov1"/>
        <w:jc w:val="center"/>
        <w:rPr>
          <w:rFonts w:ascii="Tahoma" w:hAnsi="Tahoma" w:cs="Tahoma"/>
          <w:sz w:val="28"/>
          <w:szCs w:val="28"/>
        </w:rPr>
      </w:pPr>
      <w:bookmarkStart w:id="0" w:name="_Toc178483388"/>
    </w:p>
    <w:p w:rsidR="004958CB" w:rsidRDefault="004958CB" w:rsidP="00287200">
      <w:pPr>
        <w:pStyle w:val="Naslov1"/>
        <w:jc w:val="center"/>
        <w:rPr>
          <w:rFonts w:ascii="Tahoma" w:hAnsi="Tahoma" w:cs="Tahoma"/>
          <w:sz w:val="28"/>
          <w:szCs w:val="28"/>
        </w:rPr>
      </w:pPr>
    </w:p>
    <w:p w:rsidR="007C70A1" w:rsidRPr="00CE1BAD" w:rsidRDefault="004958CB" w:rsidP="00287200">
      <w:pPr>
        <w:pStyle w:val="Naslov1"/>
        <w:jc w:val="center"/>
        <w:rPr>
          <w:rFonts w:ascii="Tahoma" w:hAnsi="Tahoma" w:cs="Tahoma"/>
          <w:sz w:val="28"/>
          <w:szCs w:val="28"/>
        </w:rPr>
      </w:pPr>
      <w:r>
        <w:rPr>
          <w:rFonts w:ascii="Tahoma" w:hAnsi="Tahoma" w:cs="Tahoma"/>
          <w:sz w:val="28"/>
          <w:szCs w:val="28"/>
        </w:rPr>
        <w:br w:type="page"/>
      </w:r>
      <w:r w:rsidR="007C70A1"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rsidR="007C70A1" w:rsidRPr="00001A3E" w:rsidRDefault="007C70A1" w:rsidP="00287200">
      <w:pPr>
        <w:keepNext/>
        <w:tabs>
          <w:tab w:val="left" w:pos="2895"/>
        </w:tabs>
        <w:rPr>
          <w:rFonts w:ascii="Tahoma" w:hAnsi="Tahoma" w:cs="Tahoma"/>
        </w:rPr>
      </w:pPr>
      <w:r w:rsidRPr="00CE1BAD">
        <w:rPr>
          <w:rFonts w:ascii="Tahoma" w:hAnsi="Tahoma" w:cs="Tahoma"/>
        </w:rPr>
        <w:tab/>
      </w:r>
    </w:p>
    <w:p w:rsidR="007C70A1" w:rsidRPr="00001A3E" w:rsidRDefault="007C70A1" w:rsidP="00287200">
      <w:pPr>
        <w:keepNext/>
        <w:rPr>
          <w:rFonts w:ascii="Tahoma" w:hAnsi="Tahoma" w:cs="Tahoma"/>
        </w:rPr>
      </w:pPr>
    </w:p>
    <w:p w:rsidR="007C70A1" w:rsidRPr="00001A3E" w:rsidRDefault="007C70A1" w:rsidP="00287200">
      <w:pPr>
        <w:keepNext/>
        <w:rPr>
          <w:rFonts w:ascii="Tahoma" w:hAnsi="Tahoma" w:cs="Tahoma"/>
        </w:rPr>
      </w:pPr>
    </w:p>
    <w:p w:rsidR="007C70A1" w:rsidRPr="00001A3E" w:rsidRDefault="00A04160" w:rsidP="00287200">
      <w:pPr>
        <w:keepNext/>
        <w:jc w:val="both"/>
        <w:rPr>
          <w:rFonts w:ascii="Tahoma" w:hAnsi="Tahoma" w:cs="Tahoma"/>
        </w:rPr>
      </w:pPr>
      <w:r w:rsidRPr="00001A3E">
        <w:rPr>
          <w:rFonts w:ascii="Tahoma" w:hAnsi="Tahoma" w:cs="Tahoma"/>
        </w:rPr>
        <w:t xml:space="preserve">JAVNI HOLDING Ljubljana, d.o.o., </w:t>
      </w:r>
      <w:r w:rsidR="00AA024E">
        <w:rPr>
          <w:rFonts w:ascii="Tahoma" w:hAnsi="Tahoma" w:cs="Tahoma"/>
        </w:rPr>
        <w:t>Verovškova ulica 70</w:t>
      </w:r>
      <w:r w:rsidR="008720E4" w:rsidRPr="00001A3E">
        <w:rPr>
          <w:rFonts w:ascii="Tahoma" w:hAnsi="Tahoma" w:cs="Tahoma"/>
        </w:rPr>
        <w:t xml:space="preserve">, </w:t>
      </w:r>
      <w:r w:rsidR="001E083D">
        <w:rPr>
          <w:rFonts w:ascii="Tahoma" w:hAnsi="Tahoma" w:cs="Tahoma"/>
        </w:rPr>
        <w:t xml:space="preserve">1000 </w:t>
      </w:r>
      <w:r w:rsidR="008720E4" w:rsidRPr="00001A3E">
        <w:rPr>
          <w:rFonts w:ascii="Tahoma" w:hAnsi="Tahoma" w:cs="Tahoma"/>
        </w:rPr>
        <w:t>Ljubljana</w:t>
      </w:r>
      <w:r w:rsidR="007C70A1" w:rsidRPr="00001A3E">
        <w:rPr>
          <w:rFonts w:ascii="Tahoma" w:hAnsi="Tahoma" w:cs="Tahoma"/>
        </w:rPr>
        <w:t xml:space="preserve">, na podlagi </w:t>
      </w:r>
      <w:r w:rsidR="000778AC">
        <w:rPr>
          <w:rFonts w:ascii="Tahoma" w:hAnsi="Tahoma" w:cs="Tahoma"/>
        </w:rPr>
        <w:t xml:space="preserve">pooblastila </w:t>
      </w:r>
      <w:r w:rsidR="009A5F76">
        <w:rPr>
          <w:rFonts w:ascii="Tahoma" w:hAnsi="Tahoma" w:cs="Tahoma"/>
          <w:bCs/>
          <w:noProof/>
        </w:rPr>
        <w:t>SNAGA</w:t>
      </w:r>
      <w:r w:rsidR="000778AC" w:rsidRPr="0086319E">
        <w:rPr>
          <w:rFonts w:ascii="Tahoma" w:hAnsi="Tahoma" w:cs="Tahoma"/>
          <w:bCs/>
          <w:noProof/>
        </w:rPr>
        <w:t xml:space="preserve"> Javno podjetje d.o.o.</w:t>
      </w:r>
      <w:r w:rsidR="000778AC">
        <w:rPr>
          <w:rFonts w:ascii="Tahoma" w:hAnsi="Tahoma" w:cs="Tahoma"/>
          <w:bCs/>
        </w:rPr>
        <w:t xml:space="preserve">, št. </w:t>
      </w:r>
      <w:r w:rsidR="00A2211F">
        <w:rPr>
          <w:rFonts w:ascii="Tahoma" w:hAnsi="Tahoma" w:cs="Tahoma"/>
          <w:bCs/>
        </w:rPr>
        <w:t>SNAGA-71/18</w:t>
      </w:r>
      <w:r w:rsidR="005154C7">
        <w:rPr>
          <w:rFonts w:ascii="Tahoma" w:hAnsi="Tahoma" w:cs="Tahoma"/>
          <w:bCs/>
        </w:rPr>
        <w:t xml:space="preserve"> </w:t>
      </w:r>
      <w:r w:rsidR="007C70A1" w:rsidRPr="00001A3E">
        <w:rPr>
          <w:rFonts w:ascii="Tahoma" w:hAnsi="Tahoma" w:cs="Tahoma"/>
        </w:rPr>
        <w:t xml:space="preserve">z </w:t>
      </w:r>
      <w:r w:rsidR="007C70A1" w:rsidRPr="00BA7291">
        <w:rPr>
          <w:rFonts w:ascii="Tahoma" w:hAnsi="Tahoma" w:cs="Tahoma"/>
        </w:rPr>
        <w:t>dne</w:t>
      </w:r>
      <w:r w:rsidR="0038139C">
        <w:rPr>
          <w:rFonts w:ascii="Tahoma" w:hAnsi="Tahoma" w:cs="Tahoma"/>
        </w:rPr>
        <w:t xml:space="preserve"> </w:t>
      </w:r>
      <w:r w:rsidR="00A2211F">
        <w:rPr>
          <w:rFonts w:ascii="Tahoma" w:hAnsi="Tahoma" w:cs="Tahoma"/>
        </w:rPr>
        <w:t>3</w:t>
      </w:r>
      <w:r w:rsidR="005154C7">
        <w:rPr>
          <w:rFonts w:ascii="Tahoma" w:hAnsi="Tahoma" w:cs="Tahoma"/>
        </w:rPr>
        <w:t>.</w:t>
      </w:r>
      <w:r w:rsidR="0038139C">
        <w:rPr>
          <w:rFonts w:ascii="Tahoma" w:hAnsi="Tahoma" w:cs="Tahoma"/>
        </w:rPr>
        <w:t xml:space="preserve"> </w:t>
      </w:r>
      <w:r w:rsidR="00A2211F">
        <w:rPr>
          <w:rFonts w:ascii="Tahoma" w:hAnsi="Tahoma" w:cs="Tahoma"/>
        </w:rPr>
        <w:t>7. 2018</w:t>
      </w:r>
      <w:r w:rsidR="008720E4" w:rsidRPr="00001A3E">
        <w:rPr>
          <w:rFonts w:ascii="Tahoma" w:hAnsi="Tahoma" w:cs="Tahoma"/>
        </w:rPr>
        <w:t>,</w:t>
      </w:r>
    </w:p>
    <w:p w:rsidR="007C70A1" w:rsidRPr="00001A3E" w:rsidRDefault="007C70A1" w:rsidP="00287200">
      <w:pPr>
        <w:keepNext/>
        <w:rPr>
          <w:rFonts w:ascii="Tahoma" w:hAnsi="Tahoma" w:cs="Tahoma"/>
        </w:rPr>
      </w:pPr>
    </w:p>
    <w:p w:rsidR="007C70A1" w:rsidRPr="00001A3E" w:rsidRDefault="007C70A1" w:rsidP="00287200">
      <w:pPr>
        <w:keepNext/>
        <w:jc w:val="center"/>
        <w:rPr>
          <w:rFonts w:ascii="Tahoma" w:hAnsi="Tahoma" w:cs="Tahoma"/>
        </w:rPr>
      </w:pPr>
    </w:p>
    <w:p w:rsidR="007C70A1" w:rsidRPr="00001A3E" w:rsidRDefault="007C70A1" w:rsidP="00287200">
      <w:pPr>
        <w:keepNext/>
        <w:rPr>
          <w:rFonts w:ascii="Tahoma" w:hAnsi="Tahoma" w:cs="Tahoma"/>
          <w:b/>
        </w:rPr>
      </w:pPr>
      <w:r w:rsidRPr="00001A3E">
        <w:rPr>
          <w:rFonts w:ascii="Tahoma" w:hAnsi="Tahoma" w:cs="Tahoma"/>
          <w:b/>
        </w:rPr>
        <w:t xml:space="preserve"> vabi </w:t>
      </w:r>
    </w:p>
    <w:p w:rsidR="007C70A1" w:rsidRPr="00001A3E" w:rsidRDefault="007C70A1" w:rsidP="00287200">
      <w:pPr>
        <w:keepNext/>
        <w:jc w:val="center"/>
        <w:rPr>
          <w:rFonts w:ascii="Tahoma" w:hAnsi="Tahoma" w:cs="Tahoma"/>
        </w:rPr>
      </w:pPr>
    </w:p>
    <w:p w:rsidR="007C70A1" w:rsidRDefault="007C70A1" w:rsidP="00287200">
      <w:pPr>
        <w:keepNext/>
        <w:jc w:val="center"/>
        <w:rPr>
          <w:rFonts w:ascii="Tahoma" w:hAnsi="Tahoma" w:cs="Tahoma"/>
        </w:rPr>
      </w:pPr>
    </w:p>
    <w:p w:rsidR="00D9227D" w:rsidRPr="00001A3E" w:rsidRDefault="00D9227D" w:rsidP="00287200">
      <w:pPr>
        <w:keepNext/>
        <w:jc w:val="center"/>
        <w:rPr>
          <w:rFonts w:ascii="Tahoma" w:hAnsi="Tahoma" w:cs="Tahoma"/>
        </w:rPr>
      </w:pPr>
    </w:p>
    <w:p w:rsidR="007C70A1" w:rsidRPr="00001A3E" w:rsidRDefault="007C70A1" w:rsidP="00287200">
      <w:pPr>
        <w:keepNext/>
        <w:jc w:val="both"/>
        <w:rPr>
          <w:rFonts w:ascii="Tahoma" w:hAnsi="Tahoma" w:cs="Tahoma"/>
        </w:rPr>
      </w:pPr>
      <w:r w:rsidRPr="00001A3E">
        <w:rPr>
          <w:rFonts w:ascii="Tahoma" w:hAnsi="Tahoma" w:cs="Tahoma"/>
        </w:rPr>
        <w:t>vse zainteresirane ponudnike, da predložijo svojo ponudbo po zahtevah razpisne dokumentaci</w:t>
      </w:r>
      <w:r w:rsidR="00905A92" w:rsidRPr="00001A3E">
        <w:rPr>
          <w:rFonts w:ascii="Tahoma" w:hAnsi="Tahoma" w:cs="Tahoma"/>
        </w:rPr>
        <w:t>je za oddajo javnega naročila:</w:t>
      </w:r>
    </w:p>
    <w:p w:rsidR="007C70A1" w:rsidRPr="00001A3E" w:rsidRDefault="007C70A1" w:rsidP="00287200">
      <w:pPr>
        <w:keepNext/>
        <w:rPr>
          <w:rFonts w:ascii="Tahoma" w:hAnsi="Tahoma" w:cs="Tahoma"/>
        </w:rPr>
      </w:pPr>
    </w:p>
    <w:p w:rsidR="001B10C8" w:rsidRDefault="001B10C8" w:rsidP="00287200">
      <w:pPr>
        <w:keepNext/>
        <w:rPr>
          <w:rFonts w:ascii="Tahoma" w:hAnsi="Tahoma" w:cs="Tahoma"/>
        </w:rPr>
      </w:pPr>
    </w:p>
    <w:p w:rsidR="00D9227D" w:rsidRDefault="00D9227D" w:rsidP="00287200">
      <w:pPr>
        <w:keepNext/>
        <w:rPr>
          <w:rFonts w:ascii="Tahoma" w:hAnsi="Tahoma" w:cs="Tahoma"/>
        </w:rPr>
      </w:pPr>
    </w:p>
    <w:p w:rsidR="00D9227D" w:rsidRPr="00001A3E" w:rsidRDefault="00D9227D" w:rsidP="00287200">
      <w:pPr>
        <w:keepNext/>
        <w:rPr>
          <w:rFonts w:ascii="Tahoma" w:hAnsi="Tahoma" w:cs="Tahoma"/>
        </w:rPr>
      </w:pPr>
    </w:p>
    <w:p w:rsidR="009A5F76" w:rsidRPr="00D9227D" w:rsidRDefault="00FF0BBB" w:rsidP="00287200">
      <w:pPr>
        <w:keepNext/>
        <w:ind w:right="424"/>
        <w:jc w:val="center"/>
        <w:rPr>
          <w:rFonts w:ascii="Tahoma" w:hAnsi="Tahoma" w:cs="Tahoma"/>
          <w:b/>
          <w:color w:val="000000"/>
          <w:sz w:val="28"/>
          <w:szCs w:val="28"/>
        </w:rPr>
      </w:pPr>
      <w:r>
        <w:rPr>
          <w:rFonts w:ascii="Tahoma" w:hAnsi="Tahoma" w:cs="Tahoma"/>
          <w:b/>
          <w:color w:val="000000"/>
          <w:sz w:val="28"/>
          <w:szCs w:val="28"/>
        </w:rPr>
        <w:t>»</w:t>
      </w:r>
      <w:r w:rsidR="0038139C">
        <w:rPr>
          <w:rFonts w:ascii="Tahoma" w:hAnsi="Tahoma" w:cs="Tahoma"/>
          <w:b/>
          <w:color w:val="000000"/>
          <w:sz w:val="28"/>
          <w:szCs w:val="28"/>
        </w:rPr>
        <w:t>Odstranjevanje nevarnih gospodinjskih odpadkov</w:t>
      </w:r>
      <w:r>
        <w:rPr>
          <w:rFonts w:ascii="Tahoma" w:hAnsi="Tahoma" w:cs="Tahoma"/>
          <w:b/>
          <w:color w:val="000000"/>
          <w:sz w:val="28"/>
          <w:szCs w:val="28"/>
        </w:rPr>
        <w:t>«</w:t>
      </w:r>
      <w:r w:rsidR="009A5F76">
        <w:rPr>
          <w:rFonts w:ascii="Tahoma" w:hAnsi="Tahoma" w:cs="Tahoma"/>
          <w:b/>
          <w:color w:val="000000"/>
          <w:sz w:val="28"/>
          <w:szCs w:val="28"/>
        </w:rPr>
        <w:t xml:space="preserve"> </w:t>
      </w:r>
    </w:p>
    <w:p w:rsidR="007C70A1" w:rsidRPr="00001A3E" w:rsidRDefault="007C70A1" w:rsidP="00287200">
      <w:pPr>
        <w:keepNext/>
        <w:jc w:val="center"/>
        <w:rPr>
          <w:rFonts w:ascii="Tahoma" w:hAnsi="Tahoma" w:cs="Tahoma"/>
        </w:rPr>
      </w:pPr>
    </w:p>
    <w:p w:rsidR="007D7739" w:rsidRPr="00001A3E" w:rsidRDefault="007D7739" w:rsidP="00287200">
      <w:pPr>
        <w:keepNext/>
        <w:jc w:val="center"/>
        <w:rPr>
          <w:rFonts w:ascii="Tahoma" w:hAnsi="Tahoma" w:cs="Tahoma"/>
        </w:rPr>
      </w:pPr>
    </w:p>
    <w:p w:rsidR="007F3A0A" w:rsidRPr="00001A3E" w:rsidRDefault="007F3A0A" w:rsidP="00287200">
      <w:pPr>
        <w:keepNext/>
        <w:jc w:val="both"/>
        <w:rPr>
          <w:rFonts w:ascii="Tahoma" w:hAnsi="Tahoma" w:cs="Tahoma"/>
        </w:rPr>
      </w:pPr>
    </w:p>
    <w:p w:rsidR="007C70A1" w:rsidRPr="00001A3E" w:rsidRDefault="007C70A1" w:rsidP="00287200">
      <w:pPr>
        <w:keepNext/>
        <w:ind w:right="565"/>
        <w:rPr>
          <w:rFonts w:ascii="Tahoma" w:hAnsi="Tahoma" w:cs="Tahoma"/>
          <w:b/>
          <w:noProof/>
        </w:rPr>
      </w:pPr>
    </w:p>
    <w:p w:rsidR="00D9227D" w:rsidRDefault="00D9227D" w:rsidP="00287200">
      <w:pPr>
        <w:keepNext/>
        <w:rPr>
          <w:rFonts w:ascii="Tahoma" w:hAnsi="Tahoma" w:cs="Tahoma"/>
        </w:rPr>
      </w:pPr>
    </w:p>
    <w:p w:rsidR="00D9227D" w:rsidRPr="004E7686" w:rsidRDefault="00D9227D" w:rsidP="00287200">
      <w:pPr>
        <w:keepNext/>
        <w:rPr>
          <w:rFonts w:ascii="Tahoma" w:hAnsi="Tahoma" w:cs="Tahoma"/>
        </w:rPr>
      </w:pPr>
    </w:p>
    <w:p w:rsidR="007C70A1" w:rsidRPr="00001A3E" w:rsidRDefault="007C70A1" w:rsidP="00287200">
      <w:pPr>
        <w:keepNext/>
        <w:jc w:val="both"/>
        <w:rPr>
          <w:rFonts w:ascii="Tahoma" w:hAnsi="Tahoma" w:cs="Tahoma"/>
        </w:rPr>
      </w:pPr>
      <w:r w:rsidRPr="004E7686">
        <w:rPr>
          <w:rFonts w:ascii="Tahoma" w:hAnsi="Tahoma" w:cs="Tahoma"/>
        </w:rPr>
        <w:t>Razpisna dokumentacija natančno določa pre</w:t>
      </w:r>
      <w:r w:rsidR="002B3693" w:rsidRPr="004E7686">
        <w:rPr>
          <w:rFonts w:ascii="Tahoma" w:hAnsi="Tahoma" w:cs="Tahoma"/>
        </w:rPr>
        <w:t>dmet javnega naročila ter</w:t>
      </w:r>
      <w:r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852BA7" w:rsidRPr="004E7686">
        <w:rPr>
          <w:rFonts w:ascii="Tahoma" w:hAnsi="Tahoma" w:cs="Tahoma"/>
        </w:rPr>
        <w:t>cenovno</w:t>
      </w:r>
      <w:r w:rsidR="00852BA7">
        <w:rPr>
          <w:rFonts w:ascii="Tahoma" w:hAnsi="Tahoma" w:cs="Tahoma"/>
        </w:rPr>
        <w:t xml:space="preserve"> </w:t>
      </w:r>
      <w:r w:rsidR="001F195B">
        <w:rPr>
          <w:rFonts w:ascii="Tahoma" w:hAnsi="Tahoma" w:cs="Tahoma"/>
        </w:rPr>
        <w:t>najugodnejšega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361C09" w:rsidRPr="00001A3E">
        <w:rPr>
          <w:rFonts w:ascii="Tahoma" w:hAnsi="Tahoma" w:cs="Tahoma"/>
        </w:rPr>
        <w:t xml:space="preserve"> </w:t>
      </w:r>
      <w:r w:rsidR="00F53E2F">
        <w:rPr>
          <w:rFonts w:ascii="Tahoma" w:hAnsi="Tahoma" w:cs="Tahoma"/>
        </w:rPr>
        <w:t>okvirni sporazum</w:t>
      </w:r>
      <w:r w:rsidR="000D748B">
        <w:rPr>
          <w:rFonts w:ascii="Tahoma" w:hAnsi="Tahoma" w:cs="Tahoma"/>
        </w:rPr>
        <w:t xml:space="preserve"> za</w:t>
      </w:r>
      <w:r w:rsidR="00A2211F">
        <w:rPr>
          <w:rFonts w:ascii="Tahoma" w:hAnsi="Tahoma" w:cs="Tahoma"/>
        </w:rPr>
        <w:t xml:space="preserve"> </w:t>
      </w:r>
      <w:r w:rsidR="00A2211F" w:rsidRPr="00667411">
        <w:rPr>
          <w:rFonts w:ascii="Tahoma" w:hAnsi="Tahoma" w:cs="Tahoma"/>
        </w:rPr>
        <w:t>posamezni sk</w:t>
      </w:r>
      <w:r w:rsidR="00667411">
        <w:rPr>
          <w:rFonts w:ascii="Tahoma" w:hAnsi="Tahoma" w:cs="Tahoma"/>
        </w:rPr>
        <w:t>lop predmetnega javnega naročil</w:t>
      </w:r>
      <w:r w:rsidR="000D748B">
        <w:rPr>
          <w:rFonts w:ascii="Tahoma" w:hAnsi="Tahoma" w:cs="Tahoma"/>
        </w:rPr>
        <w:t>.</w:t>
      </w:r>
    </w:p>
    <w:p w:rsidR="007C70A1" w:rsidRPr="00001A3E" w:rsidRDefault="007C70A1" w:rsidP="00287200">
      <w:pPr>
        <w:keepNext/>
        <w:rPr>
          <w:rFonts w:ascii="Tahoma" w:hAnsi="Tahoma" w:cs="Tahoma"/>
          <w:color w:val="FF0000"/>
        </w:rPr>
      </w:pPr>
    </w:p>
    <w:p w:rsidR="007C70A1" w:rsidRPr="00001A3E" w:rsidRDefault="007C70A1" w:rsidP="00287200">
      <w:pPr>
        <w:keepNext/>
        <w:rPr>
          <w:rFonts w:ascii="Tahoma" w:hAnsi="Tahoma" w:cs="Tahoma"/>
          <w:color w:val="FF0000"/>
        </w:rPr>
      </w:pPr>
    </w:p>
    <w:p w:rsidR="007C70A1" w:rsidRPr="00001A3E" w:rsidRDefault="007C70A1" w:rsidP="00287200">
      <w:pPr>
        <w:keepNext/>
        <w:rPr>
          <w:rFonts w:ascii="Tahoma" w:hAnsi="Tahoma" w:cs="Tahoma"/>
          <w:color w:val="FF0000"/>
        </w:rPr>
      </w:pPr>
    </w:p>
    <w:p w:rsidR="007C70A1" w:rsidRPr="00001A3E" w:rsidRDefault="007C70A1" w:rsidP="00287200">
      <w:pPr>
        <w:keepNext/>
        <w:rPr>
          <w:rFonts w:ascii="Tahoma" w:hAnsi="Tahoma" w:cs="Tahoma"/>
          <w:color w:val="000000"/>
        </w:rPr>
      </w:pPr>
      <w:r w:rsidRPr="00001A3E">
        <w:rPr>
          <w:rFonts w:ascii="Tahoma" w:hAnsi="Tahoma" w:cs="Tahoma"/>
          <w:color w:val="000000"/>
        </w:rPr>
        <w:t>S spoštovanjem!</w:t>
      </w:r>
    </w:p>
    <w:p w:rsidR="00325548" w:rsidRPr="00D9227D" w:rsidRDefault="00325548" w:rsidP="00287200">
      <w:pPr>
        <w:keepNext/>
        <w:autoSpaceDE w:val="0"/>
        <w:autoSpaceDN w:val="0"/>
        <w:adjustRightInd w:val="0"/>
        <w:rPr>
          <w:rFonts w:ascii="Tahoma" w:hAnsi="Tahoma" w:cs="Tahoma"/>
        </w:rPr>
      </w:pPr>
    </w:p>
    <w:p w:rsidR="00D9227D" w:rsidRDefault="00D9227D" w:rsidP="00287200">
      <w:pPr>
        <w:keepNext/>
        <w:autoSpaceDE w:val="0"/>
        <w:autoSpaceDN w:val="0"/>
        <w:adjustRightInd w:val="0"/>
        <w:jc w:val="right"/>
        <w:rPr>
          <w:rFonts w:ascii="Tahoma" w:hAnsi="Tahoma" w:cs="Tahoma"/>
          <w:bCs/>
        </w:rPr>
      </w:pPr>
    </w:p>
    <w:p w:rsidR="00325548" w:rsidRPr="00D9227D" w:rsidRDefault="00325548" w:rsidP="00287200">
      <w:pPr>
        <w:keepNext/>
        <w:autoSpaceDE w:val="0"/>
        <w:autoSpaceDN w:val="0"/>
        <w:adjustRightInd w:val="0"/>
        <w:jc w:val="right"/>
        <w:rPr>
          <w:rFonts w:ascii="Tahoma" w:hAnsi="Tahoma" w:cs="Tahoma"/>
          <w:bCs/>
        </w:rPr>
      </w:pPr>
    </w:p>
    <w:p w:rsidR="00325548" w:rsidRPr="00D9227D" w:rsidRDefault="00325548" w:rsidP="00287200">
      <w:pPr>
        <w:keepNext/>
        <w:autoSpaceDE w:val="0"/>
        <w:autoSpaceDN w:val="0"/>
        <w:adjustRightInd w:val="0"/>
        <w:jc w:val="right"/>
        <w:rPr>
          <w:rFonts w:ascii="Tahoma" w:hAnsi="Tahoma" w:cs="Tahoma"/>
          <w:bCs/>
        </w:rPr>
      </w:pPr>
    </w:p>
    <w:p w:rsidR="00325548" w:rsidRPr="00D9227D" w:rsidRDefault="00325548" w:rsidP="00287200">
      <w:pPr>
        <w:keepNext/>
        <w:autoSpaceDE w:val="0"/>
        <w:autoSpaceDN w:val="0"/>
        <w:adjustRightInd w:val="0"/>
        <w:jc w:val="right"/>
        <w:rPr>
          <w:rFonts w:ascii="Tahoma" w:hAnsi="Tahoma" w:cs="Tahoma"/>
          <w:bCs/>
        </w:rPr>
      </w:pPr>
    </w:p>
    <w:p w:rsidR="00325548" w:rsidRPr="00001A3E" w:rsidRDefault="001F195B" w:rsidP="00287200">
      <w:pPr>
        <w:keepNext/>
        <w:autoSpaceDE w:val="0"/>
        <w:autoSpaceDN w:val="0"/>
        <w:adjustRightInd w:val="0"/>
        <w:ind w:left="6372"/>
        <w:rPr>
          <w:rFonts w:ascii="Tahoma" w:hAnsi="Tahoma" w:cs="Tahoma"/>
          <w:bCs/>
        </w:rPr>
      </w:pPr>
      <w:r>
        <w:rPr>
          <w:rFonts w:ascii="Tahoma" w:hAnsi="Tahoma" w:cs="Tahoma"/>
          <w:bCs/>
        </w:rPr>
        <w:t xml:space="preserve">    </w:t>
      </w:r>
      <w:r w:rsidR="00325548" w:rsidRPr="00001A3E">
        <w:rPr>
          <w:rFonts w:ascii="Tahoma" w:hAnsi="Tahoma" w:cs="Tahoma"/>
          <w:bCs/>
        </w:rPr>
        <w:t>Direktorica</w:t>
      </w:r>
    </w:p>
    <w:p w:rsidR="007C70A1" w:rsidRPr="00001A3E" w:rsidRDefault="00BA6432" w:rsidP="00287200">
      <w:pPr>
        <w:keepNext/>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rsidR="007C70A1" w:rsidRPr="00001A3E" w:rsidRDefault="007C70A1" w:rsidP="00287200">
      <w:pPr>
        <w:keepNext/>
        <w:rPr>
          <w:rFonts w:ascii="Tahoma" w:hAnsi="Tahoma" w:cs="Tahoma"/>
        </w:rPr>
      </w:pPr>
    </w:p>
    <w:p w:rsidR="00325548" w:rsidRPr="00001A3E" w:rsidRDefault="00325548" w:rsidP="00287200">
      <w:pPr>
        <w:keepNext/>
        <w:rPr>
          <w:rFonts w:ascii="Tahoma" w:hAnsi="Tahoma" w:cs="Tahoma"/>
        </w:rPr>
      </w:pPr>
    </w:p>
    <w:p w:rsidR="00325548" w:rsidRPr="00001A3E" w:rsidRDefault="00325548" w:rsidP="00287200">
      <w:pPr>
        <w:keepNext/>
        <w:rPr>
          <w:rFonts w:ascii="Tahoma" w:hAnsi="Tahoma" w:cs="Tahoma"/>
        </w:rPr>
      </w:pPr>
    </w:p>
    <w:p w:rsidR="00325548" w:rsidRPr="00001A3E" w:rsidRDefault="00325548" w:rsidP="00287200">
      <w:pPr>
        <w:keepNext/>
        <w:rPr>
          <w:rFonts w:ascii="Tahoma" w:hAnsi="Tahoma" w:cs="Tahoma"/>
        </w:rPr>
      </w:pPr>
    </w:p>
    <w:p w:rsidR="00325548" w:rsidRPr="00001A3E" w:rsidRDefault="00325548" w:rsidP="00287200">
      <w:pPr>
        <w:keepNext/>
        <w:rPr>
          <w:rFonts w:ascii="Tahoma" w:hAnsi="Tahoma" w:cs="Tahoma"/>
        </w:rPr>
      </w:pPr>
    </w:p>
    <w:p w:rsidR="00325548" w:rsidRPr="00001A3E" w:rsidRDefault="00325548" w:rsidP="00287200">
      <w:pPr>
        <w:keepNext/>
        <w:rPr>
          <w:rFonts w:ascii="Tahoma" w:hAnsi="Tahoma" w:cs="Tahoma"/>
        </w:rPr>
      </w:pPr>
    </w:p>
    <w:p w:rsidR="00542462" w:rsidRPr="004E6B5E" w:rsidRDefault="00890FA5" w:rsidP="00287200">
      <w:pPr>
        <w:keepNext/>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rsidR="007C70A1" w:rsidRPr="007A6500" w:rsidRDefault="007C70A1" w:rsidP="00287200">
      <w:pPr>
        <w:keepNext/>
        <w:jc w:val="both"/>
        <w:rPr>
          <w:rFonts w:ascii="Tahoma" w:hAnsi="Tahoma" w:cs="Tahoma"/>
          <w:b/>
          <w:sz w:val="16"/>
          <w:szCs w:val="16"/>
        </w:rPr>
      </w:pPr>
    </w:p>
    <w:p w:rsidR="007C70A1" w:rsidRPr="00542462" w:rsidRDefault="007C70A1" w:rsidP="00287200">
      <w:pPr>
        <w:keepNext/>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287200">
      <w:pPr>
        <w:keepNext/>
        <w:jc w:val="both"/>
        <w:rPr>
          <w:rFonts w:ascii="Tahoma" w:hAnsi="Tahoma" w:cs="Tahoma"/>
          <w:b/>
        </w:rPr>
      </w:pPr>
    </w:p>
    <w:p w:rsidR="008164E6" w:rsidRDefault="008164E6" w:rsidP="00287200">
      <w:pPr>
        <w:keepNext/>
        <w:jc w:val="both"/>
        <w:rPr>
          <w:rFonts w:ascii="Tahoma" w:hAnsi="Tahoma" w:cs="Tahoma"/>
        </w:rPr>
      </w:pPr>
      <w:r w:rsidRPr="00F30F04">
        <w:rPr>
          <w:rFonts w:ascii="Tahoma" w:hAnsi="Tahoma" w:cs="Tahoma"/>
        </w:rPr>
        <w:t xml:space="preserve">Predmet javnega naročila je </w:t>
      </w:r>
      <w:r>
        <w:rPr>
          <w:rFonts w:ascii="Tahoma" w:hAnsi="Tahoma" w:cs="Tahoma"/>
        </w:rPr>
        <w:t>odstranjevanje nevarnih gospodinjskih odpadkov, ki se zbirajo in začasno skladiščijo na Odlagališču nenevarnih odpadkov Barje</w:t>
      </w:r>
      <w:r w:rsidRPr="00BF58DA">
        <w:rPr>
          <w:rFonts w:ascii="Tahoma" w:hAnsi="Tahoma" w:cs="Tahoma"/>
        </w:rPr>
        <w:t xml:space="preserve"> v Ljubljani, Cesta dveh cesarjev</w:t>
      </w:r>
      <w:r>
        <w:rPr>
          <w:rFonts w:ascii="Tahoma" w:hAnsi="Tahoma" w:cs="Tahoma"/>
        </w:rPr>
        <w:t xml:space="preserve"> 101, 1000 Ljubljana (v nadaljevanju: Odlagališče Barje) za obdobje </w:t>
      </w:r>
      <w:r w:rsidRPr="0087289B">
        <w:rPr>
          <w:rFonts w:ascii="Tahoma" w:hAnsi="Tahoma" w:cs="Tahoma"/>
        </w:rPr>
        <w:t>1</w:t>
      </w:r>
      <w:r w:rsidR="00A2211F" w:rsidRPr="0087289B">
        <w:rPr>
          <w:rFonts w:ascii="Tahoma" w:hAnsi="Tahoma" w:cs="Tahoma"/>
        </w:rPr>
        <w:t>8</w:t>
      </w:r>
      <w:r w:rsidRPr="0087289B">
        <w:rPr>
          <w:rFonts w:ascii="Tahoma" w:hAnsi="Tahoma" w:cs="Tahoma"/>
        </w:rPr>
        <w:t xml:space="preserve"> mesecev</w:t>
      </w:r>
      <w:r>
        <w:rPr>
          <w:rFonts w:ascii="Tahoma" w:hAnsi="Tahoma" w:cs="Tahoma"/>
        </w:rPr>
        <w:t xml:space="preserve">. </w:t>
      </w:r>
      <w:r w:rsidRPr="00667411">
        <w:rPr>
          <w:rFonts w:ascii="Tahoma" w:hAnsi="Tahoma" w:cs="Tahoma"/>
        </w:rPr>
        <w:t xml:space="preserve">Javno naročilo je razdeljeno na </w:t>
      </w:r>
      <w:r w:rsidR="00E8613B" w:rsidRPr="00667411">
        <w:rPr>
          <w:rFonts w:ascii="Tahoma" w:hAnsi="Tahoma" w:cs="Tahoma"/>
        </w:rPr>
        <w:t>4</w:t>
      </w:r>
      <w:r w:rsidRPr="00667411">
        <w:rPr>
          <w:rFonts w:ascii="Tahoma" w:hAnsi="Tahoma" w:cs="Tahoma"/>
        </w:rPr>
        <w:t xml:space="preserve"> sklop</w:t>
      </w:r>
      <w:r w:rsidR="00E8613B" w:rsidRPr="00667411">
        <w:rPr>
          <w:rFonts w:ascii="Tahoma" w:hAnsi="Tahoma" w:cs="Tahoma"/>
        </w:rPr>
        <w:t>e</w:t>
      </w:r>
      <w:r>
        <w:rPr>
          <w:rFonts w:ascii="Tahoma" w:hAnsi="Tahoma" w:cs="Tahoma"/>
        </w:rPr>
        <w:t>.</w:t>
      </w:r>
    </w:p>
    <w:p w:rsidR="008164E6" w:rsidRDefault="008164E6" w:rsidP="00287200">
      <w:pPr>
        <w:keepNext/>
        <w:jc w:val="both"/>
        <w:rPr>
          <w:rFonts w:ascii="Tahoma" w:hAnsi="Tahoma" w:cs="Tahoma"/>
        </w:rPr>
      </w:pPr>
    </w:p>
    <w:p w:rsidR="00906B04" w:rsidRDefault="00906B04" w:rsidP="00287200">
      <w:pPr>
        <w:keepNext/>
        <w:jc w:val="both"/>
        <w:rPr>
          <w:rFonts w:ascii="Tahoma" w:hAnsi="Tahoma" w:cs="Tahoma"/>
        </w:rPr>
      </w:pPr>
      <w:r w:rsidRPr="00DD1D40">
        <w:rPr>
          <w:rFonts w:ascii="Tahoma" w:hAnsi="Tahoma" w:cs="Tahoma"/>
        </w:rPr>
        <w:t xml:space="preserve">Količine, navedene v posameznih postavkah ponudbenega </w:t>
      </w:r>
      <w:r>
        <w:rPr>
          <w:rFonts w:ascii="Tahoma" w:hAnsi="Tahoma" w:cs="Tahoma"/>
        </w:rPr>
        <w:t xml:space="preserve">obrazca </w:t>
      </w:r>
      <w:r w:rsidRPr="0087289B">
        <w:rPr>
          <w:rFonts w:ascii="Tahoma" w:hAnsi="Tahoma" w:cs="Tahoma"/>
        </w:rPr>
        <w:t>(Priloga 2/1</w:t>
      </w:r>
      <w:r w:rsidR="00126C32" w:rsidRPr="0087289B">
        <w:rPr>
          <w:rFonts w:ascii="Tahoma" w:hAnsi="Tahoma" w:cs="Tahoma"/>
        </w:rPr>
        <w:t>-2/4</w:t>
      </w:r>
      <w:r w:rsidRPr="0087289B">
        <w:rPr>
          <w:rFonts w:ascii="Tahoma" w:hAnsi="Tahoma" w:cs="Tahoma"/>
        </w:rPr>
        <w:t>)</w:t>
      </w:r>
      <w:r w:rsidRPr="00DD1D40">
        <w:rPr>
          <w:rFonts w:ascii="Tahoma" w:hAnsi="Tahoma" w:cs="Tahoma"/>
        </w:rPr>
        <w:t xml:space="preserve">, so v času </w:t>
      </w:r>
      <w:r w:rsidRPr="00D15898">
        <w:rPr>
          <w:rFonts w:ascii="Tahoma" w:hAnsi="Tahoma" w:cs="Tahoma"/>
        </w:rPr>
        <w:t>veljavnosti okvirnega sporazuma okvirne</w:t>
      </w:r>
      <w:r w:rsidRPr="00DD1D40">
        <w:rPr>
          <w:rFonts w:ascii="Tahoma" w:hAnsi="Tahoma" w:cs="Tahoma"/>
        </w:rPr>
        <w:t xml:space="preserve"> in </w:t>
      </w:r>
      <w:r w:rsidRPr="00C84143">
        <w:rPr>
          <w:rFonts w:ascii="Tahoma" w:hAnsi="Tahoma" w:cs="Tahoma"/>
          <w:color w:val="000000"/>
        </w:rPr>
        <w:t>določene za obdobje</w:t>
      </w:r>
      <w:r w:rsidRPr="00DD1D40">
        <w:rPr>
          <w:rFonts w:ascii="Tahoma" w:hAnsi="Tahoma" w:cs="Tahoma"/>
          <w:color w:val="FF0000"/>
        </w:rPr>
        <w:t xml:space="preserve"> </w:t>
      </w:r>
      <w:r w:rsidR="008164E6" w:rsidRPr="0087289B">
        <w:rPr>
          <w:rFonts w:ascii="Tahoma" w:hAnsi="Tahoma" w:cs="Tahoma"/>
        </w:rPr>
        <w:t>1</w:t>
      </w:r>
      <w:r w:rsidR="00A2211F" w:rsidRPr="0087289B">
        <w:rPr>
          <w:rFonts w:ascii="Tahoma" w:hAnsi="Tahoma" w:cs="Tahoma"/>
        </w:rPr>
        <w:t>8</w:t>
      </w:r>
      <w:r w:rsidR="008164E6" w:rsidRPr="0087289B">
        <w:rPr>
          <w:rFonts w:ascii="Tahoma" w:hAnsi="Tahoma" w:cs="Tahoma"/>
        </w:rPr>
        <w:t xml:space="preserve"> mesecev</w:t>
      </w:r>
      <w:r w:rsidRPr="00DD1D40">
        <w:rPr>
          <w:rFonts w:ascii="Tahoma" w:hAnsi="Tahoma" w:cs="Tahoma"/>
        </w:rPr>
        <w:t>.</w:t>
      </w:r>
      <w:r>
        <w:rPr>
          <w:rFonts w:ascii="Tahoma" w:hAnsi="Tahoma" w:cs="Tahoma"/>
        </w:rPr>
        <w:t xml:space="preserve"> Naročnik bo </w:t>
      </w:r>
      <w:r w:rsidR="008164E6">
        <w:rPr>
          <w:rFonts w:ascii="Tahoma" w:hAnsi="Tahoma" w:cs="Tahoma"/>
        </w:rPr>
        <w:t>odstranjevanje</w:t>
      </w:r>
      <w:r>
        <w:rPr>
          <w:rFonts w:ascii="Tahoma" w:hAnsi="Tahoma" w:cs="Tahoma"/>
        </w:rPr>
        <w:t xml:space="preserve"> naročal skozi ves čas veljavnosti okvirnega sporazuma. </w:t>
      </w:r>
    </w:p>
    <w:p w:rsidR="00906B04" w:rsidRDefault="00906B04" w:rsidP="00287200">
      <w:pPr>
        <w:keepNext/>
        <w:jc w:val="both"/>
        <w:rPr>
          <w:rFonts w:ascii="Tahoma" w:hAnsi="Tahoma" w:cs="Tahoma"/>
        </w:rPr>
      </w:pPr>
    </w:p>
    <w:p w:rsidR="00231756" w:rsidRDefault="009E5665" w:rsidP="00287200">
      <w:pPr>
        <w:keepNext/>
        <w:jc w:val="both"/>
        <w:rPr>
          <w:rFonts w:ascii="Tahoma" w:hAnsi="Tahoma" w:cs="Tahoma"/>
        </w:rPr>
      </w:pPr>
      <w:r>
        <w:rPr>
          <w:rFonts w:ascii="Tahoma" w:hAnsi="Tahoma" w:cs="Tahoma"/>
        </w:rPr>
        <w:t>Okvirni sporazum</w:t>
      </w:r>
      <w:r w:rsidR="000043F8" w:rsidRPr="000043F8">
        <w:rPr>
          <w:rFonts w:ascii="Tahoma" w:hAnsi="Tahoma" w:cs="Tahoma"/>
        </w:rPr>
        <w:t xml:space="preserve"> </w:t>
      </w:r>
      <w:r w:rsidR="00600F77">
        <w:rPr>
          <w:rFonts w:ascii="Tahoma" w:hAnsi="Tahoma" w:cs="Tahoma"/>
        </w:rPr>
        <w:t>s</w:t>
      </w:r>
      <w:r w:rsidR="000043F8" w:rsidRPr="000043F8">
        <w:rPr>
          <w:rFonts w:ascii="Tahoma" w:hAnsi="Tahoma" w:cs="Tahoma"/>
        </w:rPr>
        <w:t>e sklepa za obdobje do</w:t>
      </w:r>
      <w:r w:rsidR="000043F8">
        <w:rPr>
          <w:rFonts w:ascii="Tahoma" w:hAnsi="Tahoma" w:cs="Tahoma"/>
        </w:rPr>
        <w:t xml:space="preserve"> </w:t>
      </w:r>
      <w:r w:rsidR="008164E6" w:rsidRPr="0087289B">
        <w:rPr>
          <w:rFonts w:ascii="Tahoma" w:hAnsi="Tahoma" w:cs="Tahoma"/>
        </w:rPr>
        <w:t>1</w:t>
      </w:r>
      <w:r w:rsidR="00A2211F" w:rsidRPr="0087289B">
        <w:rPr>
          <w:rFonts w:ascii="Tahoma" w:hAnsi="Tahoma" w:cs="Tahoma"/>
        </w:rPr>
        <w:t>8</w:t>
      </w:r>
      <w:r w:rsidR="008164E6" w:rsidRPr="0087289B">
        <w:rPr>
          <w:rFonts w:ascii="Tahoma" w:hAnsi="Tahoma" w:cs="Tahoma"/>
        </w:rPr>
        <w:t xml:space="preserve"> mesecev </w:t>
      </w:r>
      <w:r w:rsidR="00D7517E">
        <w:rPr>
          <w:rFonts w:ascii="Tahoma" w:hAnsi="Tahoma" w:cs="Tahoma"/>
        </w:rPr>
        <w:t>od dneva sklenitve okvirnega sporazuma</w:t>
      </w:r>
      <w:r w:rsidR="00414937">
        <w:rPr>
          <w:rFonts w:ascii="Tahoma" w:hAnsi="Tahoma" w:cs="Tahoma"/>
        </w:rPr>
        <w:t xml:space="preserve"> oziroma do izčrpanja </w:t>
      </w:r>
      <w:r w:rsidR="00FC65B4">
        <w:rPr>
          <w:rFonts w:ascii="Tahoma" w:hAnsi="Tahoma" w:cs="Tahoma"/>
        </w:rPr>
        <w:t xml:space="preserve">ocenjene </w:t>
      </w:r>
      <w:r w:rsidR="00414937">
        <w:rPr>
          <w:rFonts w:ascii="Tahoma" w:hAnsi="Tahoma" w:cs="Tahoma"/>
        </w:rPr>
        <w:t>vrednosti</w:t>
      </w:r>
      <w:r w:rsidR="00F53E2F">
        <w:rPr>
          <w:rFonts w:ascii="Tahoma" w:hAnsi="Tahoma" w:cs="Tahoma"/>
        </w:rPr>
        <w:t xml:space="preserve"> iz okvirnega </w:t>
      </w:r>
      <w:r w:rsidR="00D7517E">
        <w:rPr>
          <w:rFonts w:ascii="Tahoma" w:hAnsi="Tahoma" w:cs="Tahoma"/>
        </w:rPr>
        <w:t>sporazuma</w:t>
      </w:r>
      <w:r w:rsidR="00414937">
        <w:rPr>
          <w:rFonts w:ascii="Tahoma" w:hAnsi="Tahoma" w:cs="Tahoma"/>
        </w:rPr>
        <w:t>, kar nastopi prej</w:t>
      </w:r>
      <w:r w:rsidR="000043F8" w:rsidRPr="000043F8">
        <w:rPr>
          <w:rFonts w:ascii="Tahoma" w:hAnsi="Tahoma" w:cs="Tahoma"/>
        </w:rPr>
        <w:t>.</w:t>
      </w:r>
    </w:p>
    <w:p w:rsidR="0086757F" w:rsidRPr="00CE1BAD" w:rsidRDefault="0086757F" w:rsidP="00287200">
      <w:pPr>
        <w:keepNext/>
        <w:jc w:val="both"/>
        <w:rPr>
          <w:rFonts w:ascii="Tahoma" w:hAnsi="Tahoma" w:cs="Tahoma"/>
          <w:b/>
        </w:rPr>
      </w:pPr>
    </w:p>
    <w:p w:rsidR="007C70A1" w:rsidRPr="00542462" w:rsidRDefault="007C70A1" w:rsidP="00287200">
      <w:pPr>
        <w:keepNext/>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287200">
      <w:pPr>
        <w:keepNext/>
        <w:jc w:val="both"/>
        <w:rPr>
          <w:rFonts w:ascii="Tahoma" w:hAnsi="Tahoma" w:cs="Tahoma"/>
        </w:rPr>
      </w:pPr>
    </w:p>
    <w:p w:rsidR="007C70A1" w:rsidRPr="005250B9" w:rsidRDefault="007C70A1" w:rsidP="00287200">
      <w:pPr>
        <w:keepNext/>
        <w:jc w:val="both"/>
        <w:rPr>
          <w:rFonts w:ascii="Tahoma" w:hAnsi="Tahoma" w:cs="Tahoma"/>
          <w:snapToGrid w:val="0"/>
          <w:sz w:val="18"/>
          <w:szCs w:val="18"/>
        </w:rPr>
      </w:pPr>
      <w:r w:rsidRPr="00A04160">
        <w:rPr>
          <w:rFonts w:ascii="Tahoma" w:hAnsi="Tahoma" w:cs="Tahoma"/>
        </w:rPr>
        <w:t xml:space="preserve">Naročnik javnega naročila je </w:t>
      </w:r>
      <w:r w:rsidR="009A5F76">
        <w:rPr>
          <w:rFonts w:ascii="Tahoma" w:hAnsi="Tahoma" w:cs="Tahoma"/>
          <w:bCs/>
          <w:noProof/>
        </w:rPr>
        <w:t>SNAGA</w:t>
      </w:r>
      <w:r w:rsidR="00585C50" w:rsidRPr="0086319E">
        <w:rPr>
          <w:rFonts w:ascii="Tahoma" w:hAnsi="Tahoma" w:cs="Tahoma"/>
          <w:bCs/>
          <w:noProof/>
        </w:rPr>
        <w:t xml:space="preserve"> Javno podjetje d.o.o.</w:t>
      </w:r>
      <w:r w:rsidR="00585C50">
        <w:rPr>
          <w:rFonts w:ascii="Tahoma" w:hAnsi="Tahoma" w:cs="Tahoma"/>
          <w:bCs/>
          <w:noProof/>
        </w:rPr>
        <w:t xml:space="preserve">, </w:t>
      </w:r>
      <w:r w:rsidR="008F6EBC">
        <w:rPr>
          <w:rFonts w:ascii="Tahoma" w:hAnsi="Tahoma" w:cs="Tahoma"/>
        </w:rPr>
        <w:t>Povšetova ulica 6</w:t>
      </w:r>
      <w:r w:rsidR="005250B9">
        <w:rPr>
          <w:rFonts w:ascii="Tahoma" w:hAnsi="Tahoma" w:cs="Tahoma"/>
        </w:rPr>
        <w:t xml:space="preserve">, </w:t>
      </w:r>
      <w:r w:rsidRPr="00A04160">
        <w:rPr>
          <w:rFonts w:ascii="Tahoma" w:hAnsi="Tahoma" w:cs="Tahoma"/>
        </w:rPr>
        <w:t>1000 Ljubljana, ki</w:t>
      </w:r>
      <w:r w:rsidR="008F6EBC">
        <w:rPr>
          <w:rFonts w:ascii="Tahoma" w:hAnsi="Tahoma" w:cs="Tahoma"/>
        </w:rPr>
        <w:t xml:space="preserve"> je na podlagi </w:t>
      </w:r>
      <w:r w:rsidR="008720E4">
        <w:rPr>
          <w:rFonts w:ascii="Tahoma" w:hAnsi="Tahoma" w:cs="Tahoma"/>
        </w:rPr>
        <w:t>pooblastila</w:t>
      </w:r>
      <w:r w:rsidR="00EB607A" w:rsidRPr="00EB607A">
        <w:rPr>
          <w:rFonts w:ascii="Tahoma" w:hAnsi="Tahoma" w:cs="Tahoma"/>
          <w:bCs/>
        </w:rPr>
        <w:t xml:space="preserve"> </w:t>
      </w:r>
      <w:r w:rsidR="00D35A38">
        <w:rPr>
          <w:rFonts w:ascii="Tahoma" w:hAnsi="Tahoma" w:cs="Tahoma"/>
          <w:bCs/>
        </w:rPr>
        <w:t xml:space="preserve">št. </w:t>
      </w:r>
      <w:r w:rsidR="00A2211F">
        <w:rPr>
          <w:rFonts w:ascii="Tahoma" w:hAnsi="Tahoma" w:cs="Tahoma"/>
          <w:bCs/>
        </w:rPr>
        <w:t>SNAGA-71/18</w:t>
      </w:r>
      <w:r w:rsidR="00585C50" w:rsidRPr="00001A3E">
        <w:rPr>
          <w:rFonts w:ascii="Tahoma" w:hAnsi="Tahoma" w:cs="Tahoma"/>
        </w:rPr>
        <w:t xml:space="preserve"> z dne </w:t>
      </w:r>
      <w:r w:rsidR="00A2211F">
        <w:rPr>
          <w:rFonts w:ascii="Tahoma" w:hAnsi="Tahoma" w:cs="Tahoma"/>
        </w:rPr>
        <w:t>3</w:t>
      </w:r>
      <w:r w:rsidR="00BA7291" w:rsidRPr="00BA7291">
        <w:rPr>
          <w:rFonts w:ascii="Tahoma" w:hAnsi="Tahoma" w:cs="Tahoma"/>
        </w:rPr>
        <w:t xml:space="preserve">. </w:t>
      </w:r>
      <w:r w:rsidR="00A2211F">
        <w:rPr>
          <w:rFonts w:ascii="Tahoma" w:hAnsi="Tahoma" w:cs="Tahoma"/>
        </w:rPr>
        <w:t>7</w:t>
      </w:r>
      <w:r w:rsidR="00BA7291" w:rsidRPr="00BA7291">
        <w:rPr>
          <w:rFonts w:ascii="Tahoma" w:hAnsi="Tahoma" w:cs="Tahoma"/>
        </w:rPr>
        <w:t xml:space="preserve">. </w:t>
      </w:r>
      <w:r w:rsidR="00E34C6F" w:rsidRPr="00BA7291">
        <w:rPr>
          <w:rFonts w:ascii="Tahoma" w:hAnsi="Tahoma" w:cs="Tahoma"/>
        </w:rPr>
        <w:t>201</w:t>
      </w:r>
      <w:r w:rsidR="00A2211F">
        <w:rPr>
          <w:rFonts w:ascii="Tahoma" w:hAnsi="Tahoma" w:cs="Tahoma"/>
        </w:rPr>
        <w:t>8</w:t>
      </w:r>
      <w:r w:rsidR="008F6EBC">
        <w:rPr>
          <w:rFonts w:ascii="Tahoma" w:hAnsi="Tahoma" w:cs="Tahoma"/>
        </w:rPr>
        <w:t>, prenesla</w:t>
      </w:r>
      <w:r w:rsidRPr="00A04160">
        <w:rPr>
          <w:rFonts w:ascii="Tahoma" w:hAnsi="Tahoma" w:cs="Tahoma"/>
        </w:rPr>
        <w:t xml:space="preserve"> v izvedbo postop</w:t>
      </w:r>
      <w:r w:rsidR="00E34C6F">
        <w:rPr>
          <w:rFonts w:ascii="Tahoma" w:hAnsi="Tahoma" w:cs="Tahoma"/>
        </w:rPr>
        <w:t>e</w:t>
      </w:r>
      <w:r w:rsidRPr="00A04160">
        <w:rPr>
          <w:rFonts w:ascii="Tahoma" w:hAnsi="Tahoma" w:cs="Tahoma"/>
        </w:rPr>
        <w:t xml:space="preserve">k oddaje javnega naročila </w:t>
      </w:r>
      <w:r w:rsidRPr="005250B9">
        <w:rPr>
          <w:rFonts w:ascii="Tahoma" w:hAnsi="Tahoma" w:cs="Tahoma"/>
        </w:rPr>
        <w:t xml:space="preserve">za </w:t>
      </w:r>
      <w:r w:rsidR="00B760FB">
        <w:rPr>
          <w:rFonts w:ascii="Tahoma" w:hAnsi="Tahoma" w:cs="Tahoma"/>
        </w:rPr>
        <w:t>»</w:t>
      </w:r>
      <w:r w:rsidR="0038139C">
        <w:rPr>
          <w:rFonts w:ascii="Tahoma" w:hAnsi="Tahoma" w:cs="Tahoma"/>
        </w:rPr>
        <w:t>Odstranjevanje nevarnih gospodinjskih odpadkov</w:t>
      </w:r>
      <w:r w:rsidR="00B760FB">
        <w:rPr>
          <w:rFonts w:ascii="Tahoma" w:hAnsi="Tahoma" w:cs="Tahoma"/>
        </w:rPr>
        <w:t>«</w:t>
      </w:r>
      <w:r w:rsidR="00B760FB" w:rsidRPr="00B760FB">
        <w:rPr>
          <w:rFonts w:ascii="Tahoma" w:hAnsi="Tahoma" w:cs="Tahoma"/>
        </w:rPr>
        <w:t xml:space="preserve"> </w:t>
      </w:r>
      <w:r w:rsidRPr="00A04160">
        <w:rPr>
          <w:rFonts w:ascii="Tahoma" w:hAnsi="Tahoma" w:cs="Tahoma"/>
        </w:rPr>
        <w:t xml:space="preserve">na </w:t>
      </w:r>
      <w:r w:rsidR="008720E4">
        <w:rPr>
          <w:rFonts w:ascii="Tahoma" w:hAnsi="Tahoma" w:cs="Tahoma"/>
        </w:rPr>
        <w:t>JAVNI HOLDING Ljubljana, d.o.o.</w:t>
      </w:r>
      <w:r w:rsidRPr="00A04160">
        <w:rPr>
          <w:rFonts w:ascii="Tahoma" w:hAnsi="Tahoma" w:cs="Tahoma"/>
        </w:rPr>
        <w:t xml:space="preserve">, </w:t>
      </w:r>
      <w:r w:rsidR="00175156">
        <w:rPr>
          <w:rFonts w:ascii="Tahoma" w:hAnsi="Tahoma" w:cs="Tahoma"/>
        </w:rPr>
        <w:t>Verovškova ulica 70</w:t>
      </w:r>
      <w:r w:rsidR="00165C5E">
        <w:rPr>
          <w:rFonts w:ascii="Tahoma" w:hAnsi="Tahoma" w:cs="Tahoma"/>
        </w:rPr>
        <w:t xml:space="preserve">, 1000 Ljubljana. </w:t>
      </w:r>
    </w:p>
    <w:p w:rsidR="007C70A1" w:rsidRPr="00CE1BAD" w:rsidRDefault="007C70A1" w:rsidP="00287200">
      <w:pPr>
        <w:keepNext/>
        <w:ind w:left="708"/>
        <w:jc w:val="both"/>
        <w:rPr>
          <w:rFonts w:ascii="Tahoma" w:hAnsi="Tahoma" w:cs="Tahoma"/>
          <w:b/>
        </w:rPr>
      </w:pPr>
    </w:p>
    <w:p w:rsidR="007C70A1" w:rsidRPr="00542462" w:rsidRDefault="007C70A1" w:rsidP="00287200">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F00BFD">
        <w:rPr>
          <w:rFonts w:ascii="Tahoma" w:hAnsi="Tahoma" w:cs="Tahoma"/>
          <w:b/>
        </w:rPr>
        <w:t xml:space="preserve"> in opredelitev postopka</w:t>
      </w:r>
    </w:p>
    <w:p w:rsidR="007C70A1" w:rsidRDefault="007C70A1" w:rsidP="00287200">
      <w:pPr>
        <w:keepNext/>
        <w:jc w:val="both"/>
      </w:pPr>
    </w:p>
    <w:p w:rsidR="007C70A1" w:rsidRPr="0098189E" w:rsidRDefault="007C70A1" w:rsidP="00287200">
      <w:pPr>
        <w:pStyle w:val="Telobesedila3"/>
        <w:keepNext/>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287200">
      <w:pPr>
        <w:keepNext/>
        <w:numPr>
          <w:ilvl w:val="0"/>
          <w:numId w:val="7"/>
        </w:numPr>
        <w:jc w:val="both"/>
        <w:rPr>
          <w:rFonts w:ascii="Tahoma" w:hAnsi="Tahoma" w:cs="Tahoma"/>
        </w:rPr>
      </w:pPr>
      <w:r w:rsidRPr="00F1423B">
        <w:rPr>
          <w:rFonts w:ascii="Tahoma" w:hAnsi="Tahoma" w:cs="Tahoma"/>
        </w:rPr>
        <w:t xml:space="preserve">Zakona o javnem naročanju (Ur. l. RS, št. </w:t>
      </w:r>
      <w:r w:rsidR="00E34C6F">
        <w:rPr>
          <w:rFonts w:ascii="Tahoma" w:hAnsi="Tahoma" w:cs="Tahoma"/>
        </w:rPr>
        <w:t>91/15</w:t>
      </w:r>
      <w:r w:rsidR="00E34C6F" w:rsidRPr="00C509F8">
        <w:rPr>
          <w:rFonts w:ascii="Tahoma" w:hAnsi="Tahoma" w:cs="Tahoma"/>
        </w:rPr>
        <w:t>; v nadaljevanju: ZJN-</w:t>
      </w:r>
      <w:r w:rsidR="00E34C6F">
        <w:rPr>
          <w:rFonts w:ascii="Tahoma" w:hAnsi="Tahoma" w:cs="Tahoma"/>
        </w:rPr>
        <w:t>3</w:t>
      </w:r>
      <w:r w:rsidRPr="00F1423B">
        <w:rPr>
          <w:rFonts w:ascii="Tahoma" w:hAnsi="Tahoma" w:cs="Tahoma"/>
        </w:rPr>
        <w:t>),</w:t>
      </w:r>
    </w:p>
    <w:p w:rsidR="00F1423B" w:rsidRDefault="00F1423B" w:rsidP="00287200">
      <w:pPr>
        <w:keepNext/>
        <w:numPr>
          <w:ilvl w:val="0"/>
          <w:numId w:val="7"/>
        </w:numPr>
        <w:jc w:val="both"/>
        <w:rPr>
          <w:rFonts w:ascii="Tahoma" w:hAnsi="Tahoma" w:cs="Tahoma"/>
        </w:rPr>
      </w:pPr>
      <w:r w:rsidRPr="00F1423B">
        <w:rPr>
          <w:rFonts w:ascii="Tahoma" w:hAnsi="Tahoma" w:cs="Tahoma"/>
        </w:rPr>
        <w:t xml:space="preserve">Zakona o pravnem varstvu v postopkih javnega naročanja (Ur. l. RS, št. </w:t>
      </w:r>
      <w:r w:rsidR="00E34C6F" w:rsidRPr="00C7533B">
        <w:rPr>
          <w:rFonts w:ascii="Tahoma" w:hAnsi="Tahoma" w:cs="Tahoma"/>
        </w:rPr>
        <w:t>43/11, 60/11-ZTP-D in 63/13</w:t>
      </w:r>
      <w:r w:rsidR="00E34C6F" w:rsidRPr="00540A26">
        <w:rPr>
          <w:rFonts w:ascii="Tahoma" w:hAnsi="Tahoma" w:cs="Tahoma"/>
        </w:rPr>
        <w:t>; v nadaljevanju: ZPVPJN</w:t>
      </w:r>
      <w:r w:rsidRPr="00F1423B">
        <w:rPr>
          <w:rFonts w:ascii="Tahoma" w:hAnsi="Tahoma" w:cs="Tahoma"/>
        </w:rPr>
        <w:t>),</w:t>
      </w:r>
    </w:p>
    <w:p w:rsidR="003061FB" w:rsidRDefault="003061FB" w:rsidP="00287200">
      <w:pPr>
        <w:keepNext/>
        <w:numPr>
          <w:ilvl w:val="0"/>
          <w:numId w:val="7"/>
        </w:numPr>
        <w:jc w:val="both"/>
        <w:rPr>
          <w:rFonts w:ascii="Tahoma" w:hAnsi="Tahoma" w:cs="Tahoma"/>
        </w:rPr>
      </w:pPr>
      <w:r>
        <w:rPr>
          <w:rFonts w:ascii="Tahoma" w:hAnsi="Tahoma" w:cs="Tahoma"/>
        </w:rPr>
        <w:t>Uredbe o odpadki</w:t>
      </w:r>
      <w:r w:rsidR="005154C7">
        <w:rPr>
          <w:rFonts w:ascii="Tahoma" w:hAnsi="Tahoma" w:cs="Tahoma"/>
        </w:rPr>
        <w:t>h</w:t>
      </w:r>
      <w:r>
        <w:rPr>
          <w:rFonts w:ascii="Tahoma" w:hAnsi="Tahoma" w:cs="Tahoma"/>
        </w:rPr>
        <w:t xml:space="preserve"> (Ur. l. RS, št. </w:t>
      </w:r>
      <w:r w:rsidR="005154C7" w:rsidRPr="00E65F36">
        <w:rPr>
          <w:rFonts w:ascii="Tahoma" w:hAnsi="Tahoma" w:cs="Tahoma"/>
          <w:bCs/>
        </w:rPr>
        <w:t>37/15</w:t>
      </w:r>
      <w:r w:rsidR="005154C7" w:rsidRPr="005154C7">
        <w:rPr>
          <w:rFonts w:ascii="Tahoma" w:hAnsi="Tahoma" w:cs="Tahoma"/>
          <w:bCs/>
        </w:rPr>
        <w:t xml:space="preserve"> in </w:t>
      </w:r>
      <w:r w:rsidR="005154C7" w:rsidRPr="00E65F36">
        <w:rPr>
          <w:rFonts w:ascii="Tahoma" w:hAnsi="Tahoma" w:cs="Tahoma"/>
          <w:bCs/>
        </w:rPr>
        <w:t>69/15</w:t>
      </w:r>
      <w:r>
        <w:rPr>
          <w:rFonts w:ascii="Tahoma" w:hAnsi="Tahoma" w:cs="Tahoma"/>
        </w:rPr>
        <w:t>),</w:t>
      </w:r>
    </w:p>
    <w:p w:rsidR="00FD6FC9" w:rsidRPr="00F1423B" w:rsidRDefault="00706C97" w:rsidP="00287200">
      <w:pPr>
        <w:keepNext/>
        <w:numPr>
          <w:ilvl w:val="0"/>
          <w:numId w:val="7"/>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F1423B" w:rsidRDefault="00F1423B" w:rsidP="00287200">
      <w:pPr>
        <w:keepNext/>
        <w:jc w:val="both"/>
        <w:rPr>
          <w:rFonts w:ascii="Tahoma" w:hAnsi="Tahoma" w:cs="Tahoma"/>
        </w:rPr>
      </w:pPr>
    </w:p>
    <w:p w:rsidR="00F00BFD" w:rsidRDefault="00F00BFD" w:rsidP="00287200">
      <w:pPr>
        <w:pStyle w:val="Telobesedila"/>
        <w:keepNext/>
        <w:widowControl/>
        <w:rPr>
          <w:rFonts w:ascii="Tahoma" w:hAnsi="Tahoma" w:cs="Tahoma"/>
        </w:rPr>
      </w:pPr>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3</w:t>
      </w:r>
      <w:r>
        <w:rPr>
          <w:rFonts w:ascii="Tahoma" w:hAnsi="Tahoma" w:cs="Tahoma"/>
          <w:b w:val="0"/>
        </w:rPr>
        <w:t xml:space="preserve">. </w:t>
      </w:r>
      <w:r w:rsidRPr="00DA1902">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rPr>
        <w:t xml:space="preserve"> </w:t>
      </w:r>
    </w:p>
    <w:p w:rsidR="00F00BFD" w:rsidRDefault="00F00BFD" w:rsidP="00287200">
      <w:pPr>
        <w:keepNext/>
        <w:jc w:val="both"/>
        <w:rPr>
          <w:rFonts w:ascii="Tahoma" w:hAnsi="Tahoma" w:cs="Tahoma"/>
        </w:rPr>
      </w:pPr>
    </w:p>
    <w:p w:rsidR="007C70A1" w:rsidRPr="00542462" w:rsidRDefault="007C70A1" w:rsidP="00287200">
      <w:pPr>
        <w:keepNext/>
        <w:numPr>
          <w:ilvl w:val="1"/>
          <w:numId w:val="2"/>
        </w:numPr>
        <w:jc w:val="both"/>
        <w:rPr>
          <w:rFonts w:ascii="Tahoma" w:hAnsi="Tahoma" w:cs="Tahoma"/>
          <w:b/>
        </w:rPr>
      </w:pPr>
      <w:r w:rsidRPr="00542462">
        <w:rPr>
          <w:rFonts w:ascii="Tahoma" w:hAnsi="Tahoma" w:cs="Tahoma"/>
          <w:b/>
        </w:rPr>
        <w:t>Jezik in denarna enota</w:t>
      </w:r>
    </w:p>
    <w:p w:rsidR="007C70A1" w:rsidRPr="00CE1BAD" w:rsidRDefault="007C70A1" w:rsidP="00287200">
      <w:pPr>
        <w:keepNext/>
        <w:jc w:val="both"/>
        <w:rPr>
          <w:rFonts w:ascii="Tahoma" w:hAnsi="Tahoma" w:cs="Tahoma"/>
          <w:b/>
        </w:rPr>
      </w:pPr>
    </w:p>
    <w:p w:rsidR="00E34C6F" w:rsidRDefault="00E34C6F" w:rsidP="00287200">
      <w:pPr>
        <w:keepNext/>
        <w:jc w:val="both"/>
        <w:rPr>
          <w:rFonts w:ascii="Tahoma" w:hAnsi="Tahoma" w:cs="Tahoma"/>
        </w:rPr>
      </w:pPr>
      <w:r w:rsidRPr="002E6D91">
        <w:rPr>
          <w:rFonts w:ascii="Tahoma" w:hAnsi="Tahoma" w:cs="Tahoma"/>
        </w:rPr>
        <w:t>Ponudniki predložijo ponudbo v slovenskem jeziku.</w:t>
      </w:r>
      <w:r w:rsidRPr="0002142C">
        <w:rPr>
          <w:rFonts w:ascii="Tahoma" w:hAnsi="Tahoma" w:cs="Tahoma"/>
        </w:rPr>
        <w:t xml:space="preserve"> </w:t>
      </w:r>
      <w:r>
        <w:rPr>
          <w:rFonts w:ascii="Tahoma" w:hAnsi="Tahoma" w:cs="Tahoma"/>
        </w:rPr>
        <w:t xml:space="preserve">V kolikor ponudnik v ponudbi priloži dokument ponudbe v tujem jeziku, si naročnik pridržuje pravico, da v fazi pregledovanja in ocenjevanja ponudb od ponudnika zahteva, da na lastne </w:t>
      </w:r>
      <w:r w:rsidRPr="002A4934">
        <w:rPr>
          <w:rFonts w:ascii="Tahoma" w:hAnsi="Tahoma" w:cs="Tahoma"/>
          <w:color w:val="000000"/>
        </w:rPr>
        <w:t>stroške</w:t>
      </w:r>
      <w:r>
        <w:rPr>
          <w:rFonts w:ascii="Tahoma" w:hAnsi="Tahoma" w:cs="Tahoma"/>
          <w:color w:val="000000"/>
        </w:rPr>
        <w:t xml:space="preserve"> (tj. stroške ponudnika)</w:t>
      </w:r>
      <w:r w:rsidRPr="002A4934">
        <w:rPr>
          <w:rFonts w:ascii="Tahoma" w:hAnsi="Tahoma" w:cs="Tahoma"/>
          <w:color w:val="000000"/>
        </w:rPr>
        <w:t xml:space="preserve"> predloži uradne prevode dokumentov/dokazil s strani sodnega tolmača za slovenski jezik, ki so predloženi v tujem jeziku.</w:t>
      </w:r>
    </w:p>
    <w:p w:rsidR="00E34C6F" w:rsidRDefault="00E34C6F" w:rsidP="00287200">
      <w:pPr>
        <w:keepNext/>
        <w:jc w:val="both"/>
        <w:rPr>
          <w:rFonts w:ascii="Tahoma" w:hAnsi="Tahoma" w:cs="Tahoma"/>
        </w:rPr>
      </w:pPr>
    </w:p>
    <w:p w:rsidR="00E34C6F" w:rsidRPr="002E6D91" w:rsidRDefault="00E34C6F" w:rsidP="00287200">
      <w:pPr>
        <w:keepNext/>
        <w:jc w:val="both"/>
        <w:rPr>
          <w:rFonts w:ascii="Tahoma" w:hAnsi="Tahoma" w:cs="Tahoma"/>
        </w:rPr>
      </w:pPr>
      <w:r w:rsidRPr="002E6D91">
        <w:rPr>
          <w:rFonts w:ascii="Tahoma" w:hAnsi="Tahoma" w:cs="Tahoma"/>
        </w:rPr>
        <w:t>Finančni podatki morajo biti podani v evrih, na do dve (2) decimalni mesti natančno.</w:t>
      </w:r>
    </w:p>
    <w:p w:rsidR="0073174F" w:rsidRPr="00CE1BAD" w:rsidRDefault="0073174F" w:rsidP="00287200">
      <w:pPr>
        <w:keepNext/>
        <w:jc w:val="both"/>
        <w:rPr>
          <w:rFonts w:ascii="Tahoma" w:hAnsi="Tahoma" w:cs="Tahoma"/>
        </w:rPr>
      </w:pPr>
    </w:p>
    <w:p w:rsidR="007C70A1" w:rsidRPr="00542462" w:rsidRDefault="007C70A1" w:rsidP="00287200">
      <w:pPr>
        <w:keepNext/>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rsidR="007C70A1" w:rsidRPr="00CE1BAD" w:rsidRDefault="007C70A1" w:rsidP="00287200">
      <w:pPr>
        <w:keepNext/>
        <w:jc w:val="both"/>
        <w:rPr>
          <w:rFonts w:ascii="Tahoma" w:hAnsi="Tahoma" w:cs="Tahoma"/>
        </w:rPr>
      </w:pPr>
    </w:p>
    <w:p w:rsidR="0019199F" w:rsidRDefault="00E34C6F" w:rsidP="00287200">
      <w:pPr>
        <w:keepNext/>
        <w:jc w:val="both"/>
        <w:rPr>
          <w:rFonts w:ascii="Tahoma" w:hAnsi="Tahoma"/>
        </w:rPr>
      </w:pPr>
      <w:r w:rsidRPr="00147A7A">
        <w:rPr>
          <w:rFonts w:ascii="Tahoma" w:hAnsi="Tahoma"/>
        </w:rPr>
        <w:t xml:space="preserve">Dodatna pojasnila </w:t>
      </w:r>
      <w:r>
        <w:rPr>
          <w:rFonts w:ascii="Tahoma" w:hAnsi="Tahoma"/>
        </w:rPr>
        <w:t xml:space="preserve">ali vprašanja o razpisni </w:t>
      </w:r>
      <w:r>
        <w:rPr>
          <w:rFonts w:ascii="Tahoma" w:hAnsi="Tahoma" w:cs="Tahoma"/>
        </w:rPr>
        <w:t xml:space="preserve">dokumentaciji </w:t>
      </w:r>
      <w:r w:rsidRPr="00147A7A">
        <w:rPr>
          <w:rFonts w:ascii="Tahoma" w:hAnsi="Tahoma"/>
        </w:rPr>
        <w:t xml:space="preserve">lahko </w:t>
      </w:r>
      <w:r>
        <w:rPr>
          <w:rFonts w:ascii="Tahoma" w:hAnsi="Tahoma"/>
        </w:rPr>
        <w:t>zainteresirani ponudniki</w:t>
      </w:r>
      <w:r w:rsidRPr="00147A7A">
        <w:rPr>
          <w:rFonts w:ascii="Tahoma" w:hAnsi="Tahoma"/>
        </w:rPr>
        <w:t xml:space="preserve"> zahtevajo</w:t>
      </w:r>
      <w:r>
        <w:rPr>
          <w:rFonts w:ascii="Tahoma" w:hAnsi="Tahoma"/>
        </w:rPr>
        <w:t xml:space="preserve"> preko Portala javnih naročil</w:t>
      </w:r>
      <w:r w:rsidRPr="00147A7A">
        <w:rPr>
          <w:rFonts w:ascii="Tahoma" w:hAnsi="Tahoma"/>
        </w:rPr>
        <w:t>,</w:t>
      </w:r>
      <w:r>
        <w:rPr>
          <w:rFonts w:ascii="Tahoma" w:hAnsi="Tahoma"/>
        </w:rPr>
        <w:t xml:space="preserve"> </w:t>
      </w:r>
      <w:r w:rsidRPr="00147A7A">
        <w:rPr>
          <w:rFonts w:ascii="Tahoma" w:hAnsi="Tahoma"/>
        </w:rPr>
        <w:t>vendar najkasneje do</w:t>
      </w:r>
      <w:r>
        <w:rPr>
          <w:rFonts w:ascii="Tahoma" w:hAnsi="Tahoma"/>
        </w:rPr>
        <w:t xml:space="preserve"> </w:t>
      </w:r>
      <w:r w:rsidR="003F69CE">
        <w:rPr>
          <w:rFonts w:ascii="Tahoma" w:hAnsi="Tahoma"/>
        </w:rPr>
        <w:t>sedem</w:t>
      </w:r>
      <w:r w:rsidR="003F69CE" w:rsidRPr="00147A7A">
        <w:rPr>
          <w:rFonts w:ascii="Tahoma" w:hAnsi="Tahoma"/>
        </w:rPr>
        <w:t xml:space="preserve"> </w:t>
      </w:r>
      <w:r>
        <w:rPr>
          <w:rFonts w:ascii="Tahoma" w:hAnsi="Tahoma"/>
        </w:rPr>
        <w:t>(</w:t>
      </w:r>
      <w:r w:rsidR="003F69CE">
        <w:rPr>
          <w:rFonts w:ascii="Tahoma" w:hAnsi="Tahoma"/>
        </w:rPr>
        <w:t>7</w:t>
      </w:r>
      <w:r>
        <w:rPr>
          <w:rFonts w:ascii="Tahoma" w:hAnsi="Tahoma"/>
        </w:rPr>
        <w:t>) koledarskih</w:t>
      </w:r>
      <w:r w:rsidRPr="00147A7A">
        <w:rPr>
          <w:rFonts w:ascii="Tahoma" w:hAnsi="Tahoma"/>
        </w:rPr>
        <w:t xml:space="preserve"> dni pred potekom roka za </w:t>
      </w:r>
      <w:r>
        <w:rPr>
          <w:rFonts w:ascii="Tahoma" w:hAnsi="Tahoma"/>
        </w:rPr>
        <w:t>predložitev ponudb. Odgovori oziroma</w:t>
      </w:r>
      <w:r w:rsidRPr="00147A7A">
        <w:rPr>
          <w:rFonts w:ascii="Tahoma" w:hAnsi="Tahoma"/>
        </w:rPr>
        <w:t xml:space="preserve"> pojasnila bodo objavljeni na </w:t>
      </w:r>
      <w:r>
        <w:rPr>
          <w:rFonts w:ascii="Tahoma" w:hAnsi="Tahoma"/>
        </w:rPr>
        <w:t>P</w:t>
      </w:r>
      <w:r w:rsidRPr="00147A7A">
        <w:rPr>
          <w:rFonts w:ascii="Tahoma" w:hAnsi="Tahoma"/>
        </w:rPr>
        <w:t xml:space="preserve">ortalu javnih naročil, najkasneje </w:t>
      </w:r>
      <w:r w:rsidR="006C6295">
        <w:rPr>
          <w:rFonts w:ascii="Tahoma" w:hAnsi="Tahoma"/>
        </w:rPr>
        <w:t xml:space="preserve">štiri </w:t>
      </w:r>
      <w:r>
        <w:rPr>
          <w:rFonts w:ascii="Tahoma" w:hAnsi="Tahoma"/>
        </w:rPr>
        <w:t>(</w:t>
      </w:r>
      <w:r w:rsidR="006C6295">
        <w:rPr>
          <w:rFonts w:ascii="Tahoma" w:hAnsi="Tahoma"/>
        </w:rPr>
        <w:t>4</w:t>
      </w:r>
      <w:r>
        <w:rPr>
          <w:rFonts w:ascii="Tahoma" w:hAnsi="Tahoma"/>
        </w:rPr>
        <w:t>) koledarskih</w:t>
      </w:r>
      <w:r w:rsidRPr="00147A7A">
        <w:rPr>
          <w:rFonts w:ascii="Tahoma" w:hAnsi="Tahoma"/>
        </w:rPr>
        <w:t xml:space="preserve"> dni pred rokom za oddajo ponudbe, pod pogojem, da bo zahteva posredovana pravočasno.</w:t>
      </w:r>
      <w:r>
        <w:rPr>
          <w:rFonts w:ascii="Tahoma" w:hAnsi="Tahoma"/>
        </w:rPr>
        <w:t xml:space="preserve"> Na drugače posredovane zahteve za dodatna pojasnila ali vprašanja naročnik ni dolžan odgovoriti.</w:t>
      </w:r>
    </w:p>
    <w:p w:rsidR="00E8613B" w:rsidRDefault="00E8613B" w:rsidP="00287200">
      <w:pPr>
        <w:keepNext/>
        <w:jc w:val="both"/>
        <w:rPr>
          <w:rFonts w:ascii="Tahoma" w:hAnsi="Tahoma"/>
        </w:rPr>
      </w:pPr>
    </w:p>
    <w:p w:rsidR="006D4AC8" w:rsidRDefault="006D4AC8" w:rsidP="00287200">
      <w:pPr>
        <w:keepNext/>
        <w:jc w:val="both"/>
        <w:rPr>
          <w:rFonts w:ascii="Tahoma" w:hAnsi="Tahoma"/>
        </w:rPr>
      </w:pPr>
    </w:p>
    <w:p w:rsidR="006D4AC8" w:rsidRPr="00E8613B" w:rsidRDefault="006D4AC8" w:rsidP="00287200">
      <w:pPr>
        <w:keepNext/>
        <w:jc w:val="both"/>
        <w:rPr>
          <w:rFonts w:ascii="Tahoma" w:hAnsi="Tahoma"/>
        </w:rPr>
      </w:pPr>
    </w:p>
    <w:p w:rsidR="007C70A1" w:rsidRPr="00542462" w:rsidRDefault="007C70A1" w:rsidP="00287200">
      <w:pPr>
        <w:keepNext/>
        <w:numPr>
          <w:ilvl w:val="1"/>
          <w:numId w:val="2"/>
        </w:numPr>
        <w:jc w:val="both"/>
        <w:rPr>
          <w:rFonts w:ascii="Tahoma" w:hAnsi="Tahoma" w:cs="Tahoma"/>
          <w:b/>
        </w:rPr>
      </w:pPr>
      <w:r w:rsidRPr="00542462">
        <w:rPr>
          <w:rFonts w:ascii="Tahoma" w:hAnsi="Tahoma" w:cs="Tahoma"/>
          <w:b/>
        </w:rPr>
        <w:lastRenderedPageBreak/>
        <w:t>Variantna ponudba</w:t>
      </w:r>
    </w:p>
    <w:p w:rsidR="007C70A1" w:rsidRPr="00CE1BAD" w:rsidRDefault="007C70A1" w:rsidP="00287200">
      <w:pPr>
        <w:pStyle w:val="BESEDILO"/>
        <w:keepNext/>
        <w:keepLines w:val="0"/>
        <w:widowControl/>
        <w:tabs>
          <w:tab w:val="clear" w:pos="2155"/>
        </w:tabs>
        <w:rPr>
          <w:rFonts w:ascii="Tahoma" w:hAnsi="Tahoma" w:cs="Tahoma"/>
          <w:kern w:val="0"/>
        </w:rPr>
      </w:pPr>
    </w:p>
    <w:p w:rsidR="00E34C6F" w:rsidRDefault="00E34C6F" w:rsidP="00287200">
      <w:pPr>
        <w:pStyle w:val="BESEDILO"/>
        <w:keepNext/>
        <w:widowControl/>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p>
    <w:p w:rsidR="007C70A1" w:rsidRPr="00CE1BAD" w:rsidRDefault="007C70A1" w:rsidP="00287200">
      <w:pPr>
        <w:keepNext/>
        <w:rPr>
          <w:rFonts w:ascii="Tahoma" w:hAnsi="Tahoma" w:cs="Tahoma"/>
        </w:rPr>
      </w:pPr>
    </w:p>
    <w:p w:rsidR="00E34C6F" w:rsidRPr="004F2EA8" w:rsidRDefault="00E34C6F" w:rsidP="00287200">
      <w:pPr>
        <w:keepNext/>
        <w:numPr>
          <w:ilvl w:val="1"/>
          <w:numId w:val="2"/>
        </w:numPr>
        <w:jc w:val="both"/>
        <w:rPr>
          <w:rFonts w:ascii="Tahoma" w:hAnsi="Tahoma" w:cs="Tahoma"/>
          <w:b/>
        </w:rPr>
      </w:pPr>
      <w:r w:rsidRPr="004F2EA8">
        <w:rPr>
          <w:rFonts w:ascii="Tahoma" w:hAnsi="Tahoma" w:cs="Tahoma"/>
          <w:b/>
        </w:rPr>
        <w:t>Pregled in ocenjevanje ponudb</w:t>
      </w:r>
    </w:p>
    <w:p w:rsidR="00E34C6F" w:rsidRDefault="00E34C6F" w:rsidP="00287200">
      <w:pPr>
        <w:keepNext/>
        <w:rPr>
          <w:rFonts w:ascii="Tahoma" w:hAnsi="Tahoma" w:cs="Tahoma"/>
        </w:rPr>
      </w:pPr>
    </w:p>
    <w:p w:rsidR="007464D7" w:rsidRPr="00F00BFD" w:rsidRDefault="00E34C6F" w:rsidP="00287200">
      <w:pPr>
        <w:keepNext/>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rsidR="0073174F" w:rsidRPr="00C35E35" w:rsidRDefault="0073174F" w:rsidP="00287200">
      <w:pPr>
        <w:keepNext/>
        <w:jc w:val="both"/>
        <w:rPr>
          <w:rFonts w:ascii="Tahoma" w:hAnsi="Tahoma" w:cs="Tahoma"/>
        </w:rPr>
      </w:pPr>
      <w:bookmarkStart w:id="6" w:name="_Toc116720524"/>
      <w:bookmarkStart w:id="7" w:name="_Toc116720588"/>
      <w:bookmarkStart w:id="8" w:name="_Toc116783499"/>
      <w:bookmarkStart w:id="9" w:name="_Toc116792933"/>
      <w:bookmarkStart w:id="10" w:name="_Toc136417505"/>
    </w:p>
    <w:p w:rsidR="00E34C6F" w:rsidRDefault="00E34C6F" w:rsidP="00287200">
      <w:pPr>
        <w:keepNext/>
        <w:numPr>
          <w:ilvl w:val="1"/>
          <w:numId w:val="2"/>
        </w:numPr>
        <w:jc w:val="both"/>
        <w:rPr>
          <w:rFonts w:ascii="Tahoma" w:hAnsi="Tahoma" w:cs="Tahoma"/>
          <w:b/>
        </w:rPr>
      </w:pPr>
      <w:r>
        <w:rPr>
          <w:rFonts w:ascii="Tahoma" w:hAnsi="Tahoma" w:cs="Tahoma"/>
          <w:b/>
        </w:rPr>
        <w:t>Okvirni sporazum</w:t>
      </w:r>
    </w:p>
    <w:p w:rsidR="00E34C6F" w:rsidRDefault="00E34C6F" w:rsidP="00287200">
      <w:pPr>
        <w:keepNext/>
        <w:ind w:left="720"/>
        <w:jc w:val="both"/>
        <w:rPr>
          <w:rFonts w:ascii="Tahoma" w:hAnsi="Tahoma" w:cs="Tahoma"/>
          <w:b/>
        </w:rPr>
      </w:pPr>
    </w:p>
    <w:p w:rsidR="00E34C6F" w:rsidRDefault="00E34C6F" w:rsidP="00287200">
      <w:pPr>
        <w:keepNext/>
        <w:jc w:val="both"/>
        <w:rPr>
          <w:rFonts w:ascii="Tahoma" w:hAnsi="Tahoma" w:cs="Tahoma"/>
        </w:rPr>
      </w:pPr>
      <w:r>
        <w:rPr>
          <w:rFonts w:ascii="Tahoma" w:hAnsi="Tahoma" w:cs="Tahoma"/>
        </w:rPr>
        <w:t>Okvirni sporazum z izbranim ponudnikom</w:t>
      </w:r>
      <w:r w:rsidR="00076281">
        <w:rPr>
          <w:rFonts w:ascii="Tahoma" w:hAnsi="Tahoma" w:cs="Tahoma"/>
        </w:rPr>
        <w:t xml:space="preserve"> </w:t>
      </w:r>
      <w:r w:rsidR="00076281" w:rsidRPr="00667411">
        <w:rPr>
          <w:rFonts w:ascii="Tahoma" w:hAnsi="Tahoma" w:cs="Tahoma"/>
        </w:rPr>
        <w:t>za posamezni sklop</w:t>
      </w:r>
      <w:r>
        <w:rPr>
          <w:rFonts w:ascii="Tahoma" w:hAnsi="Tahoma" w:cs="Tahoma"/>
        </w:rPr>
        <w:t xml:space="preserve"> bo podpisal zakoniti zastopnik naročnika.</w:t>
      </w:r>
    </w:p>
    <w:p w:rsidR="00E34C6F" w:rsidRDefault="00E34C6F" w:rsidP="00287200">
      <w:pPr>
        <w:keepNext/>
        <w:jc w:val="both"/>
        <w:rPr>
          <w:rFonts w:ascii="Tahoma" w:hAnsi="Tahoma" w:cs="Tahoma"/>
        </w:rPr>
      </w:pPr>
    </w:p>
    <w:p w:rsidR="00E34C6F" w:rsidRDefault="00E34C6F" w:rsidP="00287200">
      <w:pPr>
        <w:keepNext/>
        <w:jc w:val="both"/>
        <w:rPr>
          <w:rFonts w:ascii="Tahoma" w:hAnsi="Tahoma" w:cs="Tahoma"/>
        </w:rPr>
      </w:pPr>
      <w:r>
        <w:rPr>
          <w:rFonts w:ascii="Tahoma" w:hAnsi="Tahoma" w:cs="Tahoma"/>
        </w:rPr>
        <w:t xml:space="preserve">Okvirni sporazum </w:t>
      </w:r>
      <w:r w:rsidRPr="00E13BD7">
        <w:rPr>
          <w:rFonts w:ascii="Tahoma" w:hAnsi="Tahoma" w:cs="Tahoma"/>
        </w:rPr>
        <w:t xml:space="preserve">se bo pred podpisom vsebinsko prilagodil </w:t>
      </w:r>
      <w:r>
        <w:rPr>
          <w:rFonts w:ascii="Tahoma" w:hAnsi="Tahoma" w:cs="Tahoma"/>
        </w:rPr>
        <w:t xml:space="preserve">le </w:t>
      </w:r>
      <w:r w:rsidRPr="00E13BD7">
        <w:rPr>
          <w:rFonts w:ascii="Tahoma" w:hAnsi="Tahoma" w:cs="Tahoma"/>
        </w:rPr>
        <w:t>glede na to, ali bo izbrani ponudnik predložil</w:t>
      </w:r>
      <w:r>
        <w:rPr>
          <w:rFonts w:ascii="Tahoma" w:hAnsi="Tahoma" w:cs="Tahoma"/>
        </w:rPr>
        <w:t xml:space="preserve"> </w:t>
      </w:r>
      <w:r w:rsidRPr="00E13BD7">
        <w:rPr>
          <w:rFonts w:ascii="Tahoma" w:hAnsi="Tahoma" w:cs="Tahoma"/>
        </w:rPr>
        <w:t>skupno ponudbo, prijavil sodelovanje podizvajalcev in podobno</w:t>
      </w:r>
      <w:r w:rsidR="00076281">
        <w:rPr>
          <w:rFonts w:ascii="Tahoma" w:hAnsi="Tahoma" w:cs="Tahoma"/>
        </w:rPr>
        <w:t xml:space="preserve"> (npr. glede na sklope, …)</w:t>
      </w:r>
      <w:r w:rsidRPr="00E13BD7">
        <w:rPr>
          <w:rFonts w:ascii="Tahoma" w:hAnsi="Tahoma" w:cs="Tahoma"/>
        </w:rPr>
        <w:t>.</w:t>
      </w:r>
    </w:p>
    <w:p w:rsidR="00E34C6F" w:rsidRDefault="00E34C6F" w:rsidP="00287200">
      <w:pPr>
        <w:keepNext/>
        <w:jc w:val="both"/>
        <w:rPr>
          <w:rFonts w:ascii="Tahoma" w:hAnsi="Tahoma" w:cs="Tahoma"/>
        </w:rPr>
      </w:pPr>
    </w:p>
    <w:p w:rsidR="00E34C6F" w:rsidRDefault="00E34C6F" w:rsidP="00287200">
      <w:pPr>
        <w:keepNext/>
        <w:jc w:val="both"/>
        <w:rPr>
          <w:rFonts w:ascii="Tahoma" w:hAnsi="Tahoma" w:cs="Tahoma"/>
        </w:rPr>
      </w:pPr>
      <w:r w:rsidRPr="00E13BD7">
        <w:rPr>
          <w:rFonts w:ascii="Tahoma" w:hAnsi="Tahoma" w:cs="Tahoma"/>
        </w:rPr>
        <w:t>V skladu s šestim odstavkom 14. člena Zakona o integriteti in preprečevanju korupcije (Ur</w:t>
      </w:r>
      <w:r>
        <w:rPr>
          <w:rFonts w:ascii="Tahoma" w:hAnsi="Tahoma" w:cs="Tahoma"/>
        </w:rPr>
        <w:t>.</w:t>
      </w:r>
      <w:r w:rsidRPr="00E13BD7">
        <w:rPr>
          <w:rFonts w:ascii="Tahoma" w:hAnsi="Tahoma" w:cs="Tahoma"/>
        </w:rPr>
        <w:t xml:space="preserve"> l</w:t>
      </w:r>
      <w:r>
        <w:rPr>
          <w:rFonts w:ascii="Tahoma" w:hAnsi="Tahoma" w:cs="Tahoma"/>
        </w:rPr>
        <w:t>.</w:t>
      </w:r>
      <w:r w:rsidRPr="00E13BD7">
        <w:rPr>
          <w:rFonts w:ascii="Tahoma" w:hAnsi="Tahoma" w:cs="Tahoma"/>
        </w:rPr>
        <w:t xml:space="preserve"> RS, št. 69/11-UPB2; v nadaljevanju ZIntPK) je dolžan izbrani ponudnik na poziv naročnika, pred podpisom </w:t>
      </w:r>
      <w:r>
        <w:rPr>
          <w:rFonts w:ascii="Tahoma" w:hAnsi="Tahoma" w:cs="Tahoma"/>
        </w:rPr>
        <w:t>okvirnega sporazuma</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hAnsi="Tahoma" w:cs="Tahoma"/>
        </w:rPr>
        <w:t xml:space="preserve"> (</w:t>
      </w:r>
      <w:r w:rsidR="006D4AC8">
        <w:rPr>
          <w:rFonts w:ascii="Tahoma" w:hAnsi="Tahoma" w:cs="Tahoma"/>
        </w:rPr>
        <w:t>Priloga 3/4</w:t>
      </w:r>
      <w:r>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Pr>
          <w:rFonts w:ascii="Tahoma" w:hAnsi="Tahoma" w:cs="Tahoma"/>
        </w:rPr>
        <w:t>okvirnega sporazuma</w:t>
      </w:r>
      <w:r w:rsidRPr="00E13BD7">
        <w:rPr>
          <w:rFonts w:ascii="Tahoma" w:hAnsi="Tahoma" w:cs="Tahoma"/>
        </w:rPr>
        <w:t>.</w:t>
      </w:r>
      <w:r>
        <w:rPr>
          <w:rFonts w:ascii="Tahoma" w:hAnsi="Tahoma" w:cs="Tahoma"/>
        </w:rPr>
        <w:t xml:space="preserve"> Izjavo bodo morali podati tudi ostali gospodarski subjekti, ki nastopajo v ponudbi skupaj s ponudnikom.</w:t>
      </w:r>
    </w:p>
    <w:p w:rsidR="00E34C6F" w:rsidRDefault="00E34C6F" w:rsidP="00287200">
      <w:pPr>
        <w:keepNext/>
        <w:jc w:val="both"/>
        <w:rPr>
          <w:rFonts w:ascii="Tahoma" w:hAnsi="Tahoma" w:cs="Tahoma"/>
        </w:rPr>
      </w:pPr>
    </w:p>
    <w:p w:rsidR="00E34C6F" w:rsidRDefault="00E34C6F" w:rsidP="00287200">
      <w:pPr>
        <w:keepNext/>
        <w:jc w:val="both"/>
        <w:rPr>
          <w:rFonts w:ascii="Tahoma" w:hAnsi="Tahoma" w:cs="Tahoma"/>
        </w:rPr>
      </w:pPr>
      <w:r>
        <w:rPr>
          <w:rFonts w:ascii="Tahoma" w:hAnsi="Tahoma" w:cs="Tahoma"/>
        </w:rPr>
        <w:t xml:space="preserve">Vzorec okvirnega sporazuma je kot </w:t>
      </w:r>
      <w:r w:rsidRPr="00A10D5D">
        <w:rPr>
          <w:rFonts w:ascii="Tahoma" w:hAnsi="Tahoma" w:cs="Tahoma"/>
        </w:rPr>
        <w:t xml:space="preserve">Priloga </w:t>
      </w:r>
      <w:r w:rsidR="002B1F57">
        <w:rPr>
          <w:rFonts w:ascii="Tahoma" w:hAnsi="Tahoma" w:cs="Tahoma"/>
        </w:rPr>
        <w:t>8</w:t>
      </w:r>
      <w:r>
        <w:rPr>
          <w:rFonts w:ascii="Tahoma" w:hAnsi="Tahoma" w:cs="Tahoma"/>
        </w:rPr>
        <w:t xml:space="preserve"> sestavni del te</w:t>
      </w:r>
      <w:r w:rsidRPr="006A1CBC">
        <w:rPr>
          <w:rFonts w:ascii="Tahoma" w:hAnsi="Tahoma" w:cs="Tahoma"/>
        </w:rPr>
        <w:t xml:space="preserve"> </w:t>
      </w:r>
      <w:r>
        <w:rPr>
          <w:rFonts w:ascii="Tahoma" w:hAnsi="Tahoma" w:cs="Tahoma"/>
        </w:rPr>
        <w:t>razpisne dokumentacije. Ponudnik s podpisom Priloge 3/1 potrdi, da se strinja z vsebino okvirnega sporazuma.</w:t>
      </w:r>
    </w:p>
    <w:p w:rsidR="00E34C6F" w:rsidRDefault="00E34C6F" w:rsidP="00287200">
      <w:pPr>
        <w:keepNext/>
        <w:ind w:left="720"/>
        <w:jc w:val="both"/>
        <w:rPr>
          <w:rFonts w:ascii="Tahoma" w:hAnsi="Tahoma" w:cs="Tahoma"/>
          <w:b/>
        </w:rPr>
      </w:pPr>
    </w:p>
    <w:p w:rsidR="007C70A1" w:rsidRPr="00542462" w:rsidRDefault="007C70A1" w:rsidP="00287200">
      <w:pPr>
        <w:keepNext/>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rsidR="007C70A1" w:rsidRDefault="007C70A1" w:rsidP="00287200">
      <w:pPr>
        <w:keepNext/>
        <w:jc w:val="both"/>
        <w:rPr>
          <w:rFonts w:ascii="Tahoma" w:hAnsi="Tahoma" w:cs="Tahoma"/>
          <w:b/>
        </w:rPr>
      </w:pPr>
    </w:p>
    <w:p w:rsidR="00F1423B" w:rsidRDefault="00F1423B" w:rsidP="00287200">
      <w:pPr>
        <w:keepNext/>
        <w:autoSpaceDE w:val="0"/>
        <w:autoSpaceDN w:val="0"/>
        <w:adjustRightInd w:val="0"/>
        <w:jc w:val="both"/>
        <w:rPr>
          <w:rFonts w:ascii="Tahoma" w:hAnsi="Tahoma" w:cs="Tahoma"/>
        </w:rPr>
      </w:pPr>
      <w:r w:rsidRPr="00B41CDF">
        <w:rPr>
          <w:rFonts w:ascii="Tahoma" w:hAnsi="Tahoma" w:cs="Tahoma"/>
        </w:rPr>
        <w:t xml:space="preserve">Ponudnikom je zagotovljeno pravno varstvo, skladno z Zakonom o </w:t>
      </w:r>
      <w:r>
        <w:rPr>
          <w:rFonts w:ascii="Tahoma" w:hAnsi="Tahoma" w:cs="Tahoma"/>
        </w:rPr>
        <w:t>pravnem varstvu v postopkih</w:t>
      </w:r>
      <w:r w:rsidRPr="00B41CDF">
        <w:rPr>
          <w:rFonts w:ascii="Tahoma" w:hAnsi="Tahoma" w:cs="Tahoma"/>
        </w:rPr>
        <w:t xml:space="preserve"> javnega naročanja.</w:t>
      </w:r>
    </w:p>
    <w:p w:rsidR="009A5F76" w:rsidRDefault="009A5F76" w:rsidP="00287200">
      <w:pPr>
        <w:keepNext/>
        <w:autoSpaceDE w:val="0"/>
        <w:autoSpaceDN w:val="0"/>
        <w:adjustRightInd w:val="0"/>
        <w:jc w:val="both"/>
        <w:rPr>
          <w:rFonts w:ascii="Tahoma" w:hAnsi="Tahoma" w:cs="Tahoma"/>
        </w:rPr>
      </w:pPr>
    </w:p>
    <w:p w:rsidR="00563E40" w:rsidRDefault="00563E40" w:rsidP="00287200">
      <w:pPr>
        <w:keepNext/>
        <w:autoSpaceDE w:val="0"/>
        <w:autoSpaceDN w:val="0"/>
        <w:adjustRightInd w:val="0"/>
        <w:jc w:val="both"/>
        <w:rPr>
          <w:rFonts w:ascii="Tahoma" w:hAnsi="Tahoma" w:cs="Tahoma"/>
        </w:rPr>
      </w:pPr>
      <w:r w:rsidRPr="001B2137">
        <w:rPr>
          <w:rFonts w:ascii="Tahoma" w:hAnsi="Tahoma" w:cs="Tahoma"/>
          <w:lang w:val="x-none"/>
        </w:rPr>
        <w:t xml:space="preserve">Zahteva za pravno varstvo v postopkih javnega naročanja se lahko vloži zoper vsako ravnanje naročnika v postopku javnega naročanja, razen če zakon, ki ureja javno naročanje, ali </w:t>
      </w:r>
      <w:r w:rsidRPr="001B2137">
        <w:rPr>
          <w:rFonts w:ascii="Tahoma" w:hAnsi="Tahoma" w:cs="Tahoma"/>
        </w:rPr>
        <w:t xml:space="preserve">ZPVPJN </w:t>
      </w:r>
      <w:r w:rsidRPr="001B2137">
        <w:rPr>
          <w:rFonts w:ascii="Tahoma" w:hAnsi="Tahoma" w:cs="Tahoma"/>
          <w:lang w:val="x-none"/>
        </w:rPr>
        <w:t>določa drugače.</w:t>
      </w:r>
    </w:p>
    <w:p w:rsidR="00563E40" w:rsidRPr="00FE1E31" w:rsidRDefault="00563E40" w:rsidP="00287200">
      <w:pPr>
        <w:keepNext/>
        <w:autoSpaceDE w:val="0"/>
        <w:autoSpaceDN w:val="0"/>
        <w:adjustRightInd w:val="0"/>
        <w:jc w:val="both"/>
        <w:rPr>
          <w:rFonts w:ascii="Tahoma" w:hAnsi="Tahoma" w:cs="Tahoma"/>
        </w:rPr>
      </w:pPr>
    </w:p>
    <w:p w:rsidR="00563E40" w:rsidRPr="00BB19A8" w:rsidRDefault="00563E40" w:rsidP="00287200">
      <w:pPr>
        <w:keepNext/>
        <w:autoSpaceDE w:val="0"/>
        <w:autoSpaceDN w:val="0"/>
        <w:adjustRightInd w:val="0"/>
        <w:jc w:val="both"/>
        <w:rPr>
          <w:rFonts w:ascii="Tahoma" w:hAnsi="Tahoma" w:cs="Tahoma"/>
        </w:rPr>
      </w:pPr>
      <w:r w:rsidRPr="001B2137">
        <w:rPr>
          <w:rFonts w:ascii="Tahoma" w:hAnsi="Tahoma" w:cs="Tahoma"/>
          <w:lang w:val="x-none"/>
        </w:rPr>
        <w:t>Kadar se zahtevek za revizijo nanaša na vsebino objave, povabilo k oddaji ponudb ali razpisno dokumentacijo, znaša taksa</w:t>
      </w:r>
      <w:r w:rsidRPr="001B2137">
        <w:rPr>
          <w:rFonts w:ascii="Tahoma" w:hAnsi="Tahoma" w:cs="Tahoma"/>
        </w:rPr>
        <w:t xml:space="preserve"> </w:t>
      </w:r>
      <w:r>
        <w:rPr>
          <w:rFonts w:ascii="Tahoma" w:hAnsi="Tahoma" w:cs="Tahoma"/>
        </w:rPr>
        <w:t>4.000 eurov</w:t>
      </w:r>
      <w:r w:rsidRPr="001B2137">
        <w:rPr>
          <w:rFonts w:ascii="Tahoma" w:hAnsi="Tahoma" w:cs="Tahoma"/>
        </w:rPr>
        <w:t>.</w:t>
      </w:r>
      <w:r>
        <w:rPr>
          <w:rFonts w:ascii="Tahoma" w:hAnsi="Tahoma" w:cs="Tahoma"/>
        </w:rPr>
        <w:t xml:space="preserve"> Gospodarski subjekt (vlagatelj) je </w:t>
      </w:r>
      <w:r w:rsidRPr="00BB19A8">
        <w:rPr>
          <w:rFonts w:ascii="Tahoma" w:hAnsi="Tahoma" w:cs="Tahoma"/>
        </w:rPr>
        <w:t>dolžan ob vložitvi zahtevka za revizijo vplačati takso na transakcijski račun št. SI56 0110 0100 0358 802, sklic 11 16110-7111290-XXXXXXLL (prvih šest številk je zaporedna številka objave na enotnem informacijskem portalu javnih naročil, ki jo vlagatelj vpiše sam, zadnji dve številki pa pomenita oznako leta).</w:t>
      </w:r>
    </w:p>
    <w:p w:rsidR="00563E40" w:rsidRPr="00BB19A8" w:rsidRDefault="00563E40" w:rsidP="00287200">
      <w:pPr>
        <w:keepNext/>
        <w:autoSpaceDE w:val="0"/>
        <w:autoSpaceDN w:val="0"/>
        <w:adjustRightInd w:val="0"/>
        <w:jc w:val="both"/>
        <w:rPr>
          <w:rFonts w:ascii="Tahoma" w:hAnsi="Tahoma" w:cs="Tahoma"/>
        </w:rPr>
      </w:pPr>
    </w:p>
    <w:p w:rsidR="00563E40" w:rsidRDefault="00563E40" w:rsidP="00287200">
      <w:pPr>
        <w:keepNext/>
        <w:autoSpaceDE w:val="0"/>
        <w:autoSpaceDN w:val="0"/>
        <w:adjustRightInd w:val="0"/>
        <w:jc w:val="both"/>
        <w:rPr>
          <w:rFonts w:ascii="Tahoma" w:hAnsi="Tahoma" w:cs="Tahoma"/>
        </w:rPr>
      </w:pPr>
      <w:r w:rsidRPr="00BB19A8">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563E40" w:rsidRDefault="00563E40" w:rsidP="00287200">
      <w:pPr>
        <w:keepNext/>
        <w:autoSpaceDE w:val="0"/>
        <w:autoSpaceDN w:val="0"/>
        <w:adjustRightInd w:val="0"/>
        <w:jc w:val="both"/>
        <w:rPr>
          <w:rFonts w:ascii="Tahoma" w:hAnsi="Tahoma" w:cs="Tahoma"/>
        </w:rPr>
      </w:pPr>
    </w:p>
    <w:p w:rsidR="007C70A1" w:rsidRPr="00542462" w:rsidRDefault="007C70A1" w:rsidP="00287200">
      <w:pPr>
        <w:keepNext/>
        <w:numPr>
          <w:ilvl w:val="1"/>
          <w:numId w:val="2"/>
        </w:numPr>
        <w:jc w:val="both"/>
        <w:rPr>
          <w:rFonts w:ascii="Tahoma" w:hAnsi="Tahoma" w:cs="Tahoma"/>
          <w:b/>
        </w:rPr>
      </w:pPr>
      <w:r w:rsidRPr="00F1423B">
        <w:rPr>
          <w:rFonts w:ascii="Tahoma" w:hAnsi="Tahoma" w:cs="Tahoma"/>
          <w:b/>
        </w:rPr>
        <w:t xml:space="preserve"> </w:t>
      </w:r>
      <w:bookmarkStart w:id="11" w:name="_Toc163615935"/>
      <w:r w:rsidRPr="00542462">
        <w:rPr>
          <w:rFonts w:ascii="Tahoma" w:hAnsi="Tahoma" w:cs="Tahoma"/>
          <w:b/>
        </w:rPr>
        <w:t>Zaupnost po</w:t>
      </w:r>
      <w:bookmarkEnd w:id="11"/>
      <w:r w:rsidR="00502E8E" w:rsidRPr="00542462">
        <w:rPr>
          <w:rFonts w:ascii="Tahoma" w:hAnsi="Tahoma" w:cs="Tahoma"/>
          <w:b/>
        </w:rPr>
        <w:t>datkov</w:t>
      </w:r>
    </w:p>
    <w:p w:rsidR="007C70A1" w:rsidRPr="00CE1BAD" w:rsidRDefault="007C70A1" w:rsidP="00287200">
      <w:pPr>
        <w:pStyle w:val="tekst1"/>
        <w:keepNext/>
        <w:spacing w:before="0" w:line="240" w:lineRule="auto"/>
        <w:rPr>
          <w:rFonts w:ascii="Tahoma" w:hAnsi="Tahoma" w:cs="Tahoma"/>
          <w:sz w:val="20"/>
        </w:rPr>
      </w:pPr>
    </w:p>
    <w:p w:rsidR="00404799" w:rsidRDefault="00404799" w:rsidP="00287200">
      <w:pPr>
        <w:keepNext/>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rsidR="00404799" w:rsidRDefault="00404799" w:rsidP="00287200">
      <w:pPr>
        <w:keepNext/>
        <w:jc w:val="both"/>
        <w:rPr>
          <w:rFonts w:ascii="Tahoma" w:hAnsi="Tahoma" w:cs="Tahoma"/>
        </w:rPr>
      </w:pPr>
    </w:p>
    <w:p w:rsidR="00404799" w:rsidRDefault="00404799" w:rsidP="00287200">
      <w:pPr>
        <w:keepNext/>
        <w:jc w:val="both"/>
        <w:rPr>
          <w:rFonts w:ascii="Tahoma" w:hAnsi="Tahoma" w:cs="Tahoma"/>
        </w:rPr>
      </w:pPr>
      <w:r>
        <w:rPr>
          <w:rFonts w:ascii="Tahoma" w:hAnsi="Tahoma" w:cs="Tahoma"/>
        </w:rPr>
        <w:t xml:space="preserve">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w:t>
      </w:r>
      <w:r>
        <w:rPr>
          <w:rFonts w:ascii="Tahoma" w:hAnsi="Tahoma" w:cs="Tahoma"/>
        </w:rPr>
        <w:lastRenderedPageBreak/>
        <w:t>v razpisni postopek. Ti podatki ne bodo objavljeni na odpiranju ponudb niti v nadaljevanju postopka ali kasneje. Naročnik bo v celoti odgovoren za varovanje zaupnosti tako dobljenih podatkov.</w:t>
      </w:r>
    </w:p>
    <w:p w:rsidR="009A5F76" w:rsidRDefault="009A5F76" w:rsidP="00287200">
      <w:pPr>
        <w:pStyle w:val="tekst1"/>
        <w:keepNext/>
        <w:spacing w:before="0" w:line="240" w:lineRule="auto"/>
        <w:rPr>
          <w:rFonts w:ascii="Tahoma" w:hAnsi="Tahoma" w:cs="Tahoma"/>
          <w:sz w:val="20"/>
        </w:rPr>
      </w:pPr>
    </w:p>
    <w:p w:rsidR="007C70A1" w:rsidRPr="00542462" w:rsidRDefault="007C70A1" w:rsidP="00287200">
      <w:pPr>
        <w:keepNext/>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rsidR="007C70A1" w:rsidRPr="00CE1BAD" w:rsidRDefault="007C70A1" w:rsidP="00287200">
      <w:pPr>
        <w:keepNext/>
        <w:jc w:val="both"/>
        <w:rPr>
          <w:rFonts w:ascii="Tahoma" w:hAnsi="Tahoma" w:cs="Tahoma"/>
        </w:rPr>
      </w:pPr>
    </w:p>
    <w:p w:rsidR="007C70A1" w:rsidRDefault="00787A19" w:rsidP="00287200">
      <w:pPr>
        <w:keepNext/>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86655C">
        <w:rPr>
          <w:rFonts w:ascii="Tahoma" w:hAnsi="Tahoma" w:cs="Tahoma"/>
        </w:rPr>
        <w:t>pogodbo</w:t>
      </w:r>
      <w:r w:rsidR="007C70A1" w:rsidRPr="00CE1BAD">
        <w:rPr>
          <w:rFonts w:ascii="Tahoma" w:hAnsi="Tahoma" w:cs="Tahoma"/>
        </w:rPr>
        <w:t>, bo moral jamčiti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rsidR="005D1D6C" w:rsidRDefault="005D1D6C" w:rsidP="00287200">
      <w:pPr>
        <w:keepNext/>
        <w:jc w:val="both"/>
        <w:rPr>
          <w:rFonts w:ascii="Tahoma" w:hAnsi="Tahoma" w:cs="Tahoma"/>
        </w:rPr>
      </w:pPr>
    </w:p>
    <w:p w:rsidR="005D1D6C" w:rsidRPr="005154C7" w:rsidRDefault="00837427" w:rsidP="00287200">
      <w:pPr>
        <w:keepNext/>
        <w:numPr>
          <w:ilvl w:val="1"/>
          <w:numId w:val="2"/>
        </w:numPr>
        <w:jc w:val="both"/>
        <w:rPr>
          <w:rFonts w:ascii="Tahoma" w:hAnsi="Tahoma" w:cs="Tahoma"/>
          <w:b/>
        </w:rPr>
      </w:pPr>
      <w:r w:rsidRPr="005154C7">
        <w:rPr>
          <w:rFonts w:ascii="Tahoma" w:hAnsi="Tahoma" w:cs="Tahoma"/>
          <w:b/>
        </w:rPr>
        <w:t>Celovitost ponudbe</w:t>
      </w:r>
    </w:p>
    <w:p w:rsidR="00837427" w:rsidRDefault="00837427" w:rsidP="00287200">
      <w:pPr>
        <w:keepNext/>
        <w:jc w:val="both"/>
        <w:rPr>
          <w:rFonts w:ascii="Tahoma" w:hAnsi="Tahoma" w:cs="Tahoma"/>
        </w:rPr>
      </w:pPr>
    </w:p>
    <w:p w:rsidR="00235384" w:rsidRPr="005D654E" w:rsidRDefault="00235384" w:rsidP="00287200">
      <w:pPr>
        <w:keepNext/>
        <w:jc w:val="both"/>
        <w:rPr>
          <w:rFonts w:ascii="Tahoma" w:hAnsi="Tahoma" w:cs="Tahoma"/>
        </w:rPr>
      </w:pPr>
      <w:r>
        <w:rPr>
          <w:rFonts w:ascii="Tahoma" w:hAnsi="Tahoma" w:cs="Tahoma"/>
        </w:rPr>
        <w:t>Ponudnik</w:t>
      </w:r>
      <w:r w:rsidRPr="005D654E">
        <w:rPr>
          <w:rFonts w:ascii="Tahoma" w:hAnsi="Tahoma" w:cs="Tahoma"/>
        </w:rPr>
        <w:t xml:space="preserve"> lahko odda </w:t>
      </w:r>
      <w:r w:rsidRPr="00667411">
        <w:rPr>
          <w:rFonts w:ascii="Tahoma" w:hAnsi="Tahoma" w:cs="Tahoma"/>
        </w:rPr>
        <w:t>ponudbo za enega ali več sklopov</w:t>
      </w:r>
      <w:r w:rsidRPr="005D654E">
        <w:rPr>
          <w:rFonts w:ascii="Tahoma" w:hAnsi="Tahoma" w:cs="Tahoma"/>
        </w:rPr>
        <w:t xml:space="preserve">, ki </w:t>
      </w:r>
      <w:r>
        <w:rPr>
          <w:rFonts w:ascii="Tahoma" w:hAnsi="Tahoma" w:cs="Tahoma"/>
        </w:rPr>
        <w:t>so</w:t>
      </w:r>
      <w:r w:rsidRPr="005D654E">
        <w:rPr>
          <w:rFonts w:ascii="Tahoma" w:hAnsi="Tahoma" w:cs="Tahoma"/>
        </w:rPr>
        <w:t xml:space="preserve"> predmet javnega naročila, pri čemer mora predmet ponudbe</w:t>
      </w:r>
      <w:r>
        <w:rPr>
          <w:rFonts w:ascii="Tahoma" w:hAnsi="Tahoma" w:cs="Tahoma"/>
        </w:rPr>
        <w:t xml:space="preserve"> za posamezni sklop</w:t>
      </w:r>
      <w:r w:rsidRPr="005D654E">
        <w:rPr>
          <w:rFonts w:ascii="Tahoma" w:hAnsi="Tahoma" w:cs="Tahoma"/>
        </w:rPr>
        <w:t xml:space="preserve"> ustrezati tehničnim in ostalim zahtevam, navedenim v </w:t>
      </w:r>
      <w:r>
        <w:rPr>
          <w:rFonts w:ascii="Tahoma" w:hAnsi="Tahoma" w:cs="Tahoma"/>
        </w:rPr>
        <w:t>predmetni</w:t>
      </w:r>
      <w:r w:rsidRPr="005D654E">
        <w:rPr>
          <w:rFonts w:ascii="Tahoma" w:hAnsi="Tahoma" w:cs="Tahoma"/>
        </w:rPr>
        <w:t xml:space="preserve"> dokumentaciji</w:t>
      </w:r>
      <w:r>
        <w:rPr>
          <w:rFonts w:ascii="Tahoma" w:hAnsi="Tahoma" w:cs="Tahoma"/>
        </w:rPr>
        <w:t xml:space="preserve"> naročnika</w:t>
      </w:r>
      <w:r w:rsidRPr="005D654E">
        <w:rPr>
          <w:rFonts w:ascii="Tahoma" w:hAnsi="Tahoma" w:cs="Tahoma"/>
        </w:rPr>
        <w:t>.</w:t>
      </w:r>
    </w:p>
    <w:p w:rsidR="00235384" w:rsidRDefault="00235384" w:rsidP="00287200">
      <w:pPr>
        <w:keepNext/>
        <w:jc w:val="both"/>
        <w:rPr>
          <w:rFonts w:ascii="Tahoma" w:hAnsi="Tahoma" w:cs="Tahoma"/>
        </w:rPr>
      </w:pPr>
    </w:p>
    <w:p w:rsidR="00235384" w:rsidRPr="00B46BCD" w:rsidRDefault="00235384" w:rsidP="00287200">
      <w:pPr>
        <w:keepNext/>
        <w:jc w:val="both"/>
        <w:rPr>
          <w:rFonts w:ascii="Tahoma" w:hAnsi="Tahoma" w:cs="Tahoma"/>
        </w:rPr>
      </w:pPr>
      <w:r w:rsidRPr="00B46BCD">
        <w:rPr>
          <w:rFonts w:ascii="Tahoma" w:hAnsi="Tahoma" w:cs="Tahoma"/>
        </w:rPr>
        <w:t>V primeru, da predmet ponudbe</w:t>
      </w:r>
      <w:r>
        <w:rPr>
          <w:rFonts w:ascii="Tahoma" w:hAnsi="Tahoma" w:cs="Tahoma"/>
        </w:rPr>
        <w:t xml:space="preserve"> </w:t>
      </w:r>
      <w:r w:rsidRPr="00B46BCD">
        <w:rPr>
          <w:rFonts w:ascii="Tahoma" w:hAnsi="Tahoma" w:cs="Tahoma"/>
        </w:rPr>
        <w:t>ne bo v skladu z vsemi zahtevami in pogoji razpisne dokumentacije</w:t>
      </w:r>
      <w:r>
        <w:rPr>
          <w:rFonts w:ascii="Tahoma" w:hAnsi="Tahoma" w:cs="Tahoma"/>
        </w:rPr>
        <w:t xml:space="preserve"> za posamezni sklop</w:t>
      </w:r>
      <w:r w:rsidRPr="00B46BCD">
        <w:rPr>
          <w:rFonts w:ascii="Tahoma" w:hAnsi="Tahoma" w:cs="Tahoma"/>
        </w:rPr>
        <w:t>, bo naročnik tako ponudbo izključil iz sodelovanja v postopku oddaje javnega naročila.</w:t>
      </w:r>
    </w:p>
    <w:p w:rsidR="005154C7" w:rsidRPr="00B46BCD" w:rsidRDefault="005154C7" w:rsidP="00287200">
      <w:pPr>
        <w:keepNext/>
        <w:jc w:val="both"/>
        <w:rPr>
          <w:rFonts w:ascii="Tahoma" w:hAnsi="Tahoma" w:cs="Tahoma"/>
        </w:rPr>
      </w:pPr>
    </w:p>
    <w:p w:rsidR="00581FA8" w:rsidRPr="005154C7" w:rsidRDefault="00581FA8" w:rsidP="00287200">
      <w:pPr>
        <w:keepNext/>
        <w:numPr>
          <w:ilvl w:val="1"/>
          <w:numId w:val="2"/>
        </w:numPr>
        <w:jc w:val="both"/>
        <w:rPr>
          <w:rFonts w:ascii="Tahoma" w:hAnsi="Tahoma" w:cs="Tahoma"/>
          <w:b/>
        </w:rPr>
      </w:pPr>
      <w:r w:rsidRPr="005154C7">
        <w:rPr>
          <w:rFonts w:ascii="Tahoma" w:hAnsi="Tahoma" w:cs="Tahoma"/>
          <w:b/>
        </w:rPr>
        <w:t>Skupna ponudba</w:t>
      </w:r>
    </w:p>
    <w:p w:rsidR="00581FA8" w:rsidRPr="00CE1BAD" w:rsidRDefault="00581FA8" w:rsidP="00287200">
      <w:pPr>
        <w:keepNext/>
        <w:rPr>
          <w:rFonts w:ascii="Tahoma" w:hAnsi="Tahoma" w:cs="Tahoma"/>
        </w:rPr>
      </w:pPr>
    </w:p>
    <w:p w:rsidR="005154C7" w:rsidRPr="006369AE" w:rsidRDefault="00F1423B" w:rsidP="00287200">
      <w:pPr>
        <w:pStyle w:val="tekst1"/>
        <w:keepNext/>
        <w:spacing w:before="0" w:line="240" w:lineRule="auto"/>
        <w:rPr>
          <w:rFonts w:ascii="Tahoma" w:hAnsi="Tahoma" w:cs="Tahoma"/>
          <w:sz w:val="20"/>
        </w:rPr>
      </w:pPr>
      <w:r w:rsidRPr="00CE1BAD">
        <w:rPr>
          <w:rFonts w:ascii="Tahoma" w:hAnsi="Tahoma" w:cs="Tahoma"/>
          <w:sz w:val="20"/>
        </w:rPr>
        <w:t>Ponudbo l</w:t>
      </w:r>
      <w:r>
        <w:rPr>
          <w:rFonts w:ascii="Tahoma" w:hAnsi="Tahoma" w:cs="Tahoma"/>
          <w:sz w:val="20"/>
        </w:rPr>
        <w:t>ahko predloži skupina ponudnikov</w:t>
      </w:r>
      <w:r w:rsidRPr="00CE1BAD">
        <w:rPr>
          <w:rFonts w:ascii="Tahoma" w:hAnsi="Tahoma" w:cs="Tahoma"/>
          <w:sz w:val="20"/>
        </w:rPr>
        <w:t>, ki mora predložiti pravni akt o skupni izvedbi naročila.</w:t>
      </w:r>
      <w:r w:rsidR="00E21F15">
        <w:rPr>
          <w:rFonts w:ascii="Tahoma" w:hAnsi="Tahoma" w:cs="Tahoma"/>
          <w:sz w:val="20"/>
        </w:rPr>
        <w:t xml:space="preserve"> </w:t>
      </w:r>
      <w:r w:rsidR="005154C7" w:rsidRPr="006369AE">
        <w:rPr>
          <w:rFonts w:ascii="Tahoma" w:hAnsi="Tahoma" w:cs="Tahoma"/>
          <w:sz w:val="20"/>
        </w:rPr>
        <w:t>Ponudbo lahko predloži skupina ponudnikov, ki mora predložiti akt o skupni izvedbi naročila</w:t>
      </w:r>
      <w:r w:rsidR="005154C7">
        <w:rPr>
          <w:rFonts w:ascii="Tahoma" w:hAnsi="Tahoma" w:cs="Tahoma"/>
          <w:sz w:val="20"/>
        </w:rPr>
        <w:t xml:space="preserve"> (za </w:t>
      </w:r>
      <w:r w:rsidR="00563E40">
        <w:rPr>
          <w:rFonts w:ascii="Tahoma" w:hAnsi="Tahoma" w:cs="Tahoma"/>
          <w:sz w:val="20"/>
        </w:rPr>
        <w:t>P</w:t>
      </w:r>
      <w:r w:rsidR="005154C7">
        <w:rPr>
          <w:rFonts w:ascii="Tahoma" w:hAnsi="Tahoma" w:cs="Tahoma"/>
          <w:sz w:val="20"/>
        </w:rPr>
        <w:t>rilogo 1)</w:t>
      </w:r>
      <w:r w:rsidR="005154C7" w:rsidRPr="006369AE">
        <w:rPr>
          <w:rFonts w:ascii="Tahoma" w:hAnsi="Tahoma" w:cs="Tahoma"/>
          <w:sz w:val="20"/>
        </w:rPr>
        <w:t>. Navedeni akt mora opredeliti:</w:t>
      </w:r>
    </w:p>
    <w:p w:rsidR="005154C7" w:rsidRPr="00C35E35" w:rsidRDefault="005154C7" w:rsidP="00287200">
      <w:pPr>
        <w:keepNext/>
        <w:numPr>
          <w:ilvl w:val="0"/>
          <w:numId w:val="7"/>
        </w:numPr>
        <w:jc w:val="both"/>
        <w:rPr>
          <w:rFonts w:ascii="Tahoma" w:hAnsi="Tahoma" w:cs="Tahoma"/>
        </w:rPr>
      </w:pPr>
      <w:r w:rsidRPr="00C35E35">
        <w:rPr>
          <w:rFonts w:ascii="Tahoma" w:hAnsi="Tahoma" w:cs="Tahoma"/>
        </w:rPr>
        <w:t>medsebojno odgovornost posameznih članov skupine za izvedbo naročila znotraj skupine,</w:t>
      </w:r>
    </w:p>
    <w:p w:rsidR="005154C7" w:rsidRPr="00C35E35" w:rsidRDefault="005154C7" w:rsidP="00287200">
      <w:pPr>
        <w:keepNext/>
        <w:numPr>
          <w:ilvl w:val="0"/>
          <w:numId w:val="7"/>
        </w:numPr>
        <w:jc w:val="both"/>
        <w:rPr>
          <w:rFonts w:ascii="Tahoma" w:hAnsi="Tahoma" w:cs="Tahoma"/>
        </w:rPr>
      </w:pPr>
      <w:r w:rsidRPr="00C35E35">
        <w:rPr>
          <w:rFonts w:ascii="Tahoma" w:hAnsi="Tahoma" w:cs="Tahoma"/>
        </w:rPr>
        <w:t>neomejeno solidarno odgovornost članov skupine do naročnika glede vseh obveznosti,</w:t>
      </w:r>
    </w:p>
    <w:p w:rsidR="005154C7" w:rsidRDefault="005154C7" w:rsidP="00287200">
      <w:pPr>
        <w:keepNext/>
        <w:numPr>
          <w:ilvl w:val="0"/>
          <w:numId w:val="7"/>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rsidR="005154C7" w:rsidRPr="00C35E35" w:rsidRDefault="005154C7" w:rsidP="00287200">
      <w:pPr>
        <w:keepNext/>
        <w:numPr>
          <w:ilvl w:val="0"/>
          <w:numId w:val="7"/>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rsidR="005154C7" w:rsidRPr="000D7646" w:rsidRDefault="005154C7" w:rsidP="00287200">
      <w:pPr>
        <w:pStyle w:val="tekst1"/>
        <w:keepNext/>
        <w:numPr>
          <w:ilvl w:val="0"/>
          <w:numId w:val="7"/>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rsidR="005154C7" w:rsidRPr="00AA739F" w:rsidRDefault="005154C7" w:rsidP="00287200">
      <w:pPr>
        <w:pStyle w:val="tekst1"/>
        <w:keepNext/>
        <w:numPr>
          <w:ilvl w:val="0"/>
          <w:numId w:val="7"/>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rsidR="005154C7" w:rsidRDefault="005154C7" w:rsidP="00287200">
      <w:pPr>
        <w:pStyle w:val="tekst1"/>
        <w:keepNext/>
        <w:numPr>
          <w:ilvl w:val="0"/>
          <w:numId w:val="7"/>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rsidR="005154C7" w:rsidRDefault="005154C7" w:rsidP="00287200">
      <w:pPr>
        <w:pStyle w:val="tekst1"/>
        <w:keepNext/>
        <w:numPr>
          <w:ilvl w:val="0"/>
          <w:numId w:val="7"/>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rsidR="005154C7" w:rsidRDefault="005154C7" w:rsidP="00287200">
      <w:pPr>
        <w:pStyle w:val="tekst1"/>
        <w:keepNext/>
        <w:tabs>
          <w:tab w:val="left" w:pos="180"/>
        </w:tabs>
        <w:suppressAutoHyphens/>
        <w:spacing w:before="0" w:line="240" w:lineRule="auto"/>
        <w:ind w:left="720"/>
        <w:rPr>
          <w:rFonts w:ascii="Tahoma" w:hAnsi="Tahoma" w:cs="Tahoma"/>
          <w:sz w:val="20"/>
        </w:rPr>
      </w:pPr>
    </w:p>
    <w:p w:rsidR="005154C7" w:rsidRDefault="005154C7" w:rsidP="00287200">
      <w:pPr>
        <w:pStyle w:val="tekst1"/>
        <w:keepNext/>
        <w:tabs>
          <w:tab w:val="left" w:pos="180"/>
        </w:tabs>
        <w:suppressAutoHyphens/>
        <w:spacing w:before="0" w:line="240" w:lineRule="auto"/>
        <w:rPr>
          <w:rFonts w:ascii="Tahoma" w:hAnsi="Tahoma" w:cs="Tahoma"/>
          <w:sz w:val="20"/>
        </w:rPr>
      </w:pPr>
      <w:r>
        <w:rPr>
          <w:rFonts w:ascii="Tahoma" w:hAnsi="Tahoma" w:cs="Tahoma"/>
          <w:sz w:val="20"/>
        </w:rPr>
        <w:t>V primeru skupne ponudbe, okvirni sporazum podpišejo vsi partnerji v skupni ponudbi.</w:t>
      </w:r>
    </w:p>
    <w:p w:rsidR="005154C7" w:rsidRPr="008F1C7E" w:rsidRDefault="005154C7" w:rsidP="00287200">
      <w:pPr>
        <w:pStyle w:val="tekst1"/>
        <w:keepNext/>
        <w:spacing w:before="0" w:line="240" w:lineRule="auto"/>
        <w:rPr>
          <w:rFonts w:ascii="Tahoma" w:hAnsi="Tahoma" w:cs="Tahoma"/>
          <w:sz w:val="20"/>
        </w:rPr>
      </w:pP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rsidR="00F1423B" w:rsidRDefault="00F1423B" w:rsidP="00287200">
      <w:pPr>
        <w:pStyle w:val="tekst1"/>
        <w:keepNext/>
        <w:spacing w:before="0" w:line="240" w:lineRule="auto"/>
        <w:rPr>
          <w:rFonts w:ascii="Tahoma" w:hAnsi="Tahoma" w:cs="Tahoma"/>
        </w:rPr>
      </w:pPr>
    </w:p>
    <w:p w:rsidR="00F1423B" w:rsidRPr="005154C7" w:rsidRDefault="00F1423B" w:rsidP="00287200">
      <w:pPr>
        <w:keepNext/>
        <w:numPr>
          <w:ilvl w:val="1"/>
          <w:numId w:val="2"/>
        </w:numPr>
        <w:jc w:val="both"/>
        <w:rPr>
          <w:rFonts w:ascii="Tahoma" w:hAnsi="Tahoma" w:cs="Tahoma"/>
          <w:b/>
        </w:rPr>
      </w:pPr>
      <w:r w:rsidRPr="005154C7">
        <w:rPr>
          <w:rFonts w:ascii="Tahoma" w:hAnsi="Tahoma" w:cs="Tahoma"/>
          <w:b/>
        </w:rPr>
        <w:t>Ponudba s podizvajalci</w:t>
      </w:r>
    </w:p>
    <w:p w:rsidR="00F1423B" w:rsidRDefault="00F1423B" w:rsidP="00287200">
      <w:pPr>
        <w:keepNext/>
        <w:jc w:val="both"/>
        <w:rPr>
          <w:rFonts w:ascii="Tahoma" w:hAnsi="Tahoma" w:cs="Tahoma"/>
        </w:rPr>
      </w:pPr>
    </w:p>
    <w:p w:rsidR="00563E40" w:rsidRPr="00563E40" w:rsidRDefault="00563E40" w:rsidP="00287200">
      <w:pPr>
        <w:keepNext/>
        <w:jc w:val="both"/>
        <w:rPr>
          <w:rFonts w:ascii="Tahoma" w:eastAsia="Calibri" w:hAnsi="Tahoma" w:cs="Tahoma"/>
          <w:kern w:val="16"/>
        </w:rPr>
      </w:pPr>
      <w:r w:rsidRPr="00563E40">
        <w:rPr>
          <w:rFonts w:ascii="Tahoma" w:eastAsia="Calibri" w:hAnsi="Tahoma" w:cs="Tahoma"/>
          <w:kern w:val="16"/>
        </w:rPr>
        <w:t xml:space="preserve">Ponudnik lahko del javnega naročila odda v podizvajanje. Če bo ponudnik izvajal javno naročilo s podizvajalci, mora v ponudbi priložiti </w:t>
      </w:r>
    </w:p>
    <w:p w:rsidR="00563E40" w:rsidRPr="00563E40" w:rsidRDefault="00563E40" w:rsidP="00287200">
      <w:pPr>
        <w:keepNext/>
        <w:numPr>
          <w:ilvl w:val="0"/>
          <w:numId w:val="29"/>
        </w:numPr>
        <w:jc w:val="both"/>
        <w:rPr>
          <w:rFonts w:ascii="Tahoma" w:eastAsia="Calibri" w:hAnsi="Tahoma" w:cs="Tahoma"/>
          <w:kern w:val="16"/>
        </w:rPr>
      </w:pPr>
      <w:r w:rsidRPr="00563E40">
        <w:rPr>
          <w:rFonts w:ascii="Tahoma" w:eastAsia="Calibri" w:hAnsi="Tahoma" w:cs="Tahoma"/>
          <w:kern w:val="16"/>
        </w:rPr>
        <w:t>izpolnjen in podpisano Prilogo 4/1 UDELEŽBA PODIZVAJALCA,</w:t>
      </w:r>
    </w:p>
    <w:p w:rsidR="00563E40" w:rsidRPr="00563E40" w:rsidRDefault="00563E40" w:rsidP="00287200">
      <w:pPr>
        <w:keepNext/>
        <w:numPr>
          <w:ilvl w:val="0"/>
          <w:numId w:val="29"/>
        </w:numPr>
        <w:jc w:val="both"/>
        <w:rPr>
          <w:rFonts w:ascii="Tahoma" w:eastAsia="Calibri" w:hAnsi="Tahoma" w:cs="Tahoma"/>
          <w:kern w:val="16"/>
        </w:rPr>
      </w:pPr>
      <w:r w:rsidRPr="00563E40">
        <w:rPr>
          <w:rFonts w:ascii="Tahoma" w:eastAsia="Calibri" w:hAnsi="Tahoma" w:cs="Tahoma"/>
          <w:kern w:val="16"/>
        </w:rPr>
        <w:t>izpolnjeno in podpisano Prilogo 3/2 UGOTAVLJANJE SPOSOBNOSTI – Izjava podizvajalca/subjekta, katerega zmogljivost uporablja ponudnik s strani nominiranih podizvajalcev,</w:t>
      </w:r>
    </w:p>
    <w:p w:rsidR="00563E40" w:rsidRPr="00563E40" w:rsidRDefault="00563E40" w:rsidP="00287200">
      <w:pPr>
        <w:keepNext/>
        <w:numPr>
          <w:ilvl w:val="0"/>
          <w:numId w:val="29"/>
        </w:numPr>
        <w:jc w:val="both"/>
        <w:rPr>
          <w:rFonts w:ascii="Tahoma" w:eastAsia="Calibri" w:hAnsi="Tahoma" w:cs="Tahoma"/>
          <w:kern w:val="16"/>
        </w:rPr>
      </w:pPr>
      <w:r w:rsidRPr="00563E40">
        <w:rPr>
          <w:rFonts w:ascii="Tahoma" w:eastAsia="Calibri" w:hAnsi="Tahoma" w:cs="Tahoma"/>
          <w:kern w:val="16"/>
        </w:rPr>
        <w:t>izpolnjeno in podpisano Prilogo 4/2 ZAHTEVA ZA NEPOSREDNA PLAČILA, če podizvajalec neposredna plačila zahteva,</w:t>
      </w:r>
    </w:p>
    <w:p w:rsidR="00563E40" w:rsidRPr="00563E40" w:rsidRDefault="00563E40" w:rsidP="00287200">
      <w:pPr>
        <w:keepNext/>
        <w:numPr>
          <w:ilvl w:val="0"/>
          <w:numId w:val="29"/>
        </w:numPr>
        <w:jc w:val="both"/>
        <w:rPr>
          <w:rFonts w:ascii="Tahoma" w:eastAsia="Calibri" w:hAnsi="Tahoma" w:cs="Tahoma"/>
          <w:kern w:val="16"/>
        </w:rPr>
      </w:pPr>
      <w:r w:rsidRPr="00563E40">
        <w:rPr>
          <w:rFonts w:ascii="Tahoma" w:eastAsia="Calibri" w:hAnsi="Tahoma" w:cs="Tahoma"/>
          <w:kern w:val="16"/>
        </w:rPr>
        <w:t>izpolnjeno Prilogo 3/3 UGOTAVLJANJE SPOSOBNOSTI – Fizične osebe,</w:t>
      </w:r>
    </w:p>
    <w:p w:rsidR="00563E40" w:rsidRPr="00563E40" w:rsidRDefault="00563E40" w:rsidP="00287200">
      <w:pPr>
        <w:keepNext/>
        <w:numPr>
          <w:ilvl w:val="0"/>
          <w:numId w:val="29"/>
        </w:numPr>
        <w:jc w:val="both"/>
        <w:rPr>
          <w:rFonts w:ascii="Tahoma" w:eastAsia="Calibri" w:hAnsi="Tahoma" w:cs="Tahoma"/>
          <w:kern w:val="16"/>
        </w:rPr>
      </w:pPr>
      <w:r w:rsidRPr="00563E40">
        <w:rPr>
          <w:rFonts w:ascii="Tahoma" w:eastAsia="Calibri" w:hAnsi="Tahoma" w:cs="Tahoma"/>
          <w:kern w:val="16"/>
        </w:rPr>
        <w:t xml:space="preserve">izpolnjeno Prilogo 3/4 IZJAVA O UDELEŽBI FIZIČNIH IN PRAVNIH OSEB V LASTNIŠTVU GOSPODARSKEGA SUBJEKTA. </w:t>
      </w:r>
    </w:p>
    <w:p w:rsidR="00563E40" w:rsidRPr="00563E40" w:rsidRDefault="00563E40" w:rsidP="00287200">
      <w:pPr>
        <w:keepNext/>
        <w:jc w:val="both"/>
        <w:rPr>
          <w:rFonts w:ascii="Tahoma" w:eastAsia="Calibri" w:hAnsi="Tahoma" w:cs="Tahoma"/>
          <w:kern w:val="16"/>
        </w:rPr>
      </w:pPr>
    </w:p>
    <w:p w:rsidR="00563E40" w:rsidRPr="00563E40" w:rsidRDefault="00563E40" w:rsidP="00287200">
      <w:pPr>
        <w:keepNext/>
        <w:jc w:val="both"/>
        <w:rPr>
          <w:rFonts w:ascii="Tahoma" w:eastAsia="Calibri" w:hAnsi="Tahoma" w:cs="Tahoma"/>
          <w:kern w:val="16"/>
        </w:rPr>
      </w:pPr>
      <w:r w:rsidRPr="00563E40">
        <w:rPr>
          <w:rFonts w:ascii="Tahoma" w:eastAsia="Calibri" w:hAnsi="Tahoma" w:cs="Tahoma"/>
          <w:kern w:val="16"/>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563E40" w:rsidRPr="00563E40" w:rsidRDefault="00563E40" w:rsidP="00287200">
      <w:pPr>
        <w:keepNext/>
        <w:jc w:val="both"/>
        <w:rPr>
          <w:rFonts w:ascii="Tahoma" w:eastAsia="Calibri" w:hAnsi="Tahoma" w:cs="Tahoma"/>
          <w:kern w:val="16"/>
        </w:rPr>
      </w:pPr>
    </w:p>
    <w:p w:rsidR="00563E40" w:rsidRPr="00563E40" w:rsidRDefault="00563E40" w:rsidP="00287200">
      <w:pPr>
        <w:keepNext/>
        <w:jc w:val="both"/>
        <w:rPr>
          <w:rFonts w:ascii="Tahoma" w:eastAsia="Calibri" w:hAnsi="Tahoma" w:cs="Tahoma"/>
          <w:kern w:val="16"/>
        </w:rPr>
      </w:pPr>
      <w:r w:rsidRPr="00563E40">
        <w:rPr>
          <w:rFonts w:ascii="Tahoma" w:eastAsia="Calibri" w:hAnsi="Tahoma" w:cs="Tahoma"/>
          <w:kern w:val="16"/>
        </w:rPr>
        <w:t>Ponudnik, kateremu bo javno naročilo oddano, bo v razmerju do naročnika v celoti odgovarjal za izvedbo prejetega naročila, ne glede na število podizvajalcev.</w:t>
      </w:r>
    </w:p>
    <w:p w:rsidR="00563E40" w:rsidRPr="00563E40" w:rsidRDefault="00563E40" w:rsidP="00287200">
      <w:pPr>
        <w:keepNext/>
        <w:jc w:val="both"/>
        <w:rPr>
          <w:rFonts w:ascii="Tahoma" w:eastAsia="Calibri" w:hAnsi="Tahoma" w:cs="Tahoma"/>
          <w:kern w:val="16"/>
        </w:rPr>
      </w:pPr>
      <w:r w:rsidRPr="00563E40">
        <w:rPr>
          <w:rFonts w:ascii="Tahoma" w:eastAsia="Calibri" w:hAnsi="Tahoma" w:cs="Tahoma"/>
          <w:kern w:val="16"/>
        </w:rPr>
        <w:lastRenderedPageBreak/>
        <w:t>Če ponudnik ne ravna v skladu s 94. člena ZJN-3, bo naročnik Državni revizijski komisiji podal predlog za uvedbo postopka o prekršku iz 2. točke prvega odstavka 112. člena ZJN-3.</w:t>
      </w:r>
    </w:p>
    <w:p w:rsidR="00563E40" w:rsidRPr="00563E40" w:rsidRDefault="00563E40" w:rsidP="00287200">
      <w:pPr>
        <w:keepNext/>
        <w:jc w:val="both"/>
        <w:rPr>
          <w:rFonts w:ascii="Tahoma" w:eastAsia="Calibri" w:hAnsi="Tahoma" w:cs="Tahoma"/>
          <w:kern w:val="16"/>
        </w:rPr>
      </w:pPr>
      <w:r w:rsidRPr="00563E40">
        <w:rPr>
          <w:rFonts w:ascii="Tahoma" w:eastAsia="Calibri" w:hAnsi="Tahoma" w:cs="Tahoma"/>
          <w:kern w:val="16"/>
        </w:rPr>
        <w:t xml:space="preserve"> </w:t>
      </w:r>
    </w:p>
    <w:p w:rsidR="00563E40" w:rsidRPr="00563E40" w:rsidRDefault="00563E40" w:rsidP="00287200">
      <w:pPr>
        <w:keepNext/>
        <w:jc w:val="both"/>
        <w:rPr>
          <w:rFonts w:ascii="Tahoma" w:eastAsia="Calibri" w:hAnsi="Tahoma" w:cs="Tahoma"/>
          <w:kern w:val="16"/>
        </w:rPr>
      </w:pPr>
      <w:r w:rsidRPr="00563E40">
        <w:rPr>
          <w:rFonts w:ascii="Tahoma" w:eastAsia="Calibri" w:hAnsi="Tahoma" w:cs="Tahoma"/>
          <w:kern w:val="16"/>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563E40" w:rsidRPr="00563E40" w:rsidRDefault="00563E40" w:rsidP="00287200">
      <w:pPr>
        <w:keepNext/>
        <w:jc w:val="both"/>
        <w:rPr>
          <w:rFonts w:ascii="Tahoma" w:eastAsia="Calibri" w:hAnsi="Tahoma" w:cs="Tahoma"/>
          <w:kern w:val="16"/>
        </w:rPr>
      </w:pPr>
    </w:p>
    <w:p w:rsidR="00563E40" w:rsidRPr="00563E40" w:rsidRDefault="00563E40" w:rsidP="00287200">
      <w:pPr>
        <w:keepNext/>
        <w:jc w:val="both"/>
        <w:rPr>
          <w:rFonts w:ascii="Tahoma" w:eastAsia="Calibri" w:hAnsi="Tahoma" w:cs="Tahoma"/>
          <w:i/>
          <w:kern w:val="16"/>
        </w:rPr>
      </w:pPr>
      <w:r w:rsidRPr="00563E40">
        <w:rPr>
          <w:rFonts w:ascii="Tahoma" w:eastAsia="Calibri" w:hAnsi="Tahoma" w:cs="Tahoma"/>
          <w:i/>
          <w:kern w:val="16"/>
        </w:rPr>
        <w:t>V kolikor ponudnik ne oddaja ponudbe z nobenim podizvajalcem, mu ni potrebno izpolniti/priložiti prilog, ki se nanašajo na podizvajalce.</w:t>
      </w:r>
    </w:p>
    <w:p w:rsidR="001B7B78" w:rsidRDefault="001B7B78" w:rsidP="00287200">
      <w:pPr>
        <w:keepNext/>
        <w:jc w:val="both"/>
        <w:rPr>
          <w:rFonts w:ascii="Tahoma" w:hAnsi="Tahoma" w:cs="Tahoma"/>
        </w:rPr>
      </w:pPr>
    </w:p>
    <w:p w:rsidR="005154C7" w:rsidRDefault="005154C7" w:rsidP="00287200">
      <w:pPr>
        <w:keepNext/>
        <w:numPr>
          <w:ilvl w:val="1"/>
          <w:numId w:val="2"/>
        </w:numPr>
        <w:jc w:val="both"/>
        <w:rPr>
          <w:rFonts w:ascii="Tahoma" w:hAnsi="Tahoma" w:cs="Tahoma"/>
          <w:b/>
        </w:rPr>
      </w:pPr>
      <w:r w:rsidRPr="009A4B75">
        <w:rPr>
          <w:rFonts w:ascii="Tahoma" w:hAnsi="Tahoma" w:cs="Tahoma"/>
          <w:b/>
        </w:rPr>
        <w:t>Uporaba zmogljivosti drugih subjektov</w:t>
      </w:r>
    </w:p>
    <w:p w:rsidR="005154C7" w:rsidRDefault="005154C7" w:rsidP="00287200">
      <w:pPr>
        <w:keepNext/>
        <w:ind w:left="720"/>
        <w:jc w:val="both"/>
        <w:rPr>
          <w:rFonts w:ascii="Tahoma" w:hAnsi="Tahoma" w:cs="Tahoma"/>
          <w:b/>
        </w:rPr>
      </w:pPr>
    </w:p>
    <w:p w:rsidR="00563E40" w:rsidRPr="00DC3A67" w:rsidRDefault="00563E40" w:rsidP="00287200">
      <w:pPr>
        <w:keepNext/>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563E40" w:rsidRDefault="00563E40" w:rsidP="00287200">
      <w:pPr>
        <w:pStyle w:val="Telobesedila2"/>
        <w:keepNext/>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563E40" w:rsidRDefault="00563E40" w:rsidP="00287200">
      <w:pPr>
        <w:keepNext/>
        <w:jc w:val="both"/>
        <w:rPr>
          <w:rFonts w:ascii="Tahoma" w:hAnsi="Tahoma" w:cs="Tahoma"/>
        </w:rPr>
      </w:pPr>
    </w:p>
    <w:p w:rsidR="00563E40" w:rsidRPr="00223353" w:rsidRDefault="00563E40" w:rsidP="00287200">
      <w:pPr>
        <w:pStyle w:val="Telobesedila2"/>
        <w:keepNext/>
        <w:rPr>
          <w:rFonts w:ascii="Tahoma" w:hAnsi="Tahoma" w:cs="Tahoma"/>
          <w:b w:val="0"/>
        </w:rPr>
      </w:pPr>
      <w:r w:rsidRPr="00223353">
        <w:rPr>
          <w:rFonts w:ascii="Tahoma" w:hAnsi="Tahoma" w:cs="Tahoma"/>
          <w:b w:val="0"/>
        </w:rPr>
        <w:t>V primeru, da bo gospodarski subjekt za izvedbo javnega naročila uporabljal zmogljivost drugih subjektov (ki niso partner/ji v primeru skupne ponudbe ali podizvajalec/</w:t>
      </w:r>
      <w:proofErr w:type="spellStart"/>
      <w:r w:rsidRPr="00223353">
        <w:rPr>
          <w:rFonts w:ascii="Tahoma" w:hAnsi="Tahoma" w:cs="Tahoma"/>
          <w:b w:val="0"/>
        </w:rPr>
        <w:t>ci</w:t>
      </w:r>
      <w:proofErr w:type="spellEnd"/>
      <w:r w:rsidRPr="00223353">
        <w:rPr>
          <w:rFonts w:ascii="Tahoma" w:hAnsi="Tahoma" w:cs="Tahoma"/>
          <w:b w:val="0"/>
        </w:rPr>
        <w:t xml:space="preserve">), mora za vsakega izmed subjektov, na katerega zmogljivosti se sklicuje, priložiti naslednje izpolnjene in podpisane priloge: </w:t>
      </w:r>
    </w:p>
    <w:p w:rsidR="00563E40" w:rsidRPr="004C7856" w:rsidRDefault="00563E40" w:rsidP="00287200">
      <w:pPr>
        <w:pStyle w:val="Odstavekseznama"/>
        <w:keepNext/>
        <w:numPr>
          <w:ilvl w:val="0"/>
          <w:numId w:val="29"/>
        </w:numPr>
        <w:jc w:val="both"/>
        <w:rPr>
          <w:rFonts w:ascii="Tahoma" w:hAnsi="Tahoma" w:cs="Tahoma"/>
        </w:rPr>
      </w:pPr>
      <w:r w:rsidRPr="004C7856">
        <w:rPr>
          <w:rFonts w:ascii="Tahoma" w:hAnsi="Tahoma" w:cs="Tahoma"/>
        </w:rPr>
        <w:t>Prilogo 3/2 UGOTAVLJANJE SPOSOBNOSTI – Izjava podizvajalca/subjekta, katerega zmogljivost uporablja ponudnik;</w:t>
      </w:r>
    </w:p>
    <w:p w:rsidR="00563E40" w:rsidRPr="004C7856" w:rsidRDefault="00563E40" w:rsidP="00287200">
      <w:pPr>
        <w:pStyle w:val="Odstavekseznama"/>
        <w:keepNext/>
        <w:numPr>
          <w:ilvl w:val="0"/>
          <w:numId w:val="29"/>
        </w:numPr>
        <w:jc w:val="both"/>
        <w:rPr>
          <w:rFonts w:ascii="Tahoma" w:hAnsi="Tahoma" w:cs="Tahoma"/>
        </w:rPr>
      </w:pPr>
      <w:r w:rsidRPr="004C7856">
        <w:rPr>
          <w:rFonts w:ascii="Tahoma" w:hAnsi="Tahoma" w:cs="Tahoma"/>
        </w:rPr>
        <w:t xml:space="preserve">Prilogo 3/3 UGOTAVLJANJE SPOSOBNOSTI – Fizične osebe; </w:t>
      </w:r>
    </w:p>
    <w:p w:rsidR="00563E40" w:rsidRDefault="00563E40" w:rsidP="00287200">
      <w:pPr>
        <w:pStyle w:val="Odstavekseznama"/>
        <w:keepNext/>
        <w:numPr>
          <w:ilvl w:val="0"/>
          <w:numId w:val="29"/>
        </w:numPr>
        <w:jc w:val="both"/>
        <w:rPr>
          <w:rFonts w:ascii="Tahoma" w:hAnsi="Tahoma" w:cs="Tahoma"/>
        </w:rPr>
      </w:pPr>
      <w:r w:rsidRPr="004C7856">
        <w:rPr>
          <w:rFonts w:ascii="Tahoma" w:hAnsi="Tahoma" w:cs="Tahoma"/>
        </w:rPr>
        <w:t>Prilogo 4/3 SEZNAM SUBJEKTOV, KATERIH ZMOGLJIVOST UPORABLJA PONUDNIK</w:t>
      </w:r>
      <w:r>
        <w:rPr>
          <w:rFonts w:ascii="Tahoma" w:hAnsi="Tahoma" w:cs="Tahoma"/>
        </w:rPr>
        <w:t>.</w:t>
      </w:r>
    </w:p>
    <w:p w:rsidR="00563E40" w:rsidRDefault="00563E40" w:rsidP="00287200">
      <w:pPr>
        <w:keepNext/>
        <w:jc w:val="both"/>
        <w:rPr>
          <w:rFonts w:ascii="Tahoma" w:hAnsi="Tahoma" w:cs="Tahoma"/>
        </w:rPr>
      </w:pPr>
    </w:p>
    <w:p w:rsidR="00563E40" w:rsidRPr="007F00B6" w:rsidRDefault="00563E40" w:rsidP="00287200">
      <w:pPr>
        <w:pStyle w:val="Telobesedila2"/>
        <w:keepNext/>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563E40" w:rsidRPr="007F00B6" w:rsidRDefault="00563E40" w:rsidP="00287200">
      <w:pPr>
        <w:pStyle w:val="Telobesedila2"/>
        <w:keepNext/>
        <w:rPr>
          <w:rFonts w:ascii="Tahoma" w:hAnsi="Tahoma" w:cs="Tahoma"/>
          <w:b w:val="0"/>
        </w:rPr>
      </w:pPr>
    </w:p>
    <w:p w:rsidR="00563E40" w:rsidRPr="007F00B6" w:rsidRDefault="00563E40" w:rsidP="00287200">
      <w:pPr>
        <w:pStyle w:val="Telobesedila2"/>
        <w:keepNext/>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rsidR="005154C7" w:rsidRDefault="005154C7" w:rsidP="00287200">
      <w:pPr>
        <w:keepNext/>
        <w:jc w:val="both"/>
        <w:rPr>
          <w:rFonts w:ascii="Tahoma" w:hAnsi="Tahoma" w:cs="Tahoma"/>
        </w:rPr>
      </w:pPr>
    </w:p>
    <w:p w:rsidR="005154C7" w:rsidRPr="00553BC5" w:rsidRDefault="00F1423B" w:rsidP="00287200">
      <w:pPr>
        <w:keepNext/>
        <w:numPr>
          <w:ilvl w:val="1"/>
          <w:numId w:val="2"/>
        </w:numPr>
        <w:jc w:val="both"/>
        <w:rPr>
          <w:rFonts w:ascii="Tahoma" w:hAnsi="Tahoma" w:cs="Tahoma"/>
          <w:b/>
          <w:color w:val="000000"/>
        </w:rPr>
      </w:pPr>
      <w:r w:rsidRPr="00553BC5">
        <w:rPr>
          <w:rFonts w:ascii="Tahoma" w:hAnsi="Tahoma" w:cs="Tahoma"/>
          <w:b/>
          <w:color w:val="000000"/>
        </w:rPr>
        <w:t>Ponudbena cena</w:t>
      </w:r>
    </w:p>
    <w:p w:rsidR="005154C7" w:rsidRDefault="005154C7" w:rsidP="00287200">
      <w:pPr>
        <w:keepNext/>
        <w:jc w:val="both"/>
        <w:rPr>
          <w:rFonts w:ascii="Tahoma" w:hAnsi="Tahoma" w:cs="Tahoma"/>
        </w:rPr>
      </w:pPr>
    </w:p>
    <w:p w:rsidR="005154C7" w:rsidRPr="003418E8" w:rsidRDefault="005154C7" w:rsidP="00287200">
      <w:pPr>
        <w:keepNext/>
        <w:jc w:val="both"/>
        <w:rPr>
          <w:rFonts w:ascii="Tahoma" w:hAnsi="Tahoma" w:cs="Tahoma"/>
        </w:rPr>
      </w:pPr>
      <w:r w:rsidRPr="003418E8">
        <w:rPr>
          <w:rFonts w:ascii="Tahoma" w:hAnsi="Tahoma" w:cs="Tahoma"/>
        </w:rPr>
        <w:t>Ponudbena cena mora biti izražena v evrih, zaokrožena na dve (2) decimalni mesti (</w:t>
      </w:r>
      <w:r w:rsidRPr="0087289B">
        <w:rPr>
          <w:rFonts w:ascii="Tahoma" w:hAnsi="Tahoma" w:cs="Tahoma"/>
        </w:rPr>
        <w:t>Priloga 2</w:t>
      </w:r>
      <w:r w:rsidR="00820F9B" w:rsidRPr="0087289B">
        <w:rPr>
          <w:rFonts w:ascii="Tahoma" w:hAnsi="Tahoma" w:cs="Tahoma"/>
        </w:rPr>
        <w:t>/1</w:t>
      </w:r>
      <w:r w:rsidR="00E43267" w:rsidRPr="0087289B">
        <w:rPr>
          <w:rFonts w:ascii="Tahoma" w:hAnsi="Tahoma" w:cs="Tahoma"/>
        </w:rPr>
        <w:t>-2/4</w:t>
      </w:r>
      <w:r w:rsidRPr="003418E8">
        <w:rPr>
          <w:rFonts w:ascii="Tahoma" w:hAnsi="Tahoma" w:cs="Tahoma"/>
        </w:rPr>
        <w:t>).</w:t>
      </w:r>
      <w:r>
        <w:rPr>
          <w:rFonts w:ascii="Tahoma" w:hAnsi="Tahoma" w:cs="Tahoma"/>
        </w:rPr>
        <w:t xml:space="preserve"> </w:t>
      </w:r>
      <w:r w:rsidRPr="003418E8">
        <w:rPr>
          <w:rFonts w:ascii="Tahoma" w:hAnsi="Tahoma" w:cs="Tahoma"/>
        </w:rPr>
        <w:t>V ceni na enoto mere morajo biti upoštevani vsi stroški, ki jih bo imel ponudnik v zvezi z izvajanjem predmeta tega javnega naročila</w:t>
      </w:r>
      <w:r>
        <w:rPr>
          <w:rFonts w:ascii="Tahoma" w:hAnsi="Tahoma" w:cs="Tahoma"/>
        </w:rPr>
        <w:t xml:space="preserve">, </w:t>
      </w:r>
      <w:r>
        <w:rPr>
          <w:rFonts w:ascii="Tahoma" w:hAnsi="Tahoma" w:cs="Tahoma"/>
          <w:color w:val="000000"/>
        </w:rPr>
        <w:t>vključno z vsemi morebitnimi popusti</w:t>
      </w:r>
      <w:r w:rsidRPr="003418E8">
        <w:rPr>
          <w:rFonts w:ascii="Tahoma" w:hAnsi="Tahoma" w:cs="Tahoma"/>
        </w:rPr>
        <w:t>.</w:t>
      </w:r>
    </w:p>
    <w:p w:rsidR="005154C7" w:rsidRPr="003418E8" w:rsidRDefault="005154C7" w:rsidP="00287200">
      <w:pPr>
        <w:keepNext/>
        <w:jc w:val="both"/>
        <w:rPr>
          <w:rFonts w:ascii="Tahoma" w:hAnsi="Tahoma" w:cs="Tahoma"/>
        </w:rPr>
      </w:pPr>
    </w:p>
    <w:p w:rsidR="005154C7" w:rsidRPr="003418E8" w:rsidRDefault="005154C7" w:rsidP="00287200">
      <w:pPr>
        <w:keepNext/>
        <w:jc w:val="both"/>
        <w:rPr>
          <w:rFonts w:ascii="Tahoma" w:hAnsi="Tahoma" w:cs="Tahoma"/>
        </w:rPr>
      </w:pPr>
      <w:r w:rsidRPr="003418E8">
        <w:rPr>
          <w:rFonts w:ascii="Tahoma" w:hAnsi="Tahoma" w:cs="Tahoma"/>
        </w:rPr>
        <w:t xml:space="preserve">Cena na enoto mere mora biti v času veljavnosti </w:t>
      </w:r>
      <w:r>
        <w:rPr>
          <w:rFonts w:ascii="Tahoma" w:hAnsi="Tahoma" w:cs="Tahoma"/>
        </w:rPr>
        <w:t>okvirnega sporazuma</w:t>
      </w:r>
      <w:r w:rsidRPr="003418E8">
        <w:rPr>
          <w:rFonts w:ascii="Tahoma" w:hAnsi="Tahoma" w:cs="Tahoma"/>
        </w:rPr>
        <w:t xml:space="preserve"> fiksna in se ne spreminja pod nobenim pogojem</w:t>
      </w:r>
      <w:r>
        <w:rPr>
          <w:rFonts w:ascii="Tahoma" w:hAnsi="Tahoma" w:cs="Tahoma"/>
        </w:rPr>
        <w:t>, razen v primeru znižanja cen</w:t>
      </w:r>
      <w:r w:rsidRPr="003418E8">
        <w:rPr>
          <w:rFonts w:ascii="Tahoma" w:hAnsi="Tahoma" w:cs="Tahoma"/>
        </w:rPr>
        <w:t xml:space="preserve">. </w:t>
      </w:r>
    </w:p>
    <w:p w:rsidR="005154C7" w:rsidRDefault="005154C7" w:rsidP="00287200">
      <w:pPr>
        <w:keepNext/>
        <w:jc w:val="both"/>
        <w:rPr>
          <w:rFonts w:ascii="Tahoma" w:hAnsi="Tahoma" w:cs="Tahoma"/>
        </w:rPr>
      </w:pPr>
    </w:p>
    <w:p w:rsidR="00076281" w:rsidRPr="002B1F57" w:rsidRDefault="00076281" w:rsidP="00287200">
      <w:pPr>
        <w:keepNext/>
        <w:jc w:val="both"/>
        <w:rPr>
          <w:rFonts w:ascii="Tahoma" w:hAnsi="Tahoma" w:cs="Tahoma"/>
        </w:rPr>
      </w:pPr>
      <w:r w:rsidRPr="002B1F57">
        <w:rPr>
          <w:rFonts w:ascii="Tahoma" w:hAnsi="Tahoma" w:cs="Tahoma"/>
        </w:rPr>
        <w:t>V ceno na enoto mere mora biti vračunano tudi:</w:t>
      </w:r>
    </w:p>
    <w:p w:rsidR="00076281" w:rsidRPr="002B1F57" w:rsidRDefault="00076281" w:rsidP="00287200">
      <w:pPr>
        <w:keepNext/>
        <w:numPr>
          <w:ilvl w:val="0"/>
          <w:numId w:val="22"/>
        </w:numPr>
        <w:jc w:val="both"/>
        <w:rPr>
          <w:rFonts w:ascii="Tahoma" w:hAnsi="Tahoma" w:cs="Tahoma"/>
        </w:rPr>
      </w:pPr>
      <w:r w:rsidRPr="002B1F57">
        <w:rPr>
          <w:rFonts w:ascii="Tahoma" w:hAnsi="Tahoma" w:cs="Tahoma"/>
        </w:rPr>
        <w:t>pakiranje in dobava embalaže ter celotna priprava za odvoz odpadkov,</w:t>
      </w:r>
    </w:p>
    <w:p w:rsidR="00076281" w:rsidRPr="002B1F57" w:rsidRDefault="00076281" w:rsidP="00287200">
      <w:pPr>
        <w:keepNext/>
        <w:numPr>
          <w:ilvl w:val="0"/>
          <w:numId w:val="22"/>
        </w:numPr>
        <w:jc w:val="both"/>
        <w:rPr>
          <w:rFonts w:ascii="Tahoma" w:hAnsi="Tahoma" w:cs="Tahoma"/>
          <w:color w:val="000000"/>
        </w:rPr>
      </w:pPr>
      <w:r w:rsidRPr="002B1F57">
        <w:rPr>
          <w:rFonts w:ascii="Tahoma" w:hAnsi="Tahoma" w:cs="Tahoma"/>
        </w:rPr>
        <w:t xml:space="preserve">oprema embalaže z etiketami, na katerih je navedena vrsta odpadka in razredi nevarnosti, kot to zahteva </w:t>
      </w:r>
      <w:r w:rsidRPr="002B1F57">
        <w:rPr>
          <w:rFonts w:ascii="Tahoma" w:hAnsi="Tahoma" w:cs="Tahoma"/>
          <w:color w:val="000000"/>
        </w:rPr>
        <w:t>Zakon o prevozu nevarnega blaga</w:t>
      </w:r>
      <w:r w:rsidRPr="002B1F57">
        <w:rPr>
          <w:rFonts w:ascii="Tahoma" w:hAnsi="Tahoma" w:cs="Tahoma"/>
          <w:color w:val="FF0000"/>
        </w:rPr>
        <w:t xml:space="preserve"> </w:t>
      </w:r>
      <w:r w:rsidRPr="002B1F57">
        <w:rPr>
          <w:rFonts w:ascii="Tahoma" w:hAnsi="Tahoma" w:cs="Tahoma"/>
          <w:color w:val="000000"/>
        </w:rPr>
        <w:t>(Ur. l. RS, št. 33/06-UPB1, 41/09 in 97/10) in Zakon o kemikalijah (Ur. l. RS, št. 110/03-UPB1, 47/04-</w:t>
      </w:r>
      <w:proofErr w:type="spellStart"/>
      <w:r w:rsidRPr="002B1F57">
        <w:rPr>
          <w:rFonts w:ascii="Tahoma" w:hAnsi="Tahoma" w:cs="Tahoma"/>
          <w:color w:val="000000"/>
        </w:rPr>
        <w:t>ZdZPZ</w:t>
      </w:r>
      <w:proofErr w:type="spellEnd"/>
      <w:r w:rsidRPr="002B1F57">
        <w:rPr>
          <w:rFonts w:ascii="Tahoma" w:hAnsi="Tahoma" w:cs="Tahoma"/>
          <w:color w:val="000000"/>
        </w:rPr>
        <w:t>, 61/06-ZBioP, 16/08, 9/11, 83/12-ZFfS-1),</w:t>
      </w:r>
    </w:p>
    <w:p w:rsidR="00076281" w:rsidRPr="002B1F57" w:rsidRDefault="00076281" w:rsidP="00287200">
      <w:pPr>
        <w:keepNext/>
        <w:numPr>
          <w:ilvl w:val="0"/>
          <w:numId w:val="22"/>
        </w:numPr>
        <w:jc w:val="both"/>
        <w:rPr>
          <w:rFonts w:ascii="Tahoma" w:hAnsi="Tahoma" w:cs="Tahoma"/>
        </w:rPr>
      </w:pPr>
      <w:r w:rsidRPr="002B1F57">
        <w:rPr>
          <w:rFonts w:ascii="Tahoma" w:hAnsi="Tahoma" w:cs="Tahoma"/>
        </w:rPr>
        <w:t>priprava odpadkov za odvoz in odvoz odpadkov na uničenje,</w:t>
      </w:r>
    </w:p>
    <w:p w:rsidR="00076281" w:rsidRPr="002B1F57" w:rsidRDefault="00076281" w:rsidP="00287200">
      <w:pPr>
        <w:keepNext/>
        <w:numPr>
          <w:ilvl w:val="0"/>
          <w:numId w:val="22"/>
        </w:numPr>
        <w:jc w:val="both"/>
        <w:rPr>
          <w:rFonts w:ascii="Tahoma" w:hAnsi="Tahoma" w:cs="Tahoma"/>
        </w:rPr>
      </w:pPr>
      <w:r w:rsidRPr="002B1F57">
        <w:rPr>
          <w:rFonts w:ascii="Tahoma" w:hAnsi="Tahoma" w:cs="Tahoma"/>
        </w:rPr>
        <w:t>vračanje embalaže, kjer je to možno in odštevanje njene teže od količine odpadkov,</w:t>
      </w:r>
    </w:p>
    <w:p w:rsidR="00076281" w:rsidRPr="002B1F57" w:rsidRDefault="00076281" w:rsidP="00287200">
      <w:pPr>
        <w:keepNext/>
        <w:numPr>
          <w:ilvl w:val="0"/>
          <w:numId w:val="22"/>
        </w:numPr>
        <w:jc w:val="both"/>
        <w:rPr>
          <w:rFonts w:ascii="Tahoma" w:hAnsi="Tahoma" w:cs="Tahoma"/>
        </w:rPr>
      </w:pPr>
      <w:r w:rsidRPr="002B1F57">
        <w:rPr>
          <w:rFonts w:ascii="Tahoma" w:hAnsi="Tahoma" w:cs="Tahoma"/>
        </w:rPr>
        <w:t>analize odpadkov,</w:t>
      </w:r>
    </w:p>
    <w:p w:rsidR="00076281" w:rsidRPr="002B1F57" w:rsidRDefault="00076281" w:rsidP="00287200">
      <w:pPr>
        <w:keepNext/>
        <w:numPr>
          <w:ilvl w:val="0"/>
          <w:numId w:val="22"/>
        </w:numPr>
        <w:jc w:val="both"/>
        <w:rPr>
          <w:rFonts w:ascii="Tahoma" w:hAnsi="Tahoma" w:cs="Tahoma"/>
        </w:rPr>
      </w:pPr>
      <w:r w:rsidRPr="002B1F57">
        <w:rPr>
          <w:rFonts w:ascii="Tahoma" w:hAnsi="Tahoma" w:cs="Tahoma"/>
        </w:rPr>
        <w:t>izdaja evidenčnih listov,</w:t>
      </w:r>
    </w:p>
    <w:p w:rsidR="00076281" w:rsidRPr="002B1F57" w:rsidRDefault="00076281" w:rsidP="00287200">
      <w:pPr>
        <w:keepNext/>
        <w:numPr>
          <w:ilvl w:val="0"/>
          <w:numId w:val="22"/>
        </w:numPr>
        <w:jc w:val="both"/>
        <w:rPr>
          <w:rFonts w:ascii="Tahoma" w:hAnsi="Tahoma" w:cs="Tahoma"/>
          <w:color w:val="000000"/>
        </w:rPr>
      </w:pPr>
      <w:r w:rsidRPr="002B1F57">
        <w:rPr>
          <w:rFonts w:ascii="Tahoma" w:hAnsi="Tahoma" w:cs="Tahoma"/>
          <w:color w:val="000000"/>
        </w:rPr>
        <w:t>v primeru izvoza tudi bančne garancije in izvozna dovoljenja,</w:t>
      </w:r>
    </w:p>
    <w:p w:rsidR="00076281" w:rsidRPr="002B1F57" w:rsidRDefault="00076281" w:rsidP="00287200">
      <w:pPr>
        <w:keepNext/>
        <w:numPr>
          <w:ilvl w:val="0"/>
          <w:numId w:val="22"/>
        </w:numPr>
        <w:jc w:val="both"/>
        <w:rPr>
          <w:rFonts w:ascii="Tahoma" w:hAnsi="Tahoma" w:cs="Tahoma"/>
        </w:rPr>
      </w:pPr>
      <w:r w:rsidRPr="002B1F57">
        <w:rPr>
          <w:rFonts w:ascii="Tahoma" w:hAnsi="Tahoma" w:cs="Tahoma"/>
        </w:rPr>
        <w:lastRenderedPageBreak/>
        <w:t>zagotavljanje strokovne pomoči pri zbiranju na terenu in razvrščanju odpadkov na lokaciji Odlagališča Barje v obsegu 24 delovnih ur na leto,</w:t>
      </w:r>
    </w:p>
    <w:p w:rsidR="00076281" w:rsidRPr="002B1F57" w:rsidRDefault="00076281" w:rsidP="00287200">
      <w:pPr>
        <w:keepNext/>
        <w:numPr>
          <w:ilvl w:val="0"/>
          <w:numId w:val="22"/>
        </w:numPr>
        <w:jc w:val="both"/>
        <w:rPr>
          <w:rFonts w:ascii="Tahoma" w:hAnsi="Tahoma" w:cs="Tahoma"/>
        </w:rPr>
      </w:pPr>
      <w:r w:rsidRPr="002B1F57">
        <w:rPr>
          <w:rFonts w:ascii="Tahoma" w:hAnsi="Tahoma" w:cs="Tahoma"/>
        </w:rPr>
        <w:t>stroške dela, materiala, prevoza in stroški izdelave ponudbene dokumentacije.</w:t>
      </w:r>
    </w:p>
    <w:p w:rsidR="002B1F57" w:rsidRDefault="002B1F57" w:rsidP="00287200">
      <w:pPr>
        <w:keepNext/>
        <w:jc w:val="both"/>
        <w:rPr>
          <w:rFonts w:ascii="Tahoma" w:hAnsi="Tahoma" w:cs="Tahoma"/>
        </w:rPr>
      </w:pPr>
    </w:p>
    <w:p w:rsidR="0019199F" w:rsidRDefault="0019199F" w:rsidP="00287200">
      <w:pPr>
        <w:keepNext/>
        <w:jc w:val="both"/>
        <w:rPr>
          <w:rFonts w:ascii="Tahoma" w:hAnsi="Tahoma" w:cs="Tahoma"/>
        </w:rPr>
      </w:pPr>
      <w:r>
        <w:rPr>
          <w:rFonts w:ascii="Tahoma" w:hAnsi="Tahoma" w:cs="Tahoma"/>
        </w:rPr>
        <w:t xml:space="preserve">Ponudnik mora pri pripravi ponudbe in določanju ponudbene cene upoštevati vse </w:t>
      </w:r>
      <w:r w:rsidRPr="001A6C1F">
        <w:rPr>
          <w:rFonts w:ascii="Tahoma" w:hAnsi="Tahoma" w:cs="Tahoma"/>
        </w:rPr>
        <w:t>materialne in nematerialne stroške, ki bodo potrebni za izvedbo predmeta naroč</w:t>
      </w:r>
      <w:r>
        <w:rPr>
          <w:rFonts w:ascii="Tahoma" w:hAnsi="Tahoma" w:cs="Tahoma"/>
        </w:rPr>
        <w:t>ila, vključno s stroški dela, stroški prevoza in stroški izdelave ponudbene dokumentacije</w:t>
      </w:r>
      <w:r w:rsidRPr="00FA7CC0">
        <w:rPr>
          <w:rFonts w:ascii="Tahoma" w:hAnsi="Tahoma" w:cs="Tahoma"/>
        </w:rPr>
        <w:t>.</w:t>
      </w:r>
    </w:p>
    <w:p w:rsidR="00563E40" w:rsidRDefault="00563E40" w:rsidP="00287200">
      <w:pPr>
        <w:keepNext/>
        <w:jc w:val="both"/>
        <w:rPr>
          <w:rFonts w:ascii="Tahoma" w:hAnsi="Tahoma" w:cs="Tahoma"/>
        </w:rPr>
      </w:pPr>
    </w:p>
    <w:p w:rsidR="00563E40" w:rsidRPr="00392642" w:rsidRDefault="00563E40" w:rsidP="00287200">
      <w:pPr>
        <w:keepNext/>
        <w:tabs>
          <w:tab w:val="left" w:pos="993"/>
        </w:tabs>
        <w:jc w:val="both"/>
        <w:rPr>
          <w:rFonts w:ascii="Tahoma" w:hAnsi="Tahoma" w:cs="Tahoma"/>
        </w:rPr>
      </w:pPr>
      <w:r w:rsidRPr="00667411">
        <w:rPr>
          <w:rFonts w:ascii="Tahoma" w:hAnsi="Tahoma" w:cs="Tahoma"/>
        </w:rPr>
        <w:t xml:space="preserve">Ponudnik v Prilogo »POVZETEK PONUDBE« vpiše skupno ponudbeno ceno </w:t>
      </w:r>
      <w:r w:rsidRPr="00667411">
        <w:rPr>
          <w:rFonts w:ascii="Tahoma" w:hAnsi="Tahoma" w:cs="Tahoma"/>
          <w:iCs/>
        </w:rPr>
        <w:t>prevoz komunalnih odpadkov</w:t>
      </w:r>
      <w:r w:rsidRPr="00667411">
        <w:rPr>
          <w:rFonts w:ascii="Tahoma" w:hAnsi="Tahoma" w:cs="Tahoma"/>
        </w:rPr>
        <w:t>.</w:t>
      </w:r>
      <w:r w:rsidRPr="00392642">
        <w:rPr>
          <w:rFonts w:ascii="Tahoma" w:hAnsi="Tahoma" w:cs="Tahoma"/>
        </w:rPr>
        <w:t xml:space="preserve"> </w:t>
      </w:r>
    </w:p>
    <w:p w:rsidR="00563E40" w:rsidRPr="00392642" w:rsidRDefault="00563E40" w:rsidP="00287200">
      <w:pPr>
        <w:keepNext/>
        <w:tabs>
          <w:tab w:val="left" w:pos="993"/>
        </w:tabs>
        <w:jc w:val="both"/>
        <w:rPr>
          <w:rFonts w:ascii="Tahoma" w:hAnsi="Tahoma" w:cs="Tahoma"/>
        </w:rPr>
      </w:pPr>
    </w:p>
    <w:p w:rsidR="00563E40" w:rsidRPr="00C96418" w:rsidRDefault="00563E40" w:rsidP="00287200">
      <w:pPr>
        <w:keepNext/>
        <w:jc w:val="both"/>
        <w:rPr>
          <w:rFonts w:ascii="Tahoma" w:hAnsi="Tahoma" w:cs="Tahoma"/>
          <w:b/>
        </w:rPr>
      </w:pPr>
      <w:r w:rsidRPr="00C96418">
        <w:rPr>
          <w:rFonts w:ascii="Tahoma" w:hAnsi="Tahoma" w:cs="Tahoma"/>
          <w:b/>
        </w:rPr>
        <w:t xml:space="preserve">V primeru razhajanj med podatki v Povzetku </w:t>
      </w:r>
      <w:r>
        <w:rPr>
          <w:rFonts w:ascii="Tahoma" w:hAnsi="Tahoma" w:cs="Tahoma"/>
          <w:b/>
        </w:rPr>
        <w:t>ponudbe</w:t>
      </w:r>
      <w:r w:rsidRPr="00C96418">
        <w:rPr>
          <w:rFonts w:ascii="Tahoma" w:hAnsi="Tahoma" w:cs="Tahoma"/>
          <w:b/>
        </w:rPr>
        <w:t xml:space="preserve"> - naloženim v razdelek »Predračun«, in </w:t>
      </w:r>
      <w:r>
        <w:rPr>
          <w:rFonts w:ascii="Tahoma" w:hAnsi="Tahoma" w:cs="Tahoma"/>
          <w:b/>
        </w:rPr>
        <w:t>Ponudbo</w:t>
      </w:r>
      <w:r w:rsidRPr="00C96418">
        <w:rPr>
          <w:rFonts w:ascii="Tahoma" w:hAnsi="Tahoma" w:cs="Tahoma"/>
          <w:b/>
        </w:rPr>
        <w:t xml:space="preserve"> - naloženim v razdelek »</w:t>
      </w:r>
      <w:r>
        <w:rPr>
          <w:rFonts w:ascii="Tahoma" w:hAnsi="Tahoma" w:cs="Tahoma"/>
          <w:b/>
        </w:rPr>
        <w:t>Druge priloge</w:t>
      </w:r>
      <w:r w:rsidRPr="00C96418">
        <w:rPr>
          <w:rFonts w:ascii="Tahoma" w:hAnsi="Tahoma" w:cs="Tahoma"/>
          <w:b/>
        </w:rPr>
        <w:t>«, kot veljavni štejejo podatki v</w:t>
      </w:r>
      <w:r>
        <w:rPr>
          <w:rFonts w:ascii="Tahoma" w:hAnsi="Tahoma" w:cs="Tahoma"/>
          <w:b/>
        </w:rPr>
        <w:t xml:space="preserve"> Ponudba</w:t>
      </w:r>
      <w:r w:rsidRPr="00C96418">
        <w:rPr>
          <w:rFonts w:ascii="Tahoma" w:hAnsi="Tahoma" w:cs="Tahoma"/>
          <w:b/>
        </w:rPr>
        <w:t xml:space="preserve">, naloženim v razdelku »Druge priloge«. </w:t>
      </w:r>
    </w:p>
    <w:p w:rsidR="00563E40" w:rsidRDefault="00563E40" w:rsidP="00287200">
      <w:pPr>
        <w:keepNext/>
        <w:jc w:val="both"/>
        <w:rPr>
          <w:rFonts w:ascii="Tahoma" w:hAnsi="Tahoma" w:cs="Tahoma"/>
        </w:rPr>
      </w:pPr>
    </w:p>
    <w:p w:rsidR="0075292D" w:rsidRPr="00CA7906" w:rsidRDefault="00076281" w:rsidP="00287200">
      <w:pPr>
        <w:keepNext/>
        <w:numPr>
          <w:ilvl w:val="1"/>
          <w:numId w:val="2"/>
        </w:numPr>
        <w:jc w:val="both"/>
        <w:rPr>
          <w:rFonts w:ascii="Tahoma" w:hAnsi="Tahoma" w:cs="Tahoma"/>
          <w:b/>
          <w:color w:val="000000"/>
        </w:rPr>
      </w:pPr>
      <w:r w:rsidRPr="00563E40">
        <w:rPr>
          <w:rFonts w:ascii="Tahoma" w:hAnsi="Tahoma" w:cs="Tahoma"/>
          <w:b/>
          <w:color w:val="000000"/>
        </w:rPr>
        <w:t xml:space="preserve"> </w:t>
      </w:r>
      <w:r w:rsidR="00325548" w:rsidRPr="00CA7906">
        <w:rPr>
          <w:rFonts w:ascii="Tahoma" w:hAnsi="Tahoma" w:cs="Tahoma"/>
          <w:b/>
          <w:color w:val="000000"/>
        </w:rPr>
        <w:t>Veljavnost ponudbe</w:t>
      </w:r>
    </w:p>
    <w:p w:rsidR="00325548" w:rsidRDefault="00325548" w:rsidP="00287200">
      <w:pPr>
        <w:keepNext/>
        <w:jc w:val="both"/>
        <w:rPr>
          <w:rFonts w:ascii="Tahoma" w:hAnsi="Tahoma" w:cs="Tahoma"/>
        </w:rPr>
      </w:pPr>
    </w:p>
    <w:p w:rsidR="00563E40" w:rsidRDefault="00563E40" w:rsidP="00287200">
      <w:pPr>
        <w:keepNext/>
        <w:jc w:val="both"/>
        <w:rPr>
          <w:rFonts w:ascii="Tahoma" w:hAnsi="Tahoma" w:cs="Tahoma"/>
        </w:rPr>
      </w:pPr>
      <w:r>
        <w:rPr>
          <w:rFonts w:ascii="Tahoma" w:hAnsi="Tahoma" w:cs="Tahoma"/>
        </w:rPr>
        <w:t>Ponudba mora biti veljavna še najmanj štiri (4) mesece od datuma, določenega za oddajo ponudb.</w:t>
      </w:r>
    </w:p>
    <w:p w:rsidR="00D530C3" w:rsidRPr="00CE1BAD" w:rsidRDefault="00D530C3" w:rsidP="00287200">
      <w:pPr>
        <w:keepNext/>
        <w:jc w:val="both"/>
        <w:rPr>
          <w:rFonts w:ascii="Tahoma" w:hAnsi="Tahoma" w:cs="Tahoma"/>
        </w:rPr>
      </w:pPr>
    </w:p>
    <w:p w:rsidR="00193548" w:rsidRPr="00CA7906" w:rsidRDefault="00734DC1" w:rsidP="00287200">
      <w:pPr>
        <w:keepNext/>
        <w:numPr>
          <w:ilvl w:val="1"/>
          <w:numId w:val="2"/>
        </w:numPr>
        <w:jc w:val="both"/>
        <w:rPr>
          <w:rFonts w:ascii="Tahoma" w:hAnsi="Tahoma" w:cs="Tahoma"/>
          <w:b/>
          <w:color w:val="000000"/>
        </w:rPr>
      </w:pPr>
      <w:r w:rsidRPr="00CA7906">
        <w:rPr>
          <w:rFonts w:ascii="Tahoma" w:hAnsi="Tahoma" w:cs="Tahoma"/>
          <w:b/>
          <w:color w:val="000000"/>
        </w:rPr>
        <w:t>Način obračunavanja in p</w:t>
      </w:r>
      <w:r w:rsidR="00193548" w:rsidRPr="00CA7906">
        <w:rPr>
          <w:rFonts w:ascii="Tahoma" w:hAnsi="Tahoma" w:cs="Tahoma"/>
          <w:b/>
          <w:color w:val="000000"/>
        </w:rPr>
        <w:t>lačilni pogoji</w:t>
      </w:r>
    </w:p>
    <w:p w:rsidR="003C01C9" w:rsidRDefault="003C01C9" w:rsidP="00287200">
      <w:pPr>
        <w:pStyle w:val="BESEDILO"/>
        <w:keepNext/>
        <w:keepLines w:val="0"/>
        <w:widowControl/>
        <w:tabs>
          <w:tab w:val="clear" w:pos="2155"/>
        </w:tabs>
        <w:rPr>
          <w:rFonts w:ascii="Tahoma" w:hAnsi="Tahoma" w:cs="Tahoma"/>
        </w:rPr>
      </w:pPr>
    </w:p>
    <w:p w:rsidR="000C1023" w:rsidRDefault="00CC54EB" w:rsidP="00287200">
      <w:pPr>
        <w:pStyle w:val="BESEDILO"/>
        <w:keepNext/>
        <w:keepLines w:val="0"/>
        <w:widowControl/>
        <w:tabs>
          <w:tab w:val="clear" w:pos="2155"/>
        </w:tabs>
        <w:rPr>
          <w:rFonts w:ascii="Tahoma" w:hAnsi="Tahoma" w:cs="Tahoma"/>
        </w:rPr>
      </w:pPr>
      <w:r>
        <w:rPr>
          <w:rFonts w:ascii="Tahoma" w:hAnsi="Tahoma" w:cs="Tahoma"/>
        </w:rPr>
        <w:t>Podrobneje so n</w:t>
      </w:r>
      <w:r w:rsidR="000C1023">
        <w:rPr>
          <w:rFonts w:ascii="Tahoma" w:hAnsi="Tahoma" w:cs="Tahoma"/>
        </w:rPr>
        <w:t>ačin obračunavanja in plačilni pogoji razvidni iz priloženega vzorca okvirnega sporazuma.</w:t>
      </w:r>
    </w:p>
    <w:p w:rsidR="0073174F" w:rsidRDefault="0073174F" w:rsidP="00287200">
      <w:pPr>
        <w:pStyle w:val="BESEDILO"/>
        <w:keepNext/>
        <w:keepLines w:val="0"/>
        <w:widowControl/>
        <w:tabs>
          <w:tab w:val="clear" w:pos="2155"/>
        </w:tabs>
        <w:rPr>
          <w:rFonts w:ascii="Tahoma" w:hAnsi="Tahoma" w:cs="Tahoma"/>
          <w:kern w:val="0"/>
        </w:rPr>
      </w:pPr>
    </w:p>
    <w:p w:rsidR="00203567" w:rsidRPr="000C1023" w:rsidRDefault="000C1023" w:rsidP="00287200">
      <w:pPr>
        <w:keepNext/>
        <w:numPr>
          <w:ilvl w:val="0"/>
          <w:numId w:val="2"/>
        </w:numPr>
        <w:jc w:val="both"/>
        <w:rPr>
          <w:rFonts w:ascii="Tahoma" w:hAnsi="Tahoma" w:cs="Tahoma"/>
          <w:b/>
          <w:sz w:val="24"/>
        </w:rPr>
      </w:pPr>
      <w:r w:rsidRPr="000C1023">
        <w:rPr>
          <w:rFonts w:ascii="Tahoma" w:hAnsi="Tahoma" w:cs="Tahoma"/>
          <w:b/>
          <w:sz w:val="24"/>
        </w:rPr>
        <w:t>TEHNIČNE ZAHTEVE</w:t>
      </w:r>
    </w:p>
    <w:p w:rsidR="00A40730" w:rsidRDefault="00A40730" w:rsidP="00287200">
      <w:pPr>
        <w:keepNext/>
        <w:jc w:val="both"/>
        <w:rPr>
          <w:rFonts w:ascii="Tahoma" w:hAnsi="Tahoma" w:cs="Tahoma"/>
        </w:rPr>
      </w:pPr>
    </w:p>
    <w:p w:rsidR="007A6938" w:rsidRPr="007A6938" w:rsidRDefault="00075C46" w:rsidP="00287200">
      <w:pPr>
        <w:keepNext/>
        <w:numPr>
          <w:ilvl w:val="1"/>
          <w:numId w:val="2"/>
        </w:numPr>
        <w:jc w:val="both"/>
        <w:rPr>
          <w:rFonts w:ascii="Tahoma" w:hAnsi="Tahoma" w:cs="Tahoma"/>
        </w:rPr>
      </w:pPr>
      <w:r>
        <w:rPr>
          <w:rFonts w:ascii="Tahoma" w:hAnsi="Tahoma" w:cs="Tahoma"/>
        </w:rPr>
        <w:t>Opis predmeta javnega naročila</w:t>
      </w:r>
    </w:p>
    <w:p w:rsidR="00075C46" w:rsidRDefault="00075C46" w:rsidP="00287200">
      <w:pPr>
        <w:keepNext/>
        <w:jc w:val="both"/>
        <w:rPr>
          <w:rFonts w:ascii="Tahoma" w:hAnsi="Tahoma" w:cs="Tahoma"/>
        </w:rPr>
      </w:pPr>
    </w:p>
    <w:p w:rsidR="00E8613B" w:rsidRDefault="00E8613B" w:rsidP="00287200">
      <w:pPr>
        <w:keepNext/>
        <w:tabs>
          <w:tab w:val="left" w:pos="720"/>
        </w:tabs>
        <w:jc w:val="both"/>
        <w:rPr>
          <w:rFonts w:ascii="Tahoma" w:hAnsi="Tahoma" w:cs="Tahoma"/>
        </w:rPr>
      </w:pPr>
      <w:r>
        <w:rPr>
          <w:rFonts w:ascii="Tahoma" w:hAnsi="Tahoma" w:cs="Tahoma"/>
        </w:rPr>
        <w:t>P</w:t>
      </w:r>
      <w:r w:rsidRPr="00E8613B">
        <w:rPr>
          <w:rFonts w:ascii="Tahoma" w:hAnsi="Tahoma" w:cs="Tahoma"/>
        </w:rPr>
        <w:t xml:space="preserve">redmet </w:t>
      </w:r>
      <w:r>
        <w:rPr>
          <w:rFonts w:ascii="Tahoma" w:hAnsi="Tahoma" w:cs="Tahoma"/>
        </w:rPr>
        <w:t xml:space="preserve">javnega </w:t>
      </w:r>
      <w:r w:rsidRPr="00E8613B">
        <w:rPr>
          <w:rFonts w:ascii="Tahoma" w:hAnsi="Tahoma" w:cs="Tahoma"/>
        </w:rPr>
        <w:t>naročila</w:t>
      </w:r>
      <w:r w:rsidRPr="00455F5B">
        <w:rPr>
          <w:rFonts w:ascii="Tahoma" w:hAnsi="Tahoma" w:cs="Tahoma"/>
        </w:rPr>
        <w:t xml:space="preserve"> je odstranjevanje nevarnih </w:t>
      </w:r>
      <w:r w:rsidRPr="00E8613B">
        <w:rPr>
          <w:rFonts w:ascii="Tahoma" w:hAnsi="Tahoma" w:cs="Tahoma"/>
        </w:rPr>
        <w:t>gospodinjskih odpadkov</w:t>
      </w:r>
      <w:r w:rsidRPr="00455F5B">
        <w:rPr>
          <w:rFonts w:ascii="Tahoma" w:hAnsi="Tahoma" w:cs="Tahoma"/>
        </w:rPr>
        <w:t>, ki se zbirajo in začasno skladiščijo na Odlagališču nenevarnih odpadkov Barje v Ljubljani, Cesta dve</w:t>
      </w:r>
      <w:r>
        <w:rPr>
          <w:rFonts w:ascii="Tahoma" w:hAnsi="Tahoma" w:cs="Tahoma"/>
        </w:rPr>
        <w:t>h cesarjev po naslednjih sklopih:</w:t>
      </w:r>
    </w:p>
    <w:p w:rsidR="00E8613B" w:rsidRPr="00455F5B" w:rsidRDefault="00E8613B" w:rsidP="00287200">
      <w:pPr>
        <w:keepNext/>
        <w:tabs>
          <w:tab w:val="left" w:pos="720"/>
        </w:tabs>
        <w:jc w:val="both"/>
        <w:rPr>
          <w:rFonts w:ascii="Tahoma" w:hAnsi="Tahoma" w:cs="Tahoma"/>
        </w:rPr>
      </w:pPr>
    </w:p>
    <w:tbl>
      <w:tblPr>
        <w:tblW w:w="8946" w:type="dxa"/>
        <w:tblInd w:w="55" w:type="dxa"/>
        <w:tblCellMar>
          <w:left w:w="70" w:type="dxa"/>
          <w:right w:w="70" w:type="dxa"/>
        </w:tblCellMar>
        <w:tblLook w:val="04A0" w:firstRow="1" w:lastRow="0" w:firstColumn="1" w:lastColumn="0" w:noHBand="0" w:noVBand="1"/>
      </w:tblPr>
      <w:tblGrid>
        <w:gridCol w:w="5544"/>
        <w:gridCol w:w="1559"/>
        <w:gridCol w:w="1843"/>
      </w:tblGrid>
      <w:tr w:rsidR="00667411" w:rsidTr="00667411">
        <w:trPr>
          <w:trHeight w:val="300"/>
        </w:trPr>
        <w:tc>
          <w:tcPr>
            <w:tcW w:w="5544" w:type="dxa"/>
            <w:tcBorders>
              <w:top w:val="nil"/>
              <w:left w:val="nil"/>
              <w:bottom w:val="nil"/>
              <w:right w:val="nil"/>
            </w:tcBorders>
            <w:shd w:val="clear" w:color="auto" w:fill="auto"/>
            <w:noWrap/>
            <w:vAlign w:val="center"/>
            <w:hideMark/>
          </w:tcPr>
          <w:p w:rsidR="00667411" w:rsidRPr="00667411" w:rsidRDefault="00667411" w:rsidP="00287200">
            <w:pPr>
              <w:keepNext/>
              <w:rPr>
                <w:rFonts w:ascii="Arial" w:hAnsi="Arial" w:cs="Arial"/>
                <w:b/>
                <w:color w:val="000000"/>
              </w:rPr>
            </w:pPr>
            <w:r w:rsidRPr="00667411">
              <w:rPr>
                <w:rFonts w:ascii="Arial" w:hAnsi="Arial" w:cs="Arial"/>
                <w:b/>
                <w:color w:val="000000"/>
              </w:rPr>
              <w:t>SKLOP 1</w:t>
            </w:r>
          </w:p>
        </w:tc>
        <w:tc>
          <w:tcPr>
            <w:tcW w:w="1559" w:type="dxa"/>
            <w:tcBorders>
              <w:top w:val="nil"/>
              <w:left w:val="nil"/>
              <w:bottom w:val="nil"/>
              <w:right w:val="nil"/>
            </w:tcBorders>
            <w:shd w:val="clear" w:color="auto" w:fill="auto"/>
            <w:noWrap/>
            <w:vAlign w:val="bottom"/>
            <w:hideMark/>
          </w:tcPr>
          <w:p w:rsidR="00667411" w:rsidRDefault="00667411" w:rsidP="00287200">
            <w:pPr>
              <w:keepNext/>
              <w:rPr>
                <w:rFonts w:ascii="Calibri" w:hAnsi="Calibri"/>
                <w:color w:val="000000"/>
              </w:rPr>
            </w:pPr>
          </w:p>
        </w:tc>
        <w:tc>
          <w:tcPr>
            <w:tcW w:w="1843" w:type="dxa"/>
            <w:tcBorders>
              <w:top w:val="nil"/>
              <w:left w:val="nil"/>
              <w:bottom w:val="nil"/>
              <w:right w:val="nil"/>
            </w:tcBorders>
            <w:shd w:val="clear" w:color="auto" w:fill="auto"/>
            <w:noWrap/>
            <w:vAlign w:val="bottom"/>
            <w:hideMark/>
          </w:tcPr>
          <w:p w:rsidR="00667411" w:rsidRDefault="00667411" w:rsidP="00287200">
            <w:pPr>
              <w:keepNext/>
              <w:rPr>
                <w:rFonts w:ascii="Calibri" w:hAnsi="Calibri"/>
                <w:color w:val="000000"/>
              </w:rPr>
            </w:pPr>
          </w:p>
        </w:tc>
      </w:tr>
      <w:tr w:rsidR="00667411" w:rsidTr="00667411">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411" w:rsidRDefault="00667411" w:rsidP="00287200">
            <w:pPr>
              <w:keepNext/>
              <w:jc w:val="center"/>
              <w:rPr>
                <w:rFonts w:ascii="Tahoma" w:hAnsi="Tahoma" w:cs="Tahoma"/>
                <w:b/>
                <w:bCs/>
                <w:color w:val="000000"/>
              </w:rPr>
            </w:pPr>
            <w:r>
              <w:rPr>
                <w:rFonts w:ascii="Tahoma" w:hAnsi="Tahoma" w:cs="Tahoma"/>
                <w:b/>
                <w:bCs/>
                <w:color w:val="000000"/>
              </w:rPr>
              <w:t>ODPADEK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7411" w:rsidRDefault="00667411" w:rsidP="00287200">
            <w:pPr>
              <w:keepNext/>
              <w:jc w:val="center"/>
              <w:rPr>
                <w:rFonts w:ascii="Tahoma" w:hAnsi="Tahoma" w:cs="Tahoma"/>
                <w:b/>
                <w:bCs/>
                <w:color w:val="000000"/>
              </w:rPr>
            </w:pPr>
            <w:r>
              <w:rPr>
                <w:rFonts w:ascii="Tahoma" w:hAnsi="Tahoma" w:cs="Tahoma"/>
                <w:b/>
                <w:bCs/>
                <w:color w:val="000000"/>
              </w:rPr>
              <w:t xml:space="preserve">Klas. št. </w:t>
            </w:r>
            <w:proofErr w:type="spellStart"/>
            <w:r>
              <w:rPr>
                <w:rFonts w:ascii="Tahoma" w:hAnsi="Tahoma" w:cs="Tahoma"/>
                <w:b/>
                <w:bCs/>
                <w:color w:val="000000"/>
              </w:rPr>
              <w:t>odpa</w:t>
            </w:r>
            <w:proofErr w:type="spellEnd"/>
            <w:r>
              <w:rPr>
                <w:rFonts w:ascii="Tahoma" w:hAnsi="Tahoma" w:cs="Tahoma"/>
                <w:b/>
                <w:bCs/>
                <w:color w:val="000000"/>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67411" w:rsidRDefault="00667411" w:rsidP="00287200">
            <w:pPr>
              <w:keepNext/>
              <w:jc w:val="center"/>
              <w:rPr>
                <w:rFonts w:ascii="Tahoma" w:hAnsi="Tahoma" w:cs="Tahoma"/>
                <w:b/>
                <w:bCs/>
                <w:color w:val="000000"/>
              </w:rPr>
            </w:pPr>
            <w:r>
              <w:rPr>
                <w:rFonts w:ascii="Tahoma" w:hAnsi="Tahoma" w:cs="Tahoma"/>
                <w:b/>
                <w:bCs/>
                <w:color w:val="000000"/>
              </w:rPr>
              <w:t>Okvirna količina v KG</w:t>
            </w:r>
          </w:p>
        </w:tc>
      </w:tr>
      <w:tr w:rsidR="00667411" w:rsidTr="00667411">
        <w:trPr>
          <w:trHeight w:val="20"/>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667411" w:rsidRDefault="00667411" w:rsidP="00287200">
            <w:pPr>
              <w:keepNext/>
              <w:rPr>
                <w:rFonts w:ascii="Tahoma" w:hAnsi="Tahoma" w:cs="Tahoma"/>
                <w:color w:val="000000"/>
              </w:rPr>
            </w:pPr>
            <w:r>
              <w:rPr>
                <w:rFonts w:ascii="Tahoma" w:hAnsi="Tahoma" w:cs="Tahoma"/>
                <w:color w:val="000000"/>
              </w:rPr>
              <w:t>barve, laki, topila, smole, kiti, zbrani v malolitrski embalaži</w:t>
            </w:r>
          </w:p>
        </w:tc>
        <w:tc>
          <w:tcPr>
            <w:tcW w:w="1559" w:type="dxa"/>
            <w:tcBorders>
              <w:top w:val="nil"/>
              <w:left w:val="nil"/>
              <w:bottom w:val="single" w:sz="4" w:space="0" w:color="auto"/>
              <w:right w:val="single" w:sz="4" w:space="0" w:color="auto"/>
            </w:tcBorders>
            <w:shd w:val="clear" w:color="auto" w:fill="auto"/>
            <w:vAlign w:val="center"/>
            <w:hideMark/>
          </w:tcPr>
          <w:p w:rsidR="00667411" w:rsidRDefault="00667411" w:rsidP="00287200">
            <w:pPr>
              <w:keepNext/>
              <w:rPr>
                <w:rFonts w:ascii="Tahoma" w:hAnsi="Tahoma" w:cs="Tahoma"/>
                <w:color w:val="000000"/>
              </w:rPr>
            </w:pPr>
            <w:r>
              <w:rPr>
                <w:rFonts w:ascii="Tahoma" w:hAnsi="Tahoma" w:cs="Tahoma"/>
                <w:color w:val="000000"/>
              </w:rPr>
              <w:t>20 01 27*</w:t>
            </w:r>
          </w:p>
        </w:tc>
        <w:tc>
          <w:tcPr>
            <w:tcW w:w="1843" w:type="dxa"/>
            <w:tcBorders>
              <w:top w:val="nil"/>
              <w:left w:val="nil"/>
              <w:bottom w:val="single" w:sz="4" w:space="0" w:color="auto"/>
              <w:right w:val="single" w:sz="4" w:space="0" w:color="auto"/>
            </w:tcBorders>
            <w:shd w:val="clear" w:color="auto" w:fill="auto"/>
            <w:noWrap/>
            <w:vAlign w:val="center"/>
            <w:hideMark/>
          </w:tcPr>
          <w:p w:rsidR="00667411" w:rsidRDefault="00667411" w:rsidP="00287200">
            <w:pPr>
              <w:keepNext/>
              <w:jc w:val="right"/>
              <w:rPr>
                <w:rFonts w:ascii="Tahoma" w:hAnsi="Tahoma" w:cs="Tahoma"/>
                <w:color w:val="000000"/>
              </w:rPr>
            </w:pPr>
            <w:r>
              <w:rPr>
                <w:rFonts w:ascii="Tahoma" w:hAnsi="Tahoma" w:cs="Tahoma"/>
                <w:color w:val="000000"/>
              </w:rPr>
              <w:t>80.000</w:t>
            </w:r>
          </w:p>
        </w:tc>
      </w:tr>
      <w:tr w:rsidR="00667411" w:rsidTr="00667411">
        <w:trPr>
          <w:trHeight w:val="20"/>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667411" w:rsidRDefault="00667411" w:rsidP="00287200">
            <w:pPr>
              <w:keepNext/>
              <w:rPr>
                <w:rFonts w:ascii="Tahoma" w:hAnsi="Tahoma" w:cs="Tahoma"/>
                <w:color w:val="000000"/>
              </w:rPr>
            </w:pPr>
            <w:r>
              <w:rPr>
                <w:rFonts w:ascii="Tahoma" w:hAnsi="Tahoma" w:cs="Tahoma"/>
                <w:color w:val="000000"/>
              </w:rPr>
              <w:t>odpadna  mazalna olja, zbrana v cisterni  (potrebno črpanje iz cisterne)</w:t>
            </w:r>
          </w:p>
        </w:tc>
        <w:tc>
          <w:tcPr>
            <w:tcW w:w="1559" w:type="dxa"/>
            <w:tcBorders>
              <w:top w:val="nil"/>
              <w:left w:val="nil"/>
              <w:bottom w:val="single" w:sz="4" w:space="0" w:color="auto"/>
              <w:right w:val="single" w:sz="4" w:space="0" w:color="auto"/>
            </w:tcBorders>
            <w:shd w:val="clear" w:color="auto" w:fill="auto"/>
            <w:vAlign w:val="center"/>
            <w:hideMark/>
          </w:tcPr>
          <w:p w:rsidR="00667411" w:rsidRDefault="00667411" w:rsidP="00287200">
            <w:pPr>
              <w:keepNext/>
              <w:rPr>
                <w:rFonts w:ascii="Tahoma" w:hAnsi="Tahoma" w:cs="Tahoma"/>
                <w:color w:val="000000"/>
              </w:rPr>
            </w:pPr>
            <w:r>
              <w:rPr>
                <w:rFonts w:ascii="Tahoma" w:hAnsi="Tahoma" w:cs="Tahoma"/>
                <w:color w:val="000000"/>
              </w:rPr>
              <w:t>20 01 26*</w:t>
            </w:r>
          </w:p>
        </w:tc>
        <w:tc>
          <w:tcPr>
            <w:tcW w:w="1843" w:type="dxa"/>
            <w:tcBorders>
              <w:top w:val="nil"/>
              <w:left w:val="nil"/>
              <w:bottom w:val="single" w:sz="4" w:space="0" w:color="auto"/>
              <w:right w:val="single" w:sz="4" w:space="0" w:color="auto"/>
            </w:tcBorders>
            <w:shd w:val="clear" w:color="auto" w:fill="auto"/>
            <w:noWrap/>
            <w:vAlign w:val="center"/>
            <w:hideMark/>
          </w:tcPr>
          <w:p w:rsidR="00667411" w:rsidRDefault="00667411" w:rsidP="00287200">
            <w:pPr>
              <w:keepNext/>
              <w:jc w:val="right"/>
              <w:rPr>
                <w:rFonts w:ascii="Tahoma" w:hAnsi="Tahoma" w:cs="Tahoma"/>
                <w:color w:val="000000"/>
              </w:rPr>
            </w:pPr>
            <w:r>
              <w:rPr>
                <w:rFonts w:ascii="Tahoma" w:hAnsi="Tahoma" w:cs="Tahoma"/>
                <w:color w:val="000000"/>
              </w:rPr>
              <w:t>25.000</w:t>
            </w:r>
          </w:p>
        </w:tc>
      </w:tr>
      <w:tr w:rsidR="00667411" w:rsidTr="00667411">
        <w:trPr>
          <w:trHeight w:val="20"/>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667411" w:rsidRDefault="00667411" w:rsidP="00287200">
            <w:pPr>
              <w:keepNext/>
              <w:rPr>
                <w:rFonts w:ascii="Tahoma" w:hAnsi="Tahoma" w:cs="Tahoma"/>
                <w:color w:val="000000"/>
              </w:rPr>
            </w:pPr>
            <w:r>
              <w:rPr>
                <w:rFonts w:ascii="Tahoma" w:hAnsi="Tahoma" w:cs="Tahoma"/>
                <w:color w:val="000000"/>
              </w:rPr>
              <w:t>čistila, kozmetična in pralna sredstva</w:t>
            </w:r>
          </w:p>
        </w:tc>
        <w:tc>
          <w:tcPr>
            <w:tcW w:w="1559" w:type="dxa"/>
            <w:tcBorders>
              <w:top w:val="nil"/>
              <w:left w:val="nil"/>
              <w:bottom w:val="single" w:sz="4" w:space="0" w:color="auto"/>
              <w:right w:val="single" w:sz="4" w:space="0" w:color="auto"/>
            </w:tcBorders>
            <w:shd w:val="clear" w:color="auto" w:fill="auto"/>
            <w:vAlign w:val="center"/>
            <w:hideMark/>
          </w:tcPr>
          <w:p w:rsidR="00667411" w:rsidRDefault="00667411" w:rsidP="00287200">
            <w:pPr>
              <w:keepNext/>
              <w:rPr>
                <w:rFonts w:ascii="Tahoma" w:hAnsi="Tahoma" w:cs="Tahoma"/>
                <w:color w:val="000000"/>
              </w:rPr>
            </w:pPr>
            <w:r>
              <w:rPr>
                <w:rFonts w:ascii="Tahoma" w:hAnsi="Tahoma" w:cs="Tahoma"/>
                <w:color w:val="000000"/>
              </w:rPr>
              <w:t>20 01 29*</w:t>
            </w:r>
          </w:p>
        </w:tc>
        <w:tc>
          <w:tcPr>
            <w:tcW w:w="1843" w:type="dxa"/>
            <w:tcBorders>
              <w:top w:val="nil"/>
              <w:left w:val="nil"/>
              <w:bottom w:val="single" w:sz="4" w:space="0" w:color="auto"/>
              <w:right w:val="single" w:sz="4" w:space="0" w:color="auto"/>
            </w:tcBorders>
            <w:shd w:val="clear" w:color="auto" w:fill="auto"/>
            <w:noWrap/>
            <w:vAlign w:val="center"/>
            <w:hideMark/>
          </w:tcPr>
          <w:p w:rsidR="00667411" w:rsidRDefault="00667411" w:rsidP="00287200">
            <w:pPr>
              <w:keepNext/>
              <w:jc w:val="right"/>
              <w:rPr>
                <w:rFonts w:ascii="Tahoma" w:hAnsi="Tahoma" w:cs="Tahoma"/>
                <w:color w:val="000000"/>
              </w:rPr>
            </w:pPr>
            <w:r>
              <w:rPr>
                <w:rFonts w:ascii="Tahoma" w:hAnsi="Tahoma" w:cs="Tahoma"/>
                <w:color w:val="000000"/>
              </w:rPr>
              <w:t>10.000</w:t>
            </w:r>
          </w:p>
        </w:tc>
      </w:tr>
      <w:tr w:rsidR="00667411" w:rsidTr="00667411">
        <w:trPr>
          <w:trHeight w:val="20"/>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667411" w:rsidRDefault="00667411" w:rsidP="00287200">
            <w:pPr>
              <w:keepNext/>
              <w:rPr>
                <w:rFonts w:ascii="Tahoma" w:hAnsi="Tahoma" w:cs="Tahoma"/>
                <w:color w:val="000000"/>
              </w:rPr>
            </w:pPr>
            <w:r>
              <w:rPr>
                <w:rFonts w:ascii="Tahoma" w:hAnsi="Tahoma" w:cs="Tahoma"/>
                <w:color w:val="000000"/>
              </w:rPr>
              <w:t>aerosoli</w:t>
            </w:r>
          </w:p>
        </w:tc>
        <w:tc>
          <w:tcPr>
            <w:tcW w:w="1559" w:type="dxa"/>
            <w:tcBorders>
              <w:top w:val="nil"/>
              <w:left w:val="nil"/>
              <w:bottom w:val="single" w:sz="4" w:space="0" w:color="auto"/>
              <w:right w:val="single" w:sz="4" w:space="0" w:color="auto"/>
            </w:tcBorders>
            <w:shd w:val="clear" w:color="auto" w:fill="auto"/>
            <w:vAlign w:val="center"/>
            <w:hideMark/>
          </w:tcPr>
          <w:p w:rsidR="00667411" w:rsidRDefault="00667411" w:rsidP="00287200">
            <w:pPr>
              <w:keepNext/>
              <w:rPr>
                <w:rFonts w:ascii="Tahoma" w:hAnsi="Tahoma" w:cs="Tahoma"/>
                <w:color w:val="000000"/>
              </w:rPr>
            </w:pPr>
            <w:r>
              <w:rPr>
                <w:rFonts w:ascii="Tahoma" w:hAnsi="Tahoma" w:cs="Tahoma"/>
                <w:color w:val="000000"/>
              </w:rPr>
              <w:t>15 01 11*</w:t>
            </w:r>
          </w:p>
        </w:tc>
        <w:tc>
          <w:tcPr>
            <w:tcW w:w="1843" w:type="dxa"/>
            <w:tcBorders>
              <w:top w:val="nil"/>
              <w:left w:val="nil"/>
              <w:bottom w:val="single" w:sz="4" w:space="0" w:color="auto"/>
              <w:right w:val="single" w:sz="4" w:space="0" w:color="auto"/>
            </w:tcBorders>
            <w:shd w:val="clear" w:color="auto" w:fill="auto"/>
            <w:noWrap/>
            <w:vAlign w:val="center"/>
            <w:hideMark/>
          </w:tcPr>
          <w:p w:rsidR="00667411" w:rsidRDefault="00667411" w:rsidP="00287200">
            <w:pPr>
              <w:keepNext/>
              <w:jc w:val="right"/>
              <w:rPr>
                <w:rFonts w:ascii="Tahoma" w:hAnsi="Tahoma" w:cs="Tahoma"/>
                <w:color w:val="000000"/>
              </w:rPr>
            </w:pPr>
            <w:r>
              <w:rPr>
                <w:rFonts w:ascii="Tahoma" w:hAnsi="Tahoma" w:cs="Tahoma"/>
                <w:color w:val="000000"/>
              </w:rPr>
              <w:t>7.000</w:t>
            </w:r>
          </w:p>
        </w:tc>
      </w:tr>
      <w:tr w:rsidR="00667411" w:rsidTr="00667411">
        <w:trPr>
          <w:trHeight w:val="20"/>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667411" w:rsidRDefault="00667411" w:rsidP="00287200">
            <w:pPr>
              <w:keepNext/>
              <w:rPr>
                <w:rFonts w:ascii="Tahoma" w:hAnsi="Tahoma" w:cs="Tahoma"/>
                <w:color w:val="000000"/>
              </w:rPr>
            </w:pPr>
            <w:r>
              <w:rPr>
                <w:rFonts w:ascii="Tahoma" w:hAnsi="Tahoma" w:cs="Tahoma"/>
                <w:color w:val="000000"/>
              </w:rPr>
              <w:t>odpadne čistilne krpe</w:t>
            </w:r>
          </w:p>
        </w:tc>
        <w:tc>
          <w:tcPr>
            <w:tcW w:w="1559" w:type="dxa"/>
            <w:tcBorders>
              <w:top w:val="nil"/>
              <w:left w:val="nil"/>
              <w:bottom w:val="single" w:sz="4" w:space="0" w:color="auto"/>
              <w:right w:val="single" w:sz="4" w:space="0" w:color="auto"/>
            </w:tcBorders>
            <w:shd w:val="clear" w:color="auto" w:fill="auto"/>
            <w:vAlign w:val="center"/>
            <w:hideMark/>
          </w:tcPr>
          <w:p w:rsidR="00667411" w:rsidRDefault="00667411" w:rsidP="00287200">
            <w:pPr>
              <w:keepNext/>
              <w:rPr>
                <w:rFonts w:ascii="Tahoma" w:hAnsi="Tahoma" w:cs="Tahoma"/>
                <w:color w:val="000000"/>
              </w:rPr>
            </w:pPr>
            <w:r>
              <w:rPr>
                <w:rFonts w:ascii="Tahoma" w:hAnsi="Tahoma" w:cs="Tahoma"/>
                <w:color w:val="000000"/>
              </w:rPr>
              <w:t>15 02 02*</w:t>
            </w:r>
          </w:p>
        </w:tc>
        <w:tc>
          <w:tcPr>
            <w:tcW w:w="1843" w:type="dxa"/>
            <w:tcBorders>
              <w:top w:val="nil"/>
              <w:left w:val="nil"/>
              <w:bottom w:val="single" w:sz="4" w:space="0" w:color="auto"/>
              <w:right w:val="single" w:sz="4" w:space="0" w:color="auto"/>
            </w:tcBorders>
            <w:shd w:val="clear" w:color="auto" w:fill="auto"/>
            <w:noWrap/>
            <w:vAlign w:val="center"/>
            <w:hideMark/>
          </w:tcPr>
          <w:p w:rsidR="00667411" w:rsidRDefault="00667411" w:rsidP="00287200">
            <w:pPr>
              <w:keepNext/>
              <w:jc w:val="right"/>
              <w:rPr>
                <w:rFonts w:ascii="Tahoma" w:hAnsi="Tahoma" w:cs="Tahoma"/>
                <w:color w:val="000000"/>
              </w:rPr>
            </w:pPr>
            <w:r>
              <w:rPr>
                <w:rFonts w:ascii="Tahoma" w:hAnsi="Tahoma" w:cs="Tahoma"/>
                <w:color w:val="000000"/>
              </w:rPr>
              <w:t>2.100</w:t>
            </w:r>
          </w:p>
        </w:tc>
      </w:tr>
      <w:tr w:rsidR="00667411" w:rsidTr="00667411">
        <w:trPr>
          <w:trHeight w:val="20"/>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667411" w:rsidRDefault="00667411" w:rsidP="00287200">
            <w:pPr>
              <w:keepNext/>
              <w:rPr>
                <w:rFonts w:ascii="Tahoma" w:hAnsi="Tahoma" w:cs="Tahoma"/>
                <w:color w:val="000000"/>
              </w:rPr>
            </w:pPr>
            <w:r>
              <w:rPr>
                <w:rFonts w:ascii="Tahoma" w:hAnsi="Tahoma" w:cs="Tahoma"/>
                <w:color w:val="000000"/>
              </w:rPr>
              <w:t>odcejeni oljni filtri</w:t>
            </w:r>
          </w:p>
        </w:tc>
        <w:tc>
          <w:tcPr>
            <w:tcW w:w="1559" w:type="dxa"/>
            <w:tcBorders>
              <w:top w:val="nil"/>
              <w:left w:val="nil"/>
              <w:bottom w:val="single" w:sz="4" w:space="0" w:color="auto"/>
              <w:right w:val="single" w:sz="4" w:space="0" w:color="auto"/>
            </w:tcBorders>
            <w:shd w:val="clear" w:color="auto" w:fill="auto"/>
            <w:vAlign w:val="center"/>
            <w:hideMark/>
          </w:tcPr>
          <w:p w:rsidR="00667411" w:rsidRDefault="00667411" w:rsidP="00287200">
            <w:pPr>
              <w:keepNext/>
              <w:rPr>
                <w:rFonts w:ascii="Tahoma" w:hAnsi="Tahoma" w:cs="Tahoma"/>
                <w:color w:val="000000"/>
              </w:rPr>
            </w:pPr>
            <w:r>
              <w:rPr>
                <w:rFonts w:ascii="Tahoma" w:hAnsi="Tahoma" w:cs="Tahoma"/>
                <w:color w:val="000000"/>
              </w:rPr>
              <w:t>15 02 02*</w:t>
            </w:r>
          </w:p>
        </w:tc>
        <w:tc>
          <w:tcPr>
            <w:tcW w:w="1843" w:type="dxa"/>
            <w:tcBorders>
              <w:top w:val="nil"/>
              <w:left w:val="nil"/>
              <w:bottom w:val="single" w:sz="4" w:space="0" w:color="auto"/>
              <w:right w:val="single" w:sz="4" w:space="0" w:color="auto"/>
            </w:tcBorders>
            <w:shd w:val="clear" w:color="auto" w:fill="auto"/>
            <w:noWrap/>
            <w:vAlign w:val="center"/>
            <w:hideMark/>
          </w:tcPr>
          <w:p w:rsidR="00667411" w:rsidRDefault="00667411" w:rsidP="00287200">
            <w:pPr>
              <w:keepNext/>
              <w:jc w:val="right"/>
              <w:rPr>
                <w:rFonts w:ascii="Tahoma" w:hAnsi="Tahoma" w:cs="Tahoma"/>
                <w:color w:val="000000"/>
              </w:rPr>
            </w:pPr>
            <w:r>
              <w:rPr>
                <w:rFonts w:ascii="Tahoma" w:hAnsi="Tahoma" w:cs="Tahoma"/>
                <w:color w:val="000000"/>
              </w:rPr>
              <w:t>1.000</w:t>
            </w:r>
          </w:p>
        </w:tc>
      </w:tr>
      <w:tr w:rsidR="00667411" w:rsidTr="00667411">
        <w:trPr>
          <w:trHeight w:val="20"/>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667411" w:rsidRDefault="00667411" w:rsidP="00287200">
            <w:pPr>
              <w:keepNext/>
              <w:rPr>
                <w:rFonts w:ascii="Tahoma" w:hAnsi="Tahoma" w:cs="Tahoma"/>
                <w:color w:val="000000"/>
              </w:rPr>
            </w:pPr>
            <w:r>
              <w:rPr>
                <w:rFonts w:ascii="Tahoma" w:hAnsi="Tahoma" w:cs="Tahoma"/>
                <w:color w:val="000000"/>
              </w:rPr>
              <w:t>SKUPAJ</w:t>
            </w:r>
          </w:p>
        </w:tc>
        <w:tc>
          <w:tcPr>
            <w:tcW w:w="1559" w:type="dxa"/>
            <w:tcBorders>
              <w:top w:val="nil"/>
              <w:left w:val="nil"/>
              <w:bottom w:val="single" w:sz="4" w:space="0" w:color="auto"/>
              <w:right w:val="single" w:sz="4" w:space="0" w:color="auto"/>
            </w:tcBorders>
            <w:shd w:val="clear" w:color="auto" w:fill="auto"/>
            <w:vAlign w:val="center"/>
            <w:hideMark/>
          </w:tcPr>
          <w:p w:rsidR="00667411" w:rsidRDefault="00667411" w:rsidP="00287200">
            <w:pPr>
              <w:keepNext/>
              <w:jc w:val="right"/>
              <w:rPr>
                <w:rFonts w:ascii="Tahoma" w:hAnsi="Tahoma" w:cs="Tahoma"/>
                <w:color w:val="000000"/>
              </w:rPr>
            </w:pPr>
            <w:r>
              <w:rPr>
                <w:rFonts w:ascii="Tahoma" w:hAnsi="Tahoma" w:cs="Tahoma"/>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67411" w:rsidRDefault="00667411" w:rsidP="00287200">
            <w:pPr>
              <w:keepNext/>
              <w:jc w:val="right"/>
              <w:rPr>
                <w:rFonts w:ascii="Tahoma" w:hAnsi="Tahoma" w:cs="Tahoma"/>
                <w:color w:val="000000"/>
              </w:rPr>
            </w:pPr>
            <w:r>
              <w:rPr>
                <w:rFonts w:ascii="Tahoma" w:hAnsi="Tahoma" w:cs="Tahoma"/>
                <w:color w:val="000000"/>
              </w:rPr>
              <w:t>125.100</w:t>
            </w:r>
          </w:p>
        </w:tc>
      </w:tr>
      <w:tr w:rsidR="00667411" w:rsidTr="00667411">
        <w:trPr>
          <w:trHeight w:val="20"/>
        </w:trPr>
        <w:tc>
          <w:tcPr>
            <w:tcW w:w="5544" w:type="dxa"/>
            <w:tcBorders>
              <w:top w:val="nil"/>
              <w:left w:val="nil"/>
              <w:bottom w:val="nil"/>
              <w:right w:val="nil"/>
            </w:tcBorders>
            <w:shd w:val="clear" w:color="auto" w:fill="auto"/>
            <w:noWrap/>
            <w:vAlign w:val="bottom"/>
            <w:hideMark/>
          </w:tcPr>
          <w:p w:rsidR="00667411" w:rsidRDefault="00667411" w:rsidP="00287200">
            <w:pPr>
              <w:keepNext/>
              <w:rPr>
                <w:rFonts w:ascii="Calibri" w:hAnsi="Calibri"/>
                <w:color w:val="000000"/>
              </w:rPr>
            </w:pPr>
          </w:p>
        </w:tc>
        <w:tc>
          <w:tcPr>
            <w:tcW w:w="1559" w:type="dxa"/>
            <w:tcBorders>
              <w:top w:val="nil"/>
              <w:left w:val="nil"/>
              <w:bottom w:val="nil"/>
              <w:right w:val="nil"/>
            </w:tcBorders>
            <w:shd w:val="clear" w:color="auto" w:fill="auto"/>
            <w:noWrap/>
            <w:vAlign w:val="bottom"/>
            <w:hideMark/>
          </w:tcPr>
          <w:p w:rsidR="00667411" w:rsidRDefault="00667411" w:rsidP="00287200">
            <w:pPr>
              <w:keepNext/>
              <w:rPr>
                <w:rFonts w:ascii="Calibri" w:hAnsi="Calibri"/>
                <w:color w:val="000000"/>
              </w:rPr>
            </w:pPr>
          </w:p>
        </w:tc>
        <w:tc>
          <w:tcPr>
            <w:tcW w:w="1843" w:type="dxa"/>
            <w:tcBorders>
              <w:top w:val="nil"/>
              <w:left w:val="nil"/>
              <w:bottom w:val="nil"/>
              <w:right w:val="nil"/>
            </w:tcBorders>
            <w:shd w:val="clear" w:color="auto" w:fill="auto"/>
            <w:noWrap/>
            <w:vAlign w:val="bottom"/>
            <w:hideMark/>
          </w:tcPr>
          <w:p w:rsidR="00667411" w:rsidRDefault="00667411" w:rsidP="00287200">
            <w:pPr>
              <w:keepNext/>
              <w:rPr>
                <w:rFonts w:ascii="Calibri" w:hAnsi="Calibri"/>
                <w:color w:val="000000"/>
              </w:rPr>
            </w:pPr>
          </w:p>
        </w:tc>
      </w:tr>
      <w:tr w:rsidR="00667411" w:rsidTr="00667411">
        <w:trPr>
          <w:trHeight w:val="20"/>
        </w:trPr>
        <w:tc>
          <w:tcPr>
            <w:tcW w:w="5544" w:type="dxa"/>
            <w:tcBorders>
              <w:top w:val="nil"/>
              <w:left w:val="nil"/>
              <w:bottom w:val="nil"/>
              <w:right w:val="nil"/>
            </w:tcBorders>
            <w:shd w:val="clear" w:color="auto" w:fill="auto"/>
            <w:noWrap/>
            <w:vAlign w:val="center"/>
            <w:hideMark/>
          </w:tcPr>
          <w:p w:rsidR="00667411" w:rsidRDefault="00667411" w:rsidP="00287200">
            <w:pPr>
              <w:keepNext/>
              <w:rPr>
                <w:rFonts w:ascii="Tahoma" w:hAnsi="Tahoma" w:cs="Tahoma"/>
                <w:color w:val="000000"/>
              </w:rPr>
            </w:pPr>
          </w:p>
          <w:p w:rsidR="00667411" w:rsidRPr="00667411" w:rsidRDefault="00667411" w:rsidP="00287200">
            <w:pPr>
              <w:keepNext/>
              <w:rPr>
                <w:rFonts w:ascii="Tahoma" w:hAnsi="Tahoma" w:cs="Tahoma"/>
                <w:b/>
                <w:color w:val="000000"/>
              </w:rPr>
            </w:pPr>
            <w:r w:rsidRPr="00667411">
              <w:rPr>
                <w:rFonts w:ascii="Tahoma" w:hAnsi="Tahoma" w:cs="Tahoma"/>
                <w:b/>
                <w:color w:val="000000"/>
              </w:rPr>
              <w:t>SKLOP 2</w:t>
            </w:r>
          </w:p>
        </w:tc>
        <w:tc>
          <w:tcPr>
            <w:tcW w:w="1559" w:type="dxa"/>
            <w:tcBorders>
              <w:top w:val="nil"/>
              <w:left w:val="nil"/>
              <w:bottom w:val="nil"/>
              <w:right w:val="nil"/>
            </w:tcBorders>
            <w:shd w:val="clear" w:color="auto" w:fill="auto"/>
            <w:noWrap/>
            <w:vAlign w:val="bottom"/>
            <w:hideMark/>
          </w:tcPr>
          <w:p w:rsidR="00667411" w:rsidRDefault="00667411" w:rsidP="00287200">
            <w:pPr>
              <w:keepNext/>
              <w:rPr>
                <w:rFonts w:ascii="Calibri" w:hAnsi="Calibri"/>
                <w:color w:val="000000"/>
              </w:rPr>
            </w:pPr>
          </w:p>
        </w:tc>
        <w:tc>
          <w:tcPr>
            <w:tcW w:w="1843" w:type="dxa"/>
            <w:tcBorders>
              <w:top w:val="nil"/>
              <w:left w:val="nil"/>
              <w:bottom w:val="nil"/>
              <w:right w:val="nil"/>
            </w:tcBorders>
            <w:shd w:val="clear" w:color="auto" w:fill="auto"/>
            <w:noWrap/>
            <w:vAlign w:val="bottom"/>
            <w:hideMark/>
          </w:tcPr>
          <w:p w:rsidR="00667411" w:rsidRDefault="00667411" w:rsidP="00287200">
            <w:pPr>
              <w:keepNext/>
              <w:rPr>
                <w:rFonts w:ascii="Calibri" w:hAnsi="Calibri"/>
                <w:color w:val="000000"/>
              </w:rPr>
            </w:pPr>
          </w:p>
        </w:tc>
      </w:tr>
      <w:tr w:rsidR="00667411" w:rsidTr="00667411">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411" w:rsidRDefault="00667411" w:rsidP="00287200">
            <w:pPr>
              <w:keepNext/>
              <w:jc w:val="center"/>
              <w:rPr>
                <w:rFonts w:ascii="Tahoma" w:hAnsi="Tahoma" w:cs="Tahoma"/>
                <w:b/>
                <w:bCs/>
                <w:color w:val="000000"/>
              </w:rPr>
            </w:pPr>
            <w:r>
              <w:rPr>
                <w:rFonts w:ascii="Tahoma" w:hAnsi="Tahoma" w:cs="Tahoma"/>
                <w:b/>
                <w:bCs/>
                <w:color w:val="000000"/>
              </w:rPr>
              <w:t>ODPADEK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7411" w:rsidRDefault="00667411" w:rsidP="00287200">
            <w:pPr>
              <w:keepNext/>
              <w:jc w:val="center"/>
              <w:rPr>
                <w:rFonts w:ascii="Tahoma" w:hAnsi="Tahoma" w:cs="Tahoma"/>
                <w:b/>
                <w:bCs/>
                <w:color w:val="000000"/>
              </w:rPr>
            </w:pPr>
            <w:r>
              <w:rPr>
                <w:rFonts w:ascii="Tahoma" w:hAnsi="Tahoma" w:cs="Tahoma"/>
                <w:b/>
                <w:bCs/>
                <w:color w:val="000000"/>
              </w:rPr>
              <w:t xml:space="preserve">Klas. št. </w:t>
            </w:r>
            <w:proofErr w:type="spellStart"/>
            <w:r>
              <w:rPr>
                <w:rFonts w:ascii="Tahoma" w:hAnsi="Tahoma" w:cs="Tahoma"/>
                <w:b/>
                <w:bCs/>
                <w:color w:val="000000"/>
              </w:rPr>
              <w:t>odpa</w:t>
            </w:r>
            <w:proofErr w:type="spellEnd"/>
            <w:r>
              <w:rPr>
                <w:rFonts w:ascii="Tahoma" w:hAnsi="Tahoma" w:cs="Tahoma"/>
                <w:b/>
                <w:bCs/>
                <w:color w:val="000000"/>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67411" w:rsidRDefault="00667411" w:rsidP="00287200">
            <w:pPr>
              <w:keepNext/>
              <w:jc w:val="center"/>
              <w:rPr>
                <w:rFonts w:ascii="Tahoma" w:hAnsi="Tahoma" w:cs="Tahoma"/>
                <w:b/>
                <w:bCs/>
                <w:color w:val="000000"/>
              </w:rPr>
            </w:pPr>
            <w:r>
              <w:rPr>
                <w:rFonts w:ascii="Tahoma" w:hAnsi="Tahoma" w:cs="Tahoma"/>
                <w:b/>
                <w:bCs/>
                <w:color w:val="000000"/>
              </w:rPr>
              <w:t>Okvirna količina v KG</w:t>
            </w:r>
          </w:p>
        </w:tc>
      </w:tr>
      <w:tr w:rsidR="00667411" w:rsidTr="00667411">
        <w:trPr>
          <w:trHeight w:val="20"/>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667411" w:rsidRDefault="00667411" w:rsidP="00287200">
            <w:pPr>
              <w:keepNext/>
              <w:rPr>
                <w:rFonts w:ascii="Tahoma" w:hAnsi="Tahoma" w:cs="Tahoma"/>
                <w:color w:val="000000"/>
              </w:rPr>
            </w:pPr>
            <w:r>
              <w:rPr>
                <w:rFonts w:ascii="Tahoma" w:hAnsi="Tahoma" w:cs="Tahoma"/>
                <w:color w:val="000000"/>
              </w:rPr>
              <w:t>kemikalije (zbrane iz gospodinjstev)</w:t>
            </w:r>
          </w:p>
        </w:tc>
        <w:tc>
          <w:tcPr>
            <w:tcW w:w="1559" w:type="dxa"/>
            <w:tcBorders>
              <w:top w:val="nil"/>
              <w:left w:val="nil"/>
              <w:bottom w:val="single" w:sz="4" w:space="0" w:color="auto"/>
              <w:right w:val="single" w:sz="4" w:space="0" w:color="auto"/>
            </w:tcBorders>
            <w:shd w:val="clear" w:color="auto" w:fill="auto"/>
            <w:vAlign w:val="center"/>
            <w:hideMark/>
          </w:tcPr>
          <w:p w:rsidR="00667411" w:rsidRDefault="00667411" w:rsidP="00287200">
            <w:pPr>
              <w:keepNext/>
              <w:rPr>
                <w:rFonts w:ascii="Tahoma" w:hAnsi="Tahoma" w:cs="Tahoma"/>
                <w:color w:val="000000"/>
              </w:rPr>
            </w:pPr>
            <w:r>
              <w:rPr>
                <w:rFonts w:ascii="Tahoma" w:hAnsi="Tahoma" w:cs="Tahoma"/>
                <w:color w:val="000000"/>
              </w:rPr>
              <w:t>20 01 13*, 20 01 14*, 20 01 15*, 20 01 17*</w:t>
            </w:r>
          </w:p>
        </w:tc>
        <w:tc>
          <w:tcPr>
            <w:tcW w:w="1843" w:type="dxa"/>
            <w:tcBorders>
              <w:top w:val="nil"/>
              <w:left w:val="nil"/>
              <w:bottom w:val="single" w:sz="4" w:space="0" w:color="auto"/>
              <w:right w:val="single" w:sz="4" w:space="0" w:color="auto"/>
            </w:tcBorders>
            <w:shd w:val="clear" w:color="auto" w:fill="auto"/>
            <w:noWrap/>
            <w:vAlign w:val="center"/>
            <w:hideMark/>
          </w:tcPr>
          <w:p w:rsidR="00667411" w:rsidRDefault="00667411" w:rsidP="00287200">
            <w:pPr>
              <w:keepNext/>
              <w:jc w:val="right"/>
              <w:rPr>
                <w:rFonts w:ascii="Tahoma" w:hAnsi="Tahoma" w:cs="Tahoma"/>
                <w:color w:val="000000"/>
              </w:rPr>
            </w:pPr>
            <w:r>
              <w:rPr>
                <w:rFonts w:ascii="Tahoma" w:hAnsi="Tahoma" w:cs="Tahoma"/>
                <w:color w:val="000000"/>
              </w:rPr>
              <w:t>20.000</w:t>
            </w:r>
          </w:p>
        </w:tc>
      </w:tr>
      <w:tr w:rsidR="00667411" w:rsidTr="00667411">
        <w:trPr>
          <w:trHeight w:val="20"/>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667411" w:rsidRDefault="00667411" w:rsidP="00287200">
            <w:pPr>
              <w:keepNext/>
              <w:rPr>
                <w:rFonts w:ascii="Tahoma" w:hAnsi="Tahoma" w:cs="Tahoma"/>
                <w:color w:val="000000"/>
              </w:rPr>
            </w:pPr>
            <w:r>
              <w:rPr>
                <w:rFonts w:ascii="Tahoma" w:hAnsi="Tahoma" w:cs="Tahoma"/>
                <w:color w:val="000000"/>
              </w:rPr>
              <w:t>SKUPAJ</w:t>
            </w:r>
          </w:p>
        </w:tc>
        <w:tc>
          <w:tcPr>
            <w:tcW w:w="1559" w:type="dxa"/>
            <w:tcBorders>
              <w:top w:val="nil"/>
              <w:left w:val="nil"/>
              <w:bottom w:val="single" w:sz="4" w:space="0" w:color="auto"/>
              <w:right w:val="single" w:sz="4" w:space="0" w:color="auto"/>
            </w:tcBorders>
            <w:shd w:val="clear" w:color="auto" w:fill="auto"/>
            <w:vAlign w:val="center"/>
            <w:hideMark/>
          </w:tcPr>
          <w:p w:rsidR="00667411" w:rsidRDefault="00667411" w:rsidP="00287200">
            <w:pPr>
              <w:keepNext/>
              <w:jc w:val="right"/>
              <w:rPr>
                <w:rFonts w:ascii="Tahoma" w:hAnsi="Tahoma" w:cs="Tahoma"/>
                <w:color w:val="000000"/>
              </w:rPr>
            </w:pPr>
            <w:r>
              <w:rPr>
                <w:rFonts w:ascii="Tahoma" w:hAnsi="Tahoma" w:cs="Tahoma"/>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67411" w:rsidRDefault="00667411" w:rsidP="00287200">
            <w:pPr>
              <w:keepNext/>
              <w:jc w:val="right"/>
              <w:rPr>
                <w:rFonts w:ascii="Tahoma" w:hAnsi="Tahoma" w:cs="Tahoma"/>
                <w:color w:val="000000"/>
              </w:rPr>
            </w:pPr>
            <w:r>
              <w:rPr>
                <w:rFonts w:ascii="Tahoma" w:hAnsi="Tahoma" w:cs="Tahoma"/>
                <w:color w:val="000000"/>
              </w:rPr>
              <w:t>20.000</w:t>
            </w:r>
          </w:p>
        </w:tc>
      </w:tr>
      <w:tr w:rsidR="00667411" w:rsidTr="00667411">
        <w:trPr>
          <w:trHeight w:val="20"/>
        </w:trPr>
        <w:tc>
          <w:tcPr>
            <w:tcW w:w="5544" w:type="dxa"/>
            <w:tcBorders>
              <w:top w:val="nil"/>
              <w:left w:val="nil"/>
              <w:bottom w:val="nil"/>
              <w:right w:val="nil"/>
            </w:tcBorders>
            <w:shd w:val="clear" w:color="auto" w:fill="auto"/>
            <w:noWrap/>
            <w:vAlign w:val="bottom"/>
            <w:hideMark/>
          </w:tcPr>
          <w:p w:rsidR="00667411" w:rsidRDefault="00667411" w:rsidP="00287200">
            <w:pPr>
              <w:keepNext/>
              <w:rPr>
                <w:rFonts w:ascii="Calibri" w:hAnsi="Calibri"/>
                <w:color w:val="000000"/>
              </w:rPr>
            </w:pPr>
          </w:p>
        </w:tc>
        <w:tc>
          <w:tcPr>
            <w:tcW w:w="1559" w:type="dxa"/>
            <w:tcBorders>
              <w:top w:val="nil"/>
              <w:left w:val="nil"/>
              <w:bottom w:val="nil"/>
              <w:right w:val="nil"/>
            </w:tcBorders>
            <w:shd w:val="clear" w:color="auto" w:fill="auto"/>
            <w:noWrap/>
            <w:vAlign w:val="bottom"/>
            <w:hideMark/>
          </w:tcPr>
          <w:p w:rsidR="00667411" w:rsidRDefault="00667411" w:rsidP="00287200">
            <w:pPr>
              <w:keepNext/>
              <w:rPr>
                <w:rFonts w:ascii="Calibri" w:hAnsi="Calibri"/>
                <w:color w:val="000000"/>
              </w:rPr>
            </w:pPr>
          </w:p>
        </w:tc>
        <w:tc>
          <w:tcPr>
            <w:tcW w:w="1843" w:type="dxa"/>
            <w:tcBorders>
              <w:top w:val="nil"/>
              <w:left w:val="nil"/>
              <w:bottom w:val="nil"/>
              <w:right w:val="nil"/>
            </w:tcBorders>
            <w:shd w:val="clear" w:color="auto" w:fill="auto"/>
            <w:noWrap/>
            <w:vAlign w:val="bottom"/>
            <w:hideMark/>
          </w:tcPr>
          <w:p w:rsidR="00667411" w:rsidRDefault="00667411" w:rsidP="00287200">
            <w:pPr>
              <w:keepNext/>
              <w:rPr>
                <w:rFonts w:ascii="Calibri" w:hAnsi="Calibri"/>
                <w:color w:val="000000"/>
              </w:rPr>
            </w:pPr>
          </w:p>
        </w:tc>
      </w:tr>
      <w:tr w:rsidR="00667411" w:rsidTr="00667411">
        <w:trPr>
          <w:trHeight w:val="20"/>
        </w:trPr>
        <w:tc>
          <w:tcPr>
            <w:tcW w:w="5544" w:type="dxa"/>
            <w:tcBorders>
              <w:top w:val="nil"/>
              <w:left w:val="nil"/>
              <w:bottom w:val="nil"/>
              <w:right w:val="nil"/>
            </w:tcBorders>
            <w:shd w:val="clear" w:color="auto" w:fill="auto"/>
            <w:noWrap/>
            <w:vAlign w:val="center"/>
            <w:hideMark/>
          </w:tcPr>
          <w:p w:rsidR="00667411" w:rsidRDefault="00667411" w:rsidP="00287200">
            <w:pPr>
              <w:keepNext/>
              <w:rPr>
                <w:rFonts w:ascii="Tahoma" w:hAnsi="Tahoma" w:cs="Tahoma"/>
                <w:color w:val="000000"/>
              </w:rPr>
            </w:pPr>
          </w:p>
          <w:p w:rsidR="00667411" w:rsidRDefault="00667411" w:rsidP="00287200">
            <w:pPr>
              <w:keepNext/>
              <w:rPr>
                <w:rFonts w:ascii="Tahoma" w:hAnsi="Tahoma" w:cs="Tahoma"/>
                <w:color w:val="000000"/>
              </w:rPr>
            </w:pPr>
          </w:p>
          <w:p w:rsidR="00667411" w:rsidRDefault="00667411" w:rsidP="00287200">
            <w:pPr>
              <w:keepNext/>
              <w:rPr>
                <w:rFonts w:ascii="Tahoma" w:hAnsi="Tahoma" w:cs="Tahoma"/>
                <w:color w:val="000000"/>
              </w:rPr>
            </w:pPr>
          </w:p>
          <w:p w:rsidR="00667411" w:rsidRDefault="00667411" w:rsidP="00287200">
            <w:pPr>
              <w:keepNext/>
              <w:rPr>
                <w:rFonts w:ascii="Tahoma" w:hAnsi="Tahoma" w:cs="Tahoma"/>
                <w:color w:val="000000"/>
              </w:rPr>
            </w:pPr>
          </w:p>
          <w:p w:rsidR="00667411" w:rsidRDefault="00667411" w:rsidP="00287200">
            <w:pPr>
              <w:keepNext/>
              <w:rPr>
                <w:rFonts w:ascii="Tahoma" w:hAnsi="Tahoma" w:cs="Tahoma"/>
                <w:color w:val="000000"/>
              </w:rPr>
            </w:pPr>
          </w:p>
          <w:p w:rsidR="00667411" w:rsidRDefault="00667411" w:rsidP="00287200">
            <w:pPr>
              <w:keepNext/>
              <w:rPr>
                <w:rFonts w:ascii="Tahoma" w:hAnsi="Tahoma" w:cs="Tahoma"/>
                <w:color w:val="000000"/>
              </w:rPr>
            </w:pPr>
          </w:p>
          <w:p w:rsidR="00667411" w:rsidRPr="00667411" w:rsidRDefault="00667411" w:rsidP="00287200">
            <w:pPr>
              <w:keepNext/>
              <w:rPr>
                <w:rFonts w:ascii="Tahoma" w:hAnsi="Tahoma" w:cs="Tahoma"/>
                <w:b/>
                <w:color w:val="000000"/>
              </w:rPr>
            </w:pPr>
            <w:r w:rsidRPr="00667411">
              <w:rPr>
                <w:rFonts w:ascii="Tahoma" w:hAnsi="Tahoma" w:cs="Tahoma"/>
                <w:b/>
                <w:color w:val="000000"/>
              </w:rPr>
              <w:lastRenderedPageBreak/>
              <w:t>SKLOP 3</w:t>
            </w:r>
          </w:p>
        </w:tc>
        <w:tc>
          <w:tcPr>
            <w:tcW w:w="1559" w:type="dxa"/>
            <w:tcBorders>
              <w:top w:val="nil"/>
              <w:left w:val="nil"/>
              <w:bottom w:val="nil"/>
              <w:right w:val="nil"/>
            </w:tcBorders>
            <w:shd w:val="clear" w:color="auto" w:fill="auto"/>
            <w:noWrap/>
            <w:vAlign w:val="bottom"/>
            <w:hideMark/>
          </w:tcPr>
          <w:p w:rsidR="00667411" w:rsidRDefault="00667411" w:rsidP="00287200">
            <w:pPr>
              <w:keepNext/>
              <w:rPr>
                <w:rFonts w:ascii="Calibri" w:hAnsi="Calibri"/>
                <w:color w:val="000000"/>
              </w:rPr>
            </w:pPr>
          </w:p>
        </w:tc>
        <w:tc>
          <w:tcPr>
            <w:tcW w:w="1843" w:type="dxa"/>
            <w:tcBorders>
              <w:top w:val="nil"/>
              <w:left w:val="nil"/>
              <w:bottom w:val="nil"/>
              <w:right w:val="nil"/>
            </w:tcBorders>
            <w:shd w:val="clear" w:color="auto" w:fill="auto"/>
            <w:noWrap/>
            <w:vAlign w:val="bottom"/>
            <w:hideMark/>
          </w:tcPr>
          <w:p w:rsidR="00667411" w:rsidRDefault="00667411" w:rsidP="00287200">
            <w:pPr>
              <w:keepNext/>
              <w:rPr>
                <w:rFonts w:ascii="Calibri" w:hAnsi="Calibri"/>
                <w:color w:val="000000"/>
              </w:rPr>
            </w:pPr>
          </w:p>
        </w:tc>
      </w:tr>
      <w:tr w:rsidR="00667411" w:rsidTr="00667411">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411" w:rsidRDefault="00667411" w:rsidP="00287200">
            <w:pPr>
              <w:keepNext/>
              <w:jc w:val="center"/>
              <w:rPr>
                <w:rFonts w:ascii="Tahoma" w:hAnsi="Tahoma" w:cs="Tahoma"/>
                <w:b/>
                <w:bCs/>
                <w:color w:val="000000"/>
              </w:rPr>
            </w:pPr>
            <w:r>
              <w:rPr>
                <w:rFonts w:ascii="Tahoma" w:hAnsi="Tahoma" w:cs="Tahoma"/>
                <w:b/>
                <w:bCs/>
                <w:color w:val="000000"/>
              </w:rPr>
              <w:lastRenderedPageBreak/>
              <w:t>ODPADEK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7411" w:rsidRDefault="00667411" w:rsidP="00287200">
            <w:pPr>
              <w:keepNext/>
              <w:jc w:val="center"/>
              <w:rPr>
                <w:rFonts w:ascii="Tahoma" w:hAnsi="Tahoma" w:cs="Tahoma"/>
                <w:b/>
                <w:bCs/>
                <w:color w:val="000000"/>
              </w:rPr>
            </w:pPr>
            <w:r>
              <w:rPr>
                <w:rFonts w:ascii="Tahoma" w:hAnsi="Tahoma" w:cs="Tahoma"/>
                <w:b/>
                <w:bCs/>
                <w:color w:val="000000"/>
              </w:rPr>
              <w:t xml:space="preserve">Klas. št. </w:t>
            </w:r>
            <w:proofErr w:type="spellStart"/>
            <w:r>
              <w:rPr>
                <w:rFonts w:ascii="Tahoma" w:hAnsi="Tahoma" w:cs="Tahoma"/>
                <w:b/>
                <w:bCs/>
                <w:color w:val="000000"/>
              </w:rPr>
              <w:t>odpa</w:t>
            </w:r>
            <w:proofErr w:type="spellEnd"/>
            <w:r>
              <w:rPr>
                <w:rFonts w:ascii="Tahoma" w:hAnsi="Tahoma" w:cs="Tahoma"/>
                <w:b/>
                <w:bCs/>
                <w:color w:val="000000"/>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67411" w:rsidRDefault="00667411" w:rsidP="00287200">
            <w:pPr>
              <w:keepNext/>
              <w:jc w:val="center"/>
              <w:rPr>
                <w:rFonts w:ascii="Tahoma" w:hAnsi="Tahoma" w:cs="Tahoma"/>
                <w:b/>
                <w:bCs/>
                <w:color w:val="000000"/>
              </w:rPr>
            </w:pPr>
            <w:r>
              <w:rPr>
                <w:rFonts w:ascii="Tahoma" w:hAnsi="Tahoma" w:cs="Tahoma"/>
                <w:b/>
                <w:bCs/>
                <w:color w:val="000000"/>
              </w:rPr>
              <w:t>Okvirna količina v KG</w:t>
            </w:r>
          </w:p>
        </w:tc>
      </w:tr>
      <w:tr w:rsidR="00667411" w:rsidTr="00667411">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667411" w:rsidRDefault="00667411" w:rsidP="00287200">
            <w:pPr>
              <w:keepNext/>
              <w:rPr>
                <w:rFonts w:ascii="Tahoma" w:hAnsi="Tahoma" w:cs="Tahoma"/>
                <w:color w:val="000000"/>
              </w:rPr>
            </w:pPr>
            <w:r>
              <w:rPr>
                <w:rFonts w:ascii="Tahoma" w:hAnsi="Tahoma" w:cs="Tahoma"/>
                <w:color w:val="000000"/>
              </w:rPr>
              <w:t>barve, laki, topila, smole, kiti, zbrani v malolitrski embalaži, ki niso zajeti v 20 01 27*</w:t>
            </w:r>
          </w:p>
        </w:tc>
        <w:tc>
          <w:tcPr>
            <w:tcW w:w="1559" w:type="dxa"/>
            <w:tcBorders>
              <w:top w:val="nil"/>
              <w:left w:val="nil"/>
              <w:bottom w:val="single" w:sz="4" w:space="0" w:color="auto"/>
              <w:right w:val="single" w:sz="4" w:space="0" w:color="auto"/>
            </w:tcBorders>
            <w:shd w:val="clear" w:color="auto" w:fill="auto"/>
            <w:vAlign w:val="center"/>
            <w:hideMark/>
          </w:tcPr>
          <w:p w:rsidR="00667411" w:rsidRDefault="00667411" w:rsidP="00287200">
            <w:pPr>
              <w:keepNext/>
              <w:rPr>
                <w:rFonts w:ascii="Tahoma" w:hAnsi="Tahoma" w:cs="Tahoma"/>
                <w:color w:val="000000"/>
              </w:rPr>
            </w:pPr>
            <w:r>
              <w:rPr>
                <w:rFonts w:ascii="Tahoma" w:hAnsi="Tahoma" w:cs="Tahoma"/>
                <w:color w:val="000000"/>
              </w:rPr>
              <w:t>20 01 28</w:t>
            </w:r>
          </w:p>
        </w:tc>
        <w:tc>
          <w:tcPr>
            <w:tcW w:w="1843" w:type="dxa"/>
            <w:tcBorders>
              <w:top w:val="nil"/>
              <w:left w:val="nil"/>
              <w:bottom w:val="single" w:sz="4" w:space="0" w:color="auto"/>
              <w:right w:val="single" w:sz="4" w:space="0" w:color="auto"/>
            </w:tcBorders>
            <w:shd w:val="clear" w:color="auto" w:fill="auto"/>
            <w:noWrap/>
            <w:vAlign w:val="center"/>
            <w:hideMark/>
          </w:tcPr>
          <w:p w:rsidR="00667411" w:rsidRDefault="00667411" w:rsidP="00287200">
            <w:pPr>
              <w:keepNext/>
              <w:jc w:val="right"/>
              <w:rPr>
                <w:rFonts w:ascii="Tahoma" w:hAnsi="Tahoma" w:cs="Tahoma"/>
                <w:color w:val="000000"/>
              </w:rPr>
            </w:pPr>
            <w:r>
              <w:rPr>
                <w:rFonts w:ascii="Tahoma" w:hAnsi="Tahoma" w:cs="Tahoma"/>
                <w:color w:val="000000"/>
              </w:rPr>
              <w:t>20.000</w:t>
            </w:r>
          </w:p>
        </w:tc>
      </w:tr>
      <w:tr w:rsidR="00667411" w:rsidTr="00667411">
        <w:trPr>
          <w:trHeight w:val="20"/>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667411" w:rsidRDefault="00667411" w:rsidP="00287200">
            <w:pPr>
              <w:keepNext/>
              <w:rPr>
                <w:rFonts w:ascii="Tahoma" w:hAnsi="Tahoma" w:cs="Tahoma"/>
                <w:color w:val="000000"/>
              </w:rPr>
            </w:pPr>
            <w:r>
              <w:rPr>
                <w:rFonts w:ascii="Tahoma" w:hAnsi="Tahoma" w:cs="Tahoma"/>
                <w:color w:val="000000"/>
              </w:rPr>
              <w:t>SKUPAJ</w:t>
            </w:r>
          </w:p>
        </w:tc>
        <w:tc>
          <w:tcPr>
            <w:tcW w:w="1559" w:type="dxa"/>
            <w:tcBorders>
              <w:top w:val="nil"/>
              <w:left w:val="nil"/>
              <w:bottom w:val="single" w:sz="4" w:space="0" w:color="auto"/>
              <w:right w:val="single" w:sz="4" w:space="0" w:color="auto"/>
            </w:tcBorders>
            <w:shd w:val="clear" w:color="auto" w:fill="auto"/>
            <w:vAlign w:val="center"/>
            <w:hideMark/>
          </w:tcPr>
          <w:p w:rsidR="00667411" w:rsidRDefault="00667411" w:rsidP="00287200">
            <w:pPr>
              <w:keepNext/>
              <w:jc w:val="right"/>
              <w:rPr>
                <w:rFonts w:ascii="Tahoma" w:hAnsi="Tahoma" w:cs="Tahoma"/>
                <w:color w:val="000000"/>
              </w:rPr>
            </w:pPr>
            <w:r>
              <w:rPr>
                <w:rFonts w:ascii="Tahoma" w:hAnsi="Tahoma" w:cs="Tahoma"/>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67411" w:rsidRDefault="00667411" w:rsidP="00287200">
            <w:pPr>
              <w:keepNext/>
              <w:jc w:val="right"/>
              <w:rPr>
                <w:rFonts w:ascii="Tahoma" w:hAnsi="Tahoma" w:cs="Tahoma"/>
                <w:color w:val="000000"/>
              </w:rPr>
            </w:pPr>
            <w:r>
              <w:rPr>
                <w:rFonts w:ascii="Tahoma" w:hAnsi="Tahoma" w:cs="Tahoma"/>
                <w:color w:val="000000"/>
              </w:rPr>
              <w:t>20.000</w:t>
            </w:r>
          </w:p>
        </w:tc>
      </w:tr>
      <w:tr w:rsidR="00667411" w:rsidTr="00667411">
        <w:trPr>
          <w:trHeight w:val="20"/>
        </w:trPr>
        <w:tc>
          <w:tcPr>
            <w:tcW w:w="5544" w:type="dxa"/>
            <w:tcBorders>
              <w:top w:val="nil"/>
              <w:left w:val="nil"/>
              <w:bottom w:val="nil"/>
              <w:right w:val="nil"/>
            </w:tcBorders>
            <w:shd w:val="clear" w:color="auto" w:fill="auto"/>
            <w:noWrap/>
            <w:vAlign w:val="center"/>
            <w:hideMark/>
          </w:tcPr>
          <w:p w:rsidR="00667411" w:rsidRDefault="00667411" w:rsidP="00287200">
            <w:pPr>
              <w:keepNext/>
              <w:rPr>
                <w:rFonts w:ascii="Calibri" w:hAnsi="Calibri"/>
                <w:color w:val="000000"/>
              </w:rPr>
            </w:pPr>
          </w:p>
        </w:tc>
        <w:tc>
          <w:tcPr>
            <w:tcW w:w="1559" w:type="dxa"/>
            <w:tcBorders>
              <w:top w:val="nil"/>
              <w:left w:val="nil"/>
              <w:bottom w:val="nil"/>
              <w:right w:val="nil"/>
            </w:tcBorders>
            <w:shd w:val="clear" w:color="auto" w:fill="auto"/>
            <w:vAlign w:val="center"/>
            <w:hideMark/>
          </w:tcPr>
          <w:p w:rsidR="00667411" w:rsidRDefault="00667411" w:rsidP="00287200">
            <w:pPr>
              <w:keepNext/>
              <w:rPr>
                <w:rFonts w:ascii="Calibri" w:hAnsi="Calibri"/>
                <w:color w:val="000000"/>
              </w:rPr>
            </w:pPr>
          </w:p>
        </w:tc>
        <w:tc>
          <w:tcPr>
            <w:tcW w:w="1843" w:type="dxa"/>
            <w:tcBorders>
              <w:top w:val="nil"/>
              <w:left w:val="nil"/>
              <w:bottom w:val="nil"/>
              <w:right w:val="nil"/>
            </w:tcBorders>
            <w:shd w:val="clear" w:color="auto" w:fill="auto"/>
            <w:noWrap/>
            <w:vAlign w:val="center"/>
            <w:hideMark/>
          </w:tcPr>
          <w:p w:rsidR="00667411" w:rsidRDefault="00667411" w:rsidP="00287200">
            <w:pPr>
              <w:keepNext/>
              <w:rPr>
                <w:rFonts w:ascii="Calibri" w:hAnsi="Calibri"/>
                <w:color w:val="000000"/>
              </w:rPr>
            </w:pPr>
          </w:p>
        </w:tc>
      </w:tr>
      <w:tr w:rsidR="00667411" w:rsidTr="00667411">
        <w:trPr>
          <w:trHeight w:val="20"/>
        </w:trPr>
        <w:tc>
          <w:tcPr>
            <w:tcW w:w="5544" w:type="dxa"/>
            <w:tcBorders>
              <w:top w:val="nil"/>
              <w:left w:val="nil"/>
              <w:bottom w:val="nil"/>
              <w:right w:val="nil"/>
            </w:tcBorders>
            <w:shd w:val="clear" w:color="auto" w:fill="auto"/>
            <w:noWrap/>
            <w:vAlign w:val="center"/>
            <w:hideMark/>
          </w:tcPr>
          <w:p w:rsidR="00667411" w:rsidRDefault="00667411" w:rsidP="00287200">
            <w:pPr>
              <w:keepNext/>
              <w:rPr>
                <w:rFonts w:ascii="Tahoma" w:hAnsi="Tahoma" w:cs="Tahoma"/>
                <w:color w:val="000000"/>
              </w:rPr>
            </w:pPr>
          </w:p>
          <w:p w:rsidR="00667411" w:rsidRPr="00667411" w:rsidRDefault="00667411" w:rsidP="00287200">
            <w:pPr>
              <w:keepNext/>
              <w:rPr>
                <w:rFonts w:ascii="Tahoma" w:hAnsi="Tahoma" w:cs="Tahoma"/>
                <w:b/>
                <w:color w:val="000000"/>
              </w:rPr>
            </w:pPr>
            <w:r w:rsidRPr="00667411">
              <w:rPr>
                <w:rFonts w:ascii="Tahoma" w:hAnsi="Tahoma" w:cs="Tahoma"/>
                <w:b/>
                <w:color w:val="000000"/>
              </w:rPr>
              <w:t>SKLOP 4</w:t>
            </w:r>
          </w:p>
        </w:tc>
        <w:tc>
          <w:tcPr>
            <w:tcW w:w="1559" w:type="dxa"/>
            <w:tcBorders>
              <w:top w:val="nil"/>
              <w:left w:val="nil"/>
              <w:bottom w:val="nil"/>
              <w:right w:val="nil"/>
            </w:tcBorders>
            <w:shd w:val="clear" w:color="auto" w:fill="auto"/>
            <w:noWrap/>
            <w:vAlign w:val="bottom"/>
            <w:hideMark/>
          </w:tcPr>
          <w:p w:rsidR="00667411" w:rsidRDefault="00667411" w:rsidP="00287200">
            <w:pPr>
              <w:keepNext/>
              <w:rPr>
                <w:rFonts w:ascii="Calibri" w:hAnsi="Calibri"/>
                <w:color w:val="000000"/>
              </w:rPr>
            </w:pPr>
          </w:p>
        </w:tc>
        <w:tc>
          <w:tcPr>
            <w:tcW w:w="1843" w:type="dxa"/>
            <w:tcBorders>
              <w:top w:val="nil"/>
              <w:left w:val="nil"/>
              <w:bottom w:val="nil"/>
              <w:right w:val="nil"/>
            </w:tcBorders>
            <w:shd w:val="clear" w:color="auto" w:fill="auto"/>
            <w:noWrap/>
            <w:vAlign w:val="bottom"/>
            <w:hideMark/>
          </w:tcPr>
          <w:p w:rsidR="00667411" w:rsidRDefault="00667411" w:rsidP="00287200">
            <w:pPr>
              <w:keepNext/>
              <w:rPr>
                <w:rFonts w:ascii="Calibri" w:hAnsi="Calibri"/>
                <w:color w:val="000000"/>
              </w:rPr>
            </w:pPr>
          </w:p>
        </w:tc>
      </w:tr>
      <w:tr w:rsidR="00667411" w:rsidTr="00667411">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411" w:rsidRDefault="00667411" w:rsidP="00287200">
            <w:pPr>
              <w:keepNext/>
              <w:jc w:val="center"/>
              <w:rPr>
                <w:rFonts w:ascii="Tahoma" w:hAnsi="Tahoma" w:cs="Tahoma"/>
                <w:b/>
                <w:bCs/>
                <w:color w:val="000000"/>
              </w:rPr>
            </w:pPr>
            <w:r>
              <w:rPr>
                <w:rFonts w:ascii="Tahoma" w:hAnsi="Tahoma" w:cs="Tahoma"/>
                <w:b/>
                <w:bCs/>
                <w:color w:val="000000"/>
              </w:rPr>
              <w:t>ODPADEK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7411" w:rsidRDefault="00667411" w:rsidP="00287200">
            <w:pPr>
              <w:keepNext/>
              <w:jc w:val="center"/>
              <w:rPr>
                <w:rFonts w:ascii="Tahoma" w:hAnsi="Tahoma" w:cs="Tahoma"/>
                <w:b/>
                <w:bCs/>
                <w:color w:val="000000"/>
              </w:rPr>
            </w:pPr>
            <w:r>
              <w:rPr>
                <w:rFonts w:ascii="Tahoma" w:hAnsi="Tahoma" w:cs="Tahoma"/>
                <w:b/>
                <w:bCs/>
                <w:color w:val="000000"/>
              </w:rPr>
              <w:t xml:space="preserve">Klas. št. </w:t>
            </w:r>
            <w:proofErr w:type="spellStart"/>
            <w:r>
              <w:rPr>
                <w:rFonts w:ascii="Tahoma" w:hAnsi="Tahoma" w:cs="Tahoma"/>
                <w:b/>
                <w:bCs/>
                <w:color w:val="000000"/>
              </w:rPr>
              <w:t>odpa</w:t>
            </w:r>
            <w:proofErr w:type="spellEnd"/>
            <w:r>
              <w:rPr>
                <w:rFonts w:ascii="Tahoma" w:hAnsi="Tahoma" w:cs="Tahoma"/>
                <w:b/>
                <w:bCs/>
                <w:color w:val="000000"/>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67411" w:rsidRDefault="00667411" w:rsidP="00287200">
            <w:pPr>
              <w:keepNext/>
              <w:jc w:val="center"/>
              <w:rPr>
                <w:rFonts w:ascii="Tahoma" w:hAnsi="Tahoma" w:cs="Tahoma"/>
                <w:b/>
                <w:bCs/>
                <w:color w:val="000000"/>
              </w:rPr>
            </w:pPr>
            <w:r>
              <w:rPr>
                <w:rFonts w:ascii="Tahoma" w:hAnsi="Tahoma" w:cs="Tahoma"/>
                <w:b/>
                <w:bCs/>
                <w:color w:val="000000"/>
              </w:rPr>
              <w:t>Okvirna količina v KG</w:t>
            </w:r>
          </w:p>
        </w:tc>
      </w:tr>
      <w:tr w:rsidR="00667411" w:rsidTr="00667411">
        <w:trPr>
          <w:trHeight w:val="20"/>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667411" w:rsidRDefault="00667411" w:rsidP="00287200">
            <w:pPr>
              <w:keepNext/>
              <w:rPr>
                <w:rFonts w:ascii="Tahoma" w:hAnsi="Tahoma" w:cs="Tahoma"/>
                <w:color w:val="000000"/>
              </w:rPr>
            </w:pPr>
            <w:r>
              <w:rPr>
                <w:rFonts w:ascii="Tahoma" w:hAnsi="Tahoma" w:cs="Tahoma"/>
                <w:color w:val="000000"/>
              </w:rPr>
              <w:t>Pesticidi</w:t>
            </w:r>
          </w:p>
        </w:tc>
        <w:tc>
          <w:tcPr>
            <w:tcW w:w="1559" w:type="dxa"/>
            <w:tcBorders>
              <w:top w:val="nil"/>
              <w:left w:val="nil"/>
              <w:bottom w:val="single" w:sz="4" w:space="0" w:color="auto"/>
              <w:right w:val="single" w:sz="4" w:space="0" w:color="auto"/>
            </w:tcBorders>
            <w:shd w:val="clear" w:color="auto" w:fill="auto"/>
            <w:vAlign w:val="center"/>
            <w:hideMark/>
          </w:tcPr>
          <w:p w:rsidR="00667411" w:rsidRDefault="00667411" w:rsidP="00287200">
            <w:pPr>
              <w:keepNext/>
              <w:rPr>
                <w:rFonts w:ascii="Tahoma" w:hAnsi="Tahoma" w:cs="Tahoma"/>
                <w:color w:val="000000"/>
              </w:rPr>
            </w:pPr>
            <w:r>
              <w:rPr>
                <w:rFonts w:ascii="Tahoma" w:hAnsi="Tahoma" w:cs="Tahoma"/>
                <w:color w:val="000000"/>
              </w:rPr>
              <w:t>20 01 19*</w:t>
            </w:r>
          </w:p>
        </w:tc>
        <w:tc>
          <w:tcPr>
            <w:tcW w:w="1843" w:type="dxa"/>
            <w:tcBorders>
              <w:top w:val="nil"/>
              <w:left w:val="nil"/>
              <w:bottom w:val="single" w:sz="4" w:space="0" w:color="auto"/>
              <w:right w:val="single" w:sz="4" w:space="0" w:color="auto"/>
            </w:tcBorders>
            <w:shd w:val="clear" w:color="auto" w:fill="auto"/>
            <w:noWrap/>
            <w:vAlign w:val="center"/>
            <w:hideMark/>
          </w:tcPr>
          <w:p w:rsidR="00667411" w:rsidRDefault="00667411" w:rsidP="00287200">
            <w:pPr>
              <w:keepNext/>
              <w:jc w:val="right"/>
              <w:rPr>
                <w:rFonts w:ascii="Tahoma" w:hAnsi="Tahoma" w:cs="Tahoma"/>
                <w:color w:val="000000"/>
              </w:rPr>
            </w:pPr>
            <w:r>
              <w:rPr>
                <w:rFonts w:ascii="Tahoma" w:hAnsi="Tahoma" w:cs="Tahoma"/>
                <w:color w:val="000000"/>
              </w:rPr>
              <w:t>5.000</w:t>
            </w:r>
          </w:p>
        </w:tc>
      </w:tr>
      <w:tr w:rsidR="00667411" w:rsidTr="00667411">
        <w:trPr>
          <w:trHeight w:val="20"/>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667411" w:rsidRDefault="00667411" w:rsidP="00287200">
            <w:pPr>
              <w:keepNext/>
              <w:rPr>
                <w:rFonts w:ascii="Tahoma" w:hAnsi="Tahoma" w:cs="Tahoma"/>
                <w:color w:val="000000"/>
              </w:rPr>
            </w:pPr>
            <w:r>
              <w:rPr>
                <w:rFonts w:ascii="Tahoma" w:hAnsi="Tahoma" w:cs="Tahoma"/>
                <w:color w:val="000000"/>
              </w:rPr>
              <w:t>SKUPAJ</w:t>
            </w:r>
          </w:p>
        </w:tc>
        <w:tc>
          <w:tcPr>
            <w:tcW w:w="1559" w:type="dxa"/>
            <w:tcBorders>
              <w:top w:val="nil"/>
              <w:left w:val="nil"/>
              <w:bottom w:val="single" w:sz="4" w:space="0" w:color="auto"/>
              <w:right w:val="single" w:sz="4" w:space="0" w:color="auto"/>
            </w:tcBorders>
            <w:shd w:val="clear" w:color="auto" w:fill="auto"/>
            <w:vAlign w:val="center"/>
            <w:hideMark/>
          </w:tcPr>
          <w:p w:rsidR="00667411" w:rsidRDefault="00667411" w:rsidP="00287200">
            <w:pPr>
              <w:keepNext/>
              <w:jc w:val="right"/>
              <w:rPr>
                <w:rFonts w:ascii="Tahoma" w:hAnsi="Tahoma" w:cs="Tahoma"/>
                <w:color w:val="000000"/>
              </w:rPr>
            </w:pPr>
            <w:r>
              <w:rPr>
                <w:rFonts w:ascii="Tahoma" w:hAnsi="Tahoma" w:cs="Tahoma"/>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667411" w:rsidRDefault="00667411" w:rsidP="00287200">
            <w:pPr>
              <w:keepNext/>
              <w:jc w:val="right"/>
              <w:rPr>
                <w:rFonts w:ascii="Tahoma" w:hAnsi="Tahoma" w:cs="Tahoma"/>
                <w:color w:val="000000"/>
              </w:rPr>
            </w:pPr>
            <w:r>
              <w:rPr>
                <w:rFonts w:ascii="Tahoma" w:hAnsi="Tahoma" w:cs="Tahoma"/>
                <w:color w:val="000000"/>
              </w:rPr>
              <w:t>5000</w:t>
            </w:r>
          </w:p>
        </w:tc>
      </w:tr>
      <w:tr w:rsidR="00667411" w:rsidTr="00667411">
        <w:trPr>
          <w:trHeight w:val="20"/>
        </w:trPr>
        <w:tc>
          <w:tcPr>
            <w:tcW w:w="5544" w:type="dxa"/>
            <w:tcBorders>
              <w:top w:val="nil"/>
              <w:left w:val="nil"/>
              <w:bottom w:val="nil"/>
              <w:right w:val="nil"/>
            </w:tcBorders>
            <w:shd w:val="clear" w:color="auto" w:fill="auto"/>
            <w:noWrap/>
            <w:vAlign w:val="bottom"/>
            <w:hideMark/>
          </w:tcPr>
          <w:p w:rsidR="00667411" w:rsidRDefault="00667411" w:rsidP="00287200">
            <w:pPr>
              <w:keepNext/>
              <w:rPr>
                <w:rFonts w:ascii="Calibri" w:hAnsi="Calibri"/>
                <w:color w:val="000000"/>
              </w:rPr>
            </w:pPr>
          </w:p>
        </w:tc>
        <w:tc>
          <w:tcPr>
            <w:tcW w:w="1559" w:type="dxa"/>
            <w:tcBorders>
              <w:top w:val="nil"/>
              <w:left w:val="nil"/>
              <w:bottom w:val="nil"/>
              <w:right w:val="nil"/>
            </w:tcBorders>
            <w:shd w:val="clear" w:color="auto" w:fill="auto"/>
            <w:noWrap/>
            <w:vAlign w:val="bottom"/>
            <w:hideMark/>
          </w:tcPr>
          <w:p w:rsidR="00667411" w:rsidRDefault="00667411" w:rsidP="00287200">
            <w:pPr>
              <w:keepNext/>
              <w:rPr>
                <w:rFonts w:ascii="Calibri" w:hAnsi="Calibri"/>
                <w:color w:val="000000"/>
              </w:rPr>
            </w:pPr>
          </w:p>
        </w:tc>
        <w:tc>
          <w:tcPr>
            <w:tcW w:w="1843" w:type="dxa"/>
            <w:tcBorders>
              <w:top w:val="nil"/>
              <w:left w:val="nil"/>
              <w:bottom w:val="nil"/>
              <w:right w:val="nil"/>
            </w:tcBorders>
            <w:shd w:val="clear" w:color="auto" w:fill="auto"/>
            <w:noWrap/>
            <w:vAlign w:val="bottom"/>
            <w:hideMark/>
          </w:tcPr>
          <w:p w:rsidR="00667411" w:rsidRDefault="00667411" w:rsidP="00287200">
            <w:pPr>
              <w:keepNext/>
              <w:rPr>
                <w:rFonts w:ascii="Calibri" w:hAnsi="Calibri"/>
                <w:color w:val="000000"/>
              </w:rPr>
            </w:pPr>
          </w:p>
        </w:tc>
      </w:tr>
      <w:tr w:rsidR="00667411" w:rsidTr="00667411">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411" w:rsidRDefault="00667411" w:rsidP="00287200">
            <w:pPr>
              <w:keepNext/>
              <w:rPr>
                <w:rFonts w:ascii="Tahoma" w:hAnsi="Tahoma" w:cs="Tahoma"/>
                <w:color w:val="000000"/>
              </w:rPr>
            </w:pPr>
            <w:r>
              <w:rPr>
                <w:rFonts w:ascii="Tahoma" w:hAnsi="Tahoma" w:cs="Tahoma"/>
                <w:color w:val="000000"/>
              </w:rPr>
              <w:t>SKUPAJ</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7411" w:rsidRDefault="00667411" w:rsidP="00287200">
            <w:pPr>
              <w:keepNext/>
              <w:rPr>
                <w:rFonts w:ascii="Tahoma" w:hAnsi="Tahoma" w:cs="Tahoma"/>
                <w:color w:val="000000"/>
              </w:rPr>
            </w:pPr>
            <w:r>
              <w:rPr>
                <w:rFonts w:ascii="Tahoma" w:hAnsi="Tahoma" w:cs="Tahoma"/>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67411" w:rsidRDefault="00667411" w:rsidP="00287200">
            <w:pPr>
              <w:keepNext/>
              <w:jc w:val="right"/>
              <w:rPr>
                <w:rFonts w:ascii="Tahoma" w:hAnsi="Tahoma" w:cs="Tahoma"/>
                <w:color w:val="000000"/>
              </w:rPr>
            </w:pPr>
            <w:r>
              <w:rPr>
                <w:rFonts w:ascii="Tahoma" w:hAnsi="Tahoma" w:cs="Tahoma"/>
                <w:color w:val="000000"/>
              </w:rPr>
              <w:t>170.100</w:t>
            </w:r>
          </w:p>
        </w:tc>
      </w:tr>
    </w:tbl>
    <w:p w:rsidR="00E8613B" w:rsidRPr="007A6938" w:rsidRDefault="00E8613B" w:rsidP="00287200">
      <w:pPr>
        <w:keepNext/>
        <w:jc w:val="both"/>
        <w:rPr>
          <w:rFonts w:ascii="Tahoma" w:hAnsi="Tahoma" w:cs="Tahoma"/>
        </w:rPr>
      </w:pPr>
    </w:p>
    <w:p w:rsidR="00075C46" w:rsidRDefault="00075C46" w:rsidP="00287200">
      <w:pPr>
        <w:keepNext/>
        <w:jc w:val="both"/>
        <w:rPr>
          <w:rFonts w:ascii="Tahoma" w:hAnsi="Tahoma" w:cs="Tahoma"/>
        </w:rPr>
      </w:pPr>
      <w:r w:rsidRPr="00BF58DA">
        <w:rPr>
          <w:rFonts w:ascii="Tahoma" w:hAnsi="Tahoma" w:cs="Tahoma"/>
        </w:rPr>
        <w:t xml:space="preserve">Prav tako </w:t>
      </w:r>
      <w:r>
        <w:rPr>
          <w:rFonts w:ascii="Tahoma" w:hAnsi="Tahoma" w:cs="Tahoma"/>
        </w:rPr>
        <w:t>bo moral izbrani ponudnik odstraniti</w:t>
      </w:r>
      <w:r w:rsidRPr="00BF58DA">
        <w:rPr>
          <w:rFonts w:ascii="Tahoma" w:hAnsi="Tahoma" w:cs="Tahoma"/>
        </w:rPr>
        <w:t xml:space="preserve"> še eventualne druge nevarne gospodinjske odpadke, ki niso predmet naročila, po posebnem dogovoru z naročnikom.</w:t>
      </w:r>
    </w:p>
    <w:p w:rsidR="00075C46" w:rsidRDefault="00075C46" w:rsidP="00287200">
      <w:pPr>
        <w:keepNext/>
        <w:jc w:val="both"/>
        <w:rPr>
          <w:rFonts w:ascii="Tahoma" w:hAnsi="Tahoma" w:cs="Tahoma"/>
        </w:rPr>
      </w:pPr>
    </w:p>
    <w:p w:rsidR="00075C46" w:rsidRPr="00BF58DA" w:rsidRDefault="00075C46" w:rsidP="00287200">
      <w:pPr>
        <w:keepNext/>
        <w:jc w:val="both"/>
        <w:rPr>
          <w:rFonts w:ascii="Tahoma" w:hAnsi="Tahoma" w:cs="Tahoma"/>
        </w:rPr>
      </w:pPr>
      <w:r>
        <w:rPr>
          <w:rFonts w:ascii="Tahoma" w:hAnsi="Tahoma" w:cs="Tahoma"/>
        </w:rPr>
        <w:t>Ponudnik</w:t>
      </w:r>
      <w:r w:rsidRPr="00BF58DA">
        <w:rPr>
          <w:rFonts w:ascii="Tahoma" w:hAnsi="Tahoma" w:cs="Tahoma"/>
        </w:rPr>
        <w:t xml:space="preserve"> mora naročniku</w:t>
      </w:r>
      <w:r>
        <w:rPr>
          <w:rFonts w:ascii="Tahoma" w:hAnsi="Tahoma" w:cs="Tahoma"/>
        </w:rPr>
        <w:t xml:space="preserve"> za vsako koledarsko leto poslati za vsak posamezni odpadek dokumentirano potrdilo</w:t>
      </w:r>
      <w:r w:rsidRPr="00BF58DA">
        <w:rPr>
          <w:rFonts w:ascii="Tahoma" w:hAnsi="Tahoma" w:cs="Tahoma"/>
        </w:rPr>
        <w:t xml:space="preserve"> odstranjevalca oziroma predelovalca</w:t>
      </w:r>
      <w:r>
        <w:rPr>
          <w:rFonts w:ascii="Tahoma" w:hAnsi="Tahoma" w:cs="Tahoma"/>
        </w:rPr>
        <w:t xml:space="preserve"> za prevzeto količino</w:t>
      </w:r>
      <w:r w:rsidRPr="00BF58DA">
        <w:rPr>
          <w:rFonts w:ascii="Tahoma" w:hAnsi="Tahoma" w:cs="Tahoma"/>
        </w:rPr>
        <w:t xml:space="preserve"> (</w:t>
      </w:r>
      <w:r>
        <w:rPr>
          <w:rFonts w:ascii="Tahoma" w:hAnsi="Tahoma" w:cs="Tahoma"/>
        </w:rPr>
        <w:t xml:space="preserve">z navedbo </w:t>
      </w:r>
      <w:r w:rsidRPr="00BF58DA">
        <w:rPr>
          <w:rFonts w:ascii="Tahoma" w:hAnsi="Tahoma" w:cs="Tahoma"/>
        </w:rPr>
        <w:t>kraj</w:t>
      </w:r>
      <w:r>
        <w:rPr>
          <w:rFonts w:ascii="Tahoma" w:hAnsi="Tahoma" w:cs="Tahoma"/>
        </w:rPr>
        <w:t>a</w:t>
      </w:r>
      <w:r w:rsidRPr="00BF58DA">
        <w:rPr>
          <w:rFonts w:ascii="Tahoma" w:hAnsi="Tahoma" w:cs="Tahoma"/>
        </w:rPr>
        <w:t xml:space="preserve"> in datum</w:t>
      </w:r>
      <w:r>
        <w:rPr>
          <w:rFonts w:ascii="Tahoma" w:hAnsi="Tahoma" w:cs="Tahoma"/>
        </w:rPr>
        <w:t>a</w:t>
      </w:r>
      <w:r w:rsidRPr="00BF58DA">
        <w:rPr>
          <w:rFonts w:ascii="Tahoma" w:hAnsi="Tahoma" w:cs="Tahoma"/>
        </w:rPr>
        <w:t xml:space="preserve"> odstranjevanja oziroma predelave).</w:t>
      </w:r>
    </w:p>
    <w:p w:rsidR="0073174F" w:rsidRDefault="0073174F" w:rsidP="00287200">
      <w:pPr>
        <w:keepNext/>
        <w:jc w:val="both"/>
        <w:rPr>
          <w:rFonts w:ascii="Tahoma" w:hAnsi="Tahoma" w:cs="Tahoma"/>
        </w:rPr>
      </w:pPr>
    </w:p>
    <w:p w:rsidR="00075C46" w:rsidRPr="00075C46" w:rsidRDefault="00075C46" w:rsidP="00287200">
      <w:pPr>
        <w:keepNext/>
        <w:jc w:val="both"/>
        <w:rPr>
          <w:rFonts w:ascii="Tahoma" w:hAnsi="Tahoma" w:cs="Tahoma"/>
        </w:rPr>
      </w:pPr>
      <w:r w:rsidRPr="00075C46">
        <w:rPr>
          <w:rFonts w:ascii="Tahoma" w:hAnsi="Tahoma" w:cs="Tahoma"/>
        </w:rPr>
        <w:t>Del odpadkov bo oddan na lokaciji DE Remont</w:t>
      </w:r>
      <w:r>
        <w:rPr>
          <w:rFonts w:ascii="Tahoma" w:hAnsi="Tahoma" w:cs="Tahoma"/>
        </w:rPr>
        <w:t xml:space="preserve">, Snaga Javno podjetje </w:t>
      </w:r>
      <w:r w:rsidRPr="00075C46">
        <w:rPr>
          <w:rFonts w:ascii="Tahoma" w:hAnsi="Tahoma" w:cs="Tahoma"/>
        </w:rPr>
        <w:t xml:space="preserve">d.o.o., Cesta dveh cesarjev 111, Ljubljana. Na omenjeni lokaciji ni možnosti tehtanja odpeljanih odpadkov. Za te odpadke bo potrebno izdati ločene evidenčne liste in ločene račune. </w:t>
      </w:r>
    </w:p>
    <w:p w:rsidR="00075C46" w:rsidRPr="007A6938" w:rsidRDefault="00075C46" w:rsidP="00287200">
      <w:pPr>
        <w:keepNext/>
        <w:jc w:val="both"/>
        <w:rPr>
          <w:rFonts w:ascii="Tahoma" w:hAnsi="Tahoma" w:cs="Tahoma"/>
        </w:rPr>
      </w:pPr>
    </w:p>
    <w:p w:rsidR="00075C46" w:rsidRDefault="00075C46" w:rsidP="00287200">
      <w:pPr>
        <w:keepNext/>
        <w:numPr>
          <w:ilvl w:val="1"/>
          <w:numId w:val="2"/>
        </w:numPr>
        <w:jc w:val="both"/>
        <w:rPr>
          <w:rFonts w:ascii="Tahoma" w:hAnsi="Tahoma" w:cs="Tahoma"/>
        </w:rPr>
      </w:pPr>
      <w:r>
        <w:rPr>
          <w:rFonts w:ascii="Tahoma" w:hAnsi="Tahoma" w:cs="Tahoma"/>
        </w:rPr>
        <w:t>Roki odvoza</w:t>
      </w:r>
    </w:p>
    <w:p w:rsidR="00075C46" w:rsidRDefault="00075C46" w:rsidP="00287200">
      <w:pPr>
        <w:keepNext/>
        <w:ind w:left="720"/>
        <w:jc w:val="both"/>
        <w:rPr>
          <w:rFonts w:ascii="Tahoma" w:hAnsi="Tahoma" w:cs="Tahoma"/>
        </w:rPr>
      </w:pPr>
    </w:p>
    <w:p w:rsidR="00075C46" w:rsidRDefault="00075C46" w:rsidP="00287200">
      <w:pPr>
        <w:keepNext/>
        <w:jc w:val="both"/>
        <w:rPr>
          <w:rFonts w:ascii="Tahoma" w:hAnsi="Tahoma" w:cs="Tahoma"/>
        </w:rPr>
      </w:pPr>
      <w:r w:rsidRPr="00925483">
        <w:rPr>
          <w:rFonts w:ascii="Tahoma" w:hAnsi="Tahoma" w:cs="Tahoma"/>
        </w:rPr>
        <w:t xml:space="preserve">Rok odvoza nevarnih gospodinjskih odpadkov ne sme biti daljši od petih (5) koledarskih dni od prejema </w:t>
      </w:r>
      <w:r>
        <w:rPr>
          <w:rFonts w:ascii="Tahoma" w:hAnsi="Tahoma" w:cs="Tahoma"/>
        </w:rPr>
        <w:t>pisnega naročila</w:t>
      </w:r>
      <w:r w:rsidRPr="00925483">
        <w:rPr>
          <w:rFonts w:ascii="Tahoma" w:hAnsi="Tahoma" w:cs="Tahoma"/>
        </w:rPr>
        <w:t xml:space="preserve"> s strani naročnika. </w:t>
      </w:r>
    </w:p>
    <w:p w:rsidR="00075C46" w:rsidRDefault="00075C46" w:rsidP="00287200">
      <w:pPr>
        <w:keepNext/>
        <w:jc w:val="both"/>
        <w:rPr>
          <w:rFonts w:ascii="Tahoma" w:hAnsi="Tahoma" w:cs="Tahoma"/>
        </w:rPr>
      </w:pPr>
    </w:p>
    <w:p w:rsidR="00075C46" w:rsidRPr="00925483" w:rsidRDefault="00075C46" w:rsidP="00287200">
      <w:pPr>
        <w:keepNext/>
        <w:jc w:val="both"/>
        <w:rPr>
          <w:rFonts w:ascii="Tahoma" w:hAnsi="Tahoma" w:cs="Tahoma"/>
        </w:rPr>
      </w:pPr>
      <w:r w:rsidRPr="00925483">
        <w:rPr>
          <w:rFonts w:ascii="Tahoma" w:hAnsi="Tahoma" w:cs="Tahoma"/>
        </w:rPr>
        <w:t xml:space="preserve">Ponudnik </w:t>
      </w:r>
      <w:r>
        <w:rPr>
          <w:rFonts w:ascii="Tahoma" w:hAnsi="Tahoma" w:cs="Tahoma"/>
        </w:rPr>
        <w:t>v P</w:t>
      </w:r>
      <w:r w:rsidRPr="00925483">
        <w:rPr>
          <w:rFonts w:ascii="Tahoma" w:hAnsi="Tahoma" w:cs="Tahoma"/>
        </w:rPr>
        <w:t xml:space="preserve">rilogi </w:t>
      </w:r>
      <w:r w:rsidRPr="00977C8F">
        <w:rPr>
          <w:rFonts w:ascii="Tahoma" w:hAnsi="Tahoma" w:cs="Tahoma"/>
        </w:rPr>
        <w:t>2</w:t>
      </w:r>
      <w:r w:rsidR="00094207" w:rsidRPr="00977C8F">
        <w:rPr>
          <w:rFonts w:ascii="Tahoma" w:hAnsi="Tahoma" w:cs="Tahoma"/>
        </w:rPr>
        <w:t>/1-2/4</w:t>
      </w:r>
      <w:r>
        <w:rPr>
          <w:rFonts w:ascii="Tahoma" w:hAnsi="Tahoma" w:cs="Tahoma"/>
        </w:rPr>
        <w:t xml:space="preserve"> vpiše</w:t>
      </w:r>
      <w:r w:rsidRPr="00925483">
        <w:rPr>
          <w:rFonts w:ascii="Tahoma" w:hAnsi="Tahoma" w:cs="Tahoma"/>
        </w:rPr>
        <w:t xml:space="preserve"> rok odvoz</w:t>
      </w:r>
      <w:r>
        <w:rPr>
          <w:rFonts w:ascii="Tahoma" w:hAnsi="Tahoma" w:cs="Tahoma"/>
        </w:rPr>
        <w:t>a</w:t>
      </w:r>
      <w:r w:rsidRPr="00925483">
        <w:rPr>
          <w:rFonts w:ascii="Tahoma" w:hAnsi="Tahoma" w:cs="Tahoma"/>
        </w:rPr>
        <w:t xml:space="preserve"> nevarnih gospodinjskih odpadkov, ki se zbirajo in začasno skladiščijo na Odlagališču Barje v maksimalnih koledarskih dneh po prejemu </w:t>
      </w:r>
      <w:r>
        <w:rPr>
          <w:rFonts w:ascii="Tahoma" w:hAnsi="Tahoma" w:cs="Tahoma"/>
        </w:rPr>
        <w:t>pisnega naročila s strani</w:t>
      </w:r>
      <w:r w:rsidRPr="00925483">
        <w:rPr>
          <w:rFonts w:ascii="Tahoma" w:hAnsi="Tahoma" w:cs="Tahoma"/>
        </w:rPr>
        <w:t xml:space="preserve"> naročnika.</w:t>
      </w:r>
    </w:p>
    <w:p w:rsidR="00075C46" w:rsidRDefault="00075C46" w:rsidP="00287200">
      <w:pPr>
        <w:keepNext/>
        <w:jc w:val="both"/>
        <w:rPr>
          <w:rFonts w:ascii="Tahoma" w:hAnsi="Tahoma" w:cs="Tahoma"/>
        </w:rPr>
      </w:pPr>
    </w:p>
    <w:p w:rsidR="007A6938" w:rsidRPr="007A6938" w:rsidRDefault="00075C46" w:rsidP="00287200">
      <w:pPr>
        <w:keepNext/>
        <w:numPr>
          <w:ilvl w:val="1"/>
          <w:numId w:val="2"/>
        </w:numPr>
        <w:jc w:val="both"/>
        <w:rPr>
          <w:rFonts w:ascii="Tahoma" w:hAnsi="Tahoma" w:cs="Tahoma"/>
        </w:rPr>
      </w:pPr>
      <w:r w:rsidRPr="00075C46">
        <w:rPr>
          <w:rFonts w:ascii="Tahoma" w:hAnsi="Tahoma" w:cs="Tahoma"/>
        </w:rPr>
        <w:t>Obseg storitev</w:t>
      </w:r>
    </w:p>
    <w:p w:rsidR="00075C46" w:rsidRDefault="00075C46" w:rsidP="00287200">
      <w:pPr>
        <w:keepNext/>
        <w:jc w:val="both"/>
        <w:rPr>
          <w:rFonts w:ascii="Tahoma" w:hAnsi="Tahoma" w:cs="Tahoma"/>
        </w:rPr>
      </w:pPr>
    </w:p>
    <w:p w:rsidR="00075C46" w:rsidRPr="00075C46" w:rsidRDefault="00075C46" w:rsidP="00287200">
      <w:pPr>
        <w:keepNext/>
        <w:jc w:val="both"/>
        <w:rPr>
          <w:rFonts w:ascii="Tahoma" w:hAnsi="Tahoma" w:cs="Tahoma"/>
        </w:rPr>
      </w:pPr>
      <w:r w:rsidRPr="00075C46">
        <w:rPr>
          <w:rFonts w:ascii="Tahoma" w:hAnsi="Tahoma" w:cs="Tahoma"/>
        </w:rPr>
        <w:t>Ponudnik mora odstranjevati odpadke v strukturi, količini in dinamiki, ki se bodo sporazumno določale na osnovi potreb naročnika.</w:t>
      </w:r>
    </w:p>
    <w:p w:rsidR="00075C46" w:rsidRPr="00075C46" w:rsidRDefault="00075C46" w:rsidP="00287200">
      <w:pPr>
        <w:keepNext/>
        <w:jc w:val="both"/>
        <w:rPr>
          <w:rFonts w:ascii="Tahoma" w:hAnsi="Tahoma" w:cs="Tahoma"/>
        </w:rPr>
      </w:pPr>
    </w:p>
    <w:p w:rsidR="00075C46" w:rsidRPr="00075C46" w:rsidRDefault="00075C46" w:rsidP="00287200">
      <w:pPr>
        <w:keepNext/>
        <w:jc w:val="both"/>
        <w:rPr>
          <w:rFonts w:ascii="Tahoma" w:hAnsi="Tahoma" w:cs="Tahoma"/>
        </w:rPr>
      </w:pPr>
      <w:r w:rsidRPr="00075C46">
        <w:rPr>
          <w:rFonts w:ascii="Tahoma" w:hAnsi="Tahoma" w:cs="Tahoma"/>
        </w:rPr>
        <w:t>Ponudnik mora zagotavljati strokovno pomoč pri zbiranju na terenu in razvrščanju odpadkov na lokaciji začasnega skladišča nevarnih gospodinjskih odpadkov na Barju v obsegu štiriindvajsetih (24) delovnih ur na leto po predhodnem dogovoru o terminu strokovne pomoči.</w:t>
      </w:r>
    </w:p>
    <w:p w:rsidR="00075C46" w:rsidRPr="00075C46" w:rsidRDefault="00075C46" w:rsidP="00287200">
      <w:pPr>
        <w:keepNext/>
        <w:jc w:val="both"/>
        <w:rPr>
          <w:rFonts w:ascii="Tahoma" w:hAnsi="Tahoma" w:cs="Tahoma"/>
        </w:rPr>
      </w:pPr>
    </w:p>
    <w:p w:rsidR="00075C46" w:rsidRPr="00075C46" w:rsidRDefault="00075C46" w:rsidP="00287200">
      <w:pPr>
        <w:keepNext/>
        <w:jc w:val="both"/>
        <w:rPr>
          <w:rFonts w:ascii="Tahoma" w:hAnsi="Tahoma" w:cs="Tahoma"/>
        </w:rPr>
      </w:pPr>
      <w:r w:rsidRPr="00075C46">
        <w:rPr>
          <w:rFonts w:ascii="Tahoma" w:hAnsi="Tahoma" w:cs="Tahoma"/>
        </w:rPr>
        <w:t>Delo je potrebno opravljati na način, kot ga predpisujeta slovenska in v primeru izvoza tudi tuja zakonodaja. Prevozi nevarnih odpadkov morajo biti organizirani v skladu s predpisi ADR in RID. Ponudnik mora voditi potrebno dokumentacijo in v roku štirinajstih (14) koledarskih dni po odvozu odpadkov dostaviti naročniku izpolnjen ožigosan evidenčni list o ravnanju z odpadki. Ponudnik mora sodelovati pri posredovanju ob morebitnih nesrečah na lokaciji naročnika.</w:t>
      </w:r>
    </w:p>
    <w:p w:rsidR="009C629E" w:rsidRDefault="009C629E" w:rsidP="00287200">
      <w:pPr>
        <w:keepNext/>
        <w:jc w:val="both"/>
        <w:rPr>
          <w:rFonts w:ascii="Tahoma" w:hAnsi="Tahoma" w:cs="Tahoma"/>
        </w:rPr>
      </w:pPr>
    </w:p>
    <w:p w:rsidR="007C70A1" w:rsidRPr="003B6810" w:rsidRDefault="009F4E76" w:rsidP="00287200">
      <w:pPr>
        <w:keepNext/>
        <w:numPr>
          <w:ilvl w:val="0"/>
          <w:numId w:val="2"/>
        </w:numPr>
        <w:jc w:val="both"/>
        <w:rPr>
          <w:rFonts w:ascii="Tahoma" w:hAnsi="Tahoma" w:cs="Tahoma"/>
          <w:b/>
          <w:sz w:val="24"/>
        </w:rPr>
      </w:pPr>
      <w:r w:rsidRPr="003B6810">
        <w:rPr>
          <w:rFonts w:ascii="Tahoma" w:hAnsi="Tahoma" w:cs="Tahoma"/>
          <w:b/>
          <w:sz w:val="24"/>
        </w:rPr>
        <w:t>UGOTAVLJANJE SPOSOBNOSTI</w:t>
      </w:r>
    </w:p>
    <w:p w:rsidR="007C70A1" w:rsidRDefault="007C70A1" w:rsidP="00287200">
      <w:pPr>
        <w:keepNext/>
        <w:jc w:val="both"/>
        <w:rPr>
          <w:rFonts w:ascii="Tahoma" w:hAnsi="Tahoma" w:cs="Tahoma"/>
        </w:rPr>
      </w:pPr>
    </w:p>
    <w:p w:rsidR="001769DE" w:rsidRDefault="001769DE" w:rsidP="00287200">
      <w:pPr>
        <w:keepNext/>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rsidR="001769DE" w:rsidRDefault="001769DE" w:rsidP="00287200">
      <w:pPr>
        <w:keepNext/>
        <w:jc w:val="both"/>
        <w:rPr>
          <w:rFonts w:ascii="Tahoma" w:hAnsi="Tahoma" w:cs="Tahoma"/>
        </w:rPr>
      </w:pPr>
      <w:r w:rsidRPr="004E2BB2">
        <w:rPr>
          <w:rFonts w:ascii="Tahoma" w:hAnsi="Tahoma" w:cs="Tahoma"/>
        </w:rPr>
        <w:lastRenderedPageBreak/>
        <w:t xml:space="preserve">Naročnik si pridržuje pravico, da v času pregleda ponudb in vse do podpisa </w:t>
      </w:r>
      <w:r>
        <w:rPr>
          <w:rFonts w:ascii="Tahoma" w:hAnsi="Tahoma" w:cs="Tahoma"/>
        </w:rPr>
        <w:t>okvirnega sporazuma</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rsidR="001769DE" w:rsidRDefault="001769DE" w:rsidP="00287200">
      <w:pPr>
        <w:keepNext/>
        <w:jc w:val="both"/>
        <w:rPr>
          <w:rFonts w:ascii="Tahoma" w:hAnsi="Tahoma" w:cs="Tahoma"/>
        </w:rPr>
      </w:pPr>
    </w:p>
    <w:p w:rsidR="001769DE" w:rsidRDefault="001769DE" w:rsidP="00287200">
      <w:pPr>
        <w:keepNext/>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rsidR="001769DE" w:rsidRDefault="001769DE" w:rsidP="00287200">
      <w:pPr>
        <w:keepNext/>
        <w:jc w:val="both"/>
        <w:rPr>
          <w:rFonts w:ascii="Tahoma" w:hAnsi="Tahoma" w:cs="Tahoma"/>
        </w:rPr>
      </w:pPr>
    </w:p>
    <w:p w:rsidR="001769DE" w:rsidRDefault="001769DE" w:rsidP="00287200">
      <w:pPr>
        <w:keepNext/>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w:t>
      </w:r>
      <w:r w:rsidR="00FC6EC5">
        <w:rPr>
          <w:rFonts w:ascii="Tahoma" w:hAnsi="Tahoma" w:cs="Tahoma"/>
        </w:rPr>
        <w:t>/partnerja/podizvajalca</w:t>
      </w:r>
      <w:r w:rsidRPr="004E2BB2">
        <w:rPr>
          <w:rFonts w:ascii="Tahoma" w:hAnsi="Tahoma" w:cs="Tahoma"/>
        </w:rPr>
        <w:t xml:space="preserve"> morajo biti pisne ter podpisane s strani ponudnika</w:t>
      </w:r>
      <w:r w:rsidR="00FC6EC5">
        <w:rPr>
          <w:rFonts w:ascii="Tahoma" w:hAnsi="Tahoma" w:cs="Tahoma"/>
        </w:rPr>
        <w:t>/partnerja/podizvajalca</w:t>
      </w:r>
      <w:r w:rsidRPr="004E2BB2">
        <w:rPr>
          <w:rFonts w:ascii="Tahoma" w:hAnsi="Tahoma" w:cs="Tahoma"/>
        </w:rPr>
        <w:t>. V kolikor</w:t>
      </w:r>
      <w:r>
        <w:rPr>
          <w:rFonts w:ascii="Tahoma" w:hAnsi="Tahoma" w:cs="Tahoma"/>
        </w:rPr>
        <w:t xml:space="preserve"> </w:t>
      </w:r>
      <w:r w:rsidRPr="004E2BB2">
        <w:rPr>
          <w:rFonts w:ascii="Tahoma" w:hAnsi="Tahoma" w:cs="Tahoma"/>
        </w:rPr>
        <w:t>ponudnik</w:t>
      </w:r>
      <w:r w:rsidR="00FC6EC5">
        <w:rPr>
          <w:rFonts w:ascii="Tahoma" w:hAnsi="Tahoma" w:cs="Tahoma"/>
        </w:rPr>
        <w:t>/partner/podizvajalec</w:t>
      </w:r>
      <w:r w:rsidRPr="004E2BB2">
        <w:rPr>
          <w:rFonts w:ascii="Tahoma" w:hAnsi="Tahoma" w:cs="Tahoma"/>
        </w:rPr>
        <w:t xml:space="preserve">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rsidR="001769DE" w:rsidRDefault="001769DE" w:rsidP="00287200">
      <w:pPr>
        <w:keepNext/>
        <w:jc w:val="both"/>
        <w:rPr>
          <w:rFonts w:ascii="Tahoma" w:hAnsi="Tahoma" w:cs="Tahoma"/>
          <w:bCs/>
        </w:rPr>
      </w:pPr>
    </w:p>
    <w:p w:rsidR="001769DE" w:rsidRPr="004015C6" w:rsidRDefault="001769DE" w:rsidP="00287200">
      <w:pPr>
        <w:keepNext/>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1769DE" w:rsidRPr="00F21317" w:rsidRDefault="001769DE" w:rsidP="00287200">
      <w:pPr>
        <w:keepNext/>
        <w:jc w:val="both"/>
        <w:rPr>
          <w:rFonts w:ascii="Tahoma" w:hAnsi="Tahoma" w:cs="Tahoma"/>
        </w:rPr>
      </w:pPr>
    </w:p>
    <w:p w:rsidR="001769DE" w:rsidRPr="003B6810" w:rsidRDefault="001769DE" w:rsidP="00287200">
      <w:pPr>
        <w:keepNext/>
        <w:numPr>
          <w:ilvl w:val="1"/>
          <w:numId w:val="2"/>
        </w:numPr>
        <w:jc w:val="both"/>
        <w:rPr>
          <w:rFonts w:ascii="Tahoma" w:hAnsi="Tahoma" w:cs="Tahoma"/>
          <w:b/>
        </w:rPr>
      </w:pPr>
      <w:r>
        <w:rPr>
          <w:rFonts w:ascii="Tahoma" w:hAnsi="Tahoma" w:cs="Tahoma"/>
          <w:b/>
        </w:rPr>
        <w:t>Razlogi za izključitev</w:t>
      </w:r>
    </w:p>
    <w:p w:rsidR="001769DE" w:rsidRPr="00CE1BAD" w:rsidRDefault="001769DE" w:rsidP="00287200">
      <w:pPr>
        <w:keepNext/>
        <w:jc w:val="both"/>
        <w:rPr>
          <w:rFonts w:ascii="Tahoma" w:hAnsi="Tahoma" w:cs="Tahoma"/>
        </w:rPr>
      </w:pPr>
    </w:p>
    <w:p w:rsidR="001769DE" w:rsidRPr="00933D03" w:rsidRDefault="001769DE" w:rsidP="00287200">
      <w:pPr>
        <w:keepNext/>
        <w:jc w:val="both"/>
        <w:rPr>
          <w:rFonts w:ascii="Tahoma" w:hAnsi="Tahoma" w:cs="Tahoma"/>
        </w:rPr>
      </w:pPr>
      <w:r w:rsidRPr="00933D03">
        <w:rPr>
          <w:rFonts w:ascii="Tahoma" w:hAnsi="Tahoma" w:cs="Tahoma"/>
        </w:rPr>
        <w:t>Pogoj mora izpolniti ponudnik. V primeru skupne ponudbe mora pogoj izpolniti vsak izmed partnerjev. V primeru ponudbe s podizvajalci mora pogoj izpolniti vsak izmed nominiranih podizvajalcev.</w:t>
      </w:r>
      <w:r>
        <w:rPr>
          <w:rFonts w:ascii="Tahoma" w:hAnsi="Tahoma" w:cs="Tahoma"/>
        </w:rPr>
        <w:t xml:space="preserve"> </w:t>
      </w:r>
      <w:r w:rsidRPr="00185F63">
        <w:rPr>
          <w:rFonts w:ascii="Tahoma" w:hAnsi="Tahoma" w:cs="Tahoma"/>
          <w:bCs/>
        </w:rPr>
        <w:t xml:space="preserve">V kolikor </w:t>
      </w:r>
      <w:r>
        <w:rPr>
          <w:rFonts w:ascii="Tahoma" w:hAnsi="Tahoma" w:cs="Tahoma"/>
          <w:bCs/>
        </w:rPr>
        <w:t>ponudnik</w:t>
      </w:r>
      <w:r w:rsidRPr="00185F63">
        <w:rPr>
          <w:rFonts w:ascii="Tahoma" w:hAnsi="Tahoma" w:cs="Tahoma"/>
          <w:bCs/>
        </w:rPr>
        <w:t xml:space="preserve"> glede pogojev v zvezi z ekonomskim in finančnim položajem ter tehnično in strokovno sposobnostjo, v skladu z 81. členom ZJN-3, uporabi zmogljivosti drugih subjektov, morajo </w:t>
      </w:r>
      <w:r>
        <w:rPr>
          <w:rFonts w:ascii="Tahoma" w:hAnsi="Tahoma" w:cs="Tahoma"/>
          <w:bCs/>
        </w:rPr>
        <w:t>spodaj</w:t>
      </w:r>
      <w:r w:rsidRPr="00185F63">
        <w:rPr>
          <w:rFonts w:ascii="Tahoma" w:hAnsi="Tahoma" w:cs="Tahoma"/>
          <w:bCs/>
        </w:rPr>
        <w:t xml:space="preserve"> navedene pogoje izpolnjevati tudi subjekti, katerih zmogljivosti uporablja </w:t>
      </w:r>
      <w:r>
        <w:rPr>
          <w:rFonts w:ascii="Tahoma" w:hAnsi="Tahoma" w:cs="Tahoma"/>
          <w:bCs/>
        </w:rPr>
        <w:t>ponudnik</w:t>
      </w:r>
      <w:r w:rsidRPr="00185F63">
        <w:rPr>
          <w:rFonts w:ascii="Tahoma" w:hAnsi="Tahoma" w:cs="Tahoma"/>
          <w:bCs/>
        </w:rPr>
        <w:t>.</w:t>
      </w:r>
    </w:p>
    <w:p w:rsidR="001769DE" w:rsidRDefault="001769DE" w:rsidP="00287200">
      <w:pPr>
        <w:pStyle w:val="Telobesedila2"/>
        <w:keepNext/>
        <w:rPr>
          <w:rFonts w:ascii="Tahoma" w:hAnsi="Tahoma" w:cs="Tahoma"/>
          <w:b w:val="0"/>
          <w:lang w:val="sl-SI"/>
        </w:rPr>
      </w:pPr>
    </w:p>
    <w:p w:rsidR="001769DE" w:rsidRPr="00B630AD" w:rsidRDefault="001769DE" w:rsidP="00287200">
      <w:pPr>
        <w:pStyle w:val="Telobesedila2"/>
        <w:keepNext/>
        <w:rPr>
          <w:rFonts w:ascii="Tahoma" w:hAnsi="Tahoma" w:cs="Tahoma"/>
          <w:lang w:val="sl-SI"/>
        </w:rPr>
      </w:pPr>
      <w:r w:rsidRPr="00B630AD">
        <w:rPr>
          <w:rFonts w:ascii="Tahoma" w:hAnsi="Tahoma" w:cs="Tahoma"/>
          <w:lang w:val="sl-SI"/>
        </w:rPr>
        <w:t xml:space="preserve">A: Razlogi, povezani s kazenskimi obsodbami </w:t>
      </w:r>
    </w:p>
    <w:p w:rsidR="001769DE" w:rsidRDefault="001769DE" w:rsidP="00287200">
      <w:pPr>
        <w:pStyle w:val="Telobesedila2"/>
        <w:keepNext/>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1769DE" w:rsidRDefault="001769DE" w:rsidP="00287200">
      <w:pPr>
        <w:pStyle w:val="Telobesedila2"/>
        <w:keepNext/>
        <w:rPr>
          <w:rFonts w:ascii="Tahoma" w:hAnsi="Tahoma" w:cs="Tahoma"/>
          <w:b w:val="0"/>
          <w:lang w:val="sl-SI"/>
        </w:rPr>
      </w:pPr>
    </w:p>
    <w:p w:rsidR="001769DE" w:rsidRPr="002909F9" w:rsidRDefault="001769DE" w:rsidP="00287200">
      <w:pPr>
        <w:pStyle w:val="Telobesedila2"/>
        <w:keepNext/>
        <w:rPr>
          <w:rFonts w:ascii="Tahoma" w:hAnsi="Tahoma" w:cs="Tahoma"/>
          <w:smallCaps/>
          <w:lang w:val="sl-SI"/>
        </w:rPr>
      </w:pPr>
      <w:r w:rsidRPr="002909F9">
        <w:rPr>
          <w:rFonts w:ascii="Tahoma" w:hAnsi="Tahoma" w:cs="Tahoma"/>
          <w:smallCaps/>
          <w:lang w:val="sl-SI"/>
        </w:rPr>
        <w:t>Dokazilo:</w:t>
      </w:r>
    </w:p>
    <w:p w:rsidR="001769DE" w:rsidRDefault="001769DE" w:rsidP="00287200">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1769DE" w:rsidRDefault="001769DE" w:rsidP="00287200">
      <w:pPr>
        <w:pStyle w:val="Telobesedila2"/>
        <w:keepNext/>
        <w:rPr>
          <w:rFonts w:ascii="Tahoma" w:hAnsi="Tahoma" w:cs="Tahoma"/>
          <w:b w:val="0"/>
          <w:lang w:val="sl-SI"/>
        </w:rPr>
      </w:pPr>
    </w:p>
    <w:p w:rsidR="001769DE" w:rsidRDefault="001769DE" w:rsidP="00287200">
      <w:pPr>
        <w:pStyle w:val="Telobesedila2"/>
        <w:keepNext/>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rsidR="001769DE" w:rsidRDefault="001769DE" w:rsidP="00287200">
      <w:pPr>
        <w:pStyle w:val="Telobesedila2"/>
        <w:keepNext/>
        <w:rPr>
          <w:rFonts w:ascii="Tahoma" w:hAnsi="Tahoma" w:cs="Tahoma"/>
          <w:b w:val="0"/>
          <w:lang w:val="sl-SI"/>
        </w:rPr>
      </w:pPr>
    </w:p>
    <w:p w:rsidR="001769DE" w:rsidRPr="00B630AD" w:rsidRDefault="001769DE" w:rsidP="00287200">
      <w:pPr>
        <w:pStyle w:val="Telobesedila2"/>
        <w:keepNext/>
        <w:rPr>
          <w:rFonts w:ascii="Tahoma" w:hAnsi="Tahoma" w:cs="Tahoma"/>
          <w:lang w:val="sl-SI"/>
        </w:rPr>
      </w:pPr>
      <w:r w:rsidRPr="00B630AD">
        <w:rPr>
          <w:rFonts w:ascii="Tahoma" w:hAnsi="Tahoma" w:cs="Tahoma"/>
          <w:lang w:val="sl-SI"/>
        </w:rPr>
        <w:t>B: Razlogi, povezani s plačilom davkov ali prispevkov za socialno varnost</w:t>
      </w:r>
    </w:p>
    <w:p w:rsidR="001769DE" w:rsidRDefault="001769DE" w:rsidP="00287200">
      <w:pPr>
        <w:pStyle w:val="Telobesedila2"/>
        <w:keepNext/>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DA2372" w:rsidRDefault="00DA2372" w:rsidP="00287200">
      <w:pPr>
        <w:pStyle w:val="Telobesedila2"/>
        <w:keepNext/>
        <w:rPr>
          <w:rFonts w:ascii="Tahoma" w:hAnsi="Tahoma" w:cs="Tahoma"/>
          <w:b w:val="0"/>
          <w:lang w:val="sl-SI"/>
        </w:rPr>
      </w:pPr>
    </w:p>
    <w:p w:rsidR="001769DE" w:rsidRPr="002909F9" w:rsidRDefault="001769DE" w:rsidP="00287200">
      <w:pPr>
        <w:pStyle w:val="Telobesedila2"/>
        <w:keepNext/>
        <w:rPr>
          <w:rFonts w:ascii="Tahoma" w:hAnsi="Tahoma" w:cs="Tahoma"/>
          <w:smallCaps/>
          <w:lang w:val="sl-SI"/>
        </w:rPr>
      </w:pPr>
      <w:r w:rsidRPr="002909F9">
        <w:rPr>
          <w:rFonts w:ascii="Tahoma" w:hAnsi="Tahoma" w:cs="Tahoma"/>
          <w:smallCaps/>
          <w:lang w:val="sl-SI"/>
        </w:rPr>
        <w:lastRenderedPageBreak/>
        <w:t>Dokazilo:</w:t>
      </w:r>
    </w:p>
    <w:p w:rsidR="001769DE" w:rsidRDefault="001769DE" w:rsidP="00287200">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FC4421" w:rsidRDefault="00FC4421" w:rsidP="00287200">
      <w:pPr>
        <w:pStyle w:val="Telobesedila2"/>
        <w:keepNext/>
        <w:rPr>
          <w:rFonts w:ascii="Tahoma" w:hAnsi="Tahoma" w:cs="Tahoma"/>
          <w:b w:val="0"/>
          <w:lang w:val="sl-SI"/>
        </w:rPr>
      </w:pPr>
    </w:p>
    <w:p w:rsidR="001769DE" w:rsidRPr="00B630AD" w:rsidRDefault="001769DE" w:rsidP="00287200">
      <w:pPr>
        <w:pStyle w:val="Telobesedila2"/>
        <w:keepNext/>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rsidR="001769DE" w:rsidRPr="00540CB3" w:rsidRDefault="001769DE" w:rsidP="00287200">
      <w:pPr>
        <w:pStyle w:val="Telobesedila2"/>
        <w:keepNext/>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rsidR="001769DE" w:rsidRDefault="001769DE" w:rsidP="00287200">
      <w:pPr>
        <w:pStyle w:val="Telobesedila2"/>
        <w:keepNext/>
        <w:numPr>
          <w:ilvl w:val="0"/>
          <w:numId w:val="14"/>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rsidR="001769DE" w:rsidRDefault="001769DE" w:rsidP="00287200">
      <w:pPr>
        <w:pStyle w:val="Telobesedila2"/>
        <w:keepNext/>
        <w:numPr>
          <w:ilvl w:val="0"/>
          <w:numId w:val="14"/>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769DE" w:rsidRDefault="001769DE" w:rsidP="00287200">
      <w:pPr>
        <w:pStyle w:val="Telobesedila2"/>
        <w:keepNext/>
        <w:numPr>
          <w:ilvl w:val="0"/>
          <w:numId w:val="14"/>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rsidR="001769DE" w:rsidRDefault="001769DE" w:rsidP="00287200">
      <w:pPr>
        <w:pStyle w:val="Telobesedila2"/>
        <w:keepNext/>
        <w:numPr>
          <w:ilvl w:val="0"/>
          <w:numId w:val="14"/>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1769DE" w:rsidRPr="00B630AD" w:rsidRDefault="001769DE" w:rsidP="00287200">
      <w:pPr>
        <w:pStyle w:val="Telobesedila2"/>
        <w:keepNext/>
        <w:numPr>
          <w:ilvl w:val="0"/>
          <w:numId w:val="14"/>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b w:val="0"/>
          <w:lang w:val="sl-SI"/>
        </w:rPr>
        <w:t>.</w:t>
      </w:r>
    </w:p>
    <w:p w:rsidR="00FC6EC5" w:rsidRDefault="00FC6EC5" w:rsidP="00287200">
      <w:pPr>
        <w:pStyle w:val="Telobesedila2"/>
        <w:keepNext/>
        <w:rPr>
          <w:rFonts w:ascii="Tahoma" w:hAnsi="Tahoma" w:cs="Tahoma"/>
          <w:smallCaps/>
          <w:lang w:val="sl-SI"/>
        </w:rPr>
      </w:pPr>
    </w:p>
    <w:p w:rsidR="001769DE" w:rsidRPr="002909F9" w:rsidRDefault="001769DE" w:rsidP="00287200">
      <w:pPr>
        <w:pStyle w:val="Telobesedila2"/>
        <w:keepNext/>
        <w:rPr>
          <w:rFonts w:ascii="Tahoma" w:hAnsi="Tahoma" w:cs="Tahoma"/>
          <w:smallCaps/>
          <w:lang w:val="sl-SI"/>
        </w:rPr>
      </w:pPr>
      <w:r w:rsidRPr="002909F9">
        <w:rPr>
          <w:rFonts w:ascii="Tahoma" w:hAnsi="Tahoma" w:cs="Tahoma"/>
          <w:smallCaps/>
          <w:lang w:val="sl-SI"/>
        </w:rPr>
        <w:t>Dokazilo:</w:t>
      </w:r>
    </w:p>
    <w:p w:rsidR="001769DE" w:rsidRDefault="001769DE" w:rsidP="00287200">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1769DE" w:rsidRDefault="001769DE" w:rsidP="00287200">
      <w:pPr>
        <w:pStyle w:val="Telobesedila2"/>
        <w:keepNext/>
        <w:rPr>
          <w:rFonts w:ascii="Tahoma" w:hAnsi="Tahoma" w:cs="Tahoma"/>
          <w:lang w:val="sl-SI"/>
        </w:rPr>
      </w:pPr>
    </w:p>
    <w:p w:rsidR="001769DE" w:rsidRPr="007E74DF" w:rsidRDefault="001769DE" w:rsidP="00287200">
      <w:pPr>
        <w:pStyle w:val="Telobesedila2"/>
        <w:keepNext/>
        <w:rPr>
          <w:rFonts w:ascii="Tahoma" w:hAnsi="Tahoma" w:cs="Tahoma"/>
          <w:lang w:val="sl-SI"/>
        </w:rPr>
      </w:pPr>
      <w:r w:rsidRPr="007E74DF">
        <w:rPr>
          <w:rFonts w:ascii="Tahoma" w:hAnsi="Tahoma" w:cs="Tahoma"/>
          <w:lang w:val="sl-SI"/>
        </w:rPr>
        <w:t>D: Nacionalni razlogi za izključitev</w:t>
      </w:r>
    </w:p>
    <w:p w:rsidR="001769DE" w:rsidRPr="007B792F" w:rsidRDefault="001769DE" w:rsidP="00287200">
      <w:pPr>
        <w:pStyle w:val="Telobesedila2"/>
        <w:keepNext/>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rsidR="001769DE" w:rsidRDefault="001769DE" w:rsidP="00287200">
      <w:pPr>
        <w:pStyle w:val="Telobesedila2"/>
        <w:keepNext/>
        <w:numPr>
          <w:ilvl w:val="0"/>
          <w:numId w:val="14"/>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rsidR="001769DE" w:rsidRPr="007E74DF" w:rsidRDefault="001769DE" w:rsidP="00287200">
      <w:pPr>
        <w:pStyle w:val="Telobesedila2"/>
        <w:keepNext/>
        <w:numPr>
          <w:ilvl w:val="0"/>
          <w:numId w:val="14"/>
        </w:numPr>
        <w:rPr>
          <w:rFonts w:ascii="Tahoma" w:hAnsi="Tahoma" w:cs="Tahoma"/>
          <w:b w:val="0"/>
          <w:lang w:val="sl-SI"/>
        </w:rPr>
      </w:pPr>
      <w:r w:rsidRPr="007E74DF">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1769DE" w:rsidRDefault="001769DE" w:rsidP="00287200">
      <w:pPr>
        <w:pStyle w:val="Telobesedila2"/>
        <w:keepNext/>
        <w:rPr>
          <w:rFonts w:ascii="Tahoma" w:hAnsi="Tahoma" w:cs="Tahoma"/>
          <w:smallCaps/>
          <w:lang w:val="sl-SI"/>
        </w:rPr>
      </w:pPr>
    </w:p>
    <w:p w:rsidR="001769DE" w:rsidRPr="002909F9" w:rsidRDefault="001769DE" w:rsidP="00287200">
      <w:pPr>
        <w:pStyle w:val="Telobesedila2"/>
        <w:keepNext/>
        <w:rPr>
          <w:rFonts w:ascii="Tahoma" w:hAnsi="Tahoma" w:cs="Tahoma"/>
          <w:smallCaps/>
          <w:lang w:val="sl-SI"/>
        </w:rPr>
      </w:pPr>
      <w:r w:rsidRPr="002909F9">
        <w:rPr>
          <w:rFonts w:ascii="Tahoma" w:hAnsi="Tahoma" w:cs="Tahoma"/>
          <w:smallCaps/>
          <w:lang w:val="sl-SI"/>
        </w:rPr>
        <w:t>Dokazilo:</w:t>
      </w:r>
    </w:p>
    <w:p w:rsidR="001769DE" w:rsidRDefault="001769DE" w:rsidP="00287200">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9C629E" w:rsidRDefault="009C629E" w:rsidP="00287200">
      <w:pPr>
        <w:keepNext/>
        <w:ind w:left="720"/>
        <w:jc w:val="both"/>
        <w:rPr>
          <w:rFonts w:ascii="Tahoma" w:hAnsi="Tahoma" w:cs="Tahoma"/>
          <w:szCs w:val="22"/>
        </w:rPr>
      </w:pPr>
    </w:p>
    <w:p w:rsidR="001769DE" w:rsidRDefault="001769DE" w:rsidP="00287200">
      <w:pPr>
        <w:keepNext/>
        <w:numPr>
          <w:ilvl w:val="1"/>
          <w:numId w:val="2"/>
        </w:numPr>
        <w:jc w:val="both"/>
        <w:rPr>
          <w:rFonts w:ascii="Tahoma" w:hAnsi="Tahoma" w:cs="Tahoma"/>
          <w:b/>
        </w:rPr>
      </w:pPr>
      <w:r>
        <w:rPr>
          <w:rFonts w:ascii="Tahoma" w:hAnsi="Tahoma" w:cs="Tahoma"/>
          <w:b/>
        </w:rPr>
        <w:t xml:space="preserve">Pogoji za sodelovanje </w:t>
      </w:r>
    </w:p>
    <w:p w:rsidR="001769DE" w:rsidRDefault="001769DE" w:rsidP="00287200">
      <w:pPr>
        <w:keepNext/>
        <w:ind w:left="720"/>
        <w:jc w:val="both"/>
        <w:rPr>
          <w:rFonts w:ascii="Tahoma" w:hAnsi="Tahoma" w:cs="Tahoma"/>
          <w:b/>
        </w:rPr>
      </w:pPr>
    </w:p>
    <w:p w:rsidR="001769DE" w:rsidRPr="00734DC1" w:rsidRDefault="001769DE" w:rsidP="00287200">
      <w:pPr>
        <w:keepNext/>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za opravljanje poklicne dejavnosti</w:t>
      </w:r>
    </w:p>
    <w:p w:rsidR="001769DE" w:rsidRDefault="001769DE" w:rsidP="00287200">
      <w:pPr>
        <w:keepNext/>
        <w:jc w:val="both"/>
        <w:rPr>
          <w:rFonts w:ascii="Tahoma" w:hAnsi="Tahoma" w:cs="Tahoma"/>
        </w:rPr>
      </w:pPr>
    </w:p>
    <w:p w:rsidR="001769DE" w:rsidRDefault="001769DE" w:rsidP="00287200">
      <w:pPr>
        <w:keepNext/>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rsidR="001769DE" w:rsidRPr="00702B79" w:rsidRDefault="001769DE" w:rsidP="00287200">
      <w:pPr>
        <w:keepNext/>
        <w:jc w:val="both"/>
        <w:rPr>
          <w:rFonts w:ascii="Tahoma" w:hAnsi="Tahoma" w:cs="Tahoma"/>
        </w:rPr>
      </w:pPr>
    </w:p>
    <w:p w:rsidR="001769DE" w:rsidRPr="00702B79" w:rsidRDefault="001769DE" w:rsidP="00287200">
      <w:pPr>
        <w:keepNext/>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1769DE" w:rsidRPr="002E4622" w:rsidRDefault="001769DE" w:rsidP="00287200">
      <w:pPr>
        <w:pStyle w:val="Telobesedila2"/>
        <w:keepNext/>
        <w:rPr>
          <w:rFonts w:ascii="Tahoma" w:hAnsi="Tahoma" w:cs="Tahoma"/>
          <w:smallCaps/>
          <w:lang w:val="sl-SI"/>
        </w:rPr>
      </w:pPr>
      <w:r w:rsidRPr="002E4622">
        <w:rPr>
          <w:rFonts w:ascii="Tahoma" w:hAnsi="Tahoma" w:cs="Tahoma"/>
          <w:smallCaps/>
          <w:lang w:val="sl-SI"/>
        </w:rPr>
        <w:lastRenderedPageBreak/>
        <w:t>Dokazila:</w:t>
      </w:r>
    </w:p>
    <w:p w:rsidR="001769DE" w:rsidRDefault="001769DE" w:rsidP="00287200">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FC6EC5" w:rsidRDefault="00FC6EC5" w:rsidP="00287200">
      <w:pPr>
        <w:keepNext/>
        <w:jc w:val="both"/>
        <w:rPr>
          <w:rFonts w:ascii="Tahoma" w:hAnsi="Tahoma" w:cs="Tahoma"/>
        </w:rPr>
      </w:pPr>
    </w:p>
    <w:p w:rsidR="007B6F05" w:rsidRPr="007B6F05" w:rsidRDefault="007B6F05" w:rsidP="00287200">
      <w:pPr>
        <w:keepNext/>
        <w:numPr>
          <w:ilvl w:val="2"/>
          <w:numId w:val="2"/>
        </w:numPr>
        <w:jc w:val="both"/>
        <w:rPr>
          <w:rFonts w:ascii="Tahoma" w:hAnsi="Tahoma" w:cs="Tahoma"/>
          <w:b/>
        </w:rPr>
      </w:pPr>
      <w:r w:rsidRPr="007B6F05">
        <w:rPr>
          <w:rFonts w:ascii="Tahoma" w:hAnsi="Tahoma" w:cs="Tahoma"/>
          <w:b/>
        </w:rPr>
        <w:t>Tehnična sposobnost</w:t>
      </w:r>
    </w:p>
    <w:p w:rsidR="007B6F05" w:rsidRDefault="007B6F05" w:rsidP="00287200">
      <w:pPr>
        <w:keepNext/>
        <w:jc w:val="both"/>
        <w:rPr>
          <w:rFonts w:ascii="Tahoma" w:hAnsi="Tahoma" w:cs="Tahoma"/>
        </w:rPr>
      </w:pPr>
    </w:p>
    <w:p w:rsidR="007B6F05" w:rsidRPr="007B6F05" w:rsidRDefault="007B6F05" w:rsidP="00287200">
      <w:pPr>
        <w:pStyle w:val="Odstavekseznama"/>
        <w:keepNext/>
        <w:numPr>
          <w:ilvl w:val="3"/>
          <w:numId w:val="2"/>
        </w:numPr>
        <w:jc w:val="both"/>
        <w:rPr>
          <w:rFonts w:ascii="Tahoma" w:hAnsi="Tahoma" w:cs="Tahoma"/>
          <w:color w:val="000000"/>
        </w:rPr>
      </w:pPr>
      <w:r w:rsidRPr="007B6F05">
        <w:rPr>
          <w:rFonts w:ascii="Tahoma" w:hAnsi="Tahoma" w:cs="Tahoma"/>
          <w:color w:val="000000"/>
        </w:rPr>
        <w:t>Zagotavljanje varnosti in zdravja pri delu</w:t>
      </w:r>
    </w:p>
    <w:p w:rsidR="007B6F05" w:rsidRPr="00245A5F" w:rsidRDefault="007B6F05" w:rsidP="00287200">
      <w:pPr>
        <w:keepNext/>
        <w:jc w:val="both"/>
        <w:rPr>
          <w:rFonts w:ascii="Tahoma" w:hAnsi="Tahoma" w:cs="Tahoma"/>
          <w:b/>
        </w:rPr>
      </w:pPr>
    </w:p>
    <w:p w:rsidR="007B6F05" w:rsidRDefault="007B6F05" w:rsidP="00287200">
      <w:pPr>
        <w:keepNext/>
        <w:jc w:val="both"/>
        <w:rPr>
          <w:rFonts w:ascii="Tahoma" w:hAnsi="Tahoma" w:cs="Tahoma"/>
        </w:rPr>
      </w:pPr>
      <w:r>
        <w:rPr>
          <w:rFonts w:ascii="Tahoma" w:hAnsi="Tahoma" w:cs="Tahoma"/>
        </w:rPr>
        <w:t>Izbrani ponudnik</w:t>
      </w:r>
      <w:r w:rsidRPr="00245A5F">
        <w:rPr>
          <w:rFonts w:ascii="Tahoma" w:hAnsi="Tahoma" w:cs="Tahoma"/>
        </w:rPr>
        <w:t xml:space="preserve"> bo moral dosledno upoštevati določbe Uredbe o zagotavljanju varnosti in zdravja pri delu na</w:t>
      </w:r>
      <w:r>
        <w:rPr>
          <w:rFonts w:ascii="Tahoma" w:hAnsi="Tahoma" w:cs="Tahoma"/>
        </w:rPr>
        <w:t xml:space="preserve"> </w:t>
      </w:r>
      <w:r w:rsidRPr="00245A5F">
        <w:rPr>
          <w:rFonts w:ascii="Tahoma" w:hAnsi="Tahoma" w:cs="Tahoma"/>
        </w:rPr>
        <w:t>začasnih in premičnih</w:t>
      </w:r>
      <w:r>
        <w:rPr>
          <w:rFonts w:ascii="Tahoma" w:hAnsi="Tahoma" w:cs="Tahoma"/>
        </w:rPr>
        <w:t xml:space="preserve"> gradbiščih (Ur. l. RS, št. 3/02, 57/03 in 53/</w:t>
      </w:r>
      <w:r w:rsidRPr="00245A5F">
        <w:rPr>
          <w:rFonts w:ascii="Tahoma" w:hAnsi="Tahoma" w:cs="Tahoma"/>
        </w:rPr>
        <w:t xml:space="preserve">05) ter po podpisu </w:t>
      </w:r>
      <w:r>
        <w:rPr>
          <w:rFonts w:ascii="Tahoma" w:hAnsi="Tahoma" w:cs="Tahoma"/>
        </w:rPr>
        <w:t>okvirnega sporazuma</w:t>
      </w:r>
      <w:r w:rsidRPr="00245A5F">
        <w:rPr>
          <w:rFonts w:ascii="Tahoma" w:hAnsi="Tahoma" w:cs="Tahoma"/>
        </w:rPr>
        <w:t xml:space="preserve"> z</w:t>
      </w:r>
      <w:r>
        <w:rPr>
          <w:rFonts w:ascii="Tahoma" w:hAnsi="Tahoma" w:cs="Tahoma"/>
        </w:rPr>
        <w:t xml:space="preserve"> </w:t>
      </w:r>
      <w:r w:rsidRPr="00245A5F">
        <w:rPr>
          <w:rFonts w:ascii="Tahoma" w:hAnsi="Tahoma" w:cs="Tahoma"/>
        </w:rPr>
        <w:t>naročnikom skleniti tudi Pisni sporazum, ki ureja skupne varstvene ukrepe za zagotavljanje varstva in</w:t>
      </w:r>
      <w:r>
        <w:rPr>
          <w:rFonts w:ascii="Tahoma" w:hAnsi="Tahoma" w:cs="Tahoma"/>
        </w:rPr>
        <w:t xml:space="preserve"> </w:t>
      </w:r>
      <w:r w:rsidRPr="00245A5F">
        <w:rPr>
          <w:rFonts w:ascii="Tahoma" w:hAnsi="Tahoma" w:cs="Tahoma"/>
        </w:rPr>
        <w:t xml:space="preserve">zdravja pri delu. Nespoštovanje določil je razlog za prekinitev </w:t>
      </w:r>
      <w:r>
        <w:rPr>
          <w:rFonts w:ascii="Tahoma" w:hAnsi="Tahoma" w:cs="Tahoma"/>
        </w:rPr>
        <w:t>okvirnega sporazuma</w:t>
      </w:r>
      <w:r w:rsidRPr="00245A5F">
        <w:rPr>
          <w:rFonts w:ascii="Tahoma" w:hAnsi="Tahoma" w:cs="Tahoma"/>
        </w:rPr>
        <w:t>.</w:t>
      </w:r>
      <w:r>
        <w:rPr>
          <w:rFonts w:ascii="Tahoma" w:hAnsi="Tahoma" w:cs="Tahoma"/>
        </w:rPr>
        <w:t xml:space="preserve"> </w:t>
      </w:r>
    </w:p>
    <w:p w:rsidR="007B6F05" w:rsidRDefault="007B6F05" w:rsidP="00287200">
      <w:pPr>
        <w:pStyle w:val="Telobesedila2"/>
        <w:keepNext/>
        <w:rPr>
          <w:rFonts w:ascii="Tahoma" w:hAnsi="Tahoma" w:cs="Tahoma"/>
          <w:smallCaps/>
          <w:lang w:val="sl-SI"/>
        </w:rPr>
      </w:pPr>
    </w:p>
    <w:p w:rsidR="007B6F05" w:rsidRPr="002E4622" w:rsidRDefault="007B6F05" w:rsidP="00287200">
      <w:pPr>
        <w:pStyle w:val="Telobesedila2"/>
        <w:keepNext/>
        <w:rPr>
          <w:rFonts w:ascii="Tahoma" w:hAnsi="Tahoma" w:cs="Tahoma"/>
          <w:smallCaps/>
          <w:lang w:val="sl-SI"/>
        </w:rPr>
      </w:pPr>
      <w:r w:rsidRPr="002E4622">
        <w:rPr>
          <w:rFonts w:ascii="Tahoma" w:hAnsi="Tahoma" w:cs="Tahoma"/>
          <w:smallCaps/>
          <w:lang w:val="sl-SI"/>
        </w:rPr>
        <w:t>Dokazila:</w:t>
      </w:r>
    </w:p>
    <w:p w:rsidR="007B6F05" w:rsidRPr="00245A5F" w:rsidRDefault="007B6F05" w:rsidP="00287200">
      <w:pPr>
        <w:keepNext/>
        <w:jc w:val="both"/>
        <w:rPr>
          <w:rFonts w:ascii="Tahoma" w:hAnsi="Tahoma" w:cs="Tahoma"/>
        </w:rPr>
      </w:pPr>
      <w:r>
        <w:rPr>
          <w:rFonts w:ascii="Tahoma" w:hAnsi="Tahoma" w:cs="Tahoma"/>
        </w:rPr>
        <w:t>Izpolnjena in podpisana Priloga 6</w:t>
      </w:r>
      <w:r w:rsidRPr="00245A5F">
        <w:rPr>
          <w:rFonts w:ascii="Tahoma" w:hAnsi="Tahoma" w:cs="Tahoma"/>
        </w:rPr>
        <w:t>.</w:t>
      </w:r>
    </w:p>
    <w:p w:rsidR="007B6F05" w:rsidRDefault="007B6F05" w:rsidP="00287200">
      <w:pPr>
        <w:keepNext/>
        <w:ind w:left="720"/>
        <w:jc w:val="both"/>
        <w:rPr>
          <w:rFonts w:ascii="Tahoma" w:hAnsi="Tahoma" w:cs="Tahoma"/>
        </w:rPr>
      </w:pPr>
    </w:p>
    <w:p w:rsidR="007B6F05" w:rsidRPr="00075C46" w:rsidRDefault="007B6F05" w:rsidP="00287200">
      <w:pPr>
        <w:pStyle w:val="Odstavekseznama"/>
        <w:keepNext/>
        <w:numPr>
          <w:ilvl w:val="3"/>
          <w:numId w:val="2"/>
        </w:numPr>
        <w:jc w:val="both"/>
        <w:rPr>
          <w:rFonts w:ascii="Tahoma" w:hAnsi="Tahoma" w:cs="Tahoma"/>
          <w:color w:val="000000"/>
        </w:rPr>
      </w:pPr>
      <w:r w:rsidRPr="00075C46">
        <w:rPr>
          <w:rFonts w:ascii="Tahoma" w:hAnsi="Tahoma" w:cs="Tahoma"/>
          <w:color w:val="000000"/>
        </w:rPr>
        <w:t>Seznam obdelovalcev posameznih nevarnih gospodinjskih odpadkov</w:t>
      </w:r>
    </w:p>
    <w:p w:rsidR="007B6F05" w:rsidRDefault="007B6F05" w:rsidP="00287200">
      <w:pPr>
        <w:keepNext/>
        <w:jc w:val="both"/>
        <w:rPr>
          <w:rFonts w:ascii="Tahoma" w:hAnsi="Tahoma" w:cs="Tahoma"/>
        </w:rPr>
      </w:pPr>
    </w:p>
    <w:p w:rsidR="007B6F05" w:rsidRDefault="007B6F05" w:rsidP="00287200">
      <w:pPr>
        <w:keepNext/>
        <w:jc w:val="both"/>
        <w:rPr>
          <w:rFonts w:ascii="Tahoma" w:hAnsi="Tahoma" w:cs="Tahoma"/>
        </w:rPr>
      </w:pPr>
      <w:r w:rsidRPr="00925483">
        <w:rPr>
          <w:rFonts w:ascii="Tahoma" w:hAnsi="Tahoma" w:cs="Tahoma"/>
        </w:rPr>
        <w:t>Ponudnik mora za vsako vrsto gospodinjskega odpadka</w:t>
      </w:r>
      <w:r>
        <w:rPr>
          <w:rFonts w:ascii="Tahoma" w:hAnsi="Tahoma" w:cs="Tahoma"/>
        </w:rPr>
        <w:t xml:space="preserve"> (po sklopih)</w:t>
      </w:r>
      <w:r w:rsidRPr="00925483">
        <w:rPr>
          <w:rFonts w:ascii="Tahoma" w:hAnsi="Tahoma" w:cs="Tahoma"/>
        </w:rPr>
        <w:t xml:space="preserve"> navesti tehnološki postopek obdelave, lokacijo obdelave ter naziv obdelovalca odpadka (podjetje, naslov). Ponudnik za navedene obdelovalce predloži dokazila, da so vpisani v ustrezne evidence kot obdelovalci gospodinjskih odpadkov v skladu z </w:t>
      </w:r>
      <w:r w:rsidRPr="00094207">
        <w:rPr>
          <w:rFonts w:ascii="Tahoma" w:hAnsi="Tahoma" w:cs="Tahoma"/>
          <w:color w:val="000000"/>
        </w:rPr>
        <w:t xml:space="preserve">Uredbo o odpadkih (Ur. l. RS, št. </w:t>
      </w:r>
      <w:r w:rsidRPr="00094207">
        <w:rPr>
          <w:rFonts w:ascii="Tahoma" w:hAnsi="Tahoma" w:cs="Tahoma"/>
          <w:bCs/>
          <w:color w:val="000000"/>
        </w:rPr>
        <w:t>37/15 in 69/15</w:t>
      </w:r>
      <w:r w:rsidRPr="00B357EF">
        <w:rPr>
          <w:rFonts w:ascii="Tahoma" w:hAnsi="Tahoma" w:cs="Tahoma"/>
          <w:color w:val="000000"/>
        </w:rPr>
        <w:t>)</w:t>
      </w:r>
      <w:r w:rsidRPr="00925483">
        <w:rPr>
          <w:rFonts w:ascii="Tahoma" w:hAnsi="Tahoma" w:cs="Tahoma"/>
        </w:rPr>
        <w:t>.</w:t>
      </w:r>
    </w:p>
    <w:p w:rsidR="007B6F05" w:rsidRDefault="007B6F05" w:rsidP="00287200">
      <w:pPr>
        <w:keepNext/>
        <w:jc w:val="both"/>
        <w:rPr>
          <w:rFonts w:ascii="Tahoma" w:hAnsi="Tahoma" w:cs="Tahoma"/>
        </w:rPr>
      </w:pPr>
    </w:p>
    <w:p w:rsidR="007B6F05" w:rsidRPr="002E4622" w:rsidRDefault="007B6F05" w:rsidP="00287200">
      <w:pPr>
        <w:pStyle w:val="Telobesedila2"/>
        <w:keepNext/>
        <w:rPr>
          <w:rFonts w:ascii="Tahoma" w:hAnsi="Tahoma" w:cs="Tahoma"/>
          <w:smallCaps/>
          <w:lang w:val="sl-SI"/>
        </w:rPr>
      </w:pPr>
      <w:r w:rsidRPr="002E4622">
        <w:rPr>
          <w:rFonts w:ascii="Tahoma" w:hAnsi="Tahoma" w:cs="Tahoma"/>
          <w:smallCaps/>
          <w:lang w:val="sl-SI"/>
        </w:rPr>
        <w:t>Dokazila:</w:t>
      </w:r>
    </w:p>
    <w:p w:rsidR="007B6F05" w:rsidRDefault="007B6F05" w:rsidP="00287200">
      <w:pPr>
        <w:keepNext/>
        <w:jc w:val="both"/>
        <w:rPr>
          <w:rFonts w:ascii="Tahoma" w:hAnsi="Tahoma" w:cs="Tahoma"/>
        </w:rPr>
      </w:pPr>
      <w:r>
        <w:rPr>
          <w:rFonts w:ascii="Tahoma" w:hAnsi="Tahoma" w:cs="Tahoma"/>
        </w:rPr>
        <w:t xml:space="preserve">Izpolnjena Priloga 7 in </w:t>
      </w:r>
      <w:r w:rsidRPr="00925483">
        <w:rPr>
          <w:rFonts w:ascii="Tahoma" w:hAnsi="Tahoma" w:cs="Tahoma"/>
        </w:rPr>
        <w:t>dokazila, da so</w:t>
      </w:r>
      <w:r>
        <w:rPr>
          <w:rFonts w:ascii="Tahoma" w:hAnsi="Tahoma" w:cs="Tahoma"/>
        </w:rPr>
        <w:t xml:space="preserve"> obdelovalci</w:t>
      </w:r>
      <w:r w:rsidRPr="00925483">
        <w:rPr>
          <w:rFonts w:ascii="Tahoma" w:hAnsi="Tahoma" w:cs="Tahoma"/>
        </w:rPr>
        <w:t xml:space="preserve"> vpisani v ustrezne evidence kot obdelovalci gospodinjskih odpadkov v skladu z </w:t>
      </w:r>
      <w:r w:rsidRPr="00B357EF">
        <w:rPr>
          <w:rFonts w:ascii="Tahoma" w:hAnsi="Tahoma" w:cs="Tahoma"/>
          <w:color w:val="000000"/>
        </w:rPr>
        <w:t>Uredbo o odpadkih</w:t>
      </w:r>
      <w:r>
        <w:rPr>
          <w:rFonts w:ascii="Tahoma" w:hAnsi="Tahoma" w:cs="Tahoma"/>
        </w:rPr>
        <w:t>.</w:t>
      </w:r>
    </w:p>
    <w:p w:rsidR="007B6F05" w:rsidRDefault="007B6F05" w:rsidP="00287200">
      <w:pPr>
        <w:keepNext/>
        <w:jc w:val="both"/>
        <w:rPr>
          <w:rFonts w:ascii="Tahoma" w:hAnsi="Tahoma" w:cs="Tahoma"/>
        </w:rPr>
      </w:pPr>
    </w:p>
    <w:p w:rsidR="007B6F05" w:rsidRPr="007B6F05" w:rsidRDefault="007B6F05" w:rsidP="00287200">
      <w:pPr>
        <w:pStyle w:val="Odstavekseznama"/>
        <w:keepNext/>
        <w:numPr>
          <w:ilvl w:val="3"/>
          <w:numId w:val="2"/>
        </w:numPr>
        <w:jc w:val="both"/>
        <w:rPr>
          <w:rFonts w:ascii="Tahoma" w:hAnsi="Tahoma" w:cs="Tahoma"/>
          <w:color w:val="000000"/>
        </w:rPr>
      </w:pPr>
      <w:r w:rsidRPr="007B6F05">
        <w:rPr>
          <w:rFonts w:ascii="Tahoma" w:hAnsi="Tahoma" w:cs="Tahoma"/>
          <w:color w:val="000000"/>
        </w:rPr>
        <w:t>Dovoljenja</w:t>
      </w:r>
    </w:p>
    <w:p w:rsidR="007B6F05" w:rsidRPr="007A2EEF" w:rsidRDefault="007B6F05" w:rsidP="00287200">
      <w:pPr>
        <w:keepNext/>
        <w:jc w:val="both"/>
        <w:rPr>
          <w:rFonts w:ascii="Tahoma" w:hAnsi="Tahoma" w:cs="Tahoma"/>
        </w:rPr>
      </w:pPr>
    </w:p>
    <w:p w:rsidR="007B6F05" w:rsidRPr="00282FDA" w:rsidRDefault="007B6F05" w:rsidP="00287200">
      <w:pPr>
        <w:keepNext/>
        <w:jc w:val="both"/>
        <w:rPr>
          <w:rFonts w:ascii="Tahoma" w:hAnsi="Tahoma" w:cs="Tahoma"/>
          <w:color w:val="000000"/>
        </w:rPr>
      </w:pPr>
      <w:r w:rsidRPr="00282FDA">
        <w:rPr>
          <w:rFonts w:ascii="Tahoma" w:hAnsi="Tahoma" w:cs="Tahoma"/>
          <w:color w:val="000000"/>
        </w:rPr>
        <w:t xml:space="preserve">Dovoljenje(a) mora(jo) biti veljavna ves čas trajanja javnega naročila. Fotokopije potrebnih dovoljenj se priložijo za </w:t>
      </w:r>
      <w:r w:rsidRPr="00287200">
        <w:rPr>
          <w:rFonts w:ascii="Tahoma" w:hAnsi="Tahoma" w:cs="Tahoma"/>
          <w:color w:val="000000"/>
        </w:rPr>
        <w:t xml:space="preserve">Prilogo </w:t>
      </w:r>
      <w:r w:rsidR="00287200">
        <w:rPr>
          <w:rFonts w:ascii="Tahoma" w:hAnsi="Tahoma" w:cs="Tahoma"/>
          <w:color w:val="000000"/>
        </w:rPr>
        <w:t>5</w:t>
      </w:r>
      <w:r>
        <w:rPr>
          <w:rFonts w:ascii="Tahoma" w:hAnsi="Tahoma" w:cs="Tahoma"/>
          <w:color w:val="000000"/>
        </w:rPr>
        <w:t>.</w:t>
      </w:r>
    </w:p>
    <w:p w:rsidR="007B6F05" w:rsidRPr="00282FDA" w:rsidRDefault="007B6F05" w:rsidP="00287200">
      <w:pPr>
        <w:keepNext/>
        <w:jc w:val="both"/>
        <w:rPr>
          <w:rFonts w:ascii="Tahoma" w:hAnsi="Tahoma" w:cs="Tahoma"/>
          <w:color w:val="000000"/>
        </w:rPr>
      </w:pPr>
    </w:p>
    <w:p w:rsidR="007B6F05" w:rsidRPr="00282FDA" w:rsidRDefault="007B6F05" w:rsidP="00287200">
      <w:pPr>
        <w:keepNext/>
        <w:jc w:val="both"/>
        <w:rPr>
          <w:rFonts w:ascii="Tahoma" w:hAnsi="Tahoma" w:cs="Tahoma"/>
          <w:color w:val="000000"/>
        </w:rPr>
      </w:pPr>
      <w:r w:rsidRPr="00282FDA">
        <w:rPr>
          <w:rFonts w:ascii="Tahoma" w:hAnsi="Tahoma" w:cs="Tahoma"/>
          <w:color w:val="000000"/>
        </w:rPr>
        <w:t xml:space="preserve">Ponudnik </w:t>
      </w:r>
      <w:r>
        <w:rPr>
          <w:rFonts w:ascii="Tahoma" w:hAnsi="Tahoma" w:cs="Tahoma"/>
          <w:color w:val="000000"/>
        </w:rPr>
        <w:t>mora</w:t>
      </w:r>
      <w:r w:rsidRPr="00282FDA">
        <w:rPr>
          <w:rFonts w:ascii="Tahoma" w:hAnsi="Tahoma" w:cs="Tahoma"/>
          <w:color w:val="000000"/>
        </w:rPr>
        <w:t xml:space="preserve"> biti registrirani na Ministrstvu za kmetijstvo in okolje Republike Slovenije, Agenciji Republike Slovenije za okolje (ARSO) kot:</w:t>
      </w:r>
    </w:p>
    <w:p w:rsidR="007B6F05" w:rsidRPr="00282FDA" w:rsidRDefault="007B6F05" w:rsidP="00287200">
      <w:pPr>
        <w:keepNext/>
        <w:numPr>
          <w:ilvl w:val="0"/>
          <w:numId w:val="23"/>
        </w:numPr>
        <w:jc w:val="both"/>
        <w:rPr>
          <w:rFonts w:ascii="Tahoma" w:hAnsi="Tahoma" w:cs="Tahoma"/>
          <w:color w:val="000000"/>
        </w:rPr>
      </w:pPr>
      <w:r w:rsidRPr="00282FDA">
        <w:rPr>
          <w:rFonts w:ascii="Tahoma" w:hAnsi="Tahoma" w:cs="Tahoma"/>
          <w:color w:val="000000"/>
        </w:rPr>
        <w:t>zbiralec nevarnih gospodinjskih odpadkov; v tem primeru mora ponudnik imeti zagotovljeno tudi obdelavo nevarnih gospodinjskih odpadkov, kar dokaže z ustreznimi dokazili,</w:t>
      </w:r>
      <w:r>
        <w:rPr>
          <w:rFonts w:ascii="Tahoma" w:hAnsi="Tahoma" w:cs="Tahoma"/>
          <w:color w:val="000000"/>
        </w:rPr>
        <w:t xml:space="preserve"> </w:t>
      </w:r>
      <w:r w:rsidRPr="00B07A13">
        <w:rPr>
          <w:rFonts w:ascii="Tahoma" w:hAnsi="Tahoma" w:cs="Tahoma"/>
          <w:color w:val="000000"/>
        </w:rPr>
        <w:t>ALI</w:t>
      </w:r>
    </w:p>
    <w:p w:rsidR="007B6F05" w:rsidRPr="00282FDA" w:rsidRDefault="007B6F05" w:rsidP="00287200">
      <w:pPr>
        <w:keepNext/>
        <w:numPr>
          <w:ilvl w:val="0"/>
          <w:numId w:val="23"/>
        </w:numPr>
        <w:jc w:val="both"/>
        <w:rPr>
          <w:rFonts w:ascii="Tahoma" w:hAnsi="Tahoma" w:cs="Tahoma"/>
          <w:color w:val="000000"/>
        </w:rPr>
      </w:pPr>
      <w:r w:rsidRPr="00282FDA">
        <w:rPr>
          <w:rFonts w:ascii="Tahoma" w:hAnsi="Tahoma" w:cs="Tahoma"/>
          <w:color w:val="000000"/>
        </w:rPr>
        <w:t>obdelovalec nevarnih gospodinjskih odpadkov, če ima ponudnik sedež v Republiki Sloveniji oziroma pri pristojnih institucijah držav članic Evropske unije, v kateri ima ponudnik svoj sedež.</w:t>
      </w:r>
    </w:p>
    <w:p w:rsidR="007B6F05" w:rsidRPr="00282FDA" w:rsidRDefault="007B6F05" w:rsidP="00287200">
      <w:pPr>
        <w:keepNext/>
        <w:jc w:val="both"/>
        <w:rPr>
          <w:rFonts w:ascii="Tahoma" w:hAnsi="Tahoma" w:cs="Tahoma"/>
          <w:i/>
          <w:color w:val="000000"/>
        </w:rPr>
      </w:pPr>
    </w:p>
    <w:p w:rsidR="007B6F05" w:rsidRPr="00D147E6" w:rsidRDefault="007B6F05" w:rsidP="00287200">
      <w:pPr>
        <w:keepNext/>
        <w:jc w:val="both"/>
        <w:rPr>
          <w:rFonts w:ascii="Tahoma" w:hAnsi="Tahoma" w:cs="Tahoma"/>
        </w:rPr>
      </w:pPr>
      <w:r w:rsidRPr="00D147E6">
        <w:rPr>
          <w:rFonts w:ascii="Tahoma" w:hAnsi="Tahoma" w:cs="Tahoma"/>
        </w:rPr>
        <w:t xml:space="preserve">V primeru, da je potreben prevoz odpadka preko meja Republike Slovenije, mora izbrani ponudnik imeti vsa potrebna dovoljenja in listine v skladu z Uredbo (ES) št. 1013/2006 o pošiljkah odpadkov s spremembami, Uredbo o izvajanju Uredbe (ES) št. 1013/2006 o pošiljkah odpadkov (Ur. l. RS št. 71/07), Uredbo Komisije (ES) št. 1418/2007 glede izvoza nekaterih odpadkov za odstranitev ali predelavo iz Priloge III ali IIIA k Uredbi (ES) št. 1013/2006 Evropskega parlamenta in Sveta v nekatere države, za katere se Sklep OECD o nadzoru prehoda odpadkov preko meja ne uporablja ter Uredbo Komisije (ES) št. 837/2010 o spremembi Uredbe 1418/2007 glede izvoza nekaterih odpadkov za predelavo v nekatere države, ki niso članice OECD. </w:t>
      </w:r>
    </w:p>
    <w:p w:rsidR="007B6F05" w:rsidRDefault="007B6F05" w:rsidP="00287200">
      <w:pPr>
        <w:keepNext/>
        <w:jc w:val="both"/>
        <w:rPr>
          <w:rFonts w:ascii="Tahoma" w:hAnsi="Tahoma" w:cs="Tahoma"/>
        </w:rPr>
      </w:pPr>
    </w:p>
    <w:p w:rsidR="00287200" w:rsidRDefault="00287200" w:rsidP="00287200">
      <w:pPr>
        <w:keepNext/>
        <w:jc w:val="both"/>
        <w:rPr>
          <w:rFonts w:ascii="Tahoma" w:hAnsi="Tahoma" w:cs="Tahoma"/>
        </w:rPr>
      </w:pPr>
      <w:r>
        <w:rPr>
          <w:rFonts w:ascii="Tahoma" w:hAnsi="Tahoma" w:cs="Tahoma"/>
        </w:rPr>
        <w:t>V kolikor ponudnik nastopa s partnerjem ali podizvajalcev, s katerim bo skupaj izvedel del javnega naročila, mora ustrezna dovoljenja priložiti tudi za sodelujočega partnerja ali nominiranega podizvajalca.</w:t>
      </w:r>
    </w:p>
    <w:p w:rsidR="00287200" w:rsidRDefault="00287200" w:rsidP="00287200">
      <w:pPr>
        <w:keepNext/>
        <w:jc w:val="both"/>
        <w:rPr>
          <w:rFonts w:ascii="Tahoma" w:hAnsi="Tahoma" w:cs="Tahoma"/>
        </w:rPr>
      </w:pPr>
    </w:p>
    <w:p w:rsidR="00287200" w:rsidRDefault="00287200" w:rsidP="00287200">
      <w:pPr>
        <w:keepNext/>
        <w:jc w:val="both"/>
        <w:rPr>
          <w:rFonts w:ascii="Tahoma" w:hAnsi="Tahoma" w:cs="Tahoma"/>
        </w:rPr>
      </w:pPr>
      <w:r>
        <w:rPr>
          <w:rFonts w:ascii="Tahoma" w:hAnsi="Tahoma" w:cs="Tahoma"/>
        </w:rPr>
        <w:t>V kolikor ponudnik ni tudi predelovalec ali obdelovalec nevarnih gospodinjskih odpadkov mora za imenovane predelovalcev/</w:t>
      </w:r>
      <w:r w:rsidRPr="005871C9">
        <w:rPr>
          <w:rFonts w:ascii="Tahoma" w:hAnsi="Tahoma" w:cs="Tahoma"/>
        </w:rPr>
        <w:t>obdelovalcev nevarnih gospodinjskih odpadkov</w:t>
      </w:r>
      <w:r>
        <w:rPr>
          <w:rFonts w:ascii="Tahoma" w:hAnsi="Tahoma" w:cs="Tahoma"/>
        </w:rPr>
        <w:t xml:space="preserve"> v Prilogi 7 priložiti dokazila o vpisu v ustrezne evidence v skladu z </w:t>
      </w:r>
      <w:r w:rsidRPr="005871C9">
        <w:rPr>
          <w:rFonts w:ascii="Tahoma" w:hAnsi="Tahoma" w:cs="Tahoma"/>
        </w:rPr>
        <w:t xml:space="preserve">Uredbo o odpadkih (Ur. list RS </w:t>
      </w:r>
      <w:r w:rsidRPr="00BB007E">
        <w:rPr>
          <w:rFonts w:ascii="Tahoma" w:hAnsi="Tahoma" w:cs="Tahoma"/>
          <w:bCs/>
        </w:rPr>
        <w:t>37/15 in 69/15</w:t>
      </w:r>
      <w:r w:rsidRPr="005871C9">
        <w:rPr>
          <w:rFonts w:ascii="Tahoma" w:hAnsi="Tahoma" w:cs="Tahoma"/>
        </w:rPr>
        <w:t>).</w:t>
      </w:r>
    </w:p>
    <w:p w:rsidR="0087289B" w:rsidRDefault="0087289B" w:rsidP="00287200">
      <w:pPr>
        <w:keepNext/>
        <w:jc w:val="both"/>
        <w:rPr>
          <w:rFonts w:ascii="Tahoma" w:hAnsi="Tahoma" w:cs="Tahoma"/>
        </w:rPr>
      </w:pPr>
    </w:p>
    <w:p w:rsidR="007B6F05" w:rsidRPr="004B2425" w:rsidRDefault="007B6F05" w:rsidP="00287200">
      <w:pPr>
        <w:keepNext/>
        <w:ind w:right="-2"/>
        <w:jc w:val="both"/>
        <w:rPr>
          <w:rFonts w:ascii="Tahoma" w:hAnsi="Tahoma" w:cs="Tahoma"/>
        </w:rPr>
      </w:pPr>
      <w:r w:rsidRPr="00287200">
        <w:rPr>
          <w:rFonts w:ascii="Tahoma" w:hAnsi="Tahoma" w:cs="Tahoma"/>
        </w:rPr>
        <w:lastRenderedPageBreak/>
        <w:t>Pogoj lahko ponudnik izpolni samostojno ali skupaj s partnerjem in/ali skupaj s podizvajalcem.</w:t>
      </w:r>
    </w:p>
    <w:p w:rsidR="007B6F05" w:rsidRDefault="007B6F05" w:rsidP="00287200">
      <w:pPr>
        <w:keepNext/>
        <w:jc w:val="both"/>
        <w:rPr>
          <w:rFonts w:ascii="Tahoma" w:hAnsi="Tahoma" w:cs="Tahoma"/>
        </w:rPr>
      </w:pPr>
    </w:p>
    <w:p w:rsidR="007B6F05" w:rsidRPr="000C1023" w:rsidRDefault="007B6F05" w:rsidP="00287200">
      <w:pPr>
        <w:keepNext/>
        <w:jc w:val="both"/>
        <w:rPr>
          <w:rFonts w:ascii="Tahoma" w:hAnsi="Tahoma" w:cs="Tahoma"/>
          <w:b/>
        </w:rPr>
      </w:pPr>
      <w:r w:rsidRPr="000C1023">
        <w:rPr>
          <w:rFonts w:ascii="Tahoma" w:hAnsi="Tahoma" w:cs="Tahoma"/>
          <w:b/>
          <w:smallCaps/>
        </w:rPr>
        <w:t>Dokazila:</w:t>
      </w:r>
    </w:p>
    <w:p w:rsidR="007B6F05" w:rsidRDefault="007B6F05" w:rsidP="00287200">
      <w:pPr>
        <w:keepNext/>
        <w:jc w:val="both"/>
        <w:rPr>
          <w:rFonts w:ascii="Tahoma" w:hAnsi="Tahoma" w:cs="Tahoma"/>
        </w:rPr>
      </w:pPr>
      <w:r>
        <w:rPr>
          <w:rFonts w:ascii="Tahoma" w:hAnsi="Tahoma" w:cs="Tahoma"/>
        </w:rPr>
        <w:t xml:space="preserve">Fotokopija dovoljenj, ki izkazujejo dovoljenje pristojnih institucij za </w:t>
      </w:r>
      <w:r w:rsidRPr="00D4726D">
        <w:rPr>
          <w:rFonts w:ascii="Tahoma" w:hAnsi="Tahoma" w:cs="Tahoma"/>
        </w:rPr>
        <w:t xml:space="preserve">obdelavo </w:t>
      </w:r>
      <w:r w:rsidRPr="00075C46">
        <w:rPr>
          <w:rFonts w:ascii="Tahoma" w:hAnsi="Tahoma" w:cs="Tahoma"/>
        </w:rPr>
        <w:t xml:space="preserve">nevarnih gospodinjskih odpadkov </w:t>
      </w:r>
      <w:r>
        <w:rPr>
          <w:rFonts w:ascii="Tahoma" w:hAnsi="Tahoma" w:cs="Tahoma"/>
        </w:rPr>
        <w:t>(</w:t>
      </w:r>
      <w:r w:rsidRPr="00287200">
        <w:rPr>
          <w:rFonts w:ascii="Tahoma" w:hAnsi="Tahoma" w:cs="Tahoma"/>
        </w:rPr>
        <w:t>Priloga 5</w:t>
      </w:r>
      <w:r>
        <w:rPr>
          <w:rFonts w:ascii="Tahoma" w:hAnsi="Tahoma" w:cs="Tahoma"/>
        </w:rPr>
        <w:t>).</w:t>
      </w:r>
    </w:p>
    <w:p w:rsidR="007B6F05" w:rsidRDefault="007B6F05" w:rsidP="00287200">
      <w:pPr>
        <w:keepNext/>
        <w:jc w:val="both"/>
        <w:rPr>
          <w:rFonts w:ascii="Tahoma" w:hAnsi="Tahoma" w:cs="Tahoma"/>
        </w:rPr>
      </w:pPr>
    </w:p>
    <w:p w:rsidR="008A2986" w:rsidRPr="008A2986" w:rsidRDefault="00385E71" w:rsidP="00287200">
      <w:pPr>
        <w:keepNext/>
        <w:numPr>
          <w:ilvl w:val="1"/>
          <w:numId w:val="2"/>
        </w:numPr>
        <w:jc w:val="both"/>
        <w:rPr>
          <w:rFonts w:ascii="Tahoma" w:hAnsi="Tahoma" w:cs="Tahoma"/>
          <w:b/>
        </w:rPr>
      </w:pPr>
      <w:r w:rsidRPr="00385E71">
        <w:rPr>
          <w:rFonts w:ascii="Tahoma" w:hAnsi="Tahoma" w:cs="Tahoma"/>
          <w:b/>
        </w:rPr>
        <w:t>Ostale zahteve naročnika</w:t>
      </w:r>
    </w:p>
    <w:p w:rsidR="008A2986" w:rsidRPr="00A776F8" w:rsidRDefault="008A2986" w:rsidP="00287200">
      <w:pPr>
        <w:keepNext/>
        <w:jc w:val="both"/>
        <w:rPr>
          <w:rFonts w:ascii="Tahoma" w:hAnsi="Tahoma" w:cs="Tahoma"/>
          <w:highlight w:val="yellow"/>
        </w:rPr>
      </w:pPr>
    </w:p>
    <w:p w:rsidR="001769DE" w:rsidRDefault="001769DE" w:rsidP="00287200">
      <w:pPr>
        <w:keepNext/>
        <w:tabs>
          <w:tab w:val="left" w:pos="0"/>
        </w:tabs>
        <w:jc w:val="both"/>
        <w:rPr>
          <w:rFonts w:ascii="Tahoma" w:hAnsi="Tahoma" w:cs="Tahoma"/>
        </w:rPr>
      </w:pPr>
      <w:r>
        <w:rPr>
          <w:rFonts w:ascii="Tahoma" w:hAnsi="Tahoma" w:cs="Tahoma"/>
          <w:bCs/>
        </w:rPr>
        <w:t>Gospodarski subjekt</w:t>
      </w:r>
      <w:r w:rsidRPr="0041574F">
        <w:rPr>
          <w:rFonts w:ascii="Tahoma" w:hAnsi="Tahoma" w:cs="Tahoma"/>
          <w:bCs/>
        </w:rPr>
        <w:t xml:space="preserve"> </w:t>
      </w:r>
      <w:r w:rsidRPr="00483088">
        <w:rPr>
          <w:rFonts w:ascii="Tahoma" w:hAnsi="Tahoma" w:cs="Tahoma"/>
        </w:rPr>
        <w:t xml:space="preserve">ne sme biti uvrščen na </w:t>
      </w:r>
      <w:r w:rsidRPr="002667E4">
        <w:rPr>
          <w:rFonts w:ascii="Tahoma" w:hAnsi="Tahoma" w:cs="Tahoma"/>
        </w:rPr>
        <w:t>seznam poslovnih subjektov, s katerimi na podlagi 35. člena Zakona o integriteti in preprečevanju korupcije (Ur. l. RS, št. 69/11-UPB2, v nadaljevanju: ZIntPK), naročniki ne smejo sodelovati.</w:t>
      </w:r>
    </w:p>
    <w:p w:rsidR="001769DE" w:rsidRDefault="001769DE" w:rsidP="00287200">
      <w:pPr>
        <w:keepNext/>
        <w:tabs>
          <w:tab w:val="left" w:pos="0"/>
        </w:tabs>
        <w:jc w:val="both"/>
        <w:rPr>
          <w:rFonts w:ascii="Tahoma" w:hAnsi="Tahoma" w:cs="Tahoma"/>
        </w:rPr>
      </w:pPr>
    </w:p>
    <w:p w:rsidR="001769DE" w:rsidRPr="0064358A" w:rsidRDefault="001769DE" w:rsidP="00287200">
      <w:pPr>
        <w:keepNext/>
        <w:tabs>
          <w:tab w:val="left" w:pos="0"/>
        </w:tabs>
        <w:jc w:val="both"/>
        <w:rPr>
          <w:rFonts w:ascii="Tahoma" w:hAnsi="Tahoma" w:cs="Tahoma"/>
          <w:b/>
        </w:rPr>
      </w:pPr>
      <w:r w:rsidRPr="0064358A">
        <w:rPr>
          <w:rFonts w:ascii="Tahoma" w:hAnsi="Tahoma" w:cs="Tahoma"/>
          <w:b/>
          <w:smallCaps/>
        </w:rPr>
        <w:t>Dokazila</w:t>
      </w:r>
      <w:r w:rsidRPr="0064358A">
        <w:rPr>
          <w:rFonts w:ascii="Tahoma" w:hAnsi="Tahoma" w:cs="Tahoma"/>
          <w:b/>
        </w:rPr>
        <w:t>:</w:t>
      </w:r>
    </w:p>
    <w:p w:rsidR="001769DE" w:rsidRDefault="001769DE" w:rsidP="00287200">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6C3E29" w:rsidRDefault="006C3E29" w:rsidP="00287200">
      <w:pPr>
        <w:keepNext/>
        <w:jc w:val="both"/>
        <w:rPr>
          <w:rFonts w:ascii="Tahoma" w:hAnsi="Tahoma" w:cs="Tahoma"/>
        </w:rPr>
      </w:pPr>
    </w:p>
    <w:p w:rsidR="00695813" w:rsidRPr="005B288F" w:rsidRDefault="008873D9" w:rsidP="00287200">
      <w:pPr>
        <w:keepNext/>
        <w:numPr>
          <w:ilvl w:val="0"/>
          <w:numId w:val="2"/>
        </w:numPr>
        <w:jc w:val="both"/>
        <w:rPr>
          <w:rFonts w:ascii="Tahoma" w:hAnsi="Tahoma" w:cs="Tahoma"/>
          <w:b/>
        </w:rPr>
      </w:pPr>
      <w:r w:rsidRPr="005B288F">
        <w:rPr>
          <w:rFonts w:ascii="Tahoma" w:hAnsi="Tahoma" w:cs="Tahoma"/>
          <w:b/>
          <w:sz w:val="24"/>
        </w:rPr>
        <w:t>FINANČNA ZAVAROVANJA</w:t>
      </w:r>
      <w:r w:rsidR="005B288F" w:rsidRPr="005B288F">
        <w:rPr>
          <w:rFonts w:ascii="Tahoma" w:hAnsi="Tahoma" w:cs="Tahoma"/>
          <w:b/>
          <w:sz w:val="24"/>
        </w:rPr>
        <w:t xml:space="preserve"> </w:t>
      </w:r>
      <w:r w:rsidR="00961138">
        <w:rPr>
          <w:rFonts w:ascii="Tahoma" w:hAnsi="Tahoma" w:cs="Tahoma"/>
          <w:b/>
          <w:sz w:val="24"/>
        </w:rPr>
        <w:t>– Sklop 1</w:t>
      </w:r>
    </w:p>
    <w:p w:rsidR="00C63E9D" w:rsidRDefault="00C63E9D" w:rsidP="00287200">
      <w:pPr>
        <w:keepNext/>
      </w:pPr>
    </w:p>
    <w:p w:rsidR="008873D9" w:rsidRPr="003B6810" w:rsidRDefault="008873D9" w:rsidP="00287200">
      <w:pPr>
        <w:keepNext/>
        <w:numPr>
          <w:ilvl w:val="1"/>
          <w:numId w:val="2"/>
        </w:numPr>
        <w:jc w:val="both"/>
        <w:rPr>
          <w:rFonts w:ascii="Tahoma" w:hAnsi="Tahoma" w:cs="Tahoma"/>
          <w:b/>
        </w:rPr>
      </w:pPr>
      <w:r w:rsidRPr="003B6810">
        <w:rPr>
          <w:rFonts w:ascii="Tahoma" w:hAnsi="Tahoma" w:cs="Tahoma"/>
          <w:b/>
        </w:rPr>
        <w:t>Zavar</w:t>
      </w:r>
      <w:r w:rsidR="00A46D15">
        <w:rPr>
          <w:rFonts w:ascii="Tahoma" w:hAnsi="Tahoma" w:cs="Tahoma"/>
          <w:b/>
        </w:rPr>
        <w:t>ovanje dobre izvedbe obveznosti</w:t>
      </w:r>
      <w:r w:rsidR="00885C27">
        <w:rPr>
          <w:rFonts w:ascii="Tahoma" w:hAnsi="Tahoma" w:cs="Tahoma"/>
          <w:b/>
        </w:rPr>
        <w:t xml:space="preserve"> iz okvirnega sporazuma</w:t>
      </w:r>
    </w:p>
    <w:p w:rsidR="006452C8" w:rsidRDefault="006452C8" w:rsidP="00287200">
      <w:pPr>
        <w:keepNext/>
        <w:tabs>
          <w:tab w:val="num" w:pos="855"/>
        </w:tabs>
        <w:suppressAutoHyphens/>
        <w:jc w:val="both"/>
      </w:pPr>
    </w:p>
    <w:p w:rsidR="002C60A1" w:rsidRDefault="002C60A1" w:rsidP="00287200">
      <w:pPr>
        <w:keepNext/>
        <w:jc w:val="both"/>
        <w:rPr>
          <w:rFonts w:ascii="Tahoma" w:hAnsi="Tahoma" w:cs="Tahoma"/>
        </w:rPr>
      </w:pPr>
      <w:r>
        <w:rPr>
          <w:rFonts w:ascii="Tahoma" w:hAnsi="Tahoma" w:cs="Tahoma"/>
        </w:rPr>
        <w:t>Izbrani ponudnik</w:t>
      </w:r>
      <w:r w:rsidR="00961138">
        <w:rPr>
          <w:rFonts w:ascii="Tahoma" w:hAnsi="Tahoma" w:cs="Tahoma"/>
        </w:rPr>
        <w:t xml:space="preserve"> za Sklop 1</w:t>
      </w:r>
      <w:r>
        <w:rPr>
          <w:rFonts w:ascii="Tahoma" w:hAnsi="Tahoma" w:cs="Tahoma"/>
        </w:rPr>
        <w:t xml:space="preserve"> bo moral ob sklenitvi okvirnega sporazuma predložiti naročniku podpisano in žigosano bianko menico z izpolnjeno, podpisano in žigosano menično izjavo za zavarovanje dobre izvedbe obveznosti, v </w:t>
      </w:r>
      <w:r w:rsidRPr="007B7A3A">
        <w:rPr>
          <w:rFonts w:ascii="Tahoma" w:hAnsi="Tahoma" w:cs="Tahoma"/>
        </w:rPr>
        <w:t>višini</w:t>
      </w:r>
      <w:r>
        <w:rPr>
          <w:rFonts w:ascii="Tahoma" w:hAnsi="Tahoma" w:cs="Tahoma"/>
        </w:rPr>
        <w:t xml:space="preserve"> 10 % (deset odstotkov)</w:t>
      </w:r>
      <w:r w:rsidRPr="007B7A3A">
        <w:rPr>
          <w:rFonts w:ascii="Tahoma" w:hAnsi="Tahoma" w:cs="Tahoma"/>
        </w:rPr>
        <w:t xml:space="preserve"> </w:t>
      </w:r>
      <w:r>
        <w:rPr>
          <w:rFonts w:ascii="Tahoma" w:hAnsi="Tahoma" w:cs="Tahoma"/>
        </w:rPr>
        <w:t>od skupne ponudbene vrednosti</w:t>
      </w:r>
      <w:r w:rsidR="006E5763">
        <w:rPr>
          <w:rFonts w:ascii="Tahoma" w:hAnsi="Tahoma" w:cs="Tahoma"/>
        </w:rPr>
        <w:t xml:space="preserve"> sklop</w:t>
      </w:r>
      <w:r w:rsidR="00FA073D">
        <w:rPr>
          <w:rFonts w:ascii="Tahoma" w:hAnsi="Tahoma" w:cs="Tahoma"/>
        </w:rPr>
        <w:t>a 1</w:t>
      </w:r>
      <w:r>
        <w:rPr>
          <w:rFonts w:ascii="Tahoma" w:hAnsi="Tahoma" w:cs="Tahoma"/>
        </w:rPr>
        <w:t xml:space="preserve">, z dobo veljavnosti okvirnega sporazuma in trideset (30) koledarskih dni. </w:t>
      </w:r>
    </w:p>
    <w:p w:rsidR="002C60A1" w:rsidRDefault="002C60A1" w:rsidP="00287200">
      <w:pPr>
        <w:keepNext/>
        <w:jc w:val="both"/>
        <w:rPr>
          <w:rFonts w:ascii="Tahoma" w:hAnsi="Tahoma" w:cs="Tahoma"/>
        </w:rPr>
      </w:pPr>
    </w:p>
    <w:p w:rsidR="002C60A1" w:rsidRDefault="002C60A1" w:rsidP="00287200">
      <w:pPr>
        <w:keepNext/>
        <w:jc w:val="both"/>
        <w:rPr>
          <w:rFonts w:ascii="Tahoma" w:hAnsi="Tahoma" w:cs="Tahoma"/>
        </w:rPr>
      </w:pPr>
      <w:r w:rsidRPr="004F5B8A">
        <w:rPr>
          <w:rFonts w:ascii="Tahoma" w:hAnsi="Tahoma" w:cs="Tahoma"/>
        </w:rPr>
        <w:t>V koliko izbrani ponudnik ne bo izpolnjeval svojih obveznosti</w:t>
      </w:r>
      <w:r>
        <w:rPr>
          <w:rFonts w:ascii="Tahoma" w:hAnsi="Tahoma" w:cs="Tahoma"/>
        </w:rPr>
        <w:t xml:space="preserve"> iz okvirnega sporazuma</w:t>
      </w:r>
      <w:r w:rsidRPr="004F5B8A">
        <w:rPr>
          <w:rFonts w:ascii="Tahoma" w:hAnsi="Tahoma" w:cs="Tahoma"/>
        </w:rPr>
        <w:t xml:space="preserve">, bo lahko naročnik unovčil </w:t>
      </w:r>
      <w:r>
        <w:rPr>
          <w:rFonts w:ascii="Tahoma" w:hAnsi="Tahoma" w:cs="Tahoma"/>
        </w:rPr>
        <w:t>finančno zavarovanje</w:t>
      </w:r>
      <w:r w:rsidRPr="004F5B8A">
        <w:rPr>
          <w:rFonts w:ascii="Tahoma" w:hAnsi="Tahoma" w:cs="Tahoma"/>
        </w:rPr>
        <w:t xml:space="preserve"> dobre izvedbe obveznosti</w:t>
      </w:r>
      <w:r>
        <w:rPr>
          <w:rFonts w:ascii="Tahoma" w:hAnsi="Tahoma" w:cs="Tahoma"/>
        </w:rPr>
        <w:t xml:space="preserve"> </w:t>
      </w:r>
      <w:r w:rsidRPr="004F5B8A">
        <w:rPr>
          <w:rFonts w:ascii="Tahoma" w:hAnsi="Tahoma" w:cs="Tahoma"/>
        </w:rPr>
        <w:t xml:space="preserve">in odstopil od </w:t>
      </w:r>
      <w:r>
        <w:rPr>
          <w:rFonts w:ascii="Tahoma" w:hAnsi="Tahoma" w:cs="Tahoma"/>
        </w:rPr>
        <w:t>okvirnega sporazuma</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rsidR="002C60A1" w:rsidRPr="004F5B8A" w:rsidRDefault="002C60A1" w:rsidP="00287200">
      <w:pPr>
        <w:keepNext/>
        <w:jc w:val="both"/>
        <w:rPr>
          <w:rFonts w:ascii="Tahoma" w:hAnsi="Tahoma" w:cs="Tahoma"/>
        </w:rPr>
      </w:pPr>
    </w:p>
    <w:p w:rsidR="002C60A1" w:rsidRPr="004F5B8A" w:rsidRDefault="002C60A1" w:rsidP="00287200">
      <w:pPr>
        <w:keepNext/>
        <w:jc w:val="both"/>
        <w:rPr>
          <w:rFonts w:ascii="Tahoma" w:hAnsi="Tahoma" w:cs="Tahoma"/>
        </w:rPr>
      </w:pPr>
      <w:r w:rsidRPr="004F5B8A">
        <w:rPr>
          <w:rFonts w:ascii="Tahoma" w:hAnsi="Tahoma" w:cs="Tahoma"/>
        </w:rPr>
        <w:t>V kolikor izbrani ponudnik</w:t>
      </w:r>
      <w:r>
        <w:rPr>
          <w:rFonts w:ascii="Tahoma" w:hAnsi="Tahoma" w:cs="Tahoma"/>
        </w:rPr>
        <w:t xml:space="preserve"> ob</w:t>
      </w:r>
      <w:r w:rsidRPr="004F5B8A">
        <w:rPr>
          <w:rFonts w:ascii="Tahoma" w:hAnsi="Tahoma" w:cs="Tahoma"/>
        </w:rPr>
        <w:t xml:space="preserve"> sklenitv</w:t>
      </w:r>
      <w:r>
        <w:rPr>
          <w:rFonts w:ascii="Tahoma" w:hAnsi="Tahoma" w:cs="Tahoma"/>
        </w:rPr>
        <w:t>i</w:t>
      </w:r>
      <w:r w:rsidRPr="004F5B8A">
        <w:rPr>
          <w:rFonts w:ascii="Tahoma" w:hAnsi="Tahoma" w:cs="Tahoma"/>
        </w:rPr>
        <w:t xml:space="preserve"> </w:t>
      </w:r>
      <w:r>
        <w:rPr>
          <w:rFonts w:ascii="Tahoma" w:hAnsi="Tahoma" w:cs="Tahoma"/>
        </w:rPr>
        <w:t>okvirnega sporazuma</w:t>
      </w:r>
      <w:r w:rsidRPr="004F5B8A">
        <w:rPr>
          <w:rFonts w:ascii="Tahoma" w:hAnsi="Tahoma" w:cs="Tahoma"/>
        </w:rPr>
        <w:t xml:space="preserve"> in naknadnem naročnikovem pozivu ne bo predložil </w:t>
      </w:r>
      <w:r>
        <w:rPr>
          <w:rFonts w:ascii="Tahoma" w:hAnsi="Tahoma" w:cs="Tahoma"/>
        </w:rPr>
        <w:t>bianko menice z menično izjavo</w:t>
      </w:r>
      <w:r w:rsidRPr="004F5B8A">
        <w:rPr>
          <w:rFonts w:ascii="Tahoma" w:hAnsi="Tahoma" w:cs="Tahoma"/>
        </w:rPr>
        <w:t xml:space="preserve"> za zavarovanje dobre izvedbe obveznosti, se šteje da odstopa od sklenitve </w:t>
      </w:r>
      <w:r>
        <w:rPr>
          <w:rFonts w:ascii="Tahoma" w:hAnsi="Tahoma" w:cs="Tahoma"/>
        </w:rPr>
        <w:t>okvirnega sporazuma</w:t>
      </w:r>
      <w:r w:rsidRPr="004F5B8A">
        <w:rPr>
          <w:rFonts w:ascii="Tahoma" w:hAnsi="Tahoma" w:cs="Tahoma"/>
        </w:rPr>
        <w:t xml:space="preserve"> in velja, da </w:t>
      </w:r>
      <w:r>
        <w:rPr>
          <w:rFonts w:ascii="Tahoma" w:hAnsi="Tahoma" w:cs="Tahoma"/>
        </w:rPr>
        <w:t>okvirni sporazum</w:t>
      </w:r>
      <w:r w:rsidRPr="004F5B8A">
        <w:rPr>
          <w:rFonts w:ascii="Tahoma" w:hAnsi="Tahoma" w:cs="Tahoma"/>
        </w:rPr>
        <w:t xml:space="preserve"> ni bil nikoli sklenjen. </w:t>
      </w:r>
    </w:p>
    <w:p w:rsidR="002C60A1" w:rsidRPr="004F5B8A" w:rsidRDefault="002C60A1" w:rsidP="00287200">
      <w:pPr>
        <w:keepNext/>
        <w:jc w:val="both"/>
        <w:rPr>
          <w:rFonts w:ascii="Tahoma" w:hAnsi="Tahoma" w:cs="Tahoma"/>
        </w:rPr>
      </w:pPr>
    </w:p>
    <w:p w:rsidR="00C63E9D" w:rsidRDefault="002C60A1" w:rsidP="00287200">
      <w:pPr>
        <w:keepNext/>
        <w:jc w:val="both"/>
        <w:rPr>
          <w:rFonts w:ascii="Tahoma" w:hAnsi="Tahoma" w:cs="Tahoma"/>
        </w:rPr>
      </w:pPr>
      <w:r w:rsidRPr="004F5B8A">
        <w:rPr>
          <w:rFonts w:ascii="Tahoma" w:hAnsi="Tahoma" w:cs="Tahoma"/>
        </w:rPr>
        <w:t xml:space="preserve">Vzorec </w:t>
      </w:r>
      <w:r>
        <w:rPr>
          <w:rFonts w:ascii="Tahoma" w:hAnsi="Tahoma" w:cs="Tahoma"/>
        </w:rPr>
        <w:t>finančnega zavarovanja</w:t>
      </w:r>
      <w:r w:rsidRPr="004F5B8A">
        <w:rPr>
          <w:rFonts w:ascii="Tahoma" w:hAnsi="Tahoma" w:cs="Tahoma"/>
        </w:rPr>
        <w:t xml:space="preserve"> dobr</w:t>
      </w:r>
      <w:r>
        <w:rPr>
          <w:rFonts w:ascii="Tahoma" w:hAnsi="Tahoma" w:cs="Tahoma"/>
        </w:rPr>
        <w:t>e</w:t>
      </w:r>
      <w:r w:rsidRPr="004F5B8A">
        <w:rPr>
          <w:rFonts w:ascii="Tahoma" w:hAnsi="Tahoma" w:cs="Tahoma"/>
        </w:rPr>
        <w:t xml:space="preserve"> izvedb</w:t>
      </w:r>
      <w:r>
        <w:rPr>
          <w:rFonts w:ascii="Tahoma" w:hAnsi="Tahoma" w:cs="Tahoma"/>
        </w:rPr>
        <w:t xml:space="preserve">e </w:t>
      </w:r>
      <w:r w:rsidRPr="004F5B8A">
        <w:rPr>
          <w:rFonts w:ascii="Tahoma" w:hAnsi="Tahoma" w:cs="Tahoma"/>
        </w:rPr>
        <w:t>obveznosti je priloga razpisne dokumentacije</w:t>
      </w:r>
      <w:r w:rsidR="00C63E9D">
        <w:rPr>
          <w:rFonts w:ascii="Tahoma" w:hAnsi="Tahoma" w:cs="Tahoma"/>
        </w:rPr>
        <w:t xml:space="preserve"> (</w:t>
      </w:r>
      <w:r w:rsidR="00C63E9D" w:rsidRPr="00644936">
        <w:rPr>
          <w:rFonts w:ascii="Tahoma" w:hAnsi="Tahoma" w:cs="Tahoma"/>
        </w:rPr>
        <w:t xml:space="preserve">Priloga </w:t>
      </w:r>
      <w:r w:rsidR="00F54A95">
        <w:rPr>
          <w:rFonts w:ascii="Tahoma" w:hAnsi="Tahoma" w:cs="Tahoma"/>
        </w:rPr>
        <w:t>9</w:t>
      </w:r>
      <w:r w:rsidR="00C63E9D">
        <w:rPr>
          <w:rFonts w:ascii="Tahoma" w:hAnsi="Tahoma" w:cs="Tahoma"/>
        </w:rPr>
        <w:t>).</w:t>
      </w:r>
    </w:p>
    <w:p w:rsidR="00961138" w:rsidRDefault="00961138" w:rsidP="00287200">
      <w:pPr>
        <w:keepNext/>
        <w:jc w:val="both"/>
        <w:rPr>
          <w:rFonts w:ascii="Tahoma" w:hAnsi="Tahoma" w:cs="Tahoma"/>
        </w:rPr>
      </w:pPr>
    </w:p>
    <w:p w:rsidR="00EE4198" w:rsidRDefault="00EE4198" w:rsidP="00287200">
      <w:pPr>
        <w:keepNext/>
        <w:jc w:val="both"/>
        <w:rPr>
          <w:rFonts w:ascii="Tahoma" w:hAnsi="Tahoma" w:cs="Tahoma"/>
        </w:rPr>
      </w:pPr>
      <w:r>
        <w:rPr>
          <w:rFonts w:ascii="Tahoma" w:hAnsi="Tahoma" w:cs="Tahoma"/>
        </w:rPr>
        <w:t>Za ostale sklope naročnik ne bo zahteval predložitve zavarovanja dobre izvedbe obveznosti.</w:t>
      </w:r>
    </w:p>
    <w:p w:rsidR="00EE4198" w:rsidRDefault="00EE4198" w:rsidP="00287200">
      <w:pPr>
        <w:keepNext/>
        <w:jc w:val="both"/>
        <w:rPr>
          <w:rFonts w:ascii="Tahoma" w:hAnsi="Tahoma" w:cs="Tahoma"/>
        </w:rPr>
      </w:pPr>
    </w:p>
    <w:p w:rsidR="00864212" w:rsidRPr="00A545BB" w:rsidRDefault="00864212" w:rsidP="00287200">
      <w:pPr>
        <w:keepNext/>
        <w:numPr>
          <w:ilvl w:val="0"/>
          <w:numId w:val="2"/>
        </w:numPr>
        <w:jc w:val="both"/>
        <w:rPr>
          <w:rFonts w:ascii="Tahoma" w:hAnsi="Tahoma" w:cs="Tahoma"/>
          <w:b/>
          <w:sz w:val="24"/>
        </w:rPr>
      </w:pPr>
      <w:r w:rsidRPr="00A545BB">
        <w:rPr>
          <w:rFonts w:ascii="Tahoma" w:hAnsi="Tahoma" w:cs="Tahoma"/>
          <w:b/>
          <w:sz w:val="24"/>
        </w:rPr>
        <w:t>MERILA ZA IZBIRO PONUDNIKOV</w:t>
      </w:r>
    </w:p>
    <w:p w:rsidR="0081255E" w:rsidRDefault="0081255E" w:rsidP="00287200">
      <w:pPr>
        <w:keepNext/>
        <w:jc w:val="both"/>
        <w:rPr>
          <w:rFonts w:ascii="Tahoma" w:hAnsi="Tahoma"/>
        </w:rPr>
      </w:pPr>
    </w:p>
    <w:p w:rsidR="007237CA" w:rsidRDefault="007237CA" w:rsidP="00287200">
      <w:pPr>
        <w:keepNext/>
        <w:jc w:val="both"/>
        <w:rPr>
          <w:rFonts w:ascii="Tahoma" w:hAnsi="Tahoma" w:cs="Tahoma"/>
        </w:rPr>
      </w:pPr>
      <w:r w:rsidRPr="00450F4F">
        <w:rPr>
          <w:rFonts w:ascii="Tahoma" w:hAnsi="Tahoma" w:cs="Tahoma"/>
        </w:rPr>
        <w:t xml:space="preserve">Merilo za izbiro ekonomsko najugodnejše ponudbe </w:t>
      </w:r>
      <w:r w:rsidRPr="00450F4F">
        <w:rPr>
          <w:rFonts w:ascii="Tahoma" w:hAnsi="Tahoma" w:cs="Tahoma"/>
          <w:b/>
        </w:rPr>
        <w:t>je najnižja ponudbena cena brez DDV, in sicer najnižja skupna ponudbena cena brez DDV</w:t>
      </w:r>
      <w:r w:rsidR="006E5763">
        <w:rPr>
          <w:rFonts w:ascii="Tahoma" w:hAnsi="Tahoma" w:cs="Tahoma"/>
          <w:b/>
        </w:rPr>
        <w:t xml:space="preserve"> za posamezni sklop</w:t>
      </w:r>
      <w:r>
        <w:rPr>
          <w:rFonts w:ascii="Tahoma" w:hAnsi="Tahoma" w:cs="Tahoma"/>
          <w:b/>
        </w:rPr>
        <w:t xml:space="preserve">, </w:t>
      </w:r>
      <w:r w:rsidRPr="00450F4F">
        <w:rPr>
          <w:rFonts w:ascii="Tahoma" w:hAnsi="Tahoma" w:cs="Tahoma"/>
        </w:rPr>
        <w:t xml:space="preserve">navedena v </w:t>
      </w:r>
      <w:r>
        <w:rPr>
          <w:rFonts w:ascii="Tahoma" w:hAnsi="Tahoma" w:cs="Tahoma"/>
        </w:rPr>
        <w:t>P</w:t>
      </w:r>
      <w:r w:rsidRPr="00450F4F">
        <w:rPr>
          <w:rFonts w:ascii="Tahoma" w:hAnsi="Tahoma" w:cs="Tahoma"/>
        </w:rPr>
        <w:t>rilogi 2</w:t>
      </w:r>
      <w:r>
        <w:rPr>
          <w:rFonts w:ascii="Tahoma" w:hAnsi="Tahoma" w:cs="Tahoma"/>
        </w:rPr>
        <w:t>/1</w:t>
      </w:r>
      <w:r w:rsidR="006E5763">
        <w:rPr>
          <w:rFonts w:ascii="Tahoma" w:hAnsi="Tahoma" w:cs="Tahoma"/>
        </w:rPr>
        <w:t>-2/4</w:t>
      </w:r>
      <w:r>
        <w:rPr>
          <w:rFonts w:ascii="Tahoma" w:hAnsi="Tahoma" w:cs="Tahoma"/>
        </w:rPr>
        <w:t>.</w:t>
      </w:r>
      <w:r w:rsidRPr="00450F4F">
        <w:rPr>
          <w:rFonts w:ascii="Tahoma" w:hAnsi="Tahoma" w:cs="Tahoma"/>
        </w:rPr>
        <w:t xml:space="preserve"> </w:t>
      </w:r>
    </w:p>
    <w:p w:rsidR="00E03FE3" w:rsidRDefault="00E03FE3" w:rsidP="00287200">
      <w:pPr>
        <w:keepNext/>
        <w:jc w:val="both"/>
        <w:rPr>
          <w:rFonts w:ascii="Tahoma" w:hAnsi="Tahoma"/>
        </w:rPr>
      </w:pPr>
    </w:p>
    <w:p w:rsidR="005877CE" w:rsidRPr="003B471B" w:rsidRDefault="005877CE" w:rsidP="00287200">
      <w:pPr>
        <w:keepNext/>
        <w:numPr>
          <w:ilvl w:val="0"/>
          <w:numId w:val="2"/>
        </w:numPr>
        <w:jc w:val="both"/>
        <w:rPr>
          <w:rFonts w:ascii="Tahoma" w:hAnsi="Tahoma" w:cs="Tahoma"/>
          <w:b/>
          <w:sz w:val="24"/>
        </w:rPr>
      </w:pPr>
      <w:r>
        <w:rPr>
          <w:rFonts w:ascii="Tahoma" w:hAnsi="Tahoma" w:cs="Tahoma"/>
          <w:b/>
          <w:sz w:val="24"/>
        </w:rPr>
        <w:t>ROK ZA PREDLOŽITEV PONUDB IN ODPIRANJE PONUDB, NAVODILA PONUDNIKOM ZA IZDELAVO PONUDBE, NAČIN ZA PREDLOŽITEV PONUDB in VSEBINA PONUDB</w:t>
      </w:r>
    </w:p>
    <w:p w:rsidR="007C70A1" w:rsidRDefault="007C70A1" w:rsidP="00287200">
      <w:pPr>
        <w:pStyle w:val="Telobesedila3"/>
        <w:keepNext/>
        <w:tabs>
          <w:tab w:val="clear" w:pos="142"/>
        </w:tabs>
        <w:rPr>
          <w:rFonts w:ascii="Tahoma" w:hAnsi="Tahoma" w:cs="Tahoma"/>
        </w:rPr>
      </w:pPr>
    </w:p>
    <w:p w:rsidR="005877CE" w:rsidRDefault="005877CE" w:rsidP="00287200">
      <w:pPr>
        <w:keepNext/>
        <w:numPr>
          <w:ilvl w:val="1"/>
          <w:numId w:val="2"/>
        </w:numPr>
        <w:jc w:val="both"/>
        <w:rPr>
          <w:rFonts w:ascii="Tahoma" w:hAnsi="Tahoma" w:cs="Tahoma"/>
          <w:b/>
        </w:rPr>
      </w:pPr>
      <w:r>
        <w:rPr>
          <w:rFonts w:ascii="Tahoma" w:hAnsi="Tahoma" w:cs="Tahoma"/>
          <w:b/>
        </w:rPr>
        <w:t>Rok za predložitev ponudb in javno odpiranje ponudb</w:t>
      </w:r>
    </w:p>
    <w:p w:rsidR="00A7327B" w:rsidRDefault="00A7327B" w:rsidP="00287200">
      <w:pPr>
        <w:keepNext/>
        <w:jc w:val="both"/>
        <w:rPr>
          <w:rFonts w:ascii="Tahoma" w:hAnsi="Tahoma" w:cs="Tahoma"/>
        </w:rPr>
      </w:pPr>
    </w:p>
    <w:p w:rsidR="005877CE" w:rsidRPr="00B91E57" w:rsidRDefault="005877CE" w:rsidP="00287200">
      <w:pPr>
        <w:pStyle w:val="Telobesedila3"/>
        <w:keepNext/>
        <w:rPr>
          <w:rFonts w:ascii="Tahoma" w:hAnsi="Tahoma" w:cs="Tahoma"/>
          <w:lang w:val="sl-SI"/>
        </w:rPr>
      </w:pPr>
      <w:r w:rsidRPr="00B91E57">
        <w:rPr>
          <w:rFonts w:ascii="Tahoma" w:hAnsi="Tahoma" w:cs="Tahoma"/>
          <w:lang w:val="sl-SI"/>
        </w:rPr>
        <w:t xml:space="preserve">Ponudba se šteje za pravočasno oddano, če jo naročnik prejme preko sistema e-JN </w:t>
      </w:r>
      <w:hyperlink r:id="rId13" w:history="1">
        <w:r w:rsidRPr="00B91E57">
          <w:rPr>
            <w:rStyle w:val="Hiperpovezava"/>
            <w:rFonts w:ascii="Tahoma" w:hAnsi="Tahoma" w:cs="Tahoma"/>
            <w:lang w:val="sl-SI"/>
          </w:rPr>
          <w:t>https://ejn.gov.si/eJN2</w:t>
        </w:r>
      </w:hyperlink>
      <w:r w:rsidRPr="00B91E57">
        <w:rPr>
          <w:rFonts w:ascii="Tahoma" w:hAnsi="Tahoma" w:cs="Tahoma"/>
          <w:lang w:val="sl-SI"/>
        </w:rPr>
        <w:t xml:space="preserve"> </w:t>
      </w:r>
      <w:r w:rsidRPr="00B91E57">
        <w:rPr>
          <w:rFonts w:ascii="Tahoma" w:hAnsi="Tahoma" w:cs="Tahoma"/>
          <w:b/>
          <w:lang w:val="sl-SI"/>
        </w:rPr>
        <w:t>najkasneje do</w:t>
      </w:r>
      <w:r w:rsidRPr="00B91E57">
        <w:rPr>
          <w:rFonts w:ascii="Tahoma" w:hAnsi="Tahoma" w:cs="Tahoma"/>
          <w:lang w:val="sl-SI"/>
        </w:rPr>
        <w:t xml:space="preserve"> </w:t>
      </w:r>
      <w:r w:rsidR="007E5CD9">
        <w:rPr>
          <w:rFonts w:ascii="Tahoma" w:hAnsi="Tahoma" w:cs="Tahoma"/>
          <w:b/>
          <w:lang w:val="sl-SI"/>
        </w:rPr>
        <w:t>21</w:t>
      </w:r>
      <w:r w:rsidRPr="007E5CD9">
        <w:rPr>
          <w:rFonts w:ascii="Tahoma" w:hAnsi="Tahoma" w:cs="Tahoma"/>
          <w:b/>
          <w:lang w:val="sl-SI"/>
        </w:rPr>
        <w:t xml:space="preserve">. </w:t>
      </w:r>
      <w:r w:rsidR="007E5CD9">
        <w:rPr>
          <w:rFonts w:ascii="Tahoma" w:hAnsi="Tahoma" w:cs="Tahoma"/>
          <w:b/>
          <w:lang w:val="sl-SI"/>
        </w:rPr>
        <w:t>8</w:t>
      </w:r>
      <w:r w:rsidRPr="007E5CD9">
        <w:rPr>
          <w:rFonts w:ascii="Tahoma" w:hAnsi="Tahoma" w:cs="Tahoma"/>
          <w:b/>
          <w:lang w:val="sl-SI"/>
        </w:rPr>
        <w:t>. 2018</w:t>
      </w:r>
      <w:r w:rsidRPr="007E5CD9">
        <w:rPr>
          <w:rFonts w:ascii="Tahoma" w:hAnsi="Tahoma" w:cs="Tahoma"/>
          <w:b/>
          <w:i/>
          <w:lang w:val="sl-SI"/>
        </w:rPr>
        <w:t xml:space="preserve"> </w:t>
      </w:r>
      <w:r w:rsidRPr="007E5CD9">
        <w:rPr>
          <w:rFonts w:ascii="Tahoma" w:hAnsi="Tahoma" w:cs="Tahoma"/>
          <w:b/>
          <w:lang w:val="sl-SI"/>
        </w:rPr>
        <w:t>do 10.00</w:t>
      </w:r>
      <w:r w:rsidRPr="007E5CD9">
        <w:rPr>
          <w:rFonts w:ascii="Tahoma" w:hAnsi="Tahoma" w:cs="Tahoma"/>
          <w:lang w:val="sl-SI"/>
        </w:rPr>
        <w:t xml:space="preserve"> </w:t>
      </w:r>
      <w:r w:rsidRPr="007E5CD9">
        <w:rPr>
          <w:rFonts w:ascii="Tahoma" w:hAnsi="Tahoma" w:cs="Tahoma"/>
          <w:b/>
          <w:lang w:val="sl-SI"/>
        </w:rPr>
        <w:t>ure</w:t>
      </w:r>
      <w:r w:rsidRPr="00B91E57">
        <w:rPr>
          <w:rFonts w:ascii="Tahoma" w:hAnsi="Tahoma" w:cs="Tahoma"/>
          <w:lang w:val="sl-SI"/>
        </w:rPr>
        <w:t>. Za oddano ponudbo se šteje ponudba, ki je v informacijskem sistemu e-JN označena s statusom »ODDANO«.</w:t>
      </w:r>
      <w:r>
        <w:rPr>
          <w:rFonts w:ascii="Tahoma" w:hAnsi="Tahoma" w:cs="Tahoma"/>
          <w:lang w:val="sl-SI"/>
        </w:rPr>
        <w:t xml:space="preserve"> </w:t>
      </w:r>
      <w:r w:rsidRPr="00CE1BAD">
        <w:rPr>
          <w:rFonts w:ascii="Tahoma" w:hAnsi="Tahoma" w:cs="Tahoma"/>
        </w:rPr>
        <w:t>Ponudnik nosi vse stroške p</w:t>
      </w:r>
      <w:r>
        <w:rPr>
          <w:rFonts w:ascii="Tahoma" w:hAnsi="Tahoma" w:cs="Tahoma"/>
        </w:rPr>
        <w:t>riprave in predložitve ponudbe.</w:t>
      </w:r>
    </w:p>
    <w:p w:rsidR="005877CE" w:rsidRDefault="005877CE" w:rsidP="00287200">
      <w:pPr>
        <w:keepNext/>
        <w:jc w:val="both"/>
        <w:rPr>
          <w:rFonts w:ascii="Tahoma" w:hAnsi="Tahoma" w:cs="Tahoma"/>
          <w:b/>
        </w:rPr>
      </w:pPr>
    </w:p>
    <w:p w:rsidR="005877CE" w:rsidRPr="00B91E57" w:rsidRDefault="005877CE" w:rsidP="00287200">
      <w:pPr>
        <w:pStyle w:val="Telobesedila3"/>
        <w:keepNext/>
        <w:rPr>
          <w:rFonts w:ascii="Tahoma" w:hAnsi="Tahoma" w:cs="Tahoma"/>
          <w:lang w:val="sl-SI"/>
        </w:rPr>
      </w:pPr>
      <w:r w:rsidRPr="00B91E57">
        <w:rPr>
          <w:rFonts w:ascii="Tahoma" w:hAnsi="Tahoma" w:cs="Tahoma"/>
          <w:lang w:val="sl-SI"/>
        </w:rPr>
        <w:lastRenderedPageBreak/>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5877CE" w:rsidRPr="00B91E57" w:rsidRDefault="005877CE" w:rsidP="00287200">
      <w:pPr>
        <w:pStyle w:val="Telobesedila3"/>
        <w:keepNext/>
        <w:rPr>
          <w:rFonts w:ascii="Tahoma" w:hAnsi="Tahoma" w:cs="Tahoma"/>
          <w:lang w:val="sl-SI"/>
        </w:rPr>
      </w:pPr>
    </w:p>
    <w:p w:rsidR="005877CE" w:rsidRDefault="005877CE" w:rsidP="00287200">
      <w:pPr>
        <w:pStyle w:val="Telobesedila3"/>
        <w:keepNext/>
        <w:rPr>
          <w:rFonts w:ascii="Tahoma" w:hAnsi="Tahoma" w:cs="Tahoma"/>
          <w:lang w:val="sl-SI"/>
        </w:rPr>
      </w:pPr>
      <w:r w:rsidRPr="00B91E57">
        <w:rPr>
          <w:rFonts w:ascii="Tahoma" w:hAnsi="Tahoma" w:cs="Tahoma"/>
          <w:lang w:val="sl-SI"/>
        </w:rPr>
        <w:t>Po preteku roka za predložitev ponudb ponudbe ne bo več mogoče oddati.</w:t>
      </w:r>
    </w:p>
    <w:p w:rsidR="005877CE" w:rsidRPr="00B91E57" w:rsidRDefault="005877CE" w:rsidP="00287200">
      <w:pPr>
        <w:pStyle w:val="Telobesedila3"/>
        <w:keepNext/>
        <w:rPr>
          <w:rFonts w:ascii="Tahoma" w:hAnsi="Tahoma" w:cs="Tahoma"/>
          <w:lang w:val="sl-SI"/>
        </w:rPr>
      </w:pPr>
    </w:p>
    <w:p w:rsidR="005877CE" w:rsidRPr="00B91E57" w:rsidRDefault="005877CE" w:rsidP="00287200">
      <w:pPr>
        <w:pStyle w:val="Telobesedila3"/>
        <w:keepNext/>
        <w:rPr>
          <w:rFonts w:ascii="Tahoma" w:hAnsi="Tahoma" w:cs="Tahoma"/>
          <w:i/>
          <w:lang w:val="sl-SI"/>
        </w:rPr>
      </w:pPr>
      <w:r w:rsidRPr="00B91E57">
        <w:rPr>
          <w:rFonts w:ascii="Tahoma" w:hAnsi="Tahoma" w:cs="Tahoma"/>
          <w:lang w:val="sl-SI"/>
        </w:rPr>
        <w:t xml:space="preserve">Dostop do povezave za oddajo elektronske ponudbe v tem postopku javnega naročila </w:t>
      </w:r>
      <w:r w:rsidR="007E5CD9" w:rsidRPr="007E5CD9">
        <w:rPr>
          <w:rFonts w:ascii="Tahoma" w:hAnsi="Tahoma" w:cs="Tahoma"/>
          <w:lang w:val="sl-SI"/>
        </w:rPr>
        <w:t xml:space="preserve">je ponudnikom na voljo </w:t>
      </w:r>
      <w:r w:rsidR="007E5CD9" w:rsidRPr="007E5CD9">
        <w:rPr>
          <w:rFonts w:ascii="Tahoma" w:hAnsi="Tahoma" w:cs="Tahoma"/>
          <w:u w:val="single"/>
          <w:lang w:val="sl-SI"/>
        </w:rPr>
        <w:t xml:space="preserve">v predmetnem Obvestilu o javnem naročilu Portala JN </w:t>
      </w:r>
      <w:r w:rsidR="007E5CD9" w:rsidRPr="007E5CD9">
        <w:rPr>
          <w:rFonts w:ascii="Tahoma" w:hAnsi="Tahoma" w:cs="Tahoma"/>
          <w:b/>
          <w:u w:val="single"/>
          <w:lang w:val="sl-SI"/>
        </w:rPr>
        <w:t>v razdelku »1.3 Sporočanje«</w:t>
      </w:r>
      <w:r w:rsidRPr="007E5CD9">
        <w:rPr>
          <w:rFonts w:ascii="Tahoma" w:hAnsi="Tahoma" w:cs="Tahoma"/>
          <w:lang w:val="sl-SI"/>
        </w:rPr>
        <w:t>.</w:t>
      </w:r>
      <w:r>
        <w:rPr>
          <w:rFonts w:ascii="Tahoma" w:hAnsi="Tahoma" w:cs="Tahoma"/>
          <w:lang w:val="sl-SI"/>
        </w:rPr>
        <w:t xml:space="preserve"> </w:t>
      </w:r>
    </w:p>
    <w:p w:rsidR="005877CE" w:rsidRDefault="005877CE" w:rsidP="00287200">
      <w:pPr>
        <w:keepNext/>
        <w:jc w:val="both"/>
        <w:rPr>
          <w:rFonts w:ascii="Tahoma" w:hAnsi="Tahoma" w:cs="Tahoma"/>
          <w:b/>
        </w:rPr>
      </w:pPr>
    </w:p>
    <w:p w:rsidR="005877CE" w:rsidRPr="00170F5A" w:rsidRDefault="005877CE" w:rsidP="00287200">
      <w:pPr>
        <w:keepNext/>
        <w:jc w:val="both"/>
        <w:rPr>
          <w:rFonts w:ascii="Tahoma" w:hAnsi="Tahoma" w:cs="Tahoma"/>
        </w:rPr>
      </w:pPr>
      <w:r w:rsidRPr="00170F5A">
        <w:rPr>
          <w:rFonts w:ascii="Tahoma" w:hAnsi="Tahoma" w:cs="Tahoma"/>
        </w:rPr>
        <w:t xml:space="preserve">Odpiranje ponudb bo potekalo avtomatično v informacijskem sistemu e-JN dne </w:t>
      </w:r>
      <w:r w:rsidR="007E5CD9">
        <w:rPr>
          <w:rFonts w:ascii="Tahoma" w:hAnsi="Tahoma" w:cs="Tahoma"/>
          <w:b/>
        </w:rPr>
        <w:t>21</w:t>
      </w:r>
      <w:r w:rsidR="007E5CD9" w:rsidRPr="007E5CD9">
        <w:rPr>
          <w:rFonts w:ascii="Tahoma" w:hAnsi="Tahoma" w:cs="Tahoma"/>
          <w:b/>
        </w:rPr>
        <w:t xml:space="preserve">. </w:t>
      </w:r>
      <w:r w:rsidR="007E5CD9">
        <w:rPr>
          <w:rFonts w:ascii="Tahoma" w:hAnsi="Tahoma" w:cs="Tahoma"/>
          <w:b/>
        </w:rPr>
        <w:t>8</w:t>
      </w:r>
      <w:r w:rsidR="007E5CD9" w:rsidRPr="007E5CD9">
        <w:rPr>
          <w:rFonts w:ascii="Tahoma" w:hAnsi="Tahoma" w:cs="Tahoma"/>
          <w:b/>
        </w:rPr>
        <w:t>.</w:t>
      </w:r>
      <w:r w:rsidRPr="007E5CD9">
        <w:rPr>
          <w:rFonts w:ascii="Tahoma" w:hAnsi="Tahoma" w:cs="Tahoma"/>
          <w:b/>
        </w:rPr>
        <w:t xml:space="preserve"> 2018</w:t>
      </w:r>
      <w:r w:rsidRPr="00170F5A">
        <w:rPr>
          <w:rFonts w:ascii="Tahoma" w:hAnsi="Tahoma" w:cs="Tahoma"/>
        </w:rPr>
        <w:t xml:space="preserve"> in se bo začelo </w:t>
      </w:r>
      <w:r w:rsidRPr="007E5CD9">
        <w:rPr>
          <w:rFonts w:ascii="Tahoma" w:hAnsi="Tahoma" w:cs="Tahoma"/>
          <w:b/>
        </w:rPr>
        <w:t>ob 10.</w:t>
      </w:r>
      <w:r w:rsidR="007E5CD9" w:rsidRPr="007E5CD9">
        <w:rPr>
          <w:rFonts w:ascii="Tahoma" w:hAnsi="Tahoma" w:cs="Tahoma"/>
          <w:b/>
        </w:rPr>
        <w:t>1</w:t>
      </w:r>
      <w:r w:rsidR="007E5CD9">
        <w:rPr>
          <w:rFonts w:ascii="Tahoma" w:hAnsi="Tahoma" w:cs="Tahoma"/>
          <w:b/>
        </w:rPr>
        <w:t>5</w:t>
      </w:r>
      <w:r w:rsidR="007E5CD9" w:rsidRPr="007E5CD9">
        <w:rPr>
          <w:rFonts w:ascii="Tahoma" w:hAnsi="Tahoma" w:cs="Tahoma"/>
          <w:b/>
        </w:rPr>
        <w:t xml:space="preserve"> </w:t>
      </w:r>
      <w:r w:rsidRPr="007E5CD9">
        <w:rPr>
          <w:rFonts w:ascii="Tahoma" w:hAnsi="Tahoma" w:cs="Tahoma"/>
          <w:b/>
        </w:rPr>
        <w:t>uri</w:t>
      </w:r>
      <w:r w:rsidRPr="00170F5A">
        <w:rPr>
          <w:rFonts w:ascii="Tahoma" w:hAnsi="Tahoma" w:cs="Tahoma"/>
        </w:rPr>
        <w:t xml:space="preserve"> na spletnem naslovu </w:t>
      </w:r>
      <w:hyperlink r:id="rId14" w:history="1">
        <w:r w:rsidRPr="00170F5A">
          <w:rPr>
            <w:rStyle w:val="Hiperpovezava"/>
            <w:rFonts w:ascii="Tahoma" w:hAnsi="Tahoma" w:cs="Tahoma"/>
          </w:rPr>
          <w:t>https://ejn.gov.si/eJN2</w:t>
        </w:r>
      </w:hyperlink>
      <w:r w:rsidRPr="00170F5A">
        <w:rPr>
          <w:rFonts w:ascii="Tahoma" w:hAnsi="Tahoma" w:cs="Tahoma"/>
        </w:rPr>
        <w:t xml:space="preserve">. </w:t>
      </w:r>
    </w:p>
    <w:p w:rsidR="005877CE" w:rsidRPr="00170F5A" w:rsidRDefault="005877CE" w:rsidP="00287200">
      <w:pPr>
        <w:keepNext/>
        <w:rPr>
          <w:rFonts w:ascii="Tahoma" w:hAnsi="Tahoma" w:cs="Tahoma"/>
        </w:rPr>
      </w:pPr>
    </w:p>
    <w:p w:rsidR="005877CE" w:rsidRPr="00170F5A" w:rsidRDefault="005877CE" w:rsidP="00287200">
      <w:pPr>
        <w:keepNext/>
        <w:jc w:val="both"/>
        <w:rPr>
          <w:rFonts w:ascii="Tahoma" w:hAnsi="Tahoma" w:cs="Tahoma"/>
        </w:rPr>
      </w:pPr>
      <w:r w:rsidRPr="00170F5A">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170F5A">
        <w:rPr>
          <w:rFonts w:ascii="Tahoma" w:hAnsi="Tahoma" w:cs="Tahoma"/>
        </w:rPr>
        <w:t>pdf</w:t>
      </w:r>
      <w:proofErr w:type="spellEnd"/>
      <w:r w:rsidRPr="00170F5A">
        <w:rPr>
          <w:rFonts w:ascii="Tahoma" w:hAnsi="Tahoma" w:cs="Tahoma"/>
        </w:rPr>
        <w:t xml:space="preserve"> dokumenta, ki ga ponudnik naloži v sistem e-JN pod razdelek »Predračun«. Javna objava se avtomatično zaključi po preteku 60 minut. Ponudniki, ki so oddali ponudbe, imajo te podatke v </w:t>
      </w:r>
      <w:r>
        <w:rPr>
          <w:rFonts w:ascii="Tahoma" w:hAnsi="Tahoma" w:cs="Tahoma"/>
        </w:rPr>
        <w:t>i</w:t>
      </w:r>
      <w:r w:rsidRPr="00170F5A">
        <w:rPr>
          <w:rFonts w:ascii="Tahoma" w:hAnsi="Tahoma" w:cs="Tahoma"/>
        </w:rPr>
        <w:t xml:space="preserve">nformacijskem sistemu e-JN na razpolago v razdelku »Zapisnik o odpiranju ponudb«. </w:t>
      </w:r>
    </w:p>
    <w:p w:rsidR="00864212" w:rsidRDefault="00864212" w:rsidP="00287200">
      <w:pPr>
        <w:keepNext/>
        <w:jc w:val="both"/>
        <w:rPr>
          <w:rFonts w:ascii="Tahoma" w:hAnsi="Tahoma" w:cs="Tahoma"/>
        </w:rPr>
      </w:pPr>
    </w:p>
    <w:p w:rsidR="005877CE" w:rsidRDefault="005877CE" w:rsidP="00287200">
      <w:pPr>
        <w:keepNext/>
        <w:numPr>
          <w:ilvl w:val="1"/>
          <w:numId w:val="2"/>
        </w:numPr>
        <w:jc w:val="both"/>
        <w:rPr>
          <w:rFonts w:ascii="Tahoma" w:hAnsi="Tahoma" w:cs="Tahoma"/>
          <w:b/>
        </w:rPr>
      </w:pPr>
      <w:r>
        <w:rPr>
          <w:rFonts w:ascii="Tahoma" w:hAnsi="Tahoma" w:cs="Tahoma"/>
          <w:b/>
        </w:rPr>
        <w:t>Način in navodila za predložitev ponudb</w:t>
      </w:r>
    </w:p>
    <w:p w:rsidR="005877CE" w:rsidRDefault="005877CE" w:rsidP="00287200">
      <w:pPr>
        <w:keepNext/>
        <w:jc w:val="both"/>
        <w:rPr>
          <w:rFonts w:ascii="Tahoma" w:hAnsi="Tahoma" w:cs="Tahoma"/>
        </w:rPr>
      </w:pPr>
    </w:p>
    <w:p w:rsidR="005877CE" w:rsidRPr="00C40D3B" w:rsidRDefault="005877CE" w:rsidP="00287200">
      <w:pPr>
        <w:pStyle w:val="Telobesedila3"/>
        <w:keepNext/>
        <w:rPr>
          <w:rStyle w:val="Hiperpovezava"/>
        </w:rPr>
      </w:pPr>
      <w:r w:rsidRPr="00ED7856">
        <w:rPr>
          <w:rFonts w:ascii="Tahoma" w:hAnsi="Tahoma" w:cs="Tahoma"/>
        </w:rPr>
        <w:t xml:space="preserve">Ponudniki morajo ponudbe predložiti v informacijski sistem e-JN na spletnem naslovu </w:t>
      </w:r>
      <w:hyperlink r:id="rId15" w:history="1">
        <w:r w:rsidRPr="00ED7856">
          <w:rPr>
            <w:rStyle w:val="Hiperpovezava"/>
            <w:rFonts w:ascii="Tahoma" w:hAnsi="Tahoma" w:cs="Tahoma"/>
          </w:rPr>
          <w:t>https://ejn.gov.si/eJN2</w:t>
        </w:r>
      </w:hyperlink>
      <w:r w:rsidRPr="00ED7856">
        <w:rPr>
          <w:rFonts w:ascii="Tahoma" w:hAnsi="Tahoma" w:cs="Tahoma"/>
        </w:rPr>
        <w:t xml:space="preserve">, v skladu s točko 3 dokumenta Navodila za uporabo informacijskega sistema za uporabo funkcionalnosti elektronske oddaje ponudb e-JN: PONUDNIKI (v nadaljevanju: Navodila za uporabo e-JN), ki je objavljen na spletnem naslovu </w:t>
      </w:r>
      <w:hyperlink r:id="rId16" w:history="1">
        <w:r w:rsidRPr="00C40D3B">
          <w:rPr>
            <w:rStyle w:val="Hiperpovezava"/>
            <w:rFonts w:ascii="Tahoma" w:hAnsi="Tahoma" w:cs="Tahoma"/>
            <w:lang w:val="sl-SI"/>
          </w:rPr>
          <w:t>https://ejn.gov.si/ponudba/pages/aktualno/vec_informacij_ponudniki.xhtml</w:t>
        </w:r>
      </w:hyperlink>
      <w:r w:rsidRPr="00C40D3B">
        <w:rPr>
          <w:rStyle w:val="Hiperpovezava"/>
          <w:lang w:val="sl-SI"/>
        </w:rPr>
        <w:t>.</w:t>
      </w:r>
    </w:p>
    <w:p w:rsidR="005877CE" w:rsidRPr="006C7BE5" w:rsidRDefault="005877CE" w:rsidP="00287200">
      <w:pPr>
        <w:pStyle w:val="Telobesedila3"/>
        <w:keepNext/>
        <w:rPr>
          <w:rFonts w:ascii="Tahoma" w:hAnsi="Tahoma" w:cs="Tahoma"/>
          <w:lang w:val="sl-SI"/>
        </w:rPr>
      </w:pPr>
    </w:p>
    <w:p w:rsidR="005877CE" w:rsidRPr="00B91E57" w:rsidRDefault="005877CE" w:rsidP="00287200">
      <w:pPr>
        <w:pStyle w:val="Telobesedila3"/>
        <w:keepNext/>
        <w:rPr>
          <w:rFonts w:ascii="Tahoma" w:hAnsi="Tahoma" w:cs="Tahoma"/>
          <w:lang w:val="sl-SI"/>
        </w:rPr>
      </w:pPr>
      <w:r w:rsidRPr="00B91E57">
        <w:rPr>
          <w:rFonts w:ascii="Tahoma" w:hAnsi="Tahoma" w:cs="Tahoma"/>
          <w:lang w:val="sl-SI"/>
        </w:rPr>
        <w:t xml:space="preserve">Ponudnik se mora pred oddajo ponudbe registrirati na spletnem naslovu </w:t>
      </w:r>
      <w:hyperlink r:id="rId17" w:history="1">
        <w:r w:rsidRPr="00B91E57">
          <w:rPr>
            <w:rStyle w:val="Hiperpovezava"/>
            <w:rFonts w:ascii="Tahoma" w:hAnsi="Tahoma" w:cs="Tahoma"/>
            <w:lang w:val="sl-SI"/>
          </w:rPr>
          <w:t>https://ejn.gov.si/eJN2</w:t>
        </w:r>
      </w:hyperlink>
      <w:r w:rsidRPr="00B91E57">
        <w:rPr>
          <w:rFonts w:ascii="Tahoma" w:hAnsi="Tahoma" w:cs="Tahoma"/>
          <w:lang w:val="sl-SI"/>
        </w:rPr>
        <w:t>, v skladu z Navodili za uporabo e-JN. Če je ponudnik že registriran v informacijski sistem e-JN, se v aplikacijo prijavi na istem naslovu.</w:t>
      </w:r>
    </w:p>
    <w:p w:rsidR="005877CE" w:rsidRPr="00B91E57" w:rsidRDefault="005877CE" w:rsidP="00287200">
      <w:pPr>
        <w:pStyle w:val="Telobesedila3"/>
        <w:keepNext/>
        <w:rPr>
          <w:rFonts w:ascii="Tahoma" w:hAnsi="Tahoma" w:cs="Tahoma"/>
          <w:lang w:val="sl-SI"/>
        </w:rPr>
      </w:pPr>
    </w:p>
    <w:p w:rsidR="005877CE" w:rsidRPr="00B91E57" w:rsidRDefault="005877CE" w:rsidP="00287200">
      <w:pPr>
        <w:pStyle w:val="Telobesedila3"/>
        <w:keepNext/>
        <w:rPr>
          <w:rFonts w:ascii="Tahoma" w:hAnsi="Tahoma" w:cs="Tahoma"/>
          <w:lang w:val="sl-SI"/>
        </w:rPr>
      </w:pPr>
      <w:r w:rsidRPr="00B91E57">
        <w:rPr>
          <w:rFonts w:ascii="Tahoma" w:hAnsi="Tahoma" w:cs="Tahoma"/>
          <w:lang w:val="sl-SI"/>
        </w:rPr>
        <w:t>Za oddajo ponudb je zahtevano eno od s strani kvalificiranega overitelja izdano digitalno potrdilo: SIGEN-CA (</w:t>
      </w:r>
      <w:hyperlink r:id="rId18" w:history="1">
        <w:r w:rsidRPr="00B91E57">
          <w:rPr>
            <w:rStyle w:val="Hiperpovezava"/>
            <w:rFonts w:ascii="Tahoma" w:hAnsi="Tahoma" w:cs="Tahoma"/>
            <w:lang w:val="sl-SI"/>
          </w:rPr>
          <w:t>www.sigen-ca.si</w:t>
        </w:r>
      </w:hyperlink>
      <w:r w:rsidRPr="00B91E57">
        <w:rPr>
          <w:rFonts w:ascii="Tahoma" w:hAnsi="Tahoma" w:cs="Tahoma"/>
          <w:lang w:val="sl-SI"/>
        </w:rPr>
        <w:t>), POŠTA®CA (</w:t>
      </w:r>
      <w:proofErr w:type="spellStart"/>
      <w:r w:rsidRPr="00B91E57">
        <w:rPr>
          <w:rFonts w:ascii="Tahoma" w:hAnsi="Tahoma" w:cs="Tahoma"/>
          <w:lang w:val="sl-SI"/>
        </w:rPr>
        <w:t>postarca.posta.si</w:t>
      </w:r>
      <w:proofErr w:type="spellEnd"/>
      <w:r w:rsidRPr="00B91E57">
        <w:rPr>
          <w:rFonts w:ascii="Tahoma" w:hAnsi="Tahoma" w:cs="Tahoma"/>
          <w:lang w:val="sl-SI"/>
        </w:rPr>
        <w:t>), HALCOM-CA (</w:t>
      </w:r>
      <w:hyperlink r:id="rId19" w:history="1">
        <w:r w:rsidRPr="00B91E57">
          <w:rPr>
            <w:rStyle w:val="Hiperpovezava"/>
            <w:rFonts w:ascii="Tahoma" w:hAnsi="Tahoma" w:cs="Tahoma"/>
            <w:lang w:val="sl-SI"/>
          </w:rPr>
          <w:t>www.halcom.si</w:t>
        </w:r>
      </w:hyperlink>
      <w:r w:rsidRPr="00B91E57">
        <w:rPr>
          <w:rFonts w:ascii="Tahoma" w:hAnsi="Tahoma" w:cs="Tahoma"/>
          <w:lang w:val="sl-SI"/>
        </w:rPr>
        <w:t>), AC NLB (</w:t>
      </w:r>
      <w:hyperlink r:id="rId20" w:history="1">
        <w:r w:rsidRPr="00B91E57">
          <w:rPr>
            <w:rStyle w:val="Hiperpovezava"/>
            <w:rFonts w:ascii="Tahoma" w:hAnsi="Tahoma" w:cs="Tahoma"/>
            <w:lang w:val="sl-SI"/>
          </w:rPr>
          <w:t>www.nlb.si</w:t>
        </w:r>
      </w:hyperlink>
      <w:r w:rsidRPr="00B91E57">
        <w:rPr>
          <w:rFonts w:ascii="Tahoma" w:hAnsi="Tahoma" w:cs="Tahoma"/>
          <w:lang w:val="sl-SI"/>
        </w:rPr>
        <w:t>).</w:t>
      </w:r>
    </w:p>
    <w:p w:rsidR="005877CE" w:rsidRDefault="005877CE" w:rsidP="00287200">
      <w:pPr>
        <w:keepNext/>
        <w:jc w:val="both"/>
        <w:rPr>
          <w:rFonts w:ascii="Tahoma" w:hAnsi="Tahoma" w:cs="Tahoma"/>
        </w:rPr>
      </w:pPr>
    </w:p>
    <w:p w:rsidR="005877CE" w:rsidRPr="005877CE" w:rsidRDefault="005877CE" w:rsidP="00287200">
      <w:pPr>
        <w:keepNext/>
        <w:numPr>
          <w:ilvl w:val="1"/>
          <w:numId w:val="2"/>
        </w:numPr>
        <w:jc w:val="both"/>
        <w:rPr>
          <w:rFonts w:ascii="Tahoma" w:hAnsi="Tahoma" w:cs="Tahoma"/>
          <w:b/>
        </w:rPr>
      </w:pPr>
      <w:r w:rsidRPr="005877CE">
        <w:rPr>
          <w:rFonts w:ascii="Tahoma" w:hAnsi="Tahoma" w:cs="Tahoma"/>
          <w:b/>
        </w:rPr>
        <w:t>Izdelava ponudbe</w:t>
      </w:r>
    </w:p>
    <w:p w:rsidR="005877CE" w:rsidRPr="005877CE" w:rsidRDefault="005877CE" w:rsidP="00287200">
      <w:pPr>
        <w:keepNext/>
        <w:jc w:val="both"/>
        <w:rPr>
          <w:rFonts w:ascii="Tahoma" w:hAnsi="Tahoma" w:cs="Tahoma"/>
        </w:rPr>
      </w:pPr>
    </w:p>
    <w:p w:rsidR="005877CE" w:rsidRPr="005877CE" w:rsidRDefault="005877CE" w:rsidP="00287200">
      <w:pPr>
        <w:keepNext/>
        <w:jc w:val="both"/>
        <w:rPr>
          <w:rFonts w:ascii="Tahoma" w:hAnsi="Tahoma" w:cs="Tahoma"/>
        </w:rPr>
      </w:pPr>
      <w:r w:rsidRPr="005877CE">
        <w:rPr>
          <w:rFonts w:ascii="Tahoma" w:hAnsi="Tahoma" w:cs="Tahoma"/>
        </w:rPr>
        <w:t>Ponudba naj bo izdelana tako, da  vsebuje vse zahtevane dokumente in obrazce, navedene v tč. 5.4.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w:t>
      </w:r>
    </w:p>
    <w:p w:rsidR="005877CE" w:rsidRPr="005877CE" w:rsidRDefault="005877CE" w:rsidP="00287200">
      <w:pPr>
        <w:keepNext/>
        <w:jc w:val="both"/>
        <w:rPr>
          <w:rFonts w:ascii="Tahoma" w:hAnsi="Tahoma" w:cs="Tahoma"/>
          <w:b/>
        </w:rPr>
      </w:pPr>
    </w:p>
    <w:p w:rsidR="005877CE" w:rsidRPr="005877CE" w:rsidRDefault="005877CE" w:rsidP="00287200">
      <w:pPr>
        <w:keepNext/>
        <w:jc w:val="both"/>
        <w:rPr>
          <w:rFonts w:ascii="Tahoma" w:hAnsi="Tahoma" w:cs="Tahoma"/>
        </w:rPr>
      </w:pPr>
      <w:r w:rsidRPr="005877CE">
        <w:rPr>
          <w:rFonts w:ascii="Tahoma" w:hAnsi="Tahoma" w:cs="Tahoma"/>
        </w:rPr>
        <w:t xml:space="preserve">Ponudniki so obvezani priložiti vse priloge, razen če v posamezni prilogi ni drugače navedeno. </w:t>
      </w:r>
    </w:p>
    <w:p w:rsidR="005877CE" w:rsidRPr="005877CE" w:rsidRDefault="005877CE" w:rsidP="00287200">
      <w:pPr>
        <w:keepNext/>
        <w:jc w:val="both"/>
        <w:rPr>
          <w:rFonts w:ascii="Tahoma" w:hAnsi="Tahoma" w:cs="Tahoma"/>
          <w:b/>
        </w:rPr>
      </w:pPr>
    </w:p>
    <w:p w:rsidR="005877CE" w:rsidRPr="005877CE" w:rsidRDefault="005877CE" w:rsidP="00287200">
      <w:pPr>
        <w:keepNext/>
        <w:jc w:val="both"/>
        <w:rPr>
          <w:rFonts w:ascii="Tahoma" w:hAnsi="Tahoma" w:cs="Tahoma"/>
        </w:rPr>
      </w:pPr>
      <w:r w:rsidRPr="005877CE">
        <w:rPr>
          <w:rFonts w:ascii="Tahoma" w:hAnsi="Tahoma" w:cs="Tahoma"/>
        </w:rPr>
        <w:t>Priloge razpisne dokumentacije, ki jih morajo izpolniti ponudniki, so osnova za ugotavljanje dopustnosti ponudbe in osnova za ugotavljanje sposobnosti, glede na zahteve in pogoje te razpisne dokumentacije.</w:t>
      </w:r>
    </w:p>
    <w:p w:rsidR="005877CE" w:rsidRPr="005877CE" w:rsidRDefault="005877CE" w:rsidP="00287200">
      <w:pPr>
        <w:keepNext/>
        <w:jc w:val="both"/>
        <w:rPr>
          <w:rFonts w:ascii="Tahoma" w:hAnsi="Tahoma" w:cs="Tahoma"/>
        </w:rPr>
      </w:pPr>
      <w:r w:rsidRPr="005877CE">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87289B" w:rsidRDefault="0087289B" w:rsidP="00287200">
      <w:pPr>
        <w:keepNext/>
        <w:jc w:val="both"/>
        <w:rPr>
          <w:rFonts w:ascii="Tahoma" w:hAnsi="Tahoma" w:cs="Tahoma"/>
          <w:b/>
        </w:rPr>
      </w:pPr>
    </w:p>
    <w:p w:rsidR="00A7327B" w:rsidRPr="005649BD" w:rsidRDefault="00A7327B" w:rsidP="00287200">
      <w:pPr>
        <w:keepNext/>
        <w:numPr>
          <w:ilvl w:val="1"/>
          <w:numId w:val="2"/>
        </w:numPr>
        <w:jc w:val="both"/>
        <w:rPr>
          <w:rFonts w:ascii="Tahoma" w:hAnsi="Tahoma" w:cs="Tahoma"/>
          <w:b/>
        </w:rPr>
      </w:pPr>
      <w:r w:rsidRPr="005649BD">
        <w:rPr>
          <w:rFonts w:ascii="Tahoma" w:hAnsi="Tahoma" w:cs="Tahoma"/>
          <w:b/>
        </w:rPr>
        <w:t>Vsebina ponudbene dokumentacije</w:t>
      </w:r>
    </w:p>
    <w:p w:rsidR="00A7327B" w:rsidRDefault="00A7327B" w:rsidP="00287200">
      <w:pPr>
        <w:pStyle w:val="Telobesedila3"/>
        <w:keepNext/>
        <w:tabs>
          <w:tab w:val="clear" w:pos="142"/>
        </w:tabs>
        <w:rPr>
          <w:rFonts w:ascii="Tahoma" w:hAnsi="Tahoma" w:cs="Tahoma"/>
          <w:lang w:val="sl-SI"/>
        </w:rPr>
      </w:pPr>
    </w:p>
    <w:p w:rsidR="005877CE" w:rsidRDefault="005877CE" w:rsidP="00287200">
      <w:pPr>
        <w:keepNext/>
        <w:jc w:val="both"/>
        <w:rPr>
          <w:rFonts w:ascii="Tahoma" w:hAnsi="Tahoma" w:cs="Tahoma"/>
          <w:b/>
        </w:rPr>
      </w:pPr>
      <w:r w:rsidRPr="00876B20">
        <w:rPr>
          <w:rFonts w:ascii="Tahoma" w:hAnsi="Tahoma" w:cs="Tahoma"/>
          <w:b/>
        </w:rPr>
        <w:t xml:space="preserve">Ponudnik, ki odda ponudbo, pod kazensko in materialno odgovornostjo jamči, da so vsi podatki in dokumenti, podani v ponudbi, resnični, in da </w:t>
      </w:r>
      <w:r w:rsidR="005464A8">
        <w:rPr>
          <w:rFonts w:ascii="Tahoma" w:hAnsi="Tahoma" w:cs="Tahoma"/>
          <w:b/>
        </w:rPr>
        <w:t xml:space="preserve">elektronske </w:t>
      </w:r>
      <w:r w:rsidRPr="00876B20">
        <w:rPr>
          <w:rFonts w:ascii="Tahoma" w:hAnsi="Tahoma" w:cs="Tahoma"/>
          <w:b/>
        </w:rPr>
        <w:t xml:space="preserve">kopije priloženih listin </w:t>
      </w:r>
      <w:r w:rsidRPr="00876B20">
        <w:rPr>
          <w:rFonts w:ascii="Tahoma" w:hAnsi="Tahoma" w:cs="Tahoma"/>
          <w:b/>
        </w:rPr>
        <w:lastRenderedPageBreak/>
        <w:t>ustrezajo originalu. V nasprotnem primeru ponudnik naročniku odgovarja za vso škodo, ki mu je nastala.</w:t>
      </w:r>
    </w:p>
    <w:p w:rsidR="005877CE" w:rsidRDefault="005877CE" w:rsidP="00287200">
      <w:pPr>
        <w:keepNext/>
        <w:jc w:val="both"/>
        <w:rPr>
          <w:rFonts w:ascii="Tahoma" w:hAnsi="Tahoma" w:cs="Tahoma"/>
        </w:rPr>
      </w:pPr>
    </w:p>
    <w:p w:rsidR="005877CE" w:rsidRDefault="005877CE" w:rsidP="00287200">
      <w:pPr>
        <w:keepNext/>
        <w:jc w:val="both"/>
        <w:rPr>
          <w:rFonts w:ascii="Tahoma" w:hAnsi="Tahoma" w:cs="Tahoma"/>
          <w:b/>
        </w:rPr>
      </w:pPr>
      <w:r w:rsidRPr="00CE1BAD">
        <w:rPr>
          <w:rFonts w:ascii="Tahoma" w:hAnsi="Tahoma" w:cs="Tahoma"/>
          <w:b/>
        </w:rPr>
        <w:t>Ponudbena dokumentacija, ki jo naročnik zahteva z javnim razpisom</w:t>
      </w:r>
      <w:r>
        <w:rPr>
          <w:rFonts w:ascii="Tahoma" w:hAnsi="Tahoma" w:cs="Tahoma"/>
          <w:b/>
        </w:rPr>
        <w:t xml:space="preserve"> in jo mora ponudnik naložiti v informacijski sistem e-JN</w:t>
      </w:r>
      <w:r w:rsidRPr="00BA3F91">
        <w:rPr>
          <w:rFonts w:ascii="Tahoma" w:hAnsi="Tahoma" w:cs="Tahoma"/>
          <w:b/>
        </w:rPr>
        <w:t xml:space="preserve"> je navedena v nadaljevanju</w:t>
      </w:r>
      <w:r w:rsidRPr="00CE1BAD">
        <w:rPr>
          <w:rFonts w:ascii="Tahoma" w:hAnsi="Tahoma" w:cs="Tahoma"/>
          <w:b/>
        </w:rPr>
        <w:t>:</w:t>
      </w:r>
    </w:p>
    <w:p w:rsidR="0087289B" w:rsidRDefault="0087289B" w:rsidP="00287200">
      <w:pPr>
        <w:keepNext/>
        <w:jc w:val="both"/>
        <w:rPr>
          <w:rFonts w:ascii="Tahoma" w:hAnsi="Tahoma" w:cs="Tahoma"/>
          <w:b/>
        </w:rPr>
      </w:pPr>
    </w:p>
    <w:p w:rsidR="005877CE" w:rsidRDefault="005877CE" w:rsidP="00287200">
      <w:pPr>
        <w:pStyle w:val="Odstavekseznama"/>
        <w:keepNext/>
        <w:numPr>
          <w:ilvl w:val="0"/>
          <w:numId w:val="30"/>
        </w:numPr>
        <w:jc w:val="both"/>
        <w:rPr>
          <w:rFonts w:ascii="Tahoma" w:hAnsi="Tahoma" w:cs="Tahoma"/>
          <w:b/>
        </w:rPr>
      </w:pPr>
      <w:r>
        <w:rPr>
          <w:rFonts w:ascii="Tahoma" w:hAnsi="Tahoma" w:cs="Tahoma"/>
          <w:b/>
        </w:rPr>
        <w:t>Razdelek »PREDRAČUN«</w:t>
      </w:r>
    </w:p>
    <w:p w:rsidR="005877CE" w:rsidRDefault="005877CE" w:rsidP="00287200">
      <w:pPr>
        <w:keepNext/>
        <w:jc w:val="both"/>
        <w:rPr>
          <w:rFonts w:ascii="Tahoma" w:hAnsi="Tahoma" w:cs="Tahoma"/>
          <w:b/>
        </w:rPr>
      </w:pPr>
    </w:p>
    <w:p w:rsidR="005877CE" w:rsidRDefault="005877CE" w:rsidP="00287200">
      <w:pPr>
        <w:keepNext/>
        <w:jc w:val="both"/>
        <w:rPr>
          <w:rFonts w:ascii="Tahoma" w:hAnsi="Tahoma" w:cs="Tahoma"/>
          <w:b/>
        </w:rPr>
      </w:pPr>
      <w:r w:rsidRPr="00BA3F91">
        <w:rPr>
          <w:rFonts w:ascii="Tahoma" w:hAnsi="Tahoma" w:cs="Tahoma"/>
        </w:rPr>
        <w:t xml:space="preserve">Ponudnik mora </w:t>
      </w:r>
      <w:r>
        <w:rPr>
          <w:rFonts w:ascii="Tahoma" w:hAnsi="Tahoma" w:cs="Tahoma"/>
        </w:rPr>
        <w:t>prilogo</w:t>
      </w:r>
      <w:r w:rsidRPr="00BA3F91">
        <w:rPr>
          <w:rFonts w:ascii="Tahoma" w:hAnsi="Tahoma" w:cs="Tahoma"/>
        </w:rPr>
        <w:t xml:space="preserve"> </w:t>
      </w:r>
      <w:r>
        <w:rPr>
          <w:rFonts w:ascii="Tahoma" w:hAnsi="Tahoma" w:cs="Tahoma"/>
        </w:rPr>
        <w:t>»POVZETEK PONUDBE«</w:t>
      </w:r>
      <w:r w:rsidRPr="00BA3F91">
        <w:rPr>
          <w:rFonts w:ascii="Tahoma" w:hAnsi="Tahoma" w:cs="Tahoma"/>
        </w:rPr>
        <w:t xml:space="preserve"> izpolniti</w:t>
      </w:r>
      <w:r>
        <w:rPr>
          <w:rFonts w:ascii="Tahoma" w:hAnsi="Tahoma" w:cs="Tahoma"/>
        </w:rPr>
        <w:t xml:space="preserve"> ter jo </w:t>
      </w:r>
      <w:r w:rsidRPr="00BA3F91">
        <w:rPr>
          <w:rFonts w:ascii="Tahoma" w:hAnsi="Tahoma" w:cs="Tahoma"/>
        </w:rPr>
        <w:t xml:space="preserve">v </w:t>
      </w:r>
      <w:r>
        <w:rPr>
          <w:rFonts w:ascii="Tahoma" w:hAnsi="Tahoma" w:cs="Tahoma"/>
        </w:rPr>
        <w:t>.</w:t>
      </w:r>
      <w:proofErr w:type="spellStart"/>
      <w:r>
        <w:rPr>
          <w:rFonts w:ascii="Tahoma" w:hAnsi="Tahoma" w:cs="Tahoma"/>
        </w:rPr>
        <w:t>pdf</w:t>
      </w:r>
      <w:proofErr w:type="spellEnd"/>
      <w:r>
        <w:rPr>
          <w:rFonts w:ascii="Tahoma" w:hAnsi="Tahoma" w:cs="Tahoma"/>
        </w:rPr>
        <w:t xml:space="preserve">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PREDRAČUN</w:t>
      </w:r>
      <w:r w:rsidRPr="00BA3F91">
        <w:rPr>
          <w:rFonts w:ascii="Tahoma" w:hAnsi="Tahoma" w:cs="Tahoma"/>
          <w:b/>
        </w:rPr>
        <w:t>«</w:t>
      </w:r>
      <w:r w:rsidRPr="0094790A">
        <w:rPr>
          <w:rFonts w:ascii="Tahoma" w:hAnsi="Tahoma" w:cs="Tahoma"/>
          <w:b/>
        </w:rPr>
        <w:t xml:space="preserve"> </w:t>
      </w:r>
      <w:r>
        <w:rPr>
          <w:rFonts w:ascii="Tahoma" w:hAnsi="Tahoma" w:cs="Tahoma"/>
          <w:b/>
        </w:rPr>
        <w:t>(podpiše se z oddajo ponudbe-elektronski podpis).</w:t>
      </w:r>
      <w:r w:rsidRPr="00BA3F91">
        <w:rPr>
          <w:rFonts w:ascii="Tahoma" w:hAnsi="Tahoma" w:cs="Tahoma"/>
          <w:b/>
        </w:rPr>
        <w:t xml:space="preserve"> </w:t>
      </w:r>
      <w:r>
        <w:rPr>
          <w:rFonts w:ascii="Tahoma" w:hAnsi="Tahoma" w:cs="Tahoma"/>
        </w:rPr>
        <w:t>Povzetek ponudbe</w:t>
      </w:r>
      <w:r w:rsidRPr="00BA3F91">
        <w:rPr>
          <w:rFonts w:ascii="Tahoma" w:hAnsi="Tahoma" w:cs="Tahoma"/>
        </w:rPr>
        <w:t xml:space="preserve"> bo dostopen</w:t>
      </w:r>
      <w:r>
        <w:rPr>
          <w:rFonts w:ascii="Tahoma" w:hAnsi="Tahoma" w:cs="Tahoma"/>
        </w:rPr>
        <w:t>/razkrit</w:t>
      </w:r>
      <w:r w:rsidRPr="00BA3F91">
        <w:rPr>
          <w:rFonts w:ascii="Tahoma" w:hAnsi="Tahoma" w:cs="Tahoma"/>
        </w:rPr>
        <w:t xml:space="preserve"> na javnem odpiranju ponudb</w:t>
      </w:r>
      <w:r>
        <w:rPr>
          <w:rFonts w:ascii="Tahoma" w:hAnsi="Tahoma" w:cs="Tahoma"/>
        </w:rPr>
        <w:t xml:space="preserve">. </w:t>
      </w:r>
    </w:p>
    <w:p w:rsidR="005877CE" w:rsidRDefault="005877CE" w:rsidP="00287200">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5877CE" w:rsidRPr="00987492" w:rsidTr="00667411">
        <w:tc>
          <w:tcPr>
            <w:tcW w:w="599" w:type="dxa"/>
            <w:tcBorders>
              <w:right w:val="nil"/>
            </w:tcBorders>
          </w:tcPr>
          <w:p w:rsidR="005877CE" w:rsidRPr="00987492" w:rsidRDefault="005877CE" w:rsidP="00287200">
            <w:pPr>
              <w:keepNext/>
              <w:jc w:val="both"/>
              <w:rPr>
                <w:rFonts w:ascii="Tahoma" w:hAnsi="Tahoma" w:cs="Tahoma"/>
                <w:b/>
              </w:rPr>
            </w:pPr>
          </w:p>
        </w:tc>
        <w:tc>
          <w:tcPr>
            <w:tcW w:w="8969" w:type="dxa"/>
            <w:tcBorders>
              <w:left w:val="nil"/>
            </w:tcBorders>
          </w:tcPr>
          <w:p w:rsidR="005877CE" w:rsidRPr="00987492" w:rsidRDefault="005877CE" w:rsidP="00287200">
            <w:pPr>
              <w:keepNext/>
              <w:jc w:val="both"/>
              <w:rPr>
                <w:rFonts w:ascii="Tahoma" w:hAnsi="Tahoma" w:cs="Tahoma"/>
                <w:b/>
                <w:i/>
              </w:rPr>
            </w:pPr>
            <w:r w:rsidRPr="00987492">
              <w:rPr>
                <w:rFonts w:ascii="Tahoma" w:hAnsi="Tahoma" w:cs="Tahoma"/>
                <w:b/>
              </w:rPr>
              <w:t>POVZETEK P</w:t>
            </w:r>
            <w:r>
              <w:rPr>
                <w:rFonts w:ascii="Tahoma" w:hAnsi="Tahoma" w:cs="Tahoma"/>
                <w:b/>
              </w:rPr>
              <w:t>ONUDBE</w:t>
            </w:r>
          </w:p>
        </w:tc>
      </w:tr>
    </w:tbl>
    <w:p w:rsidR="005877CE" w:rsidRDefault="005877CE" w:rsidP="00287200">
      <w:pPr>
        <w:keepNext/>
        <w:jc w:val="both"/>
        <w:rPr>
          <w:rFonts w:ascii="Tahoma" w:hAnsi="Tahoma" w:cs="Tahoma"/>
          <w:b/>
        </w:rPr>
      </w:pPr>
    </w:p>
    <w:p w:rsidR="005877CE" w:rsidRDefault="00FC1B53" w:rsidP="00287200">
      <w:pPr>
        <w:keepNext/>
        <w:jc w:val="both"/>
        <w:rPr>
          <w:rFonts w:ascii="Tahoma" w:hAnsi="Tahoma" w:cs="Tahoma"/>
        </w:rPr>
      </w:pPr>
      <w:r>
        <w:rPr>
          <w:rFonts w:ascii="Tahoma" w:hAnsi="Tahoma" w:cs="Tahoma"/>
        </w:rPr>
        <w:t xml:space="preserve">Ponudnik v Prilogo »POVZETEK PONUDBE« prepiše skupno ponudbeno ceno v EUR brez DDV za posamezni sklop, za katerega oddaja ponudbo iz Prilog 2/1-2/4, jo pripne v sistem e-JN ter </w:t>
      </w:r>
      <w:r w:rsidR="005877CE">
        <w:rPr>
          <w:rFonts w:ascii="Tahoma" w:hAnsi="Tahoma" w:cs="Tahoma"/>
        </w:rPr>
        <w:t xml:space="preserve">elektronsko </w:t>
      </w:r>
      <w:r w:rsidR="005877CE" w:rsidRPr="00605883">
        <w:rPr>
          <w:rFonts w:ascii="Tahoma" w:hAnsi="Tahoma" w:cs="Tahoma"/>
        </w:rPr>
        <w:t>podpi</w:t>
      </w:r>
      <w:r>
        <w:rPr>
          <w:rFonts w:ascii="Tahoma" w:hAnsi="Tahoma" w:cs="Tahoma"/>
        </w:rPr>
        <w:t>še</w:t>
      </w:r>
      <w:r w:rsidR="005877CE" w:rsidRPr="00DA2A60">
        <w:rPr>
          <w:rFonts w:ascii="Tahoma" w:hAnsi="Tahoma" w:cs="Tahoma"/>
        </w:rPr>
        <w:t xml:space="preserve">. </w:t>
      </w:r>
    </w:p>
    <w:p w:rsidR="005877CE" w:rsidRDefault="005877CE" w:rsidP="00287200">
      <w:pPr>
        <w:keepNext/>
        <w:jc w:val="both"/>
        <w:rPr>
          <w:rFonts w:ascii="Tahoma" w:hAnsi="Tahoma" w:cs="Tahoma"/>
          <w:b/>
        </w:rPr>
      </w:pPr>
    </w:p>
    <w:p w:rsidR="005877CE" w:rsidRDefault="005877CE" w:rsidP="00287200">
      <w:pPr>
        <w:pStyle w:val="Odstavekseznama"/>
        <w:keepNext/>
        <w:numPr>
          <w:ilvl w:val="0"/>
          <w:numId w:val="30"/>
        </w:numPr>
        <w:jc w:val="both"/>
        <w:rPr>
          <w:rFonts w:ascii="Tahoma" w:hAnsi="Tahoma" w:cs="Tahoma"/>
          <w:b/>
        </w:rPr>
      </w:pPr>
      <w:r>
        <w:rPr>
          <w:rFonts w:ascii="Tahoma" w:hAnsi="Tahoma" w:cs="Tahoma"/>
          <w:b/>
        </w:rPr>
        <w:t>Razdelek »IZJAVA – PONUDNIK«</w:t>
      </w:r>
    </w:p>
    <w:p w:rsidR="005877CE" w:rsidRDefault="005877CE" w:rsidP="00287200">
      <w:pPr>
        <w:keepNext/>
        <w:jc w:val="both"/>
        <w:rPr>
          <w:rFonts w:ascii="Tahoma" w:hAnsi="Tahoma" w:cs="Tahoma"/>
          <w:b/>
        </w:rPr>
      </w:pPr>
    </w:p>
    <w:p w:rsidR="005877CE" w:rsidRDefault="005877CE" w:rsidP="00287200">
      <w:pPr>
        <w:keepNext/>
        <w:jc w:val="both"/>
        <w:rPr>
          <w:rFonts w:ascii="Tahoma" w:hAnsi="Tahoma" w:cs="Tahoma"/>
          <w:b/>
        </w:rPr>
      </w:pPr>
      <w:r w:rsidRPr="00BA3F91">
        <w:rPr>
          <w:rFonts w:ascii="Tahoma" w:hAnsi="Tahoma" w:cs="Tahoma"/>
        </w:rPr>
        <w:t xml:space="preserve">Ponudnik mora </w:t>
      </w:r>
      <w:r>
        <w:rPr>
          <w:rFonts w:ascii="Tahoma" w:hAnsi="Tahoma" w:cs="Tahoma"/>
        </w:rPr>
        <w:t>prilogo</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ter jo </w:t>
      </w:r>
      <w:r w:rsidRPr="00BA3F91">
        <w:rPr>
          <w:rFonts w:ascii="Tahoma" w:hAnsi="Tahoma" w:cs="Tahoma"/>
        </w:rPr>
        <w:t xml:space="preserve">v </w:t>
      </w:r>
      <w:r>
        <w:rPr>
          <w:rFonts w:ascii="Tahoma" w:hAnsi="Tahoma" w:cs="Tahoma"/>
        </w:rPr>
        <w:t>.</w:t>
      </w:r>
      <w:proofErr w:type="spellStart"/>
      <w:r>
        <w:rPr>
          <w:rFonts w:ascii="Tahoma" w:hAnsi="Tahoma" w:cs="Tahoma"/>
        </w:rPr>
        <w:t>pdf</w:t>
      </w:r>
      <w:proofErr w:type="spellEnd"/>
      <w:r>
        <w:rPr>
          <w:rFonts w:ascii="Tahoma" w:hAnsi="Tahoma" w:cs="Tahoma"/>
        </w:rPr>
        <w:t xml:space="preserve">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94790A">
        <w:rPr>
          <w:rFonts w:ascii="Tahoma" w:hAnsi="Tahoma" w:cs="Tahoma"/>
          <w:b/>
        </w:rPr>
        <w:t xml:space="preserve"> </w:t>
      </w:r>
      <w:r>
        <w:rPr>
          <w:rFonts w:ascii="Tahoma" w:hAnsi="Tahoma" w:cs="Tahoma"/>
          <w:b/>
        </w:rPr>
        <w:t>(podpiše se z oddajo ponudbe-elektronski podpis).</w:t>
      </w:r>
    </w:p>
    <w:p w:rsidR="005877CE" w:rsidRDefault="005877CE" w:rsidP="00287200">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843"/>
      </w:tblGrid>
      <w:tr w:rsidR="005877CE" w:rsidRPr="003A4E90" w:rsidTr="00667411">
        <w:tc>
          <w:tcPr>
            <w:tcW w:w="599" w:type="dxa"/>
            <w:tcBorders>
              <w:right w:val="nil"/>
            </w:tcBorders>
          </w:tcPr>
          <w:p w:rsidR="005877CE" w:rsidRPr="003A4E90" w:rsidRDefault="005877CE" w:rsidP="00287200">
            <w:pPr>
              <w:keepNext/>
              <w:jc w:val="both"/>
              <w:rPr>
                <w:rFonts w:ascii="Tahoma" w:hAnsi="Tahoma" w:cs="Tahoma"/>
              </w:rPr>
            </w:pPr>
          </w:p>
        </w:tc>
        <w:tc>
          <w:tcPr>
            <w:tcW w:w="7126" w:type="dxa"/>
            <w:tcBorders>
              <w:left w:val="nil"/>
            </w:tcBorders>
          </w:tcPr>
          <w:p w:rsidR="005877CE" w:rsidRPr="003A4E90" w:rsidRDefault="005877CE" w:rsidP="00287200">
            <w:pPr>
              <w:keepNext/>
              <w:jc w:val="both"/>
              <w:rPr>
                <w:rFonts w:ascii="Tahoma" w:hAnsi="Tahoma" w:cs="Tahoma"/>
              </w:rPr>
            </w:pPr>
            <w:r w:rsidRPr="003A4E90">
              <w:rPr>
                <w:rFonts w:ascii="Tahoma" w:hAnsi="Tahoma" w:cs="Tahoma"/>
              </w:rPr>
              <w:t>UGOTAVLJANJE SPOSOBNOSTI – Izjava ponudnika (partnerja)</w:t>
            </w:r>
          </w:p>
        </w:tc>
        <w:tc>
          <w:tcPr>
            <w:tcW w:w="1843" w:type="dxa"/>
          </w:tcPr>
          <w:p w:rsidR="005877CE" w:rsidRPr="003A4E90" w:rsidRDefault="005877CE" w:rsidP="00287200">
            <w:pPr>
              <w:keepNext/>
              <w:jc w:val="both"/>
              <w:rPr>
                <w:rFonts w:ascii="Tahoma" w:hAnsi="Tahoma" w:cs="Tahoma"/>
                <w:b/>
                <w:i/>
              </w:rPr>
            </w:pPr>
            <w:r w:rsidRPr="003A4E90">
              <w:rPr>
                <w:rFonts w:ascii="Tahoma" w:hAnsi="Tahoma" w:cs="Tahoma"/>
                <w:b/>
                <w:i/>
              </w:rPr>
              <w:t>Priloga 3/1</w:t>
            </w:r>
          </w:p>
        </w:tc>
      </w:tr>
    </w:tbl>
    <w:p w:rsidR="005877CE" w:rsidRDefault="005877CE" w:rsidP="00287200">
      <w:pPr>
        <w:keepNext/>
        <w:jc w:val="both"/>
        <w:rPr>
          <w:rFonts w:ascii="Tahoma" w:hAnsi="Tahoma" w:cs="Tahoma"/>
          <w:b/>
        </w:rPr>
      </w:pPr>
    </w:p>
    <w:p w:rsidR="005877CE" w:rsidRDefault="005877CE" w:rsidP="00287200">
      <w:pPr>
        <w:pStyle w:val="Odstavekseznama"/>
        <w:keepNext/>
        <w:numPr>
          <w:ilvl w:val="0"/>
          <w:numId w:val="30"/>
        </w:numPr>
        <w:jc w:val="both"/>
        <w:rPr>
          <w:rFonts w:ascii="Tahoma" w:hAnsi="Tahoma" w:cs="Tahoma"/>
          <w:b/>
        </w:rPr>
      </w:pPr>
      <w:r>
        <w:rPr>
          <w:rFonts w:ascii="Tahoma" w:hAnsi="Tahoma" w:cs="Tahoma"/>
          <w:b/>
        </w:rPr>
        <w:t>Razdelek »IZJAVA – OSTALI SODELUJOČI«</w:t>
      </w:r>
    </w:p>
    <w:p w:rsidR="005877CE" w:rsidRDefault="005877CE" w:rsidP="00287200">
      <w:pPr>
        <w:keepNext/>
        <w:jc w:val="both"/>
        <w:rPr>
          <w:rFonts w:ascii="Tahoma" w:hAnsi="Tahoma" w:cs="Tahoma"/>
          <w:b/>
        </w:rPr>
      </w:pPr>
    </w:p>
    <w:p w:rsidR="005877CE" w:rsidRDefault="005877CE" w:rsidP="00287200">
      <w:pPr>
        <w:keepNext/>
        <w:jc w:val="both"/>
        <w:rPr>
          <w:rFonts w:ascii="Tahoma" w:hAnsi="Tahoma" w:cs="Tahoma"/>
        </w:rPr>
      </w:pPr>
      <w:r>
        <w:rPr>
          <w:rFonts w:ascii="Tahoma" w:hAnsi="Tahoma" w:cs="Tahoma"/>
        </w:rPr>
        <w:t xml:space="preserve">Ponudnik mora </w:t>
      </w:r>
      <w:r w:rsidRPr="007D42FE">
        <w:rPr>
          <w:rFonts w:ascii="Tahoma" w:hAnsi="Tahoma" w:cs="Tahoma"/>
          <w:b/>
        </w:rPr>
        <w:t xml:space="preserve">v primeru nastopa s partnerji (skupna ponudba) </w:t>
      </w:r>
      <w:r>
        <w:rPr>
          <w:rFonts w:ascii="Tahoma" w:hAnsi="Tahoma" w:cs="Tahoma"/>
        </w:rPr>
        <w:t xml:space="preserve">za posameznega partnerja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A10527">
        <w:rPr>
          <w:rFonts w:ascii="Tahoma" w:hAnsi="Tahoma" w:cs="Tahoma"/>
          <w:u w:val="single"/>
        </w:rPr>
        <w:t>izpolnjeno in podpisano</w:t>
      </w:r>
      <w:r>
        <w:rPr>
          <w:rFonts w:ascii="Tahoma" w:hAnsi="Tahoma" w:cs="Tahoma"/>
        </w:rPr>
        <w:t xml:space="preserve"> prilogo</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v </w:t>
      </w:r>
      <w:r>
        <w:rPr>
          <w:rFonts w:ascii="Tahoma" w:hAnsi="Tahoma" w:cs="Tahoma"/>
        </w:rPr>
        <w:t>.</w:t>
      </w:r>
      <w:proofErr w:type="spellStart"/>
      <w:r>
        <w:rPr>
          <w:rFonts w:ascii="Tahoma" w:hAnsi="Tahoma" w:cs="Tahoma"/>
        </w:rPr>
        <w:t>pdf</w:t>
      </w:r>
      <w:proofErr w:type="spellEnd"/>
      <w:r>
        <w:rPr>
          <w:rFonts w:ascii="Tahoma" w:hAnsi="Tahoma" w:cs="Tahoma"/>
        </w:rPr>
        <w:t xml:space="preserve"> formatu</w:t>
      </w:r>
      <w:r w:rsidRPr="00925AA3">
        <w:rPr>
          <w:rFonts w:ascii="Tahoma" w:hAnsi="Tahoma" w:cs="Tahoma"/>
        </w:rPr>
        <w:t>.</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w:t>
      </w:r>
      <w:r w:rsidRPr="005D24C4">
        <w:rPr>
          <w:rFonts w:ascii="Tahoma" w:hAnsi="Tahoma" w:cs="Tahoma"/>
        </w:rPr>
        <w:t>, Priloge ni treba prilagati.</w:t>
      </w:r>
    </w:p>
    <w:p w:rsidR="005877CE" w:rsidRDefault="005877CE" w:rsidP="00287200">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843"/>
      </w:tblGrid>
      <w:tr w:rsidR="005877CE" w:rsidRPr="003A4E90" w:rsidTr="00667411">
        <w:tc>
          <w:tcPr>
            <w:tcW w:w="599" w:type="dxa"/>
            <w:tcBorders>
              <w:right w:val="nil"/>
            </w:tcBorders>
          </w:tcPr>
          <w:p w:rsidR="005877CE" w:rsidRPr="003A4E90" w:rsidRDefault="005877CE" w:rsidP="00287200">
            <w:pPr>
              <w:keepNext/>
              <w:jc w:val="both"/>
              <w:rPr>
                <w:rFonts w:ascii="Tahoma" w:hAnsi="Tahoma" w:cs="Tahoma"/>
              </w:rPr>
            </w:pPr>
          </w:p>
        </w:tc>
        <w:tc>
          <w:tcPr>
            <w:tcW w:w="7126" w:type="dxa"/>
            <w:tcBorders>
              <w:left w:val="nil"/>
            </w:tcBorders>
          </w:tcPr>
          <w:p w:rsidR="005877CE" w:rsidRPr="003A4E90" w:rsidRDefault="005877CE" w:rsidP="00287200">
            <w:pPr>
              <w:keepNext/>
              <w:jc w:val="both"/>
              <w:rPr>
                <w:rFonts w:ascii="Tahoma" w:hAnsi="Tahoma" w:cs="Tahoma"/>
              </w:rPr>
            </w:pPr>
            <w:r w:rsidRPr="003A4E90">
              <w:rPr>
                <w:rFonts w:ascii="Tahoma" w:hAnsi="Tahoma" w:cs="Tahoma"/>
              </w:rPr>
              <w:t>UGOTAVLJANJE SPOSOBNOSTI – Izjava ponudnika (partnerja)</w:t>
            </w:r>
          </w:p>
        </w:tc>
        <w:tc>
          <w:tcPr>
            <w:tcW w:w="1843" w:type="dxa"/>
          </w:tcPr>
          <w:p w:rsidR="005877CE" w:rsidRPr="003A4E90" w:rsidRDefault="005877CE" w:rsidP="00287200">
            <w:pPr>
              <w:keepNext/>
              <w:jc w:val="both"/>
              <w:rPr>
                <w:rFonts w:ascii="Tahoma" w:hAnsi="Tahoma" w:cs="Tahoma"/>
                <w:b/>
                <w:i/>
              </w:rPr>
            </w:pPr>
            <w:r w:rsidRPr="003A4E90">
              <w:rPr>
                <w:rFonts w:ascii="Tahoma" w:hAnsi="Tahoma" w:cs="Tahoma"/>
                <w:b/>
                <w:i/>
              </w:rPr>
              <w:t>Priloga 3/1</w:t>
            </w:r>
          </w:p>
        </w:tc>
      </w:tr>
    </w:tbl>
    <w:p w:rsidR="005877CE" w:rsidRDefault="005877CE" w:rsidP="00287200">
      <w:pPr>
        <w:keepNext/>
        <w:jc w:val="both"/>
        <w:rPr>
          <w:rFonts w:ascii="Tahoma" w:hAnsi="Tahoma" w:cs="Tahoma"/>
          <w:b/>
        </w:rPr>
      </w:pPr>
    </w:p>
    <w:p w:rsidR="005877CE" w:rsidRDefault="005877CE" w:rsidP="00287200">
      <w:pPr>
        <w:keepNext/>
        <w:jc w:val="both"/>
        <w:rPr>
          <w:rFonts w:ascii="Tahoma" w:hAnsi="Tahoma" w:cs="Tahoma"/>
        </w:rPr>
      </w:pPr>
      <w:r>
        <w:rPr>
          <w:rFonts w:ascii="Tahoma" w:hAnsi="Tahoma" w:cs="Tahoma"/>
        </w:rPr>
        <w:t xml:space="preserve">Ponudnik mora </w:t>
      </w:r>
      <w:r w:rsidRPr="007D42FE">
        <w:rPr>
          <w:rFonts w:ascii="Tahoma" w:hAnsi="Tahoma" w:cs="Tahoma"/>
          <w:b/>
        </w:rPr>
        <w:t>v primeru nastopa s podizvajalci ali v primeru uporabe zmogljivosti drugih subjektov</w:t>
      </w:r>
      <w:r>
        <w:rPr>
          <w:rFonts w:ascii="Tahoma" w:hAnsi="Tahoma" w:cs="Tahoma"/>
        </w:rPr>
        <w:t xml:space="preserve">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A10527">
        <w:rPr>
          <w:rFonts w:ascii="Tahoma" w:hAnsi="Tahoma" w:cs="Tahoma"/>
          <w:u w:val="single"/>
        </w:rPr>
        <w:t>izpolnjeno in podpisano</w:t>
      </w:r>
      <w:r>
        <w:rPr>
          <w:rFonts w:ascii="Tahoma" w:hAnsi="Tahoma" w:cs="Tahoma"/>
        </w:rPr>
        <w:t xml:space="preserve"> prilogo</w:t>
      </w:r>
      <w:r w:rsidRPr="00BA3F91">
        <w:rPr>
          <w:rFonts w:ascii="Tahoma" w:hAnsi="Tahoma" w:cs="Tahoma"/>
        </w:rPr>
        <w:t xml:space="preserve"> </w:t>
      </w:r>
      <w:r>
        <w:rPr>
          <w:rFonts w:ascii="Tahoma" w:hAnsi="Tahoma" w:cs="Tahoma"/>
        </w:rPr>
        <w:t>»UGOTAVLJANJE SPOSOBNOSTI – Izjava podizvajalca/subjekta, katerega zmogljivost uporablja«</w:t>
      </w:r>
      <w:r w:rsidRPr="00BA3F91">
        <w:rPr>
          <w:rFonts w:ascii="Tahoma" w:hAnsi="Tahoma" w:cs="Tahoma"/>
        </w:rPr>
        <w:t xml:space="preserve"> v </w:t>
      </w:r>
      <w:r>
        <w:rPr>
          <w:rFonts w:ascii="Tahoma" w:hAnsi="Tahoma" w:cs="Tahoma"/>
        </w:rPr>
        <w:t>.</w:t>
      </w:r>
      <w:proofErr w:type="spellStart"/>
      <w:r>
        <w:rPr>
          <w:rFonts w:ascii="Tahoma" w:hAnsi="Tahoma" w:cs="Tahoma"/>
        </w:rPr>
        <w:t>pdf</w:t>
      </w:r>
      <w:proofErr w:type="spellEnd"/>
      <w:r>
        <w:rPr>
          <w:rFonts w:ascii="Tahoma" w:hAnsi="Tahoma" w:cs="Tahoma"/>
        </w:rPr>
        <w:t xml:space="preserve"> formatu</w:t>
      </w:r>
      <w:r w:rsidRPr="00F83C33">
        <w:rPr>
          <w:rFonts w:ascii="Tahoma" w:hAnsi="Tahoma" w:cs="Tahoma"/>
        </w:rPr>
        <w:t>.</w:t>
      </w:r>
      <w:r>
        <w:rPr>
          <w:rFonts w:ascii="Tahoma" w:hAnsi="Tahoma" w:cs="Tahoma"/>
          <w:b/>
        </w:rPr>
        <w:t xml:space="preserve"> </w:t>
      </w:r>
      <w:r w:rsidRPr="005D24C4">
        <w:rPr>
          <w:rFonts w:ascii="Tahoma" w:hAnsi="Tahoma" w:cs="Tahoma"/>
        </w:rPr>
        <w:t>V kolikor ponudnik v predmetnem naročilu ne nastopa z nobenim podizvajalcem/subjektom, katerega zmogljivost uporablja, Priloge ni treba prilagati.</w:t>
      </w:r>
    </w:p>
    <w:p w:rsidR="005877CE" w:rsidRDefault="005877CE" w:rsidP="00287200">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843"/>
      </w:tblGrid>
      <w:tr w:rsidR="005877CE" w:rsidRPr="00CE1BAD" w:rsidTr="00667411">
        <w:tc>
          <w:tcPr>
            <w:tcW w:w="599" w:type="dxa"/>
            <w:tcBorders>
              <w:right w:val="nil"/>
            </w:tcBorders>
          </w:tcPr>
          <w:p w:rsidR="005877CE" w:rsidRPr="00CE1BAD" w:rsidRDefault="005877CE" w:rsidP="00287200">
            <w:pPr>
              <w:keepNext/>
              <w:jc w:val="both"/>
              <w:rPr>
                <w:rFonts w:ascii="Tahoma" w:hAnsi="Tahoma" w:cs="Tahoma"/>
              </w:rPr>
            </w:pPr>
          </w:p>
        </w:tc>
        <w:tc>
          <w:tcPr>
            <w:tcW w:w="7126" w:type="dxa"/>
            <w:tcBorders>
              <w:left w:val="nil"/>
            </w:tcBorders>
          </w:tcPr>
          <w:p w:rsidR="005877CE" w:rsidRPr="00CE1BAD" w:rsidRDefault="005877CE" w:rsidP="00287200">
            <w:pPr>
              <w:keepNext/>
              <w:jc w:val="both"/>
              <w:rPr>
                <w:rFonts w:ascii="Tahoma" w:hAnsi="Tahoma" w:cs="Tahoma"/>
              </w:rPr>
            </w:pPr>
            <w:r>
              <w:rPr>
                <w:rFonts w:ascii="Tahoma" w:hAnsi="Tahoma" w:cs="Tahoma"/>
              </w:rPr>
              <w:t>UGOTAVLJANJE SPOSOBNOSTI – Izjava podizvajalca/subjekta, katerega zmogljivost uporablja</w:t>
            </w:r>
          </w:p>
        </w:tc>
        <w:tc>
          <w:tcPr>
            <w:tcW w:w="1843" w:type="dxa"/>
          </w:tcPr>
          <w:p w:rsidR="005877CE" w:rsidRPr="00CE1BAD" w:rsidRDefault="005877CE" w:rsidP="00287200">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rsidR="005877CE" w:rsidRDefault="005877CE" w:rsidP="00287200">
      <w:pPr>
        <w:keepNext/>
        <w:jc w:val="both"/>
        <w:rPr>
          <w:rFonts w:ascii="Tahoma" w:hAnsi="Tahoma" w:cs="Tahoma"/>
          <w:b/>
        </w:rPr>
      </w:pPr>
    </w:p>
    <w:p w:rsidR="005877CE" w:rsidRDefault="005877CE" w:rsidP="00287200">
      <w:pPr>
        <w:keepNext/>
        <w:jc w:val="both"/>
        <w:rPr>
          <w:rFonts w:ascii="Tahoma" w:hAnsi="Tahoma" w:cs="Tahoma"/>
          <w:b/>
        </w:rPr>
      </w:pPr>
    </w:p>
    <w:p w:rsidR="005877CE" w:rsidRDefault="005877CE" w:rsidP="00287200">
      <w:pPr>
        <w:pStyle w:val="Odstavekseznama"/>
        <w:keepNext/>
        <w:numPr>
          <w:ilvl w:val="0"/>
          <w:numId w:val="30"/>
        </w:numPr>
        <w:jc w:val="both"/>
        <w:rPr>
          <w:rFonts w:ascii="Tahoma" w:hAnsi="Tahoma" w:cs="Tahoma"/>
          <w:b/>
        </w:rPr>
      </w:pPr>
      <w:r>
        <w:rPr>
          <w:rFonts w:ascii="Tahoma" w:hAnsi="Tahoma" w:cs="Tahoma"/>
          <w:b/>
        </w:rPr>
        <w:t>Razdelek »DRUGE PRILOGE«</w:t>
      </w:r>
    </w:p>
    <w:p w:rsidR="005877CE" w:rsidRDefault="005877CE" w:rsidP="00287200">
      <w:pPr>
        <w:keepNext/>
        <w:jc w:val="both"/>
        <w:rPr>
          <w:rFonts w:ascii="Tahoma" w:hAnsi="Tahoma" w:cs="Tahoma"/>
          <w:b/>
        </w:rPr>
      </w:pPr>
    </w:p>
    <w:p w:rsidR="005877CE" w:rsidRDefault="005877CE" w:rsidP="00287200">
      <w:pPr>
        <w:keepNext/>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v razdelek »</w:t>
      </w:r>
      <w:r>
        <w:rPr>
          <w:rFonts w:ascii="Tahoma" w:hAnsi="Tahoma" w:cs="Tahoma"/>
          <w:b/>
        </w:rPr>
        <w:t>DRUGE PRILOGE</w:t>
      </w:r>
      <w:r w:rsidRPr="00BA3F91">
        <w:rPr>
          <w:rFonts w:ascii="Tahoma" w:hAnsi="Tahoma" w:cs="Tahoma"/>
          <w:b/>
        </w:rPr>
        <w:t xml:space="preserve">« </w:t>
      </w:r>
      <w:r w:rsidRPr="00BA3F91">
        <w:rPr>
          <w:rFonts w:ascii="Tahoma" w:hAnsi="Tahoma" w:cs="Tahoma"/>
        </w:rPr>
        <w:t xml:space="preserve">naloži ostalo ponudbeno dokumentacijo, ki je zahtevana s to razpisno dokumentacijo, vključno s </w:t>
      </w:r>
      <w:r>
        <w:rPr>
          <w:rFonts w:ascii="Tahoma" w:hAnsi="Tahoma" w:cs="Tahoma"/>
        </w:rPr>
        <w:t xml:space="preserve">celotnim ponudbenim </w:t>
      </w:r>
      <w:r w:rsidRPr="00BA3F91">
        <w:rPr>
          <w:rFonts w:ascii="Tahoma" w:hAnsi="Tahoma" w:cs="Tahoma"/>
        </w:rPr>
        <w:t>predračunom</w:t>
      </w:r>
      <w:r>
        <w:rPr>
          <w:rFonts w:ascii="Tahoma" w:hAnsi="Tahoma" w:cs="Tahoma"/>
        </w:rPr>
        <w:t xml:space="preserve"> in seznamom nadomestnih delov.</w:t>
      </w:r>
    </w:p>
    <w:p w:rsidR="00797C77" w:rsidRPr="00BA3F91" w:rsidRDefault="00797C77" w:rsidP="00287200">
      <w:pPr>
        <w:keepNext/>
        <w:jc w:val="both"/>
        <w:rPr>
          <w:rFonts w:ascii="Tahoma" w:hAnsi="Tahoma" w:cs="Tahoma"/>
        </w:rPr>
      </w:pPr>
    </w:p>
    <w:p w:rsidR="005877CE" w:rsidRPr="00C97A1F" w:rsidRDefault="005877CE" w:rsidP="00287200">
      <w:pPr>
        <w:keepNext/>
        <w:jc w:val="both"/>
        <w:rPr>
          <w:rFonts w:ascii="Tahoma" w:hAnsi="Tahoma" w:cs="Tahoma"/>
        </w:rPr>
      </w:pPr>
      <w:r w:rsidRPr="00C97A1F">
        <w:rPr>
          <w:rFonts w:ascii="Tahoma" w:hAnsi="Tahoma" w:cs="Tahoma"/>
        </w:rPr>
        <w:t xml:space="preserve">Spodaj zahtevana ponudbena dokumentacija mora biti </w:t>
      </w:r>
      <w:r w:rsidRPr="00C97A1F">
        <w:rPr>
          <w:rFonts w:ascii="Tahoma" w:hAnsi="Tahoma" w:cs="Tahoma"/>
          <w:b/>
          <w:u w:val="single"/>
        </w:rPr>
        <w:t>priložena v .</w:t>
      </w:r>
      <w:proofErr w:type="spellStart"/>
      <w:r w:rsidRPr="00C97A1F">
        <w:rPr>
          <w:rFonts w:ascii="Tahoma" w:hAnsi="Tahoma" w:cs="Tahoma"/>
          <w:b/>
          <w:u w:val="single"/>
        </w:rPr>
        <w:t>pdf</w:t>
      </w:r>
      <w:proofErr w:type="spellEnd"/>
      <w:r w:rsidRPr="00C97A1F">
        <w:rPr>
          <w:rFonts w:ascii="Tahoma" w:hAnsi="Tahoma" w:cs="Tahoma"/>
          <w:b/>
          <w:u w:val="single"/>
        </w:rPr>
        <w:t xml:space="preserve"> formatu</w:t>
      </w:r>
      <w:r w:rsidRPr="00C97A1F">
        <w:rPr>
          <w:rFonts w:ascii="Tahoma" w:hAnsi="Tahoma" w:cs="Tahoma"/>
        </w:rPr>
        <w:t xml:space="preserve"> (sken celotne ponudbe z izpolnjenimi, podpisanimi in žigosanimi ponudbenimi listinami). Ponudnik lahko fizični podpis nadomesti z elektronskim podpisom, v kolikor </w:t>
      </w:r>
      <w:r>
        <w:rPr>
          <w:rFonts w:ascii="Tahoma" w:hAnsi="Tahoma" w:cs="Tahoma"/>
        </w:rPr>
        <w:t xml:space="preserve">informacijski sistem </w:t>
      </w:r>
      <w:r w:rsidRPr="00C97A1F">
        <w:rPr>
          <w:rFonts w:ascii="Tahoma" w:hAnsi="Tahoma" w:cs="Tahoma"/>
        </w:rPr>
        <w:t xml:space="preserve">e-JN to dopušča in ni drugače </w:t>
      </w:r>
      <w:r w:rsidRPr="00C97A1F">
        <w:rPr>
          <w:rFonts w:ascii="Tahoma" w:hAnsi="Tahoma" w:cs="Tahoma"/>
        </w:rPr>
        <w:lastRenderedPageBreak/>
        <w:t>določeno z razpisno dokumentacijo (v tem primeru žigosanje ni potrebno).</w:t>
      </w:r>
      <w:r>
        <w:rPr>
          <w:rFonts w:ascii="Tahoma" w:hAnsi="Tahoma" w:cs="Tahoma"/>
        </w:rPr>
        <w:t xml:space="preserve"> </w:t>
      </w:r>
      <w:r w:rsidRPr="00C97A1F">
        <w:rPr>
          <w:rFonts w:ascii="Tahoma" w:hAnsi="Tahoma" w:cs="Tahoma"/>
        </w:rPr>
        <w:t xml:space="preserve">Ponudniki so obvezani priložiti vse priloge, razen če v posamezni prilogi ni drugače navedeno. </w:t>
      </w:r>
    </w:p>
    <w:p w:rsidR="005877CE" w:rsidRDefault="005877CE" w:rsidP="00287200">
      <w:pPr>
        <w:keepNext/>
        <w:jc w:val="both"/>
        <w:rPr>
          <w:rFonts w:ascii="Tahoma" w:hAnsi="Tahoma" w:cs="Tahoma"/>
        </w:rPr>
      </w:pPr>
    </w:p>
    <w:p w:rsidR="005877CE" w:rsidRPr="00C96418" w:rsidRDefault="005877CE" w:rsidP="00287200">
      <w:pPr>
        <w:keepNext/>
        <w:jc w:val="both"/>
        <w:rPr>
          <w:rFonts w:ascii="Tahoma" w:hAnsi="Tahoma" w:cs="Tahoma"/>
          <w:b/>
        </w:rPr>
      </w:pPr>
      <w:r w:rsidRPr="00DF64EB">
        <w:rPr>
          <w:rFonts w:ascii="Tahoma" w:hAnsi="Tahoma" w:cs="Tahoma"/>
          <w:b/>
        </w:rPr>
        <w:t>V primeru razhajanj med podatki v Povzetku ponudbe - naloženim v razdelek »Predračun«, in Ponudbo - naloženim v razdelek »Druge priloge«, kot veljavni štejejo podatki v Ponudbi, naloženim v razdelku »Druge priloge«.</w:t>
      </w:r>
      <w:r w:rsidRPr="00C96418">
        <w:rPr>
          <w:rFonts w:ascii="Tahoma" w:hAnsi="Tahoma" w:cs="Tahoma"/>
          <w:b/>
        </w:rPr>
        <w:t xml:space="preserve"> </w:t>
      </w:r>
    </w:p>
    <w:p w:rsidR="005877CE" w:rsidRDefault="005877CE" w:rsidP="00287200">
      <w:pPr>
        <w:keepNext/>
        <w:jc w:val="both"/>
        <w:rPr>
          <w:rFonts w:ascii="Tahoma" w:hAnsi="Tahoma" w:cs="Tahoma"/>
          <w:b/>
        </w:rPr>
      </w:pPr>
    </w:p>
    <w:p w:rsidR="005877CE" w:rsidRDefault="005877CE" w:rsidP="00287200">
      <w:pPr>
        <w:keepNext/>
        <w:jc w:val="both"/>
        <w:rPr>
          <w:rFonts w:ascii="Tahoma" w:hAnsi="Tahoma" w:cs="Tahoma"/>
          <w:b/>
        </w:rPr>
      </w:pPr>
      <w:r>
        <w:rPr>
          <w:rFonts w:ascii="Tahoma" w:hAnsi="Tahoma" w:cs="Tahoma"/>
          <w:b/>
        </w:rPr>
        <w:t>Ostala ponudbena dokumentacija je sestavljena iz naslednjih dokumentov (prilog):</w:t>
      </w:r>
    </w:p>
    <w:p w:rsidR="005877CE" w:rsidRPr="005877CE" w:rsidRDefault="005877CE" w:rsidP="00287200">
      <w:pPr>
        <w:pStyle w:val="Telobesedila3"/>
        <w:keepNext/>
        <w:tabs>
          <w:tab w:val="clear" w:pos="142"/>
        </w:tabs>
        <w:rPr>
          <w:rFonts w:ascii="Tahoma" w:hAnsi="Tahoma" w:cs="Tahoma"/>
          <w:lang w:val="sl-SI"/>
        </w:rPr>
      </w:pPr>
    </w:p>
    <w:p w:rsidR="004118F5" w:rsidRDefault="007C70A1" w:rsidP="00287200">
      <w:pPr>
        <w:keepNext/>
        <w:jc w:val="both"/>
        <w:rPr>
          <w:rFonts w:ascii="Tahoma" w:hAnsi="Tahoma" w:cs="Tahoma"/>
          <w:b/>
        </w:rPr>
      </w:pPr>
      <w:r w:rsidRPr="00CE1BAD">
        <w:rPr>
          <w:rFonts w:ascii="Tahoma" w:hAnsi="Tahoma" w:cs="Tahoma"/>
          <w:b/>
        </w:rPr>
        <w:t>Ponudbena dokumentacija, ki jo naročnik zahteva z javnim razpisom je navedena v nadaljevanju:</w:t>
      </w:r>
    </w:p>
    <w:p w:rsidR="005649BD" w:rsidRPr="00CE1BAD" w:rsidRDefault="005649BD" w:rsidP="00287200">
      <w:pPr>
        <w:keepNext/>
        <w:jc w:val="both"/>
        <w:rPr>
          <w:rFonts w:ascii="Tahoma" w:hAnsi="Tahoma" w:cs="Tahoma"/>
          <w:b/>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418"/>
      </w:tblGrid>
      <w:tr w:rsidR="005877CE" w:rsidRPr="00CE1BAD" w:rsidTr="00667411">
        <w:tc>
          <w:tcPr>
            <w:tcW w:w="599" w:type="dxa"/>
            <w:tcBorders>
              <w:right w:val="nil"/>
            </w:tcBorders>
          </w:tcPr>
          <w:p w:rsidR="005877CE" w:rsidRPr="00CE1BAD" w:rsidRDefault="005877CE" w:rsidP="00287200">
            <w:pPr>
              <w:keepNext/>
              <w:jc w:val="both"/>
              <w:rPr>
                <w:rFonts w:ascii="Tahoma" w:hAnsi="Tahoma" w:cs="Tahoma"/>
              </w:rPr>
            </w:pPr>
          </w:p>
        </w:tc>
        <w:tc>
          <w:tcPr>
            <w:tcW w:w="7409" w:type="dxa"/>
            <w:tcBorders>
              <w:left w:val="nil"/>
            </w:tcBorders>
          </w:tcPr>
          <w:p w:rsidR="005877CE" w:rsidRPr="00CE1BAD" w:rsidRDefault="005877CE" w:rsidP="00287200">
            <w:pPr>
              <w:keepNext/>
              <w:jc w:val="both"/>
              <w:rPr>
                <w:rFonts w:ascii="Tahoma" w:hAnsi="Tahoma" w:cs="Tahoma"/>
              </w:rPr>
            </w:pPr>
            <w:r w:rsidRPr="00CE1BAD">
              <w:rPr>
                <w:rFonts w:ascii="Tahoma" w:hAnsi="Tahoma" w:cs="Tahoma"/>
              </w:rPr>
              <w:t xml:space="preserve">PODATKI O PONUDNIKU </w:t>
            </w:r>
          </w:p>
        </w:tc>
        <w:tc>
          <w:tcPr>
            <w:tcW w:w="1418" w:type="dxa"/>
          </w:tcPr>
          <w:p w:rsidR="005877CE" w:rsidRPr="00CE1BAD" w:rsidRDefault="005877CE" w:rsidP="00287200">
            <w:pPr>
              <w:keepNext/>
              <w:jc w:val="both"/>
              <w:rPr>
                <w:rFonts w:ascii="Tahoma" w:hAnsi="Tahoma" w:cs="Tahoma"/>
                <w:b/>
                <w:i/>
              </w:rPr>
            </w:pPr>
            <w:r>
              <w:rPr>
                <w:rFonts w:ascii="Tahoma" w:hAnsi="Tahoma" w:cs="Tahoma"/>
                <w:b/>
                <w:i/>
              </w:rPr>
              <w:t>P</w:t>
            </w:r>
            <w:r w:rsidRPr="00CE1BAD">
              <w:rPr>
                <w:rFonts w:ascii="Tahoma" w:hAnsi="Tahoma" w:cs="Tahoma"/>
                <w:b/>
                <w:i/>
              </w:rPr>
              <w:t>riloga 1</w:t>
            </w:r>
          </w:p>
        </w:tc>
      </w:tr>
    </w:tbl>
    <w:p w:rsidR="00864212" w:rsidRDefault="00864212" w:rsidP="00287200">
      <w:pPr>
        <w:keepNext/>
        <w:jc w:val="both"/>
        <w:rPr>
          <w:rFonts w:ascii="Tahoma" w:hAnsi="Tahoma" w:cs="Tahoma"/>
        </w:rPr>
      </w:pPr>
      <w:r>
        <w:rPr>
          <w:rFonts w:ascii="Tahoma" w:hAnsi="Tahoma" w:cs="Tahoma"/>
        </w:rPr>
        <w:t>Ponudnik mora p</w:t>
      </w:r>
      <w:r w:rsidR="007C70A1" w:rsidRPr="00FD067D">
        <w:rPr>
          <w:rFonts w:ascii="Tahoma" w:hAnsi="Tahoma" w:cs="Tahoma"/>
        </w:rPr>
        <w:t xml:space="preserve">rilogo izpolniti, podpisati in žigosati. </w:t>
      </w:r>
      <w:r>
        <w:rPr>
          <w:rFonts w:ascii="Tahoma" w:hAnsi="Tahoma" w:cs="Tahoma"/>
        </w:rPr>
        <w:t xml:space="preserve">V primeru skupne ponudbe morajo razmnožen obrazec </w:t>
      </w:r>
      <w:r w:rsidR="0073174F">
        <w:rPr>
          <w:rFonts w:ascii="Tahoma" w:hAnsi="Tahoma" w:cs="Tahoma"/>
        </w:rPr>
        <w:t>P</w:t>
      </w:r>
      <w:r>
        <w:rPr>
          <w:rFonts w:ascii="Tahoma" w:hAnsi="Tahoma" w:cs="Tahoma"/>
        </w:rPr>
        <w:t>riloge 1 izpolniti vsi ponudniki – partnerji. Za prilogo se priloži pravni akt o skupni izvedbi naročila.</w:t>
      </w:r>
    </w:p>
    <w:p w:rsidR="00E8613B" w:rsidRDefault="00E8613B" w:rsidP="00287200">
      <w:pPr>
        <w:keepNext/>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418"/>
      </w:tblGrid>
      <w:tr w:rsidR="005877CE" w:rsidRPr="00CE1BAD" w:rsidTr="005877CE">
        <w:tc>
          <w:tcPr>
            <w:tcW w:w="599" w:type="dxa"/>
            <w:tcBorders>
              <w:right w:val="nil"/>
            </w:tcBorders>
          </w:tcPr>
          <w:p w:rsidR="005877CE" w:rsidRPr="00CE1BAD" w:rsidRDefault="005877CE" w:rsidP="00287200">
            <w:pPr>
              <w:keepNext/>
              <w:jc w:val="both"/>
              <w:rPr>
                <w:rFonts w:ascii="Tahoma" w:hAnsi="Tahoma" w:cs="Tahoma"/>
              </w:rPr>
            </w:pPr>
          </w:p>
        </w:tc>
        <w:tc>
          <w:tcPr>
            <w:tcW w:w="7409" w:type="dxa"/>
            <w:tcBorders>
              <w:left w:val="nil"/>
            </w:tcBorders>
          </w:tcPr>
          <w:p w:rsidR="005877CE" w:rsidRPr="00CE1BAD" w:rsidRDefault="005877CE" w:rsidP="00287200">
            <w:pPr>
              <w:keepNext/>
              <w:jc w:val="both"/>
              <w:rPr>
                <w:rFonts w:ascii="Tahoma" w:hAnsi="Tahoma" w:cs="Tahoma"/>
              </w:rPr>
            </w:pPr>
            <w:r w:rsidRPr="00CE1BAD">
              <w:rPr>
                <w:rFonts w:ascii="Tahoma" w:hAnsi="Tahoma" w:cs="Tahoma"/>
              </w:rPr>
              <w:t>PONUDBA</w:t>
            </w:r>
            <w:r>
              <w:rPr>
                <w:rFonts w:ascii="Tahoma" w:hAnsi="Tahoma" w:cs="Tahoma"/>
              </w:rPr>
              <w:t xml:space="preserve"> – SKLOP 1</w:t>
            </w:r>
          </w:p>
        </w:tc>
        <w:tc>
          <w:tcPr>
            <w:tcW w:w="1418" w:type="dxa"/>
          </w:tcPr>
          <w:p w:rsidR="005877CE" w:rsidRPr="00CE1BAD" w:rsidRDefault="005877CE" w:rsidP="00287200">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2/1</w:t>
            </w:r>
          </w:p>
        </w:tc>
      </w:tr>
    </w:tbl>
    <w:p w:rsidR="00852E15" w:rsidRDefault="005649BD" w:rsidP="00287200">
      <w:pPr>
        <w:keepNext/>
        <w:jc w:val="both"/>
        <w:rPr>
          <w:rFonts w:ascii="Tahoma" w:hAnsi="Tahoma" w:cs="Tahoma"/>
        </w:rPr>
      </w:pPr>
      <w:r w:rsidRPr="00605883">
        <w:rPr>
          <w:rFonts w:ascii="Tahoma" w:hAnsi="Tahoma" w:cs="Tahoma"/>
        </w:rPr>
        <w:t>Ponudnik mora obrazec ponudbe izpolniti, podpisati in žigosati</w:t>
      </w:r>
      <w:r w:rsidR="00864212">
        <w:rPr>
          <w:rFonts w:ascii="Tahoma" w:hAnsi="Tahoma" w:cs="Tahoma"/>
        </w:rPr>
        <w:t xml:space="preserve"> ter ga priložiti v ponudbo</w:t>
      </w:r>
      <w:r w:rsidRPr="00DA2A60">
        <w:rPr>
          <w:rFonts w:ascii="Tahoma" w:hAnsi="Tahoma" w:cs="Tahoma"/>
        </w:rPr>
        <w:t xml:space="preserve">. </w:t>
      </w:r>
    </w:p>
    <w:p w:rsidR="00A76806" w:rsidRDefault="00A76806" w:rsidP="00287200">
      <w:pPr>
        <w:keepNext/>
        <w:jc w:val="both"/>
        <w:rPr>
          <w:rFonts w:ascii="Tahoma" w:hAnsi="Tahoma" w:cs="Tahoma"/>
        </w:rPr>
      </w:pPr>
    </w:p>
    <w:tbl>
      <w:tblPr>
        <w:tblW w:w="9466"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49"/>
        <w:gridCol w:w="1418"/>
      </w:tblGrid>
      <w:tr w:rsidR="005877CE" w:rsidRPr="00CE1BAD" w:rsidTr="00667411">
        <w:tc>
          <w:tcPr>
            <w:tcW w:w="599" w:type="dxa"/>
            <w:tcBorders>
              <w:right w:val="nil"/>
            </w:tcBorders>
          </w:tcPr>
          <w:p w:rsidR="005877CE" w:rsidRPr="00CE1BAD" w:rsidRDefault="005877CE" w:rsidP="00287200">
            <w:pPr>
              <w:keepNext/>
              <w:jc w:val="both"/>
              <w:rPr>
                <w:rFonts w:ascii="Tahoma" w:hAnsi="Tahoma" w:cs="Tahoma"/>
              </w:rPr>
            </w:pPr>
          </w:p>
        </w:tc>
        <w:tc>
          <w:tcPr>
            <w:tcW w:w="7449" w:type="dxa"/>
            <w:tcBorders>
              <w:left w:val="nil"/>
            </w:tcBorders>
          </w:tcPr>
          <w:p w:rsidR="005877CE" w:rsidRPr="00CE1BAD" w:rsidRDefault="005877CE" w:rsidP="00287200">
            <w:pPr>
              <w:keepNext/>
              <w:jc w:val="both"/>
              <w:rPr>
                <w:rFonts w:ascii="Tahoma" w:hAnsi="Tahoma" w:cs="Tahoma"/>
              </w:rPr>
            </w:pPr>
            <w:r w:rsidRPr="00CE1BAD">
              <w:rPr>
                <w:rFonts w:ascii="Tahoma" w:hAnsi="Tahoma" w:cs="Tahoma"/>
              </w:rPr>
              <w:t>PONUDBA</w:t>
            </w:r>
            <w:r>
              <w:rPr>
                <w:rFonts w:ascii="Tahoma" w:hAnsi="Tahoma" w:cs="Tahoma"/>
              </w:rPr>
              <w:t xml:space="preserve"> – SKLOP 2</w:t>
            </w:r>
          </w:p>
        </w:tc>
        <w:tc>
          <w:tcPr>
            <w:tcW w:w="1418" w:type="dxa"/>
          </w:tcPr>
          <w:p w:rsidR="005877CE" w:rsidRPr="00CE1BAD" w:rsidRDefault="005877CE" w:rsidP="00287200">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2/2</w:t>
            </w:r>
          </w:p>
        </w:tc>
      </w:tr>
    </w:tbl>
    <w:p w:rsidR="00820F9B" w:rsidRDefault="00820F9B" w:rsidP="00287200">
      <w:pPr>
        <w:keepNext/>
        <w:jc w:val="both"/>
        <w:rPr>
          <w:rFonts w:ascii="Tahoma" w:hAnsi="Tahoma" w:cs="Tahoma"/>
        </w:rPr>
      </w:pPr>
      <w:r>
        <w:rPr>
          <w:rFonts w:ascii="Tahoma" w:hAnsi="Tahoma" w:cs="Tahoma"/>
        </w:rPr>
        <w:t xml:space="preserve">Ponudnik mora obrazec Priloge izpolniti </w:t>
      </w:r>
      <w:r w:rsidR="00F2305C" w:rsidRPr="00605883">
        <w:rPr>
          <w:rFonts w:ascii="Tahoma" w:hAnsi="Tahoma" w:cs="Tahoma"/>
        </w:rPr>
        <w:t>podpisati in žigosati</w:t>
      </w:r>
      <w:r w:rsidR="00F2305C">
        <w:rPr>
          <w:rFonts w:ascii="Tahoma" w:hAnsi="Tahoma" w:cs="Tahoma"/>
        </w:rPr>
        <w:t xml:space="preserve"> ter ga priložiti v ponudbo</w:t>
      </w:r>
      <w:r w:rsidRPr="006907E9">
        <w:rPr>
          <w:rFonts w:ascii="Tahoma" w:hAnsi="Tahoma" w:cs="Tahoma"/>
        </w:rPr>
        <w:t>.</w:t>
      </w:r>
    </w:p>
    <w:p w:rsidR="00E8613B" w:rsidRDefault="00E8613B" w:rsidP="00287200">
      <w:pPr>
        <w:keepNext/>
        <w:jc w:val="both"/>
        <w:rPr>
          <w:rFonts w:ascii="Tahoma" w:hAnsi="Tahoma" w:cs="Tahoma"/>
        </w:rPr>
      </w:pPr>
    </w:p>
    <w:tbl>
      <w:tblPr>
        <w:tblW w:w="9466"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49"/>
        <w:gridCol w:w="1418"/>
      </w:tblGrid>
      <w:tr w:rsidR="005877CE" w:rsidRPr="00CE1BAD" w:rsidTr="00667411">
        <w:tc>
          <w:tcPr>
            <w:tcW w:w="599" w:type="dxa"/>
            <w:tcBorders>
              <w:right w:val="nil"/>
            </w:tcBorders>
          </w:tcPr>
          <w:p w:rsidR="005877CE" w:rsidRPr="00CE1BAD" w:rsidRDefault="005877CE" w:rsidP="00287200">
            <w:pPr>
              <w:keepNext/>
              <w:jc w:val="both"/>
              <w:rPr>
                <w:rFonts w:ascii="Tahoma" w:hAnsi="Tahoma" w:cs="Tahoma"/>
              </w:rPr>
            </w:pPr>
          </w:p>
        </w:tc>
        <w:tc>
          <w:tcPr>
            <w:tcW w:w="7449" w:type="dxa"/>
            <w:tcBorders>
              <w:left w:val="nil"/>
            </w:tcBorders>
          </w:tcPr>
          <w:p w:rsidR="005877CE" w:rsidRPr="00CE1BAD" w:rsidRDefault="005877CE" w:rsidP="00287200">
            <w:pPr>
              <w:keepNext/>
              <w:jc w:val="both"/>
              <w:rPr>
                <w:rFonts w:ascii="Tahoma" w:hAnsi="Tahoma" w:cs="Tahoma"/>
              </w:rPr>
            </w:pPr>
            <w:r w:rsidRPr="00CE1BAD">
              <w:rPr>
                <w:rFonts w:ascii="Tahoma" w:hAnsi="Tahoma" w:cs="Tahoma"/>
              </w:rPr>
              <w:t>PONUDBA</w:t>
            </w:r>
            <w:r>
              <w:rPr>
                <w:rFonts w:ascii="Tahoma" w:hAnsi="Tahoma" w:cs="Tahoma"/>
              </w:rPr>
              <w:t xml:space="preserve"> – SKLOP 3</w:t>
            </w:r>
          </w:p>
        </w:tc>
        <w:tc>
          <w:tcPr>
            <w:tcW w:w="1418" w:type="dxa"/>
          </w:tcPr>
          <w:p w:rsidR="005877CE" w:rsidRPr="00CE1BAD" w:rsidRDefault="005877CE" w:rsidP="00287200">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2/3</w:t>
            </w:r>
          </w:p>
        </w:tc>
      </w:tr>
    </w:tbl>
    <w:p w:rsidR="006E5763" w:rsidRDefault="006E5763" w:rsidP="00287200">
      <w:pPr>
        <w:keepNext/>
        <w:jc w:val="both"/>
        <w:rPr>
          <w:rFonts w:ascii="Tahoma" w:hAnsi="Tahoma" w:cs="Tahoma"/>
        </w:rPr>
      </w:pPr>
      <w:r>
        <w:rPr>
          <w:rFonts w:ascii="Tahoma" w:hAnsi="Tahoma" w:cs="Tahoma"/>
        </w:rPr>
        <w:t xml:space="preserve">Ponudnik mora obrazec Priloge izpolniti </w:t>
      </w:r>
      <w:r w:rsidR="00F2305C" w:rsidRPr="00605883">
        <w:rPr>
          <w:rFonts w:ascii="Tahoma" w:hAnsi="Tahoma" w:cs="Tahoma"/>
        </w:rPr>
        <w:t>podpisati in žigosati</w:t>
      </w:r>
      <w:r w:rsidR="00F2305C">
        <w:rPr>
          <w:rFonts w:ascii="Tahoma" w:hAnsi="Tahoma" w:cs="Tahoma"/>
        </w:rPr>
        <w:t xml:space="preserve"> ter ga priložiti v ponudbo</w:t>
      </w:r>
      <w:r w:rsidRPr="006907E9">
        <w:rPr>
          <w:rFonts w:ascii="Tahoma" w:hAnsi="Tahoma" w:cs="Tahoma"/>
        </w:rPr>
        <w:t>.</w:t>
      </w:r>
    </w:p>
    <w:p w:rsidR="006E5763" w:rsidRDefault="006E5763" w:rsidP="00287200">
      <w:pPr>
        <w:keepNext/>
        <w:jc w:val="both"/>
        <w:rPr>
          <w:rFonts w:ascii="Tahoma" w:hAnsi="Tahoma" w:cs="Tahoma"/>
        </w:rPr>
      </w:pPr>
    </w:p>
    <w:tbl>
      <w:tblPr>
        <w:tblW w:w="9466"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49"/>
        <w:gridCol w:w="1418"/>
      </w:tblGrid>
      <w:tr w:rsidR="005877CE" w:rsidRPr="00CE1BAD" w:rsidTr="00667411">
        <w:tc>
          <w:tcPr>
            <w:tcW w:w="599" w:type="dxa"/>
            <w:tcBorders>
              <w:right w:val="nil"/>
            </w:tcBorders>
          </w:tcPr>
          <w:p w:rsidR="005877CE" w:rsidRPr="00CE1BAD" w:rsidRDefault="005877CE" w:rsidP="00287200">
            <w:pPr>
              <w:keepNext/>
              <w:jc w:val="both"/>
              <w:rPr>
                <w:rFonts w:ascii="Tahoma" w:hAnsi="Tahoma" w:cs="Tahoma"/>
              </w:rPr>
            </w:pPr>
          </w:p>
        </w:tc>
        <w:tc>
          <w:tcPr>
            <w:tcW w:w="7449" w:type="dxa"/>
            <w:tcBorders>
              <w:left w:val="nil"/>
            </w:tcBorders>
          </w:tcPr>
          <w:p w:rsidR="005877CE" w:rsidRPr="00CE1BAD" w:rsidRDefault="005877CE" w:rsidP="00287200">
            <w:pPr>
              <w:keepNext/>
              <w:jc w:val="both"/>
              <w:rPr>
                <w:rFonts w:ascii="Tahoma" w:hAnsi="Tahoma" w:cs="Tahoma"/>
              </w:rPr>
            </w:pPr>
            <w:r w:rsidRPr="00CE1BAD">
              <w:rPr>
                <w:rFonts w:ascii="Tahoma" w:hAnsi="Tahoma" w:cs="Tahoma"/>
              </w:rPr>
              <w:t>PONUDBA</w:t>
            </w:r>
            <w:r>
              <w:rPr>
                <w:rFonts w:ascii="Tahoma" w:hAnsi="Tahoma" w:cs="Tahoma"/>
              </w:rPr>
              <w:t xml:space="preserve"> – SKLOP 4</w:t>
            </w:r>
          </w:p>
        </w:tc>
        <w:tc>
          <w:tcPr>
            <w:tcW w:w="1418" w:type="dxa"/>
          </w:tcPr>
          <w:p w:rsidR="005877CE" w:rsidRPr="00CE1BAD" w:rsidRDefault="005877CE" w:rsidP="00287200">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2/4</w:t>
            </w:r>
          </w:p>
        </w:tc>
      </w:tr>
    </w:tbl>
    <w:p w:rsidR="006E5763" w:rsidRDefault="006E5763" w:rsidP="00287200">
      <w:pPr>
        <w:keepNext/>
        <w:jc w:val="both"/>
        <w:rPr>
          <w:rFonts w:ascii="Tahoma" w:hAnsi="Tahoma" w:cs="Tahoma"/>
        </w:rPr>
      </w:pPr>
      <w:r>
        <w:rPr>
          <w:rFonts w:ascii="Tahoma" w:hAnsi="Tahoma" w:cs="Tahoma"/>
        </w:rPr>
        <w:t xml:space="preserve">Ponudnik mora obrazec Priloge izpolniti </w:t>
      </w:r>
      <w:r w:rsidR="00F2305C" w:rsidRPr="00605883">
        <w:rPr>
          <w:rFonts w:ascii="Tahoma" w:hAnsi="Tahoma" w:cs="Tahoma"/>
        </w:rPr>
        <w:t>podpisati in žigosati</w:t>
      </w:r>
      <w:r w:rsidR="00F2305C">
        <w:rPr>
          <w:rFonts w:ascii="Tahoma" w:hAnsi="Tahoma" w:cs="Tahoma"/>
        </w:rPr>
        <w:t xml:space="preserve"> ter ga priložiti v ponudbo</w:t>
      </w:r>
      <w:r w:rsidRPr="006907E9">
        <w:rPr>
          <w:rFonts w:ascii="Tahoma" w:hAnsi="Tahoma" w:cs="Tahoma"/>
        </w:rPr>
        <w:t>.</w:t>
      </w:r>
    </w:p>
    <w:p w:rsidR="002B1F57" w:rsidRDefault="002B1F57" w:rsidP="00287200">
      <w:pPr>
        <w:keepNext/>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418"/>
      </w:tblGrid>
      <w:tr w:rsidR="005877CE" w:rsidRPr="00CE1BAD" w:rsidTr="00667411">
        <w:tc>
          <w:tcPr>
            <w:tcW w:w="599" w:type="dxa"/>
            <w:tcBorders>
              <w:right w:val="nil"/>
            </w:tcBorders>
          </w:tcPr>
          <w:p w:rsidR="005877CE" w:rsidRPr="00CE1BAD" w:rsidRDefault="005877CE" w:rsidP="00287200">
            <w:pPr>
              <w:keepNext/>
              <w:jc w:val="both"/>
              <w:rPr>
                <w:rFonts w:ascii="Tahoma" w:hAnsi="Tahoma" w:cs="Tahoma"/>
              </w:rPr>
            </w:pPr>
          </w:p>
        </w:tc>
        <w:tc>
          <w:tcPr>
            <w:tcW w:w="7409" w:type="dxa"/>
            <w:tcBorders>
              <w:left w:val="nil"/>
            </w:tcBorders>
          </w:tcPr>
          <w:p w:rsidR="005877CE" w:rsidRPr="00CE1BAD" w:rsidRDefault="005877CE" w:rsidP="00287200">
            <w:pPr>
              <w:keepNext/>
              <w:jc w:val="both"/>
              <w:rPr>
                <w:rFonts w:ascii="Tahoma" w:hAnsi="Tahoma" w:cs="Tahoma"/>
              </w:rPr>
            </w:pPr>
            <w:r>
              <w:rPr>
                <w:rFonts w:ascii="Tahoma" w:hAnsi="Tahoma" w:cs="Tahoma"/>
              </w:rPr>
              <w:t xml:space="preserve">UGOTAVLJANJE SPOSOBNOSTI – Fizične </w:t>
            </w:r>
            <w:r w:rsidRPr="00375851">
              <w:rPr>
                <w:rFonts w:ascii="Tahoma" w:hAnsi="Tahoma" w:cs="Tahoma"/>
                <w:sz w:val="18"/>
                <w:szCs w:val="18"/>
              </w:rPr>
              <w:t>osebe</w:t>
            </w:r>
          </w:p>
        </w:tc>
        <w:tc>
          <w:tcPr>
            <w:tcW w:w="1418" w:type="dxa"/>
          </w:tcPr>
          <w:p w:rsidR="005877CE" w:rsidRPr="00CE1BAD" w:rsidRDefault="005877CE" w:rsidP="00287200">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3/3</w:t>
            </w:r>
          </w:p>
        </w:tc>
      </w:tr>
    </w:tbl>
    <w:p w:rsidR="00864212" w:rsidRPr="008A3EC0" w:rsidRDefault="00864212" w:rsidP="00287200">
      <w:pPr>
        <w:keepNext/>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rsidR="0073174F" w:rsidRDefault="0073174F" w:rsidP="00287200">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5877CE" w:rsidRPr="00CE1BAD" w:rsidTr="00667411">
        <w:tc>
          <w:tcPr>
            <w:tcW w:w="599" w:type="dxa"/>
            <w:tcBorders>
              <w:right w:val="nil"/>
            </w:tcBorders>
          </w:tcPr>
          <w:p w:rsidR="005877CE" w:rsidRPr="00CE1BAD" w:rsidRDefault="005877CE" w:rsidP="00287200">
            <w:pPr>
              <w:keepNext/>
              <w:jc w:val="both"/>
              <w:rPr>
                <w:rFonts w:ascii="Tahoma" w:hAnsi="Tahoma" w:cs="Tahoma"/>
              </w:rPr>
            </w:pPr>
          </w:p>
        </w:tc>
        <w:tc>
          <w:tcPr>
            <w:tcW w:w="7409" w:type="dxa"/>
            <w:tcBorders>
              <w:left w:val="nil"/>
            </w:tcBorders>
          </w:tcPr>
          <w:p w:rsidR="005877CE" w:rsidRPr="00CE1BAD" w:rsidRDefault="005877CE" w:rsidP="00287200">
            <w:pPr>
              <w:keepNext/>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560" w:type="dxa"/>
          </w:tcPr>
          <w:p w:rsidR="005877CE" w:rsidRPr="00CE1BAD" w:rsidRDefault="005877CE" w:rsidP="00287200">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rsidR="005877CE" w:rsidRDefault="005877CE" w:rsidP="00287200">
      <w:pPr>
        <w:keepNext/>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rsidR="005877CE" w:rsidRDefault="005877CE" w:rsidP="00287200">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5877CE" w:rsidRPr="00CE1BAD" w:rsidTr="00667411">
        <w:tc>
          <w:tcPr>
            <w:tcW w:w="599" w:type="dxa"/>
            <w:tcBorders>
              <w:right w:val="nil"/>
            </w:tcBorders>
          </w:tcPr>
          <w:p w:rsidR="005877CE" w:rsidRPr="00CE1BAD" w:rsidRDefault="005877CE" w:rsidP="00287200">
            <w:pPr>
              <w:keepNext/>
              <w:jc w:val="both"/>
              <w:rPr>
                <w:rFonts w:ascii="Tahoma" w:hAnsi="Tahoma" w:cs="Tahoma"/>
              </w:rPr>
            </w:pPr>
          </w:p>
        </w:tc>
        <w:tc>
          <w:tcPr>
            <w:tcW w:w="7409" w:type="dxa"/>
            <w:tcBorders>
              <w:left w:val="nil"/>
            </w:tcBorders>
          </w:tcPr>
          <w:p w:rsidR="005877CE" w:rsidRPr="00CE1BAD" w:rsidRDefault="005877CE" w:rsidP="00287200">
            <w:pPr>
              <w:keepNext/>
              <w:jc w:val="both"/>
              <w:rPr>
                <w:rFonts w:ascii="Tahoma" w:hAnsi="Tahoma" w:cs="Tahoma"/>
              </w:rPr>
            </w:pPr>
            <w:r w:rsidRPr="00380ED8">
              <w:rPr>
                <w:rFonts w:ascii="Tahoma" w:hAnsi="Tahoma" w:cs="Tahoma"/>
              </w:rPr>
              <w:t>UDELEŽBA PODIZVAJALC</w:t>
            </w:r>
            <w:r>
              <w:rPr>
                <w:rFonts w:ascii="Tahoma" w:hAnsi="Tahoma" w:cs="Tahoma"/>
              </w:rPr>
              <w:t>A</w:t>
            </w:r>
          </w:p>
        </w:tc>
        <w:tc>
          <w:tcPr>
            <w:tcW w:w="1560" w:type="dxa"/>
          </w:tcPr>
          <w:p w:rsidR="005877CE" w:rsidRPr="00CE1BAD" w:rsidRDefault="005877CE" w:rsidP="00287200">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4/1</w:t>
            </w:r>
          </w:p>
        </w:tc>
      </w:tr>
    </w:tbl>
    <w:p w:rsidR="005877CE" w:rsidRDefault="005877CE" w:rsidP="00287200">
      <w:pPr>
        <w:keepNext/>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rsidR="005877CE" w:rsidRDefault="005877CE" w:rsidP="00287200">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5877CE" w:rsidRPr="00CE1BAD" w:rsidTr="00667411">
        <w:tc>
          <w:tcPr>
            <w:tcW w:w="599" w:type="dxa"/>
            <w:tcBorders>
              <w:right w:val="nil"/>
            </w:tcBorders>
          </w:tcPr>
          <w:p w:rsidR="005877CE" w:rsidRPr="00CE1BAD" w:rsidRDefault="005877CE" w:rsidP="00287200">
            <w:pPr>
              <w:keepNext/>
              <w:jc w:val="both"/>
              <w:rPr>
                <w:rFonts w:ascii="Tahoma" w:hAnsi="Tahoma" w:cs="Tahoma"/>
              </w:rPr>
            </w:pPr>
          </w:p>
        </w:tc>
        <w:tc>
          <w:tcPr>
            <w:tcW w:w="7409" w:type="dxa"/>
            <w:tcBorders>
              <w:left w:val="nil"/>
            </w:tcBorders>
          </w:tcPr>
          <w:p w:rsidR="005877CE" w:rsidRPr="00CE1BAD" w:rsidRDefault="005877CE" w:rsidP="00287200">
            <w:pPr>
              <w:keepNext/>
              <w:jc w:val="both"/>
              <w:rPr>
                <w:rFonts w:ascii="Tahoma" w:hAnsi="Tahoma" w:cs="Tahoma"/>
              </w:rPr>
            </w:pPr>
            <w:r>
              <w:rPr>
                <w:rFonts w:ascii="Tahoma" w:hAnsi="Tahoma" w:cs="Tahoma"/>
              </w:rPr>
              <w:t>ZAHTEVA ZA NEPOSREDNA PLAČILA</w:t>
            </w:r>
          </w:p>
        </w:tc>
        <w:tc>
          <w:tcPr>
            <w:tcW w:w="1560" w:type="dxa"/>
          </w:tcPr>
          <w:p w:rsidR="005877CE" w:rsidRPr="00CE1BAD" w:rsidRDefault="005877CE" w:rsidP="00287200">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4/2</w:t>
            </w:r>
          </w:p>
        </w:tc>
      </w:tr>
    </w:tbl>
    <w:p w:rsidR="005877CE" w:rsidRDefault="005877CE" w:rsidP="00287200">
      <w:pPr>
        <w:keepNext/>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rsidR="005877CE" w:rsidRDefault="005877CE" w:rsidP="00287200">
      <w:pPr>
        <w:keepNext/>
        <w:keepLines/>
        <w:jc w:val="both"/>
        <w:rPr>
          <w:rFonts w:ascii="Tahoma" w:hAnsi="Tahoma" w:cs="Tahoma"/>
          <w: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5877CE" w:rsidRPr="00CE1BAD" w:rsidTr="00667411">
        <w:tc>
          <w:tcPr>
            <w:tcW w:w="599" w:type="dxa"/>
            <w:tcBorders>
              <w:right w:val="nil"/>
            </w:tcBorders>
          </w:tcPr>
          <w:p w:rsidR="005877CE" w:rsidRPr="00CE1BAD" w:rsidRDefault="005877CE" w:rsidP="00287200">
            <w:pPr>
              <w:keepNext/>
              <w:jc w:val="both"/>
              <w:rPr>
                <w:rFonts w:ascii="Tahoma" w:hAnsi="Tahoma" w:cs="Tahoma"/>
              </w:rPr>
            </w:pPr>
          </w:p>
        </w:tc>
        <w:tc>
          <w:tcPr>
            <w:tcW w:w="7409" w:type="dxa"/>
            <w:tcBorders>
              <w:left w:val="nil"/>
            </w:tcBorders>
          </w:tcPr>
          <w:p w:rsidR="005877CE" w:rsidRPr="00CE1BAD" w:rsidRDefault="005877CE" w:rsidP="00287200">
            <w:pPr>
              <w:keepNext/>
              <w:jc w:val="both"/>
              <w:rPr>
                <w:rFonts w:ascii="Tahoma" w:hAnsi="Tahoma" w:cs="Tahoma"/>
              </w:rPr>
            </w:pPr>
            <w:r w:rsidRPr="00380ED8">
              <w:rPr>
                <w:rFonts w:ascii="Tahoma" w:hAnsi="Tahoma" w:cs="Tahoma"/>
              </w:rPr>
              <w:t>UDELEŽBA SUBJEKTA, KATEREGA ZMOGLJIVOST SE UPORABLJA</w:t>
            </w:r>
          </w:p>
        </w:tc>
        <w:tc>
          <w:tcPr>
            <w:tcW w:w="1560" w:type="dxa"/>
          </w:tcPr>
          <w:p w:rsidR="005877CE" w:rsidRPr="00CE1BAD" w:rsidRDefault="005877CE" w:rsidP="00287200">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4/3</w:t>
            </w:r>
          </w:p>
        </w:tc>
      </w:tr>
    </w:tbl>
    <w:p w:rsidR="005877CE" w:rsidRDefault="005877CE" w:rsidP="00287200">
      <w:pPr>
        <w:keepNext/>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w:t>
      </w:r>
      <w:proofErr w:type="spellStart"/>
      <w:r w:rsidRPr="00190A60">
        <w:rPr>
          <w:rFonts w:ascii="Tahoma" w:hAnsi="Tahoma" w:cs="Tahoma"/>
          <w:u w:val="single"/>
        </w:rPr>
        <w:t>ci</w:t>
      </w:r>
      <w:proofErr w:type="spellEnd"/>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rsidR="005464A8" w:rsidRDefault="005464A8" w:rsidP="00287200">
      <w:pPr>
        <w:keepNext/>
        <w:jc w:val="both"/>
        <w:rPr>
          <w:rFonts w:ascii="Tahoma" w:hAnsi="Tahoma" w:cs="Tahoma"/>
        </w:rPr>
      </w:pPr>
    </w:p>
    <w:p w:rsidR="005464A8" w:rsidRDefault="005464A8" w:rsidP="00287200">
      <w:pPr>
        <w:keepNext/>
        <w:jc w:val="both"/>
        <w:rPr>
          <w:rFonts w:ascii="Tahoma" w:hAnsi="Tahoma" w:cs="Tahoma"/>
        </w:rPr>
      </w:pPr>
    </w:p>
    <w:p w:rsidR="005464A8" w:rsidRDefault="005464A8" w:rsidP="00287200">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5877CE" w:rsidRPr="00CE1BAD" w:rsidTr="005877CE">
        <w:tc>
          <w:tcPr>
            <w:tcW w:w="599" w:type="dxa"/>
            <w:tcBorders>
              <w:top w:val="single" w:sz="4" w:space="0" w:color="auto"/>
              <w:bottom w:val="single" w:sz="4" w:space="0" w:color="auto"/>
              <w:right w:val="nil"/>
            </w:tcBorders>
          </w:tcPr>
          <w:p w:rsidR="005877CE" w:rsidRPr="00CE1BAD" w:rsidRDefault="005877CE" w:rsidP="00287200">
            <w:pPr>
              <w:keepNext/>
              <w:jc w:val="right"/>
              <w:rPr>
                <w:rFonts w:ascii="Tahoma" w:hAnsi="Tahoma" w:cs="Tahoma"/>
              </w:rPr>
            </w:pPr>
            <w:r w:rsidRPr="00CE1BAD">
              <w:rPr>
                <w:rFonts w:ascii="Tahoma" w:hAnsi="Tahoma" w:cs="Tahoma"/>
              </w:rPr>
              <w:lastRenderedPageBreak/>
              <w:t xml:space="preserve">      </w:t>
            </w:r>
          </w:p>
        </w:tc>
        <w:tc>
          <w:tcPr>
            <w:tcW w:w="7409" w:type="dxa"/>
            <w:tcBorders>
              <w:top w:val="single" w:sz="4" w:space="0" w:color="auto"/>
              <w:left w:val="nil"/>
              <w:bottom w:val="single" w:sz="4" w:space="0" w:color="auto"/>
            </w:tcBorders>
          </w:tcPr>
          <w:p w:rsidR="005877CE" w:rsidRPr="00CE1BAD" w:rsidRDefault="005877CE" w:rsidP="00287200">
            <w:pPr>
              <w:keepNext/>
              <w:rPr>
                <w:rFonts w:ascii="Tahoma" w:hAnsi="Tahoma" w:cs="Tahoma"/>
              </w:rPr>
            </w:pPr>
            <w:r>
              <w:rPr>
                <w:rFonts w:ascii="Tahoma" w:hAnsi="Tahoma" w:cs="Tahoma"/>
              </w:rPr>
              <w:t>DOVOLJENJA</w:t>
            </w:r>
          </w:p>
        </w:tc>
        <w:tc>
          <w:tcPr>
            <w:tcW w:w="1560" w:type="dxa"/>
            <w:tcBorders>
              <w:top w:val="single" w:sz="4" w:space="0" w:color="auto"/>
              <w:bottom w:val="single" w:sz="4" w:space="0" w:color="auto"/>
            </w:tcBorders>
          </w:tcPr>
          <w:p w:rsidR="005877CE" w:rsidRPr="00CE1BAD" w:rsidRDefault="005877CE" w:rsidP="00287200">
            <w:pPr>
              <w:keepNext/>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5</w:t>
            </w:r>
          </w:p>
        </w:tc>
      </w:tr>
    </w:tbl>
    <w:p w:rsidR="005300DB" w:rsidRDefault="005300DB" w:rsidP="00287200">
      <w:pPr>
        <w:keepNext/>
        <w:jc w:val="both"/>
        <w:rPr>
          <w:rFonts w:ascii="Tahoma" w:hAnsi="Tahoma" w:cs="Tahoma"/>
        </w:rPr>
      </w:pPr>
      <w:r w:rsidRPr="002E399F">
        <w:rPr>
          <w:rFonts w:ascii="Tahoma" w:hAnsi="Tahoma" w:cs="Tahoma"/>
        </w:rPr>
        <w:t xml:space="preserve">Ponudnik v prilogi predloži </w:t>
      </w:r>
      <w:r>
        <w:rPr>
          <w:rFonts w:ascii="Tahoma" w:hAnsi="Tahoma" w:cs="Tahoma"/>
        </w:rPr>
        <w:t>fotokopijo d</w:t>
      </w:r>
      <w:r w:rsidRPr="002E399F">
        <w:rPr>
          <w:rFonts w:ascii="Tahoma" w:hAnsi="Tahoma" w:cs="Tahoma"/>
        </w:rPr>
        <w:t>ovoljenj in/ali potrdil, s katerimi izkazuje usposobljenost za ravnanje z odpadki.</w:t>
      </w:r>
    </w:p>
    <w:p w:rsidR="006907E9" w:rsidRPr="0070303E" w:rsidRDefault="006907E9" w:rsidP="00287200">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5877CE" w:rsidRPr="00CE1BAD" w:rsidTr="005877CE">
        <w:tc>
          <w:tcPr>
            <w:tcW w:w="599" w:type="dxa"/>
            <w:tcBorders>
              <w:top w:val="single" w:sz="4" w:space="0" w:color="auto"/>
              <w:bottom w:val="single" w:sz="4" w:space="0" w:color="auto"/>
              <w:right w:val="nil"/>
            </w:tcBorders>
          </w:tcPr>
          <w:p w:rsidR="005877CE" w:rsidRPr="00CE1BAD" w:rsidRDefault="005877CE" w:rsidP="00287200">
            <w:pPr>
              <w:keepNext/>
              <w:jc w:val="right"/>
              <w:rPr>
                <w:rFonts w:ascii="Tahoma" w:hAnsi="Tahoma" w:cs="Tahoma"/>
              </w:rPr>
            </w:pPr>
            <w:r w:rsidRPr="00CE1BAD">
              <w:rPr>
                <w:rFonts w:ascii="Tahoma" w:hAnsi="Tahoma" w:cs="Tahoma"/>
              </w:rPr>
              <w:t xml:space="preserve">      </w:t>
            </w:r>
          </w:p>
        </w:tc>
        <w:tc>
          <w:tcPr>
            <w:tcW w:w="7409" w:type="dxa"/>
            <w:tcBorders>
              <w:top w:val="single" w:sz="4" w:space="0" w:color="auto"/>
              <w:left w:val="nil"/>
              <w:bottom w:val="single" w:sz="4" w:space="0" w:color="auto"/>
            </w:tcBorders>
          </w:tcPr>
          <w:p w:rsidR="005877CE" w:rsidRPr="00CE1BAD" w:rsidRDefault="005877CE" w:rsidP="00287200">
            <w:pPr>
              <w:keepNext/>
              <w:rPr>
                <w:rFonts w:ascii="Tahoma" w:hAnsi="Tahoma" w:cs="Tahoma"/>
              </w:rPr>
            </w:pPr>
            <w:r w:rsidRPr="00CE1BAD">
              <w:rPr>
                <w:rFonts w:ascii="Tahoma" w:hAnsi="Tahoma" w:cs="Tahoma"/>
              </w:rPr>
              <w:t>ZAGOTAVLJANJE VARNOSTI IN ZDRAVJA PRI DELU</w:t>
            </w:r>
          </w:p>
        </w:tc>
        <w:tc>
          <w:tcPr>
            <w:tcW w:w="1560" w:type="dxa"/>
            <w:tcBorders>
              <w:top w:val="single" w:sz="4" w:space="0" w:color="auto"/>
              <w:bottom w:val="single" w:sz="4" w:space="0" w:color="auto"/>
            </w:tcBorders>
          </w:tcPr>
          <w:p w:rsidR="005877CE" w:rsidRPr="00CE1BAD" w:rsidRDefault="005877CE" w:rsidP="00287200">
            <w:pPr>
              <w:keepNext/>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w:t>
            </w:r>
          </w:p>
        </w:tc>
      </w:tr>
    </w:tbl>
    <w:p w:rsidR="005300DB" w:rsidRDefault="005300DB" w:rsidP="00287200">
      <w:pPr>
        <w:keepNext/>
        <w:rPr>
          <w:rFonts w:ascii="Tahoma" w:hAnsi="Tahoma" w:cs="Tahoma"/>
        </w:rPr>
      </w:pPr>
      <w:r w:rsidRPr="00CE1BAD">
        <w:rPr>
          <w:rFonts w:ascii="Tahoma" w:hAnsi="Tahoma" w:cs="Tahoma"/>
        </w:rPr>
        <w:t>Ponudnik mora obrazec izjave izpolniti, podpisati in žigosati ter priložiti v ponudbi.</w:t>
      </w:r>
    </w:p>
    <w:p w:rsidR="005300DB" w:rsidRDefault="005300DB" w:rsidP="00287200">
      <w:pPr>
        <w:pStyle w:val="tekst1"/>
        <w:keepNext/>
        <w:spacing w:before="0" w:line="240" w:lineRule="auto"/>
        <w:rPr>
          <w:rFonts w:ascii="Tahoma" w:hAnsi="Tahoma" w:cs="Tahoma"/>
          <w:sz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5877CE" w:rsidRPr="0059682C" w:rsidTr="005877CE">
        <w:tc>
          <w:tcPr>
            <w:tcW w:w="599" w:type="dxa"/>
            <w:tcBorders>
              <w:top w:val="single" w:sz="4" w:space="0" w:color="auto"/>
              <w:bottom w:val="single" w:sz="4" w:space="0" w:color="auto"/>
              <w:right w:val="nil"/>
            </w:tcBorders>
          </w:tcPr>
          <w:p w:rsidR="005877CE" w:rsidRPr="0055524E" w:rsidRDefault="005877CE" w:rsidP="00287200">
            <w:pPr>
              <w:keepNext/>
              <w:jc w:val="right"/>
              <w:rPr>
                <w:rFonts w:ascii="Tahoma" w:hAnsi="Tahoma" w:cs="Tahoma"/>
              </w:rPr>
            </w:pPr>
            <w:r w:rsidRPr="0055524E">
              <w:rPr>
                <w:rFonts w:ascii="Tahoma" w:hAnsi="Tahoma" w:cs="Tahoma"/>
              </w:rPr>
              <w:t xml:space="preserve">      </w:t>
            </w:r>
          </w:p>
        </w:tc>
        <w:tc>
          <w:tcPr>
            <w:tcW w:w="7409" w:type="dxa"/>
            <w:tcBorders>
              <w:top w:val="single" w:sz="4" w:space="0" w:color="auto"/>
              <w:left w:val="nil"/>
              <w:bottom w:val="single" w:sz="4" w:space="0" w:color="auto"/>
            </w:tcBorders>
          </w:tcPr>
          <w:p w:rsidR="005877CE" w:rsidRPr="006830F3" w:rsidRDefault="005877CE" w:rsidP="00287200">
            <w:pPr>
              <w:keepNext/>
              <w:rPr>
                <w:rFonts w:ascii="Tahoma" w:hAnsi="Tahoma" w:cs="Tahoma"/>
                <w:highlight w:val="yellow"/>
              </w:rPr>
            </w:pPr>
            <w:r>
              <w:rPr>
                <w:rFonts w:ascii="Tahoma" w:hAnsi="Tahoma" w:cs="Tahoma"/>
              </w:rPr>
              <w:t>SEZNAM OBDELOVALCEV POSAMEZNIH NEVARNIH GOSPODINJSKIH ODPADKOV</w:t>
            </w:r>
          </w:p>
        </w:tc>
        <w:tc>
          <w:tcPr>
            <w:tcW w:w="1560" w:type="dxa"/>
            <w:tcBorders>
              <w:top w:val="single" w:sz="4" w:space="0" w:color="auto"/>
              <w:bottom w:val="single" w:sz="4" w:space="0" w:color="auto"/>
            </w:tcBorders>
          </w:tcPr>
          <w:p w:rsidR="005877CE" w:rsidRPr="0096213F" w:rsidRDefault="005877CE" w:rsidP="00287200">
            <w:pPr>
              <w:keepNext/>
              <w:rPr>
                <w:rFonts w:ascii="Tahoma" w:hAnsi="Tahoma" w:cs="Tahoma"/>
                <w:b/>
                <w:i/>
              </w:rPr>
            </w:pPr>
            <w:r>
              <w:rPr>
                <w:rFonts w:ascii="Tahoma" w:hAnsi="Tahoma" w:cs="Tahoma"/>
                <w:b/>
                <w:i/>
              </w:rPr>
              <w:t>P</w:t>
            </w:r>
            <w:r w:rsidRPr="0096213F">
              <w:rPr>
                <w:rFonts w:ascii="Tahoma" w:hAnsi="Tahoma" w:cs="Tahoma"/>
                <w:b/>
                <w:i/>
              </w:rPr>
              <w:t xml:space="preserve">riloga </w:t>
            </w:r>
            <w:r>
              <w:rPr>
                <w:rFonts w:ascii="Tahoma" w:hAnsi="Tahoma" w:cs="Tahoma"/>
                <w:b/>
                <w:i/>
              </w:rPr>
              <w:t>7</w:t>
            </w:r>
          </w:p>
        </w:tc>
      </w:tr>
    </w:tbl>
    <w:p w:rsidR="00820F9B" w:rsidRPr="00F60737" w:rsidRDefault="00820F9B" w:rsidP="00287200">
      <w:pPr>
        <w:pStyle w:val="Telobesedila3"/>
        <w:keepNext/>
        <w:tabs>
          <w:tab w:val="left" w:pos="567"/>
          <w:tab w:val="num" w:pos="851"/>
          <w:tab w:val="left" w:pos="993"/>
        </w:tabs>
        <w:rPr>
          <w:rFonts w:ascii="Tahoma" w:hAnsi="Tahoma" w:cs="Tahoma"/>
        </w:rPr>
      </w:pPr>
      <w:r>
        <w:rPr>
          <w:rFonts w:ascii="Tahoma" w:hAnsi="Tahoma" w:cs="Tahoma"/>
          <w:lang w:val="sl-SI"/>
        </w:rPr>
        <w:t xml:space="preserve">Ponudnik mora </w:t>
      </w:r>
      <w:r w:rsidR="001B375F">
        <w:rPr>
          <w:rFonts w:ascii="Tahoma" w:hAnsi="Tahoma" w:cs="Tahoma"/>
          <w:lang w:val="sl-SI"/>
        </w:rPr>
        <w:t>izpolniti tabelo za Sklop, za katerega oddaja ponudbo in priložiti zahtevana dokazila</w:t>
      </w:r>
      <w:r w:rsidRPr="00F60737">
        <w:rPr>
          <w:rFonts w:ascii="Tahoma" w:hAnsi="Tahoma" w:cs="Tahoma"/>
        </w:rPr>
        <w:t xml:space="preserve">. </w:t>
      </w:r>
    </w:p>
    <w:p w:rsidR="00820F9B" w:rsidRDefault="00820F9B" w:rsidP="00287200">
      <w:pPr>
        <w:pStyle w:val="tekst1"/>
        <w:keepNext/>
        <w:spacing w:before="0" w:line="240" w:lineRule="auto"/>
        <w:rPr>
          <w:rFonts w:ascii="Tahoma" w:hAnsi="Tahoma" w:cs="Tahoma"/>
          <w:sz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5877CE" w:rsidRPr="00CE1BAD" w:rsidTr="005877CE">
        <w:tc>
          <w:tcPr>
            <w:tcW w:w="599" w:type="dxa"/>
            <w:tcBorders>
              <w:right w:val="nil"/>
            </w:tcBorders>
          </w:tcPr>
          <w:p w:rsidR="005877CE" w:rsidRPr="00CE1BAD" w:rsidRDefault="005877CE" w:rsidP="00287200">
            <w:pPr>
              <w:keepNext/>
              <w:jc w:val="both"/>
              <w:rPr>
                <w:rFonts w:ascii="Tahoma" w:hAnsi="Tahoma" w:cs="Tahoma"/>
              </w:rPr>
            </w:pPr>
          </w:p>
        </w:tc>
        <w:tc>
          <w:tcPr>
            <w:tcW w:w="7409" w:type="dxa"/>
            <w:tcBorders>
              <w:left w:val="nil"/>
            </w:tcBorders>
          </w:tcPr>
          <w:p w:rsidR="005877CE" w:rsidRPr="00CE1BAD" w:rsidRDefault="005877CE" w:rsidP="00287200">
            <w:pPr>
              <w:keepNext/>
              <w:jc w:val="both"/>
              <w:rPr>
                <w:rFonts w:ascii="Tahoma" w:hAnsi="Tahoma" w:cs="Tahoma"/>
              </w:rPr>
            </w:pPr>
            <w:r>
              <w:rPr>
                <w:rFonts w:ascii="Tahoma" w:hAnsi="Tahoma" w:cs="Tahoma"/>
              </w:rPr>
              <w:t>OSNUTEK OKVIRNEGA SPORAZUMA</w:t>
            </w:r>
          </w:p>
        </w:tc>
        <w:tc>
          <w:tcPr>
            <w:tcW w:w="1560" w:type="dxa"/>
          </w:tcPr>
          <w:p w:rsidR="005877CE" w:rsidRPr="00CE1BAD" w:rsidRDefault="005877CE" w:rsidP="00287200">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8</w:t>
            </w:r>
          </w:p>
        </w:tc>
      </w:tr>
    </w:tbl>
    <w:p w:rsidR="00AC2D28" w:rsidRDefault="0056453C" w:rsidP="00287200">
      <w:pPr>
        <w:keepNext/>
        <w:jc w:val="both"/>
        <w:rPr>
          <w:rFonts w:ascii="Tahoma" w:hAnsi="Tahoma" w:cs="Tahoma"/>
        </w:rPr>
      </w:pPr>
      <w:r>
        <w:rPr>
          <w:rFonts w:ascii="Tahoma" w:hAnsi="Tahoma" w:cs="Tahoma"/>
        </w:rPr>
        <w:t xml:space="preserve">Razpisni dokumentaciji je priložen je </w:t>
      </w:r>
      <w:r w:rsidR="005300DB">
        <w:rPr>
          <w:rFonts w:ascii="Tahoma" w:hAnsi="Tahoma" w:cs="Tahoma"/>
        </w:rPr>
        <w:t>osnutek okvirnega sporazuma</w:t>
      </w:r>
      <w:r w:rsidRPr="00CE1BAD">
        <w:rPr>
          <w:rFonts w:ascii="Tahoma" w:hAnsi="Tahoma" w:cs="Tahoma"/>
        </w:rPr>
        <w:t xml:space="preserve">. </w:t>
      </w:r>
    </w:p>
    <w:p w:rsidR="006907E9" w:rsidRPr="00D90F1D" w:rsidRDefault="006907E9" w:rsidP="00287200">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7"/>
        <w:gridCol w:w="7371"/>
        <w:gridCol w:w="1560"/>
      </w:tblGrid>
      <w:tr w:rsidR="005877CE" w:rsidRPr="00667509" w:rsidTr="005877CE">
        <w:tc>
          <w:tcPr>
            <w:tcW w:w="637" w:type="dxa"/>
            <w:tcBorders>
              <w:top w:val="single" w:sz="4" w:space="0" w:color="auto"/>
              <w:bottom w:val="single" w:sz="4" w:space="0" w:color="auto"/>
              <w:right w:val="nil"/>
            </w:tcBorders>
          </w:tcPr>
          <w:p w:rsidR="005877CE" w:rsidRPr="00B41CDF" w:rsidRDefault="005877CE" w:rsidP="00287200">
            <w:pPr>
              <w:keepNext/>
              <w:jc w:val="right"/>
              <w:rPr>
                <w:rFonts w:ascii="Tahoma" w:hAnsi="Tahoma" w:cs="Tahoma"/>
              </w:rPr>
            </w:pPr>
            <w:r w:rsidRPr="00B41CDF">
              <w:rPr>
                <w:rFonts w:ascii="Tahoma" w:hAnsi="Tahoma" w:cs="Tahoma"/>
              </w:rPr>
              <w:t xml:space="preserve">   </w:t>
            </w:r>
          </w:p>
        </w:tc>
        <w:tc>
          <w:tcPr>
            <w:tcW w:w="7371" w:type="dxa"/>
            <w:tcBorders>
              <w:top w:val="single" w:sz="4" w:space="0" w:color="auto"/>
              <w:left w:val="nil"/>
              <w:bottom w:val="single" w:sz="4" w:space="0" w:color="auto"/>
            </w:tcBorders>
          </w:tcPr>
          <w:p w:rsidR="005877CE" w:rsidRPr="00667509" w:rsidRDefault="005877CE" w:rsidP="00287200">
            <w:pPr>
              <w:keepNext/>
              <w:rPr>
                <w:rFonts w:ascii="Tahoma" w:hAnsi="Tahoma" w:cs="Tahoma"/>
                <w:highlight w:val="yellow"/>
              </w:rPr>
            </w:pPr>
            <w:r>
              <w:rPr>
                <w:rFonts w:ascii="Tahoma" w:hAnsi="Tahoma" w:cs="Tahoma"/>
              </w:rPr>
              <w:t>ZAVAROVANJE DOBRE IZVEDBE OBVEZNOSTI – SKLOP 1</w:t>
            </w:r>
          </w:p>
        </w:tc>
        <w:tc>
          <w:tcPr>
            <w:tcW w:w="1560" w:type="dxa"/>
            <w:tcBorders>
              <w:top w:val="single" w:sz="4" w:space="0" w:color="auto"/>
              <w:bottom w:val="single" w:sz="4" w:space="0" w:color="auto"/>
            </w:tcBorders>
          </w:tcPr>
          <w:p w:rsidR="005877CE" w:rsidRPr="008A2081" w:rsidRDefault="005877CE" w:rsidP="00287200">
            <w:pPr>
              <w:keepNext/>
              <w:rPr>
                <w:rFonts w:ascii="Tahoma" w:hAnsi="Tahoma" w:cs="Tahoma"/>
                <w:b/>
                <w:i/>
              </w:rPr>
            </w:pPr>
            <w:r>
              <w:rPr>
                <w:rFonts w:ascii="Tahoma" w:hAnsi="Tahoma" w:cs="Tahoma"/>
                <w:b/>
                <w:i/>
              </w:rPr>
              <w:t>P</w:t>
            </w:r>
            <w:r w:rsidRPr="008A2081">
              <w:rPr>
                <w:rFonts w:ascii="Tahoma" w:hAnsi="Tahoma" w:cs="Tahoma"/>
                <w:b/>
                <w:i/>
              </w:rPr>
              <w:t xml:space="preserve">riloga </w:t>
            </w:r>
            <w:r>
              <w:rPr>
                <w:rFonts w:ascii="Tahoma" w:hAnsi="Tahoma" w:cs="Tahoma"/>
                <w:b/>
                <w:i/>
              </w:rPr>
              <w:t>9</w:t>
            </w:r>
          </w:p>
        </w:tc>
      </w:tr>
    </w:tbl>
    <w:p w:rsidR="0056453C" w:rsidRDefault="004236DB" w:rsidP="00287200">
      <w:pPr>
        <w:keepNext/>
        <w:jc w:val="both"/>
        <w:rPr>
          <w:rFonts w:ascii="Tahoma" w:hAnsi="Tahoma" w:cs="Tahoma"/>
        </w:rPr>
      </w:pPr>
      <w:r>
        <w:rPr>
          <w:rFonts w:ascii="Tahoma" w:hAnsi="Tahoma" w:cs="Tahoma"/>
        </w:rPr>
        <w:t xml:space="preserve">Razpisni dokumentaciji je priložen vzorec </w:t>
      </w:r>
      <w:r w:rsidR="002C60A1">
        <w:rPr>
          <w:rFonts w:ascii="Tahoma" w:hAnsi="Tahoma" w:cs="Tahoma"/>
        </w:rPr>
        <w:t>menične izjave</w:t>
      </w:r>
      <w:r w:rsidR="0031341A">
        <w:rPr>
          <w:rFonts w:ascii="Tahoma" w:hAnsi="Tahoma" w:cs="Tahoma"/>
        </w:rPr>
        <w:t xml:space="preserve"> za zavarovanje dobre izvede obveznosti.</w:t>
      </w:r>
      <w:r>
        <w:rPr>
          <w:rFonts w:ascii="Tahoma" w:hAnsi="Tahoma" w:cs="Tahoma"/>
        </w:rPr>
        <w:t xml:space="preserve"> </w:t>
      </w:r>
    </w:p>
    <w:p w:rsidR="005300DB" w:rsidRPr="005300DB" w:rsidRDefault="005300DB" w:rsidP="00287200">
      <w:pPr>
        <w:pStyle w:val="Telobesedila3"/>
        <w:keepNext/>
        <w:tabs>
          <w:tab w:val="left" w:pos="567"/>
          <w:tab w:val="num" w:pos="851"/>
          <w:tab w:val="left" w:pos="993"/>
        </w:tabs>
        <w:rPr>
          <w:rFonts w:ascii="Tahoma" w:hAnsi="Tahoma" w:cs="Tahoma"/>
          <w:lang w:val="sl-SI"/>
        </w:rPr>
      </w:pPr>
    </w:p>
    <w:p w:rsidR="007930F8" w:rsidRDefault="007930F8" w:rsidP="00287200">
      <w:pPr>
        <w:keepNext/>
        <w:spacing w:before="120"/>
        <w:jc w:val="both"/>
        <w:rPr>
          <w:rFonts w:ascii="Tahoma" w:hAnsi="Tahoma" w:cs="Tahoma"/>
        </w:rPr>
      </w:pPr>
    </w:p>
    <w:p w:rsidR="00961138" w:rsidRDefault="00961138" w:rsidP="00287200">
      <w:pPr>
        <w:keepNext/>
        <w:spacing w:before="120"/>
        <w:jc w:val="both"/>
        <w:rPr>
          <w:rFonts w:ascii="Tahoma" w:hAnsi="Tahoma" w:cs="Tahoma"/>
        </w:rPr>
      </w:pPr>
    </w:p>
    <w:p w:rsidR="00961138" w:rsidRDefault="00961138" w:rsidP="00287200">
      <w:pPr>
        <w:keepNext/>
        <w:spacing w:before="120"/>
        <w:jc w:val="both"/>
        <w:rPr>
          <w:rFonts w:ascii="Tahoma" w:hAnsi="Tahoma" w:cs="Tahoma"/>
        </w:rPr>
      </w:pPr>
    </w:p>
    <w:p w:rsidR="00961138" w:rsidRDefault="00961138" w:rsidP="00287200">
      <w:pPr>
        <w:keepNext/>
        <w:spacing w:before="120"/>
        <w:jc w:val="both"/>
        <w:rPr>
          <w:rFonts w:ascii="Tahoma" w:hAnsi="Tahoma" w:cs="Tahoma"/>
        </w:rPr>
      </w:pPr>
    </w:p>
    <w:p w:rsidR="00961138" w:rsidRDefault="00961138" w:rsidP="00287200">
      <w:pPr>
        <w:keepNext/>
        <w:spacing w:before="120"/>
        <w:jc w:val="both"/>
        <w:rPr>
          <w:rFonts w:ascii="Tahoma" w:hAnsi="Tahoma" w:cs="Tahoma"/>
        </w:rPr>
      </w:pPr>
    </w:p>
    <w:p w:rsidR="00961138" w:rsidRDefault="00961138" w:rsidP="00287200">
      <w:pPr>
        <w:keepNext/>
        <w:spacing w:before="120"/>
        <w:jc w:val="both"/>
        <w:rPr>
          <w:rFonts w:ascii="Tahoma" w:hAnsi="Tahoma" w:cs="Tahoma"/>
        </w:rPr>
      </w:pPr>
    </w:p>
    <w:p w:rsidR="00961138" w:rsidRDefault="00961138" w:rsidP="00287200">
      <w:pPr>
        <w:keepNext/>
        <w:spacing w:before="120"/>
        <w:jc w:val="both"/>
        <w:rPr>
          <w:rFonts w:ascii="Tahoma" w:hAnsi="Tahoma" w:cs="Tahoma"/>
        </w:rPr>
      </w:pPr>
    </w:p>
    <w:p w:rsidR="00961138" w:rsidRDefault="00961138" w:rsidP="00287200">
      <w:pPr>
        <w:keepNext/>
        <w:spacing w:before="120"/>
        <w:jc w:val="both"/>
        <w:rPr>
          <w:rFonts w:ascii="Tahoma" w:hAnsi="Tahoma" w:cs="Tahoma"/>
        </w:rPr>
      </w:pPr>
    </w:p>
    <w:p w:rsidR="00961138" w:rsidRDefault="00961138" w:rsidP="00287200">
      <w:pPr>
        <w:keepNext/>
        <w:spacing w:before="120"/>
        <w:jc w:val="both"/>
        <w:rPr>
          <w:rFonts w:ascii="Tahoma" w:hAnsi="Tahoma" w:cs="Tahoma"/>
        </w:rPr>
      </w:pPr>
    </w:p>
    <w:p w:rsidR="00961138" w:rsidRDefault="00961138" w:rsidP="00287200">
      <w:pPr>
        <w:keepNext/>
        <w:spacing w:before="120"/>
        <w:jc w:val="both"/>
        <w:rPr>
          <w:rFonts w:ascii="Tahoma" w:hAnsi="Tahoma" w:cs="Tahoma"/>
        </w:rPr>
      </w:pPr>
    </w:p>
    <w:p w:rsidR="00961138" w:rsidRDefault="00961138" w:rsidP="00287200">
      <w:pPr>
        <w:keepNext/>
        <w:spacing w:before="120"/>
        <w:jc w:val="both"/>
        <w:rPr>
          <w:rFonts w:ascii="Tahoma" w:hAnsi="Tahoma" w:cs="Tahoma"/>
        </w:rPr>
      </w:pPr>
    </w:p>
    <w:p w:rsidR="00961138" w:rsidRDefault="00961138" w:rsidP="00287200">
      <w:pPr>
        <w:keepNext/>
        <w:spacing w:before="120"/>
        <w:jc w:val="both"/>
        <w:rPr>
          <w:rFonts w:ascii="Tahoma" w:hAnsi="Tahoma" w:cs="Tahoma"/>
        </w:rPr>
      </w:pPr>
    </w:p>
    <w:p w:rsidR="00961138" w:rsidRDefault="00961138" w:rsidP="00287200">
      <w:pPr>
        <w:keepNext/>
        <w:spacing w:before="120"/>
        <w:jc w:val="both"/>
        <w:rPr>
          <w:rFonts w:ascii="Tahoma" w:hAnsi="Tahoma" w:cs="Tahoma"/>
        </w:rPr>
      </w:pPr>
    </w:p>
    <w:p w:rsidR="00961138" w:rsidRDefault="00961138" w:rsidP="00287200">
      <w:pPr>
        <w:keepNext/>
        <w:spacing w:before="120"/>
        <w:jc w:val="both"/>
        <w:rPr>
          <w:rFonts w:ascii="Tahoma" w:hAnsi="Tahoma" w:cs="Tahoma"/>
        </w:rPr>
      </w:pPr>
    </w:p>
    <w:p w:rsidR="00961138" w:rsidRDefault="00961138" w:rsidP="00287200">
      <w:pPr>
        <w:keepNext/>
        <w:spacing w:before="120"/>
        <w:jc w:val="both"/>
        <w:rPr>
          <w:rFonts w:ascii="Tahoma" w:hAnsi="Tahoma" w:cs="Tahoma"/>
        </w:rPr>
      </w:pPr>
    </w:p>
    <w:p w:rsidR="00961138" w:rsidRDefault="00961138" w:rsidP="00287200">
      <w:pPr>
        <w:keepNext/>
        <w:spacing w:before="120"/>
        <w:jc w:val="both"/>
        <w:rPr>
          <w:rFonts w:ascii="Tahoma" w:hAnsi="Tahoma" w:cs="Tahoma"/>
        </w:rPr>
      </w:pPr>
    </w:p>
    <w:p w:rsidR="00961138" w:rsidRDefault="00961138" w:rsidP="00287200">
      <w:pPr>
        <w:keepNext/>
        <w:spacing w:before="120"/>
        <w:jc w:val="both"/>
        <w:rPr>
          <w:rFonts w:ascii="Tahoma" w:hAnsi="Tahoma" w:cs="Tahoma"/>
        </w:rPr>
      </w:pPr>
    </w:p>
    <w:p w:rsidR="00961138" w:rsidRDefault="00961138" w:rsidP="00287200">
      <w:pPr>
        <w:keepNext/>
        <w:spacing w:before="120"/>
        <w:jc w:val="both"/>
        <w:rPr>
          <w:rFonts w:ascii="Tahoma" w:hAnsi="Tahoma" w:cs="Tahoma"/>
        </w:rPr>
      </w:pPr>
    </w:p>
    <w:p w:rsidR="00EE4198" w:rsidRDefault="00EE4198" w:rsidP="00287200">
      <w:pPr>
        <w:keepNext/>
        <w:jc w:val="both"/>
        <w:rPr>
          <w:rFonts w:ascii="Tahoma" w:hAnsi="Tahoma" w:cs="Tahoma"/>
        </w:rPr>
      </w:pPr>
    </w:p>
    <w:p w:rsidR="005877CE" w:rsidRDefault="005877CE" w:rsidP="00287200">
      <w:pPr>
        <w:keepNext/>
        <w:jc w:val="both"/>
        <w:rPr>
          <w:rFonts w:ascii="Tahoma" w:hAnsi="Tahoma" w:cs="Tahoma"/>
        </w:rPr>
      </w:pPr>
    </w:p>
    <w:p w:rsidR="005877CE" w:rsidRDefault="005877CE" w:rsidP="00287200">
      <w:pPr>
        <w:keepNext/>
        <w:jc w:val="both"/>
        <w:rPr>
          <w:rFonts w:ascii="Tahoma" w:hAnsi="Tahoma" w:cs="Tahoma"/>
        </w:rPr>
      </w:pPr>
    </w:p>
    <w:p w:rsidR="005877CE" w:rsidRDefault="005877CE" w:rsidP="00287200">
      <w:pPr>
        <w:keepNext/>
        <w:jc w:val="both"/>
        <w:rPr>
          <w:rFonts w:ascii="Tahoma" w:hAnsi="Tahoma" w:cs="Tahoma"/>
        </w:rPr>
      </w:pPr>
    </w:p>
    <w:p w:rsidR="005877CE" w:rsidRDefault="005877CE" w:rsidP="00287200">
      <w:pPr>
        <w:keepNext/>
        <w:jc w:val="both"/>
        <w:rPr>
          <w:rFonts w:ascii="Tahoma" w:hAnsi="Tahoma" w:cs="Tahoma"/>
        </w:rPr>
      </w:pPr>
    </w:p>
    <w:p w:rsidR="005877CE" w:rsidRDefault="005877CE" w:rsidP="00287200">
      <w:pPr>
        <w:keepNext/>
        <w:jc w:val="both"/>
        <w:rPr>
          <w:rFonts w:ascii="Tahoma" w:hAnsi="Tahoma" w:cs="Tahoma"/>
        </w:rPr>
      </w:pPr>
    </w:p>
    <w:p w:rsidR="005877CE" w:rsidRDefault="005877CE" w:rsidP="00287200">
      <w:pPr>
        <w:keepNext/>
        <w:jc w:val="both"/>
        <w:rPr>
          <w:rFonts w:ascii="Tahoma" w:hAnsi="Tahoma" w:cs="Tahoma"/>
        </w:rPr>
      </w:pPr>
    </w:p>
    <w:p w:rsidR="005877CE" w:rsidRDefault="005877CE" w:rsidP="00287200">
      <w:pPr>
        <w:keepNext/>
        <w:jc w:val="both"/>
        <w:rPr>
          <w:rFonts w:ascii="Tahoma" w:hAnsi="Tahoma" w:cs="Tahoma"/>
        </w:rPr>
      </w:pPr>
    </w:p>
    <w:p w:rsidR="005877CE" w:rsidRDefault="005877CE" w:rsidP="00287200">
      <w:pPr>
        <w:keepNext/>
        <w:jc w:val="both"/>
        <w:rPr>
          <w:rFonts w:ascii="Tahoma" w:hAnsi="Tahoma" w:cs="Tahoma"/>
        </w:rPr>
      </w:pPr>
    </w:p>
    <w:p w:rsidR="005877CE" w:rsidRDefault="005877CE" w:rsidP="00287200">
      <w:pPr>
        <w:keepNext/>
        <w:jc w:val="both"/>
        <w:rPr>
          <w:rFonts w:ascii="Tahoma" w:hAnsi="Tahoma" w:cs="Tahoma"/>
        </w:rPr>
      </w:pPr>
    </w:p>
    <w:p w:rsidR="005877CE" w:rsidRDefault="005877CE" w:rsidP="00287200">
      <w:pPr>
        <w:keepNext/>
        <w:jc w:val="both"/>
        <w:rPr>
          <w:rFonts w:ascii="Tahoma" w:hAnsi="Tahoma" w:cs="Tahoma"/>
        </w:rPr>
      </w:pPr>
    </w:p>
    <w:p w:rsidR="005877CE" w:rsidRDefault="005877CE" w:rsidP="00287200">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5877CE" w:rsidRPr="00CE1BAD" w:rsidTr="00667411">
        <w:tc>
          <w:tcPr>
            <w:tcW w:w="599" w:type="dxa"/>
            <w:tcBorders>
              <w:right w:val="nil"/>
            </w:tcBorders>
          </w:tcPr>
          <w:p w:rsidR="005877CE" w:rsidRPr="00CE1BAD" w:rsidRDefault="005877CE" w:rsidP="00287200">
            <w:pPr>
              <w:keepNext/>
              <w:jc w:val="both"/>
              <w:rPr>
                <w:rFonts w:ascii="Tahoma" w:hAnsi="Tahoma" w:cs="Tahoma"/>
              </w:rPr>
            </w:pPr>
          </w:p>
        </w:tc>
        <w:tc>
          <w:tcPr>
            <w:tcW w:w="8969" w:type="dxa"/>
            <w:tcBorders>
              <w:left w:val="nil"/>
            </w:tcBorders>
          </w:tcPr>
          <w:p w:rsidR="005877CE" w:rsidRPr="00A43461" w:rsidRDefault="005877CE" w:rsidP="00287200">
            <w:pPr>
              <w:keepNext/>
              <w:jc w:val="both"/>
              <w:rPr>
                <w:rFonts w:ascii="Tahoma" w:hAnsi="Tahoma" w:cs="Tahoma"/>
                <w:b/>
              </w:rPr>
            </w:pPr>
            <w:r w:rsidRPr="00A43461">
              <w:rPr>
                <w:rFonts w:ascii="Tahoma" w:hAnsi="Tahoma" w:cs="Tahoma"/>
                <w:b/>
              </w:rPr>
              <w:t>POVZETEK P</w:t>
            </w:r>
            <w:r>
              <w:rPr>
                <w:rFonts w:ascii="Tahoma" w:hAnsi="Tahoma" w:cs="Tahoma"/>
                <w:b/>
              </w:rPr>
              <w:t>ONUDBE</w:t>
            </w:r>
          </w:p>
        </w:tc>
      </w:tr>
    </w:tbl>
    <w:p w:rsidR="005877CE" w:rsidRDefault="005877CE" w:rsidP="00287200">
      <w:pPr>
        <w:keepNext/>
        <w:jc w:val="both"/>
        <w:rPr>
          <w:rFonts w:ascii="Tahoma" w:hAnsi="Tahoma" w:cs="Tahoma"/>
        </w:rPr>
      </w:pPr>
    </w:p>
    <w:p w:rsidR="005877CE" w:rsidRDefault="005877CE" w:rsidP="00287200">
      <w:pPr>
        <w:keepNext/>
        <w:jc w:val="both"/>
        <w:rPr>
          <w:rFonts w:ascii="Tahoma" w:hAnsi="Tahoma" w:cs="Tahoma"/>
          <w:i/>
        </w:rPr>
      </w:pPr>
      <w:r w:rsidRPr="00BF6DA2">
        <w:rPr>
          <w:rFonts w:ascii="Tahoma" w:hAnsi="Tahoma" w:cs="Tahoma"/>
          <w:b/>
        </w:rPr>
        <w:t>Ponudnik: ________________________________________________________________</w:t>
      </w:r>
      <w:r>
        <w:rPr>
          <w:rFonts w:ascii="Tahoma" w:hAnsi="Tahoma" w:cs="Tahoma"/>
          <w:b/>
        </w:rPr>
        <w:t xml:space="preserve"> </w:t>
      </w:r>
      <w:r w:rsidRPr="00BF6DA2">
        <w:rPr>
          <w:rFonts w:ascii="Tahoma" w:hAnsi="Tahoma" w:cs="Tahoma"/>
          <w:i/>
        </w:rPr>
        <w:t>(naziv ponudnika)</w:t>
      </w:r>
    </w:p>
    <w:p w:rsidR="005877CE" w:rsidRDefault="005877CE" w:rsidP="00287200">
      <w:pPr>
        <w:keepNext/>
        <w:jc w:val="both"/>
        <w:rPr>
          <w:rFonts w:ascii="Tahoma" w:hAnsi="Tahoma" w:cs="Tahoma"/>
        </w:rPr>
      </w:pPr>
    </w:p>
    <w:p w:rsidR="00C07E48" w:rsidRPr="00D112A4" w:rsidRDefault="005877CE" w:rsidP="00287200">
      <w:pPr>
        <w:keepNext/>
        <w:jc w:val="both"/>
        <w:rPr>
          <w:rFonts w:ascii="Tahoma" w:hAnsi="Tahoma" w:cs="Tahoma"/>
        </w:rPr>
      </w:pPr>
      <w:r>
        <w:rPr>
          <w:rFonts w:ascii="Tahoma" w:hAnsi="Tahoma" w:cs="Tahoma"/>
        </w:rPr>
        <w:t xml:space="preserve">ki oddajamo </w:t>
      </w:r>
      <w:r w:rsidRPr="00A43461">
        <w:rPr>
          <w:rFonts w:ascii="Tahoma" w:hAnsi="Tahoma" w:cs="Tahoma"/>
          <w:b/>
        </w:rPr>
        <w:t xml:space="preserve">PONUDBO </w:t>
      </w:r>
      <w:r>
        <w:rPr>
          <w:rFonts w:ascii="Tahoma" w:hAnsi="Tahoma" w:cs="Tahoma"/>
          <w:b/>
        </w:rPr>
        <w:t xml:space="preserve">št. ______________________ </w:t>
      </w:r>
      <w:r w:rsidRPr="0013381C">
        <w:rPr>
          <w:rFonts w:ascii="Tahoma" w:hAnsi="Tahoma" w:cs="Tahoma"/>
        </w:rPr>
        <w:t xml:space="preserve">za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C07E48">
        <w:rPr>
          <w:rFonts w:ascii="Tahoma" w:hAnsi="Tahoma" w:cs="Tahoma"/>
          <w:b/>
        </w:rPr>
        <w:t>SNAGA-71/18 – Odstranjevanje nevarnih gospodinjskih odpadkov</w:t>
      </w:r>
      <w:r w:rsidR="00C07E48" w:rsidRPr="00F73AED">
        <w:rPr>
          <w:rFonts w:ascii="Tahoma" w:hAnsi="Tahoma" w:cs="Tahoma"/>
          <w:b/>
        </w:rPr>
        <w:t xml:space="preserve"> </w:t>
      </w:r>
    </w:p>
    <w:p w:rsidR="005877CE" w:rsidRDefault="005877CE" w:rsidP="00287200">
      <w:pPr>
        <w:keepNext/>
        <w:jc w:val="both"/>
        <w:rPr>
          <w:rFonts w:ascii="Tahoma" w:hAnsi="Tahoma" w:cs="Tahoma"/>
          <w:b/>
          <w:highlight w:val="yellow"/>
        </w:rPr>
      </w:pPr>
    </w:p>
    <w:p w:rsidR="005877CE" w:rsidRDefault="005877CE" w:rsidP="00287200">
      <w:pPr>
        <w:keepNext/>
        <w:jc w:val="both"/>
        <w:rPr>
          <w:rFonts w:ascii="Tahoma" w:hAnsi="Tahoma" w:cs="Tahoma"/>
          <w:b/>
          <w:highlight w:val="yellow"/>
        </w:rPr>
      </w:pPr>
    </w:p>
    <w:p w:rsidR="005877CE" w:rsidRDefault="005877CE" w:rsidP="00287200">
      <w:pPr>
        <w:keepNext/>
        <w:numPr>
          <w:ilvl w:val="0"/>
          <w:numId w:val="5"/>
        </w:numPr>
        <w:tabs>
          <w:tab w:val="clear" w:pos="360"/>
          <w:tab w:val="num" w:pos="720"/>
        </w:tabs>
        <w:ind w:left="720" w:hanging="720"/>
        <w:jc w:val="both"/>
        <w:rPr>
          <w:rFonts w:ascii="Tahoma" w:hAnsi="Tahoma" w:cs="Tahoma"/>
          <w:b/>
        </w:rPr>
      </w:pPr>
      <w:r>
        <w:rPr>
          <w:rFonts w:ascii="Tahoma" w:hAnsi="Tahoma" w:cs="Tahoma"/>
          <w:b/>
        </w:rPr>
        <w:t>SKUPNA PONUDBENA CENA</w:t>
      </w:r>
    </w:p>
    <w:p w:rsidR="005877CE" w:rsidRPr="009B42D2" w:rsidRDefault="005877CE" w:rsidP="00287200">
      <w:pPr>
        <w:keepNext/>
        <w:jc w:val="both"/>
        <w:rPr>
          <w:rFonts w:ascii="Tahoma" w:hAnsi="Tahoma" w:cs="Tahoma"/>
          <w:b/>
        </w:rPr>
      </w:pPr>
    </w:p>
    <w:tbl>
      <w:tblPr>
        <w:tblStyle w:val="Tabelamrea"/>
        <w:tblW w:w="9606" w:type="dxa"/>
        <w:tblLook w:val="04A0" w:firstRow="1" w:lastRow="0" w:firstColumn="1" w:lastColumn="0" w:noHBand="0" w:noVBand="1"/>
      </w:tblPr>
      <w:tblGrid>
        <w:gridCol w:w="4747"/>
        <w:gridCol w:w="4859"/>
      </w:tblGrid>
      <w:tr w:rsidR="00797C77" w:rsidTr="00D96A24">
        <w:tc>
          <w:tcPr>
            <w:tcW w:w="4747" w:type="dxa"/>
            <w:shd w:val="clear" w:color="auto" w:fill="auto"/>
          </w:tcPr>
          <w:p w:rsidR="00797C77" w:rsidRPr="00911483" w:rsidRDefault="00797C77" w:rsidP="00287200">
            <w:pPr>
              <w:keepNext/>
              <w:spacing w:before="240" w:after="240"/>
              <w:jc w:val="both"/>
              <w:rPr>
                <w:rFonts w:ascii="Tahoma" w:hAnsi="Tahoma" w:cs="Tahoma"/>
                <w:b/>
              </w:rPr>
            </w:pPr>
            <w:r>
              <w:rPr>
                <w:rFonts w:ascii="Tahoma" w:hAnsi="Tahoma" w:cs="Tahoma"/>
                <w:b/>
              </w:rPr>
              <w:t>Naziv sklopa</w:t>
            </w:r>
          </w:p>
        </w:tc>
        <w:tc>
          <w:tcPr>
            <w:tcW w:w="4859" w:type="dxa"/>
            <w:shd w:val="clear" w:color="auto" w:fill="auto"/>
          </w:tcPr>
          <w:p w:rsidR="00797C77" w:rsidRPr="00911483" w:rsidRDefault="00797C77" w:rsidP="00287200">
            <w:pPr>
              <w:keepNext/>
              <w:spacing w:before="240" w:after="240"/>
              <w:jc w:val="center"/>
              <w:rPr>
                <w:rFonts w:ascii="Tahoma" w:hAnsi="Tahoma" w:cs="Tahoma"/>
                <w:b/>
              </w:rPr>
            </w:pPr>
            <w:r w:rsidRPr="00911483">
              <w:rPr>
                <w:rFonts w:ascii="Tahoma" w:hAnsi="Tahoma" w:cs="Tahoma"/>
                <w:b/>
              </w:rPr>
              <w:t>Skupna ponudbena cena v EUR brez DDV</w:t>
            </w:r>
          </w:p>
        </w:tc>
      </w:tr>
      <w:tr w:rsidR="005877CE" w:rsidTr="00D96A24">
        <w:tc>
          <w:tcPr>
            <w:tcW w:w="4747" w:type="dxa"/>
            <w:shd w:val="clear" w:color="auto" w:fill="auto"/>
          </w:tcPr>
          <w:p w:rsidR="005877CE" w:rsidRPr="00911483" w:rsidRDefault="00797C77" w:rsidP="00287200">
            <w:pPr>
              <w:keepNext/>
              <w:spacing w:before="240" w:after="240"/>
              <w:jc w:val="both"/>
              <w:rPr>
                <w:rFonts w:ascii="Tahoma" w:hAnsi="Tahoma" w:cs="Tahoma"/>
                <w:b/>
              </w:rPr>
            </w:pPr>
            <w:r>
              <w:rPr>
                <w:rFonts w:ascii="Tahoma" w:hAnsi="Tahoma" w:cs="Tahoma"/>
                <w:b/>
              </w:rPr>
              <w:t>Sklop 1</w:t>
            </w:r>
          </w:p>
        </w:tc>
        <w:tc>
          <w:tcPr>
            <w:tcW w:w="4859" w:type="dxa"/>
            <w:shd w:val="clear" w:color="auto" w:fill="auto"/>
          </w:tcPr>
          <w:p w:rsidR="005877CE" w:rsidRPr="00911483" w:rsidRDefault="005877CE" w:rsidP="00287200">
            <w:pPr>
              <w:keepNext/>
              <w:spacing w:before="240" w:after="240"/>
              <w:jc w:val="right"/>
              <w:rPr>
                <w:rFonts w:ascii="Tahoma" w:hAnsi="Tahoma" w:cs="Tahoma"/>
                <w:b/>
              </w:rPr>
            </w:pPr>
            <w:r w:rsidRPr="00911483">
              <w:rPr>
                <w:rFonts w:ascii="Tahoma" w:hAnsi="Tahoma" w:cs="Tahoma"/>
                <w:b/>
              </w:rPr>
              <w:t>EUR</w:t>
            </w:r>
          </w:p>
        </w:tc>
      </w:tr>
      <w:tr w:rsidR="00797C77" w:rsidTr="00D96A24">
        <w:tc>
          <w:tcPr>
            <w:tcW w:w="4747" w:type="dxa"/>
            <w:shd w:val="clear" w:color="auto" w:fill="auto"/>
          </w:tcPr>
          <w:p w:rsidR="00797C77" w:rsidRPr="00911483" w:rsidRDefault="00797C77" w:rsidP="00287200">
            <w:pPr>
              <w:keepNext/>
              <w:spacing w:before="240" w:after="240"/>
              <w:jc w:val="both"/>
              <w:rPr>
                <w:rFonts w:ascii="Tahoma" w:hAnsi="Tahoma" w:cs="Tahoma"/>
                <w:b/>
              </w:rPr>
            </w:pPr>
            <w:r>
              <w:rPr>
                <w:rFonts w:ascii="Tahoma" w:hAnsi="Tahoma" w:cs="Tahoma"/>
                <w:b/>
              </w:rPr>
              <w:t>Sklop 2</w:t>
            </w:r>
          </w:p>
        </w:tc>
        <w:tc>
          <w:tcPr>
            <w:tcW w:w="4859" w:type="dxa"/>
            <w:shd w:val="clear" w:color="auto" w:fill="auto"/>
          </w:tcPr>
          <w:p w:rsidR="00797C77" w:rsidRPr="00911483" w:rsidRDefault="00797C77" w:rsidP="00287200">
            <w:pPr>
              <w:keepNext/>
              <w:spacing w:before="240" w:after="240"/>
              <w:jc w:val="right"/>
              <w:rPr>
                <w:rFonts w:ascii="Tahoma" w:hAnsi="Tahoma" w:cs="Tahoma"/>
                <w:b/>
              </w:rPr>
            </w:pPr>
            <w:r w:rsidRPr="00911483">
              <w:rPr>
                <w:rFonts w:ascii="Tahoma" w:hAnsi="Tahoma" w:cs="Tahoma"/>
                <w:b/>
              </w:rPr>
              <w:t>EUR</w:t>
            </w:r>
          </w:p>
        </w:tc>
      </w:tr>
      <w:tr w:rsidR="00797C77" w:rsidTr="00D96A24">
        <w:tc>
          <w:tcPr>
            <w:tcW w:w="4747" w:type="dxa"/>
            <w:shd w:val="clear" w:color="auto" w:fill="auto"/>
          </w:tcPr>
          <w:p w:rsidR="00797C77" w:rsidRPr="00911483" w:rsidRDefault="00797C77" w:rsidP="00287200">
            <w:pPr>
              <w:keepNext/>
              <w:spacing w:before="240" w:after="240"/>
              <w:jc w:val="both"/>
              <w:rPr>
                <w:rFonts w:ascii="Tahoma" w:hAnsi="Tahoma" w:cs="Tahoma"/>
                <w:b/>
              </w:rPr>
            </w:pPr>
            <w:r>
              <w:rPr>
                <w:rFonts w:ascii="Tahoma" w:hAnsi="Tahoma" w:cs="Tahoma"/>
                <w:b/>
              </w:rPr>
              <w:t>Sklop 3</w:t>
            </w:r>
          </w:p>
        </w:tc>
        <w:tc>
          <w:tcPr>
            <w:tcW w:w="4859" w:type="dxa"/>
            <w:shd w:val="clear" w:color="auto" w:fill="auto"/>
          </w:tcPr>
          <w:p w:rsidR="00797C77" w:rsidRPr="00911483" w:rsidRDefault="00797C77" w:rsidP="00287200">
            <w:pPr>
              <w:keepNext/>
              <w:spacing w:before="240" w:after="240"/>
              <w:jc w:val="right"/>
              <w:rPr>
                <w:rFonts w:ascii="Tahoma" w:hAnsi="Tahoma" w:cs="Tahoma"/>
                <w:b/>
              </w:rPr>
            </w:pPr>
            <w:r w:rsidRPr="00911483">
              <w:rPr>
                <w:rFonts w:ascii="Tahoma" w:hAnsi="Tahoma" w:cs="Tahoma"/>
                <w:b/>
              </w:rPr>
              <w:t>EUR</w:t>
            </w:r>
          </w:p>
        </w:tc>
      </w:tr>
      <w:tr w:rsidR="00797C77" w:rsidTr="00D96A24">
        <w:tc>
          <w:tcPr>
            <w:tcW w:w="4747" w:type="dxa"/>
            <w:shd w:val="clear" w:color="auto" w:fill="auto"/>
          </w:tcPr>
          <w:p w:rsidR="00797C77" w:rsidRPr="00911483" w:rsidRDefault="00797C77" w:rsidP="00287200">
            <w:pPr>
              <w:keepNext/>
              <w:spacing w:before="240" w:after="240"/>
              <w:jc w:val="both"/>
              <w:rPr>
                <w:rFonts w:ascii="Tahoma" w:hAnsi="Tahoma" w:cs="Tahoma"/>
                <w:b/>
              </w:rPr>
            </w:pPr>
            <w:r>
              <w:rPr>
                <w:rFonts w:ascii="Tahoma" w:hAnsi="Tahoma" w:cs="Tahoma"/>
                <w:b/>
              </w:rPr>
              <w:t>Sklop 3</w:t>
            </w:r>
          </w:p>
        </w:tc>
        <w:tc>
          <w:tcPr>
            <w:tcW w:w="4859" w:type="dxa"/>
            <w:shd w:val="clear" w:color="auto" w:fill="auto"/>
          </w:tcPr>
          <w:p w:rsidR="00797C77" w:rsidRPr="00911483" w:rsidRDefault="00797C77" w:rsidP="00287200">
            <w:pPr>
              <w:keepNext/>
              <w:spacing w:before="240" w:after="240"/>
              <w:jc w:val="right"/>
              <w:rPr>
                <w:rFonts w:ascii="Tahoma" w:hAnsi="Tahoma" w:cs="Tahoma"/>
                <w:b/>
              </w:rPr>
            </w:pPr>
            <w:r w:rsidRPr="00911483">
              <w:rPr>
                <w:rFonts w:ascii="Tahoma" w:hAnsi="Tahoma" w:cs="Tahoma"/>
                <w:b/>
              </w:rPr>
              <w:t>EUR</w:t>
            </w:r>
          </w:p>
        </w:tc>
      </w:tr>
    </w:tbl>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p w:rsidR="008A7DC7" w:rsidRDefault="008A7DC7" w:rsidP="00287200">
      <w:pPr>
        <w:keepNext/>
        <w:jc w:val="both"/>
        <w:rPr>
          <w:rFonts w:ascii="Tahoma" w:hAnsi="Tahoma" w:cs="Tahoma"/>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07E48" w:rsidRPr="00CE1BAD" w:rsidTr="00667411">
        <w:tc>
          <w:tcPr>
            <w:tcW w:w="599" w:type="dxa"/>
            <w:tcBorders>
              <w:right w:val="nil"/>
            </w:tcBorders>
          </w:tcPr>
          <w:p w:rsidR="00C07E48" w:rsidRPr="00CE1BAD" w:rsidRDefault="00C07E48" w:rsidP="00287200">
            <w:pPr>
              <w:keepNext/>
              <w:jc w:val="both"/>
              <w:rPr>
                <w:rFonts w:ascii="Tahoma" w:hAnsi="Tahoma" w:cs="Tahoma"/>
              </w:rPr>
            </w:pPr>
          </w:p>
        </w:tc>
        <w:tc>
          <w:tcPr>
            <w:tcW w:w="7653" w:type="dxa"/>
            <w:tcBorders>
              <w:left w:val="nil"/>
            </w:tcBorders>
          </w:tcPr>
          <w:p w:rsidR="00C07E48" w:rsidRPr="00CE1BAD" w:rsidRDefault="00C07E48" w:rsidP="00287200">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ponudnika (partnerja)</w:t>
            </w:r>
          </w:p>
        </w:tc>
        <w:tc>
          <w:tcPr>
            <w:tcW w:w="912" w:type="dxa"/>
            <w:tcBorders>
              <w:right w:val="nil"/>
            </w:tcBorders>
          </w:tcPr>
          <w:p w:rsidR="00C07E48" w:rsidRPr="00CE1BAD" w:rsidRDefault="00C07E48" w:rsidP="00287200">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C07E48" w:rsidRPr="00CE1BAD" w:rsidRDefault="00C07E48" w:rsidP="00287200">
            <w:pPr>
              <w:keepNext/>
              <w:jc w:val="both"/>
              <w:rPr>
                <w:rFonts w:ascii="Tahoma" w:hAnsi="Tahoma" w:cs="Tahoma"/>
                <w:b/>
                <w:i/>
              </w:rPr>
            </w:pPr>
            <w:r>
              <w:rPr>
                <w:rFonts w:ascii="Tahoma" w:hAnsi="Tahoma" w:cs="Tahoma"/>
                <w:b/>
                <w:i/>
              </w:rPr>
              <w:t>3/1</w:t>
            </w:r>
          </w:p>
        </w:tc>
      </w:tr>
    </w:tbl>
    <w:p w:rsidR="00C07E48" w:rsidRPr="005C1B36" w:rsidRDefault="00C07E48" w:rsidP="00287200">
      <w:pPr>
        <w:keepNext/>
        <w:jc w:val="both"/>
        <w:rPr>
          <w:rFonts w:ascii="Tahoma" w:hAnsi="Tahoma" w:cs="Tahoma"/>
          <w:i/>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Pr>
          <w:rFonts w:ascii="Tahoma" w:hAnsi="Tahoma" w:cs="Tahoma"/>
          <w:b/>
        </w:rPr>
        <w:t>SNAGA-71/18 – Odstranjevanje nevarnih gospodinjskih odpadkov</w:t>
      </w:r>
      <w:r>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sidR="005C1B36">
        <w:rPr>
          <w:rFonts w:ascii="Tahoma" w:hAnsi="Tahoma" w:cs="Tahoma"/>
          <w:b/>
        </w:rPr>
        <w:t xml:space="preserve"> </w:t>
      </w:r>
      <w:r w:rsidR="005C1B36" w:rsidRPr="005C1B36">
        <w:rPr>
          <w:rFonts w:ascii="Tahoma" w:hAnsi="Tahoma" w:cs="Tahoma"/>
          <w:i/>
        </w:rPr>
        <w:t>(naziv ponudnika/partnerja)</w:t>
      </w:r>
    </w:p>
    <w:p w:rsidR="00C07E48" w:rsidRPr="00CE1BAD" w:rsidRDefault="00C07E48" w:rsidP="00287200">
      <w:pPr>
        <w:pStyle w:val="Blokbesedila"/>
        <w:keepNext/>
        <w:ind w:left="0" w:right="565"/>
        <w:jc w:val="both"/>
        <w:rPr>
          <w:rFonts w:ascii="Tahoma" w:hAnsi="Tahoma" w:cs="Tahoma"/>
          <w:sz w:val="20"/>
        </w:rPr>
      </w:pPr>
    </w:p>
    <w:p w:rsidR="00C07E48" w:rsidRDefault="00C07E48" w:rsidP="00287200">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C07E48" w:rsidRDefault="00C07E48" w:rsidP="00287200">
      <w:pPr>
        <w:pStyle w:val="Blokbesedila"/>
        <w:keepNext/>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C07E48" w:rsidRDefault="00C07E48" w:rsidP="00287200">
      <w:pPr>
        <w:pStyle w:val="Blokbesedila"/>
        <w:keepNext/>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C07E48" w:rsidRDefault="00C07E48" w:rsidP="00287200">
      <w:pPr>
        <w:pStyle w:val="Blokbesedila"/>
        <w:keepNext/>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C07E48" w:rsidRDefault="00C07E48" w:rsidP="00287200">
      <w:pPr>
        <w:pStyle w:val="Blokbesedila"/>
        <w:keepNext/>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C07E48" w:rsidRDefault="00C07E48" w:rsidP="00287200">
      <w:pPr>
        <w:pStyle w:val="Blokbesedila"/>
        <w:keepNext/>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C07E48" w:rsidRDefault="00C07E48" w:rsidP="00287200">
      <w:pPr>
        <w:pStyle w:val="Blokbesedila"/>
        <w:keepNext/>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C07E48" w:rsidRDefault="00C07E48" w:rsidP="00287200">
      <w:pPr>
        <w:pStyle w:val="Blokbesedila"/>
        <w:keepNext/>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C07E48" w:rsidRDefault="00C07E48" w:rsidP="00287200">
      <w:pPr>
        <w:pStyle w:val="Blokbesedila"/>
        <w:keepNext/>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C07E48" w:rsidRDefault="00C07E48" w:rsidP="00287200">
      <w:pPr>
        <w:pStyle w:val="Blokbesedila"/>
        <w:keepNext/>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C07E48" w:rsidRPr="007B2B90" w:rsidRDefault="00C07E48" w:rsidP="00287200">
      <w:pPr>
        <w:pStyle w:val="Blokbesedila"/>
        <w:keepNext/>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C07E48" w:rsidRDefault="00C07E48" w:rsidP="00287200">
      <w:pPr>
        <w:pStyle w:val="Blokbesedila"/>
        <w:keepNext/>
        <w:tabs>
          <w:tab w:val="clear" w:pos="8647"/>
          <w:tab w:val="left" w:pos="426"/>
          <w:tab w:val="left" w:pos="9354"/>
        </w:tabs>
        <w:ind w:left="426" w:right="-2"/>
        <w:jc w:val="both"/>
        <w:rPr>
          <w:rFonts w:ascii="Tahoma" w:hAnsi="Tahoma" w:cs="Tahoma"/>
          <w:sz w:val="20"/>
        </w:rPr>
      </w:pPr>
    </w:p>
    <w:p w:rsidR="00C07E48" w:rsidRPr="007B2B90" w:rsidRDefault="00C07E48" w:rsidP="00287200">
      <w:pPr>
        <w:pStyle w:val="Blokbesedila"/>
        <w:keepNext/>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C07E48" w:rsidRDefault="00C07E48" w:rsidP="00287200">
      <w:pPr>
        <w:pStyle w:val="Blokbesedila"/>
        <w:keepNext/>
        <w:numPr>
          <w:ilvl w:val="1"/>
          <w:numId w:val="16"/>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C07E48" w:rsidRDefault="00C07E48" w:rsidP="00287200">
      <w:pPr>
        <w:pStyle w:val="Blokbesedila"/>
        <w:keepNext/>
        <w:numPr>
          <w:ilvl w:val="1"/>
          <w:numId w:val="16"/>
        </w:numPr>
        <w:tabs>
          <w:tab w:val="clear" w:pos="8647"/>
          <w:tab w:val="left" w:pos="426"/>
        </w:tabs>
        <w:ind w:left="426" w:right="-2" w:hanging="426"/>
        <w:jc w:val="both"/>
        <w:rPr>
          <w:rFonts w:ascii="Tahoma" w:hAnsi="Tahoma" w:cs="Tahoma"/>
          <w:sz w:val="20"/>
        </w:rPr>
      </w:pPr>
      <w:r>
        <w:rPr>
          <w:rFonts w:ascii="Tahoma" w:hAnsi="Tahoma" w:cs="Tahoma"/>
          <w:sz w:val="20"/>
        </w:rPr>
        <w:t xml:space="preserve">da imamo dovoljenja </w:t>
      </w:r>
      <w:r w:rsidRPr="001B1358">
        <w:rPr>
          <w:rFonts w:ascii="Tahoma" w:hAnsi="Tahoma" w:cs="Tahoma"/>
          <w:sz w:val="20"/>
        </w:rPr>
        <w:t xml:space="preserve">pristojnih institucij za obdelavo </w:t>
      </w:r>
      <w:r w:rsidRPr="0073174F">
        <w:rPr>
          <w:rFonts w:ascii="Tahoma" w:hAnsi="Tahoma" w:cs="Tahoma"/>
          <w:sz w:val="20"/>
        </w:rPr>
        <w:t>odpadk</w:t>
      </w:r>
      <w:r>
        <w:rPr>
          <w:rFonts w:ascii="Tahoma" w:hAnsi="Tahoma" w:cs="Tahoma"/>
          <w:sz w:val="20"/>
        </w:rPr>
        <w:t>ov, ki so predmet tega javnega naročila,</w:t>
      </w:r>
    </w:p>
    <w:p w:rsidR="00C07E48" w:rsidRDefault="00C07E48" w:rsidP="00287200">
      <w:pPr>
        <w:pStyle w:val="Blokbesedila"/>
        <w:keepNext/>
        <w:numPr>
          <w:ilvl w:val="1"/>
          <w:numId w:val="16"/>
        </w:numPr>
        <w:tabs>
          <w:tab w:val="clear" w:pos="8647"/>
          <w:tab w:val="left" w:pos="426"/>
        </w:tabs>
        <w:ind w:left="426" w:right="-2" w:hanging="426"/>
        <w:jc w:val="both"/>
        <w:rPr>
          <w:rFonts w:ascii="Tahoma" w:hAnsi="Tahoma" w:cs="Tahoma"/>
          <w:sz w:val="20"/>
        </w:rPr>
      </w:pPr>
      <w:r>
        <w:rPr>
          <w:rFonts w:ascii="Tahoma" w:hAnsi="Tahoma" w:cs="Tahoma"/>
          <w:sz w:val="20"/>
        </w:rPr>
        <w:t>da smo tehnično in strokovno sposobni izvesti predmetno javno naročilo,</w:t>
      </w:r>
    </w:p>
    <w:p w:rsidR="00C07E48" w:rsidRDefault="00C07E48" w:rsidP="00287200">
      <w:pPr>
        <w:pStyle w:val="Blokbesedila"/>
        <w:keepNext/>
        <w:numPr>
          <w:ilvl w:val="1"/>
          <w:numId w:val="16"/>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sidRPr="00830797">
        <w:rPr>
          <w:rFonts w:ascii="Tahoma" w:hAnsi="Tahoma" w:cs="Tahoma"/>
          <w:sz w:val="20"/>
        </w:rPr>
        <w:t>.</w:t>
      </w:r>
    </w:p>
    <w:p w:rsidR="005464A8" w:rsidRDefault="005464A8" w:rsidP="00007C30">
      <w:pPr>
        <w:pStyle w:val="Blokbesedila"/>
        <w:keepNext/>
        <w:tabs>
          <w:tab w:val="left" w:pos="0"/>
        </w:tabs>
        <w:ind w:left="0" w:right="-2"/>
        <w:jc w:val="both"/>
        <w:rPr>
          <w:rFonts w:ascii="Tahoma" w:hAnsi="Tahoma" w:cs="Tahoma"/>
          <w:b/>
          <w:sz w:val="20"/>
        </w:rPr>
      </w:pPr>
    </w:p>
    <w:p w:rsidR="005464A8" w:rsidRPr="00BC7556" w:rsidRDefault="005464A8" w:rsidP="00007C30">
      <w:pPr>
        <w:pStyle w:val="Blokbesedila"/>
        <w:keepNext/>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 ter prevzemamo kazensko in materialno odgovornost, da so vsi podatki in dokumenti, podani v ponudbi, resnični, in da priložen</w:t>
      </w:r>
      <w:r>
        <w:rPr>
          <w:rFonts w:ascii="Tahoma" w:hAnsi="Tahoma" w:cs="Tahoma"/>
          <w:b/>
          <w:sz w:val="20"/>
        </w:rPr>
        <w:t>e</w:t>
      </w:r>
      <w:r w:rsidRPr="00BC7556">
        <w:rPr>
          <w:rFonts w:ascii="Tahoma" w:hAnsi="Tahoma" w:cs="Tahoma"/>
          <w:b/>
          <w:sz w:val="20"/>
        </w:rPr>
        <w:t xml:space="preserve"> listin</w:t>
      </w:r>
      <w:r>
        <w:rPr>
          <w:rFonts w:ascii="Tahoma" w:hAnsi="Tahoma" w:cs="Tahoma"/>
          <w:b/>
          <w:sz w:val="20"/>
        </w:rPr>
        <w:t>e</w:t>
      </w:r>
      <w:r w:rsidRPr="00BC7556">
        <w:rPr>
          <w:rFonts w:ascii="Tahoma" w:hAnsi="Tahoma" w:cs="Tahoma"/>
          <w:b/>
          <w:sz w:val="20"/>
        </w:rPr>
        <w:t xml:space="preserve"> ustrezajo originalu.</w:t>
      </w:r>
    </w:p>
    <w:p w:rsidR="005464A8" w:rsidRPr="00BC7556" w:rsidRDefault="005464A8" w:rsidP="00007C30">
      <w:pPr>
        <w:pStyle w:val="Blokbesedila"/>
        <w:keepNext/>
        <w:tabs>
          <w:tab w:val="left" w:pos="0"/>
        </w:tabs>
        <w:ind w:left="0" w:right="-2"/>
        <w:jc w:val="both"/>
        <w:rPr>
          <w:rFonts w:ascii="Tahoma" w:hAnsi="Tahoma" w:cs="Tahoma"/>
          <w:b/>
          <w:sz w:val="20"/>
        </w:rPr>
      </w:pPr>
    </w:p>
    <w:p w:rsidR="005464A8" w:rsidRPr="00BC7556" w:rsidRDefault="005464A8" w:rsidP="00007C30">
      <w:pPr>
        <w:pStyle w:val="Blokbesedila"/>
        <w:keepNext/>
        <w:tabs>
          <w:tab w:val="left" w:pos="0"/>
        </w:tabs>
        <w:ind w:left="0" w:right="-2"/>
        <w:jc w:val="both"/>
        <w:rPr>
          <w:rFonts w:ascii="Tahoma" w:hAnsi="Tahoma" w:cs="Tahoma"/>
          <w:b/>
          <w:sz w:val="20"/>
        </w:rPr>
      </w:pPr>
      <w:r w:rsidRPr="00BC7556">
        <w:rPr>
          <w:rFonts w:ascii="Tahoma" w:hAnsi="Tahoma" w:cs="Tahoma"/>
          <w:b/>
          <w:sz w:val="20"/>
        </w:rPr>
        <w:t xml:space="preserve">S podpisom te izjave dajemo soglasje, da naročnik </w:t>
      </w:r>
    </w:p>
    <w:p w:rsidR="005464A8" w:rsidRPr="00BC7556" w:rsidRDefault="005464A8" w:rsidP="005464A8">
      <w:pPr>
        <w:pStyle w:val="Blokbesedila"/>
        <w:keepNext/>
        <w:numPr>
          <w:ilvl w:val="0"/>
          <w:numId w:val="31"/>
        </w:numPr>
        <w:tabs>
          <w:tab w:val="clear" w:pos="8647"/>
          <w:tab w:val="left" w:pos="0"/>
          <w:tab w:val="left" w:pos="709"/>
        </w:tabs>
        <w:ind w:right="-2"/>
        <w:jc w:val="both"/>
        <w:rPr>
          <w:rFonts w:ascii="Tahoma" w:hAnsi="Tahoma" w:cs="Tahoma"/>
          <w:b/>
          <w:sz w:val="20"/>
        </w:rPr>
      </w:pPr>
      <w:r w:rsidRPr="00BC7556">
        <w:rPr>
          <w:rFonts w:ascii="Tahoma" w:hAnsi="Tahoma" w:cs="Tahoma"/>
          <w:b/>
          <w:sz w:val="20"/>
        </w:rPr>
        <w:t xml:space="preserve">v zvezi z oddajo javnega naročila št. </w:t>
      </w:r>
      <w:r w:rsidRPr="005464A8">
        <w:rPr>
          <w:rFonts w:ascii="Tahoma" w:hAnsi="Tahoma" w:cs="Tahoma"/>
          <w:b/>
          <w:sz w:val="20"/>
        </w:rPr>
        <w:t>SNAGA-71/18 – Odstranjevanje nevarnih gospodinjskih odpadkov</w:t>
      </w:r>
      <w:r w:rsidRPr="00BC7556">
        <w:rPr>
          <w:rFonts w:ascii="Tahoma" w:hAnsi="Tahoma" w:cs="Tahoma"/>
          <w:b/>
          <w:sz w:val="20"/>
        </w:rPr>
        <w:t xml:space="preserve"> pridobi podatke za preveritev ponudbe v skladu z 89. členom ZJN-3 v enotnem informacijskem sistemu – eDosje iz devetega odstavka 77. člena ZJN-3,</w:t>
      </w:r>
    </w:p>
    <w:p w:rsidR="005464A8" w:rsidRDefault="005464A8" w:rsidP="005464A8">
      <w:pPr>
        <w:pStyle w:val="Blokbesedila"/>
        <w:keepNext/>
        <w:numPr>
          <w:ilvl w:val="0"/>
          <w:numId w:val="31"/>
        </w:numPr>
        <w:tabs>
          <w:tab w:val="left" w:pos="0"/>
          <w:tab w:val="left" w:pos="709"/>
        </w:tabs>
        <w:ind w:right="-2"/>
        <w:jc w:val="both"/>
        <w:rPr>
          <w:rFonts w:ascii="Tahoma" w:hAnsi="Tahoma" w:cs="Tahoma"/>
          <w:b/>
          <w:sz w:val="20"/>
        </w:rPr>
      </w:pPr>
      <w:r w:rsidRPr="00BC7556">
        <w:rPr>
          <w:rFonts w:ascii="Tahoma" w:hAnsi="Tahoma" w:cs="Tahoma"/>
          <w:b/>
          <w:sz w:val="20"/>
        </w:rPr>
        <w:lastRenderedPageBreak/>
        <w:t xml:space="preserve">za potrebe preverjanja izpolnjevanja pogojev v postopku oddaje javnega naročila št. </w:t>
      </w:r>
      <w:r w:rsidRPr="005464A8">
        <w:rPr>
          <w:rFonts w:ascii="Tahoma" w:hAnsi="Tahoma" w:cs="Tahoma"/>
          <w:b/>
          <w:sz w:val="20"/>
        </w:rPr>
        <w:t>SNAGA-71/18 – Odstranjevanje nevarnih gospodinjskih odpadkov</w:t>
      </w:r>
      <w:r w:rsidRPr="00BC7556">
        <w:rPr>
          <w:rFonts w:ascii="Tahoma" w:hAnsi="Tahoma" w:cs="Tahoma"/>
          <w:b/>
          <w:sz w:val="20"/>
        </w:rPr>
        <w:t>, od Ministrstva za pravosodje pridobi potrdilo iz kazenske evidence za pravne in fizične osebe.</w:t>
      </w:r>
    </w:p>
    <w:p w:rsidR="005464A8" w:rsidRPr="00BC7556" w:rsidRDefault="005464A8" w:rsidP="005464A8">
      <w:pPr>
        <w:pStyle w:val="Blokbesedila"/>
        <w:keepNext/>
        <w:tabs>
          <w:tab w:val="left" w:pos="0"/>
          <w:tab w:val="left" w:pos="709"/>
        </w:tabs>
        <w:ind w:left="720" w:right="-2"/>
        <w:jc w:val="both"/>
        <w:rPr>
          <w:rFonts w:ascii="Tahoma" w:hAnsi="Tahoma" w:cs="Tahoma"/>
          <w:b/>
          <w:sz w:val="20"/>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C07E48" w:rsidRPr="005D5727" w:rsidTr="00667411">
        <w:trPr>
          <w:trHeight w:val="235"/>
        </w:trPr>
        <w:tc>
          <w:tcPr>
            <w:tcW w:w="3430" w:type="dxa"/>
            <w:tcBorders>
              <w:bottom w:val="single" w:sz="4" w:space="0" w:color="auto"/>
            </w:tcBorders>
          </w:tcPr>
          <w:p w:rsidR="00C07E48" w:rsidRPr="00CE1BAD" w:rsidRDefault="00C07E48" w:rsidP="00287200">
            <w:pPr>
              <w:keepNext/>
              <w:jc w:val="both"/>
              <w:rPr>
                <w:rFonts w:ascii="Tahoma" w:hAnsi="Tahoma" w:cs="Tahoma"/>
                <w:snapToGrid w:val="0"/>
                <w:color w:val="000000"/>
              </w:rPr>
            </w:pPr>
          </w:p>
        </w:tc>
        <w:tc>
          <w:tcPr>
            <w:tcW w:w="2574" w:type="dxa"/>
          </w:tcPr>
          <w:p w:rsidR="00C07E48" w:rsidRPr="00CE1BAD" w:rsidRDefault="00C07E48" w:rsidP="00287200">
            <w:pPr>
              <w:keepNext/>
              <w:jc w:val="center"/>
              <w:rPr>
                <w:rFonts w:ascii="Tahoma" w:hAnsi="Tahoma" w:cs="Tahoma"/>
                <w:snapToGrid w:val="0"/>
                <w:color w:val="000000"/>
              </w:rPr>
            </w:pPr>
          </w:p>
        </w:tc>
        <w:tc>
          <w:tcPr>
            <w:tcW w:w="3715" w:type="dxa"/>
            <w:tcBorders>
              <w:bottom w:val="single" w:sz="4" w:space="0" w:color="auto"/>
            </w:tcBorders>
          </w:tcPr>
          <w:p w:rsidR="00C07E48" w:rsidRPr="005D5727" w:rsidRDefault="00C07E48" w:rsidP="00287200">
            <w:pPr>
              <w:keepNext/>
              <w:tabs>
                <w:tab w:val="left" w:pos="567"/>
                <w:tab w:val="num" w:pos="851"/>
                <w:tab w:val="left" w:pos="993"/>
              </w:tabs>
              <w:jc w:val="both"/>
              <w:rPr>
                <w:rFonts w:ascii="Tahoma" w:hAnsi="Tahoma" w:cs="Tahoma"/>
                <w:snapToGrid w:val="0"/>
                <w:color w:val="000000"/>
              </w:rPr>
            </w:pPr>
          </w:p>
        </w:tc>
      </w:tr>
      <w:tr w:rsidR="00C07E48" w:rsidRPr="00CE1BAD" w:rsidTr="00667411">
        <w:trPr>
          <w:trHeight w:val="235"/>
        </w:trPr>
        <w:tc>
          <w:tcPr>
            <w:tcW w:w="3430" w:type="dxa"/>
            <w:tcBorders>
              <w:top w:val="single" w:sz="4" w:space="0" w:color="auto"/>
            </w:tcBorders>
          </w:tcPr>
          <w:p w:rsidR="00C07E48" w:rsidRPr="00CE1BAD" w:rsidRDefault="00C07E48" w:rsidP="00287200">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C07E48" w:rsidRPr="00CE1BAD" w:rsidRDefault="00C07E48" w:rsidP="00287200">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C07E48" w:rsidRPr="00CE1BAD" w:rsidRDefault="00C07E48" w:rsidP="00287200">
            <w:pPr>
              <w:keepNext/>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5464A8" w:rsidRDefault="005464A8" w:rsidP="00287200">
      <w:pPr>
        <w:keepNext/>
        <w:jc w:val="both"/>
        <w:rPr>
          <w:rFonts w:ascii="Tahoma" w:hAnsi="Tahoma" w:cs="Tahoma"/>
          <w:b/>
          <w:bCs/>
          <w:i/>
          <w:noProof/>
          <w:sz w:val="18"/>
          <w:szCs w:val="18"/>
        </w:rPr>
      </w:pPr>
    </w:p>
    <w:p w:rsidR="00C07E48" w:rsidRDefault="00C07E48" w:rsidP="00287200">
      <w:pPr>
        <w:keepNext/>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rsidR="00C07E48" w:rsidRDefault="00C07E48" w:rsidP="00287200">
      <w:pPr>
        <w:keepNext/>
        <w:jc w:val="both"/>
        <w:rPr>
          <w:rFonts w:ascii="Tahoma" w:hAnsi="Tahoma" w:cs="Tahoma"/>
          <w:bCs/>
          <w:i/>
          <w:iCs/>
          <w:noProof/>
          <w:sz w:val="18"/>
          <w:szCs w:val="18"/>
        </w:rPr>
      </w:pPr>
    </w:p>
    <w:p w:rsidR="00C07E48" w:rsidRDefault="00C07E4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5464A8" w:rsidRDefault="005464A8" w:rsidP="00287200">
      <w:pPr>
        <w:keepNext/>
        <w:jc w:val="both"/>
        <w:rPr>
          <w:rFonts w:ascii="Tahoma" w:hAnsi="Tahoma" w:cs="Tahoma"/>
          <w:bCs/>
          <w:i/>
          <w:iCs/>
          <w:noProof/>
          <w:sz w:val="18"/>
          <w:szCs w:val="18"/>
        </w:rPr>
      </w:pPr>
    </w:p>
    <w:p w:rsidR="00C07E48" w:rsidRDefault="00C07E48" w:rsidP="00287200">
      <w:pPr>
        <w:keepNext/>
        <w:jc w:val="both"/>
        <w:rPr>
          <w:rFonts w:ascii="Tahoma" w:hAnsi="Tahoma" w:cs="Tahoma"/>
          <w:bCs/>
          <w:i/>
          <w:iCs/>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C07E48" w:rsidRPr="00CE1BAD" w:rsidTr="00667411">
        <w:tc>
          <w:tcPr>
            <w:tcW w:w="599" w:type="dxa"/>
            <w:tcBorders>
              <w:right w:val="nil"/>
            </w:tcBorders>
          </w:tcPr>
          <w:p w:rsidR="00C07E48" w:rsidRPr="00CE1BAD" w:rsidRDefault="00C07E48" w:rsidP="00287200">
            <w:pPr>
              <w:keepNext/>
              <w:jc w:val="both"/>
              <w:rPr>
                <w:rFonts w:ascii="Tahoma" w:hAnsi="Tahoma" w:cs="Tahoma"/>
              </w:rPr>
            </w:pPr>
            <w:r>
              <w:rPr>
                <w:rFonts w:ascii="Tahoma" w:hAnsi="Tahoma" w:cs="Tahoma"/>
                <w:b/>
              </w:rPr>
              <w:lastRenderedPageBreak/>
              <w:br w:type="page"/>
            </w:r>
            <w:r>
              <w:rPr>
                <w:rFonts w:ascii="Tahoma" w:hAnsi="Tahoma" w:cs="Tahoma"/>
                <w:b/>
              </w:rPr>
              <w:br w:type="page"/>
            </w:r>
            <w:r>
              <w:br w:type="page"/>
            </w:r>
            <w:r>
              <w:br w:type="page"/>
            </w:r>
            <w:r>
              <w:br w:type="page"/>
            </w:r>
            <w:r>
              <w:rPr>
                <w:rFonts w:ascii="Tahoma" w:hAnsi="Tahoma" w:cs="Tahoma"/>
              </w:rPr>
              <w:br w:type="page"/>
            </w:r>
            <w:r>
              <w:rPr>
                <w:rFonts w:ascii="Tahoma" w:hAnsi="Tahoma" w:cs="Tahoma"/>
                <w:b/>
              </w:rPr>
              <w:br w:type="page"/>
            </w:r>
            <w:r w:rsidRPr="00CE1BAD">
              <w:rPr>
                <w:rFonts w:ascii="Tahoma" w:hAnsi="Tahoma" w:cs="Tahoma"/>
              </w:rPr>
              <w:br w:type="page"/>
            </w:r>
          </w:p>
        </w:tc>
        <w:tc>
          <w:tcPr>
            <w:tcW w:w="7481" w:type="dxa"/>
            <w:tcBorders>
              <w:left w:val="nil"/>
            </w:tcBorders>
            <w:vAlign w:val="bottom"/>
          </w:tcPr>
          <w:p w:rsidR="00C07E48" w:rsidRPr="00CE1BAD" w:rsidRDefault="00C07E48" w:rsidP="00287200">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851" w:type="dxa"/>
            <w:tcBorders>
              <w:right w:val="nil"/>
            </w:tcBorders>
          </w:tcPr>
          <w:p w:rsidR="00C07E48" w:rsidRPr="00CE1BAD" w:rsidRDefault="00C07E48" w:rsidP="00287200">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67" w:type="dxa"/>
            <w:tcBorders>
              <w:left w:val="nil"/>
            </w:tcBorders>
          </w:tcPr>
          <w:p w:rsidR="00C07E48" w:rsidRPr="00CE1BAD" w:rsidRDefault="00C07E48" w:rsidP="00287200">
            <w:pPr>
              <w:keepNext/>
              <w:jc w:val="both"/>
              <w:rPr>
                <w:rFonts w:ascii="Tahoma" w:hAnsi="Tahoma" w:cs="Tahoma"/>
                <w:b/>
                <w:i/>
              </w:rPr>
            </w:pPr>
            <w:r>
              <w:rPr>
                <w:rFonts w:ascii="Tahoma" w:hAnsi="Tahoma" w:cs="Tahoma"/>
                <w:b/>
                <w:i/>
              </w:rPr>
              <w:t>3/2</w:t>
            </w:r>
          </w:p>
        </w:tc>
      </w:tr>
    </w:tbl>
    <w:p w:rsidR="00C07E48" w:rsidRPr="00CE1BAD" w:rsidRDefault="00C07E48" w:rsidP="00287200">
      <w:pPr>
        <w:keepNext/>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Pr>
          <w:rFonts w:ascii="Tahoma" w:hAnsi="Tahoma" w:cs="Tahoma"/>
          <w:b/>
        </w:rPr>
        <w:t>SNAGA-71/18 – Odstranjevanje nevarnih gospodinjskih odpadkov</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sidR="005C1B36">
        <w:rPr>
          <w:rFonts w:ascii="Tahoma" w:hAnsi="Tahoma" w:cs="Tahoma"/>
          <w:b/>
        </w:rPr>
        <w:t xml:space="preserve"> </w:t>
      </w:r>
      <w:r w:rsidR="005C1B36" w:rsidRPr="005C1B36">
        <w:rPr>
          <w:rFonts w:ascii="Tahoma" w:hAnsi="Tahoma" w:cs="Tahoma"/>
          <w:i/>
        </w:rPr>
        <w:t>(naziv podizvajalca/subjekta)</w:t>
      </w:r>
    </w:p>
    <w:p w:rsidR="00C07E48" w:rsidRDefault="00C07E48" w:rsidP="00287200">
      <w:pPr>
        <w:pStyle w:val="Naslov"/>
        <w:keepNext/>
        <w:jc w:val="both"/>
        <w:rPr>
          <w:rFonts w:ascii="Tahoma" w:hAnsi="Tahoma" w:cs="Tahoma"/>
          <w:b w:val="0"/>
          <w:sz w:val="20"/>
        </w:rPr>
      </w:pPr>
    </w:p>
    <w:p w:rsidR="00C07E48" w:rsidRDefault="00C07E48" w:rsidP="00287200">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C07E48" w:rsidRDefault="00C07E48" w:rsidP="00287200">
      <w:pPr>
        <w:pStyle w:val="Blokbesedila"/>
        <w:keepNext/>
        <w:numPr>
          <w:ilvl w:val="0"/>
          <w:numId w:val="17"/>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C07E48" w:rsidRDefault="00C07E48" w:rsidP="00287200">
      <w:pPr>
        <w:pStyle w:val="Blokbesedila"/>
        <w:keepNext/>
        <w:tabs>
          <w:tab w:val="left" w:pos="9354"/>
        </w:tabs>
        <w:ind w:left="0" w:right="-2"/>
        <w:jc w:val="both"/>
        <w:rPr>
          <w:rFonts w:ascii="Tahoma" w:hAnsi="Tahoma" w:cs="Tahoma"/>
          <w:b/>
          <w:sz w:val="20"/>
        </w:rPr>
      </w:pPr>
    </w:p>
    <w:p w:rsidR="00C07E48" w:rsidRDefault="00C07E48" w:rsidP="00287200">
      <w:pPr>
        <w:pStyle w:val="Blokbesedila"/>
        <w:keepNext/>
        <w:numPr>
          <w:ilvl w:val="1"/>
          <w:numId w:val="17"/>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C07E48" w:rsidRDefault="00C07E48" w:rsidP="00287200">
      <w:pPr>
        <w:pStyle w:val="Blokbesedila"/>
        <w:keepNext/>
        <w:numPr>
          <w:ilvl w:val="1"/>
          <w:numId w:val="17"/>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C07E48" w:rsidRDefault="00C07E48" w:rsidP="00287200">
      <w:pPr>
        <w:pStyle w:val="Blokbesedila"/>
        <w:keepNext/>
        <w:numPr>
          <w:ilvl w:val="1"/>
          <w:numId w:val="17"/>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C07E48" w:rsidRDefault="00C07E48" w:rsidP="00287200">
      <w:pPr>
        <w:pStyle w:val="Blokbesedila"/>
        <w:keepNext/>
        <w:numPr>
          <w:ilvl w:val="1"/>
          <w:numId w:val="17"/>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C07E48" w:rsidRDefault="00C07E48" w:rsidP="00287200">
      <w:pPr>
        <w:pStyle w:val="Blokbesedila"/>
        <w:keepNext/>
        <w:numPr>
          <w:ilvl w:val="1"/>
          <w:numId w:val="17"/>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C07E48" w:rsidRDefault="00C07E48" w:rsidP="00287200">
      <w:pPr>
        <w:pStyle w:val="Blokbesedila"/>
        <w:keepNext/>
        <w:numPr>
          <w:ilvl w:val="1"/>
          <w:numId w:val="17"/>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C07E48" w:rsidRDefault="00C07E48" w:rsidP="00287200">
      <w:pPr>
        <w:pStyle w:val="Blokbesedila"/>
        <w:keepNext/>
        <w:numPr>
          <w:ilvl w:val="1"/>
          <w:numId w:val="17"/>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C07E48" w:rsidRDefault="00C07E48" w:rsidP="00287200">
      <w:pPr>
        <w:pStyle w:val="Blokbesedila"/>
        <w:keepNext/>
        <w:numPr>
          <w:ilvl w:val="1"/>
          <w:numId w:val="17"/>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C07E48" w:rsidRPr="007B2B90" w:rsidRDefault="00C07E48" w:rsidP="00287200">
      <w:pPr>
        <w:pStyle w:val="Blokbesedila"/>
        <w:keepNext/>
        <w:numPr>
          <w:ilvl w:val="1"/>
          <w:numId w:val="17"/>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rsidR="00C07E48" w:rsidRDefault="00C07E48" w:rsidP="00287200">
      <w:pPr>
        <w:keepNext/>
        <w:jc w:val="both"/>
        <w:rPr>
          <w:rFonts w:ascii="Tahoma" w:hAnsi="Tahoma" w:cs="Tahoma"/>
          <w:bCs/>
          <w:i/>
          <w:noProof/>
          <w:sz w:val="18"/>
          <w:szCs w:val="18"/>
        </w:rPr>
      </w:pPr>
    </w:p>
    <w:p w:rsidR="00C07E48" w:rsidRPr="007B2B90" w:rsidRDefault="00C07E48" w:rsidP="00287200">
      <w:pPr>
        <w:pStyle w:val="Blokbesedila"/>
        <w:keepNext/>
        <w:numPr>
          <w:ilvl w:val="0"/>
          <w:numId w:val="17"/>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C07E48" w:rsidRDefault="00C07E48" w:rsidP="00287200">
      <w:pPr>
        <w:keepNext/>
        <w:ind w:left="426" w:hanging="426"/>
        <w:jc w:val="both"/>
        <w:rPr>
          <w:rFonts w:ascii="Tahoma" w:hAnsi="Tahoma" w:cs="Tahoma"/>
          <w:bCs/>
          <w:noProof/>
          <w:sz w:val="18"/>
          <w:szCs w:val="18"/>
        </w:rPr>
      </w:pPr>
    </w:p>
    <w:p w:rsidR="00C07E48" w:rsidRPr="00BE35B2" w:rsidRDefault="00C07E48" w:rsidP="00287200">
      <w:pPr>
        <w:keepNext/>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C07E48" w:rsidRPr="00977958" w:rsidRDefault="00C07E48" w:rsidP="00287200">
      <w:pPr>
        <w:keepNext/>
        <w:ind w:left="426" w:hanging="426"/>
        <w:jc w:val="both"/>
        <w:rPr>
          <w:rFonts w:ascii="Tahoma" w:hAnsi="Tahoma" w:cs="Tahoma"/>
          <w:bCs/>
          <w:noProof/>
          <w:sz w:val="18"/>
          <w:szCs w:val="18"/>
        </w:rPr>
      </w:pPr>
    </w:p>
    <w:p w:rsidR="00C07E48" w:rsidRDefault="00C07E48" w:rsidP="00287200">
      <w:pPr>
        <w:keepNext/>
        <w:numPr>
          <w:ilvl w:val="1"/>
          <w:numId w:val="17"/>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C07E48" w:rsidRPr="00977958" w:rsidRDefault="00C07E48" w:rsidP="00287200">
      <w:pPr>
        <w:keepNext/>
        <w:numPr>
          <w:ilvl w:val="1"/>
          <w:numId w:val="17"/>
        </w:numPr>
        <w:ind w:left="426" w:hanging="426"/>
        <w:jc w:val="both"/>
        <w:rPr>
          <w:rFonts w:ascii="Tahoma" w:hAnsi="Tahoma" w:cs="Tahoma"/>
        </w:rPr>
      </w:pPr>
      <w:r>
        <w:rPr>
          <w:rFonts w:ascii="Tahoma" w:hAnsi="Tahoma" w:cs="Tahoma"/>
        </w:rPr>
        <w:t xml:space="preserve">da imamo dovoljenja </w:t>
      </w:r>
      <w:r w:rsidRPr="001B1358">
        <w:rPr>
          <w:rFonts w:ascii="Tahoma" w:hAnsi="Tahoma" w:cs="Tahoma"/>
        </w:rPr>
        <w:t xml:space="preserve">pristojnih institucij za obdelavo </w:t>
      </w:r>
      <w:r w:rsidRPr="0073174F">
        <w:rPr>
          <w:rFonts w:ascii="Tahoma" w:hAnsi="Tahoma" w:cs="Tahoma"/>
        </w:rPr>
        <w:t>odpadk</w:t>
      </w:r>
      <w:r>
        <w:rPr>
          <w:rFonts w:ascii="Tahoma" w:hAnsi="Tahoma" w:cs="Tahoma"/>
        </w:rPr>
        <w:t>ov, ki so predmet tega javnega naročila;</w:t>
      </w:r>
    </w:p>
    <w:p w:rsidR="00C07E48" w:rsidRDefault="00C07E48" w:rsidP="00287200">
      <w:pPr>
        <w:keepNext/>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 naročniki ne smejo sodelovati.</w:t>
      </w:r>
    </w:p>
    <w:p w:rsidR="00C07E48" w:rsidRDefault="00C07E48" w:rsidP="00287200">
      <w:pPr>
        <w:keepNext/>
        <w:ind w:left="426" w:hanging="426"/>
        <w:jc w:val="both"/>
        <w:rPr>
          <w:rFonts w:ascii="Tahoma" w:hAnsi="Tahoma" w:cs="Tahoma"/>
        </w:rPr>
      </w:pPr>
    </w:p>
    <w:p w:rsidR="005464A8" w:rsidRDefault="005464A8" w:rsidP="005464A8">
      <w:pPr>
        <w:keepNext/>
        <w:jc w:val="both"/>
        <w:rPr>
          <w:rFonts w:ascii="Tahoma" w:hAnsi="Tahoma" w:cs="Tahoma"/>
          <w:b/>
        </w:rPr>
      </w:pPr>
      <w:r w:rsidRPr="00876B20">
        <w:rPr>
          <w:rFonts w:ascii="Tahoma" w:hAnsi="Tahoma" w:cs="Tahoma"/>
          <w:b/>
        </w:rPr>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w:t>
      </w:r>
      <w:r w:rsidRPr="00876B20">
        <w:rPr>
          <w:rFonts w:ascii="Tahoma" w:hAnsi="Tahoma" w:cs="Tahoma"/>
          <w:b/>
        </w:rPr>
        <w:lastRenderedPageBreak/>
        <w:t>odgovornost, da so vsi podatki in dokumenti, podani v ponudbi, resnični, in da priložen</w:t>
      </w:r>
      <w:r>
        <w:rPr>
          <w:rFonts w:ascii="Tahoma" w:hAnsi="Tahoma" w:cs="Tahoma"/>
          <w:b/>
        </w:rPr>
        <w:t xml:space="preserve">e </w:t>
      </w:r>
      <w:r w:rsidRPr="00876B20">
        <w:rPr>
          <w:rFonts w:ascii="Tahoma" w:hAnsi="Tahoma" w:cs="Tahoma"/>
          <w:b/>
        </w:rPr>
        <w:t>listin</w:t>
      </w:r>
      <w:r>
        <w:rPr>
          <w:rFonts w:ascii="Tahoma" w:hAnsi="Tahoma" w:cs="Tahoma"/>
          <w:b/>
        </w:rPr>
        <w:t>e</w:t>
      </w:r>
      <w:r w:rsidRPr="00876B20">
        <w:rPr>
          <w:rFonts w:ascii="Tahoma" w:hAnsi="Tahoma" w:cs="Tahoma"/>
          <w:b/>
        </w:rPr>
        <w:t xml:space="preserve"> ustrezajo originalu.</w:t>
      </w:r>
    </w:p>
    <w:p w:rsidR="005464A8" w:rsidRPr="00876B20" w:rsidRDefault="005464A8" w:rsidP="005464A8">
      <w:pPr>
        <w:keepNext/>
        <w:jc w:val="both"/>
        <w:rPr>
          <w:rFonts w:ascii="Tahoma" w:hAnsi="Tahoma" w:cs="Tahoma"/>
          <w:b/>
        </w:rPr>
      </w:pPr>
    </w:p>
    <w:p w:rsidR="005464A8" w:rsidRPr="00BC7556" w:rsidRDefault="005464A8" w:rsidP="005464A8">
      <w:pPr>
        <w:pStyle w:val="Blokbesedila"/>
        <w:keepNext/>
        <w:tabs>
          <w:tab w:val="left" w:pos="0"/>
        </w:tabs>
        <w:ind w:left="0" w:right="-2"/>
        <w:jc w:val="both"/>
        <w:rPr>
          <w:rFonts w:ascii="Tahoma" w:hAnsi="Tahoma" w:cs="Tahoma"/>
          <w:b/>
          <w:sz w:val="20"/>
        </w:rPr>
      </w:pPr>
      <w:r w:rsidRPr="00BC7556">
        <w:rPr>
          <w:rFonts w:ascii="Tahoma" w:hAnsi="Tahoma" w:cs="Tahoma"/>
          <w:b/>
          <w:sz w:val="20"/>
        </w:rPr>
        <w:t xml:space="preserve">S podpisom te izjave dajemo soglasje, da naročnik </w:t>
      </w:r>
    </w:p>
    <w:p w:rsidR="005464A8" w:rsidRPr="00BC7556" w:rsidRDefault="005464A8" w:rsidP="005464A8">
      <w:pPr>
        <w:pStyle w:val="Blokbesedila"/>
        <w:keepNext/>
        <w:numPr>
          <w:ilvl w:val="0"/>
          <w:numId w:val="31"/>
        </w:numPr>
        <w:tabs>
          <w:tab w:val="clear" w:pos="8647"/>
          <w:tab w:val="left" w:pos="0"/>
          <w:tab w:val="left" w:pos="709"/>
        </w:tabs>
        <w:ind w:right="-2"/>
        <w:jc w:val="both"/>
        <w:rPr>
          <w:rFonts w:ascii="Tahoma" w:hAnsi="Tahoma" w:cs="Tahoma"/>
          <w:b/>
          <w:sz w:val="20"/>
        </w:rPr>
      </w:pPr>
      <w:r w:rsidRPr="00BC7556">
        <w:rPr>
          <w:rFonts w:ascii="Tahoma" w:hAnsi="Tahoma" w:cs="Tahoma"/>
          <w:b/>
          <w:sz w:val="20"/>
        </w:rPr>
        <w:t xml:space="preserve">v zvezi z oddajo javnega naročila št. </w:t>
      </w:r>
      <w:r w:rsidRPr="005464A8">
        <w:rPr>
          <w:rFonts w:ascii="Tahoma" w:hAnsi="Tahoma" w:cs="Tahoma"/>
          <w:b/>
          <w:sz w:val="20"/>
        </w:rPr>
        <w:t>SNAGA-71/18 – Odstranjevanje nevarnih gospodinjskih odpadkov</w:t>
      </w:r>
      <w:r w:rsidRPr="009B42D2">
        <w:rPr>
          <w:rFonts w:ascii="Tahoma" w:hAnsi="Tahoma" w:cs="Tahoma"/>
          <w:b/>
          <w:sz w:val="20"/>
        </w:rPr>
        <w:t xml:space="preserve"> </w:t>
      </w:r>
      <w:r w:rsidRPr="00BC7556">
        <w:rPr>
          <w:rFonts w:ascii="Tahoma" w:hAnsi="Tahoma" w:cs="Tahoma"/>
          <w:b/>
          <w:sz w:val="20"/>
        </w:rPr>
        <w:t>pridobi podatke za preveritev ponudbe v skladu z 89. členom ZJN-3 v enotnem informacijskem sistemu – eDosje iz devetega odstavka 77. člena ZJN-3,</w:t>
      </w:r>
    </w:p>
    <w:p w:rsidR="005464A8" w:rsidRPr="00BC7556" w:rsidRDefault="005464A8" w:rsidP="005464A8">
      <w:pPr>
        <w:pStyle w:val="Blokbesedila"/>
        <w:keepNext/>
        <w:numPr>
          <w:ilvl w:val="0"/>
          <w:numId w:val="31"/>
        </w:numPr>
        <w:tabs>
          <w:tab w:val="left" w:pos="0"/>
          <w:tab w:val="left" w:pos="709"/>
        </w:tabs>
        <w:ind w:right="-2"/>
        <w:rPr>
          <w:rFonts w:ascii="Tahoma" w:hAnsi="Tahoma" w:cs="Tahoma"/>
          <w:b/>
          <w:sz w:val="20"/>
        </w:rPr>
      </w:pPr>
      <w:r w:rsidRPr="00BC7556">
        <w:rPr>
          <w:rFonts w:ascii="Tahoma" w:hAnsi="Tahoma" w:cs="Tahoma"/>
          <w:b/>
          <w:sz w:val="20"/>
        </w:rPr>
        <w:t xml:space="preserve">za potrebe preverjanja izpolnjevanja pogojev v postopku oddaje javnega naročila št. </w:t>
      </w:r>
      <w:r w:rsidRPr="005464A8">
        <w:rPr>
          <w:rFonts w:ascii="Tahoma" w:hAnsi="Tahoma" w:cs="Tahoma"/>
          <w:b/>
          <w:sz w:val="20"/>
        </w:rPr>
        <w:t>SNAGA-71/18 – Odstranjevanje nevarnih gospodinjskih odpadkov</w:t>
      </w:r>
      <w:r w:rsidRPr="00BC7556">
        <w:rPr>
          <w:rFonts w:ascii="Tahoma" w:hAnsi="Tahoma" w:cs="Tahoma"/>
          <w:b/>
          <w:sz w:val="20"/>
        </w:rPr>
        <w:t>, od Ministrstva za pravosodje pridobi potrdilo iz kazenske evidence za pravne in fizične osebe.</w:t>
      </w:r>
    </w:p>
    <w:p w:rsidR="00C07E48" w:rsidRPr="00876B20" w:rsidRDefault="00C07E48" w:rsidP="00287200">
      <w:pPr>
        <w:pStyle w:val="Blokbesedila"/>
        <w:keepNext/>
        <w:tabs>
          <w:tab w:val="left" w:pos="0"/>
        </w:tabs>
        <w:ind w:left="0" w:right="-2"/>
        <w:jc w:val="both"/>
        <w:rPr>
          <w:rFonts w:ascii="Tahoma" w:hAnsi="Tahoma" w:cs="Tahoma"/>
          <w:b/>
          <w:sz w:val="20"/>
        </w:rPr>
      </w:pPr>
    </w:p>
    <w:p w:rsidR="00C07E48" w:rsidRDefault="00C07E48" w:rsidP="00287200">
      <w:pPr>
        <w:keepNext/>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C07E48" w:rsidRPr="005D5727" w:rsidTr="00667411">
        <w:trPr>
          <w:trHeight w:val="235"/>
        </w:trPr>
        <w:tc>
          <w:tcPr>
            <w:tcW w:w="3430" w:type="dxa"/>
            <w:tcBorders>
              <w:bottom w:val="single" w:sz="4" w:space="0" w:color="auto"/>
            </w:tcBorders>
          </w:tcPr>
          <w:p w:rsidR="00C07E48" w:rsidRPr="00CE1BAD" w:rsidRDefault="00C07E48" w:rsidP="00287200">
            <w:pPr>
              <w:keepNext/>
              <w:jc w:val="both"/>
              <w:rPr>
                <w:rFonts w:ascii="Tahoma" w:hAnsi="Tahoma" w:cs="Tahoma"/>
                <w:snapToGrid w:val="0"/>
                <w:color w:val="000000"/>
              </w:rPr>
            </w:pPr>
          </w:p>
        </w:tc>
        <w:tc>
          <w:tcPr>
            <w:tcW w:w="2574" w:type="dxa"/>
          </w:tcPr>
          <w:p w:rsidR="00C07E48" w:rsidRPr="00CE1BAD" w:rsidRDefault="00C07E48" w:rsidP="00287200">
            <w:pPr>
              <w:keepNext/>
              <w:jc w:val="center"/>
              <w:rPr>
                <w:rFonts w:ascii="Tahoma" w:hAnsi="Tahoma" w:cs="Tahoma"/>
                <w:snapToGrid w:val="0"/>
                <w:color w:val="000000"/>
              </w:rPr>
            </w:pPr>
          </w:p>
        </w:tc>
        <w:tc>
          <w:tcPr>
            <w:tcW w:w="3715" w:type="dxa"/>
            <w:tcBorders>
              <w:bottom w:val="single" w:sz="4" w:space="0" w:color="auto"/>
            </w:tcBorders>
          </w:tcPr>
          <w:p w:rsidR="00C07E48" w:rsidRPr="005D5727" w:rsidRDefault="00C07E48" w:rsidP="00287200">
            <w:pPr>
              <w:keepNext/>
              <w:tabs>
                <w:tab w:val="left" w:pos="567"/>
                <w:tab w:val="num" w:pos="851"/>
                <w:tab w:val="left" w:pos="993"/>
              </w:tabs>
              <w:jc w:val="both"/>
              <w:rPr>
                <w:rFonts w:ascii="Tahoma" w:hAnsi="Tahoma" w:cs="Tahoma"/>
                <w:snapToGrid w:val="0"/>
                <w:color w:val="000000"/>
              </w:rPr>
            </w:pPr>
          </w:p>
        </w:tc>
      </w:tr>
      <w:tr w:rsidR="00C07E48" w:rsidRPr="00CE1BAD" w:rsidTr="00667411">
        <w:trPr>
          <w:trHeight w:val="235"/>
        </w:trPr>
        <w:tc>
          <w:tcPr>
            <w:tcW w:w="3430" w:type="dxa"/>
            <w:tcBorders>
              <w:top w:val="single" w:sz="4" w:space="0" w:color="auto"/>
            </w:tcBorders>
          </w:tcPr>
          <w:p w:rsidR="00C07E48" w:rsidRPr="00CE1BAD" w:rsidRDefault="00C07E48" w:rsidP="00287200">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C07E48" w:rsidRPr="00CE1BAD" w:rsidRDefault="00C07E48" w:rsidP="00287200">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C07E48" w:rsidRPr="00CE1BAD" w:rsidRDefault="00C07E48" w:rsidP="00287200">
            <w:pPr>
              <w:keepNext/>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rsidR="00C07E48" w:rsidRDefault="00C07E48" w:rsidP="00287200">
      <w:pPr>
        <w:keepNext/>
        <w:jc w:val="both"/>
        <w:rPr>
          <w:rFonts w:ascii="Tahoma" w:hAnsi="Tahoma" w:cs="Tahoma"/>
          <w:bCs/>
          <w:i/>
          <w:noProof/>
          <w:sz w:val="18"/>
          <w:szCs w:val="18"/>
        </w:rPr>
      </w:pPr>
    </w:p>
    <w:p w:rsidR="00C07E48" w:rsidRDefault="00C07E48" w:rsidP="00287200">
      <w:pPr>
        <w:keepNext/>
        <w:jc w:val="both"/>
        <w:rPr>
          <w:rFonts w:ascii="Tahoma" w:hAnsi="Tahoma" w:cs="Tahoma"/>
          <w:b/>
          <w:bCs/>
          <w:i/>
          <w:noProof/>
          <w:sz w:val="18"/>
          <w:szCs w:val="18"/>
        </w:rPr>
      </w:pPr>
    </w:p>
    <w:p w:rsidR="00C07E48" w:rsidRDefault="00C07E48" w:rsidP="00287200">
      <w:pPr>
        <w:keepNext/>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rsidR="00C07E48" w:rsidRDefault="00C07E48" w:rsidP="00287200">
      <w:pPr>
        <w:keepNext/>
        <w:tabs>
          <w:tab w:val="left" w:pos="567"/>
          <w:tab w:val="num" w:pos="851"/>
          <w:tab w:val="left" w:pos="993"/>
        </w:tabs>
        <w:jc w:val="right"/>
        <w:rPr>
          <w:rFonts w:ascii="Tahoma" w:hAnsi="Tahoma" w:cs="Tahoma"/>
          <w:b/>
        </w:rPr>
      </w:pPr>
    </w:p>
    <w:p w:rsidR="00C07E48" w:rsidRDefault="00C07E48" w:rsidP="00287200">
      <w:pPr>
        <w:keepNext/>
        <w:jc w:val="both"/>
        <w:rPr>
          <w:rFonts w:ascii="Tahoma" w:hAnsi="Tahoma" w:cs="Tahoma"/>
        </w:rPr>
      </w:pPr>
    </w:p>
    <w:p w:rsidR="008A7DC7" w:rsidRDefault="008A7DC7"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p w:rsidR="00C07E48" w:rsidRDefault="00C07E48" w:rsidP="00287200">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CE1BAD">
        <w:tc>
          <w:tcPr>
            <w:tcW w:w="567" w:type="dxa"/>
            <w:tcBorders>
              <w:right w:val="nil"/>
            </w:tcBorders>
          </w:tcPr>
          <w:p w:rsidR="007C70A1" w:rsidRPr="00CE1BAD" w:rsidRDefault="007C70A1" w:rsidP="00287200">
            <w:pPr>
              <w:keepNext/>
              <w:jc w:val="both"/>
              <w:rPr>
                <w:rFonts w:ascii="Tahoma" w:hAnsi="Tahoma" w:cs="Tahoma"/>
              </w:rPr>
            </w:pPr>
          </w:p>
        </w:tc>
        <w:tc>
          <w:tcPr>
            <w:tcW w:w="7655" w:type="dxa"/>
            <w:tcBorders>
              <w:left w:val="nil"/>
            </w:tcBorders>
            <w:vAlign w:val="bottom"/>
          </w:tcPr>
          <w:p w:rsidR="007C70A1" w:rsidRPr="00CE1BAD" w:rsidRDefault="007C70A1" w:rsidP="00287200">
            <w:pPr>
              <w:keepNext/>
              <w:jc w:val="both"/>
              <w:rPr>
                <w:rFonts w:ascii="Tahoma" w:hAnsi="Tahoma" w:cs="Tahoma"/>
              </w:rPr>
            </w:pPr>
            <w:r w:rsidRPr="00CE1BAD">
              <w:rPr>
                <w:rFonts w:ascii="Tahoma" w:hAnsi="Tahoma" w:cs="Tahoma"/>
              </w:rPr>
              <w:t xml:space="preserve">PODATKI O PONUDNIKU </w:t>
            </w:r>
          </w:p>
        </w:tc>
        <w:tc>
          <w:tcPr>
            <w:tcW w:w="850" w:type="dxa"/>
            <w:tcBorders>
              <w:right w:val="nil"/>
            </w:tcBorders>
          </w:tcPr>
          <w:p w:rsidR="007C70A1" w:rsidRPr="00CE1BAD" w:rsidRDefault="008A7DC7" w:rsidP="00287200">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287200">
            <w:pPr>
              <w:keepNext/>
              <w:jc w:val="both"/>
              <w:rPr>
                <w:rFonts w:ascii="Tahoma" w:hAnsi="Tahoma" w:cs="Tahoma"/>
                <w:b/>
                <w:i/>
              </w:rPr>
            </w:pPr>
            <w:r w:rsidRPr="00CE1BAD">
              <w:rPr>
                <w:rFonts w:ascii="Tahoma" w:hAnsi="Tahoma" w:cs="Tahoma"/>
                <w:b/>
                <w:i/>
              </w:rPr>
              <w:t>1</w:t>
            </w:r>
          </w:p>
        </w:tc>
      </w:tr>
    </w:tbl>
    <w:p w:rsidR="007C70A1" w:rsidRPr="00CE1BAD" w:rsidRDefault="007C70A1" w:rsidP="00287200">
      <w:pPr>
        <w:keepNext/>
        <w:tabs>
          <w:tab w:val="left" w:pos="567"/>
          <w:tab w:val="num" w:pos="851"/>
          <w:tab w:val="left" w:pos="993"/>
        </w:tabs>
        <w:jc w:val="both"/>
        <w:rPr>
          <w:rFonts w:ascii="Tahoma" w:hAnsi="Tahoma" w:cs="Tahoma"/>
        </w:rPr>
      </w:pPr>
    </w:p>
    <w:p w:rsidR="008A7DC7" w:rsidRPr="00D112A4" w:rsidRDefault="00A2211F" w:rsidP="00287200">
      <w:pPr>
        <w:keepNext/>
        <w:jc w:val="both"/>
        <w:rPr>
          <w:rFonts w:ascii="Tahoma" w:hAnsi="Tahoma" w:cs="Tahoma"/>
        </w:rPr>
      </w:pPr>
      <w:r>
        <w:rPr>
          <w:rFonts w:ascii="Tahoma" w:hAnsi="Tahoma" w:cs="Tahoma"/>
          <w:b/>
        </w:rPr>
        <w:t>SNAGA-71/18</w:t>
      </w:r>
      <w:r w:rsidR="008A7DC7">
        <w:rPr>
          <w:rFonts w:ascii="Tahoma" w:hAnsi="Tahoma" w:cs="Tahoma"/>
          <w:b/>
        </w:rPr>
        <w:t xml:space="preserve"> – </w:t>
      </w:r>
      <w:r w:rsidR="0038139C">
        <w:rPr>
          <w:rFonts w:ascii="Tahoma" w:hAnsi="Tahoma" w:cs="Tahoma"/>
          <w:b/>
        </w:rPr>
        <w:t>Odstranjevanje nevarnih gospodinjskih odpadkov</w:t>
      </w:r>
      <w:r w:rsidR="008A7DC7" w:rsidRPr="00F73AED">
        <w:rPr>
          <w:rFonts w:ascii="Tahoma" w:hAnsi="Tahoma" w:cs="Tahoma"/>
          <w:b/>
        </w:rPr>
        <w:t xml:space="preserve"> </w:t>
      </w:r>
    </w:p>
    <w:p w:rsidR="007C70A1" w:rsidRPr="00CE1BAD" w:rsidRDefault="007C70A1" w:rsidP="00287200">
      <w:pPr>
        <w:keepNext/>
        <w:tabs>
          <w:tab w:val="left" w:pos="567"/>
          <w:tab w:val="num" w:pos="851"/>
          <w:tab w:val="left" w:pos="993"/>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287200">
            <w:pPr>
              <w:pStyle w:val="BESEDILO"/>
              <w:keepNext/>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7087" w:type="dxa"/>
            <w:tcBorders>
              <w:top w:val="nil"/>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r>
    </w:tbl>
    <w:p w:rsidR="007C70A1" w:rsidRPr="00CE1BAD" w:rsidRDefault="007C70A1" w:rsidP="00287200">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287200">
            <w:pPr>
              <w:keepNext/>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7087" w:type="dxa"/>
            <w:tcBorders>
              <w:top w:val="nil"/>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r>
    </w:tbl>
    <w:p w:rsidR="007C70A1" w:rsidRPr="00CE1BAD" w:rsidRDefault="007C70A1" w:rsidP="00287200">
      <w:pPr>
        <w:pStyle w:val="BESEDILO"/>
        <w:keepNext/>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706F0F" w:rsidRDefault="007C70A1" w:rsidP="00287200">
            <w:pPr>
              <w:keepNext/>
              <w:tabs>
                <w:tab w:val="left" w:pos="567"/>
                <w:tab w:val="num" w:pos="851"/>
                <w:tab w:val="left" w:pos="993"/>
              </w:tabs>
              <w:rPr>
                <w:rFonts w:ascii="Tahoma" w:hAnsi="Tahoma" w:cs="Tahoma"/>
              </w:rPr>
            </w:pPr>
            <w:r w:rsidRPr="00CE1BAD">
              <w:rPr>
                <w:rFonts w:ascii="Tahoma" w:hAnsi="Tahoma" w:cs="Tahoma"/>
              </w:rPr>
              <w:t>Odgovorna oseba</w:t>
            </w:r>
            <w:r w:rsidR="00706F0F">
              <w:rPr>
                <w:rFonts w:ascii="Tahoma" w:hAnsi="Tahoma" w:cs="Tahoma"/>
              </w:rPr>
              <w:t xml:space="preserve"> </w:t>
            </w:r>
            <w:r w:rsidR="003B620D">
              <w:rPr>
                <w:rFonts w:ascii="Tahoma" w:hAnsi="Tahoma" w:cs="Tahoma"/>
              </w:rPr>
              <w:t>(pod</w:t>
            </w:r>
            <w:r w:rsidR="00F117C5">
              <w:rPr>
                <w:rFonts w:ascii="Tahoma" w:hAnsi="Tahoma" w:cs="Tahoma"/>
              </w:rPr>
              <w:t xml:space="preserve">pisnik </w:t>
            </w:r>
            <w:r w:rsidR="00A00967">
              <w:rPr>
                <w:rFonts w:ascii="Tahoma" w:hAnsi="Tahoma" w:cs="Tahoma"/>
              </w:rPr>
              <w:t>okvirnega sporazuma</w:t>
            </w:r>
            <w:r w:rsidRPr="00CE1BAD">
              <w:rPr>
                <w:rFonts w:ascii="Tahoma" w:hAnsi="Tahoma" w:cs="Tahoma"/>
              </w:rPr>
              <w:t>)</w:t>
            </w:r>
          </w:p>
        </w:tc>
        <w:tc>
          <w:tcPr>
            <w:tcW w:w="7087" w:type="dxa"/>
            <w:tcBorders>
              <w:top w:val="nil"/>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4"/>
              </w:rPr>
            </w:pPr>
          </w:p>
        </w:tc>
      </w:tr>
      <w:tr w:rsidR="007C70A1" w:rsidRPr="00CE1BAD">
        <w:tc>
          <w:tcPr>
            <w:tcW w:w="2552" w:type="dxa"/>
            <w:tcBorders>
              <w:top w:val="nil"/>
              <w:left w:val="nil"/>
              <w:bottom w:val="nil"/>
              <w:right w:val="nil"/>
            </w:tcBorders>
            <w:vAlign w:val="bottom"/>
          </w:tcPr>
          <w:p w:rsidR="007C70A1" w:rsidRPr="00CE1BAD" w:rsidRDefault="007C70A1" w:rsidP="00287200">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287200">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287200">
            <w:pPr>
              <w:keepNext/>
              <w:numPr>
                <w:ilvl w:val="0"/>
                <w:numId w:val="3"/>
              </w:numPr>
              <w:tabs>
                <w:tab w:val="left" w:pos="567"/>
                <w:tab w:val="left" w:pos="993"/>
              </w:tabs>
              <w:jc w:val="both"/>
              <w:rPr>
                <w:rFonts w:ascii="Tahoma" w:hAnsi="Tahoma" w:cs="Tahoma"/>
              </w:rPr>
            </w:pPr>
            <w:proofErr w:type="spellStart"/>
            <w:r w:rsidRPr="00CE1BAD">
              <w:rPr>
                <w:rFonts w:ascii="Tahoma" w:hAnsi="Tahoma" w:cs="Tahoma"/>
              </w:rPr>
              <w:t>telefax</w:t>
            </w:r>
            <w:proofErr w:type="spellEnd"/>
          </w:p>
        </w:tc>
        <w:tc>
          <w:tcPr>
            <w:tcW w:w="7087" w:type="dxa"/>
            <w:tcBorders>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287200">
            <w:pPr>
              <w:keepNext/>
              <w:numPr>
                <w:ilvl w:val="0"/>
                <w:numId w:val="3"/>
              </w:numPr>
              <w:tabs>
                <w:tab w:val="left" w:pos="567"/>
                <w:tab w:val="left" w:pos="993"/>
              </w:tabs>
              <w:jc w:val="both"/>
              <w:rPr>
                <w:rFonts w:ascii="Tahoma" w:hAnsi="Tahoma" w:cs="Tahoma"/>
              </w:rPr>
            </w:pPr>
            <w:r w:rsidRPr="00CE1BAD">
              <w:rPr>
                <w:rFonts w:ascii="Tahoma" w:hAnsi="Tahoma" w:cs="Tahoma"/>
              </w:rPr>
              <w:t>e-</w:t>
            </w:r>
            <w:proofErr w:type="spellStart"/>
            <w:r w:rsidRPr="00CE1BAD">
              <w:rPr>
                <w:rFonts w:ascii="Tahoma" w:hAnsi="Tahoma" w:cs="Tahoma"/>
              </w:rPr>
              <w:t>mail</w:t>
            </w:r>
            <w:proofErr w:type="spellEnd"/>
          </w:p>
        </w:tc>
        <w:tc>
          <w:tcPr>
            <w:tcW w:w="7087" w:type="dxa"/>
            <w:tcBorders>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r>
    </w:tbl>
    <w:p w:rsidR="007C70A1" w:rsidRDefault="007C70A1" w:rsidP="00287200">
      <w:pPr>
        <w:keepNext/>
        <w:tabs>
          <w:tab w:val="left" w:pos="2835"/>
        </w:tabs>
        <w:jc w:val="both"/>
        <w:rPr>
          <w:rFonts w:ascii="Tahoma" w:hAnsi="Tahoma" w:cs="Tahoma"/>
        </w:rPr>
      </w:pPr>
    </w:p>
    <w:p w:rsidR="00FF69E9" w:rsidRPr="00CE1BAD" w:rsidRDefault="00FF69E9" w:rsidP="00287200">
      <w:pPr>
        <w:keepNext/>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287200">
            <w:pPr>
              <w:keepNext/>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7087" w:type="dxa"/>
            <w:tcBorders>
              <w:top w:val="nil"/>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287200">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287200">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287200">
            <w:pPr>
              <w:keepNext/>
              <w:numPr>
                <w:ilvl w:val="0"/>
                <w:numId w:val="3"/>
              </w:numPr>
              <w:tabs>
                <w:tab w:val="left" w:pos="567"/>
                <w:tab w:val="left" w:pos="993"/>
              </w:tabs>
              <w:jc w:val="both"/>
              <w:rPr>
                <w:rFonts w:ascii="Tahoma" w:hAnsi="Tahoma" w:cs="Tahoma"/>
              </w:rPr>
            </w:pPr>
            <w:proofErr w:type="spellStart"/>
            <w:r w:rsidRPr="00CE1BAD">
              <w:rPr>
                <w:rFonts w:ascii="Tahoma" w:hAnsi="Tahoma" w:cs="Tahoma"/>
              </w:rPr>
              <w:t>telefax</w:t>
            </w:r>
            <w:proofErr w:type="spellEnd"/>
          </w:p>
        </w:tc>
        <w:tc>
          <w:tcPr>
            <w:tcW w:w="7087" w:type="dxa"/>
            <w:tcBorders>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287200">
            <w:pPr>
              <w:keepNext/>
              <w:numPr>
                <w:ilvl w:val="0"/>
                <w:numId w:val="3"/>
              </w:numPr>
              <w:tabs>
                <w:tab w:val="left" w:pos="567"/>
                <w:tab w:val="left" w:pos="993"/>
              </w:tabs>
              <w:jc w:val="both"/>
              <w:rPr>
                <w:rFonts w:ascii="Tahoma" w:hAnsi="Tahoma" w:cs="Tahoma"/>
              </w:rPr>
            </w:pPr>
            <w:r w:rsidRPr="00CE1BAD">
              <w:rPr>
                <w:rFonts w:ascii="Tahoma" w:hAnsi="Tahoma" w:cs="Tahoma"/>
              </w:rPr>
              <w:t>e-</w:t>
            </w:r>
            <w:proofErr w:type="spellStart"/>
            <w:r w:rsidRPr="00CE1BAD">
              <w:rPr>
                <w:rFonts w:ascii="Tahoma" w:hAnsi="Tahoma" w:cs="Tahoma"/>
              </w:rPr>
              <w:t>mail</w:t>
            </w:r>
            <w:proofErr w:type="spellEnd"/>
          </w:p>
        </w:tc>
        <w:tc>
          <w:tcPr>
            <w:tcW w:w="7087" w:type="dxa"/>
            <w:tcBorders>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r>
    </w:tbl>
    <w:p w:rsidR="007C70A1" w:rsidRDefault="007C70A1" w:rsidP="00287200">
      <w:pPr>
        <w:keepNext/>
        <w:tabs>
          <w:tab w:val="left" w:pos="2835"/>
        </w:tabs>
        <w:ind w:left="284" w:hanging="284"/>
        <w:jc w:val="both"/>
        <w:rPr>
          <w:rFonts w:ascii="Tahoma" w:hAnsi="Tahoma" w:cs="Tahoma"/>
        </w:rPr>
      </w:pPr>
    </w:p>
    <w:p w:rsidR="00FF3C2E" w:rsidRDefault="00FF3C2E" w:rsidP="00287200">
      <w:pPr>
        <w:keepNext/>
        <w:tabs>
          <w:tab w:val="left" w:pos="2835"/>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60"/>
        <w:gridCol w:w="4926"/>
      </w:tblGrid>
      <w:tr w:rsidR="00FF3C2E" w:rsidRPr="00657E67" w:rsidTr="001B1358">
        <w:tc>
          <w:tcPr>
            <w:tcW w:w="4360" w:type="dxa"/>
            <w:shd w:val="clear" w:color="auto" w:fill="auto"/>
          </w:tcPr>
          <w:p w:rsidR="00FF3C2E" w:rsidRPr="00657E67" w:rsidRDefault="00FF3C2E" w:rsidP="00287200">
            <w:pPr>
              <w:keepNext/>
              <w:tabs>
                <w:tab w:val="left" w:pos="2552"/>
              </w:tabs>
              <w:ind w:left="284" w:hanging="284"/>
              <w:jc w:val="both"/>
              <w:rPr>
                <w:rFonts w:ascii="Tahoma" w:hAnsi="Tahoma" w:cs="Tahoma"/>
              </w:rPr>
            </w:pPr>
            <w:r w:rsidRPr="00657E67">
              <w:rPr>
                <w:rFonts w:ascii="Tahoma" w:hAnsi="Tahoma" w:cs="Tahoma"/>
              </w:rPr>
              <w:t>E-</w:t>
            </w:r>
            <w:proofErr w:type="spellStart"/>
            <w:r w:rsidRPr="00657E67">
              <w:rPr>
                <w:rFonts w:ascii="Tahoma" w:hAnsi="Tahoma" w:cs="Tahoma"/>
              </w:rPr>
              <w:t>mail</w:t>
            </w:r>
            <w:proofErr w:type="spellEnd"/>
            <w:r w:rsidRPr="00657E67">
              <w:rPr>
                <w:rFonts w:ascii="Tahoma" w:hAnsi="Tahoma" w:cs="Tahoma"/>
              </w:rPr>
              <w:t xml:space="preserve"> za vročitev odločitve po 90. členu ZJN-3 </w:t>
            </w:r>
          </w:p>
          <w:p w:rsidR="00FF3C2E" w:rsidRPr="00657E67" w:rsidRDefault="00FF3C2E" w:rsidP="00287200">
            <w:pPr>
              <w:keepNext/>
              <w:tabs>
                <w:tab w:val="left" w:pos="2552"/>
              </w:tabs>
              <w:ind w:left="284" w:hanging="284"/>
              <w:jc w:val="both"/>
              <w:rPr>
                <w:rFonts w:ascii="Tahoma" w:hAnsi="Tahoma" w:cs="Tahoma"/>
              </w:rPr>
            </w:pPr>
            <w:r w:rsidRPr="00657E67">
              <w:rPr>
                <w:rFonts w:ascii="Tahoma" w:hAnsi="Tahoma" w:cs="Tahoma"/>
              </w:rPr>
              <w:t>preko Portala javnih naročil:</w:t>
            </w:r>
          </w:p>
        </w:tc>
        <w:tc>
          <w:tcPr>
            <w:tcW w:w="4926" w:type="dxa"/>
            <w:shd w:val="clear" w:color="auto" w:fill="auto"/>
          </w:tcPr>
          <w:p w:rsidR="00FF3C2E" w:rsidRPr="00657E67" w:rsidRDefault="00FF3C2E" w:rsidP="00287200">
            <w:pPr>
              <w:keepNext/>
              <w:tabs>
                <w:tab w:val="left" w:pos="2552"/>
              </w:tabs>
              <w:jc w:val="both"/>
              <w:rPr>
                <w:rFonts w:ascii="Tahoma" w:hAnsi="Tahoma" w:cs="Tahoma"/>
              </w:rPr>
            </w:pPr>
          </w:p>
        </w:tc>
      </w:tr>
    </w:tbl>
    <w:p w:rsidR="00FF3C2E" w:rsidRDefault="00FF3C2E" w:rsidP="00287200">
      <w:pPr>
        <w:keepNext/>
        <w:tabs>
          <w:tab w:val="left" w:pos="2835"/>
        </w:tabs>
        <w:ind w:left="284" w:hanging="284"/>
        <w:jc w:val="both"/>
        <w:rPr>
          <w:rFonts w:ascii="Tahoma" w:hAnsi="Tahoma" w:cs="Tahoma"/>
        </w:rPr>
      </w:pPr>
    </w:p>
    <w:p w:rsidR="00FF3C2E" w:rsidRDefault="00FF3C2E" w:rsidP="00287200">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287200">
            <w:pPr>
              <w:keepNext/>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7087" w:type="dxa"/>
            <w:tcBorders>
              <w:top w:val="nil"/>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287200">
            <w:pPr>
              <w:keepNext/>
              <w:tabs>
                <w:tab w:val="left" w:pos="567"/>
                <w:tab w:val="left" w:pos="993"/>
              </w:tabs>
              <w:jc w:val="both"/>
              <w:rPr>
                <w:rFonts w:ascii="Tahoma" w:hAnsi="Tahoma" w:cs="Tahoma"/>
              </w:rPr>
            </w:pPr>
            <w:r w:rsidRPr="00CE1BAD">
              <w:rPr>
                <w:rFonts w:ascii="Tahoma" w:hAnsi="Tahoma" w:cs="Tahoma"/>
              </w:rPr>
              <w:t>Matična banka</w:t>
            </w:r>
          </w:p>
        </w:tc>
        <w:tc>
          <w:tcPr>
            <w:tcW w:w="7087" w:type="dxa"/>
            <w:tcBorders>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287200">
            <w:pPr>
              <w:pStyle w:val="BESEDILO"/>
              <w:keepNext/>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7087" w:type="dxa"/>
            <w:tcBorders>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r>
      <w:tr w:rsidR="00FF3C2E" w:rsidRPr="00CE1BAD">
        <w:tc>
          <w:tcPr>
            <w:tcW w:w="2552" w:type="dxa"/>
            <w:tcBorders>
              <w:top w:val="nil"/>
              <w:left w:val="nil"/>
              <w:bottom w:val="nil"/>
              <w:right w:val="nil"/>
            </w:tcBorders>
            <w:vAlign w:val="bottom"/>
          </w:tcPr>
          <w:p w:rsidR="00FF3C2E" w:rsidRPr="00CE1BAD" w:rsidRDefault="00FF3C2E" w:rsidP="00287200">
            <w:pPr>
              <w:pStyle w:val="BESEDILO"/>
              <w:keepNext/>
              <w:keepLines w:val="0"/>
              <w:widowControl/>
              <w:tabs>
                <w:tab w:val="clear" w:pos="2155"/>
                <w:tab w:val="left" w:pos="567"/>
                <w:tab w:val="left" w:pos="993"/>
              </w:tabs>
              <w:rPr>
                <w:rFonts w:ascii="Tahoma" w:hAnsi="Tahoma" w:cs="Tahoma"/>
                <w:kern w:val="0"/>
              </w:rPr>
            </w:pPr>
            <w:r>
              <w:rPr>
                <w:rFonts w:ascii="Tahoma" w:hAnsi="Tahoma" w:cs="Tahoma"/>
                <w:kern w:val="0"/>
              </w:rPr>
              <w:t>Finančni urad</w:t>
            </w:r>
          </w:p>
        </w:tc>
        <w:tc>
          <w:tcPr>
            <w:tcW w:w="7087" w:type="dxa"/>
            <w:tcBorders>
              <w:left w:val="nil"/>
              <w:right w:val="nil"/>
            </w:tcBorders>
          </w:tcPr>
          <w:p w:rsidR="00FF3C2E" w:rsidRPr="00CE1BAD" w:rsidRDefault="00FF3C2E" w:rsidP="00287200">
            <w:pPr>
              <w:keepNext/>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287200">
            <w:pPr>
              <w:keepNext/>
              <w:tabs>
                <w:tab w:val="left" w:pos="567"/>
                <w:tab w:val="left" w:pos="993"/>
              </w:tabs>
              <w:jc w:val="both"/>
              <w:rPr>
                <w:rFonts w:ascii="Tahoma" w:hAnsi="Tahoma" w:cs="Tahoma"/>
              </w:rPr>
            </w:pPr>
            <w:r w:rsidRPr="00CE1BAD">
              <w:rPr>
                <w:rFonts w:ascii="Tahoma" w:hAnsi="Tahoma" w:cs="Tahoma"/>
              </w:rPr>
              <w:t>Matična številka</w:t>
            </w:r>
          </w:p>
        </w:tc>
        <w:tc>
          <w:tcPr>
            <w:tcW w:w="7087" w:type="dxa"/>
            <w:tcBorders>
              <w:left w:val="nil"/>
              <w:right w:val="nil"/>
            </w:tcBorders>
          </w:tcPr>
          <w:p w:rsidR="007C70A1" w:rsidRPr="00CE1BAD" w:rsidRDefault="007C70A1" w:rsidP="00287200">
            <w:pPr>
              <w:keepNext/>
              <w:tabs>
                <w:tab w:val="left" w:pos="567"/>
                <w:tab w:val="num" w:pos="851"/>
                <w:tab w:val="left" w:pos="993"/>
              </w:tabs>
              <w:jc w:val="both"/>
              <w:rPr>
                <w:rFonts w:ascii="Tahoma" w:hAnsi="Tahoma" w:cs="Tahoma"/>
                <w:sz w:val="28"/>
              </w:rPr>
            </w:pPr>
          </w:p>
        </w:tc>
      </w:tr>
    </w:tbl>
    <w:p w:rsidR="007C70A1" w:rsidRPr="00CE1BAD" w:rsidRDefault="007C70A1" w:rsidP="00287200">
      <w:pPr>
        <w:keepNext/>
        <w:tabs>
          <w:tab w:val="left" w:pos="2835"/>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CE1BAD">
        <w:trPr>
          <w:trHeight w:val="235"/>
        </w:trPr>
        <w:tc>
          <w:tcPr>
            <w:tcW w:w="3402" w:type="dxa"/>
            <w:tcBorders>
              <w:bottom w:val="single" w:sz="4" w:space="0" w:color="auto"/>
            </w:tcBorders>
          </w:tcPr>
          <w:p w:rsidR="00402E6E" w:rsidRPr="00CE1BAD" w:rsidRDefault="00402E6E" w:rsidP="00287200">
            <w:pPr>
              <w:keepNext/>
              <w:jc w:val="both"/>
              <w:rPr>
                <w:rFonts w:ascii="Tahoma" w:hAnsi="Tahoma" w:cs="Tahoma"/>
                <w:snapToGrid w:val="0"/>
                <w:color w:val="000000"/>
              </w:rPr>
            </w:pPr>
          </w:p>
        </w:tc>
        <w:tc>
          <w:tcPr>
            <w:tcW w:w="2977" w:type="dxa"/>
          </w:tcPr>
          <w:p w:rsidR="00402E6E" w:rsidRPr="00CE1BAD" w:rsidRDefault="00402E6E" w:rsidP="00287200">
            <w:pPr>
              <w:keepNext/>
              <w:jc w:val="center"/>
              <w:rPr>
                <w:rFonts w:ascii="Tahoma" w:hAnsi="Tahoma" w:cs="Tahoma"/>
                <w:snapToGrid w:val="0"/>
                <w:color w:val="000000"/>
              </w:rPr>
            </w:pPr>
          </w:p>
        </w:tc>
        <w:tc>
          <w:tcPr>
            <w:tcW w:w="3260" w:type="dxa"/>
            <w:tcBorders>
              <w:bottom w:val="single" w:sz="4" w:space="0" w:color="auto"/>
            </w:tcBorders>
          </w:tcPr>
          <w:p w:rsidR="00402E6E" w:rsidRPr="00CE1BAD" w:rsidRDefault="00402E6E" w:rsidP="00287200">
            <w:pPr>
              <w:keepNext/>
              <w:tabs>
                <w:tab w:val="left" w:pos="567"/>
                <w:tab w:val="num" w:pos="851"/>
                <w:tab w:val="left" w:pos="993"/>
              </w:tabs>
              <w:jc w:val="both"/>
              <w:rPr>
                <w:rFonts w:ascii="Tahoma" w:hAnsi="Tahoma" w:cs="Tahoma"/>
                <w:snapToGrid w:val="0"/>
                <w:color w:val="000000"/>
                <w:sz w:val="28"/>
              </w:rPr>
            </w:pPr>
          </w:p>
        </w:tc>
      </w:tr>
      <w:tr w:rsidR="00402E6E" w:rsidRPr="00CE1BAD">
        <w:trPr>
          <w:trHeight w:val="235"/>
        </w:trPr>
        <w:tc>
          <w:tcPr>
            <w:tcW w:w="3402" w:type="dxa"/>
            <w:tcBorders>
              <w:top w:val="single" w:sz="4" w:space="0" w:color="auto"/>
            </w:tcBorders>
          </w:tcPr>
          <w:p w:rsidR="00402E6E" w:rsidRPr="00CE1BAD" w:rsidRDefault="00402E6E" w:rsidP="00287200">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402E6E" w:rsidRPr="00CE1BAD" w:rsidRDefault="00402E6E" w:rsidP="00287200">
            <w:pPr>
              <w:keepNext/>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rsidR="00402E6E" w:rsidRPr="00CE1BAD" w:rsidRDefault="00402E6E" w:rsidP="00287200">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7C70A1" w:rsidRPr="00CE1BAD" w:rsidRDefault="007C70A1" w:rsidP="00287200">
      <w:pPr>
        <w:keepNext/>
        <w:tabs>
          <w:tab w:val="left" w:pos="2835"/>
        </w:tabs>
        <w:ind w:left="284" w:hanging="284"/>
        <w:jc w:val="both"/>
        <w:rPr>
          <w:rFonts w:ascii="Tahoma" w:hAnsi="Tahoma" w:cs="Tahoma"/>
        </w:rPr>
      </w:pPr>
    </w:p>
    <w:p w:rsidR="009D3D5B" w:rsidRDefault="00FF3C2E" w:rsidP="00287200">
      <w:pPr>
        <w:keepNext/>
        <w:jc w:val="both"/>
        <w:rPr>
          <w:rFonts w:ascii="Tahoma" w:hAnsi="Tahoma" w:cs="Tahoma"/>
          <w:i/>
          <w:sz w:val="18"/>
          <w:szCs w:val="18"/>
        </w:rPr>
      </w:pPr>
      <w:r w:rsidRPr="00FF3C2E">
        <w:rPr>
          <w:rFonts w:ascii="Tahoma" w:hAnsi="Tahoma" w:cs="Tahoma"/>
          <w:i/>
          <w:sz w:val="18"/>
          <w:szCs w:val="18"/>
        </w:rPr>
        <w:t>Navodilo: V primeru skupne ponudbe se ta obrazec kopira v ustreznem številu, za to stranjo pa se priloži pravnik akt o skupni izvedbi naročila.</w:t>
      </w:r>
    </w:p>
    <w:p w:rsidR="00F2305C" w:rsidRDefault="00F2305C" w:rsidP="00287200">
      <w:pPr>
        <w:keepNext/>
        <w:jc w:val="both"/>
        <w:rPr>
          <w:rFonts w:ascii="Tahoma" w:hAnsi="Tahoma" w:cs="Tahoma"/>
          <w:i/>
          <w:sz w:val="18"/>
          <w:szCs w:val="18"/>
        </w:rPr>
      </w:pPr>
    </w:p>
    <w:p w:rsidR="00F2305C" w:rsidRDefault="00F2305C" w:rsidP="00287200">
      <w:pPr>
        <w:keepNext/>
        <w:jc w:val="both"/>
        <w:rPr>
          <w:rFonts w:ascii="Tahoma" w:hAnsi="Tahoma" w:cs="Tahoma"/>
          <w:i/>
          <w:sz w:val="18"/>
          <w:szCs w:val="18"/>
        </w:rPr>
      </w:pPr>
    </w:p>
    <w:p w:rsidR="00F2305C" w:rsidRDefault="00F2305C" w:rsidP="00287200">
      <w:pPr>
        <w:keepNext/>
        <w:jc w:val="both"/>
        <w:rPr>
          <w:rFonts w:ascii="Tahoma" w:hAnsi="Tahoma" w:cs="Tahoma"/>
          <w:i/>
          <w:sz w:val="18"/>
          <w:szCs w:val="18"/>
        </w:rPr>
      </w:pPr>
    </w:p>
    <w:p w:rsidR="00C07E48" w:rsidRDefault="00C07E48" w:rsidP="00287200">
      <w:pPr>
        <w:keepNext/>
        <w:jc w:val="both"/>
        <w:rPr>
          <w:rFonts w:ascii="Tahoma" w:hAnsi="Tahoma" w:cs="Tahoma"/>
          <w:i/>
          <w:sz w:val="18"/>
          <w:szCs w:val="18"/>
        </w:rPr>
      </w:pPr>
    </w:p>
    <w:p w:rsidR="00C07E48" w:rsidRDefault="00C07E48" w:rsidP="00287200">
      <w:pPr>
        <w:keepNext/>
        <w:jc w:val="both"/>
        <w:rPr>
          <w:rFonts w:ascii="Tahoma" w:hAnsi="Tahoma" w:cs="Tahoma"/>
          <w:i/>
          <w:sz w:val="18"/>
          <w:szCs w:val="18"/>
        </w:rPr>
      </w:pPr>
    </w:p>
    <w:p w:rsidR="00BB007E" w:rsidRDefault="00BB007E" w:rsidP="00287200">
      <w:pPr>
        <w:keepNext/>
        <w:jc w:val="both"/>
        <w:rPr>
          <w:rFonts w:ascii="Tahoma" w:hAnsi="Tahoma" w:cs="Tahoma"/>
          <w:i/>
          <w:sz w:val="18"/>
          <w:szCs w:val="18"/>
        </w:rPr>
      </w:pPr>
    </w:p>
    <w:p w:rsidR="00BB007E" w:rsidRPr="00FF3C2E" w:rsidRDefault="00BB007E" w:rsidP="00287200">
      <w:pPr>
        <w:keepNext/>
        <w:jc w:val="both"/>
        <w:rPr>
          <w:rFonts w:ascii="Tahoma" w:hAnsi="Tahoma" w:cs="Tahoma"/>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7C70A1" w:rsidRPr="00CE1BAD" w:rsidTr="00BC7A6F">
        <w:tc>
          <w:tcPr>
            <w:tcW w:w="599" w:type="dxa"/>
            <w:tcBorders>
              <w:right w:val="nil"/>
            </w:tcBorders>
          </w:tcPr>
          <w:p w:rsidR="007C70A1" w:rsidRPr="00CE1BAD" w:rsidRDefault="00E81E01" w:rsidP="00287200">
            <w:pPr>
              <w:keepNext/>
              <w:jc w:val="both"/>
              <w:rPr>
                <w:rFonts w:ascii="Tahoma" w:hAnsi="Tahoma" w:cs="Tahoma"/>
              </w:rPr>
            </w:pPr>
            <w:r>
              <w:rPr>
                <w:rFonts w:ascii="Tahoma" w:hAnsi="Tahoma" w:cs="Tahoma"/>
              </w:rPr>
              <w:lastRenderedPageBreak/>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7481" w:type="dxa"/>
            <w:tcBorders>
              <w:left w:val="nil"/>
            </w:tcBorders>
            <w:vAlign w:val="bottom"/>
          </w:tcPr>
          <w:p w:rsidR="007C70A1" w:rsidRPr="00CE1BAD" w:rsidRDefault="00F2305C" w:rsidP="00287200">
            <w:pPr>
              <w:keepNext/>
              <w:jc w:val="both"/>
              <w:rPr>
                <w:rFonts w:ascii="Tahoma" w:hAnsi="Tahoma" w:cs="Tahoma"/>
              </w:rPr>
            </w:pPr>
            <w:r>
              <w:rPr>
                <w:rFonts w:ascii="Tahoma" w:hAnsi="Tahoma" w:cs="Tahoma"/>
              </w:rPr>
              <w:t>PONUDBA – SKLOP 1</w:t>
            </w:r>
          </w:p>
        </w:tc>
        <w:tc>
          <w:tcPr>
            <w:tcW w:w="851" w:type="dxa"/>
            <w:tcBorders>
              <w:right w:val="nil"/>
            </w:tcBorders>
          </w:tcPr>
          <w:p w:rsidR="007C70A1" w:rsidRPr="00CE1BAD" w:rsidRDefault="00FF3C2E" w:rsidP="00287200">
            <w:pPr>
              <w:keepNext/>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287200">
            <w:pPr>
              <w:keepNext/>
              <w:jc w:val="both"/>
              <w:rPr>
                <w:rFonts w:ascii="Tahoma" w:hAnsi="Tahoma" w:cs="Tahoma"/>
                <w:b/>
                <w:i/>
              </w:rPr>
            </w:pPr>
            <w:r w:rsidRPr="00CE1BAD">
              <w:rPr>
                <w:rFonts w:ascii="Tahoma" w:hAnsi="Tahoma" w:cs="Tahoma"/>
                <w:b/>
                <w:i/>
              </w:rPr>
              <w:t>2</w:t>
            </w:r>
            <w:r w:rsidR="00BC7A6F">
              <w:rPr>
                <w:rFonts w:ascii="Tahoma" w:hAnsi="Tahoma" w:cs="Tahoma"/>
                <w:b/>
                <w:i/>
              </w:rPr>
              <w:t>/1</w:t>
            </w:r>
          </w:p>
        </w:tc>
      </w:tr>
    </w:tbl>
    <w:p w:rsidR="00BB593C" w:rsidRDefault="00BB593C" w:rsidP="00287200">
      <w:pPr>
        <w:keepNext/>
        <w:jc w:val="both"/>
        <w:rPr>
          <w:rFonts w:ascii="Tahoma" w:hAnsi="Tahoma" w:cs="Tahoma"/>
          <w:b/>
          <w:highlight w:val="yellow"/>
        </w:rPr>
      </w:pPr>
    </w:p>
    <w:p w:rsidR="00F2305C" w:rsidRDefault="0013381C" w:rsidP="00287200">
      <w:pPr>
        <w:keepNext/>
        <w:jc w:val="both"/>
        <w:rPr>
          <w:rFonts w:ascii="Tahoma" w:hAnsi="Tahoma" w:cs="Tahoma"/>
          <w:b/>
        </w:rPr>
      </w:pPr>
      <w:r w:rsidRPr="0013381C">
        <w:rPr>
          <w:rFonts w:ascii="Tahoma" w:hAnsi="Tahoma" w:cs="Tahoma"/>
        </w:rPr>
        <w:t>PONUDBA št.</w:t>
      </w:r>
      <w:r w:rsidR="00505C46">
        <w:rPr>
          <w:rFonts w:ascii="Tahoma" w:hAnsi="Tahoma" w:cs="Tahoma"/>
        </w:rPr>
        <w:t>:</w:t>
      </w:r>
      <w:r w:rsidRPr="0013381C">
        <w:rPr>
          <w:rFonts w:ascii="Tahoma" w:hAnsi="Tahoma" w:cs="Tahoma"/>
        </w:rPr>
        <w:t xml:space="preserve"> _____________</w:t>
      </w:r>
      <w:r w:rsidR="00505C46">
        <w:rPr>
          <w:rFonts w:ascii="Tahoma" w:hAnsi="Tahoma" w:cs="Tahoma"/>
        </w:rPr>
        <w:t>_____________</w:t>
      </w:r>
      <w:r w:rsidRPr="0013381C">
        <w:rPr>
          <w:rFonts w:ascii="Tahoma" w:hAnsi="Tahoma" w:cs="Tahoma"/>
        </w:rPr>
        <w:t xml:space="preserve"> za </w:t>
      </w:r>
      <w:r w:rsidR="00D112A4" w:rsidRPr="00D112A4">
        <w:rPr>
          <w:rFonts w:ascii="Tahoma" w:hAnsi="Tahoma" w:cs="Tahoma"/>
        </w:rPr>
        <w:t>j</w:t>
      </w:r>
      <w:r w:rsidR="007C70A1" w:rsidRPr="00D112A4">
        <w:rPr>
          <w:rFonts w:ascii="Tahoma" w:hAnsi="Tahoma" w:cs="Tahoma"/>
        </w:rPr>
        <w:t>avno na</w:t>
      </w:r>
      <w:r w:rsidR="0054060F">
        <w:rPr>
          <w:rFonts w:ascii="Tahoma" w:hAnsi="Tahoma" w:cs="Tahoma"/>
        </w:rPr>
        <w:t xml:space="preserve">ročilo št. </w:t>
      </w:r>
      <w:r w:rsidR="00A2211F">
        <w:rPr>
          <w:rFonts w:ascii="Tahoma" w:hAnsi="Tahoma" w:cs="Tahoma"/>
          <w:b/>
        </w:rPr>
        <w:t>SNAGA-71/18</w:t>
      </w:r>
      <w:r w:rsidR="00B75C76">
        <w:rPr>
          <w:rFonts w:ascii="Tahoma" w:hAnsi="Tahoma" w:cs="Tahoma"/>
          <w:b/>
        </w:rPr>
        <w:t xml:space="preserve"> – </w:t>
      </w:r>
      <w:r w:rsidR="0038139C">
        <w:rPr>
          <w:rFonts w:ascii="Tahoma" w:hAnsi="Tahoma" w:cs="Tahoma"/>
          <w:b/>
        </w:rPr>
        <w:t>Odstranjevanje nevarnih gospodinjskih odpadkov</w:t>
      </w:r>
      <w:r w:rsidR="00F2305C">
        <w:rPr>
          <w:rFonts w:ascii="Tahoma" w:hAnsi="Tahoma" w:cs="Tahoma"/>
          <w:b/>
        </w:rPr>
        <w:t xml:space="preserve"> za</w:t>
      </w:r>
    </w:p>
    <w:p w:rsidR="00F2305C" w:rsidRDefault="00F2305C" w:rsidP="00287200">
      <w:pPr>
        <w:keepNext/>
        <w:jc w:val="both"/>
        <w:rPr>
          <w:rFonts w:ascii="Tahoma" w:hAnsi="Tahoma" w:cs="Tahoma"/>
          <w:b/>
        </w:rPr>
      </w:pPr>
    </w:p>
    <w:p w:rsidR="007C70A1" w:rsidRPr="00D112A4" w:rsidRDefault="00F2305C" w:rsidP="00287200">
      <w:pPr>
        <w:keepNext/>
        <w:jc w:val="both"/>
        <w:rPr>
          <w:rFonts w:ascii="Tahoma" w:hAnsi="Tahoma" w:cs="Tahoma"/>
        </w:rPr>
      </w:pPr>
      <w:r>
        <w:rPr>
          <w:rFonts w:ascii="Tahoma" w:hAnsi="Tahoma" w:cs="Tahoma"/>
          <w:b/>
        </w:rPr>
        <w:t>SKLOP 1</w:t>
      </w:r>
    </w:p>
    <w:p w:rsidR="008827E0" w:rsidRDefault="00D94021" w:rsidP="00287200">
      <w:pPr>
        <w:keepNext/>
        <w:ind w:left="1080" w:hanging="1080"/>
        <w:jc w:val="both"/>
        <w:rPr>
          <w:rFonts w:ascii="Tahoma" w:hAnsi="Tahoma" w:cs="Tahoma"/>
          <w:b/>
        </w:rPr>
      </w:pPr>
      <w:r w:rsidRPr="00B803F6">
        <w:rPr>
          <w:rFonts w:ascii="Tahoma" w:hAnsi="Tahoma" w:cs="Tahoma"/>
          <w:b/>
        </w:rPr>
        <w:t xml:space="preserve"> </w:t>
      </w:r>
    </w:p>
    <w:p w:rsidR="00B94379" w:rsidRDefault="00B94379" w:rsidP="00287200">
      <w:pPr>
        <w:keepNext/>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C071E0" w:rsidTr="001B1358">
        <w:tc>
          <w:tcPr>
            <w:tcW w:w="1688" w:type="dxa"/>
          </w:tcPr>
          <w:p w:rsidR="00FF3C2E" w:rsidRPr="00C071E0" w:rsidRDefault="00FF3C2E" w:rsidP="00287200">
            <w:pPr>
              <w:keepNext/>
              <w:numPr>
                <w:ilvl w:val="0"/>
                <w:numId w:val="13"/>
              </w:numPr>
              <w:ind w:left="318" w:hanging="426"/>
              <w:jc w:val="both"/>
              <w:rPr>
                <w:rFonts w:ascii="Tahoma" w:hAnsi="Tahoma" w:cs="Tahoma"/>
                <w:b/>
              </w:rPr>
            </w:pPr>
            <w:r w:rsidRPr="00C071E0">
              <w:rPr>
                <w:rFonts w:ascii="Tahoma" w:hAnsi="Tahoma" w:cs="Tahoma"/>
              </w:rPr>
              <w:t>samostojno</w:t>
            </w:r>
          </w:p>
        </w:tc>
        <w:tc>
          <w:tcPr>
            <w:tcW w:w="2507" w:type="dxa"/>
          </w:tcPr>
          <w:p w:rsidR="00FF3C2E" w:rsidRPr="00C071E0" w:rsidRDefault="00FF3C2E" w:rsidP="00287200">
            <w:pPr>
              <w:keepNext/>
              <w:numPr>
                <w:ilvl w:val="0"/>
                <w:numId w:val="13"/>
              </w:numPr>
              <w:ind w:left="601" w:hanging="425"/>
              <w:jc w:val="both"/>
              <w:rPr>
                <w:rFonts w:ascii="Tahoma" w:hAnsi="Tahoma" w:cs="Tahoma"/>
                <w:b/>
              </w:rPr>
            </w:pPr>
            <w:r w:rsidRPr="00C071E0">
              <w:rPr>
                <w:rFonts w:ascii="Tahoma" w:hAnsi="Tahoma" w:cs="Tahoma"/>
              </w:rPr>
              <w:t>skupna ponudba</w:t>
            </w:r>
          </w:p>
        </w:tc>
        <w:tc>
          <w:tcPr>
            <w:tcW w:w="2184" w:type="dxa"/>
          </w:tcPr>
          <w:p w:rsidR="00FF3C2E" w:rsidRPr="00C071E0" w:rsidRDefault="00FF3C2E" w:rsidP="00287200">
            <w:pPr>
              <w:keepNext/>
              <w:numPr>
                <w:ilvl w:val="0"/>
                <w:numId w:val="13"/>
              </w:numPr>
              <w:ind w:left="601" w:hanging="426"/>
              <w:jc w:val="both"/>
              <w:rPr>
                <w:rFonts w:ascii="Tahoma" w:hAnsi="Tahoma" w:cs="Tahoma"/>
                <w:b/>
              </w:rPr>
            </w:pPr>
            <w:r w:rsidRPr="00C071E0">
              <w:rPr>
                <w:rFonts w:ascii="Tahoma" w:hAnsi="Tahoma" w:cs="Tahoma"/>
              </w:rPr>
              <w:t>s podizvajalci</w:t>
            </w:r>
          </w:p>
        </w:tc>
        <w:tc>
          <w:tcPr>
            <w:tcW w:w="2605" w:type="dxa"/>
          </w:tcPr>
          <w:p w:rsidR="00FF3C2E" w:rsidRPr="00C071E0" w:rsidRDefault="00FF3C2E" w:rsidP="00287200">
            <w:pPr>
              <w:keepNext/>
              <w:numPr>
                <w:ilvl w:val="0"/>
                <w:numId w:val="13"/>
              </w:numPr>
              <w:ind w:left="601" w:hanging="426"/>
              <w:jc w:val="both"/>
              <w:rPr>
                <w:rFonts w:ascii="Tahoma" w:hAnsi="Tahoma" w:cs="Tahoma"/>
              </w:rPr>
            </w:pPr>
            <w:r w:rsidRPr="00C071E0">
              <w:rPr>
                <w:rFonts w:ascii="Tahoma" w:hAnsi="Tahoma" w:cs="Tahoma"/>
              </w:rPr>
              <w:t>Uporaba zmogljivosti drugih subjektov</w:t>
            </w:r>
          </w:p>
        </w:tc>
      </w:tr>
    </w:tbl>
    <w:p w:rsidR="00D7517E" w:rsidRDefault="007C70A1" w:rsidP="00287200">
      <w:pPr>
        <w:keepNext/>
        <w:numPr>
          <w:ilvl w:val="0"/>
          <w:numId w:val="5"/>
        </w:numPr>
        <w:tabs>
          <w:tab w:val="num" w:pos="426"/>
        </w:tabs>
        <w:ind w:left="0" w:firstLine="0"/>
        <w:rPr>
          <w:rFonts w:ascii="Tahoma" w:hAnsi="Tahoma" w:cs="Tahoma"/>
          <w:b/>
        </w:rPr>
      </w:pPr>
      <w:r w:rsidRPr="00CE1BAD">
        <w:rPr>
          <w:rFonts w:ascii="Tahoma" w:hAnsi="Tahoma" w:cs="Tahoma"/>
          <w:b/>
        </w:rPr>
        <w:t xml:space="preserve">PONUDBENA </w:t>
      </w:r>
      <w:r w:rsidR="00F2305C">
        <w:rPr>
          <w:rFonts w:ascii="Tahoma" w:hAnsi="Tahoma" w:cs="Tahoma"/>
          <w:b/>
        </w:rPr>
        <w:t>CENA</w:t>
      </w:r>
    </w:p>
    <w:p w:rsidR="00DB7430" w:rsidRDefault="00DB7430" w:rsidP="00287200">
      <w:pPr>
        <w:keepNext/>
        <w:tabs>
          <w:tab w:val="num" w:pos="426"/>
        </w:tabs>
        <w:rPr>
          <w:rFonts w:ascii="Tahoma" w:hAnsi="Tahoma" w:cs="Tahoma"/>
          <w:b/>
        </w:rPr>
      </w:pPr>
    </w:p>
    <w:tbl>
      <w:tblPr>
        <w:tblW w:w="104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543"/>
        <w:gridCol w:w="1276"/>
        <w:gridCol w:w="851"/>
        <w:gridCol w:w="1134"/>
        <w:gridCol w:w="1275"/>
        <w:gridCol w:w="1844"/>
      </w:tblGrid>
      <w:tr w:rsidR="00F2305C" w:rsidRPr="00413645" w:rsidTr="00F2305C">
        <w:trPr>
          <w:trHeight w:val="185"/>
        </w:trPr>
        <w:tc>
          <w:tcPr>
            <w:tcW w:w="4111" w:type="dxa"/>
            <w:gridSpan w:val="2"/>
            <w:shd w:val="clear" w:color="auto" w:fill="FFFFCC"/>
            <w:vAlign w:val="center"/>
          </w:tcPr>
          <w:p w:rsidR="00F2305C" w:rsidRPr="00413645" w:rsidRDefault="00F2305C" w:rsidP="00287200">
            <w:pPr>
              <w:keepNext/>
              <w:jc w:val="center"/>
              <w:rPr>
                <w:rFonts w:ascii="Tahoma" w:hAnsi="Tahoma" w:cs="Tahoma"/>
                <w:b/>
                <w:bCs/>
                <w:iCs/>
              </w:rPr>
            </w:pPr>
            <w:r>
              <w:rPr>
                <w:rFonts w:ascii="Tahoma" w:hAnsi="Tahoma" w:cs="Tahoma"/>
                <w:b/>
                <w:bCs/>
                <w:iCs/>
              </w:rPr>
              <w:t>ODPADEK</w:t>
            </w:r>
          </w:p>
        </w:tc>
        <w:tc>
          <w:tcPr>
            <w:tcW w:w="1276" w:type="dxa"/>
            <w:shd w:val="clear" w:color="auto" w:fill="FFFFCC"/>
          </w:tcPr>
          <w:p w:rsidR="00F2305C" w:rsidRDefault="00F2305C" w:rsidP="00287200">
            <w:pPr>
              <w:keepNext/>
              <w:rPr>
                <w:rFonts w:ascii="Tahoma" w:hAnsi="Tahoma" w:cs="Tahoma"/>
                <w:b/>
                <w:iCs/>
              </w:rPr>
            </w:pPr>
            <w:r>
              <w:rPr>
                <w:rFonts w:ascii="Tahoma" w:hAnsi="Tahoma" w:cs="Tahoma"/>
                <w:b/>
                <w:iCs/>
              </w:rPr>
              <w:t>Klasif. št. odpadka</w:t>
            </w:r>
          </w:p>
        </w:tc>
        <w:tc>
          <w:tcPr>
            <w:tcW w:w="851" w:type="dxa"/>
            <w:shd w:val="clear" w:color="auto" w:fill="FFFFCC"/>
          </w:tcPr>
          <w:p w:rsidR="00F2305C" w:rsidRPr="00413645" w:rsidRDefault="00F2305C" w:rsidP="00287200">
            <w:pPr>
              <w:keepNext/>
              <w:rPr>
                <w:rFonts w:ascii="Tahoma" w:hAnsi="Tahoma" w:cs="Tahoma"/>
                <w:b/>
                <w:iCs/>
              </w:rPr>
            </w:pPr>
            <w:r>
              <w:rPr>
                <w:rFonts w:ascii="Tahoma" w:hAnsi="Tahoma" w:cs="Tahoma"/>
                <w:b/>
                <w:iCs/>
              </w:rPr>
              <w:t>E</w:t>
            </w:r>
            <w:r w:rsidRPr="00413645">
              <w:rPr>
                <w:rFonts w:ascii="Tahoma" w:hAnsi="Tahoma" w:cs="Tahoma"/>
                <w:b/>
                <w:iCs/>
              </w:rPr>
              <w:t>nota</w:t>
            </w:r>
            <w:r>
              <w:rPr>
                <w:rFonts w:ascii="Tahoma" w:hAnsi="Tahoma" w:cs="Tahoma"/>
                <w:b/>
                <w:iCs/>
              </w:rPr>
              <w:t xml:space="preserve"> mere</w:t>
            </w:r>
          </w:p>
        </w:tc>
        <w:tc>
          <w:tcPr>
            <w:tcW w:w="1134" w:type="dxa"/>
            <w:shd w:val="clear" w:color="auto" w:fill="FFFFCC"/>
          </w:tcPr>
          <w:p w:rsidR="00F2305C" w:rsidRPr="00413645" w:rsidRDefault="00F2305C" w:rsidP="00287200">
            <w:pPr>
              <w:keepNext/>
              <w:jc w:val="center"/>
              <w:rPr>
                <w:rFonts w:ascii="Tahoma" w:hAnsi="Tahoma" w:cs="Tahoma"/>
                <w:b/>
                <w:iCs/>
              </w:rPr>
            </w:pPr>
            <w:r>
              <w:rPr>
                <w:rFonts w:ascii="Tahoma" w:hAnsi="Tahoma" w:cs="Tahoma"/>
                <w:b/>
                <w:iCs/>
              </w:rPr>
              <w:t>Okvirna količina</w:t>
            </w:r>
          </w:p>
        </w:tc>
        <w:tc>
          <w:tcPr>
            <w:tcW w:w="1275" w:type="dxa"/>
            <w:shd w:val="clear" w:color="auto" w:fill="FFFFCC"/>
          </w:tcPr>
          <w:p w:rsidR="00F2305C" w:rsidRPr="00413645" w:rsidRDefault="00F2305C" w:rsidP="00287200">
            <w:pPr>
              <w:keepNext/>
              <w:rPr>
                <w:rFonts w:ascii="Tahoma" w:hAnsi="Tahoma" w:cs="Tahoma"/>
                <w:b/>
                <w:iCs/>
              </w:rPr>
            </w:pPr>
            <w:r>
              <w:rPr>
                <w:rFonts w:ascii="Tahoma" w:hAnsi="Tahoma" w:cs="Tahoma"/>
                <w:b/>
                <w:iCs/>
              </w:rPr>
              <w:t>Cena na enoto v EUR brez DDV</w:t>
            </w:r>
          </w:p>
        </w:tc>
        <w:tc>
          <w:tcPr>
            <w:tcW w:w="1844" w:type="dxa"/>
            <w:shd w:val="clear" w:color="auto" w:fill="FFFFCC"/>
          </w:tcPr>
          <w:p w:rsidR="00F2305C" w:rsidRDefault="00F2305C" w:rsidP="00287200">
            <w:pPr>
              <w:keepNext/>
              <w:jc w:val="both"/>
              <w:rPr>
                <w:rFonts w:ascii="Tahoma" w:hAnsi="Tahoma" w:cs="Tahoma"/>
                <w:b/>
                <w:iCs/>
              </w:rPr>
            </w:pPr>
            <w:r w:rsidRPr="00413645">
              <w:rPr>
                <w:rFonts w:ascii="Tahoma" w:hAnsi="Tahoma" w:cs="Tahoma"/>
                <w:b/>
                <w:iCs/>
              </w:rPr>
              <w:t>Ponudbena cena EUR brez DDV</w:t>
            </w:r>
          </w:p>
          <w:p w:rsidR="00F2305C" w:rsidRPr="00413645" w:rsidRDefault="00F2305C" w:rsidP="00287200">
            <w:pPr>
              <w:keepNext/>
              <w:jc w:val="both"/>
              <w:rPr>
                <w:rFonts w:ascii="Tahoma" w:hAnsi="Tahoma" w:cs="Tahoma"/>
                <w:b/>
                <w:iCs/>
              </w:rPr>
            </w:pPr>
            <w:r w:rsidRPr="0067274D">
              <w:rPr>
                <w:rFonts w:ascii="Tahoma" w:hAnsi="Tahoma" w:cs="Tahoma"/>
                <w:b/>
                <w:sz w:val="16"/>
                <w:szCs w:val="16"/>
              </w:rPr>
              <w:t xml:space="preserve">('količina' </w:t>
            </w:r>
            <w:r>
              <w:rPr>
                <w:rFonts w:ascii="Tahoma" w:hAnsi="Tahoma" w:cs="Tahoma"/>
                <w:b/>
                <w:sz w:val="16"/>
                <w:szCs w:val="16"/>
              </w:rPr>
              <w:t>X</w:t>
            </w:r>
            <w:r w:rsidRPr="0067274D">
              <w:rPr>
                <w:rFonts w:ascii="Tahoma" w:hAnsi="Tahoma" w:cs="Tahoma"/>
                <w:b/>
                <w:sz w:val="16"/>
                <w:szCs w:val="16"/>
              </w:rPr>
              <w:t xml:space="preserve"> 'cena/enoto</w:t>
            </w:r>
            <w:r w:rsidR="00E8613B">
              <w:rPr>
                <w:rFonts w:ascii="Tahoma" w:hAnsi="Tahoma" w:cs="Tahoma"/>
                <w:b/>
                <w:sz w:val="16"/>
                <w:szCs w:val="16"/>
              </w:rPr>
              <w:t xml:space="preserve"> mere</w:t>
            </w:r>
            <w:r w:rsidRPr="0067274D">
              <w:rPr>
                <w:rFonts w:ascii="Tahoma" w:hAnsi="Tahoma" w:cs="Tahoma"/>
                <w:b/>
                <w:sz w:val="16"/>
                <w:szCs w:val="16"/>
              </w:rPr>
              <w:t>')</w:t>
            </w:r>
          </w:p>
        </w:tc>
      </w:tr>
      <w:tr w:rsidR="00797C77" w:rsidRPr="00413645" w:rsidTr="00C74DC7">
        <w:trPr>
          <w:trHeight w:val="185"/>
        </w:trPr>
        <w:tc>
          <w:tcPr>
            <w:tcW w:w="568" w:type="dxa"/>
            <w:vAlign w:val="center"/>
          </w:tcPr>
          <w:p w:rsidR="00797C77" w:rsidRPr="00413645" w:rsidRDefault="00797C77" w:rsidP="00287200">
            <w:pPr>
              <w:keepNext/>
              <w:jc w:val="center"/>
              <w:rPr>
                <w:rFonts w:ascii="Tahoma" w:hAnsi="Tahoma" w:cs="Tahoma"/>
                <w:iCs/>
              </w:rPr>
            </w:pPr>
            <w:r w:rsidRPr="00413645">
              <w:rPr>
                <w:rFonts w:ascii="Tahoma" w:hAnsi="Tahoma" w:cs="Tahoma"/>
                <w:iCs/>
              </w:rPr>
              <w:t>1</w:t>
            </w:r>
          </w:p>
        </w:tc>
        <w:tc>
          <w:tcPr>
            <w:tcW w:w="3543" w:type="dxa"/>
            <w:vAlign w:val="center"/>
          </w:tcPr>
          <w:p w:rsidR="00797C77" w:rsidRDefault="00797C77" w:rsidP="00287200">
            <w:pPr>
              <w:keepNext/>
              <w:rPr>
                <w:rFonts w:ascii="Tahoma" w:hAnsi="Tahoma" w:cs="Tahoma"/>
                <w:color w:val="000000"/>
              </w:rPr>
            </w:pPr>
            <w:r>
              <w:rPr>
                <w:rFonts w:ascii="Tahoma" w:hAnsi="Tahoma" w:cs="Tahoma"/>
                <w:color w:val="000000"/>
              </w:rPr>
              <w:t>barve, laki, topila, smole, kiti, zbrani v malolitrski embalaži</w:t>
            </w:r>
          </w:p>
        </w:tc>
        <w:tc>
          <w:tcPr>
            <w:tcW w:w="1276" w:type="dxa"/>
            <w:vAlign w:val="center"/>
          </w:tcPr>
          <w:p w:rsidR="00797C77" w:rsidRDefault="00797C77" w:rsidP="00287200">
            <w:pPr>
              <w:keepNext/>
              <w:rPr>
                <w:rFonts w:ascii="Tahoma" w:hAnsi="Tahoma" w:cs="Tahoma"/>
                <w:color w:val="000000"/>
              </w:rPr>
            </w:pPr>
            <w:r>
              <w:rPr>
                <w:rFonts w:ascii="Tahoma" w:hAnsi="Tahoma" w:cs="Tahoma"/>
                <w:color w:val="000000"/>
              </w:rPr>
              <w:t>20 01 27*</w:t>
            </w:r>
          </w:p>
        </w:tc>
        <w:tc>
          <w:tcPr>
            <w:tcW w:w="851" w:type="dxa"/>
            <w:vAlign w:val="center"/>
          </w:tcPr>
          <w:p w:rsidR="00797C77" w:rsidRPr="00413645" w:rsidRDefault="00797C77" w:rsidP="00287200">
            <w:pPr>
              <w:keepNext/>
              <w:jc w:val="center"/>
              <w:rPr>
                <w:rFonts w:ascii="Tahoma" w:hAnsi="Tahoma" w:cs="Tahoma"/>
                <w:iCs/>
              </w:rPr>
            </w:pPr>
            <w:r>
              <w:rPr>
                <w:rFonts w:ascii="Tahoma" w:hAnsi="Tahoma" w:cs="Tahoma"/>
                <w:iCs/>
              </w:rPr>
              <w:t>kg</w:t>
            </w:r>
          </w:p>
        </w:tc>
        <w:tc>
          <w:tcPr>
            <w:tcW w:w="1134" w:type="dxa"/>
            <w:vAlign w:val="center"/>
          </w:tcPr>
          <w:p w:rsidR="00797C77" w:rsidRDefault="00797C77" w:rsidP="00287200">
            <w:pPr>
              <w:keepNext/>
              <w:jc w:val="center"/>
              <w:rPr>
                <w:rFonts w:ascii="Tahoma" w:hAnsi="Tahoma" w:cs="Tahoma"/>
                <w:color w:val="000000"/>
              </w:rPr>
            </w:pPr>
            <w:r>
              <w:rPr>
                <w:rFonts w:ascii="Tahoma" w:hAnsi="Tahoma" w:cs="Tahoma"/>
                <w:color w:val="000000"/>
              </w:rPr>
              <w:t>80.000</w:t>
            </w:r>
          </w:p>
        </w:tc>
        <w:tc>
          <w:tcPr>
            <w:tcW w:w="1275" w:type="dxa"/>
            <w:vAlign w:val="center"/>
          </w:tcPr>
          <w:p w:rsidR="00797C77" w:rsidRPr="00413645" w:rsidRDefault="00797C77" w:rsidP="00287200">
            <w:pPr>
              <w:keepNext/>
              <w:jc w:val="center"/>
              <w:rPr>
                <w:rFonts w:ascii="Tahoma" w:hAnsi="Tahoma" w:cs="Tahoma"/>
                <w:iCs/>
              </w:rPr>
            </w:pPr>
          </w:p>
        </w:tc>
        <w:tc>
          <w:tcPr>
            <w:tcW w:w="1844" w:type="dxa"/>
            <w:vAlign w:val="bottom"/>
          </w:tcPr>
          <w:p w:rsidR="00797C77" w:rsidRPr="00413645" w:rsidRDefault="00797C77" w:rsidP="00287200">
            <w:pPr>
              <w:keepNext/>
              <w:jc w:val="right"/>
              <w:rPr>
                <w:rFonts w:ascii="Tahoma" w:hAnsi="Tahoma" w:cs="Tahoma"/>
                <w:iCs/>
              </w:rPr>
            </w:pPr>
            <w:r>
              <w:rPr>
                <w:rFonts w:ascii="Tahoma" w:hAnsi="Tahoma" w:cs="Tahoma"/>
                <w:iCs/>
              </w:rPr>
              <w:t>EUR</w:t>
            </w:r>
          </w:p>
        </w:tc>
      </w:tr>
      <w:tr w:rsidR="00797C77" w:rsidRPr="00413645" w:rsidTr="00C74DC7">
        <w:trPr>
          <w:trHeight w:val="185"/>
        </w:trPr>
        <w:tc>
          <w:tcPr>
            <w:tcW w:w="568" w:type="dxa"/>
            <w:vAlign w:val="center"/>
          </w:tcPr>
          <w:p w:rsidR="00797C77" w:rsidRPr="00413645" w:rsidRDefault="00797C77" w:rsidP="00287200">
            <w:pPr>
              <w:keepNext/>
              <w:jc w:val="center"/>
              <w:rPr>
                <w:rFonts w:ascii="Tahoma" w:hAnsi="Tahoma" w:cs="Tahoma"/>
                <w:iCs/>
              </w:rPr>
            </w:pPr>
            <w:r w:rsidRPr="00413645">
              <w:rPr>
                <w:rFonts w:ascii="Tahoma" w:hAnsi="Tahoma" w:cs="Tahoma"/>
                <w:iCs/>
              </w:rPr>
              <w:t>2</w:t>
            </w:r>
          </w:p>
        </w:tc>
        <w:tc>
          <w:tcPr>
            <w:tcW w:w="3543" w:type="dxa"/>
            <w:vAlign w:val="center"/>
          </w:tcPr>
          <w:p w:rsidR="00797C77" w:rsidRDefault="00797C77" w:rsidP="00287200">
            <w:pPr>
              <w:keepNext/>
              <w:rPr>
                <w:rFonts w:ascii="Tahoma" w:hAnsi="Tahoma" w:cs="Tahoma"/>
                <w:color w:val="000000"/>
              </w:rPr>
            </w:pPr>
            <w:r>
              <w:rPr>
                <w:rFonts w:ascii="Tahoma" w:hAnsi="Tahoma" w:cs="Tahoma"/>
                <w:color w:val="000000"/>
              </w:rPr>
              <w:t>odpadna  mazalna olja, zbrana v cisterni  (potrebno črpanje iz cisterne)</w:t>
            </w:r>
          </w:p>
        </w:tc>
        <w:tc>
          <w:tcPr>
            <w:tcW w:w="1276" w:type="dxa"/>
            <w:vAlign w:val="center"/>
          </w:tcPr>
          <w:p w:rsidR="00797C77" w:rsidRDefault="00797C77" w:rsidP="00287200">
            <w:pPr>
              <w:keepNext/>
              <w:rPr>
                <w:rFonts w:ascii="Tahoma" w:hAnsi="Tahoma" w:cs="Tahoma"/>
                <w:color w:val="000000"/>
              </w:rPr>
            </w:pPr>
            <w:r>
              <w:rPr>
                <w:rFonts w:ascii="Tahoma" w:hAnsi="Tahoma" w:cs="Tahoma"/>
                <w:color w:val="000000"/>
              </w:rPr>
              <w:t>20 01 26*</w:t>
            </w:r>
          </w:p>
        </w:tc>
        <w:tc>
          <w:tcPr>
            <w:tcW w:w="851" w:type="dxa"/>
            <w:vAlign w:val="center"/>
          </w:tcPr>
          <w:p w:rsidR="00797C77" w:rsidRPr="00413645" w:rsidRDefault="00797C77" w:rsidP="00287200">
            <w:pPr>
              <w:keepNext/>
              <w:jc w:val="center"/>
              <w:rPr>
                <w:rFonts w:ascii="Tahoma" w:hAnsi="Tahoma" w:cs="Tahoma"/>
              </w:rPr>
            </w:pPr>
            <w:r>
              <w:rPr>
                <w:rFonts w:ascii="Tahoma" w:hAnsi="Tahoma" w:cs="Tahoma"/>
                <w:iCs/>
              </w:rPr>
              <w:t>kg</w:t>
            </w:r>
          </w:p>
        </w:tc>
        <w:tc>
          <w:tcPr>
            <w:tcW w:w="1134" w:type="dxa"/>
            <w:vAlign w:val="center"/>
          </w:tcPr>
          <w:p w:rsidR="00797C77" w:rsidRDefault="00797C77" w:rsidP="00287200">
            <w:pPr>
              <w:keepNext/>
              <w:jc w:val="center"/>
              <w:rPr>
                <w:rFonts w:ascii="Tahoma" w:hAnsi="Tahoma" w:cs="Tahoma"/>
                <w:color w:val="000000"/>
              </w:rPr>
            </w:pPr>
            <w:r>
              <w:rPr>
                <w:rFonts w:ascii="Tahoma" w:hAnsi="Tahoma" w:cs="Tahoma"/>
                <w:color w:val="000000"/>
              </w:rPr>
              <w:t>25.000</w:t>
            </w:r>
          </w:p>
        </w:tc>
        <w:tc>
          <w:tcPr>
            <w:tcW w:w="1275" w:type="dxa"/>
            <w:vAlign w:val="center"/>
          </w:tcPr>
          <w:p w:rsidR="00797C77" w:rsidRPr="00413645" w:rsidRDefault="00797C77" w:rsidP="00287200">
            <w:pPr>
              <w:keepNext/>
              <w:jc w:val="center"/>
              <w:rPr>
                <w:rFonts w:ascii="Tahoma" w:hAnsi="Tahoma" w:cs="Tahoma"/>
                <w:iCs/>
              </w:rPr>
            </w:pPr>
          </w:p>
        </w:tc>
        <w:tc>
          <w:tcPr>
            <w:tcW w:w="1844" w:type="dxa"/>
            <w:vAlign w:val="bottom"/>
          </w:tcPr>
          <w:p w:rsidR="00797C77" w:rsidRDefault="00797C77" w:rsidP="00287200">
            <w:pPr>
              <w:keepNext/>
              <w:jc w:val="right"/>
              <w:rPr>
                <w:rFonts w:ascii="Tahoma" w:hAnsi="Tahoma" w:cs="Tahoma"/>
                <w:iCs/>
              </w:rPr>
            </w:pPr>
          </w:p>
          <w:p w:rsidR="00797C77" w:rsidRPr="00413645" w:rsidRDefault="00797C77" w:rsidP="00287200">
            <w:pPr>
              <w:keepNext/>
              <w:jc w:val="right"/>
              <w:rPr>
                <w:rFonts w:ascii="Tahoma" w:hAnsi="Tahoma" w:cs="Tahoma"/>
                <w:iCs/>
              </w:rPr>
            </w:pPr>
            <w:r>
              <w:rPr>
                <w:rFonts w:ascii="Tahoma" w:hAnsi="Tahoma" w:cs="Tahoma"/>
                <w:iCs/>
              </w:rPr>
              <w:t>EUR</w:t>
            </w:r>
          </w:p>
        </w:tc>
      </w:tr>
      <w:tr w:rsidR="00797C77" w:rsidRPr="00413645" w:rsidTr="00C74DC7">
        <w:trPr>
          <w:trHeight w:val="185"/>
        </w:trPr>
        <w:tc>
          <w:tcPr>
            <w:tcW w:w="568" w:type="dxa"/>
            <w:vAlign w:val="center"/>
          </w:tcPr>
          <w:p w:rsidR="00797C77" w:rsidRPr="00413645" w:rsidRDefault="00797C77" w:rsidP="00287200">
            <w:pPr>
              <w:keepNext/>
              <w:jc w:val="center"/>
              <w:rPr>
                <w:rFonts w:ascii="Tahoma" w:hAnsi="Tahoma" w:cs="Tahoma"/>
                <w:iCs/>
              </w:rPr>
            </w:pPr>
            <w:r w:rsidRPr="00413645">
              <w:rPr>
                <w:rFonts w:ascii="Tahoma" w:hAnsi="Tahoma" w:cs="Tahoma"/>
                <w:iCs/>
              </w:rPr>
              <w:t>3</w:t>
            </w:r>
          </w:p>
        </w:tc>
        <w:tc>
          <w:tcPr>
            <w:tcW w:w="3543" w:type="dxa"/>
            <w:vAlign w:val="center"/>
          </w:tcPr>
          <w:p w:rsidR="00797C77" w:rsidRDefault="00797C77" w:rsidP="00287200">
            <w:pPr>
              <w:keepNext/>
              <w:rPr>
                <w:rFonts w:ascii="Tahoma" w:hAnsi="Tahoma" w:cs="Tahoma"/>
                <w:color w:val="000000"/>
              </w:rPr>
            </w:pPr>
            <w:r>
              <w:rPr>
                <w:rFonts w:ascii="Tahoma" w:hAnsi="Tahoma" w:cs="Tahoma"/>
                <w:color w:val="000000"/>
              </w:rPr>
              <w:t>čistila, kozmetična in pralna sredstva</w:t>
            </w:r>
          </w:p>
        </w:tc>
        <w:tc>
          <w:tcPr>
            <w:tcW w:w="1276" w:type="dxa"/>
            <w:vAlign w:val="center"/>
          </w:tcPr>
          <w:p w:rsidR="00797C77" w:rsidRDefault="00797C77" w:rsidP="00287200">
            <w:pPr>
              <w:keepNext/>
              <w:rPr>
                <w:rFonts w:ascii="Tahoma" w:hAnsi="Tahoma" w:cs="Tahoma"/>
                <w:color w:val="000000"/>
              </w:rPr>
            </w:pPr>
            <w:r>
              <w:rPr>
                <w:rFonts w:ascii="Tahoma" w:hAnsi="Tahoma" w:cs="Tahoma"/>
                <w:color w:val="000000"/>
              </w:rPr>
              <w:t>20 01 29*</w:t>
            </w:r>
          </w:p>
        </w:tc>
        <w:tc>
          <w:tcPr>
            <w:tcW w:w="851" w:type="dxa"/>
            <w:vAlign w:val="center"/>
          </w:tcPr>
          <w:p w:rsidR="00797C77" w:rsidRPr="00413645" w:rsidRDefault="00797C77" w:rsidP="00287200">
            <w:pPr>
              <w:keepNext/>
              <w:jc w:val="center"/>
              <w:rPr>
                <w:rFonts w:ascii="Tahoma" w:hAnsi="Tahoma" w:cs="Tahoma"/>
              </w:rPr>
            </w:pPr>
            <w:r>
              <w:rPr>
                <w:rFonts w:ascii="Tahoma" w:hAnsi="Tahoma" w:cs="Tahoma"/>
                <w:iCs/>
              </w:rPr>
              <w:t>kg</w:t>
            </w:r>
          </w:p>
        </w:tc>
        <w:tc>
          <w:tcPr>
            <w:tcW w:w="1134" w:type="dxa"/>
            <w:vAlign w:val="center"/>
          </w:tcPr>
          <w:p w:rsidR="00797C77" w:rsidRDefault="00797C77" w:rsidP="00287200">
            <w:pPr>
              <w:keepNext/>
              <w:jc w:val="center"/>
              <w:rPr>
                <w:rFonts w:ascii="Tahoma" w:hAnsi="Tahoma" w:cs="Tahoma"/>
                <w:color w:val="000000"/>
              </w:rPr>
            </w:pPr>
            <w:r>
              <w:rPr>
                <w:rFonts w:ascii="Tahoma" w:hAnsi="Tahoma" w:cs="Tahoma"/>
                <w:color w:val="000000"/>
              </w:rPr>
              <w:t>10.000</w:t>
            </w:r>
          </w:p>
        </w:tc>
        <w:tc>
          <w:tcPr>
            <w:tcW w:w="1275" w:type="dxa"/>
            <w:vAlign w:val="center"/>
          </w:tcPr>
          <w:p w:rsidR="00797C77" w:rsidRPr="00413645" w:rsidRDefault="00797C77" w:rsidP="00287200">
            <w:pPr>
              <w:keepNext/>
              <w:jc w:val="center"/>
              <w:rPr>
                <w:rFonts w:ascii="Tahoma" w:hAnsi="Tahoma" w:cs="Tahoma"/>
                <w:iCs/>
              </w:rPr>
            </w:pPr>
          </w:p>
        </w:tc>
        <w:tc>
          <w:tcPr>
            <w:tcW w:w="1844" w:type="dxa"/>
            <w:vAlign w:val="bottom"/>
          </w:tcPr>
          <w:p w:rsidR="00797C77" w:rsidRDefault="00797C77" w:rsidP="00287200">
            <w:pPr>
              <w:keepNext/>
              <w:jc w:val="right"/>
              <w:rPr>
                <w:rFonts w:ascii="Tahoma" w:hAnsi="Tahoma" w:cs="Tahoma"/>
                <w:iCs/>
              </w:rPr>
            </w:pPr>
          </w:p>
          <w:p w:rsidR="00797C77" w:rsidRPr="00413645" w:rsidRDefault="00797C77" w:rsidP="00287200">
            <w:pPr>
              <w:keepNext/>
              <w:jc w:val="right"/>
              <w:rPr>
                <w:rFonts w:ascii="Tahoma" w:hAnsi="Tahoma" w:cs="Tahoma"/>
                <w:iCs/>
              </w:rPr>
            </w:pPr>
            <w:r>
              <w:rPr>
                <w:rFonts w:ascii="Tahoma" w:hAnsi="Tahoma" w:cs="Tahoma"/>
                <w:iCs/>
              </w:rPr>
              <w:t>EUR</w:t>
            </w:r>
          </w:p>
        </w:tc>
      </w:tr>
      <w:tr w:rsidR="00797C77" w:rsidRPr="00413645" w:rsidTr="00C74DC7">
        <w:trPr>
          <w:trHeight w:val="185"/>
        </w:trPr>
        <w:tc>
          <w:tcPr>
            <w:tcW w:w="568" w:type="dxa"/>
            <w:vAlign w:val="center"/>
          </w:tcPr>
          <w:p w:rsidR="00797C77" w:rsidRPr="00413645" w:rsidRDefault="00797C77" w:rsidP="00287200">
            <w:pPr>
              <w:keepNext/>
              <w:jc w:val="center"/>
              <w:rPr>
                <w:rFonts w:ascii="Tahoma" w:hAnsi="Tahoma" w:cs="Tahoma"/>
                <w:iCs/>
              </w:rPr>
            </w:pPr>
            <w:r>
              <w:rPr>
                <w:rFonts w:ascii="Tahoma" w:hAnsi="Tahoma" w:cs="Tahoma"/>
                <w:iCs/>
              </w:rPr>
              <w:t>4</w:t>
            </w:r>
          </w:p>
        </w:tc>
        <w:tc>
          <w:tcPr>
            <w:tcW w:w="3543" w:type="dxa"/>
            <w:vAlign w:val="center"/>
          </w:tcPr>
          <w:p w:rsidR="00797C77" w:rsidRDefault="00797C77" w:rsidP="00287200">
            <w:pPr>
              <w:keepNext/>
              <w:rPr>
                <w:rFonts w:ascii="Tahoma" w:hAnsi="Tahoma" w:cs="Tahoma"/>
                <w:color w:val="000000"/>
              </w:rPr>
            </w:pPr>
            <w:r>
              <w:rPr>
                <w:rFonts w:ascii="Tahoma" w:hAnsi="Tahoma" w:cs="Tahoma"/>
                <w:color w:val="000000"/>
              </w:rPr>
              <w:t>aerosoli</w:t>
            </w:r>
          </w:p>
        </w:tc>
        <w:tc>
          <w:tcPr>
            <w:tcW w:w="1276" w:type="dxa"/>
            <w:vAlign w:val="center"/>
          </w:tcPr>
          <w:p w:rsidR="00797C77" w:rsidRDefault="00797C77" w:rsidP="00287200">
            <w:pPr>
              <w:keepNext/>
              <w:rPr>
                <w:rFonts w:ascii="Tahoma" w:hAnsi="Tahoma" w:cs="Tahoma"/>
                <w:color w:val="000000"/>
              </w:rPr>
            </w:pPr>
            <w:r>
              <w:rPr>
                <w:rFonts w:ascii="Tahoma" w:hAnsi="Tahoma" w:cs="Tahoma"/>
                <w:color w:val="000000"/>
              </w:rPr>
              <w:t>15 01 11*</w:t>
            </w:r>
          </w:p>
        </w:tc>
        <w:tc>
          <w:tcPr>
            <w:tcW w:w="851" w:type="dxa"/>
            <w:vAlign w:val="center"/>
          </w:tcPr>
          <w:p w:rsidR="00797C77" w:rsidRPr="00413645" w:rsidRDefault="00797C77" w:rsidP="00287200">
            <w:pPr>
              <w:keepNext/>
              <w:jc w:val="center"/>
              <w:rPr>
                <w:rFonts w:ascii="Tahoma" w:hAnsi="Tahoma" w:cs="Tahoma"/>
              </w:rPr>
            </w:pPr>
            <w:r>
              <w:rPr>
                <w:rFonts w:ascii="Tahoma" w:hAnsi="Tahoma" w:cs="Tahoma"/>
                <w:iCs/>
              </w:rPr>
              <w:t>kg</w:t>
            </w:r>
          </w:p>
        </w:tc>
        <w:tc>
          <w:tcPr>
            <w:tcW w:w="1134" w:type="dxa"/>
            <w:vAlign w:val="center"/>
          </w:tcPr>
          <w:p w:rsidR="00797C77" w:rsidRDefault="00797C77" w:rsidP="00287200">
            <w:pPr>
              <w:keepNext/>
              <w:jc w:val="center"/>
              <w:rPr>
                <w:rFonts w:ascii="Tahoma" w:hAnsi="Tahoma" w:cs="Tahoma"/>
                <w:color w:val="000000"/>
              </w:rPr>
            </w:pPr>
            <w:r>
              <w:rPr>
                <w:rFonts w:ascii="Tahoma" w:hAnsi="Tahoma" w:cs="Tahoma"/>
                <w:color w:val="000000"/>
              </w:rPr>
              <w:t>7.000</w:t>
            </w:r>
          </w:p>
        </w:tc>
        <w:tc>
          <w:tcPr>
            <w:tcW w:w="1275" w:type="dxa"/>
            <w:vAlign w:val="center"/>
          </w:tcPr>
          <w:p w:rsidR="00797C77" w:rsidRPr="00413645" w:rsidRDefault="00797C77" w:rsidP="00287200">
            <w:pPr>
              <w:keepNext/>
              <w:jc w:val="center"/>
              <w:rPr>
                <w:rFonts w:ascii="Tahoma" w:hAnsi="Tahoma" w:cs="Tahoma"/>
                <w:iCs/>
              </w:rPr>
            </w:pPr>
          </w:p>
        </w:tc>
        <w:tc>
          <w:tcPr>
            <w:tcW w:w="1844" w:type="dxa"/>
            <w:vAlign w:val="bottom"/>
          </w:tcPr>
          <w:p w:rsidR="00797C77" w:rsidRPr="00413645" w:rsidRDefault="00797C77" w:rsidP="00287200">
            <w:pPr>
              <w:keepNext/>
              <w:jc w:val="right"/>
              <w:rPr>
                <w:rFonts w:ascii="Tahoma" w:hAnsi="Tahoma" w:cs="Tahoma"/>
                <w:iCs/>
              </w:rPr>
            </w:pPr>
            <w:r>
              <w:rPr>
                <w:rFonts w:ascii="Tahoma" w:hAnsi="Tahoma" w:cs="Tahoma"/>
                <w:iCs/>
              </w:rPr>
              <w:t>EUR</w:t>
            </w:r>
          </w:p>
        </w:tc>
      </w:tr>
      <w:tr w:rsidR="00797C77" w:rsidRPr="00413645" w:rsidTr="00C74DC7">
        <w:trPr>
          <w:trHeight w:val="185"/>
        </w:trPr>
        <w:tc>
          <w:tcPr>
            <w:tcW w:w="568" w:type="dxa"/>
            <w:vAlign w:val="center"/>
          </w:tcPr>
          <w:p w:rsidR="00797C77" w:rsidRPr="00413645" w:rsidRDefault="00797C77" w:rsidP="00287200">
            <w:pPr>
              <w:keepNext/>
              <w:jc w:val="center"/>
              <w:rPr>
                <w:rFonts w:ascii="Tahoma" w:hAnsi="Tahoma" w:cs="Tahoma"/>
                <w:iCs/>
              </w:rPr>
            </w:pPr>
            <w:r>
              <w:rPr>
                <w:rFonts w:ascii="Tahoma" w:hAnsi="Tahoma" w:cs="Tahoma"/>
                <w:iCs/>
              </w:rPr>
              <w:t>5</w:t>
            </w:r>
          </w:p>
        </w:tc>
        <w:tc>
          <w:tcPr>
            <w:tcW w:w="3543" w:type="dxa"/>
            <w:vAlign w:val="center"/>
          </w:tcPr>
          <w:p w:rsidR="00797C77" w:rsidRDefault="00797C77" w:rsidP="00287200">
            <w:pPr>
              <w:keepNext/>
              <w:rPr>
                <w:rFonts w:ascii="Tahoma" w:hAnsi="Tahoma" w:cs="Tahoma"/>
                <w:color w:val="000000"/>
              </w:rPr>
            </w:pPr>
            <w:r>
              <w:rPr>
                <w:rFonts w:ascii="Tahoma" w:hAnsi="Tahoma" w:cs="Tahoma"/>
                <w:color w:val="000000"/>
              </w:rPr>
              <w:t>odpadne čistilne krpe</w:t>
            </w:r>
          </w:p>
        </w:tc>
        <w:tc>
          <w:tcPr>
            <w:tcW w:w="1276" w:type="dxa"/>
            <w:vAlign w:val="center"/>
          </w:tcPr>
          <w:p w:rsidR="00797C77" w:rsidRDefault="00797C77" w:rsidP="00287200">
            <w:pPr>
              <w:keepNext/>
              <w:rPr>
                <w:rFonts w:ascii="Tahoma" w:hAnsi="Tahoma" w:cs="Tahoma"/>
                <w:color w:val="000000"/>
              </w:rPr>
            </w:pPr>
            <w:r>
              <w:rPr>
                <w:rFonts w:ascii="Tahoma" w:hAnsi="Tahoma" w:cs="Tahoma"/>
                <w:color w:val="000000"/>
              </w:rPr>
              <w:t>15 02 02*</w:t>
            </w:r>
          </w:p>
        </w:tc>
        <w:tc>
          <w:tcPr>
            <w:tcW w:w="851" w:type="dxa"/>
            <w:vAlign w:val="center"/>
          </w:tcPr>
          <w:p w:rsidR="00797C77" w:rsidRPr="00413645" w:rsidRDefault="00797C77" w:rsidP="00287200">
            <w:pPr>
              <w:keepNext/>
              <w:jc w:val="center"/>
              <w:rPr>
                <w:rFonts w:ascii="Tahoma" w:hAnsi="Tahoma" w:cs="Tahoma"/>
              </w:rPr>
            </w:pPr>
            <w:r>
              <w:rPr>
                <w:rFonts w:ascii="Tahoma" w:hAnsi="Tahoma" w:cs="Tahoma"/>
                <w:iCs/>
              </w:rPr>
              <w:t>kg</w:t>
            </w:r>
          </w:p>
        </w:tc>
        <w:tc>
          <w:tcPr>
            <w:tcW w:w="1134" w:type="dxa"/>
            <w:vAlign w:val="center"/>
          </w:tcPr>
          <w:p w:rsidR="00797C77" w:rsidRDefault="00797C77" w:rsidP="00287200">
            <w:pPr>
              <w:keepNext/>
              <w:jc w:val="center"/>
              <w:rPr>
                <w:rFonts w:ascii="Tahoma" w:hAnsi="Tahoma" w:cs="Tahoma"/>
                <w:color w:val="000000"/>
              </w:rPr>
            </w:pPr>
            <w:r>
              <w:rPr>
                <w:rFonts w:ascii="Tahoma" w:hAnsi="Tahoma" w:cs="Tahoma"/>
                <w:color w:val="000000"/>
              </w:rPr>
              <w:t>2.100</w:t>
            </w:r>
          </w:p>
        </w:tc>
        <w:tc>
          <w:tcPr>
            <w:tcW w:w="1275" w:type="dxa"/>
            <w:vAlign w:val="center"/>
          </w:tcPr>
          <w:p w:rsidR="00797C77" w:rsidRPr="00413645" w:rsidRDefault="00797C77" w:rsidP="00287200">
            <w:pPr>
              <w:keepNext/>
              <w:jc w:val="center"/>
              <w:rPr>
                <w:rFonts w:ascii="Tahoma" w:hAnsi="Tahoma" w:cs="Tahoma"/>
                <w:iCs/>
              </w:rPr>
            </w:pPr>
          </w:p>
        </w:tc>
        <w:tc>
          <w:tcPr>
            <w:tcW w:w="1844" w:type="dxa"/>
            <w:vAlign w:val="bottom"/>
          </w:tcPr>
          <w:p w:rsidR="00797C77" w:rsidRDefault="00797C77" w:rsidP="00287200">
            <w:pPr>
              <w:keepNext/>
              <w:jc w:val="right"/>
              <w:rPr>
                <w:rFonts w:ascii="Tahoma" w:hAnsi="Tahoma" w:cs="Tahoma"/>
                <w:iCs/>
              </w:rPr>
            </w:pPr>
          </w:p>
          <w:p w:rsidR="00797C77" w:rsidRPr="00413645" w:rsidRDefault="00797C77" w:rsidP="00287200">
            <w:pPr>
              <w:keepNext/>
              <w:jc w:val="right"/>
              <w:rPr>
                <w:rFonts w:ascii="Tahoma" w:hAnsi="Tahoma" w:cs="Tahoma"/>
                <w:iCs/>
              </w:rPr>
            </w:pPr>
            <w:r>
              <w:rPr>
                <w:rFonts w:ascii="Tahoma" w:hAnsi="Tahoma" w:cs="Tahoma"/>
                <w:iCs/>
              </w:rPr>
              <w:t>EUR</w:t>
            </w:r>
          </w:p>
        </w:tc>
      </w:tr>
      <w:tr w:rsidR="00797C77" w:rsidRPr="00413645" w:rsidTr="00797C77">
        <w:trPr>
          <w:trHeight w:val="185"/>
        </w:trPr>
        <w:tc>
          <w:tcPr>
            <w:tcW w:w="568" w:type="dxa"/>
            <w:tcBorders>
              <w:bottom w:val="single" w:sz="18" w:space="0" w:color="auto"/>
            </w:tcBorders>
            <w:vAlign w:val="center"/>
          </w:tcPr>
          <w:p w:rsidR="00797C77" w:rsidRPr="00413645" w:rsidRDefault="00797C77" w:rsidP="00287200">
            <w:pPr>
              <w:keepNext/>
              <w:jc w:val="center"/>
              <w:rPr>
                <w:rFonts w:ascii="Tahoma" w:hAnsi="Tahoma" w:cs="Tahoma"/>
                <w:iCs/>
              </w:rPr>
            </w:pPr>
            <w:r>
              <w:rPr>
                <w:rFonts w:ascii="Tahoma" w:hAnsi="Tahoma" w:cs="Tahoma"/>
                <w:iCs/>
              </w:rPr>
              <w:t>6</w:t>
            </w:r>
          </w:p>
        </w:tc>
        <w:tc>
          <w:tcPr>
            <w:tcW w:w="3543" w:type="dxa"/>
            <w:tcBorders>
              <w:bottom w:val="single" w:sz="18" w:space="0" w:color="auto"/>
            </w:tcBorders>
            <w:vAlign w:val="center"/>
          </w:tcPr>
          <w:p w:rsidR="00797C77" w:rsidRDefault="00797C77" w:rsidP="00287200">
            <w:pPr>
              <w:keepNext/>
              <w:rPr>
                <w:rFonts w:ascii="Tahoma" w:hAnsi="Tahoma" w:cs="Tahoma"/>
                <w:color w:val="000000"/>
              </w:rPr>
            </w:pPr>
            <w:r>
              <w:rPr>
                <w:rFonts w:ascii="Tahoma" w:hAnsi="Tahoma" w:cs="Tahoma"/>
                <w:color w:val="000000"/>
              </w:rPr>
              <w:t>odcejeni oljni filtri</w:t>
            </w:r>
          </w:p>
        </w:tc>
        <w:tc>
          <w:tcPr>
            <w:tcW w:w="1276" w:type="dxa"/>
            <w:tcBorders>
              <w:bottom w:val="single" w:sz="18" w:space="0" w:color="auto"/>
            </w:tcBorders>
            <w:vAlign w:val="center"/>
          </w:tcPr>
          <w:p w:rsidR="00797C77" w:rsidRDefault="00797C77" w:rsidP="00287200">
            <w:pPr>
              <w:keepNext/>
              <w:rPr>
                <w:rFonts w:ascii="Tahoma" w:hAnsi="Tahoma" w:cs="Tahoma"/>
                <w:color w:val="000000"/>
              </w:rPr>
            </w:pPr>
            <w:r>
              <w:rPr>
                <w:rFonts w:ascii="Tahoma" w:hAnsi="Tahoma" w:cs="Tahoma"/>
                <w:color w:val="000000"/>
              </w:rPr>
              <w:t>15 02 02*</w:t>
            </w:r>
          </w:p>
        </w:tc>
        <w:tc>
          <w:tcPr>
            <w:tcW w:w="851" w:type="dxa"/>
            <w:vAlign w:val="center"/>
          </w:tcPr>
          <w:p w:rsidR="00797C77" w:rsidRDefault="00797C77" w:rsidP="00287200">
            <w:pPr>
              <w:keepNext/>
              <w:jc w:val="center"/>
              <w:rPr>
                <w:rFonts w:ascii="Tahoma" w:hAnsi="Tahoma" w:cs="Tahoma"/>
                <w:iCs/>
              </w:rPr>
            </w:pPr>
            <w:r>
              <w:rPr>
                <w:rFonts w:ascii="Tahoma" w:hAnsi="Tahoma" w:cs="Tahoma"/>
                <w:iCs/>
              </w:rPr>
              <w:t>kg</w:t>
            </w:r>
          </w:p>
        </w:tc>
        <w:tc>
          <w:tcPr>
            <w:tcW w:w="1134" w:type="dxa"/>
            <w:vAlign w:val="center"/>
          </w:tcPr>
          <w:p w:rsidR="00797C77" w:rsidRDefault="00797C77" w:rsidP="00287200">
            <w:pPr>
              <w:keepNext/>
              <w:jc w:val="center"/>
              <w:rPr>
                <w:rFonts w:ascii="Tahoma" w:hAnsi="Tahoma" w:cs="Tahoma"/>
                <w:color w:val="000000"/>
              </w:rPr>
            </w:pPr>
            <w:r>
              <w:rPr>
                <w:rFonts w:ascii="Tahoma" w:hAnsi="Tahoma" w:cs="Tahoma"/>
                <w:color w:val="000000"/>
              </w:rPr>
              <w:t>1.000</w:t>
            </w:r>
          </w:p>
        </w:tc>
        <w:tc>
          <w:tcPr>
            <w:tcW w:w="1275" w:type="dxa"/>
            <w:vAlign w:val="center"/>
          </w:tcPr>
          <w:p w:rsidR="00797C77" w:rsidRPr="00413645" w:rsidRDefault="00797C77" w:rsidP="00287200">
            <w:pPr>
              <w:keepNext/>
              <w:jc w:val="center"/>
              <w:rPr>
                <w:rFonts w:ascii="Tahoma" w:hAnsi="Tahoma" w:cs="Tahoma"/>
                <w:iCs/>
              </w:rPr>
            </w:pPr>
          </w:p>
        </w:tc>
        <w:tc>
          <w:tcPr>
            <w:tcW w:w="1844" w:type="dxa"/>
            <w:vAlign w:val="bottom"/>
          </w:tcPr>
          <w:p w:rsidR="00797C77" w:rsidRDefault="00797C77" w:rsidP="00287200">
            <w:pPr>
              <w:keepNext/>
              <w:jc w:val="right"/>
              <w:rPr>
                <w:rFonts w:ascii="Tahoma" w:hAnsi="Tahoma" w:cs="Tahoma"/>
                <w:iCs/>
              </w:rPr>
            </w:pPr>
            <w:r>
              <w:rPr>
                <w:rFonts w:ascii="Tahoma" w:hAnsi="Tahoma" w:cs="Tahoma"/>
                <w:iCs/>
              </w:rPr>
              <w:t>EUR</w:t>
            </w:r>
          </w:p>
        </w:tc>
      </w:tr>
      <w:tr w:rsidR="00797C77" w:rsidRPr="00413645" w:rsidTr="00797C77">
        <w:trPr>
          <w:trHeight w:val="185"/>
        </w:trPr>
        <w:tc>
          <w:tcPr>
            <w:tcW w:w="568" w:type="dxa"/>
            <w:tcBorders>
              <w:top w:val="single" w:sz="18" w:space="0" w:color="auto"/>
              <w:left w:val="nil"/>
              <w:bottom w:val="nil"/>
              <w:right w:val="nil"/>
            </w:tcBorders>
          </w:tcPr>
          <w:p w:rsidR="00797C77" w:rsidRPr="00413645" w:rsidRDefault="00797C77" w:rsidP="00287200">
            <w:pPr>
              <w:keepNext/>
              <w:rPr>
                <w:rFonts w:ascii="Tahoma" w:hAnsi="Tahoma" w:cs="Tahoma"/>
                <w:iCs/>
              </w:rPr>
            </w:pPr>
          </w:p>
        </w:tc>
        <w:tc>
          <w:tcPr>
            <w:tcW w:w="3543" w:type="dxa"/>
            <w:tcBorders>
              <w:top w:val="single" w:sz="18" w:space="0" w:color="auto"/>
              <w:left w:val="nil"/>
              <w:bottom w:val="nil"/>
              <w:right w:val="nil"/>
            </w:tcBorders>
          </w:tcPr>
          <w:p w:rsidR="00797C77" w:rsidRPr="00413645" w:rsidRDefault="00797C77" w:rsidP="00287200">
            <w:pPr>
              <w:keepNext/>
              <w:rPr>
                <w:rFonts w:ascii="Tahoma" w:hAnsi="Tahoma" w:cs="Tahoma"/>
                <w:b/>
                <w:iCs/>
              </w:rPr>
            </w:pPr>
          </w:p>
        </w:tc>
        <w:tc>
          <w:tcPr>
            <w:tcW w:w="1276" w:type="dxa"/>
            <w:tcBorders>
              <w:top w:val="single" w:sz="18" w:space="0" w:color="auto"/>
              <w:left w:val="nil"/>
              <w:bottom w:val="nil"/>
            </w:tcBorders>
            <w:shd w:val="clear" w:color="auto" w:fill="auto"/>
          </w:tcPr>
          <w:p w:rsidR="00797C77" w:rsidRPr="00413645" w:rsidRDefault="00797C77" w:rsidP="00287200">
            <w:pPr>
              <w:keepNext/>
              <w:jc w:val="both"/>
              <w:rPr>
                <w:rFonts w:ascii="Tahoma" w:hAnsi="Tahoma" w:cs="Tahoma"/>
                <w:b/>
                <w:iCs/>
              </w:rPr>
            </w:pPr>
          </w:p>
        </w:tc>
        <w:tc>
          <w:tcPr>
            <w:tcW w:w="3260" w:type="dxa"/>
            <w:gridSpan w:val="3"/>
            <w:tcBorders>
              <w:top w:val="single" w:sz="18" w:space="0" w:color="auto"/>
              <w:bottom w:val="single" w:sz="2" w:space="0" w:color="auto"/>
              <w:right w:val="single" w:sz="2" w:space="0" w:color="auto"/>
            </w:tcBorders>
            <w:shd w:val="clear" w:color="auto" w:fill="FFFFCC"/>
          </w:tcPr>
          <w:p w:rsidR="00797C77" w:rsidRPr="00413645" w:rsidRDefault="00797C77" w:rsidP="00287200">
            <w:pPr>
              <w:keepNext/>
              <w:jc w:val="both"/>
              <w:rPr>
                <w:rFonts w:ascii="Tahoma" w:hAnsi="Tahoma" w:cs="Tahoma"/>
                <w:b/>
                <w:iCs/>
              </w:rPr>
            </w:pPr>
            <w:r w:rsidRPr="00413645">
              <w:rPr>
                <w:rFonts w:ascii="Tahoma" w:hAnsi="Tahoma" w:cs="Tahoma"/>
                <w:b/>
                <w:iCs/>
              </w:rPr>
              <w:t>Skupna ponudbena cena</w:t>
            </w:r>
            <w:r>
              <w:rPr>
                <w:rFonts w:ascii="Tahoma" w:hAnsi="Tahoma" w:cs="Tahoma"/>
                <w:b/>
                <w:iCs/>
              </w:rPr>
              <w:t xml:space="preserve"> v</w:t>
            </w:r>
            <w:r w:rsidRPr="00413645">
              <w:rPr>
                <w:rFonts w:ascii="Tahoma" w:hAnsi="Tahoma" w:cs="Tahoma"/>
                <w:b/>
                <w:iCs/>
              </w:rPr>
              <w:t xml:space="preserve"> EUR brez DDV</w:t>
            </w:r>
          </w:p>
        </w:tc>
        <w:tc>
          <w:tcPr>
            <w:tcW w:w="1844" w:type="dxa"/>
            <w:tcBorders>
              <w:top w:val="single" w:sz="2" w:space="0" w:color="auto"/>
              <w:left w:val="single" w:sz="2" w:space="0" w:color="auto"/>
              <w:bottom w:val="single" w:sz="2" w:space="0" w:color="auto"/>
              <w:right w:val="single" w:sz="2" w:space="0" w:color="auto"/>
            </w:tcBorders>
            <w:shd w:val="clear" w:color="auto" w:fill="FFFFCC"/>
          </w:tcPr>
          <w:p w:rsidR="00797C77" w:rsidRDefault="00797C77" w:rsidP="00287200">
            <w:pPr>
              <w:keepNext/>
              <w:jc w:val="right"/>
              <w:rPr>
                <w:rFonts w:ascii="Tahoma" w:hAnsi="Tahoma" w:cs="Tahoma"/>
                <w:iCs/>
              </w:rPr>
            </w:pPr>
          </w:p>
          <w:p w:rsidR="00797C77" w:rsidRPr="00413645" w:rsidRDefault="00797C77" w:rsidP="00287200">
            <w:pPr>
              <w:keepNext/>
              <w:jc w:val="right"/>
              <w:rPr>
                <w:rFonts w:ascii="Tahoma" w:hAnsi="Tahoma" w:cs="Tahoma"/>
                <w:iCs/>
              </w:rPr>
            </w:pPr>
            <w:r>
              <w:rPr>
                <w:rFonts w:ascii="Tahoma" w:hAnsi="Tahoma" w:cs="Tahoma"/>
                <w:iCs/>
              </w:rPr>
              <w:t>EUR</w:t>
            </w:r>
          </w:p>
        </w:tc>
      </w:tr>
      <w:tr w:rsidR="00797C77" w:rsidRPr="00413645" w:rsidTr="00797C77">
        <w:trPr>
          <w:trHeight w:val="185"/>
        </w:trPr>
        <w:tc>
          <w:tcPr>
            <w:tcW w:w="568" w:type="dxa"/>
            <w:tcBorders>
              <w:top w:val="nil"/>
              <w:left w:val="nil"/>
              <w:bottom w:val="nil"/>
              <w:right w:val="nil"/>
            </w:tcBorders>
          </w:tcPr>
          <w:p w:rsidR="00797C77" w:rsidRPr="00413645" w:rsidRDefault="00797C77" w:rsidP="00287200">
            <w:pPr>
              <w:keepNext/>
              <w:rPr>
                <w:rFonts w:ascii="Tahoma" w:hAnsi="Tahoma" w:cs="Tahoma"/>
                <w:iCs/>
              </w:rPr>
            </w:pPr>
          </w:p>
        </w:tc>
        <w:tc>
          <w:tcPr>
            <w:tcW w:w="3543" w:type="dxa"/>
            <w:tcBorders>
              <w:top w:val="nil"/>
              <w:left w:val="nil"/>
              <w:bottom w:val="nil"/>
              <w:right w:val="nil"/>
            </w:tcBorders>
          </w:tcPr>
          <w:p w:rsidR="00797C77" w:rsidRPr="00413645" w:rsidRDefault="00797C77" w:rsidP="00287200">
            <w:pPr>
              <w:keepNext/>
              <w:rPr>
                <w:rFonts w:ascii="Tahoma" w:hAnsi="Tahoma" w:cs="Tahoma"/>
                <w:b/>
                <w:iCs/>
              </w:rPr>
            </w:pPr>
          </w:p>
        </w:tc>
        <w:tc>
          <w:tcPr>
            <w:tcW w:w="1276" w:type="dxa"/>
            <w:tcBorders>
              <w:top w:val="nil"/>
              <w:left w:val="nil"/>
              <w:bottom w:val="nil"/>
            </w:tcBorders>
          </w:tcPr>
          <w:p w:rsidR="00797C77" w:rsidRDefault="00797C77" w:rsidP="00287200">
            <w:pPr>
              <w:keepNext/>
              <w:rPr>
                <w:rFonts w:ascii="Tahoma" w:hAnsi="Tahoma" w:cs="Tahoma"/>
                <w:iCs/>
              </w:rPr>
            </w:pPr>
          </w:p>
        </w:tc>
        <w:tc>
          <w:tcPr>
            <w:tcW w:w="3260" w:type="dxa"/>
            <w:gridSpan w:val="3"/>
            <w:tcBorders>
              <w:top w:val="single" w:sz="2" w:space="0" w:color="auto"/>
              <w:bottom w:val="single" w:sz="2" w:space="0" w:color="auto"/>
              <w:right w:val="single" w:sz="2" w:space="0" w:color="auto"/>
            </w:tcBorders>
          </w:tcPr>
          <w:p w:rsidR="00797C77" w:rsidRDefault="00797C77" w:rsidP="00287200">
            <w:pPr>
              <w:keepNext/>
              <w:rPr>
                <w:rFonts w:ascii="Tahoma" w:hAnsi="Tahoma" w:cs="Tahoma"/>
                <w:iCs/>
              </w:rPr>
            </w:pPr>
          </w:p>
          <w:p w:rsidR="00797C77" w:rsidRPr="00413645" w:rsidRDefault="00797C77" w:rsidP="00287200">
            <w:pPr>
              <w:keepNext/>
              <w:rPr>
                <w:rFonts w:ascii="Tahoma" w:hAnsi="Tahoma" w:cs="Tahoma"/>
                <w:iCs/>
              </w:rPr>
            </w:pPr>
            <w:r>
              <w:rPr>
                <w:rFonts w:ascii="Tahoma" w:hAnsi="Tahoma" w:cs="Tahoma"/>
                <w:iCs/>
              </w:rPr>
              <w:t>DDV _____ %</w:t>
            </w:r>
          </w:p>
        </w:tc>
        <w:tc>
          <w:tcPr>
            <w:tcW w:w="1844" w:type="dxa"/>
            <w:tcBorders>
              <w:top w:val="single" w:sz="2" w:space="0" w:color="auto"/>
              <w:left w:val="single" w:sz="2" w:space="0" w:color="auto"/>
              <w:bottom w:val="single" w:sz="2" w:space="0" w:color="auto"/>
              <w:right w:val="single" w:sz="2" w:space="0" w:color="auto"/>
            </w:tcBorders>
          </w:tcPr>
          <w:p w:rsidR="00797C77" w:rsidRDefault="00797C77" w:rsidP="00287200">
            <w:pPr>
              <w:keepNext/>
              <w:jc w:val="right"/>
              <w:rPr>
                <w:rFonts w:ascii="Tahoma" w:hAnsi="Tahoma" w:cs="Tahoma"/>
                <w:iCs/>
              </w:rPr>
            </w:pPr>
          </w:p>
          <w:p w:rsidR="00797C77" w:rsidRPr="00413645" w:rsidRDefault="00797C77" w:rsidP="00287200">
            <w:pPr>
              <w:keepNext/>
              <w:jc w:val="right"/>
              <w:rPr>
                <w:rFonts w:ascii="Tahoma" w:hAnsi="Tahoma" w:cs="Tahoma"/>
                <w:iCs/>
              </w:rPr>
            </w:pPr>
            <w:r>
              <w:rPr>
                <w:rFonts w:ascii="Tahoma" w:hAnsi="Tahoma" w:cs="Tahoma"/>
                <w:iCs/>
              </w:rPr>
              <w:t>EUR</w:t>
            </w:r>
          </w:p>
        </w:tc>
      </w:tr>
      <w:tr w:rsidR="00797C77" w:rsidRPr="00413645" w:rsidTr="00797C77">
        <w:trPr>
          <w:trHeight w:val="185"/>
        </w:trPr>
        <w:tc>
          <w:tcPr>
            <w:tcW w:w="568" w:type="dxa"/>
            <w:tcBorders>
              <w:top w:val="nil"/>
              <w:left w:val="nil"/>
              <w:bottom w:val="nil"/>
              <w:right w:val="nil"/>
            </w:tcBorders>
          </w:tcPr>
          <w:p w:rsidR="00797C77" w:rsidRPr="00413645" w:rsidRDefault="00797C77" w:rsidP="00287200">
            <w:pPr>
              <w:keepNext/>
              <w:rPr>
                <w:rFonts w:ascii="Tahoma" w:hAnsi="Tahoma" w:cs="Tahoma"/>
                <w:iCs/>
              </w:rPr>
            </w:pPr>
          </w:p>
        </w:tc>
        <w:tc>
          <w:tcPr>
            <w:tcW w:w="3543" w:type="dxa"/>
            <w:tcBorders>
              <w:top w:val="nil"/>
              <w:left w:val="nil"/>
              <w:bottom w:val="nil"/>
              <w:right w:val="nil"/>
            </w:tcBorders>
          </w:tcPr>
          <w:p w:rsidR="00797C77" w:rsidRPr="00413645" w:rsidRDefault="00797C77" w:rsidP="00287200">
            <w:pPr>
              <w:keepNext/>
              <w:rPr>
                <w:rFonts w:ascii="Tahoma" w:hAnsi="Tahoma" w:cs="Tahoma"/>
                <w:b/>
                <w:iCs/>
              </w:rPr>
            </w:pPr>
          </w:p>
        </w:tc>
        <w:tc>
          <w:tcPr>
            <w:tcW w:w="1276" w:type="dxa"/>
            <w:tcBorders>
              <w:top w:val="nil"/>
              <w:left w:val="nil"/>
              <w:bottom w:val="nil"/>
            </w:tcBorders>
          </w:tcPr>
          <w:p w:rsidR="00797C77" w:rsidRPr="00413645" w:rsidRDefault="00797C77" w:rsidP="00287200">
            <w:pPr>
              <w:keepNext/>
              <w:jc w:val="both"/>
              <w:rPr>
                <w:rFonts w:ascii="Tahoma" w:hAnsi="Tahoma" w:cs="Tahoma"/>
                <w:b/>
                <w:iCs/>
              </w:rPr>
            </w:pPr>
          </w:p>
        </w:tc>
        <w:tc>
          <w:tcPr>
            <w:tcW w:w="3260" w:type="dxa"/>
            <w:gridSpan w:val="3"/>
            <w:tcBorders>
              <w:top w:val="single" w:sz="2" w:space="0" w:color="auto"/>
              <w:right w:val="single" w:sz="2" w:space="0" w:color="auto"/>
            </w:tcBorders>
          </w:tcPr>
          <w:p w:rsidR="00797C77" w:rsidRPr="00413645" w:rsidRDefault="00797C77" w:rsidP="00287200">
            <w:pPr>
              <w:keepNext/>
              <w:jc w:val="both"/>
              <w:rPr>
                <w:rFonts w:ascii="Tahoma" w:hAnsi="Tahoma" w:cs="Tahoma"/>
                <w:b/>
                <w:iCs/>
              </w:rPr>
            </w:pPr>
            <w:r w:rsidRPr="00413645">
              <w:rPr>
                <w:rFonts w:ascii="Tahoma" w:hAnsi="Tahoma" w:cs="Tahoma"/>
                <w:b/>
                <w:iCs/>
              </w:rPr>
              <w:t>Skupna ponudbena cena EUR z DDV</w:t>
            </w:r>
          </w:p>
        </w:tc>
        <w:tc>
          <w:tcPr>
            <w:tcW w:w="1844" w:type="dxa"/>
            <w:tcBorders>
              <w:top w:val="single" w:sz="2" w:space="0" w:color="auto"/>
              <w:left w:val="single" w:sz="2" w:space="0" w:color="auto"/>
              <w:bottom w:val="single" w:sz="2" w:space="0" w:color="auto"/>
              <w:right w:val="single" w:sz="2" w:space="0" w:color="auto"/>
            </w:tcBorders>
          </w:tcPr>
          <w:p w:rsidR="00797C77" w:rsidRDefault="00797C77" w:rsidP="00287200">
            <w:pPr>
              <w:keepNext/>
              <w:jc w:val="right"/>
              <w:rPr>
                <w:rFonts w:ascii="Tahoma" w:hAnsi="Tahoma" w:cs="Tahoma"/>
                <w:iCs/>
              </w:rPr>
            </w:pPr>
          </w:p>
          <w:p w:rsidR="00797C77" w:rsidRPr="00413645" w:rsidRDefault="00797C77" w:rsidP="00287200">
            <w:pPr>
              <w:keepNext/>
              <w:jc w:val="right"/>
              <w:rPr>
                <w:rFonts w:ascii="Tahoma" w:hAnsi="Tahoma" w:cs="Tahoma"/>
                <w:iCs/>
              </w:rPr>
            </w:pPr>
            <w:r>
              <w:rPr>
                <w:rFonts w:ascii="Tahoma" w:hAnsi="Tahoma" w:cs="Tahoma"/>
                <w:iCs/>
              </w:rPr>
              <w:t>EUR</w:t>
            </w:r>
          </w:p>
        </w:tc>
      </w:tr>
    </w:tbl>
    <w:p w:rsidR="00F2305C" w:rsidRDefault="00F2305C" w:rsidP="00287200">
      <w:pPr>
        <w:keepNext/>
        <w:tabs>
          <w:tab w:val="num" w:pos="426"/>
        </w:tabs>
        <w:rPr>
          <w:rFonts w:ascii="Tahoma" w:hAnsi="Tahoma" w:cs="Tahoma"/>
          <w:b/>
        </w:rPr>
      </w:pPr>
    </w:p>
    <w:p w:rsidR="00F2305C" w:rsidRPr="00B72F7E" w:rsidRDefault="00F2305C" w:rsidP="00287200">
      <w:pPr>
        <w:keepNext/>
        <w:jc w:val="both"/>
        <w:rPr>
          <w:rFonts w:ascii="Tahoma" w:hAnsi="Tahoma" w:cs="Tahoma"/>
        </w:rPr>
      </w:pPr>
      <w:r w:rsidRPr="00B72F7E">
        <w:rPr>
          <w:rFonts w:ascii="Tahoma" w:hAnsi="Tahoma" w:cs="Tahoma"/>
        </w:rPr>
        <w:t xml:space="preserve">Ponudnik se obvezuje po ponujenih </w:t>
      </w:r>
      <w:r>
        <w:rPr>
          <w:rFonts w:ascii="Tahoma" w:hAnsi="Tahoma" w:cs="Tahoma"/>
        </w:rPr>
        <w:t>cenah na enoto mere</w:t>
      </w:r>
      <w:r w:rsidRPr="00B72F7E">
        <w:rPr>
          <w:rFonts w:ascii="Tahoma" w:hAnsi="Tahoma" w:cs="Tahoma"/>
        </w:rPr>
        <w:t xml:space="preserve"> odstraniti tudi eventualne dodatne količine, naročnik pa si pridržuje pravico zmanjšati oziroma povečati predvidene količine odpadkov.</w:t>
      </w:r>
    </w:p>
    <w:p w:rsidR="00F2305C" w:rsidRDefault="00F2305C" w:rsidP="00287200">
      <w:pPr>
        <w:keepNext/>
        <w:tabs>
          <w:tab w:val="num" w:pos="426"/>
        </w:tabs>
        <w:rPr>
          <w:rFonts w:ascii="Tahoma" w:hAnsi="Tahoma" w:cs="Tahoma"/>
          <w:b/>
        </w:rPr>
      </w:pPr>
    </w:p>
    <w:p w:rsidR="00F2305C" w:rsidRDefault="00F2305C" w:rsidP="00287200">
      <w:pPr>
        <w:keepNext/>
        <w:numPr>
          <w:ilvl w:val="0"/>
          <w:numId w:val="5"/>
        </w:numPr>
        <w:tabs>
          <w:tab w:val="num" w:pos="426"/>
        </w:tabs>
        <w:ind w:left="0" w:firstLine="0"/>
        <w:rPr>
          <w:rFonts w:ascii="Tahoma" w:hAnsi="Tahoma" w:cs="Tahoma"/>
          <w:b/>
        </w:rPr>
      </w:pPr>
      <w:r>
        <w:rPr>
          <w:rFonts w:ascii="Tahoma" w:hAnsi="Tahoma" w:cs="Tahoma"/>
          <w:b/>
        </w:rPr>
        <w:t>ROK ODVOZA</w:t>
      </w:r>
    </w:p>
    <w:p w:rsidR="00F2305C" w:rsidRDefault="00F2305C" w:rsidP="00287200">
      <w:pPr>
        <w:keepNext/>
        <w:tabs>
          <w:tab w:val="num" w:pos="426"/>
        </w:tabs>
        <w:rPr>
          <w:rFonts w:ascii="Tahoma" w:hAnsi="Tahoma" w:cs="Tahoma"/>
          <w:b/>
        </w:rPr>
      </w:pPr>
    </w:p>
    <w:p w:rsidR="00F2305C" w:rsidRPr="00F2305C" w:rsidRDefault="00F2305C" w:rsidP="00287200">
      <w:pPr>
        <w:keepNext/>
        <w:tabs>
          <w:tab w:val="num" w:pos="426"/>
        </w:tabs>
        <w:jc w:val="both"/>
        <w:rPr>
          <w:rFonts w:ascii="Tahoma" w:hAnsi="Tahoma" w:cs="Tahoma"/>
        </w:rPr>
      </w:pPr>
      <w:r w:rsidRPr="00F2305C">
        <w:rPr>
          <w:rFonts w:ascii="Tahoma" w:hAnsi="Tahoma" w:cs="Tahoma"/>
        </w:rPr>
        <w:t>Odvoz odpadkov zagotavljamo v roku ______ koledarskih dni od posameznega pisnega (e-pošta) naročila s strani naročnika.</w:t>
      </w:r>
    </w:p>
    <w:p w:rsidR="00F2305C" w:rsidRDefault="00F2305C" w:rsidP="00287200">
      <w:pPr>
        <w:keepNext/>
        <w:tabs>
          <w:tab w:val="num" w:pos="426"/>
        </w:tabs>
        <w:rPr>
          <w:rFonts w:ascii="Tahoma" w:hAnsi="Tahoma" w:cs="Tahoma"/>
          <w:b/>
        </w:rPr>
      </w:pPr>
    </w:p>
    <w:p w:rsidR="001F39E8" w:rsidRPr="00CE1BAD" w:rsidRDefault="001F39E8" w:rsidP="00287200">
      <w:pPr>
        <w:keepNext/>
        <w:numPr>
          <w:ilvl w:val="0"/>
          <w:numId w:val="5"/>
        </w:numPr>
        <w:tabs>
          <w:tab w:val="num" w:pos="426"/>
        </w:tabs>
        <w:ind w:left="0" w:firstLine="0"/>
        <w:rPr>
          <w:rFonts w:ascii="Tahoma" w:hAnsi="Tahoma" w:cs="Tahoma"/>
          <w:b/>
        </w:rPr>
      </w:pPr>
      <w:r w:rsidRPr="00CE1BAD">
        <w:rPr>
          <w:rFonts w:ascii="Tahoma" w:hAnsi="Tahoma" w:cs="Tahoma"/>
          <w:b/>
        </w:rPr>
        <w:t>VELJAVNOST PONUDBE</w:t>
      </w:r>
    </w:p>
    <w:p w:rsidR="001F39E8" w:rsidRDefault="001F39E8" w:rsidP="00287200">
      <w:pPr>
        <w:keepNext/>
        <w:jc w:val="both"/>
        <w:rPr>
          <w:rFonts w:ascii="Tahoma" w:hAnsi="Tahoma" w:cs="Tahoma"/>
          <w:highlight w:val="yellow"/>
        </w:rPr>
      </w:pPr>
    </w:p>
    <w:p w:rsidR="00BB007E" w:rsidRDefault="00BB007E" w:rsidP="00287200">
      <w:pPr>
        <w:keepNext/>
        <w:jc w:val="both"/>
        <w:rPr>
          <w:rFonts w:ascii="Tahoma" w:hAnsi="Tahoma" w:cs="Tahoma"/>
        </w:rPr>
      </w:pPr>
      <w:r w:rsidRPr="00A409A3">
        <w:rPr>
          <w:rFonts w:ascii="Tahoma" w:hAnsi="Tahoma" w:cs="Tahoma"/>
        </w:rPr>
        <w:t xml:space="preserve">Veljavnost ponudbe je _________ </w:t>
      </w:r>
      <w:r>
        <w:rPr>
          <w:rFonts w:ascii="Tahoma" w:hAnsi="Tahoma" w:cs="Tahoma"/>
        </w:rPr>
        <w:t>mesecev</w:t>
      </w:r>
      <w:r w:rsidRPr="00A409A3">
        <w:rPr>
          <w:rFonts w:ascii="Tahoma" w:hAnsi="Tahoma" w:cs="Tahoma"/>
        </w:rPr>
        <w:t xml:space="preserve"> </w:t>
      </w:r>
      <w:r w:rsidRPr="00750F4A">
        <w:rPr>
          <w:rFonts w:ascii="Tahoma" w:hAnsi="Tahoma" w:cs="Tahoma"/>
        </w:rPr>
        <w:t xml:space="preserve">(minimalno </w:t>
      </w:r>
      <w:r>
        <w:rPr>
          <w:rFonts w:ascii="Tahoma" w:hAnsi="Tahoma" w:cs="Tahoma"/>
        </w:rPr>
        <w:t>štiri (4) mesece) od datuma, določenega za oddajo ponudb</w:t>
      </w:r>
      <w:r w:rsidRPr="00A409A3">
        <w:rPr>
          <w:rFonts w:ascii="Tahoma" w:hAnsi="Tahoma" w:cs="Tahoma"/>
        </w:rPr>
        <w:t>.</w:t>
      </w:r>
    </w:p>
    <w:p w:rsidR="00B94379" w:rsidRDefault="00B94379" w:rsidP="00287200">
      <w:pPr>
        <w:keepNext/>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33E2" w:rsidRPr="00CE1BAD" w:rsidTr="00B94379">
        <w:trPr>
          <w:trHeight w:val="235"/>
        </w:trPr>
        <w:tc>
          <w:tcPr>
            <w:tcW w:w="3402" w:type="dxa"/>
            <w:tcBorders>
              <w:bottom w:val="single" w:sz="4" w:space="0" w:color="auto"/>
            </w:tcBorders>
          </w:tcPr>
          <w:p w:rsidR="002933E2" w:rsidRPr="00CE1BAD" w:rsidRDefault="002933E2" w:rsidP="00287200">
            <w:pPr>
              <w:keepNext/>
              <w:jc w:val="both"/>
              <w:rPr>
                <w:rFonts w:ascii="Tahoma" w:hAnsi="Tahoma" w:cs="Tahoma"/>
                <w:snapToGrid w:val="0"/>
                <w:color w:val="000000"/>
              </w:rPr>
            </w:pPr>
          </w:p>
        </w:tc>
        <w:tc>
          <w:tcPr>
            <w:tcW w:w="2977" w:type="dxa"/>
          </w:tcPr>
          <w:p w:rsidR="002933E2" w:rsidRPr="00CE1BAD" w:rsidRDefault="002933E2" w:rsidP="00287200">
            <w:pPr>
              <w:keepNext/>
              <w:jc w:val="center"/>
              <w:rPr>
                <w:rFonts w:ascii="Tahoma" w:hAnsi="Tahoma" w:cs="Tahoma"/>
                <w:snapToGrid w:val="0"/>
                <w:color w:val="000000"/>
              </w:rPr>
            </w:pPr>
          </w:p>
        </w:tc>
        <w:tc>
          <w:tcPr>
            <w:tcW w:w="3119" w:type="dxa"/>
            <w:tcBorders>
              <w:bottom w:val="single" w:sz="4" w:space="0" w:color="auto"/>
            </w:tcBorders>
          </w:tcPr>
          <w:p w:rsidR="002933E2" w:rsidRPr="00CE1BAD" w:rsidRDefault="002933E2" w:rsidP="00287200">
            <w:pPr>
              <w:keepNext/>
              <w:tabs>
                <w:tab w:val="left" w:pos="567"/>
                <w:tab w:val="num" w:pos="851"/>
                <w:tab w:val="left" w:pos="993"/>
              </w:tabs>
              <w:jc w:val="both"/>
              <w:rPr>
                <w:rFonts w:ascii="Tahoma" w:hAnsi="Tahoma" w:cs="Tahoma"/>
                <w:snapToGrid w:val="0"/>
                <w:color w:val="000000"/>
                <w:sz w:val="28"/>
              </w:rPr>
            </w:pPr>
          </w:p>
        </w:tc>
      </w:tr>
      <w:tr w:rsidR="002933E2" w:rsidRPr="00CE1BAD" w:rsidTr="00B94379">
        <w:trPr>
          <w:trHeight w:val="235"/>
        </w:trPr>
        <w:tc>
          <w:tcPr>
            <w:tcW w:w="3402" w:type="dxa"/>
            <w:tcBorders>
              <w:top w:val="single" w:sz="4" w:space="0" w:color="auto"/>
            </w:tcBorders>
          </w:tcPr>
          <w:p w:rsidR="002933E2" w:rsidRPr="00CE1BAD" w:rsidRDefault="002933E2" w:rsidP="00287200">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2933E2" w:rsidRPr="00CE1BAD" w:rsidRDefault="002933E2" w:rsidP="00287200">
            <w:pPr>
              <w:keepNext/>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2933E2" w:rsidRPr="00CE1BAD" w:rsidRDefault="002933E2" w:rsidP="00287200">
            <w:pPr>
              <w:keepNext/>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54060F" w:rsidRDefault="0054060F" w:rsidP="00287200">
      <w:pPr>
        <w:pStyle w:val="Blokbesedila"/>
        <w:keepNext/>
        <w:tabs>
          <w:tab w:val="left" w:pos="9354"/>
        </w:tabs>
        <w:ind w:left="0" w:right="-2"/>
        <w:jc w:val="both"/>
        <w:rPr>
          <w:rFonts w:ascii="Tahoma" w:hAnsi="Tahoma" w:cs="Tahoma"/>
          <w:sz w:val="20"/>
        </w:rPr>
      </w:pPr>
    </w:p>
    <w:p w:rsidR="00E8613B" w:rsidRDefault="00E8613B" w:rsidP="00287200">
      <w:pPr>
        <w:pStyle w:val="Blokbesedila"/>
        <w:keepNext/>
        <w:tabs>
          <w:tab w:val="left" w:pos="9354"/>
        </w:tabs>
        <w:ind w:left="0" w:right="-2"/>
        <w:jc w:val="both"/>
        <w:rPr>
          <w:rFonts w:ascii="Tahoma" w:hAnsi="Tahoma" w:cs="Tahoma"/>
          <w:sz w:val="20"/>
        </w:rPr>
      </w:pPr>
    </w:p>
    <w:p w:rsidR="00E8613B" w:rsidRDefault="00E8613B" w:rsidP="00287200">
      <w:pPr>
        <w:pStyle w:val="Blokbesedila"/>
        <w:keepNext/>
        <w:tabs>
          <w:tab w:val="left" w:pos="9354"/>
        </w:tabs>
        <w:ind w:left="0" w:right="-2"/>
        <w:jc w:val="both"/>
        <w:rPr>
          <w:rFonts w:ascii="Tahoma" w:hAnsi="Tahoma" w:cs="Tahoma"/>
          <w:sz w:val="20"/>
        </w:rPr>
      </w:pPr>
    </w:p>
    <w:p w:rsidR="00E8613B" w:rsidRDefault="00E8613B" w:rsidP="00287200">
      <w:pPr>
        <w:pStyle w:val="Blokbesedila"/>
        <w:keepNext/>
        <w:tabs>
          <w:tab w:val="left" w:pos="9354"/>
        </w:tabs>
        <w:ind w:left="0" w:right="-2"/>
        <w:jc w:val="both"/>
        <w:rPr>
          <w:rFonts w:ascii="Tahoma" w:hAnsi="Tahoma" w:cs="Tahoma"/>
          <w:sz w:val="20"/>
        </w:rPr>
      </w:pPr>
    </w:p>
    <w:p w:rsidR="00797C77" w:rsidRDefault="00797C77" w:rsidP="00287200">
      <w:pPr>
        <w:pStyle w:val="Blokbesedila"/>
        <w:keepNext/>
        <w:tabs>
          <w:tab w:val="left" w:pos="9354"/>
        </w:tabs>
        <w:ind w:left="0" w:right="-2"/>
        <w:jc w:val="both"/>
        <w:rPr>
          <w:rFonts w:ascii="Tahoma" w:hAnsi="Tahoma" w:cs="Tahoma"/>
          <w:sz w:val="20"/>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C7A6F" w:rsidRPr="00CE1BAD" w:rsidTr="00CC54EB">
        <w:tc>
          <w:tcPr>
            <w:tcW w:w="599" w:type="dxa"/>
            <w:tcBorders>
              <w:right w:val="nil"/>
            </w:tcBorders>
          </w:tcPr>
          <w:p w:rsidR="00BC7A6F" w:rsidRPr="00CE1BAD" w:rsidRDefault="00BC7A6F" w:rsidP="00287200">
            <w:pPr>
              <w:keepNext/>
              <w:jc w:val="both"/>
              <w:rPr>
                <w:rFonts w:ascii="Tahoma" w:hAnsi="Tahoma" w:cs="Tahoma"/>
              </w:rPr>
            </w:pPr>
          </w:p>
        </w:tc>
        <w:tc>
          <w:tcPr>
            <w:tcW w:w="7653" w:type="dxa"/>
            <w:tcBorders>
              <w:left w:val="nil"/>
            </w:tcBorders>
          </w:tcPr>
          <w:p w:rsidR="00BC7A6F" w:rsidRPr="00CE1BAD" w:rsidRDefault="00F2305C" w:rsidP="00287200">
            <w:pPr>
              <w:keepNext/>
              <w:jc w:val="both"/>
              <w:rPr>
                <w:rFonts w:ascii="Tahoma" w:hAnsi="Tahoma" w:cs="Tahoma"/>
              </w:rPr>
            </w:pPr>
            <w:r>
              <w:rPr>
                <w:rFonts w:ascii="Tahoma" w:hAnsi="Tahoma" w:cs="Tahoma"/>
              </w:rPr>
              <w:t>PONUDBA – SKLOP 2</w:t>
            </w:r>
          </w:p>
        </w:tc>
        <w:tc>
          <w:tcPr>
            <w:tcW w:w="912" w:type="dxa"/>
            <w:tcBorders>
              <w:right w:val="nil"/>
            </w:tcBorders>
          </w:tcPr>
          <w:p w:rsidR="00BC7A6F" w:rsidRPr="00CE1BAD" w:rsidRDefault="00BC7A6F" w:rsidP="00287200">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BC7A6F" w:rsidRPr="00CE1BAD" w:rsidRDefault="00BC7A6F" w:rsidP="00287200">
            <w:pPr>
              <w:keepNext/>
              <w:jc w:val="both"/>
              <w:rPr>
                <w:rFonts w:ascii="Tahoma" w:hAnsi="Tahoma" w:cs="Tahoma"/>
                <w:b/>
                <w:i/>
              </w:rPr>
            </w:pPr>
            <w:r>
              <w:rPr>
                <w:rFonts w:ascii="Tahoma" w:hAnsi="Tahoma" w:cs="Tahoma"/>
                <w:b/>
                <w:i/>
              </w:rPr>
              <w:t>2/2</w:t>
            </w:r>
          </w:p>
        </w:tc>
      </w:tr>
    </w:tbl>
    <w:p w:rsidR="0089619A" w:rsidRDefault="0089619A" w:rsidP="00287200">
      <w:pPr>
        <w:pStyle w:val="Blokbesedila"/>
        <w:keepNext/>
        <w:tabs>
          <w:tab w:val="left" w:pos="9354"/>
        </w:tabs>
        <w:ind w:left="0" w:right="-2"/>
        <w:jc w:val="both"/>
        <w:rPr>
          <w:rFonts w:ascii="Tahoma" w:hAnsi="Tahoma" w:cs="Tahoma"/>
          <w:sz w:val="20"/>
        </w:rPr>
      </w:pPr>
    </w:p>
    <w:p w:rsidR="00F2305C" w:rsidRDefault="00F2305C" w:rsidP="00287200">
      <w:pPr>
        <w:keepNext/>
        <w:jc w:val="both"/>
        <w:rPr>
          <w:rFonts w:ascii="Tahoma" w:hAnsi="Tahoma" w:cs="Tahoma"/>
          <w:b/>
        </w:rPr>
      </w:pPr>
      <w:r w:rsidRPr="0013381C">
        <w:rPr>
          <w:rFonts w:ascii="Tahoma" w:hAnsi="Tahoma" w:cs="Tahoma"/>
        </w:rPr>
        <w:t>PONUDBA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 </w:t>
      </w:r>
      <w:r w:rsidRPr="00D112A4">
        <w:rPr>
          <w:rFonts w:ascii="Tahoma" w:hAnsi="Tahoma" w:cs="Tahoma"/>
        </w:rPr>
        <w:t>javno na</w:t>
      </w:r>
      <w:r>
        <w:rPr>
          <w:rFonts w:ascii="Tahoma" w:hAnsi="Tahoma" w:cs="Tahoma"/>
        </w:rPr>
        <w:t xml:space="preserve">ročilo št. </w:t>
      </w:r>
      <w:r w:rsidR="00A2211F">
        <w:rPr>
          <w:rFonts w:ascii="Tahoma" w:hAnsi="Tahoma" w:cs="Tahoma"/>
          <w:b/>
        </w:rPr>
        <w:t>SNAGA-71/18</w:t>
      </w:r>
      <w:r>
        <w:rPr>
          <w:rFonts w:ascii="Tahoma" w:hAnsi="Tahoma" w:cs="Tahoma"/>
          <w:b/>
        </w:rPr>
        <w:t xml:space="preserve"> – Odstranjevanje nevarnih gospodinjskih odpadkov za</w:t>
      </w:r>
    </w:p>
    <w:p w:rsidR="00F2305C" w:rsidRDefault="00F2305C" w:rsidP="00287200">
      <w:pPr>
        <w:keepNext/>
        <w:jc w:val="both"/>
        <w:rPr>
          <w:rFonts w:ascii="Tahoma" w:hAnsi="Tahoma" w:cs="Tahoma"/>
          <w:b/>
        </w:rPr>
      </w:pPr>
    </w:p>
    <w:p w:rsidR="00F2305C" w:rsidRPr="00D112A4" w:rsidRDefault="00F2305C" w:rsidP="00287200">
      <w:pPr>
        <w:keepNext/>
        <w:jc w:val="both"/>
        <w:rPr>
          <w:rFonts w:ascii="Tahoma" w:hAnsi="Tahoma" w:cs="Tahoma"/>
        </w:rPr>
      </w:pPr>
      <w:r>
        <w:rPr>
          <w:rFonts w:ascii="Tahoma" w:hAnsi="Tahoma" w:cs="Tahoma"/>
          <w:b/>
        </w:rPr>
        <w:t>SKLOP 2</w:t>
      </w:r>
    </w:p>
    <w:p w:rsidR="00F2305C" w:rsidRDefault="00F2305C" w:rsidP="00287200">
      <w:pPr>
        <w:keepNext/>
        <w:ind w:left="1080" w:hanging="1080"/>
        <w:jc w:val="both"/>
        <w:rPr>
          <w:rFonts w:ascii="Tahoma" w:hAnsi="Tahoma" w:cs="Tahoma"/>
          <w:b/>
        </w:rPr>
      </w:pPr>
      <w:r w:rsidRPr="00B803F6">
        <w:rPr>
          <w:rFonts w:ascii="Tahoma" w:hAnsi="Tahoma" w:cs="Tahoma"/>
          <w:b/>
        </w:rPr>
        <w:t xml:space="preserve"> </w:t>
      </w:r>
    </w:p>
    <w:p w:rsidR="00F2305C" w:rsidRDefault="00F2305C" w:rsidP="00287200">
      <w:pPr>
        <w:keepNext/>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2305C" w:rsidRPr="00C071E0" w:rsidTr="00F2305C">
        <w:tc>
          <w:tcPr>
            <w:tcW w:w="1688" w:type="dxa"/>
          </w:tcPr>
          <w:p w:rsidR="00F2305C" w:rsidRPr="00C071E0" w:rsidRDefault="00F2305C" w:rsidP="00287200">
            <w:pPr>
              <w:keepNext/>
              <w:numPr>
                <w:ilvl w:val="0"/>
                <w:numId w:val="13"/>
              </w:numPr>
              <w:ind w:left="318" w:hanging="426"/>
              <w:jc w:val="both"/>
              <w:rPr>
                <w:rFonts w:ascii="Tahoma" w:hAnsi="Tahoma" w:cs="Tahoma"/>
                <w:b/>
              </w:rPr>
            </w:pPr>
            <w:r w:rsidRPr="00C071E0">
              <w:rPr>
                <w:rFonts w:ascii="Tahoma" w:hAnsi="Tahoma" w:cs="Tahoma"/>
              </w:rPr>
              <w:t>samostojno</w:t>
            </w:r>
          </w:p>
        </w:tc>
        <w:tc>
          <w:tcPr>
            <w:tcW w:w="2507" w:type="dxa"/>
          </w:tcPr>
          <w:p w:rsidR="00F2305C" w:rsidRPr="00C071E0" w:rsidRDefault="00F2305C" w:rsidP="00287200">
            <w:pPr>
              <w:keepNext/>
              <w:numPr>
                <w:ilvl w:val="0"/>
                <w:numId w:val="13"/>
              </w:numPr>
              <w:ind w:left="601" w:hanging="425"/>
              <w:jc w:val="both"/>
              <w:rPr>
                <w:rFonts w:ascii="Tahoma" w:hAnsi="Tahoma" w:cs="Tahoma"/>
                <w:b/>
              </w:rPr>
            </w:pPr>
            <w:r w:rsidRPr="00C071E0">
              <w:rPr>
                <w:rFonts w:ascii="Tahoma" w:hAnsi="Tahoma" w:cs="Tahoma"/>
              </w:rPr>
              <w:t>skupna ponudba</w:t>
            </w:r>
          </w:p>
        </w:tc>
        <w:tc>
          <w:tcPr>
            <w:tcW w:w="2184" w:type="dxa"/>
          </w:tcPr>
          <w:p w:rsidR="00F2305C" w:rsidRPr="00C071E0" w:rsidRDefault="00F2305C" w:rsidP="00287200">
            <w:pPr>
              <w:keepNext/>
              <w:numPr>
                <w:ilvl w:val="0"/>
                <w:numId w:val="13"/>
              </w:numPr>
              <w:ind w:left="601" w:hanging="426"/>
              <w:jc w:val="both"/>
              <w:rPr>
                <w:rFonts w:ascii="Tahoma" w:hAnsi="Tahoma" w:cs="Tahoma"/>
                <w:b/>
              </w:rPr>
            </w:pPr>
            <w:r w:rsidRPr="00C071E0">
              <w:rPr>
                <w:rFonts w:ascii="Tahoma" w:hAnsi="Tahoma" w:cs="Tahoma"/>
              </w:rPr>
              <w:t>s podizvajalci</w:t>
            </w:r>
          </w:p>
        </w:tc>
        <w:tc>
          <w:tcPr>
            <w:tcW w:w="2605" w:type="dxa"/>
          </w:tcPr>
          <w:p w:rsidR="00F2305C" w:rsidRPr="00C071E0" w:rsidRDefault="00F2305C" w:rsidP="00287200">
            <w:pPr>
              <w:keepNext/>
              <w:numPr>
                <w:ilvl w:val="0"/>
                <w:numId w:val="13"/>
              </w:numPr>
              <w:ind w:left="601" w:hanging="426"/>
              <w:jc w:val="both"/>
              <w:rPr>
                <w:rFonts w:ascii="Tahoma" w:hAnsi="Tahoma" w:cs="Tahoma"/>
              </w:rPr>
            </w:pPr>
            <w:r w:rsidRPr="00C071E0">
              <w:rPr>
                <w:rFonts w:ascii="Tahoma" w:hAnsi="Tahoma" w:cs="Tahoma"/>
              </w:rPr>
              <w:t>Uporaba zmogljivosti drugih subjektov</w:t>
            </w:r>
          </w:p>
        </w:tc>
      </w:tr>
    </w:tbl>
    <w:p w:rsidR="00F2305C" w:rsidRDefault="00F2305C" w:rsidP="00287200">
      <w:pPr>
        <w:keepNext/>
        <w:numPr>
          <w:ilvl w:val="0"/>
          <w:numId w:val="25"/>
        </w:numPr>
        <w:tabs>
          <w:tab w:val="num" w:pos="426"/>
        </w:tabs>
        <w:rPr>
          <w:rFonts w:ascii="Tahoma" w:hAnsi="Tahoma" w:cs="Tahoma"/>
          <w:b/>
        </w:rPr>
      </w:pPr>
      <w:r w:rsidRPr="00CE1BAD">
        <w:rPr>
          <w:rFonts w:ascii="Tahoma" w:hAnsi="Tahoma" w:cs="Tahoma"/>
          <w:b/>
        </w:rPr>
        <w:t xml:space="preserve">PONUDBENA </w:t>
      </w:r>
      <w:r>
        <w:rPr>
          <w:rFonts w:ascii="Tahoma" w:hAnsi="Tahoma" w:cs="Tahoma"/>
          <w:b/>
        </w:rPr>
        <w:t>CENA</w:t>
      </w:r>
    </w:p>
    <w:p w:rsidR="00F2305C" w:rsidRDefault="00F2305C" w:rsidP="00287200">
      <w:pPr>
        <w:keepNext/>
        <w:tabs>
          <w:tab w:val="num" w:pos="426"/>
        </w:tabs>
        <w:rPr>
          <w:rFonts w:ascii="Tahoma" w:hAnsi="Tahoma" w:cs="Tahoma"/>
          <w:b/>
        </w:rPr>
      </w:pPr>
    </w:p>
    <w:tbl>
      <w:tblPr>
        <w:tblW w:w="104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543"/>
        <w:gridCol w:w="1276"/>
        <w:gridCol w:w="851"/>
        <w:gridCol w:w="1134"/>
        <w:gridCol w:w="1275"/>
        <w:gridCol w:w="1844"/>
      </w:tblGrid>
      <w:tr w:rsidR="00F2305C" w:rsidRPr="00413645" w:rsidTr="00F2305C">
        <w:trPr>
          <w:trHeight w:val="185"/>
        </w:trPr>
        <w:tc>
          <w:tcPr>
            <w:tcW w:w="4111" w:type="dxa"/>
            <w:gridSpan w:val="2"/>
            <w:shd w:val="clear" w:color="auto" w:fill="FFFFCC"/>
            <w:vAlign w:val="center"/>
          </w:tcPr>
          <w:p w:rsidR="00F2305C" w:rsidRPr="00413645" w:rsidRDefault="00F2305C" w:rsidP="00287200">
            <w:pPr>
              <w:keepNext/>
              <w:jc w:val="center"/>
              <w:rPr>
                <w:rFonts w:ascii="Tahoma" w:hAnsi="Tahoma" w:cs="Tahoma"/>
                <w:b/>
                <w:bCs/>
                <w:iCs/>
              </w:rPr>
            </w:pPr>
            <w:r>
              <w:rPr>
                <w:rFonts w:ascii="Tahoma" w:hAnsi="Tahoma" w:cs="Tahoma"/>
                <w:b/>
                <w:bCs/>
                <w:iCs/>
              </w:rPr>
              <w:t>ODPADEK</w:t>
            </w:r>
          </w:p>
        </w:tc>
        <w:tc>
          <w:tcPr>
            <w:tcW w:w="1276" w:type="dxa"/>
            <w:shd w:val="clear" w:color="auto" w:fill="FFFFCC"/>
          </w:tcPr>
          <w:p w:rsidR="00F2305C" w:rsidRDefault="00F2305C" w:rsidP="00287200">
            <w:pPr>
              <w:keepNext/>
              <w:rPr>
                <w:rFonts w:ascii="Tahoma" w:hAnsi="Tahoma" w:cs="Tahoma"/>
                <w:b/>
                <w:iCs/>
              </w:rPr>
            </w:pPr>
            <w:r>
              <w:rPr>
                <w:rFonts w:ascii="Tahoma" w:hAnsi="Tahoma" w:cs="Tahoma"/>
                <w:b/>
                <w:iCs/>
              </w:rPr>
              <w:t>Klasif. št. odpadka</w:t>
            </w:r>
          </w:p>
        </w:tc>
        <w:tc>
          <w:tcPr>
            <w:tcW w:w="851" w:type="dxa"/>
            <w:shd w:val="clear" w:color="auto" w:fill="FFFFCC"/>
          </w:tcPr>
          <w:p w:rsidR="00F2305C" w:rsidRPr="00413645" w:rsidRDefault="00F2305C" w:rsidP="00287200">
            <w:pPr>
              <w:keepNext/>
              <w:rPr>
                <w:rFonts w:ascii="Tahoma" w:hAnsi="Tahoma" w:cs="Tahoma"/>
                <w:b/>
                <w:iCs/>
              </w:rPr>
            </w:pPr>
            <w:r>
              <w:rPr>
                <w:rFonts w:ascii="Tahoma" w:hAnsi="Tahoma" w:cs="Tahoma"/>
                <w:b/>
                <w:iCs/>
              </w:rPr>
              <w:t>E</w:t>
            </w:r>
            <w:r w:rsidRPr="00413645">
              <w:rPr>
                <w:rFonts w:ascii="Tahoma" w:hAnsi="Tahoma" w:cs="Tahoma"/>
                <w:b/>
                <w:iCs/>
              </w:rPr>
              <w:t>nota</w:t>
            </w:r>
            <w:r>
              <w:rPr>
                <w:rFonts w:ascii="Tahoma" w:hAnsi="Tahoma" w:cs="Tahoma"/>
                <w:b/>
                <w:iCs/>
              </w:rPr>
              <w:t xml:space="preserve"> mere</w:t>
            </w:r>
          </w:p>
        </w:tc>
        <w:tc>
          <w:tcPr>
            <w:tcW w:w="1134" w:type="dxa"/>
            <w:shd w:val="clear" w:color="auto" w:fill="FFFFCC"/>
          </w:tcPr>
          <w:p w:rsidR="00F2305C" w:rsidRPr="00413645" w:rsidRDefault="00F2305C" w:rsidP="00287200">
            <w:pPr>
              <w:keepNext/>
              <w:jc w:val="center"/>
              <w:rPr>
                <w:rFonts w:ascii="Tahoma" w:hAnsi="Tahoma" w:cs="Tahoma"/>
                <w:b/>
                <w:iCs/>
              </w:rPr>
            </w:pPr>
            <w:r>
              <w:rPr>
                <w:rFonts w:ascii="Tahoma" w:hAnsi="Tahoma" w:cs="Tahoma"/>
                <w:b/>
                <w:iCs/>
              </w:rPr>
              <w:t>Okvirna količina</w:t>
            </w:r>
          </w:p>
        </w:tc>
        <w:tc>
          <w:tcPr>
            <w:tcW w:w="1275" w:type="dxa"/>
            <w:shd w:val="clear" w:color="auto" w:fill="FFFFCC"/>
          </w:tcPr>
          <w:p w:rsidR="00F2305C" w:rsidRPr="00413645" w:rsidRDefault="00F2305C" w:rsidP="00287200">
            <w:pPr>
              <w:keepNext/>
              <w:rPr>
                <w:rFonts w:ascii="Tahoma" w:hAnsi="Tahoma" w:cs="Tahoma"/>
                <w:b/>
                <w:iCs/>
              </w:rPr>
            </w:pPr>
            <w:r>
              <w:rPr>
                <w:rFonts w:ascii="Tahoma" w:hAnsi="Tahoma" w:cs="Tahoma"/>
                <w:b/>
                <w:iCs/>
              </w:rPr>
              <w:t>Cena na enoto v EUR brez DDV</w:t>
            </w:r>
          </w:p>
        </w:tc>
        <w:tc>
          <w:tcPr>
            <w:tcW w:w="1844" w:type="dxa"/>
            <w:shd w:val="clear" w:color="auto" w:fill="FFFFCC"/>
          </w:tcPr>
          <w:p w:rsidR="00F2305C" w:rsidRDefault="00F2305C" w:rsidP="00287200">
            <w:pPr>
              <w:keepNext/>
              <w:jc w:val="both"/>
              <w:rPr>
                <w:rFonts w:ascii="Tahoma" w:hAnsi="Tahoma" w:cs="Tahoma"/>
                <w:b/>
                <w:iCs/>
              </w:rPr>
            </w:pPr>
            <w:r w:rsidRPr="00413645">
              <w:rPr>
                <w:rFonts w:ascii="Tahoma" w:hAnsi="Tahoma" w:cs="Tahoma"/>
                <w:b/>
                <w:iCs/>
              </w:rPr>
              <w:t>Ponudbena cena EUR brez DDV</w:t>
            </w:r>
          </w:p>
          <w:p w:rsidR="00F2305C" w:rsidRPr="00413645" w:rsidRDefault="00F2305C" w:rsidP="00287200">
            <w:pPr>
              <w:keepNext/>
              <w:jc w:val="both"/>
              <w:rPr>
                <w:rFonts w:ascii="Tahoma" w:hAnsi="Tahoma" w:cs="Tahoma"/>
                <w:b/>
                <w:iCs/>
              </w:rPr>
            </w:pPr>
            <w:r w:rsidRPr="0067274D">
              <w:rPr>
                <w:rFonts w:ascii="Tahoma" w:hAnsi="Tahoma" w:cs="Tahoma"/>
                <w:b/>
                <w:sz w:val="16"/>
                <w:szCs w:val="16"/>
              </w:rPr>
              <w:t xml:space="preserve">('količina' </w:t>
            </w:r>
            <w:r>
              <w:rPr>
                <w:rFonts w:ascii="Tahoma" w:hAnsi="Tahoma" w:cs="Tahoma"/>
                <w:b/>
                <w:sz w:val="16"/>
                <w:szCs w:val="16"/>
              </w:rPr>
              <w:t>X</w:t>
            </w:r>
            <w:r w:rsidRPr="0067274D">
              <w:rPr>
                <w:rFonts w:ascii="Tahoma" w:hAnsi="Tahoma" w:cs="Tahoma"/>
                <w:b/>
                <w:sz w:val="16"/>
                <w:szCs w:val="16"/>
              </w:rPr>
              <w:t xml:space="preserve"> 'cena/enoto')</w:t>
            </w:r>
          </w:p>
        </w:tc>
      </w:tr>
      <w:tr w:rsidR="00F2305C" w:rsidRPr="00413645" w:rsidTr="00797C77">
        <w:trPr>
          <w:trHeight w:val="185"/>
        </w:trPr>
        <w:tc>
          <w:tcPr>
            <w:tcW w:w="568" w:type="dxa"/>
            <w:tcBorders>
              <w:bottom w:val="single" w:sz="4" w:space="0" w:color="auto"/>
            </w:tcBorders>
            <w:vAlign w:val="center"/>
          </w:tcPr>
          <w:p w:rsidR="00F2305C" w:rsidRPr="00413645" w:rsidRDefault="00F2305C" w:rsidP="00287200">
            <w:pPr>
              <w:keepNext/>
              <w:jc w:val="center"/>
              <w:rPr>
                <w:rFonts w:ascii="Tahoma" w:hAnsi="Tahoma" w:cs="Tahoma"/>
                <w:iCs/>
              </w:rPr>
            </w:pPr>
            <w:r w:rsidRPr="00413645">
              <w:rPr>
                <w:rFonts w:ascii="Tahoma" w:hAnsi="Tahoma" w:cs="Tahoma"/>
                <w:iCs/>
              </w:rPr>
              <w:t>1</w:t>
            </w:r>
          </w:p>
        </w:tc>
        <w:tc>
          <w:tcPr>
            <w:tcW w:w="3543" w:type="dxa"/>
            <w:tcBorders>
              <w:bottom w:val="single" w:sz="4" w:space="0" w:color="auto"/>
            </w:tcBorders>
            <w:vAlign w:val="center"/>
          </w:tcPr>
          <w:p w:rsidR="00E8613B" w:rsidRDefault="00E8613B" w:rsidP="00287200">
            <w:pPr>
              <w:keepNext/>
              <w:jc w:val="center"/>
              <w:rPr>
                <w:rFonts w:ascii="Tahoma" w:hAnsi="Tahoma" w:cs="Tahoma"/>
                <w:iCs/>
              </w:rPr>
            </w:pPr>
          </w:p>
          <w:p w:rsidR="00F2305C" w:rsidRPr="00E8613B" w:rsidRDefault="00E8613B" w:rsidP="00287200">
            <w:pPr>
              <w:keepNext/>
              <w:jc w:val="center"/>
              <w:rPr>
                <w:rFonts w:ascii="Tahoma" w:hAnsi="Tahoma" w:cs="Tahoma"/>
                <w:iCs/>
              </w:rPr>
            </w:pPr>
            <w:r w:rsidRPr="00E8613B">
              <w:rPr>
                <w:rFonts w:ascii="Tahoma" w:hAnsi="Tahoma" w:cs="Tahoma"/>
                <w:iCs/>
              </w:rPr>
              <w:t>kemikalije (zbrane iz gospodinjstev)</w:t>
            </w:r>
          </w:p>
          <w:p w:rsidR="00E8613B" w:rsidRPr="00847643" w:rsidRDefault="00E8613B" w:rsidP="00287200">
            <w:pPr>
              <w:keepNext/>
              <w:jc w:val="center"/>
              <w:rPr>
                <w:rFonts w:ascii="Tahoma" w:hAnsi="Tahoma" w:cs="Tahoma"/>
              </w:rPr>
            </w:pPr>
          </w:p>
        </w:tc>
        <w:tc>
          <w:tcPr>
            <w:tcW w:w="1276" w:type="dxa"/>
            <w:tcBorders>
              <w:bottom w:val="single" w:sz="4" w:space="0" w:color="auto"/>
            </w:tcBorders>
            <w:vAlign w:val="center"/>
          </w:tcPr>
          <w:p w:rsidR="00F2305C" w:rsidRPr="00847643" w:rsidRDefault="00E8613B" w:rsidP="00287200">
            <w:pPr>
              <w:keepNext/>
              <w:rPr>
                <w:rFonts w:ascii="Tahoma" w:hAnsi="Tahoma" w:cs="Tahoma"/>
              </w:rPr>
            </w:pPr>
            <w:r w:rsidRPr="00ED3174">
              <w:rPr>
                <w:rFonts w:ascii="Tahoma" w:hAnsi="Tahoma" w:cs="Tahoma"/>
              </w:rPr>
              <w:t>20 01 13* 20 01 14* 20 01 15* 20 01 17*</w:t>
            </w:r>
          </w:p>
        </w:tc>
        <w:tc>
          <w:tcPr>
            <w:tcW w:w="851" w:type="dxa"/>
            <w:vAlign w:val="center"/>
          </w:tcPr>
          <w:p w:rsidR="00F2305C" w:rsidRPr="00413645" w:rsidRDefault="00F2305C" w:rsidP="00287200">
            <w:pPr>
              <w:keepNext/>
              <w:jc w:val="center"/>
              <w:rPr>
                <w:rFonts w:ascii="Tahoma" w:hAnsi="Tahoma" w:cs="Tahoma"/>
                <w:iCs/>
              </w:rPr>
            </w:pPr>
            <w:r>
              <w:rPr>
                <w:rFonts w:ascii="Tahoma" w:hAnsi="Tahoma" w:cs="Tahoma"/>
                <w:iCs/>
              </w:rPr>
              <w:t>kg</w:t>
            </w:r>
          </w:p>
        </w:tc>
        <w:tc>
          <w:tcPr>
            <w:tcW w:w="1134" w:type="dxa"/>
            <w:vAlign w:val="center"/>
          </w:tcPr>
          <w:p w:rsidR="00F2305C" w:rsidRPr="009740B4" w:rsidRDefault="00797C77" w:rsidP="00287200">
            <w:pPr>
              <w:keepNext/>
              <w:autoSpaceDE w:val="0"/>
              <w:autoSpaceDN w:val="0"/>
              <w:adjustRightInd w:val="0"/>
              <w:jc w:val="center"/>
              <w:rPr>
                <w:rFonts w:ascii="Tahoma" w:hAnsi="Tahoma" w:cs="Tahoma"/>
                <w:iCs/>
              </w:rPr>
            </w:pPr>
            <w:r>
              <w:rPr>
                <w:rFonts w:ascii="Tahoma" w:hAnsi="Tahoma" w:cs="Tahoma"/>
                <w:iCs/>
              </w:rPr>
              <w:t>20.000</w:t>
            </w:r>
          </w:p>
        </w:tc>
        <w:tc>
          <w:tcPr>
            <w:tcW w:w="1275" w:type="dxa"/>
            <w:vAlign w:val="center"/>
          </w:tcPr>
          <w:p w:rsidR="00F2305C" w:rsidRPr="00413645" w:rsidRDefault="00F2305C" w:rsidP="00287200">
            <w:pPr>
              <w:keepNext/>
              <w:jc w:val="center"/>
              <w:rPr>
                <w:rFonts w:ascii="Tahoma" w:hAnsi="Tahoma" w:cs="Tahoma"/>
                <w:iCs/>
              </w:rPr>
            </w:pPr>
          </w:p>
        </w:tc>
        <w:tc>
          <w:tcPr>
            <w:tcW w:w="1844" w:type="dxa"/>
            <w:vAlign w:val="center"/>
          </w:tcPr>
          <w:p w:rsidR="00F2305C" w:rsidRPr="00413645" w:rsidRDefault="00F2305C" w:rsidP="00287200">
            <w:pPr>
              <w:keepNext/>
              <w:jc w:val="right"/>
              <w:rPr>
                <w:rFonts w:ascii="Tahoma" w:hAnsi="Tahoma" w:cs="Tahoma"/>
                <w:iCs/>
              </w:rPr>
            </w:pPr>
            <w:r>
              <w:rPr>
                <w:rFonts w:ascii="Tahoma" w:hAnsi="Tahoma" w:cs="Tahoma"/>
                <w:iCs/>
              </w:rPr>
              <w:t>EUR</w:t>
            </w:r>
          </w:p>
        </w:tc>
      </w:tr>
      <w:tr w:rsidR="00F2305C" w:rsidRPr="00413645" w:rsidTr="00797C77">
        <w:trPr>
          <w:trHeight w:val="185"/>
        </w:trPr>
        <w:tc>
          <w:tcPr>
            <w:tcW w:w="568" w:type="dxa"/>
            <w:tcBorders>
              <w:top w:val="single" w:sz="4" w:space="0" w:color="auto"/>
              <w:left w:val="nil"/>
              <w:bottom w:val="nil"/>
              <w:right w:val="nil"/>
            </w:tcBorders>
          </w:tcPr>
          <w:p w:rsidR="00F2305C" w:rsidRPr="00413645" w:rsidRDefault="00F2305C" w:rsidP="00287200">
            <w:pPr>
              <w:keepNext/>
              <w:rPr>
                <w:rFonts w:ascii="Tahoma" w:hAnsi="Tahoma" w:cs="Tahoma"/>
                <w:iCs/>
              </w:rPr>
            </w:pPr>
          </w:p>
        </w:tc>
        <w:tc>
          <w:tcPr>
            <w:tcW w:w="3543" w:type="dxa"/>
            <w:tcBorders>
              <w:top w:val="single" w:sz="4" w:space="0" w:color="auto"/>
              <w:left w:val="nil"/>
              <w:bottom w:val="nil"/>
              <w:right w:val="nil"/>
            </w:tcBorders>
          </w:tcPr>
          <w:p w:rsidR="00F2305C" w:rsidRPr="00413645" w:rsidRDefault="00F2305C" w:rsidP="00287200">
            <w:pPr>
              <w:keepNext/>
              <w:rPr>
                <w:rFonts w:ascii="Tahoma" w:hAnsi="Tahoma" w:cs="Tahoma"/>
                <w:b/>
                <w:iCs/>
              </w:rPr>
            </w:pPr>
          </w:p>
        </w:tc>
        <w:tc>
          <w:tcPr>
            <w:tcW w:w="1276" w:type="dxa"/>
            <w:tcBorders>
              <w:top w:val="single" w:sz="4" w:space="0" w:color="auto"/>
              <w:left w:val="nil"/>
              <w:bottom w:val="nil"/>
            </w:tcBorders>
            <w:shd w:val="clear" w:color="auto" w:fill="auto"/>
          </w:tcPr>
          <w:p w:rsidR="00F2305C" w:rsidRPr="00413645" w:rsidRDefault="00F2305C" w:rsidP="00287200">
            <w:pPr>
              <w:keepNext/>
              <w:jc w:val="both"/>
              <w:rPr>
                <w:rFonts w:ascii="Tahoma" w:hAnsi="Tahoma" w:cs="Tahoma"/>
                <w:b/>
                <w:iCs/>
              </w:rPr>
            </w:pPr>
          </w:p>
        </w:tc>
        <w:tc>
          <w:tcPr>
            <w:tcW w:w="3260" w:type="dxa"/>
            <w:gridSpan w:val="3"/>
            <w:tcBorders>
              <w:top w:val="single" w:sz="18" w:space="0" w:color="auto"/>
              <w:bottom w:val="single" w:sz="2" w:space="0" w:color="auto"/>
              <w:right w:val="single" w:sz="2" w:space="0" w:color="auto"/>
            </w:tcBorders>
            <w:shd w:val="clear" w:color="auto" w:fill="FFFFCC"/>
          </w:tcPr>
          <w:p w:rsidR="00F2305C" w:rsidRPr="00413645" w:rsidRDefault="00F2305C" w:rsidP="00287200">
            <w:pPr>
              <w:keepNext/>
              <w:jc w:val="both"/>
              <w:rPr>
                <w:rFonts w:ascii="Tahoma" w:hAnsi="Tahoma" w:cs="Tahoma"/>
                <w:b/>
                <w:iCs/>
              </w:rPr>
            </w:pPr>
            <w:r w:rsidRPr="00413645">
              <w:rPr>
                <w:rFonts w:ascii="Tahoma" w:hAnsi="Tahoma" w:cs="Tahoma"/>
                <w:b/>
                <w:iCs/>
              </w:rPr>
              <w:t>Skupna ponudbena cena</w:t>
            </w:r>
            <w:r>
              <w:rPr>
                <w:rFonts w:ascii="Tahoma" w:hAnsi="Tahoma" w:cs="Tahoma"/>
                <w:b/>
                <w:iCs/>
              </w:rPr>
              <w:t xml:space="preserve"> v</w:t>
            </w:r>
            <w:r w:rsidRPr="00413645">
              <w:rPr>
                <w:rFonts w:ascii="Tahoma" w:hAnsi="Tahoma" w:cs="Tahoma"/>
                <w:b/>
                <w:iCs/>
              </w:rPr>
              <w:t xml:space="preserve"> EUR brez DDV</w:t>
            </w:r>
          </w:p>
        </w:tc>
        <w:tc>
          <w:tcPr>
            <w:tcW w:w="1844" w:type="dxa"/>
            <w:tcBorders>
              <w:top w:val="single" w:sz="2" w:space="0" w:color="auto"/>
              <w:left w:val="single" w:sz="2" w:space="0" w:color="auto"/>
              <w:bottom w:val="single" w:sz="2" w:space="0" w:color="auto"/>
              <w:right w:val="single" w:sz="2" w:space="0" w:color="auto"/>
            </w:tcBorders>
            <w:shd w:val="clear" w:color="auto" w:fill="FFFFCC"/>
          </w:tcPr>
          <w:p w:rsidR="00F2305C" w:rsidRDefault="00F2305C" w:rsidP="00287200">
            <w:pPr>
              <w:keepNext/>
              <w:jc w:val="right"/>
              <w:rPr>
                <w:rFonts w:ascii="Tahoma" w:hAnsi="Tahoma" w:cs="Tahoma"/>
                <w:iCs/>
              </w:rPr>
            </w:pPr>
          </w:p>
          <w:p w:rsidR="00F2305C" w:rsidRPr="00413645" w:rsidRDefault="00F2305C" w:rsidP="00287200">
            <w:pPr>
              <w:keepNext/>
              <w:jc w:val="right"/>
              <w:rPr>
                <w:rFonts w:ascii="Tahoma" w:hAnsi="Tahoma" w:cs="Tahoma"/>
                <w:iCs/>
              </w:rPr>
            </w:pPr>
            <w:r>
              <w:rPr>
                <w:rFonts w:ascii="Tahoma" w:hAnsi="Tahoma" w:cs="Tahoma"/>
                <w:iCs/>
              </w:rPr>
              <w:t>EUR</w:t>
            </w:r>
          </w:p>
        </w:tc>
      </w:tr>
      <w:tr w:rsidR="00F2305C" w:rsidRPr="00413645" w:rsidTr="00797C77">
        <w:trPr>
          <w:trHeight w:val="185"/>
        </w:trPr>
        <w:tc>
          <w:tcPr>
            <w:tcW w:w="568" w:type="dxa"/>
            <w:tcBorders>
              <w:top w:val="nil"/>
              <w:left w:val="nil"/>
              <w:bottom w:val="nil"/>
              <w:right w:val="nil"/>
            </w:tcBorders>
          </w:tcPr>
          <w:p w:rsidR="00F2305C" w:rsidRPr="00413645" w:rsidRDefault="00F2305C" w:rsidP="00287200">
            <w:pPr>
              <w:keepNext/>
              <w:rPr>
                <w:rFonts w:ascii="Tahoma" w:hAnsi="Tahoma" w:cs="Tahoma"/>
                <w:iCs/>
              </w:rPr>
            </w:pPr>
          </w:p>
        </w:tc>
        <w:tc>
          <w:tcPr>
            <w:tcW w:w="3543" w:type="dxa"/>
            <w:tcBorders>
              <w:top w:val="nil"/>
              <w:left w:val="nil"/>
              <w:bottom w:val="nil"/>
              <w:right w:val="nil"/>
            </w:tcBorders>
          </w:tcPr>
          <w:p w:rsidR="00F2305C" w:rsidRPr="00413645" w:rsidRDefault="00F2305C" w:rsidP="00287200">
            <w:pPr>
              <w:keepNext/>
              <w:rPr>
                <w:rFonts w:ascii="Tahoma" w:hAnsi="Tahoma" w:cs="Tahoma"/>
                <w:b/>
                <w:iCs/>
              </w:rPr>
            </w:pPr>
          </w:p>
        </w:tc>
        <w:tc>
          <w:tcPr>
            <w:tcW w:w="1276" w:type="dxa"/>
            <w:tcBorders>
              <w:top w:val="nil"/>
              <w:left w:val="nil"/>
              <w:bottom w:val="nil"/>
            </w:tcBorders>
          </w:tcPr>
          <w:p w:rsidR="00F2305C" w:rsidRDefault="00F2305C" w:rsidP="00287200">
            <w:pPr>
              <w:keepNext/>
              <w:rPr>
                <w:rFonts w:ascii="Tahoma" w:hAnsi="Tahoma" w:cs="Tahoma"/>
                <w:iCs/>
              </w:rPr>
            </w:pPr>
          </w:p>
        </w:tc>
        <w:tc>
          <w:tcPr>
            <w:tcW w:w="3260" w:type="dxa"/>
            <w:gridSpan w:val="3"/>
            <w:tcBorders>
              <w:top w:val="single" w:sz="2" w:space="0" w:color="auto"/>
              <w:bottom w:val="single" w:sz="2" w:space="0" w:color="auto"/>
              <w:right w:val="single" w:sz="2" w:space="0" w:color="auto"/>
            </w:tcBorders>
          </w:tcPr>
          <w:p w:rsidR="00F2305C" w:rsidRDefault="00F2305C" w:rsidP="00287200">
            <w:pPr>
              <w:keepNext/>
              <w:rPr>
                <w:rFonts w:ascii="Tahoma" w:hAnsi="Tahoma" w:cs="Tahoma"/>
                <w:iCs/>
              </w:rPr>
            </w:pPr>
          </w:p>
          <w:p w:rsidR="00F2305C" w:rsidRPr="00413645" w:rsidRDefault="00F2305C" w:rsidP="00287200">
            <w:pPr>
              <w:keepNext/>
              <w:rPr>
                <w:rFonts w:ascii="Tahoma" w:hAnsi="Tahoma" w:cs="Tahoma"/>
                <w:iCs/>
              </w:rPr>
            </w:pPr>
            <w:r>
              <w:rPr>
                <w:rFonts w:ascii="Tahoma" w:hAnsi="Tahoma" w:cs="Tahoma"/>
                <w:iCs/>
              </w:rPr>
              <w:t>DDV _____ %</w:t>
            </w:r>
          </w:p>
        </w:tc>
        <w:tc>
          <w:tcPr>
            <w:tcW w:w="1844" w:type="dxa"/>
            <w:tcBorders>
              <w:top w:val="single" w:sz="2" w:space="0" w:color="auto"/>
              <w:left w:val="single" w:sz="2" w:space="0" w:color="auto"/>
              <w:bottom w:val="single" w:sz="2" w:space="0" w:color="auto"/>
              <w:right w:val="single" w:sz="2" w:space="0" w:color="auto"/>
            </w:tcBorders>
          </w:tcPr>
          <w:p w:rsidR="00F2305C" w:rsidRDefault="00F2305C" w:rsidP="00287200">
            <w:pPr>
              <w:keepNext/>
              <w:jc w:val="right"/>
              <w:rPr>
                <w:rFonts w:ascii="Tahoma" w:hAnsi="Tahoma" w:cs="Tahoma"/>
                <w:iCs/>
              </w:rPr>
            </w:pPr>
          </w:p>
          <w:p w:rsidR="00F2305C" w:rsidRPr="00413645" w:rsidRDefault="00F2305C" w:rsidP="00287200">
            <w:pPr>
              <w:keepNext/>
              <w:jc w:val="right"/>
              <w:rPr>
                <w:rFonts w:ascii="Tahoma" w:hAnsi="Tahoma" w:cs="Tahoma"/>
                <w:iCs/>
              </w:rPr>
            </w:pPr>
            <w:r>
              <w:rPr>
                <w:rFonts w:ascii="Tahoma" w:hAnsi="Tahoma" w:cs="Tahoma"/>
                <w:iCs/>
              </w:rPr>
              <w:t>EUR</w:t>
            </w:r>
          </w:p>
        </w:tc>
      </w:tr>
      <w:tr w:rsidR="00F2305C" w:rsidRPr="00413645" w:rsidTr="00797C77">
        <w:trPr>
          <w:trHeight w:val="185"/>
        </w:trPr>
        <w:tc>
          <w:tcPr>
            <w:tcW w:w="568" w:type="dxa"/>
            <w:tcBorders>
              <w:top w:val="nil"/>
              <w:left w:val="nil"/>
              <w:bottom w:val="nil"/>
              <w:right w:val="nil"/>
            </w:tcBorders>
          </w:tcPr>
          <w:p w:rsidR="00F2305C" w:rsidRPr="00413645" w:rsidRDefault="00F2305C" w:rsidP="00287200">
            <w:pPr>
              <w:keepNext/>
              <w:rPr>
                <w:rFonts w:ascii="Tahoma" w:hAnsi="Tahoma" w:cs="Tahoma"/>
                <w:iCs/>
              </w:rPr>
            </w:pPr>
          </w:p>
        </w:tc>
        <w:tc>
          <w:tcPr>
            <w:tcW w:w="3543" w:type="dxa"/>
            <w:tcBorders>
              <w:top w:val="nil"/>
              <w:left w:val="nil"/>
              <w:bottom w:val="nil"/>
              <w:right w:val="nil"/>
            </w:tcBorders>
          </w:tcPr>
          <w:p w:rsidR="00F2305C" w:rsidRPr="00413645" w:rsidRDefault="00F2305C" w:rsidP="00287200">
            <w:pPr>
              <w:keepNext/>
              <w:rPr>
                <w:rFonts w:ascii="Tahoma" w:hAnsi="Tahoma" w:cs="Tahoma"/>
                <w:b/>
                <w:iCs/>
              </w:rPr>
            </w:pPr>
          </w:p>
        </w:tc>
        <w:tc>
          <w:tcPr>
            <w:tcW w:w="1276" w:type="dxa"/>
            <w:tcBorders>
              <w:top w:val="nil"/>
              <w:left w:val="nil"/>
              <w:bottom w:val="nil"/>
            </w:tcBorders>
          </w:tcPr>
          <w:p w:rsidR="00F2305C" w:rsidRPr="00413645" w:rsidRDefault="00F2305C" w:rsidP="00287200">
            <w:pPr>
              <w:keepNext/>
              <w:jc w:val="both"/>
              <w:rPr>
                <w:rFonts w:ascii="Tahoma" w:hAnsi="Tahoma" w:cs="Tahoma"/>
                <w:b/>
                <w:iCs/>
              </w:rPr>
            </w:pPr>
          </w:p>
        </w:tc>
        <w:tc>
          <w:tcPr>
            <w:tcW w:w="3260" w:type="dxa"/>
            <w:gridSpan w:val="3"/>
            <w:tcBorders>
              <w:top w:val="single" w:sz="2" w:space="0" w:color="auto"/>
              <w:right w:val="single" w:sz="2" w:space="0" w:color="auto"/>
            </w:tcBorders>
          </w:tcPr>
          <w:p w:rsidR="00F2305C" w:rsidRPr="00413645" w:rsidRDefault="00F2305C" w:rsidP="00287200">
            <w:pPr>
              <w:keepNext/>
              <w:jc w:val="both"/>
              <w:rPr>
                <w:rFonts w:ascii="Tahoma" w:hAnsi="Tahoma" w:cs="Tahoma"/>
                <w:b/>
                <w:iCs/>
              </w:rPr>
            </w:pPr>
            <w:r w:rsidRPr="00413645">
              <w:rPr>
                <w:rFonts w:ascii="Tahoma" w:hAnsi="Tahoma" w:cs="Tahoma"/>
                <w:b/>
                <w:iCs/>
              </w:rPr>
              <w:t>Skupna ponudbena cena EUR z DDV</w:t>
            </w:r>
          </w:p>
        </w:tc>
        <w:tc>
          <w:tcPr>
            <w:tcW w:w="1844" w:type="dxa"/>
            <w:tcBorders>
              <w:top w:val="single" w:sz="2" w:space="0" w:color="auto"/>
              <w:left w:val="single" w:sz="2" w:space="0" w:color="auto"/>
              <w:bottom w:val="single" w:sz="2" w:space="0" w:color="auto"/>
              <w:right w:val="single" w:sz="2" w:space="0" w:color="auto"/>
            </w:tcBorders>
          </w:tcPr>
          <w:p w:rsidR="00F2305C" w:rsidRDefault="00F2305C" w:rsidP="00287200">
            <w:pPr>
              <w:keepNext/>
              <w:jc w:val="right"/>
              <w:rPr>
                <w:rFonts w:ascii="Tahoma" w:hAnsi="Tahoma" w:cs="Tahoma"/>
                <w:iCs/>
              </w:rPr>
            </w:pPr>
          </w:p>
          <w:p w:rsidR="00F2305C" w:rsidRPr="00413645" w:rsidRDefault="00F2305C" w:rsidP="00287200">
            <w:pPr>
              <w:keepNext/>
              <w:jc w:val="right"/>
              <w:rPr>
                <w:rFonts w:ascii="Tahoma" w:hAnsi="Tahoma" w:cs="Tahoma"/>
                <w:iCs/>
              </w:rPr>
            </w:pPr>
            <w:r>
              <w:rPr>
                <w:rFonts w:ascii="Tahoma" w:hAnsi="Tahoma" w:cs="Tahoma"/>
                <w:iCs/>
              </w:rPr>
              <w:t>EUR</w:t>
            </w:r>
          </w:p>
        </w:tc>
      </w:tr>
    </w:tbl>
    <w:p w:rsidR="00F2305C" w:rsidRDefault="00F2305C" w:rsidP="00287200">
      <w:pPr>
        <w:keepNext/>
        <w:tabs>
          <w:tab w:val="num" w:pos="426"/>
        </w:tabs>
        <w:rPr>
          <w:rFonts w:ascii="Tahoma" w:hAnsi="Tahoma" w:cs="Tahoma"/>
          <w:b/>
        </w:rPr>
      </w:pPr>
    </w:p>
    <w:p w:rsidR="00F2305C" w:rsidRPr="00B72F7E" w:rsidRDefault="00F2305C" w:rsidP="00287200">
      <w:pPr>
        <w:keepNext/>
        <w:jc w:val="both"/>
        <w:rPr>
          <w:rFonts w:ascii="Tahoma" w:hAnsi="Tahoma" w:cs="Tahoma"/>
        </w:rPr>
      </w:pPr>
      <w:r w:rsidRPr="00B72F7E">
        <w:rPr>
          <w:rFonts w:ascii="Tahoma" w:hAnsi="Tahoma" w:cs="Tahoma"/>
        </w:rPr>
        <w:t xml:space="preserve">Ponudnik se obvezuje po ponujenih </w:t>
      </w:r>
      <w:r>
        <w:rPr>
          <w:rFonts w:ascii="Tahoma" w:hAnsi="Tahoma" w:cs="Tahoma"/>
        </w:rPr>
        <w:t>cenah na enoto mere</w:t>
      </w:r>
      <w:r w:rsidRPr="00B72F7E">
        <w:rPr>
          <w:rFonts w:ascii="Tahoma" w:hAnsi="Tahoma" w:cs="Tahoma"/>
        </w:rPr>
        <w:t xml:space="preserve"> odstraniti tudi eventualne dodatne količine, naročnik pa si pridržuje pravico zmanjšati oziroma povečati predvidene količine odpadkov.</w:t>
      </w:r>
    </w:p>
    <w:p w:rsidR="00F2305C" w:rsidRDefault="00F2305C" w:rsidP="00287200">
      <w:pPr>
        <w:keepNext/>
        <w:tabs>
          <w:tab w:val="num" w:pos="426"/>
        </w:tabs>
        <w:rPr>
          <w:rFonts w:ascii="Tahoma" w:hAnsi="Tahoma" w:cs="Tahoma"/>
          <w:b/>
        </w:rPr>
      </w:pPr>
    </w:p>
    <w:p w:rsidR="00F2305C" w:rsidRDefault="00F2305C" w:rsidP="00287200">
      <w:pPr>
        <w:keepNext/>
        <w:numPr>
          <w:ilvl w:val="0"/>
          <w:numId w:val="25"/>
        </w:numPr>
        <w:tabs>
          <w:tab w:val="num" w:pos="426"/>
        </w:tabs>
        <w:ind w:left="0" w:firstLine="0"/>
        <w:rPr>
          <w:rFonts w:ascii="Tahoma" w:hAnsi="Tahoma" w:cs="Tahoma"/>
          <w:b/>
        </w:rPr>
      </w:pPr>
      <w:r>
        <w:rPr>
          <w:rFonts w:ascii="Tahoma" w:hAnsi="Tahoma" w:cs="Tahoma"/>
          <w:b/>
        </w:rPr>
        <w:t>ROK ODVOZA</w:t>
      </w:r>
    </w:p>
    <w:p w:rsidR="00F2305C" w:rsidRDefault="00F2305C" w:rsidP="00287200">
      <w:pPr>
        <w:keepNext/>
        <w:tabs>
          <w:tab w:val="num" w:pos="426"/>
        </w:tabs>
        <w:rPr>
          <w:rFonts w:ascii="Tahoma" w:hAnsi="Tahoma" w:cs="Tahoma"/>
          <w:b/>
        </w:rPr>
      </w:pPr>
    </w:p>
    <w:p w:rsidR="00F2305C" w:rsidRPr="00F2305C" w:rsidRDefault="00F2305C" w:rsidP="00287200">
      <w:pPr>
        <w:keepNext/>
        <w:tabs>
          <w:tab w:val="num" w:pos="426"/>
        </w:tabs>
        <w:jc w:val="both"/>
        <w:rPr>
          <w:rFonts w:ascii="Tahoma" w:hAnsi="Tahoma" w:cs="Tahoma"/>
        </w:rPr>
      </w:pPr>
      <w:r w:rsidRPr="00F2305C">
        <w:rPr>
          <w:rFonts w:ascii="Tahoma" w:hAnsi="Tahoma" w:cs="Tahoma"/>
        </w:rPr>
        <w:t>Odvoz odpadkov zagotavljamo v roku ______ koledarskih dni od posameznega pisnega (e-pošta) naročila s strani naročnika.</w:t>
      </w:r>
    </w:p>
    <w:p w:rsidR="00F2305C" w:rsidRDefault="00F2305C" w:rsidP="00287200">
      <w:pPr>
        <w:keepNext/>
        <w:tabs>
          <w:tab w:val="num" w:pos="426"/>
        </w:tabs>
        <w:rPr>
          <w:rFonts w:ascii="Tahoma" w:hAnsi="Tahoma" w:cs="Tahoma"/>
          <w:b/>
        </w:rPr>
      </w:pPr>
    </w:p>
    <w:p w:rsidR="00F2305C" w:rsidRPr="00CE1BAD" w:rsidRDefault="00F2305C" w:rsidP="00287200">
      <w:pPr>
        <w:keepNext/>
        <w:numPr>
          <w:ilvl w:val="0"/>
          <w:numId w:val="25"/>
        </w:numPr>
        <w:tabs>
          <w:tab w:val="num" w:pos="426"/>
        </w:tabs>
        <w:ind w:left="0" w:firstLine="0"/>
        <w:rPr>
          <w:rFonts w:ascii="Tahoma" w:hAnsi="Tahoma" w:cs="Tahoma"/>
          <w:b/>
        </w:rPr>
      </w:pPr>
      <w:r w:rsidRPr="00CE1BAD">
        <w:rPr>
          <w:rFonts w:ascii="Tahoma" w:hAnsi="Tahoma" w:cs="Tahoma"/>
          <w:b/>
        </w:rPr>
        <w:t>VELJAVNOST PONUDBE</w:t>
      </w:r>
    </w:p>
    <w:p w:rsidR="00F2305C" w:rsidRDefault="00F2305C" w:rsidP="00287200">
      <w:pPr>
        <w:keepNext/>
        <w:jc w:val="both"/>
        <w:rPr>
          <w:rFonts w:ascii="Tahoma" w:hAnsi="Tahoma" w:cs="Tahoma"/>
          <w:highlight w:val="yellow"/>
        </w:rPr>
      </w:pPr>
    </w:p>
    <w:p w:rsidR="00BB007E" w:rsidRDefault="00BB007E" w:rsidP="00287200">
      <w:pPr>
        <w:keepNext/>
        <w:jc w:val="both"/>
        <w:rPr>
          <w:rFonts w:ascii="Tahoma" w:hAnsi="Tahoma" w:cs="Tahoma"/>
        </w:rPr>
      </w:pPr>
      <w:r w:rsidRPr="00A409A3">
        <w:rPr>
          <w:rFonts w:ascii="Tahoma" w:hAnsi="Tahoma" w:cs="Tahoma"/>
        </w:rPr>
        <w:t xml:space="preserve">Veljavnost ponudbe je _________ </w:t>
      </w:r>
      <w:r>
        <w:rPr>
          <w:rFonts w:ascii="Tahoma" w:hAnsi="Tahoma" w:cs="Tahoma"/>
        </w:rPr>
        <w:t>mesecev</w:t>
      </w:r>
      <w:r w:rsidRPr="00A409A3">
        <w:rPr>
          <w:rFonts w:ascii="Tahoma" w:hAnsi="Tahoma" w:cs="Tahoma"/>
        </w:rPr>
        <w:t xml:space="preserve"> </w:t>
      </w:r>
      <w:r w:rsidRPr="00750F4A">
        <w:rPr>
          <w:rFonts w:ascii="Tahoma" w:hAnsi="Tahoma" w:cs="Tahoma"/>
        </w:rPr>
        <w:t xml:space="preserve">(minimalno </w:t>
      </w:r>
      <w:r>
        <w:rPr>
          <w:rFonts w:ascii="Tahoma" w:hAnsi="Tahoma" w:cs="Tahoma"/>
        </w:rPr>
        <w:t>štiri (4) mesece) od datuma, določenega za oddajo ponudb</w:t>
      </w:r>
      <w:r w:rsidRPr="00A409A3">
        <w:rPr>
          <w:rFonts w:ascii="Tahoma" w:hAnsi="Tahoma" w:cs="Tahoma"/>
        </w:rPr>
        <w:t>.</w:t>
      </w:r>
    </w:p>
    <w:p w:rsidR="00F2305C" w:rsidRDefault="00F2305C" w:rsidP="00287200">
      <w:pPr>
        <w:keepNext/>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2305C" w:rsidRPr="00CE1BAD" w:rsidTr="00F2305C">
        <w:trPr>
          <w:trHeight w:val="235"/>
        </w:trPr>
        <w:tc>
          <w:tcPr>
            <w:tcW w:w="3402" w:type="dxa"/>
            <w:tcBorders>
              <w:bottom w:val="single" w:sz="4" w:space="0" w:color="auto"/>
            </w:tcBorders>
          </w:tcPr>
          <w:p w:rsidR="00F2305C" w:rsidRPr="00CE1BAD" w:rsidRDefault="00F2305C" w:rsidP="00287200">
            <w:pPr>
              <w:keepNext/>
              <w:jc w:val="both"/>
              <w:rPr>
                <w:rFonts w:ascii="Tahoma" w:hAnsi="Tahoma" w:cs="Tahoma"/>
                <w:snapToGrid w:val="0"/>
                <w:color w:val="000000"/>
              </w:rPr>
            </w:pPr>
          </w:p>
        </w:tc>
        <w:tc>
          <w:tcPr>
            <w:tcW w:w="2977" w:type="dxa"/>
          </w:tcPr>
          <w:p w:rsidR="00F2305C" w:rsidRPr="00CE1BAD" w:rsidRDefault="00F2305C" w:rsidP="00287200">
            <w:pPr>
              <w:keepNext/>
              <w:jc w:val="center"/>
              <w:rPr>
                <w:rFonts w:ascii="Tahoma" w:hAnsi="Tahoma" w:cs="Tahoma"/>
                <w:snapToGrid w:val="0"/>
                <w:color w:val="000000"/>
              </w:rPr>
            </w:pPr>
          </w:p>
        </w:tc>
        <w:tc>
          <w:tcPr>
            <w:tcW w:w="3119" w:type="dxa"/>
            <w:tcBorders>
              <w:bottom w:val="single" w:sz="4" w:space="0" w:color="auto"/>
            </w:tcBorders>
          </w:tcPr>
          <w:p w:rsidR="00F2305C" w:rsidRPr="00CE1BAD" w:rsidRDefault="00F2305C" w:rsidP="00287200">
            <w:pPr>
              <w:keepNext/>
              <w:tabs>
                <w:tab w:val="left" w:pos="567"/>
                <w:tab w:val="num" w:pos="851"/>
                <w:tab w:val="left" w:pos="993"/>
              </w:tabs>
              <w:jc w:val="both"/>
              <w:rPr>
                <w:rFonts w:ascii="Tahoma" w:hAnsi="Tahoma" w:cs="Tahoma"/>
                <w:snapToGrid w:val="0"/>
                <w:color w:val="000000"/>
                <w:sz w:val="28"/>
              </w:rPr>
            </w:pPr>
          </w:p>
        </w:tc>
      </w:tr>
      <w:tr w:rsidR="00F2305C" w:rsidRPr="00CE1BAD" w:rsidTr="00F2305C">
        <w:trPr>
          <w:trHeight w:val="235"/>
        </w:trPr>
        <w:tc>
          <w:tcPr>
            <w:tcW w:w="3402" w:type="dxa"/>
            <w:tcBorders>
              <w:top w:val="single" w:sz="4" w:space="0" w:color="auto"/>
            </w:tcBorders>
          </w:tcPr>
          <w:p w:rsidR="00F2305C" w:rsidRPr="00CE1BAD" w:rsidRDefault="00F2305C" w:rsidP="00287200">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F2305C" w:rsidRPr="00CE1BAD" w:rsidRDefault="00F2305C" w:rsidP="00287200">
            <w:pPr>
              <w:keepNext/>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F2305C" w:rsidRPr="00CE1BAD" w:rsidRDefault="00F2305C" w:rsidP="00287200">
            <w:pPr>
              <w:keepNext/>
              <w:jc w:val="center"/>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5B19E0" w:rsidRDefault="005B19E0"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2305C" w:rsidRPr="00CE1BAD" w:rsidTr="00F2305C">
        <w:tc>
          <w:tcPr>
            <w:tcW w:w="599" w:type="dxa"/>
            <w:tcBorders>
              <w:right w:val="nil"/>
            </w:tcBorders>
          </w:tcPr>
          <w:p w:rsidR="00F2305C" w:rsidRPr="00CE1BAD" w:rsidRDefault="00F2305C" w:rsidP="00287200">
            <w:pPr>
              <w:keepNext/>
              <w:jc w:val="both"/>
              <w:rPr>
                <w:rFonts w:ascii="Tahoma" w:hAnsi="Tahoma" w:cs="Tahoma"/>
              </w:rPr>
            </w:pPr>
          </w:p>
        </w:tc>
        <w:tc>
          <w:tcPr>
            <w:tcW w:w="7653" w:type="dxa"/>
            <w:tcBorders>
              <w:left w:val="nil"/>
            </w:tcBorders>
          </w:tcPr>
          <w:p w:rsidR="00F2305C" w:rsidRPr="00CE1BAD" w:rsidRDefault="00F2305C" w:rsidP="00287200">
            <w:pPr>
              <w:keepNext/>
              <w:jc w:val="both"/>
              <w:rPr>
                <w:rFonts w:ascii="Tahoma" w:hAnsi="Tahoma" w:cs="Tahoma"/>
              </w:rPr>
            </w:pPr>
            <w:r>
              <w:rPr>
                <w:rFonts w:ascii="Tahoma" w:hAnsi="Tahoma" w:cs="Tahoma"/>
              </w:rPr>
              <w:t>PONUDBA – SKLOP 3</w:t>
            </w:r>
          </w:p>
        </w:tc>
        <w:tc>
          <w:tcPr>
            <w:tcW w:w="912" w:type="dxa"/>
            <w:tcBorders>
              <w:right w:val="nil"/>
            </w:tcBorders>
          </w:tcPr>
          <w:p w:rsidR="00F2305C" w:rsidRPr="00CE1BAD" w:rsidRDefault="00F2305C" w:rsidP="00287200">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F2305C" w:rsidRPr="00CE1BAD" w:rsidRDefault="00F2305C" w:rsidP="00287200">
            <w:pPr>
              <w:keepNext/>
              <w:jc w:val="both"/>
              <w:rPr>
                <w:rFonts w:ascii="Tahoma" w:hAnsi="Tahoma" w:cs="Tahoma"/>
                <w:b/>
                <w:i/>
              </w:rPr>
            </w:pPr>
            <w:r>
              <w:rPr>
                <w:rFonts w:ascii="Tahoma" w:hAnsi="Tahoma" w:cs="Tahoma"/>
                <w:b/>
                <w:i/>
              </w:rPr>
              <w:t>2/3</w:t>
            </w:r>
          </w:p>
        </w:tc>
      </w:tr>
    </w:tbl>
    <w:p w:rsidR="00F2305C" w:rsidRDefault="00F2305C" w:rsidP="00287200">
      <w:pPr>
        <w:pStyle w:val="Blokbesedila"/>
        <w:keepNext/>
        <w:tabs>
          <w:tab w:val="left" w:pos="9354"/>
        </w:tabs>
        <w:ind w:left="0" w:right="-2"/>
        <w:jc w:val="both"/>
        <w:rPr>
          <w:rFonts w:ascii="Tahoma" w:hAnsi="Tahoma" w:cs="Tahoma"/>
          <w:sz w:val="20"/>
        </w:rPr>
      </w:pPr>
    </w:p>
    <w:p w:rsidR="00F2305C" w:rsidRDefault="00F2305C" w:rsidP="00287200">
      <w:pPr>
        <w:keepNext/>
        <w:jc w:val="both"/>
        <w:rPr>
          <w:rFonts w:ascii="Tahoma" w:hAnsi="Tahoma" w:cs="Tahoma"/>
          <w:b/>
        </w:rPr>
      </w:pPr>
      <w:r w:rsidRPr="0013381C">
        <w:rPr>
          <w:rFonts w:ascii="Tahoma" w:hAnsi="Tahoma" w:cs="Tahoma"/>
        </w:rPr>
        <w:t>PONUDBA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 </w:t>
      </w:r>
      <w:r w:rsidRPr="00D112A4">
        <w:rPr>
          <w:rFonts w:ascii="Tahoma" w:hAnsi="Tahoma" w:cs="Tahoma"/>
        </w:rPr>
        <w:t>javno na</w:t>
      </w:r>
      <w:r>
        <w:rPr>
          <w:rFonts w:ascii="Tahoma" w:hAnsi="Tahoma" w:cs="Tahoma"/>
        </w:rPr>
        <w:t xml:space="preserve">ročilo št. </w:t>
      </w:r>
      <w:r w:rsidR="00A2211F">
        <w:rPr>
          <w:rFonts w:ascii="Tahoma" w:hAnsi="Tahoma" w:cs="Tahoma"/>
          <w:b/>
        </w:rPr>
        <w:t>SNAGA-71/18</w:t>
      </w:r>
      <w:r>
        <w:rPr>
          <w:rFonts w:ascii="Tahoma" w:hAnsi="Tahoma" w:cs="Tahoma"/>
          <w:b/>
        </w:rPr>
        <w:t xml:space="preserve"> – Odstranjevanje nevarnih gospodinjskih odpadkov za</w:t>
      </w:r>
    </w:p>
    <w:p w:rsidR="00F2305C" w:rsidRDefault="00F2305C" w:rsidP="00287200">
      <w:pPr>
        <w:keepNext/>
        <w:jc w:val="both"/>
        <w:rPr>
          <w:rFonts w:ascii="Tahoma" w:hAnsi="Tahoma" w:cs="Tahoma"/>
          <w:b/>
        </w:rPr>
      </w:pPr>
    </w:p>
    <w:p w:rsidR="00F2305C" w:rsidRPr="00D112A4" w:rsidRDefault="00F2305C" w:rsidP="00287200">
      <w:pPr>
        <w:keepNext/>
        <w:jc w:val="both"/>
        <w:rPr>
          <w:rFonts w:ascii="Tahoma" w:hAnsi="Tahoma" w:cs="Tahoma"/>
        </w:rPr>
      </w:pPr>
      <w:r>
        <w:rPr>
          <w:rFonts w:ascii="Tahoma" w:hAnsi="Tahoma" w:cs="Tahoma"/>
          <w:b/>
        </w:rPr>
        <w:t>SKLOP 3</w:t>
      </w:r>
    </w:p>
    <w:p w:rsidR="00F2305C" w:rsidRDefault="00F2305C" w:rsidP="00287200">
      <w:pPr>
        <w:keepNext/>
        <w:ind w:left="1080" w:hanging="1080"/>
        <w:jc w:val="both"/>
        <w:rPr>
          <w:rFonts w:ascii="Tahoma" w:hAnsi="Tahoma" w:cs="Tahoma"/>
          <w:b/>
        </w:rPr>
      </w:pPr>
      <w:r w:rsidRPr="00B803F6">
        <w:rPr>
          <w:rFonts w:ascii="Tahoma" w:hAnsi="Tahoma" w:cs="Tahoma"/>
          <w:b/>
        </w:rPr>
        <w:t xml:space="preserve"> </w:t>
      </w:r>
    </w:p>
    <w:p w:rsidR="00F2305C" w:rsidRDefault="00F2305C" w:rsidP="00287200">
      <w:pPr>
        <w:keepNext/>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2305C" w:rsidRPr="00C071E0" w:rsidTr="00F2305C">
        <w:tc>
          <w:tcPr>
            <w:tcW w:w="1688" w:type="dxa"/>
          </w:tcPr>
          <w:p w:rsidR="00F2305C" w:rsidRPr="00C071E0" w:rsidRDefault="00F2305C" w:rsidP="00287200">
            <w:pPr>
              <w:keepNext/>
              <w:numPr>
                <w:ilvl w:val="0"/>
                <w:numId w:val="13"/>
              </w:numPr>
              <w:ind w:left="318" w:hanging="426"/>
              <w:jc w:val="both"/>
              <w:rPr>
                <w:rFonts w:ascii="Tahoma" w:hAnsi="Tahoma" w:cs="Tahoma"/>
                <w:b/>
              </w:rPr>
            </w:pPr>
            <w:r w:rsidRPr="00C071E0">
              <w:rPr>
                <w:rFonts w:ascii="Tahoma" w:hAnsi="Tahoma" w:cs="Tahoma"/>
              </w:rPr>
              <w:t>samostojno</w:t>
            </w:r>
          </w:p>
        </w:tc>
        <w:tc>
          <w:tcPr>
            <w:tcW w:w="2507" w:type="dxa"/>
          </w:tcPr>
          <w:p w:rsidR="00F2305C" w:rsidRPr="00C071E0" w:rsidRDefault="00F2305C" w:rsidP="00287200">
            <w:pPr>
              <w:keepNext/>
              <w:numPr>
                <w:ilvl w:val="0"/>
                <w:numId w:val="13"/>
              </w:numPr>
              <w:ind w:left="601" w:hanging="425"/>
              <w:jc w:val="both"/>
              <w:rPr>
                <w:rFonts w:ascii="Tahoma" w:hAnsi="Tahoma" w:cs="Tahoma"/>
                <w:b/>
              </w:rPr>
            </w:pPr>
            <w:r w:rsidRPr="00C071E0">
              <w:rPr>
                <w:rFonts w:ascii="Tahoma" w:hAnsi="Tahoma" w:cs="Tahoma"/>
              </w:rPr>
              <w:t>skupna ponudba</w:t>
            </w:r>
          </w:p>
        </w:tc>
        <w:tc>
          <w:tcPr>
            <w:tcW w:w="2184" w:type="dxa"/>
          </w:tcPr>
          <w:p w:rsidR="00F2305C" w:rsidRPr="00C071E0" w:rsidRDefault="00F2305C" w:rsidP="00287200">
            <w:pPr>
              <w:keepNext/>
              <w:numPr>
                <w:ilvl w:val="0"/>
                <w:numId w:val="13"/>
              </w:numPr>
              <w:ind w:left="601" w:hanging="426"/>
              <w:jc w:val="both"/>
              <w:rPr>
                <w:rFonts w:ascii="Tahoma" w:hAnsi="Tahoma" w:cs="Tahoma"/>
                <w:b/>
              </w:rPr>
            </w:pPr>
            <w:r w:rsidRPr="00C071E0">
              <w:rPr>
                <w:rFonts w:ascii="Tahoma" w:hAnsi="Tahoma" w:cs="Tahoma"/>
              </w:rPr>
              <w:t>s podizvajalci</w:t>
            </w:r>
          </w:p>
        </w:tc>
        <w:tc>
          <w:tcPr>
            <w:tcW w:w="2605" w:type="dxa"/>
          </w:tcPr>
          <w:p w:rsidR="00F2305C" w:rsidRPr="00C071E0" w:rsidRDefault="00F2305C" w:rsidP="00287200">
            <w:pPr>
              <w:keepNext/>
              <w:numPr>
                <w:ilvl w:val="0"/>
                <w:numId w:val="13"/>
              </w:numPr>
              <w:ind w:left="601" w:hanging="426"/>
              <w:jc w:val="both"/>
              <w:rPr>
                <w:rFonts w:ascii="Tahoma" w:hAnsi="Tahoma" w:cs="Tahoma"/>
              </w:rPr>
            </w:pPr>
            <w:r w:rsidRPr="00C071E0">
              <w:rPr>
                <w:rFonts w:ascii="Tahoma" w:hAnsi="Tahoma" w:cs="Tahoma"/>
              </w:rPr>
              <w:t>Uporaba zmogljivosti drugih subjektov</w:t>
            </w:r>
          </w:p>
        </w:tc>
      </w:tr>
    </w:tbl>
    <w:p w:rsidR="00F2305C" w:rsidRDefault="00F2305C" w:rsidP="00287200">
      <w:pPr>
        <w:keepNext/>
        <w:numPr>
          <w:ilvl w:val="0"/>
          <w:numId w:val="24"/>
        </w:numPr>
        <w:tabs>
          <w:tab w:val="num" w:pos="426"/>
        </w:tabs>
        <w:rPr>
          <w:rFonts w:ascii="Tahoma" w:hAnsi="Tahoma" w:cs="Tahoma"/>
          <w:b/>
        </w:rPr>
      </w:pPr>
      <w:r w:rsidRPr="00CE1BAD">
        <w:rPr>
          <w:rFonts w:ascii="Tahoma" w:hAnsi="Tahoma" w:cs="Tahoma"/>
          <w:b/>
        </w:rPr>
        <w:t xml:space="preserve">PONUDBENA </w:t>
      </w:r>
      <w:r>
        <w:rPr>
          <w:rFonts w:ascii="Tahoma" w:hAnsi="Tahoma" w:cs="Tahoma"/>
          <w:b/>
        </w:rPr>
        <w:t>CENA</w:t>
      </w:r>
    </w:p>
    <w:p w:rsidR="00F2305C" w:rsidRDefault="00F2305C" w:rsidP="00287200">
      <w:pPr>
        <w:keepNext/>
        <w:tabs>
          <w:tab w:val="num" w:pos="426"/>
        </w:tabs>
        <w:rPr>
          <w:rFonts w:ascii="Tahoma" w:hAnsi="Tahoma" w:cs="Tahoma"/>
          <w:b/>
        </w:rPr>
      </w:pPr>
    </w:p>
    <w:tbl>
      <w:tblPr>
        <w:tblW w:w="104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543"/>
        <w:gridCol w:w="1276"/>
        <w:gridCol w:w="851"/>
        <w:gridCol w:w="1134"/>
        <w:gridCol w:w="1275"/>
        <w:gridCol w:w="1844"/>
      </w:tblGrid>
      <w:tr w:rsidR="00F2305C" w:rsidRPr="00413645" w:rsidTr="00F2305C">
        <w:trPr>
          <w:trHeight w:val="185"/>
        </w:trPr>
        <w:tc>
          <w:tcPr>
            <w:tcW w:w="4111" w:type="dxa"/>
            <w:gridSpan w:val="2"/>
            <w:shd w:val="clear" w:color="auto" w:fill="FFFFCC"/>
            <w:vAlign w:val="center"/>
          </w:tcPr>
          <w:p w:rsidR="00F2305C" w:rsidRPr="00413645" w:rsidRDefault="00F2305C" w:rsidP="00287200">
            <w:pPr>
              <w:keepNext/>
              <w:jc w:val="center"/>
              <w:rPr>
                <w:rFonts w:ascii="Tahoma" w:hAnsi="Tahoma" w:cs="Tahoma"/>
                <w:b/>
                <w:bCs/>
                <w:iCs/>
              </w:rPr>
            </w:pPr>
            <w:r>
              <w:rPr>
                <w:rFonts w:ascii="Tahoma" w:hAnsi="Tahoma" w:cs="Tahoma"/>
                <w:b/>
                <w:bCs/>
                <w:iCs/>
              </w:rPr>
              <w:t>ODPADEK</w:t>
            </w:r>
          </w:p>
        </w:tc>
        <w:tc>
          <w:tcPr>
            <w:tcW w:w="1276" w:type="dxa"/>
            <w:shd w:val="clear" w:color="auto" w:fill="FFFFCC"/>
          </w:tcPr>
          <w:p w:rsidR="00F2305C" w:rsidRDefault="00F2305C" w:rsidP="00287200">
            <w:pPr>
              <w:keepNext/>
              <w:rPr>
                <w:rFonts w:ascii="Tahoma" w:hAnsi="Tahoma" w:cs="Tahoma"/>
                <w:b/>
                <w:iCs/>
              </w:rPr>
            </w:pPr>
            <w:r>
              <w:rPr>
                <w:rFonts w:ascii="Tahoma" w:hAnsi="Tahoma" w:cs="Tahoma"/>
                <w:b/>
                <w:iCs/>
              </w:rPr>
              <w:t>Klasif. št. odpadka</w:t>
            </w:r>
          </w:p>
        </w:tc>
        <w:tc>
          <w:tcPr>
            <w:tcW w:w="851" w:type="dxa"/>
            <w:shd w:val="clear" w:color="auto" w:fill="FFFFCC"/>
          </w:tcPr>
          <w:p w:rsidR="00F2305C" w:rsidRPr="00413645" w:rsidRDefault="00F2305C" w:rsidP="00287200">
            <w:pPr>
              <w:keepNext/>
              <w:rPr>
                <w:rFonts w:ascii="Tahoma" w:hAnsi="Tahoma" w:cs="Tahoma"/>
                <w:b/>
                <w:iCs/>
              </w:rPr>
            </w:pPr>
            <w:r>
              <w:rPr>
                <w:rFonts w:ascii="Tahoma" w:hAnsi="Tahoma" w:cs="Tahoma"/>
                <w:b/>
                <w:iCs/>
              </w:rPr>
              <w:t>E</w:t>
            </w:r>
            <w:r w:rsidRPr="00413645">
              <w:rPr>
                <w:rFonts w:ascii="Tahoma" w:hAnsi="Tahoma" w:cs="Tahoma"/>
                <w:b/>
                <w:iCs/>
              </w:rPr>
              <w:t>nota</w:t>
            </w:r>
            <w:r>
              <w:rPr>
                <w:rFonts w:ascii="Tahoma" w:hAnsi="Tahoma" w:cs="Tahoma"/>
                <w:b/>
                <w:iCs/>
              </w:rPr>
              <w:t xml:space="preserve"> mere</w:t>
            </w:r>
          </w:p>
        </w:tc>
        <w:tc>
          <w:tcPr>
            <w:tcW w:w="1134" w:type="dxa"/>
            <w:shd w:val="clear" w:color="auto" w:fill="FFFFCC"/>
          </w:tcPr>
          <w:p w:rsidR="00F2305C" w:rsidRPr="00413645" w:rsidRDefault="00F2305C" w:rsidP="00287200">
            <w:pPr>
              <w:keepNext/>
              <w:jc w:val="center"/>
              <w:rPr>
                <w:rFonts w:ascii="Tahoma" w:hAnsi="Tahoma" w:cs="Tahoma"/>
                <w:b/>
                <w:iCs/>
              </w:rPr>
            </w:pPr>
            <w:r>
              <w:rPr>
                <w:rFonts w:ascii="Tahoma" w:hAnsi="Tahoma" w:cs="Tahoma"/>
                <w:b/>
                <w:iCs/>
              </w:rPr>
              <w:t>Okvirna količina</w:t>
            </w:r>
          </w:p>
        </w:tc>
        <w:tc>
          <w:tcPr>
            <w:tcW w:w="1275" w:type="dxa"/>
            <w:shd w:val="clear" w:color="auto" w:fill="FFFFCC"/>
          </w:tcPr>
          <w:p w:rsidR="00F2305C" w:rsidRPr="00413645" w:rsidRDefault="00F2305C" w:rsidP="00287200">
            <w:pPr>
              <w:keepNext/>
              <w:rPr>
                <w:rFonts w:ascii="Tahoma" w:hAnsi="Tahoma" w:cs="Tahoma"/>
                <w:b/>
                <w:iCs/>
              </w:rPr>
            </w:pPr>
            <w:r>
              <w:rPr>
                <w:rFonts w:ascii="Tahoma" w:hAnsi="Tahoma" w:cs="Tahoma"/>
                <w:b/>
                <w:iCs/>
              </w:rPr>
              <w:t>Cena na enoto v EUR brez DDV</w:t>
            </w:r>
          </w:p>
        </w:tc>
        <w:tc>
          <w:tcPr>
            <w:tcW w:w="1844" w:type="dxa"/>
            <w:shd w:val="clear" w:color="auto" w:fill="FFFFCC"/>
          </w:tcPr>
          <w:p w:rsidR="00F2305C" w:rsidRDefault="00F2305C" w:rsidP="00287200">
            <w:pPr>
              <w:keepNext/>
              <w:jc w:val="both"/>
              <w:rPr>
                <w:rFonts w:ascii="Tahoma" w:hAnsi="Tahoma" w:cs="Tahoma"/>
                <w:b/>
                <w:iCs/>
              </w:rPr>
            </w:pPr>
            <w:r w:rsidRPr="00413645">
              <w:rPr>
                <w:rFonts w:ascii="Tahoma" w:hAnsi="Tahoma" w:cs="Tahoma"/>
                <w:b/>
                <w:iCs/>
              </w:rPr>
              <w:t>Ponudbena cena EUR brez DDV</w:t>
            </w:r>
          </w:p>
          <w:p w:rsidR="00F2305C" w:rsidRPr="00413645" w:rsidRDefault="00F2305C" w:rsidP="00287200">
            <w:pPr>
              <w:keepNext/>
              <w:jc w:val="both"/>
              <w:rPr>
                <w:rFonts w:ascii="Tahoma" w:hAnsi="Tahoma" w:cs="Tahoma"/>
                <w:b/>
                <w:iCs/>
              </w:rPr>
            </w:pPr>
            <w:r w:rsidRPr="0067274D">
              <w:rPr>
                <w:rFonts w:ascii="Tahoma" w:hAnsi="Tahoma" w:cs="Tahoma"/>
                <w:b/>
                <w:sz w:val="16"/>
                <w:szCs w:val="16"/>
              </w:rPr>
              <w:t xml:space="preserve">('količina' </w:t>
            </w:r>
            <w:r>
              <w:rPr>
                <w:rFonts w:ascii="Tahoma" w:hAnsi="Tahoma" w:cs="Tahoma"/>
                <w:b/>
                <w:sz w:val="16"/>
                <w:szCs w:val="16"/>
              </w:rPr>
              <w:t>X</w:t>
            </w:r>
            <w:r w:rsidRPr="0067274D">
              <w:rPr>
                <w:rFonts w:ascii="Tahoma" w:hAnsi="Tahoma" w:cs="Tahoma"/>
                <w:b/>
                <w:sz w:val="16"/>
                <w:szCs w:val="16"/>
              </w:rPr>
              <w:t xml:space="preserve"> 'cena/enoto')</w:t>
            </w:r>
          </w:p>
        </w:tc>
      </w:tr>
      <w:tr w:rsidR="00F2305C" w:rsidRPr="00413645" w:rsidTr="00797C77">
        <w:trPr>
          <w:trHeight w:val="185"/>
        </w:trPr>
        <w:tc>
          <w:tcPr>
            <w:tcW w:w="568" w:type="dxa"/>
            <w:tcBorders>
              <w:bottom w:val="single" w:sz="18" w:space="0" w:color="auto"/>
            </w:tcBorders>
            <w:vAlign w:val="center"/>
          </w:tcPr>
          <w:p w:rsidR="00F2305C" w:rsidRPr="00413645" w:rsidRDefault="00F43428" w:rsidP="00287200">
            <w:pPr>
              <w:keepNext/>
              <w:jc w:val="center"/>
              <w:rPr>
                <w:rFonts w:ascii="Tahoma" w:hAnsi="Tahoma" w:cs="Tahoma"/>
                <w:iCs/>
              </w:rPr>
            </w:pPr>
            <w:r>
              <w:rPr>
                <w:rFonts w:ascii="Tahoma" w:hAnsi="Tahoma" w:cs="Tahoma"/>
                <w:iCs/>
              </w:rPr>
              <w:t>1</w:t>
            </w:r>
          </w:p>
        </w:tc>
        <w:tc>
          <w:tcPr>
            <w:tcW w:w="3543" w:type="dxa"/>
            <w:tcBorders>
              <w:bottom w:val="single" w:sz="18" w:space="0" w:color="auto"/>
            </w:tcBorders>
            <w:vAlign w:val="center"/>
          </w:tcPr>
          <w:p w:rsidR="00F2305C" w:rsidRPr="00847643" w:rsidRDefault="00797C77" w:rsidP="00287200">
            <w:pPr>
              <w:keepNext/>
              <w:rPr>
                <w:rFonts w:ascii="Tahoma" w:hAnsi="Tahoma" w:cs="Tahoma"/>
              </w:rPr>
            </w:pPr>
            <w:r>
              <w:rPr>
                <w:rFonts w:ascii="Tahoma" w:hAnsi="Tahoma" w:cs="Tahoma"/>
                <w:color w:val="000000"/>
              </w:rPr>
              <w:t>barve, laki, topila, smole, kiti, zbrani v malolitrski embalaži, ki niso zajeti v 20 01 27*</w:t>
            </w:r>
          </w:p>
        </w:tc>
        <w:tc>
          <w:tcPr>
            <w:tcW w:w="1276" w:type="dxa"/>
            <w:tcBorders>
              <w:bottom w:val="single" w:sz="18" w:space="0" w:color="auto"/>
            </w:tcBorders>
            <w:vAlign w:val="center"/>
          </w:tcPr>
          <w:p w:rsidR="00F2305C" w:rsidRPr="00847643" w:rsidRDefault="00F2305C" w:rsidP="00287200">
            <w:pPr>
              <w:keepNext/>
              <w:rPr>
                <w:rFonts w:ascii="Tahoma" w:hAnsi="Tahoma" w:cs="Tahoma"/>
              </w:rPr>
            </w:pPr>
            <w:r w:rsidRPr="00847643">
              <w:rPr>
                <w:rFonts w:ascii="Tahoma" w:hAnsi="Tahoma" w:cs="Tahoma"/>
              </w:rPr>
              <w:t xml:space="preserve">20 01 </w:t>
            </w:r>
            <w:r w:rsidR="00C74DC7">
              <w:rPr>
                <w:rFonts w:ascii="Tahoma" w:hAnsi="Tahoma" w:cs="Tahoma"/>
              </w:rPr>
              <w:t>28</w:t>
            </w:r>
          </w:p>
        </w:tc>
        <w:tc>
          <w:tcPr>
            <w:tcW w:w="851" w:type="dxa"/>
            <w:vAlign w:val="center"/>
          </w:tcPr>
          <w:p w:rsidR="00F2305C" w:rsidRPr="00413645" w:rsidRDefault="00F2305C" w:rsidP="00287200">
            <w:pPr>
              <w:keepNext/>
              <w:jc w:val="center"/>
              <w:rPr>
                <w:rFonts w:ascii="Tahoma" w:hAnsi="Tahoma" w:cs="Tahoma"/>
              </w:rPr>
            </w:pPr>
            <w:r>
              <w:rPr>
                <w:rFonts w:ascii="Tahoma" w:hAnsi="Tahoma" w:cs="Tahoma"/>
                <w:iCs/>
              </w:rPr>
              <w:t>kg</w:t>
            </w:r>
          </w:p>
        </w:tc>
        <w:tc>
          <w:tcPr>
            <w:tcW w:w="1134" w:type="dxa"/>
            <w:vAlign w:val="center"/>
          </w:tcPr>
          <w:p w:rsidR="00F2305C" w:rsidRPr="009740B4" w:rsidRDefault="00C74DC7" w:rsidP="00287200">
            <w:pPr>
              <w:keepNext/>
              <w:autoSpaceDE w:val="0"/>
              <w:autoSpaceDN w:val="0"/>
              <w:adjustRightInd w:val="0"/>
              <w:jc w:val="center"/>
              <w:rPr>
                <w:rFonts w:ascii="Tahoma" w:hAnsi="Tahoma" w:cs="Tahoma"/>
                <w:iCs/>
              </w:rPr>
            </w:pPr>
            <w:r>
              <w:rPr>
                <w:rFonts w:ascii="Tahoma" w:hAnsi="Tahoma" w:cs="Tahoma"/>
                <w:iCs/>
              </w:rPr>
              <w:t>20.000</w:t>
            </w:r>
          </w:p>
        </w:tc>
        <w:tc>
          <w:tcPr>
            <w:tcW w:w="1275" w:type="dxa"/>
            <w:vAlign w:val="center"/>
          </w:tcPr>
          <w:p w:rsidR="00F2305C" w:rsidRPr="00413645" w:rsidRDefault="00F2305C" w:rsidP="00287200">
            <w:pPr>
              <w:keepNext/>
              <w:jc w:val="center"/>
              <w:rPr>
                <w:rFonts w:ascii="Tahoma" w:hAnsi="Tahoma" w:cs="Tahoma"/>
                <w:iCs/>
              </w:rPr>
            </w:pPr>
          </w:p>
        </w:tc>
        <w:tc>
          <w:tcPr>
            <w:tcW w:w="1844" w:type="dxa"/>
            <w:vAlign w:val="center"/>
          </w:tcPr>
          <w:p w:rsidR="00F2305C" w:rsidRDefault="00F2305C" w:rsidP="00287200">
            <w:pPr>
              <w:keepNext/>
              <w:jc w:val="center"/>
              <w:rPr>
                <w:rFonts w:ascii="Tahoma" w:hAnsi="Tahoma" w:cs="Tahoma"/>
                <w:iCs/>
              </w:rPr>
            </w:pPr>
          </w:p>
          <w:p w:rsidR="00F2305C" w:rsidRPr="00413645" w:rsidRDefault="00F2305C" w:rsidP="00287200">
            <w:pPr>
              <w:keepNext/>
              <w:jc w:val="right"/>
              <w:rPr>
                <w:rFonts w:ascii="Tahoma" w:hAnsi="Tahoma" w:cs="Tahoma"/>
                <w:iCs/>
              </w:rPr>
            </w:pPr>
            <w:r>
              <w:rPr>
                <w:rFonts w:ascii="Tahoma" w:hAnsi="Tahoma" w:cs="Tahoma"/>
                <w:iCs/>
              </w:rPr>
              <w:t>EUR</w:t>
            </w:r>
          </w:p>
        </w:tc>
      </w:tr>
      <w:tr w:rsidR="00F2305C" w:rsidRPr="00413645" w:rsidTr="00797C77">
        <w:trPr>
          <w:trHeight w:val="185"/>
        </w:trPr>
        <w:tc>
          <w:tcPr>
            <w:tcW w:w="568" w:type="dxa"/>
            <w:tcBorders>
              <w:top w:val="single" w:sz="18" w:space="0" w:color="auto"/>
              <w:left w:val="nil"/>
              <w:bottom w:val="nil"/>
              <w:right w:val="nil"/>
            </w:tcBorders>
          </w:tcPr>
          <w:p w:rsidR="00F2305C" w:rsidRPr="00413645" w:rsidRDefault="00F2305C" w:rsidP="00287200">
            <w:pPr>
              <w:keepNext/>
              <w:rPr>
                <w:rFonts w:ascii="Tahoma" w:hAnsi="Tahoma" w:cs="Tahoma"/>
                <w:iCs/>
              </w:rPr>
            </w:pPr>
          </w:p>
        </w:tc>
        <w:tc>
          <w:tcPr>
            <w:tcW w:w="3543" w:type="dxa"/>
            <w:tcBorders>
              <w:top w:val="single" w:sz="18" w:space="0" w:color="auto"/>
              <w:left w:val="nil"/>
              <w:bottom w:val="nil"/>
              <w:right w:val="nil"/>
            </w:tcBorders>
          </w:tcPr>
          <w:p w:rsidR="00F2305C" w:rsidRPr="00413645" w:rsidRDefault="00F2305C" w:rsidP="00287200">
            <w:pPr>
              <w:keepNext/>
              <w:rPr>
                <w:rFonts w:ascii="Tahoma" w:hAnsi="Tahoma" w:cs="Tahoma"/>
                <w:b/>
                <w:iCs/>
              </w:rPr>
            </w:pPr>
          </w:p>
        </w:tc>
        <w:tc>
          <w:tcPr>
            <w:tcW w:w="1276" w:type="dxa"/>
            <w:tcBorders>
              <w:top w:val="single" w:sz="18" w:space="0" w:color="auto"/>
              <w:left w:val="nil"/>
              <w:bottom w:val="nil"/>
            </w:tcBorders>
            <w:shd w:val="clear" w:color="auto" w:fill="auto"/>
          </w:tcPr>
          <w:p w:rsidR="00F2305C" w:rsidRPr="00413645" w:rsidRDefault="00F2305C" w:rsidP="00287200">
            <w:pPr>
              <w:keepNext/>
              <w:jc w:val="both"/>
              <w:rPr>
                <w:rFonts w:ascii="Tahoma" w:hAnsi="Tahoma" w:cs="Tahoma"/>
                <w:b/>
                <w:iCs/>
              </w:rPr>
            </w:pPr>
          </w:p>
        </w:tc>
        <w:tc>
          <w:tcPr>
            <w:tcW w:w="3260" w:type="dxa"/>
            <w:gridSpan w:val="3"/>
            <w:tcBorders>
              <w:top w:val="single" w:sz="18" w:space="0" w:color="auto"/>
              <w:bottom w:val="single" w:sz="2" w:space="0" w:color="auto"/>
              <w:right w:val="single" w:sz="2" w:space="0" w:color="auto"/>
            </w:tcBorders>
            <w:shd w:val="clear" w:color="auto" w:fill="FFFFCC"/>
          </w:tcPr>
          <w:p w:rsidR="00F2305C" w:rsidRPr="00413645" w:rsidRDefault="00F2305C" w:rsidP="00287200">
            <w:pPr>
              <w:keepNext/>
              <w:jc w:val="both"/>
              <w:rPr>
                <w:rFonts w:ascii="Tahoma" w:hAnsi="Tahoma" w:cs="Tahoma"/>
                <w:b/>
                <w:iCs/>
              </w:rPr>
            </w:pPr>
            <w:r w:rsidRPr="00413645">
              <w:rPr>
                <w:rFonts w:ascii="Tahoma" w:hAnsi="Tahoma" w:cs="Tahoma"/>
                <w:b/>
                <w:iCs/>
              </w:rPr>
              <w:t>Skupna ponudbena cena</w:t>
            </w:r>
            <w:r>
              <w:rPr>
                <w:rFonts w:ascii="Tahoma" w:hAnsi="Tahoma" w:cs="Tahoma"/>
                <w:b/>
                <w:iCs/>
              </w:rPr>
              <w:t xml:space="preserve"> v</w:t>
            </w:r>
            <w:r w:rsidRPr="00413645">
              <w:rPr>
                <w:rFonts w:ascii="Tahoma" w:hAnsi="Tahoma" w:cs="Tahoma"/>
                <w:b/>
                <w:iCs/>
              </w:rPr>
              <w:t xml:space="preserve"> EUR brez DDV</w:t>
            </w:r>
          </w:p>
        </w:tc>
        <w:tc>
          <w:tcPr>
            <w:tcW w:w="1844" w:type="dxa"/>
            <w:tcBorders>
              <w:top w:val="single" w:sz="2" w:space="0" w:color="auto"/>
              <w:left w:val="single" w:sz="2" w:space="0" w:color="auto"/>
              <w:bottom w:val="single" w:sz="2" w:space="0" w:color="auto"/>
              <w:right w:val="single" w:sz="2" w:space="0" w:color="auto"/>
            </w:tcBorders>
            <w:shd w:val="clear" w:color="auto" w:fill="FFFFCC"/>
          </w:tcPr>
          <w:p w:rsidR="00F2305C" w:rsidRDefault="00F2305C" w:rsidP="00287200">
            <w:pPr>
              <w:keepNext/>
              <w:jc w:val="right"/>
              <w:rPr>
                <w:rFonts w:ascii="Tahoma" w:hAnsi="Tahoma" w:cs="Tahoma"/>
                <w:iCs/>
              </w:rPr>
            </w:pPr>
          </w:p>
          <w:p w:rsidR="00F2305C" w:rsidRPr="00413645" w:rsidRDefault="00F2305C" w:rsidP="00287200">
            <w:pPr>
              <w:keepNext/>
              <w:jc w:val="right"/>
              <w:rPr>
                <w:rFonts w:ascii="Tahoma" w:hAnsi="Tahoma" w:cs="Tahoma"/>
                <w:iCs/>
              </w:rPr>
            </w:pPr>
            <w:r>
              <w:rPr>
                <w:rFonts w:ascii="Tahoma" w:hAnsi="Tahoma" w:cs="Tahoma"/>
                <w:iCs/>
              </w:rPr>
              <w:t>EUR</w:t>
            </w:r>
          </w:p>
        </w:tc>
      </w:tr>
      <w:tr w:rsidR="00F2305C" w:rsidRPr="00413645" w:rsidTr="00797C77">
        <w:trPr>
          <w:trHeight w:val="185"/>
        </w:trPr>
        <w:tc>
          <w:tcPr>
            <w:tcW w:w="568" w:type="dxa"/>
            <w:tcBorders>
              <w:top w:val="nil"/>
              <w:left w:val="nil"/>
              <w:bottom w:val="nil"/>
              <w:right w:val="nil"/>
            </w:tcBorders>
          </w:tcPr>
          <w:p w:rsidR="00F2305C" w:rsidRPr="00413645" w:rsidRDefault="00F2305C" w:rsidP="00287200">
            <w:pPr>
              <w:keepNext/>
              <w:rPr>
                <w:rFonts w:ascii="Tahoma" w:hAnsi="Tahoma" w:cs="Tahoma"/>
                <w:iCs/>
              </w:rPr>
            </w:pPr>
          </w:p>
        </w:tc>
        <w:tc>
          <w:tcPr>
            <w:tcW w:w="3543" w:type="dxa"/>
            <w:tcBorders>
              <w:top w:val="nil"/>
              <w:left w:val="nil"/>
              <w:bottom w:val="nil"/>
              <w:right w:val="nil"/>
            </w:tcBorders>
          </w:tcPr>
          <w:p w:rsidR="00F2305C" w:rsidRPr="00413645" w:rsidRDefault="00F2305C" w:rsidP="00287200">
            <w:pPr>
              <w:keepNext/>
              <w:rPr>
                <w:rFonts w:ascii="Tahoma" w:hAnsi="Tahoma" w:cs="Tahoma"/>
                <w:b/>
                <w:iCs/>
              </w:rPr>
            </w:pPr>
          </w:p>
        </w:tc>
        <w:tc>
          <w:tcPr>
            <w:tcW w:w="1276" w:type="dxa"/>
            <w:tcBorders>
              <w:top w:val="nil"/>
              <w:left w:val="nil"/>
              <w:bottom w:val="nil"/>
            </w:tcBorders>
          </w:tcPr>
          <w:p w:rsidR="00F2305C" w:rsidRDefault="00F2305C" w:rsidP="00287200">
            <w:pPr>
              <w:keepNext/>
              <w:rPr>
                <w:rFonts w:ascii="Tahoma" w:hAnsi="Tahoma" w:cs="Tahoma"/>
                <w:iCs/>
              </w:rPr>
            </w:pPr>
          </w:p>
        </w:tc>
        <w:tc>
          <w:tcPr>
            <w:tcW w:w="3260" w:type="dxa"/>
            <w:gridSpan w:val="3"/>
            <w:tcBorders>
              <w:top w:val="single" w:sz="2" w:space="0" w:color="auto"/>
              <w:bottom w:val="single" w:sz="2" w:space="0" w:color="auto"/>
              <w:right w:val="single" w:sz="2" w:space="0" w:color="auto"/>
            </w:tcBorders>
          </w:tcPr>
          <w:p w:rsidR="00F2305C" w:rsidRDefault="00F2305C" w:rsidP="00287200">
            <w:pPr>
              <w:keepNext/>
              <w:rPr>
                <w:rFonts w:ascii="Tahoma" w:hAnsi="Tahoma" w:cs="Tahoma"/>
                <w:iCs/>
              </w:rPr>
            </w:pPr>
          </w:p>
          <w:p w:rsidR="00F2305C" w:rsidRPr="00413645" w:rsidRDefault="00F2305C" w:rsidP="00287200">
            <w:pPr>
              <w:keepNext/>
              <w:rPr>
                <w:rFonts w:ascii="Tahoma" w:hAnsi="Tahoma" w:cs="Tahoma"/>
                <w:iCs/>
              </w:rPr>
            </w:pPr>
            <w:r>
              <w:rPr>
                <w:rFonts w:ascii="Tahoma" w:hAnsi="Tahoma" w:cs="Tahoma"/>
                <w:iCs/>
              </w:rPr>
              <w:t>DDV _____ %</w:t>
            </w:r>
          </w:p>
        </w:tc>
        <w:tc>
          <w:tcPr>
            <w:tcW w:w="1844" w:type="dxa"/>
            <w:tcBorders>
              <w:top w:val="single" w:sz="2" w:space="0" w:color="auto"/>
              <w:left w:val="single" w:sz="2" w:space="0" w:color="auto"/>
              <w:bottom w:val="single" w:sz="2" w:space="0" w:color="auto"/>
              <w:right w:val="single" w:sz="2" w:space="0" w:color="auto"/>
            </w:tcBorders>
          </w:tcPr>
          <w:p w:rsidR="00F2305C" w:rsidRDefault="00F2305C" w:rsidP="00287200">
            <w:pPr>
              <w:keepNext/>
              <w:jc w:val="right"/>
              <w:rPr>
                <w:rFonts w:ascii="Tahoma" w:hAnsi="Tahoma" w:cs="Tahoma"/>
                <w:iCs/>
              </w:rPr>
            </w:pPr>
          </w:p>
          <w:p w:rsidR="00F2305C" w:rsidRPr="00413645" w:rsidRDefault="00F2305C" w:rsidP="00287200">
            <w:pPr>
              <w:keepNext/>
              <w:jc w:val="right"/>
              <w:rPr>
                <w:rFonts w:ascii="Tahoma" w:hAnsi="Tahoma" w:cs="Tahoma"/>
                <w:iCs/>
              </w:rPr>
            </w:pPr>
            <w:r>
              <w:rPr>
                <w:rFonts w:ascii="Tahoma" w:hAnsi="Tahoma" w:cs="Tahoma"/>
                <w:iCs/>
              </w:rPr>
              <w:t>EUR</w:t>
            </w:r>
          </w:p>
        </w:tc>
      </w:tr>
      <w:tr w:rsidR="00F2305C" w:rsidRPr="00413645" w:rsidTr="00797C77">
        <w:trPr>
          <w:trHeight w:val="185"/>
        </w:trPr>
        <w:tc>
          <w:tcPr>
            <w:tcW w:w="568" w:type="dxa"/>
            <w:tcBorders>
              <w:top w:val="nil"/>
              <w:left w:val="nil"/>
              <w:bottom w:val="nil"/>
              <w:right w:val="nil"/>
            </w:tcBorders>
          </w:tcPr>
          <w:p w:rsidR="00F2305C" w:rsidRPr="00413645" w:rsidRDefault="00F2305C" w:rsidP="00287200">
            <w:pPr>
              <w:keepNext/>
              <w:rPr>
                <w:rFonts w:ascii="Tahoma" w:hAnsi="Tahoma" w:cs="Tahoma"/>
                <w:iCs/>
              </w:rPr>
            </w:pPr>
          </w:p>
        </w:tc>
        <w:tc>
          <w:tcPr>
            <w:tcW w:w="3543" w:type="dxa"/>
            <w:tcBorders>
              <w:top w:val="nil"/>
              <w:left w:val="nil"/>
              <w:bottom w:val="nil"/>
              <w:right w:val="nil"/>
            </w:tcBorders>
          </w:tcPr>
          <w:p w:rsidR="00F2305C" w:rsidRPr="00413645" w:rsidRDefault="00F2305C" w:rsidP="00287200">
            <w:pPr>
              <w:keepNext/>
              <w:rPr>
                <w:rFonts w:ascii="Tahoma" w:hAnsi="Tahoma" w:cs="Tahoma"/>
                <w:b/>
                <w:iCs/>
              </w:rPr>
            </w:pPr>
          </w:p>
        </w:tc>
        <w:tc>
          <w:tcPr>
            <w:tcW w:w="1276" w:type="dxa"/>
            <w:tcBorders>
              <w:top w:val="nil"/>
              <w:left w:val="nil"/>
              <w:bottom w:val="nil"/>
            </w:tcBorders>
          </w:tcPr>
          <w:p w:rsidR="00F2305C" w:rsidRPr="00413645" w:rsidRDefault="00F2305C" w:rsidP="00287200">
            <w:pPr>
              <w:keepNext/>
              <w:jc w:val="both"/>
              <w:rPr>
                <w:rFonts w:ascii="Tahoma" w:hAnsi="Tahoma" w:cs="Tahoma"/>
                <w:b/>
                <w:iCs/>
              </w:rPr>
            </w:pPr>
          </w:p>
        </w:tc>
        <w:tc>
          <w:tcPr>
            <w:tcW w:w="3260" w:type="dxa"/>
            <w:gridSpan w:val="3"/>
            <w:tcBorders>
              <w:top w:val="single" w:sz="2" w:space="0" w:color="auto"/>
              <w:right w:val="single" w:sz="2" w:space="0" w:color="auto"/>
            </w:tcBorders>
          </w:tcPr>
          <w:p w:rsidR="00F2305C" w:rsidRPr="00413645" w:rsidRDefault="00F2305C" w:rsidP="00287200">
            <w:pPr>
              <w:keepNext/>
              <w:jc w:val="both"/>
              <w:rPr>
                <w:rFonts w:ascii="Tahoma" w:hAnsi="Tahoma" w:cs="Tahoma"/>
                <w:b/>
                <w:iCs/>
              </w:rPr>
            </w:pPr>
            <w:r w:rsidRPr="00413645">
              <w:rPr>
                <w:rFonts w:ascii="Tahoma" w:hAnsi="Tahoma" w:cs="Tahoma"/>
                <w:b/>
                <w:iCs/>
              </w:rPr>
              <w:t>Skupna ponudbena cena EUR z DDV</w:t>
            </w:r>
          </w:p>
        </w:tc>
        <w:tc>
          <w:tcPr>
            <w:tcW w:w="1844" w:type="dxa"/>
            <w:tcBorders>
              <w:top w:val="single" w:sz="2" w:space="0" w:color="auto"/>
              <w:left w:val="single" w:sz="2" w:space="0" w:color="auto"/>
              <w:bottom w:val="single" w:sz="2" w:space="0" w:color="auto"/>
              <w:right w:val="single" w:sz="2" w:space="0" w:color="auto"/>
            </w:tcBorders>
          </w:tcPr>
          <w:p w:rsidR="00F2305C" w:rsidRDefault="00F2305C" w:rsidP="00287200">
            <w:pPr>
              <w:keepNext/>
              <w:jc w:val="right"/>
              <w:rPr>
                <w:rFonts w:ascii="Tahoma" w:hAnsi="Tahoma" w:cs="Tahoma"/>
                <w:iCs/>
              </w:rPr>
            </w:pPr>
          </w:p>
          <w:p w:rsidR="00F2305C" w:rsidRPr="00413645" w:rsidRDefault="00F2305C" w:rsidP="00287200">
            <w:pPr>
              <w:keepNext/>
              <w:jc w:val="right"/>
              <w:rPr>
                <w:rFonts w:ascii="Tahoma" w:hAnsi="Tahoma" w:cs="Tahoma"/>
                <w:iCs/>
              </w:rPr>
            </w:pPr>
            <w:r>
              <w:rPr>
                <w:rFonts w:ascii="Tahoma" w:hAnsi="Tahoma" w:cs="Tahoma"/>
                <w:iCs/>
              </w:rPr>
              <w:t>EUR</w:t>
            </w:r>
          </w:p>
        </w:tc>
      </w:tr>
    </w:tbl>
    <w:p w:rsidR="00F2305C" w:rsidRDefault="00F2305C" w:rsidP="00287200">
      <w:pPr>
        <w:keepNext/>
        <w:tabs>
          <w:tab w:val="num" w:pos="426"/>
        </w:tabs>
        <w:rPr>
          <w:rFonts w:ascii="Tahoma" w:hAnsi="Tahoma" w:cs="Tahoma"/>
          <w:b/>
        </w:rPr>
      </w:pPr>
    </w:p>
    <w:p w:rsidR="00F2305C" w:rsidRPr="00B72F7E" w:rsidRDefault="00F2305C" w:rsidP="00287200">
      <w:pPr>
        <w:keepNext/>
        <w:jc w:val="both"/>
        <w:rPr>
          <w:rFonts w:ascii="Tahoma" w:hAnsi="Tahoma" w:cs="Tahoma"/>
        </w:rPr>
      </w:pPr>
      <w:r w:rsidRPr="00B72F7E">
        <w:rPr>
          <w:rFonts w:ascii="Tahoma" w:hAnsi="Tahoma" w:cs="Tahoma"/>
        </w:rPr>
        <w:t xml:space="preserve">Ponudnik se obvezuje po ponujenih </w:t>
      </w:r>
      <w:r>
        <w:rPr>
          <w:rFonts w:ascii="Tahoma" w:hAnsi="Tahoma" w:cs="Tahoma"/>
        </w:rPr>
        <w:t>cenah na enoto mere</w:t>
      </w:r>
      <w:r w:rsidRPr="00B72F7E">
        <w:rPr>
          <w:rFonts w:ascii="Tahoma" w:hAnsi="Tahoma" w:cs="Tahoma"/>
        </w:rPr>
        <w:t xml:space="preserve"> odstraniti tudi eventualne dodatne količine, naročnik pa si pridržuje pravico zmanjšati oziroma povečati predvidene količine odpadkov.</w:t>
      </w:r>
    </w:p>
    <w:p w:rsidR="00F2305C" w:rsidRDefault="00F2305C" w:rsidP="00287200">
      <w:pPr>
        <w:keepNext/>
        <w:tabs>
          <w:tab w:val="num" w:pos="426"/>
        </w:tabs>
        <w:rPr>
          <w:rFonts w:ascii="Tahoma" w:hAnsi="Tahoma" w:cs="Tahoma"/>
          <w:b/>
        </w:rPr>
      </w:pPr>
    </w:p>
    <w:p w:rsidR="00F2305C" w:rsidRDefault="00F2305C" w:rsidP="00287200">
      <w:pPr>
        <w:keepNext/>
        <w:numPr>
          <w:ilvl w:val="0"/>
          <w:numId w:val="24"/>
        </w:numPr>
        <w:tabs>
          <w:tab w:val="num" w:pos="426"/>
        </w:tabs>
        <w:ind w:left="0" w:firstLine="0"/>
        <w:rPr>
          <w:rFonts w:ascii="Tahoma" w:hAnsi="Tahoma" w:cs="Tahoma"/>
          <w:b/>
        </w:rPr>
      </w:pPr>
      <w:r>
        <w:rPr>
          <w:rFonts w:ascii="Tahoma" w:hAnsi="Tahoma" w:cs="Tahoma"/>
          <w:b/>
        </w:rPr>
        <w:t>ROK ODVOZA</w:t>
      </w:r>
    </w:p>
    <w:p w:rsidR="00F2305C" w:rsidRDefault="00F2305C" w:rsidP="00287200">
      <w:pPr>
        <w:keepNext/>
        <w:tabs>
          <w:tab w:val="num" w:pos="426"/>
        </w:tabs>
        <w:rPr>
          <w:rFonts w:ascii="Tahoma" w:hAnsi="Tahoma" w:cs="Tahoma"/>
          <w:b/>
        </w:rPr>
      </w:pPr>
    </w:p>
    <w:p w:rsidR="00F2305C" w:rsidRPr="00F2305C" w:rsidRDefault="00F2305C" w:rsidP="00287200">
      <w:pPr>
        <w:keepNext/>
        <w:tabs>
          <w:tab w:val="num" w:pos="426"/>
        </w:tabs>
        <w:jc w:val="both"/>
        <w:rPr>
          <w:rFonts w:ascii="Tahoma" w:hAnsi="Tahoma" w:cs="Tahoma"/>
        </w:rPr>
      </w:pPr>
      <w:r w:rsidRPr="00F2305C">
        <w:rPr>
          <w:rFonts w:ascii="Tahoma" w:hAnsi="Tahoma" w:cs="Tahoma"/>
        </w:rPr>
        <w:t>Odvoz odpadkov zagotavljamo v roku ______ koledarskih dni od posameznega pisnega (e-pošta) naročila s strani naročnika.</w:t>
      </w:r>
    </w:p>
    <w:p w:rsidR="00F2305C" w:rsidRDefault="00F2305C" w:rsidP="00287200">
      <w:pPr>
        <w:keepNext/>
        <w:tabs>
          <w:tab w:val="num" w:pos="426"/>
        </w:tabs>
        <w:rPr>
          <w:rFonts w:ascii="Tahoma" w:hAnsi="Tahoma" w:cs="Tahoma"/>
          <w:b/>
        </w:rPr>
      </w:pPr>
    </w:p>
    <w:p w:rsidR="00F2305C" w:rsidRPr="00CE1BAD" w:rsidRDefault="00F2305C" w:rsidP="00287200">
      <w:pPr>
        <w:keepNext/>
        <w:numPr>
          <w:ilvl w:val="0"/>
          <w:numId w:val="24"/>
        </w:numPr>
        <w:tabs>
          <w:tab w:val="num" w:pos="426"/>
        </w:tabs>
        <w:ind w:left="0" w:firstLine="0"/>
        <w:rPr>
          <w:rFonts w:ascii="Tahoma" w:hAnsi="Tahoma" w:cs="Tahoma"/>
          <w:b/>
        </w:rPr>
      </w:pPr>
      <w:r w:rsidRPr="00CE1BAD">
        <w:rPr>
          <w:rFonts w:ascii="Tahoma" w:hAnsi="Tahoma" w:cs="Tahoma"/>
          <w:b/>
        </w:rPr>
        <w:t>VELJAVNOST PONUDBE</w:t>
      </w:r>
    </w:p>
    <w:p w:rsidR="00F2305C" w:rsidRDefault="00F2305C" w:rsidP="00287200">
      <w:pPr>
        <w:keepNext/>
        <w:jc w:val="both"/>
        <w:rPr>
          <w:rFonts w:ascii="Tahoma" w:hAnsi="Tahoma" w:cs="Tahoma"/>
          <w:highlight w:val="yellow"/>
        </w:rPr>
      </w:pPr>
    </w:p>
    <w:p w:rsidR="00BB007E" w:rsidRDefault="00BB007E" w:rsidP="00287200">
      <w:pPr>
        <w:keepNext/>
        <w:jc w:val="both"/>
        <w:rPr>
          <w:rFonts w:ascii="Tahoma" w:hAnsi="Tahoma" w:cs="Tahoma"/>
        </w:rPr>
      </w:pPr>
      <w:r w:rsidRPr="00A409A3">
        <w:rPr>
          <w:rFonts w:ascii="Tahoma" w:hAnsi="Tahoma" w:cs="Tahoma"/>
        </w:rPr>
        <w:t xml:space="preserve">Veljavnost ponudbe je _________ </w:t>
      </w:r>
      <w:r>
        <w:rPr>
          <w:rFonts w:ascii="Tahoma" w:hAnsi="Tahoma" w:cs="Tahoma"/>
        </w:rPr>
        <w:t>mesecev</w:t>
      </w:r>
      <w:r w:rsidRPr="00A409A3">
        <w:rPr>
          <w:rFonts w:ascii="Tahoma" w:hAnsi="Tahoma" w:cs="Tahoma"/>
        </w:rPr>
        <w:t xml:space="preserve"> </w:t>
      </w:r>
      <w:r w:rsidRPr="00750F4A">
        <w:rPr>
          <w:rFonts w:ascii="Tahoma" w:hAnsi="Tahoma" w:cs="Tahoma"/>
        </w:rPr>
        <w:t xml:space="preserve">(minimalno </w:t>
      </w:r>
      <w:r>
        <w:rPr>
          <w:rFonts w:ascii="Tahoma" w:hAnsi="Tahoma" w:cs="Tahoma"/>
        </w:rPr>
        <w:t>štiri (4) mesece) od datuma, določenega za oddajo ponudb</w:t>
      </w:r>
      <w:r w:rsidRPr="00A409A3">
        <w:rPr>
          <w:rFonts w:ascii="Tahoma" w:hAnsi="Tahoma" w:cs="Tahoma"/>
        </w:rPr>
        <w:t>.</w:t>
      </w:r>
    </w:p>
    <w:p w:rsidR="00F2305C" w:rsidRDefault="00F2305C" w:rsidP="00287200">
      <w:pPr>
        <w:keepNext/>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2305C" w:rsidRPr="00CE1BAD" w:rsidTr="00F2305C">
        <w:trPr>
          <w:trHeight w:val="235"/>
        </w:trPr>
        <w:tc>
          <w:tcPr>
            <w:tcW w:w="3402" w:type="dxa"/>
            <w:tcBorders>
              <w:bottom w:val="single" w:sz="4" w:space="0" w:color="auto"/>
            </w:tcBorders>
          </w:tcPr>
          <w:p w:rsidR="00F2305C" w:rsidRPr="00CE1BAD" w:rsidRDefault="00F2305C" w:rsidP="00287200">
            <w:pPr>
              <w:keepNext/>
              <w:jc w:val="both"/>
              <w:rPr>
                <w:rFonts w:ascii="Tahoma" w:hAnsi="Tahoma" w:cs="Tahoma"/>
                <w:snapToGrid w:val="0"/>
                <w:color w:val="000000"/>
              </w:rPr>
            </w:pPr>
          </w:p>
        </w:tc>
        <w:tc>
          <w:tcPr>
            <w:tcW w:w="2977" w:type="dxa"/>
          </w:tcPr>
          <w:p w:rsidR="00F2305C" w:rsidRPr="00CE1BAD" w:rsidRDefault="00F2305C" w:rsidP="00287200">
            <w:pPr>
              <w:keepNext/>
              <w:jc w:val="center"/>
              <w:rPr>
                <w:rFonts w:ascii="Tahoma" w:hAnsi="Tahoma" w:cs="Tahoma"/>
                <w:snapToGrid w:val="0"/>
                <w:color w:val="000000"/>
              </w:rPr>
            </w:pPr>
          </w:p>
        </w:tc>
        <w:tc>
          <w:tcPr>
            <w:tcW w:w="3119" w:type="dxa"/>
            <w:tcBorders>
              <w:bottom w:val="single" w:sz="4" w:space="0" w:color="auto"/>
            </w:tcBorders>
          </w:tcPr>
          <w:p w:rsidR="00F2305C" w:rsidRPr="00CE1BAD" w:rsidRDefault="00F2305C" w:rsidP="00287200">
            <w:pPr>
              <w:keepNext/>
              <w:tabs>
                <w:tab w:val="left" w:pos="567"/>
                <w:tab w:val="num" w:pos="851"/>
                <w:tab w:val="left" w:pos="993"/>
              </w:tabs>
              <w:jc w:val="both"/>
              <w:rPr>
                <w:rFonts w:ascii="Tahoma" w:hAnsi="Tahoma" w:cs="Tahoma"/>
                <w:snapToGrid w:val="0"/>
                <w:color w:val="000000"/>
                <w:sz w:val="28"/>
              </w:rPr>
            </w:pPr>
          </w:p>
        </w:tc>
      </w:tr>
      <w:tr w:rsidR="00F2305C" w:rsidRPr="00CE1BAD" w:rsidTr="00F2305C">
        <w:trPr>
          <w:trHeight w:val="235"/>
        </w:trPr>
        <w:tc>
          <w:tcPr>
            <w:tcW w:w="3402" w:type="dxa"/>
            <w:tcBorders>
              <w:top w:val="single" w:sz="4" w:space="0" w:color="auto"/>
            </w:tcBorders>
          </w:tcPr>
          <w:p w:rsidR="00F2305C" w:rsidRPr="00CE1BAD" w:rsidRDefault="00F2305C" w:rsidP="00287200">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F2305C" w:rsidRPr="00CE1BAD" w:rsidRDefault="00F2305C" w:rsidP="00287200">
            <w:pPr>
              <w:keepNext/>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F2305C" w:rsidRPr="00CE1BAD" w:rsidRDefault="00F2305C" w:rsidP="00287200">
            <w:pPr>
              <w:keepNext/>
              <w:jc w:val="center"/>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2305C" w:rsidRPr="00CE1BAD" w:rsidTr="00F2305C">
        <w:tc>
          <w:tcPr>
            <w:tcW w:w="599" w:type="dxa"/>
            <w:tcBorders>
              <w:right w:val="nil"/>
            </w:tcBorders>
          </w:tcPr>
          <w:p w:rsidR="00F2305C" w:rsidRPr="00CE1BAD" w:rsidRDefault="00F2305C" w:rsidP="00287200">
            <w:pPr>
              <w:keepNext/>
              <w:jc w:val="both"/>
              <w:rPr>
                <w:rFonts w:ascii="Tahoma" w:hAnsi="Tahoma" w:cs="Tahoma"/>
              </w:rPr>
            </w:pPr>
          </w:p>
        </w:tc>
        <w:tc>
          <w:tcPr>
            <w:tcW w:w="7653" w:type="dxa"/>
            <w:tcBorders>
              <w:left w:val="nil"/>
            </w:tcBorders>
          </w:tcPr>
          <w:p w:rsidR="00F2305C" w:rsidRPr="00CE1BAD" w:rsidRDefault="00F2305C" w:rsidP="00287200">
            <w:pPr>
              <w:keepNext/>
              <w:jc w:val="both"/>
              <w:rPr>
                <w:rFonts w:ascii="Tahoma" w:hAnsi="Tahoma" w:cs="Tahoma"/>
              </w:rPr>
            </w:pPr>
            <w:r>
              <w:rPr>
                <w:rFonts w:ascii="Tahoma" w:hAnsi="Tahoma" w:cs="Tahoma"/>
              </w:rPr>
              <w:t>PONUDBA – SKLOP 4</w:t>
            </w:r>
          </w:p>
        </w:tc>
        <w:tc>
          <w:tcPr>
            <w:tcW w:w="912" w:type="dxa"/>
            <w:tcBorders>
              <w:right w:val="nil"/>
            </w:tcBorders>
          </w:tcPr>
          <w:p w:rsidR="00F2305C" w:rsidRPr="00CE1BAD" w:rsidRDefault="00F2305C" w:rsidP="00287200">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F2305C" w:rsidRPr="00CE1BAD" w:rsidRDefault="00F2305C" w:rsidP="00287200">
            <w:pPr>
              <w:keepNext/>
              <w:jc w:val="both"/>
              <w:rPr>
                <w:rFonts w:ascii="Tahoma" w:hAnsi="Tahoma" w:cs="Tahoma"/>
                <w:b/>
                <w:i/>
              </w:rPr>
            </w:pPr>
            <w:r>
              <w:rPr>
                <w:rFonts w:ascii="Tahoma" w:hAnsi="Tahoma" w:cs="Tahoma"/>
                <w:b/>
                <w:i/>
              </w:rPr>
              <w:t>2/4</w:t>
            </w:r>
          </w:p>
        </w:tc>
      </w:tr>
    </w:tbl>
    <w:p w:rsidR="00F2305C" w:rsidRDefault="00F2305C" w:rsidP="00287200">
      <w:pPr>
        <w:pStyle w:val="Blokbesedila"/>
        <w:keepNext/>
        <w:tabs>
          <w:tab w:val="left" w:pos="9354"/>
        </w:tabs>
        <w:ind w:left="0" w:right="-2"/>
        <w:jc w:val="both"/>
        <w:rPr>
          <w:rFonts w:ascii="Tahoma" w:hAnsi="Tahoma" w:cs="Tahoma"/>
          <w:sz w:val="20"/>
        </w:rPr>
      </w:pPr>
    </w:p>
    <w:p w:rsidR="00F2305C" w:rsidRDefault="00F2305C" w:rsidP="00287200">
      <w:pPr>
        <w:keepNext/>
        <w:jc w:val="both"/>
        <w:rPr>
          <w:rFonts w:ascii="Tahoma" w:hAnsi="Tahoma" w:cs="Tahoma"/>
          <w:b/>
        </w:rPr>
      </w:pPr>
      <w:r w:rsidRPr="0013381C">
        <w:rPr>
          <w:rFonts w:ascii="Tahoma" w:hAnsi="Tahoma" w:cs="Tahoma"/>
        </w:rPr>
        <w:t>PONUDBA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 </w:t>
      </w:r>
      <w:r w:rsidRPr="00D112A4">
        <w:rPr>
          <w:rFonts w:ascii="Tahoma" w:hAnsi="Tahoma" w:cs="Tahoma"/>
        </w:rPr>
        <w:t>javno na</w:t>
      </w:r>
      <w:r>
        <w:rPr>
          <w:rFonts w:ascii="Tahoma" w:hAnsi="Tahoma" w:cs="Tahoma"/>
        </w:rPr>
        <w:t xml:space="preserve">ročilo št. </w:t>
      </w:r>
      <w:r w:rsidR="00A2211F">
        <w:rPr>
          <w:rFonts w:ascii="Tahoma" w:hAnsi="Tahoma" w:cs="Tahoma"/>
          <w:b/>
        </w:rPr>
        <w:t>SNAGA-71/18</w:t>
      </w:r>
      <w:r>
        <w:rPr>
          <w:rFonts w:ascii="Tahoma" w:hAnsi="Tahoma" w:cs="Tahoma"/>
          <w:b/>
        </w:rPr>
        <w:t xml:space="preserve"> – Odstranjevanje nevarnih gospodinjskih odpadkov za</w:t>
      </w:r>
    </w:p>
    <w:p w:rsidR="00F2305C" w:rsidRDefault="00F2305C" w:rsidP="00287200">
      <w:pPr>
        <w:keepNext/>
        <w:jc w:val="both"/>
        <w:rPr>
          <w:rFonts w:ascii="Tahoma" w:hAnsi="Tahoma" w:cs="Tahoma"/>
          <w:b/>
        </w:rPr>
      </w:pPr>
    </w:p>
    <w:p w:rsidR="00F2305C" w:rsidRPr="00D112A4" w:rsidRDefault="00F2305C" w:rsidP="00287200">
      <w:pPr>
        <w:keepNext/>
        <w:jc w:val="both"/>
        <w:rPr>
          <w:rFonts w:ascii="Tahoma" w:hAnsi="Tahoma" w:cs="Tahoma"/>
        </w:rPr>
      </w:pPr>
      <w:r>
        <w:rPr>
          <w:rFonts w:ascii="Tahoma" w:hAnsi="Tahoma" w:cs="Tahoma"/>
          <w:b/>
        </w:rPr>
        <w:t>SKLOP 4</w:t>
      </w:r>
    </w:p>
    <w:p w:rsidR="00F2305C" w:rsidRDefault="00F2305C" w:rsidP="00287200">
      <w:pPr>
        <w:keepNext/>
        <w:ind w:left="1080" w:hanging="1080"/>
        <w:jc w:val="both"/>
        <w:rPr>
          <w:rFonts w:ascii="Tahoma" w:hAnsi="Tahoma" w:cs="Tahoma"/>
          <w:b/>
        </w:rPr>
      </w:pPr>
      <w:r w:rsidRPr="00B803F6">
        <w:rPr>
          <w:rFonts w:ascii="Tahoma" w:hAnsi="Tahoma" w:cs="Tahoma"/>
          <w:b/>
        </w:rPr>
        <w:t xml:space="preserve"> </w:t>
      </w:r>
    </w:p>
    <w:p w:rsidR="00F2305C" w:rsidRDefault="00F2305C" w:rsidP="00287200">
      <w:pPr>
        <w:keepNext/>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2305C" w:rsidRPr="00C071E0" w:rsidTr="00F2305C">
        <w:tc>
          <w:tcPr>
            <w:tcW w:w="1688" w:type="dxa"/>
          </w:tcPr>
          <w:p w:rsidR="00F2305C" w:rsidRPr="00C071E0" w:rsidRDefault="00F2305C" w:rsidP="00287200">
            <w:pPr>
              <w:keepNext/>
              <w:numPr>
                <w:ilvl w:val="0"/>
                <w:numId w:val="13"/>
              </w:numPr>
              <w:ind w:left="318" w:hanging="426"/>
              <w:jc w:val="both"/>
              <w:rPr>
                <w:rFonts w:ascii="Tahoma" w:hAnsi="Tahoma" w:cs="Tahoma"/>
                <w:b/>
              </w:rPr>
            </w:pPr>
            <w:r w:rsidRPr="00C071E0">
              <w:rPr>
                <w:rFonts w:ascii="Tahoma" w:hAnsi="Tahoma" w:cs="Tahoma"/>
              </w:rPr>
              <w:t>samostojno</w:t>
            </w:r>
          </w:p>
        </w:tc>
        <w:tc>
          <w:tcPr>
            <w:tcW w:w="2507" w:type="dxa"/>
          </w:tcPr>
          <w:p w:rsidR="00F2305C" w:rsidRPr="00C071E0" w:rsidRDefault="00F2305C" w:rsidP="00287200">
            <w:pPr>
              <w:keepNext/>
              <w:numPr>
                <w:ilvl w:val="0"/>
                <w:numId w:val="13"/>
              </w:numPr>
              <w:ind w:left="601" w:hanging="425"/>
              <w:jc w:val="both"/>
              <w:rPr>
                <w:rFonts w:ascii="Tahoma" w:hAnsi="Tahoma" w:cs="Tahoma"/>
                <w:b/>
              </w:rPr>
            </w:pPr>
            <w:r w:rsidRPr="00C071E0">
              <w:rPr>
                <w:rFonts w:ascii="Tahoma" w:hAnsi="Tahoma" w:cs="Tahoma"/>
              </w:rPr>
              <w:t>skupna ponudba</w:t>
            </w:r>
          </w:p>
        </w:tc>
        <w:tc>
          <w:tcPr>
            <w:tcW w:w="2184" w:type="dxa"/>
          </w:tcPr>
          <w:p w:rsidR="00F2305C" w:rsidRPr="00C071E0" w:rsidRDefault="00F2305C" w:rsidP="00287200">
            <w:pPr>
              <w:keepNext/>
              <w:numPr>
                <w:ilvl w:val="0"/>
                <w:numId w:val="13"/>
              </w:numPr>
              <w:ind w:left="601" w:hanging="426"/>
              <w:jc w:val="both"/>
              <w:rPr>
                <w:rFonts w:ascii="Tahoma" w:hAnsi="Tahoma" w:cs="Tahoma"/>
                <w:b/>
              </w:rPr>
            </w:pPr>
            <w:r w:rsidRPr="00C071E0">
              <w:rPr>
                <w:rFonts w:ascii="Tahoma" w:hAnsi="Tahoma" w:cs="Tahoma"/>
              </w:rPr>
              <w:t>s podizvajalci</w:t>
            </w:r>
          </w:p>
        </w:tc>
        <w:tc>
          <w:tcPr>
            <w:tcW w:w="2605" w:type="dxa"/>
          </w:tcPr>
          <w:p w:rsidR="00F2305C" w:rsidRPr="00C071E0" w:rsidRDefault="00F2305C" w:rsidP="00287200">
            <w:pPr>
              <w:keepNext/>
              <w:numPr>
                <w:ilvl w:val="0"/>
                <w:numId w:val="13"/>
              </w:numPr>
              <w:ind w:left="601" w:hanging="426"/>
              <w:jc w:val="both"/>
              <w:rPr>
                <w:rFonts w:ascii="Tahoma" w:hAnsi="Tahoma" w:cs="Tahoma"/>
              </w:rPr>
            </w:pPr>
            <w:r w:rsidRPr="00C071E0">
              <w:rPr>
                <w:rFonts w:ascii="Tahoma" w:hAnsi="Tahoma" w:cs="Tahoma"/>
              </w:rPr>
              <w:t>Uporaba zmogljivosti drugih subjektov</w:t>
            </w:r>
          </w:p>
        </w:tc>
      </w:tr>
    </w:tbl>
    <w:p w:rsidR="00F2305C" w:rsidRDefault="00F2305C" w:rsidP="00287200">
      <w:pPr>
        <w:keepNext/>
        <w:numPr>
          <w:ilvl w:val="0"/>
          <w:numId w:val="26"/>
        </w:numPr>
        <w:tabs>
          <w:tab w:val="num" w:pos="426"/>
        </w:tabs>
        <w:rPr>
          <w:rFonts w:ascii="Tahoma" w:hAnsi="Tahoma" w:cs="Tahoma"/>
          <w:b/>
        </w:rPr>
      </w:pPr>
      <w:r w:rsidRPr="00CE1BAD">
        <w:rPr>
          <w:rFonts w:ascii="Tahoma" w:hAnsi="Tahoma" w:cs="Tahoma"/>
          <w:b/>
        </w:rPr>
        <w:t xml:space="preserve">PONUDBENA </w:t>
      </w:r>
      <w:r>
        <w:rPr>
          <w:rFonts w:ascii="Tahoma" w:hAnsi="Tahoma" w:cs="Tahoma"/>
          <w:b/>
        </w:rPr>
        <w:t>CENA</w:t>
      </w:r>
    </w:p>
    <w:p w:rsidR="00F2305C" w:rsidRDefault="00F2305C" w:rsidP="00287200">
      <w:pPr>
        <w:keepNext/>
        <w:tabs>
          <w:tab w:val="num" w:pos="426"/>
        </w:tabs>
        <w:rPr>
          <w:rFonts w:ascii="Tahoma" w:hAnsi="Tahoma" w:cs="Tahoma"/>
          <w:b/>
        </w:rPr>
      </w:pPr>
    </w:p>
    <w:tbl>
      <w:tblPr>
        <w:tblW w:w="104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543"/>
        <w:gridCol w:w="1276"/>
        <w:gridCol w:w="851"/>
        <w:gridCol w:w="1134"/>
        <w:gridCol w:w="1275"/>
        <w:gridCol w:w="1844"/>
      </w:tblGrid>
      <w:tr w:rsidR="00F2305C" w:rsidRPr="00413645" w:rsidTr="00F2305C">
        <w:trPr>
          <w:trHeight w:val="185"/>
        </w:trPr>
        <w:tc>
          <w:tcPr>
            <w:tcW w:w="4111" w:type="dxa"/>
            <w:gridSpan w:val="2"/>
            <w:shd w:val="clear" w:color="auto" w:fill="FFFFCC"/>
            <w:vAlign w:val="center"/>
          </w:tcPr>
          <w:p w:rsidR="00F2305C" w:rsidRPr="00413645" w:rsidRDefault="00F2305C" w:rsidP="00287200">
            <w:pPr>
              <w:keepNext/>
              <w:jc w:val="center"/>
              <w:rPr>
                <w:rFonts w:ascii="Tahoma" w:hAnsi="Tahoma" w:cs="Tahoma"/>
                <w:b/>
                <w:bCs/>
                <w:iCs/>
              </w:rPr>
            </w:pPr>
            <w:r>
              <w:rPr>
                <w:rFonts w:ascii="Tahoma" w:hAnsi="Tahoma" w:cs="Tahoma"/>
                <w:b/>
                <w:bCs/>
                <w:iCs/>
              </w:rPr>
              <w:t>ODPADEK</w:t>
            </w:r>
          </w:p>
        </w:tc>
        <w:tc>
          <w:tcPr>
            <w:tcW w:w="1276" w:type="dxa"/>
            <w:shd w:val="clear" w:color="auto" w:fill="FFFFCC"/>
          </w:tcPr>
          <w:p w:rsidR="00F2305C" w:rsidRDefault="00F2305C" w:rsidP="00287200">
            <w:pPr>
              <w:keepNext/>
              <w:rPr>
                <w:rFonts w:ascii="Tahoma" w:hAnsi="Tahoma" w:cs="Tahoma"/>
                <w:b/>
                <w:iCs/>
              </w:rPr>
            </w:pPr>
            <w:r>
              <w:rPr>
                <w:rFonts w:ascii="Tahoma" w:hAnsi="Tahoma" w:cs="Tahoma"/>
                <w:b/>
                <w:iCs/>
              </w:rPr>
              <w:t>Klasif. št. odpadka</w:t>
            </w:r>
          </w:p>
        </w:tc>
        <w:tc>
          <w:tcPr>
            <w:tcW w:w="851" w:type="dxa"/>
            <w:shd w:val="clear" w:color="auto" w:fill="FFFFCC"/>
          </w:tcPr>
          <w:p w:rsidR="00F2305C" w:rsidRPr="00413645" w:rsidRDefault="00F2305C" w:rsidP="00287200">
            <w:pPr>
              <w:keepNext/>
              <w:rPr>
                <w:rFonts w:ascii="Tahoma" w:hAnsi="Tahoma" w:cs="Tahoma"/>
                <w:b/>
                <w:iCs/>
              </w:rPr>
            </w:pPr>
            <w:r>
              <w:rPr>
                <w:rFonts w:ascii="Tahoma" w:hAnsi="Tahoma" w:cs="Tahoma"/>
                <w:b/>
                <w:iCs/>
              </w:rPr>
              <w:t>E</w:t>
            </w:r>
            <w:r w:rsidRPr="00413645">
              <w:rPr>
                <w:rFonts w:ascii="Tahoma" w:hAnsi="Tahoma" w:cs="Tahoma"/>
                <w:b/>
                <w:iCs/>
              </w:rPr>
              <w:t>nota</w:t>
            </w:r>
            <w:r>
              <w:rPr>
                <w:rFonts w:ascii="Tahoma" w:hAnsi="Tahoma" w:cs="Tahoma"/>
                <w:b/>
                <w:iCs/>
              </w:rPr>
              <w:t xml:space="preserve"> mere</w:t>
            </w:r>
          </w:p>
        </w:tc>
        <w:tc>
          <w:tcPr>
            <w:tcW w:w="1134" w:type="dxa"/>
            <w:shd w:val="clear" w:color="auto" w:fill="FFFFCC"/>
          </w:tcPr>
          <w:p w:rsidR="00F2305C" w:rsidRPr="00413645" w:rsidRDefault="00F2305C" w:rsidP="00287200">
            <w:pPr>
              <w:keepNext/>
              <w:jc w:val="center"/>
              <w:rPr>
                <w:rFonts w:ascii="Tahoma" w:hAnsi="Tahoma" w:cs="Tahoma"/>
                <w:b/>
                <w:iCs/>
              </w:rPr>
            </w:pPr>
            <w:r>
              <w:rPr>
                <w:rFonts w:ascii="Tahoma" w:hAnsi="Tahoma" w:cs="Tahoma"/>
                <w:b/>
                <w:iCs/>
              </w:rPr>
              <w:t>Okvirna količina</w:t>
            </w:r>
          </w:p>
        </w:tc>
        <w:tc>
          <w:tcPr>
            <w:tcW w:w="1275" w:type="dxa"/>
            <w:shd w:val="clear" w:color="auto" w:fill="FFFFCC"/>
          </w:tcPr>
          <w:p w:rsidR="00F2305C" w:rsidRPr="00413645" w:rsidRDefault="00F2305C" w:rsidP="00287200">
            <w:pPr>
              <w:keepNext/>
              <w:rPr>
                <w:rFonts w:ascii="Tahoma" w:hAnsi="Tahoma" w:cs="Tahoma"/>
                <w:b/>
                <w:iCs/>
              </w:rPr>
            </w:pPr>
            <w:r>
              <w:rPr>
                <w:rFonts w:ascii="Tahoma" w:hAnsi="Tahoma" w:cs="Tahoma"/>
                <w:b/>
                <w:iCs/>
              </w:rPr>
              <w:t>Cena na enoto v EUR brez DDV</w:t>
            </w:r>
          </w:p>
        </w:tc>
        <w:tc>
          <w:tcPr>
            <w:tcW w:w="1844" w:type="dxa"/>
            <w:shd w:val="clear" w:color="auto" w:fill="FFFFCC"/>
          </w:tcPr>
          <w:p w:rsidR="00F2305C" w:rsidRDefault="00F2305C" w:rsidP="00287200">
            <w:pPr>
              <w:keepNext/>
              <w:jc w:val="both"/>
              <w:rPr>
                <w:rFonts w:ascii="Tahoma" w:hAnsi="Tahoma" w:cs="Tahoma"/>
                <w:b/>
                <w:iCs/>
              </w:rPr>
            </w:pPr>
            <w:r w:rsidRPr="00413645">
              <w:rPr>
                <w:rFonts w:ascii="Tahoma" w:hAnsi="Tahoma" w:cs="Tahoma"/>
                <w:b/>
                <w:iCs/>
              </w:rPr>
              <w:t>Ponudbena cena EUR brez DDV</w:t>
            </w:r>
          </w:p>
          <w:p w:rsidR="00F2305C" w:rsidRPr="00413645" w:rsidRDefault="00F2305C" w:rsidP="00287200">
            <w:pPr>
              <w:keepNext/>
              <w:jc w:val="both"/>
              <w:rPr>
                <w:rFonts w:ascii="Tahoma" w:hAnsi="Tahoma" w:cs="Tahoma"/>
                <w:b/>
                <w:iCs/>
              </w:rPr>
            </w:pPr>
            <w:r w:rsidRPr="0067274D">
              <w:rPr>
                <w:rFonts w:ascii="Tahoma" w:hAnsi="Tahoma" w:cs="Tahoma"/>
                <w:b/>
                <w:sz w:val="16"/>
                <w:szCs w:val="16"/>
              </w:rPr>
              <w:t xml:space="preserve">('količina' </w:t>
            </w:r>
            <w:r>
              <w:rPr>
                <w:rFonts w:ascii="Tahoma" w:hAnsi="Tahoma" w:cs="Tahoma"/>
                <w:b/>
                <w:sz w:val="16"/>
                <w:szCs w:val="16"/>
              </w:rPr>
              <w:t>X</w:t>
            </w:r>
            <w:r w:rsidRPr="0067274D">
              <w:rPr>
                <w:rFonts w:ascii="Tahoma" w:hAnsi="Tahoma" w:cs="Tahoma"/>
                <w:b/>
                <w:sz w:val="16"/>
                <w:szCs w:val="16"/>
              </w:rPr>
              <w:t xml:space="preserve"> 'cena/enoto')</w:t>
            </w:r>
          </w:p>
        </w:tc>
      </w:tr>
      <w:tr w:rsidR="00F2305C" w:rsidRPr="00413645" w:rsidTr="00797C77">
        <w:trPr>
          <w:trHeight w:val="185"/>
        </w:trPr>
        <w:tc>
          <w:tcPr>
            <w:tcW w:w="568" w:type="dxa"/>
            <w:tcBorders>
              <w:bottom w:val="single" w:sz="18" w:space="0" w:color="auto"/>
            </w:tcBorders>
            <w:vAlign w:val="center"/>
          </w:tcPr>
          <w:p w:rsidR="00F2305C" w:rsidRPr="00413645" w:rsidRDefault="00C74DC7" w:rsidP="00287200">
            <w:pPr>
              <w:keepNext/>
              <w:jc w:val="center"/>
              <w:rPr>
                <w:rFonts w:ascii="Tahoma" w:hAnsi="Tahoma" w:cs="Tahoma"/>
                <w:iCs/>
              </w:rPr>
            </w:pPr>
            <w:r>
              <w:rPr>
                <w:rFonts w:ascii="Tahoma" w:hAnsi="Tahoma" w:cs="Tahoma"/>
                <w:iCs/>
              </w:rPr>
              <w:t>1</w:t>
            </w:r>
          </w:p>
        </w:tc>
        <w:tc>
          <w:tcPr>
            <w:tcW w:w="3543" w:type="dxa"/>
            <w:tcBorders>
              <w:bottom w:val="single" w:sz="18" w:space="0" w:color="auto"/>
            </w:tcBorders>
            <w:vAlign w:val="center"/>
          </w:tcPr>
          <w:p w:rsidR="00F2305C" w:rsidRPr="00847643" w:rsidRDefault="00C74DC7" w:rsidP="00287200">
            <w:pPr>
              <w:keepNext/>
              <w:rPr>
                <w:rFonts w:ascii="Tahoma" w:hAnsi="Tahoma" w:cs="Tahoma"/>
              </w:rPr>
            </w:pPr>
            <w:r>
              <w:rPr>
                <w:rFonts w:ascii="Tahoma" w:hAnsi="Tahoma" w:cs="Tahoma"/>
              </w:rPr>
              <w:t>Pesticidi</w:t>
            </w:r>
          </w:p>
        </w:tc>
        <w:tc>
          <w:tcPr>
            <w:tcW w:w="1276" w:type="dxa"/>
            <w:tcBorders>
              <w:bottom w:val="single" w:sz="18" w:space="0" w:color="auto"/>
            </w:tcBorders>
            <w:vAlign w:val="center"/>
          </w:tcPr>
          <w:p w:rsidR="00F2305C" w:rsidRPr="00847643" w:rsidRDefault="00C74DC7" w:rsidP="00287200">
            <w:pPr>
              <w:keepNext/>
              <w:jc w:val="center"/>
              <w:rPr>
                <w:rFonts w:ascii="Tahoma" w:hAnsi="Tahoma" w:cs="Tahoma"/>
              </w:rPr>
            </w:pPr>
            <w:r w:rsidRPr="00ED3174">
              <w:rPr>
                <w:rFonts w:ascii="Tahoma" w:hAnsi="Tahoma" w:cs="Tahoma"/>
              </w:rPr>
              <w:t>20 01 19*</w:t>
            </w:r>
          </w:p>
        </w:tc>
        <w:tc>
          <w:tcPr>
            <w:tcW w:w="851" w:type="dxa"/>
            <w:vAlign w:val="center"/>
          </w:tcPr>
          <w:p w:rsidR="00F2305C" w:rsidRPr="00413645" w:rsidRDefault="00F2305C" w:rsidP="00287200">
            <w:pPr>
              <w:keepNext/>
              <w:jc w:val="center"/>
              <w:rPr>
                <w:rFonts w:ascii="Tahoma" w:hAnsi="Tahoma" w:cs="Tahoma"/>
              </w:rPr>
            </w:pPr>
            <w:r>
              <w:rPr>
                <w:rFonts w:ascii="Tahoma" w:hAnsi="Tahoma" w:cs="Tahoma"/>
                <w:iCs/>
              </w:rPr>
              <w:t>kg</w:t>
            </w:r>
          </w:p>
        </w:tc>
        <w:tc>
          <w:tcPr>
            <w:tcW w:w="1134" w:type="dxa"/>
            <w:vAlign w:val="center"/>
          </w:tcPr>
          <w:p w:rsidR="00F2305C" w:rsidRPr="009740B4" w:rsidRDefault="00797C77" w:rsidP="00287200">
            <w:pPr>
              <w:keepNext/>
              <w:autoSpaceDE w:val="0"/>
              <w:autoSpaceDN w:val="0"/>
              <w:adjustRightInd w:val="0"/>
              <w:jc w:val="center"/>
              <w:rPr>
                <w:rFonts w:ascii="Tahoma" w:hAnsi="Tahoma" w:cs="Tahoma"/>
                <w:iCs/>
              </w:rPr>
            </w:pPr>
            <w:r>
              <w:rPr>
                <w:rFonts w:ascii="Tahoma" w:hAnsi="Tahoma" w:cs="Tahoma"/>
                <w:iCs/>
              </w:rPr>
              <w:t>5.000</w:t>
            </w:r>
          </w:p>
        </w:tc>
        <w:tc>
          <w:tcPr>
            <w:tcW w:w="1275" w:type="dxa"/>
            <w:vAlign w:val="center"/>
          </w:tcPr>
          <w:p w:rsidR="00F2305C" w:rsidRPr="00413645" w:rsidRDefault="00F2305C" w:rsidP="00287200">
            <w:pPr>
              <w:keepNext/>
              <w:jc w:val="center"/>
              <w:rPr>
                <w:rFonts w:ascii="Tahoma" w:hAnsi="Tahoma" w:cs="Tahoma"/>
                <w:iCs/>
              </w:rPr>
            </w:pPr>
          </w:p>
        </w:tc>
        <w:tc>
          <w:tcPr>
            <w:tcW w:w="1844" w:type="dxa"/>
            <w:vAlign w:val="bottom"/>
          </w:tcPr>
          <w:p w:rsidR="00F2305C" w:rsidRDefault="00F2305C" w:rsidP="00287200">
            <w:pPr>
              <w:keepNext/>
              <w:jc w:val="right"/>
              <w:rPr>
                <w:rFonts w:ascii="Tahoma" w:hAnsi="Tahoma" w:cs="Tahoma"/>
                <w:iCs/>
              </w:rPr>
            </w:pPr>
          </w:p>
          <w:p w:rsidR="00F2305C" w:rsidRPr="00413645" w:rsidRDefault="00F2305C" w:rsidP="00287200">
            <w:pPr>
              <w:keepNext/>
              <w:jc w:val="right"/>
              <w:rPr>
                <w:rFonts w:ascii="Tahoma" w:hAnsi="Tahoma" w:cs="Tahoma"/>
                <w:iCs/>
              </w:rPr>
            </w:pPr>
            <w:r>
              <w:rPr>
                <w:rFonts w:ascii="Tahoma" w:hAnsi="Tahoma" w:cs="Tahoma"/>
                <w:iCs/>
              </w:rPr>
              <w:t>EUR</w:t>
            </w:r>
          </w:p>
        </w:tc>
      </w:tr>
      <w:tr w:rsidR="00F2305C" w:rsidRPr="00413645" w:rsidTr="00797C77">
        <w:trPr>
          <w:trHeight w:val="185"/>
        </w:trPr>
        <w:tc>
          <w:tcPr>
            <w:tcW w:w="568" w:type="dxa"/>
            <w:tcBorders>
              <w:top w:val="single" w:sz="18" w:space="0" w:color="auto"/>
              <w:left w:val="nil"/>
              <w:bottom w:val="nil"/>
              <w:right w:val="nil"/>
            </w:tcBorders>
          </w:tcPr>
          <w:p w:rsidR="00F2305C" w:rsidRPr="00413645" w:rsidRDefault="00F2305C" w:rsidP="00287200">
            <w:pPr>
              <w:keepNext/>
              <w:rPr>
                <w:rFonts w:ascii="Tahoma" w:hAnsi="Tahoma" w:cs="Tahoma"/>
                <w:iCs/>
              </w:rPr>
            </w:pPr>
          </w:p>
        </w:tc>
        <w:tc>
          <w:tcPr>
            <w:tcW w:w="3543" w:type="dxa"/>
            <w:tcBorders>
              <w:top w:val="single" w:sz="18" w:space="0" w:color="auto"/>
              <w:left w:val="nil"/>
              <w:bottom w:val="nil"/>
              <w:right w:val="nil"/>
            </w:tcBorders>
          </w:tcPr>
          <w:p w:rsidR="00F2305C" w:rsidRPr="00413645" w:rsidRDefault="00F2305C" w:rsidP="00287200">
            <w:pPr>
              <w:keepNext/>
              <w:rPr>
                <w:rFonts w:ascii="Tahoma" w:hAnsi="Tahoma" w:cs="Tahoma"/>
                <w:b/>
                <w:iCs/>
              </w:rPr>
            </w:pPr>
          </w:p>
        </w:tc>
        <w:tc>
          <w:tcPr>
            <w:tcW w:w="1276" w:type="dxa"/>
            <w:tcBorders>
              <w:top w:val="single" w:sz="18" w:space="0" w:color="auto"/>
              <w:left w:val="nil"/>
              <w:bottom w:val="nil"/>
            </w:tcBorders>
            <w:shd w:val="clear" w:color="auto" w:fill="auto"/>
          </w:tcPr>
          <w:p w:rsidR="00F2305C" w:rsidRPr="00413645" w:rsidRDefault="00F2305C" w:rsidP="00287200">
            <w:pPr>
              <w:keepNext/>
              <w:jc w:val="both"/>
              <w:rPr>
                <w:rFonts w:ascii="Tahoma" w:hAnsi="Tahoma" w:cs="Tahoma"/>
                <w:b/>
                <w:iCs/>
              </w:rPr>
            </w:pPr>
          </w:p>
        </w:tc>
        <w:tc>
          <w:tcPr>
            <w:tcW w:w="3260" w:type="dxa"/>
            <w:gridSpan w:val="3"/>
            <w:tcBorders>
              <w:top w:val="single" w:sz="18" w:space="0" w:color="auto"/>
              <w:bottom w:val="single" w:sz="2" w:space="0" w:color="auto"/>
              <w:right w:val="single" w:sz="2" w:space="0" w:color="auto"/>
            </w:tcBorders>
            <w:shd w:val="clear" w:color="auto" w:fill="FFFFCC"/>
          </w:tcPr>
          <w:p w:rsidR="00F2305C" w:rsidRPr="00413645" w:rsidRDefault="00F2305C" w:rsidP="00287200">
            <w:pPr>
              <w:keepNext/>
              <w:jc w:val="both"/>
              <w:rPr>
                <w:rFonts w:ascii="Tahoma" w:hAnsi="Tahoma" w:cs="Tahoma"/>
                <w:b/>
                <w:iCs/>
              </w:rPr>
            </w:pPr>
            <w:r w:rsidRPr="00413645">
              <w:rPr>
                <w:rFonts w:ascii="Tahoma" w:hAnsi="Tahoma" w:cs="Tahoma"/>
                <w:b/>
                <w:iCs/>
              </w:rPr>
              <w:t>Skupna ponudbena cena</w:t>
            </w:r>
            <w:r>
              <w:rPr>
                <w:rFonts w:ascii="Tahoma" w:hAnsi="Tahoma" w:cs="Tahoma"/>
                <w:b/>
                <w:iCs/>
              </w:rPr>
              <w:t xml:space="preserve"> v</w:t>
            </w:r>
            <w:r w:rsidRPr="00413645">
              <w:rPr>
                <w:rFonts w:ascii="Tahoma" w:hAnsi="Tahoma" w:cs="Tahoma"/>
                <w:b/>
                <w:iCs/>
              </w:rPr>
              <w:t xml:space="preserve"> EUR brez DDV</w:t>
            </w:r>
          </w:p>
        </w:tc>
        <w:tc>
          <w:tcPr>
            <w:tcW w:w="1844" w:type="dxa"/>
            <w:tcBorders>
              <w:top w:val="single" w:sz="2" w:space="0" w:color="auto"/>
              <w:left w:val="single" w:sz="2" w:space="0" w:color="auto"/>
              <w:bottom w:val="single" w:sz="2" w:space="0" w:color="auto"/>
              <w:right w:val="single" w:sz="2" w:space="0" w:color="auto"/>
            </w:tcBorders>
            <w:shd w:val="clear" w:color="auto" w:fill="FFFFCC"/>
          </w:tcPr>
          <w:p w:rsidR="00F2305C" w:rsidRDefault="00F2305C" w:rsidP="00287200">
            <w:pPr>
              <w:keepNext/>
              <w:jc w:val="right"/>
              <w:rPr>
                <w:rFonts w:ascii="Tahoma" w:hAnsi="Tahoma" w:cs="Tahoma"/>
                <w:iCs/>
              </w:rPr>
            </w:pPr>
          </w:p>
          <w:p w:rsidR="00F2305C" w:rsidRPr="00413645" w:rsidRDefault="00F2305C" w:rsidP="00287200">
            <w:pPr>
              <w:keepNext/>
              <w:jc w:val="right"/>
              <w:rPr>
                <w:rFonts w:ascii="Tahoma" w:hAnsi="Tahoma" w:cs="Tahoma"/>
                <w:iCs/>
              </w:rPr>
            </w:pPr>
            <w:r>
              <w:rPr>
                <w:rFonts w:ascii="Tahoma" w:hAnsi="Tahoma" w:cs="Tahoma"/>
                <w:iCs/>
              </w:rPr>
              <w:t>EUR</w:t>
            </w:r>
          </w:p>
        </w:tc>
      </w:tr>
      <w:tr w:rsidR="00F2305C" w:rsidRPr="00413645" w:rsidTr="00797C77">
        <w:trPr>
          <w:trHeight w:val="185"/>
        </w:trPr>
        <w:tc>
          <w:tcPr>
            <w:tcW w:w="568" w:type="dxa"/>
            <w:tcBorders>
              <w:top w:val="nil"/>
              <w:left w:val="nil"/>
              <w:bottom w:val="nil"/>
              <w:right w:val="nil"/>
            </w:tcBorders>
          </w:tcPr>
          <w:p w:rsidR="00F2305C" w:rsidRPr="00413645" w:rsidRDefault="00F2305C" w:rsidP="00287200">
            <w:pPr>
              <w:keepNext/>
              <w:rPr>
                <w:rFonts w:ascii="Tahoma" w:hAnsi="Tahoma" w:cs="Tahoma"/>
                <w:iCs/>
              </w:rPr>
            </w:pPr>
          </w:p>
        </w:tc>
        <w:tc>
          <w:tcPr>
            <w:tcW w:w="3543" w:type="dxa"/>
            <w:tcBorders>
              <w:top w:val="nil"/>
              <w:left w:val="nil"/>
              <w:bottom w:val="nil"/>
              <w:right w:val="nil"/>
            </w:tcBorders>
          </w:tcPr>
          <w:p w:rsidR="00F2305C" w:rsidRPr="00413645" w:rsidRDefault="00F2305C" w:rsidP="00287200">
            <w:pPr>
              <w:keepNext/>
              <w:rPr>
                <w:rFonts w:ascii="Tahoma" w:hAnsi="Tahoma" w:cs="Tahoma"/>
                <w:b/>
                <w:iCs/>
              </w:rPr>
            </w:pPr>
          </w:p>
        </w:tc>
        <w:tc>
          <w:tcPr>
            <w:tcW w:w="1276" w:type="dxa"/>
            <w:tcBorders>
              <w:top w:val="nil"/>
              <w:left w:val="nil"/>
              <w:bottom w:val="nil"/>
            </w:tcBorders>
          </w:tcPr>
          <w:p w:rsidR="00F2305C" w:rsidRDefault="00F2305C" w:rsidP="00287200">
            <w:pPr>
              <w:keepNext/>
              <w:rPr>
                <w:rFonts w:ascii="Tahoma" w:hAnsi="Tahoma" w:cs="Tahoma"/>
                <w:iCs/>
              </w:rPr>
            </w:pPr>
          </w:p>
        </w:tc>
        <w:tc>
          <w:tcPr>
            <w:tcW w:w="3260" w:type="dxa"/>
            <w:gridSpan w:val="3"/>
            <w:tcBorders>
              <w:top w:val="single" w:sz="2" w:space="0" w:color="auto"/>
              <w:bottom w:val="single" w:sz="2" w:space="0" w:color="auto"/>
              <w:right w:val="single" w:sz="2" w:space="0" w:color="auto"/>
            </w:tcBorders>
          </w:tcPr>
          <w:p w:rsidR="00F2305C" w:rsidRDefault="00F2305C" w:rsidP="00287200">
            <w:pPr>
              <w:keepNext/>
              <w:rPr>
                <w:rFonts w:ascii="Tahoma" w:hAnsi="Tahoma" w:cs="Tahoma"/>
                <w:iCs/>
              </w:rPr>
            </w:pPr>
          </w:p>
          <w:p w:rsidR="00F2305C" w:rsidRPr="00413645" w:rsidRDefault="00F2305C" w:rsidP="00287200">
            <w:pPr>
              <w:keepNext/>
              <w:rPr>
                <w:rFonts w:ascii="Tahoma" w:hAnsi="Tahoma" w:cs="Tahoma"/>
                <w:iCs/>
              </w:rPr>
            </w:pPr>
            <w:r>
              <w:rPr>
                <w:rFonts w:ascii="Tahoma" w:hAnsi="Tahoma" w:cs="Tahoma"/>
                <w:iCs/>
              </w:rPr>
              <w:t>DDV _____ %</w:t>
            </w:r>
          </w:p>
        </w:tc>
        <w:tc>
          <w:tcPr>
            <w:tcW w:w="1844" w:type="dxa"/>
            <w:tcBorders>
              <w:top w:val="single" w:sz="2" w:space="0" w:color="auto"/>
              <w:left w:val="single" w:sz="2" w:space="0" w:color="auto"/>
              <w:bottom w:val="single" w:sz="2" w:space="0" w:color="auto"/>
              <w:right w:val="single" w:sz="2" w:space="0" w:color="auto"/>
            </w:tcBorders>
          </w:tcPr>
          <w:p w:rsidR="00F2305C" w:rsidRDefault="00F2305C" w:rsidP="00287200">
            <w:pPr>
              <w:keepNext/>
              <w:jc w:val="right"/>
              <w:rPr>
                <w:rFonts w:ascii="Tahoma" w:hAnsi="Tahoma" w:cs="Tahoma"/>
                <w:iCs/>
              </w:rPr>
            </w:pPr>
          </w:p>
          <w:p w:rsidR="00F2305C" w:rsidRPr="00413645" w:rsidRDefault="00F2305C" w:rsidP="00287200">
            <w:pPr>
              <w:keepNext/>
              <w:jc w:val="right"/>
              <w:rPr>
                <w:rFonts w:ascii="Tahoma" w:hAnsi="Tahoma" w:cs="Tahoma"/>
                <w:iCs/>
              </w:rPr>
            </w:pPr>
            <w:r>
              <w:rPr>
                <w:rFonts w:ascii="Tahoma" w:hAnsi="Tahoma" w:cs="Tahoma"/>
                <w:iCs/>
              </w:rPr>
              <w:t>EUR</w:t>
            </w:r>
          </w:p>
        </w:tc>
      </w:tr>
      <w:tr w:rsidR="00F2305C" w:rsidRPr="00413645" w:rsidTr="00797C77">
        <w:trPr>
          <w:trHeight w:val="185"/>
        </w:trPr>
        <w:tc>
          <w:tcPr>
            <w:tcW w:w="568" w:type="dxa"/>
            <w:tcBorders>
              <w:top w:val="nil"/>
              <w:left w:val="nil"/>
              <w:bottom w:val="nil"/>
              <w:right w:val="nil"/>
            </w:tcBorders>
          </w:tcPr>
          <w:p w:rsidR="00F2305C" w:rsidRPr="00413645" w:rsidRDefault="00F2305C" w:rsidP="00287200">
            <w:pPr>
              <w:keepNext/>
              <w:rPr>
                <w:rFonts w:ascii="Tahoma" w:hAnsi="Tahoma" w:cs="Tahoma"/>
                <w:iCs/>
              </w:rPr>
            </w:pPr>
          </w:p>
        </w:tc>
        <w:tc>
          <w:tcPr>
            <w:tcW w:w="3543" w:type="dxa"/>
            <w:tcBorders>
              <w:top w:val="nil"/>
              <w:left w:val="nil"/>
              <w:bottom w:val="nil"/>
              <w:right w:val="nil"/>
            </w:tcBorders>
          </w:tcPr>
          <w:p w:rsidR="00F2305C" w:rsidRPr="00413645" w:rsidRDefault="00F2305C" w:rsidP="00287200">
            <w:pPr>
              <w:keepNext/>
              <w:rPr>
                <w:rFonts w:ascii="Tahoma" w:hAnsi="Tahoma" w:cs="Tahoma"/>
                <w:b/>
                <w:iCs/>
              </w:rPr>
            </w:pPr>
          </w:p>
        </w:tc>
        <w:tc>
          <w:tcPr>
            <w:tcW w:w="1276" w:type="dxa"/>
            <w:tcBorders>
              <w:top w:val="nil"/>
              <w:left w:val="nil"/>
              <w:bottom w:val="nil"/>
            </w:tcBorders>
          </w:tcPr>
          <w:p w:rsidR="00F2305C" w:rsidRPr="00413645" w:rsidRDefault="00F2305C" w:rsidP="00287200">
            <w:pPr>
              <w:keepNext/>
              <w:jc w:val="both"/>
              <w:rPr>
                <w:rFonts w:ascii="Tahoma" w:hAnsi="Tahoma" w:cs="Tahoma"/>
                <w:b/>
                <w:iCs/>
              </w:rPr>
            </w:pPr>
          </w:p>
        </w:tc>
        <w:tc>
          <w:tcPr>
            <w:tcW w:w="3260" w:type="dxa"/>
            <w:gridSpan w:val="3"/>
            <w:tcBorders>
              <w:top w:val="single" w:sz="2" w:space="0" w:color="auto"/>
              <w:right w:val="single" w:sz="2" w:space="0" w:color="auto"/>
            </w:tcBorders>
          </w:tcPr>
          <w:p w:rsidR="00F2305C" w:rsidRPr="00413645" w:rsidRDefault="00F2305C" w:rsidP="00287200">
            <w:pPr>
              <w:keepNext/>
              <w:jc w:val="both"/>
              <w:rPr>
                <w:rFonts w:ascii="Tahoma" w:hAnsi="Tahoma" w:cs="Tahoma"/>
                <w:b/>
                <w:iCs/>
              </w:rPr>
            </w:pPr>
            <w:r w:rsidRPr="00413645">
              <w:rPr>
                <w:rFonts w:ascii="Tahoma" w:hAnsi="Tahoma" w:cs="Tahoma"/>
                <w:b/>
                <w:iCs/>
              </w:rPr>
              <w:t>Skupna ponudbena cena EUR z DDV</w:t>
            </w:r>
          </w:p>
        </w:tc>
        <w:tc>
          <w:tcPr>
            <w:tcW w:w="1844" w:type="dxa"/>
            <w:tcBorders>
              <w:top w:val="single" w:sz="2" w:space="0" w:color="auto"/>
              <w:left w:val="single" w:sz="2" w:space="0" w:color="auto"/>
              <w:bottom w:val="single" w:sz="2" w:space="0" w:color="auto"/>
              <w:right w:val="single" w:sz="2" w:space="0" w:color="auto"/>
            </w:tcBorders>
          </w:tcPr>
          <w:p w:rsidR="00F2305C" w:rsidRDefault="00F2305C" w:rsidP="00287200">
            <w:pPr>
              <w:keepNext/>
              <w:jc w:val="right"/>
              <w:rPr>
                <w:rFonts w:ascii="Tahoma" w:hAnsi="Tahoma" w:cs="Tahoma"/>
                <w:iCs/>
              </w:rPr>
            </w:pPr>
          </w:p>
          <w:p w:rsidR="00F2305C" w:rsidRPr="00413645" w:rsidRDefault="00F2305C" w:rsidP="00287200">
            <w:pPr>
              <w:keepNext/>
              <w:jc w:val="right"/>
              <w:rPr>
                <w:rFonts w:ascii="Tahoma" w:hAnsi="Tahoma" w:cs="Tahoma"/>
                <w:iCs/>
              </w:rPr>
            </w:pPr>
            <w:r>
              <w:rPr>
                <w:rFonts w:ascii="Tahoma" w:hAnsi="Tahoma" w:cs="Tahoma"/>
                <w:iCs/>
              </w:rPr>
              <w:t>EUR</w:t>
            </w:r>
          </w:p>
        </w:tc>
      </w:tr>
    </w:tbl>
    <w:p w:rsidR="00F2305C" w:rsidRDefault="00F2305C" w:rsidP="00287200">
      <w:pPr>
        <w:keepNext/>
        <w:tabs>
          <w:tab w:val="num" w:pos="426"/>
        </w:tabs>
        <w:rPr>
          <w:rFonts w:ascii="Tahoma" w:hAnsi="Tahoma" w:cs="Tahoma"/>
          <w:b/>
        </w:rPr>
      </w:pPr>
    </w:p>
    <w:p w:rsidR="00F2305C" w:rsidRPr="00B72F7E" w:rsidRDefault="00F2305C" w:rsidP="00287200">
      <w:pPr>
        <w:keepNext/>
        <w:jc w:val="both"/>
        <w:rPr>
          <w:rFonts w:ascii="Tahoma" w:hAnsi="Tahoma" w:cs="Tahoma"/>
        </w:rPr>
      </w:pPr>
      <w:r w:rsidRPr="00B72F7E">
        <w:rPr>
          <w:rFonts w:ascii="Tahoma" w:hAnsi="Tahoma" w:cs="Tahoma"/>
        </w:rPr>
        <w:t xml:space="preserve">Ponudnik se obvezuje po ponujenih </w:t>
      </w:r>
      <w:r>
        <w:rPr>
          <w:rFonts w:ascii="Tahoma" w:hAnsi="Tahoma" w:cs="Tahoma"/>
        </w:rPr>
        <w:t>cenah na enoto mere</w:t>
      </w:r>
      <w:r w:rsidRPr="00B72F7E">
        <w:rPr>
          <w:rFonts w:ascii="Tahoma" w:hAnsi="Tahoma" w:cs="Tahoma"/>
        </w:rPr>
        <w:t xml:space="preserve"> odstraniti tudi eventualne dodatne količine, naročnik pa si pridržuje pravico zmanjšati oziroma povečati predvidene količine odpadkov.</w:t>
      </w:r>
    </w:p>
    <w:p w:rsidR="00F2305C" w:rsidRDefault="00F2305C" w:rsidP="00287200">
      <w:pPr>
        <w:keepNext/>
        <w:tabs>
          <w:tab w:val="num" w:pos="426"/>
        </w:tabs>
        <w:rPr>
          <w:rFonts w:ascii="Tahoma" w:hAnsi="Tahoma" w:cs="Tahoma"/>
          <w:b/>
        </w:rPr>
      </w:pPr>
    </w:p>
    <w:p w:rsidR="00F2305C" w:rsidRDefault="00F2305C" w:rsidP="00287200">
      <w:pPr>
        <w:keepNext/>
        <w:numPr>
          <w:ilvl w:val="0"/>
          <w:numId w:val="26"/>
        </w:numPr>
        <w:tabs>
          <w:tab w:val="num" w:pos="426"/>
        </w:tabs>
        <w:ind w:left="0" w:firstLine="0"/>
        <w:rPr>
          <w:rFonts w:ascii="Tahoma" w:hAnsi="Tahoma" w:cs="Tahoma"/>
          <w:b/>
        </w:rPr>
      </w:pPr>
      <w:r>
        <w:rPr>
          <w:rFonts w:ascii="Tahoma" w:hAnsi="Tahoma" w:cs="Tahoma"/>
          <w:b/>
        </w:rPr>
        <w:t>ROK ODVOZA</w:t>
      </w:r>
    </w:p>
    <w:p w:rsidR="00F2305C" w:rsidRDefault="00F2305C" w:rsidP="00287200">
      <w:pPr>
        <w:keepNext/>
        <w:tabs>
          <w:tab w:val="num" w:pos="426"/>
        </w:tabs>
        <w:rPr>
          <w:rFonts w:ascii="Tahoma" w:hAnsi="Tahoma" w:cs="Tahoma"/>
          <w:b/>
        </w:rPr>
      </w:pPr>
    </w:p>
    <w:p w:rsidR="00F2305C" w:rsidRPr="00F2305C" w:rsidRDefault="00F2305C" w:rsidP="00287200">
      <w:pPr>
        <w:keepNext/>
        <w:tabs>
          <w:tab w:val="num" w:pos="426"/>
        </w:tabs>
        <w:jc w:val="both"/>
        <w:rPr>
          <w:rFonts w:ascii="Tahoma" w:hAnsi="Tahoma" w:cs="Tahoma"/>
        </w:rPr>
      </w:pPr>
      <w:r w:rsidRPr="00F2305C">
        <w:rPr>
          <w:rFonts w:ascii="Tahoma" w:hAnsi="Tahoma" w:cs="Tahoma"/>
        </w:rPr>
        <w:t>Odvoz odpadkov zagotavljamo v roku ______ koledarskih dni od posameznega pisnega (e-pošta) naročila s strani naročnika.</w:t>
      </w:r>
    </w:p>
    <w:p w:rsidR="00F2305C" w:rsidRDefault="00F2305C" w:rsidP="00287200">
      <w:pPr>
        <w:keepNext/>
        <w:tabs>
          <w:tab w:val="num" w:pos="426"/>
        </w:tabs>
        <w:rPr>
          <w:rFonts w:ascii="Tahoma" w:hAnsi="Tahoma" w:cs="Tahoma"/>
          <w:b/>
        </w:rPr>
      </w:pPr>
    </w:p>
    <w:p w:rsidR="00F2305C" w:rsidRPr="00CE1BAD" w:rsidRDefault="00F2305C" w:rsidP="00287200">
      <w:pPr>
        <w:keepNext/>
        <w:numPr>
          <w:ilvl w:val="0"/>
          <w:numId w:val="26"/>
        </w:numPr>
        <w:tabs>
          <w:tab w:val="num" w:pos="426"/>
        </w:tabs>
        <w:ind w:left="0" w:firstLine="0"/>
        <w:rPr>
          <w:rFonts w:ascii="Tahoma" w:hAnsi="Tahoma" w:cs="Tahoma"/>
          <w:b/>
        </w:rPr>
      </w:pPr>
      <w:r w:rsidRPr="00CE1BAD">
        <w:rPr>
          <w:rFonts w:ascii="Tahoma" w:hAnsi="Tahoma" w:cs="Tahoma"/>
          <w:b/>
        </w:rPr>
        <w:t>VELJAVNOST PONUDBE</w:t>
      </w:r>
    </w:p>
    <w:p w:rsidR="00F2305C" w:rsidRDefault="00F2305C" w:rsidP="00287200">
      <w:pPr>
        <w:keepNext/>
        <w:jc w:val="both"/>
        <w:rPr>
          <w:rFonts w:ascii="Tahoma" w:hAnsi="Tahoma" w:cs="Tahoma"/>
          <w:highlight w:val="yellow"/>
        </w:rPr>
      </w:pPr>
    </w:p>
    <w:p w:rsidR="00BB007E" w:rsidRDefault="00BB007E" w:rsidP="00287200">
      <w:pPr>
        <w:keepNext/>
        <w:jc w:val="both"/>
        <w:rPr>
          <w:rFonts w:ascii="Tahoma" w:hAnsi="Tahoma" w:cs="Tahoma"/>
        </w:rPr>
      </w:pPr>
      <w:r w:rsidRPr="00A409A3">
        <w:rPr>
          <w:rFonts w:ascii="Tahoma" w:hAnsi="Tahoma" w:cs="Tahoma"/>
        </w:rPr>
        <w:t xml:space="preserve">Veljavnost ponudbe je _________ </w:t>
      </w:r>
      <w:r>
        <w:rPr>
          <w:rFonts w:ascii="Tahoma" w:hAnsi="Tahoma" w:cs="Tahoma"/>
        </w:rPr>
        <w:t>mesecev</w:t>
      </w:r>
      <w:r w:rsidRPr="00A409A3">
        <w:rPr>
          <w:rFonts w:ascii="Tahoma" w:hAnsi="Tahoma" w:cs="Tahoma"/>
        </w:rPr>
        <w:t xml:space="preserve"> </w:t>
      </w:r>
      <w:r w:rsidRPr="00750F4A">
        <w:rPr>
          <w:rFonts w:ascii="Tahoma" w:hAnsi="Tahoma" w:cs="Tahoma"/>
        </w:rPr>
        <w:t xml:space="preserve">(minimalno </w:t>
      </w:r>
      <w:r>
        <w:rPr>
          <w:rFonts w:ascii="Tahoma" w:hAnsi="Tahoma" w:cs="Tahoma"/>
        </w:rPr>
        <w:t>štiri (4) mesece) od datuma, določenega za oddajo ponudb</w:t>
      </w:r>
      <w:r w:rsidRPr="00A409A3">
        <w:rPr>
          <w:rFonts w:ascii="Tahoma" w:hAnsi="Tahoma" w:cs="Tahoma"/>
        </w:rPr>
        <w:t>.</w:t>
      </w:r>
    </w:p>
    <w:p w:rsidR="00F2305C" w:rsidRDefault="00F2305C" w:rsidP="00287200">
      <w:pPr>
        <w:keepNext/>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2305C" w:rsidRPr="00CE1BAD" w:rsidTr="00F2305C">
        <w:trPr>
          <w:trHeight w:val="235"/>
        </w:trPr>
        <w:tc>
          <w:tcPr>
            <w:tcW w:w="3402" w:type="dxa"/>
            <w:tcBorders>
              <w:bottom w:val="single" w:sz="4" w:space="0" w:color="auto"/>
            </w:tcBorders>
          </w:tcPr>
          <w:p w:rsidR="00F2305C" w:rsidRPr="00CE1BAD" w:rsidRDefault="00F2305C" w:rsidP="00287200">
            <w:pPr>
              <w:keepNext/>
              <w:jc w:val="both"/>
              <w:rPr>
                <w:rFonts w:ascii="Tahoma" w:hAnsi="Tahoma" w:cs="Tahoma"/>
                <w:snapToGrid w:val="0"/>
                <w:color w:val="000000"/>
              </w:rPr>
            </w:pPr>
          </w:p>
        </w:tc>
        <w:tc>
          <w:tcPr>
            <w:tcW w:w="2977" w:type="dxa"/>
          </w:tcPr>
          <w:p w:rsidR="00F2305C" w:rsidRPr="00CE1BAD" w:rsidRDefault="00F2305C" w:rsidP="00287200">
            <w:pPr>
              <w:keepNext/>
              <w:jc w:val="center"/>
              <w:rPr>
                <w:rFonts w:ascii="Tahoma" w:hAnsi="Tahoma" w:cs="Tahoma"/>
                <w:snapToGrid w:val="0"/>
                <w:color w:val="000000"/>
              </w:rPr>
            </w:pPr>
          </w:p>
        </w:tc>
        <w:tc>
          <w:tcPr>
            <w:tcW w:w="3119" w:type="dxa"/>
            <w:tcBorders>
              <w:bottom w:val="single" w:sz="4" w:space="0" w:color="auto"/>
            </w:tcBorders>
          </w:tcPr>
          <w:p w:rsidR="00F2305C" w:rsidRPr="00CE1BAD" w:rsidRDefault="00F2305C" w:rsidP="00287200">
            <w:pPr>
              <w:keepNext/>
              <w:tabs>
                <w:tab w:val="left" w:pos="567"/>
                <w:tab w:val="num" w:pos="851"/>
                <w:tab w:val="left" w:pos="993"/>
              </w:tabs>
              <w:jc w:val="both"/>
              <w:rPr>
                <w:rFonts w:ascii="Tahoma" w:hAnsi="Tahoma" w:cs="Tahoma"/>
                <w:snapToGrid w:val="0"/>
                <w:color w:val="000000"/>
                <w:sz w:val="28"/>
              </w:rPr>
            </w:pPr>
          </w:p>
        </w:tc>
      </w:tr>
      <w:tr w:rsidR="00F2305C" w:rsidRPr="00CE1BAD" w:rsidTr="00F2305C">
        <w:trPr>
          <w:trHeight w:val="235"/>
        </w:trPr>
        <w:tc>
          <w:tcPr>
            <w:tcW w:w="3402" w:type="dxa"/>
            <w:tcBorders>
              <w:top w:val="single" w:sz="4" w:space="0" w:color="auto"/>
            </w:tcBorders>
          </w:tcPr>
          <w:p w:rsidR="00F2305C" w:rsidRPr="00CE1BAD" w:rsidRDefault="00F2305C" w:rsidP="00287200">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F2305C" w:rsidRPr="00CE1BAD" w:rsidRDefault="00F2305C" w:rsidP="00287200">
            <w:pPr>
              <w:keepNext/>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F2305C" w:rsidRPr="00CE1BAD" w:rsidRDefault="00F2305C" w:rsidP="00287200">
            <w:pPr>
              <w:keepNext/>
              <w:jc w:val="center"/>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F2305C" w:rsidRDefault="00F2305C" w:rsidP="00287200">
      <w:pPr>
        <w:keepNext/>
        <w:spacing w:line="120" w:lineRule="auto"/>
        <w:contextualSpacing/>
        <w:jc w:val="both"/>
        <w:rPr>
          <w:rFonts w:ascii="Tahoma" w:hAnsi="Tahoma" w:cs="Tahoma"/>
        </w:rPr>
      </w:pPr>
    </w:p>
    <w:p w:rsidR="00F2305C" w:rsidRDefault="00F2305C" w:rsidP="00287200">
      <w:pPr>
        <w:keepNext/>
        <w:spacing w:line="120" w:lineRule="auto"/>
        <w:contextualSpacing/>
        <w:jc w:val="both"/>
        <w:rPr>
          <w:rFonts w:ascii="Tahoma" w:hAnsi="Tahoma" w:cs="Tahoma"/>
        </w:rPr>
      </w:pPr>
    </w:p>
    <w:p w:rsidR="00DA2372" w:rsidRDefault="00DA2372" w:rsidP="00287200">
      <w:pPr>
        <w:keepNext/>
        <w:spacing w:line="120" w:lineRule="auto"/>
        <w:contextualSpacing/>
        <w:jc w:val="both"/>
        <w:rPr>
          <w:rFonts w:ascii="Tahoma" w:hAnsi="Tahoma" w:cs="Tahoma"/>
        </w:rPr>
      </w:pPr>
    </w:p>
    <w:p w:rsidR="00DA2372" w:rsidRDefault="00DA2372" w:rsidP="00287200">
      <w:pPr>
        <w:keepNext/>
        <w:spacing w:line="120" w:lineRule="auto"/>
        <w:contextualSpacing/>
        <w:jc w:val="both"/>
        <w:rPr>
          <w:rFonts w:ascii="Tahoma" w:hAnsi="Tahoma" w:cs="Tahoma"/>
        </w:rPr>
      </w:pPr>
    </w:p>
    <w:p w:rsidR="00DA2372" w:rsidRDefault="00DA2372" w:rsidP="00287200">
      <w:pPr>
        <w:keepNext/>
        <w:spacing w:line="120" w:lineRule="auto"/>
        <w:contextualSpacing/>
        <w:jc w:val="both"/>
        <w:rPr>
          <w:rFonts w:ascii="Tahoma" w:hAnsi="Tahoma" w:cs="Tahoma"/>
        </w:rPr>
      </w:pPr>
    </w:p>
    <w:p w:rsidR="00DA2372" w:rsidRDefault="00DA2372"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C74DC7" w:rsidRDefault="00C74DC7" w:rsidP="00287200">
      <w:pPr>
        <w:keepNext/>
        <w:spacing w:line="120" w:lineRule="auto"/>
        <w:contextualSpacing/>
        <w:jc w:val="both"/>
        <w:rPr>
          <w:rFonts w:ascii="Tahoma" w:hAnsi="Tahoma" w:cs="Tahoma"/>
        </w:rPr>
      </w:pPr>
    </w:p>
    <w:p w:rsidR="00DA2372" w:rsidRPr="005B19E0" w:rsidRDefault="00DA2372" w:rsidP="00287200">
      <w:pPr>
        <w:keepNext/>
        <w:spacing w:line="120" w:lineRule="auto"/>
        <w:contextualSpacing/>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B007E" w:rsidRPr="00CE1BAD" w:rsidTr="00667411">
        <w:tc>
          <w:tcPr>
            <w:tcW w:w="599" w:type="dxa"/>
            <w:tcBorders>
              <w:right w:val="nil"/>
            </w:tcBorders>
          </w:tcPr>
          <w:p w:rsidR="00BB007E" w:rsidRPr="00CE1BAD" w:rsidRDefault="00BB007E" w:rsidP="00287200">
            <w:pPr>
              <w:keepNext/>
              <w:jc w:val="both"/>
              <w:rPr>
                <w:rFonts w:ascii="Tahoma" w:hAnsi="Tahoma" w:cs="Tahoma"/>
              </w:rPr>
            </w:pPr>
          </w:p>
        </w:tc>
        <w:tc>
          <w:tcPr>
            <w:tcW w:w="7653" w:type="dxa"/>
            <w:tcBorders>
              <w:left w:val="nil"/>
            </w:tcBorders>
          </w:tcPr>
          <w:p w:rsidR="00BB007E" w:rsidRPr="00CE1BAD" w:rsidRDefault="00BB007E" w:rsidP="00287200">
            <w:pPr>
              <w:keepNext/>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912" w:type="dxa"/>
            <w:tcBorders>
              <w:right w:val="nil"/>
            </w:tcBorders>
          </w:tcPr>
          <w:p w:rsidR="00BB007E" w:rsidRPr="00CE1BAD" w:rsidRDefault="00BB007E" w:rsidP="00287200">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BB007E" w:rsidRPr="00CE1BAD" w:rsidRDefault="00BB007E" w:rsidP="00287200">
            <w:pPr>
              <w:keepNext/>
              <w:jc w:val="both"/>
              <w:rPr>
                <w:rFonts w:ascii="Tahoma" w:hAnsi="Tahoma" w:cs="Tahoma"/>
                <w:b/>
                <w:i/>
              </w:rPr>
            </w:pPr>
            <w:r>
              <w:rPr>
                <w:rFonts w:ascii="Tahoma" w:hAnsi="Tahoma" w:cs="Tahoma"/>
                <w:b/>
                <w:i/>
              </w:rPr>
              <w:t>3/3</w:t>
            </w:r>
          </w:p>
        </w:tc>
      </w:tr>
    </w:tbl>
    <w:p w:rsidR="00BB007E" w:rsidRDefault="00BB007E" w:rsidP="00287200">
      <w:pPr>
        <w:keepNext/>
        <w:jc w:val="both"/>
        <w:rPr>
          <w:rFonts w:ascii="Tahoma" w:hAnsi="Tahoma" w:cs="Tahoma"/>
          <w:bCs/>
          <w:i/>
          <w:noProof/>
          <w:sz w:val="18"/>
          <w:szCs w:val="18"/>
        </w:rPr>
      </w:pPr>
    </w:p>
    <w:p w:rsidR="00BB007E" w:rsidRDefault="00BB007E" w:rsidP="00287200">
      <w:pPr>
        <w:keepNext/>
        <w:jc w:val="both"/>
        <w:rPr>
          <w:rFonts w:ascii="Tahoma" w:hAnsi="Tahoma" w:cs="Tahoma"/>
          <w:bCs/>
          <w:i/>
          <w:noProof/>
          <w:sz w:val="18"/>
          <w:szCs w:val="18"/>
        </w:rPr>
      </w:pPr>
    </w:p>
    <w:p w:rsidR="00BB007E" w:rsidRPr="00001ACD" w:rsidRDefault="00BB007E" w:rsidP="00287200">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rsidR="00BB007E" w:rsidRPr="00001ACD" w:rsidRDefault="00BB007E" w:rsidP="00287200">
      <w:pPr>
        <w:keepNext/>
        <w:keepLines/>
        <w:tabs>
          <w:tab w:val="left" w:pos="567"/>
          <w:tab w:val="num" w:pos="851"/>
          <w:tab w:val="left" w:pos="993"/>
        </w:tabs>
        <w:jc w:val="both"/>
        <w:rPr>
          <w:rFonts w:ascii="Tahoma" w:hAnsi="Tahoma" w:cs="Tahoma"/>
        </w:rPr>
      </w:pPr>
    </w:p>
    <w:p w:rsidR="00BB007E" w:rsidRPr="00001ACD" w:rsidRDefault="00BB007E" w:rsidP="00287200">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rsidR="00BB007E" w:rsidRPr="00001ACD" w:rsidRDefault="00BB007E" w:rsidP="00287200">
      <w:pPr>
        <w:keepNext/>
        <w:keepLines/>
        <w:tabs>
          <w:tab w:val="left" w:pos="567"/>
          <w:tab w:val="num" w:pos="851"/>
          <w:tab w:val="left" w:pos="993"/>
        </w:tabs>
        <w:jc w:val="both"/>
        <w:rPr>
          <w:rFonts w:ascii="Tahoma" w:hAnsi="Tahoma" w:cs="Tahoma"/>
        </w:rPr>
      </w:pPr>
    </w:p>
    <w:p w:rsidR="00BB007E" w:rsidRPr="00001ACD" w:rsidRDefault="00BB007E" w:rsidP="00287200">
      <w:pPr>
        <w:keepNext/>
        <w:keepLines/>
        <w:tabs>
          <w:tab w:val="left" w:pos="567"/>
          <w:tab w:val="num" w:pos="851"/>
          <w:tab w:val="left" w:pos="993"/>
        </w:tabs>
        <w:jc w:val="both"/>
        <w:rPr>
          <w:rFonts w:ascii="Tahoma" w:hAnsi="Tahoma" w:cs="Tahoma"/>
        </w:rPr>
      </w:pPr>
    </w:p>
    <w:p w:rsidR="00BB007E" w:rsidRPr="00001ACD" w:rsidRDefault="00BB007E" w:rsidP="00287200">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rsidR="00BB007E" w:rsidRPr="00001ACD" w:rsidRDefault="00BB007E" w:rsidP="00287200">
      <w:pPr>
        <w:keepNext/>
        <w:keepLines/>
        <w:tabs>
          <w:tab w:val="left" w:pos="567"/>
          <w:tab w:val="num" w:pos="851"/>
          <w:tab w:val="left" w:pos="993"/>
        </w:tabs>
        <w:jc w:val="both"/>
        <w:rPr>
          <w:rFonts w:ascii="Tahoma" w:hAnsi="Tahoma" w:cs="Tahoma"/>
        </w:rPr>
      </w:pPr>
      <w:r w:rsidRPr="00001ACD">
        <w:rPr>
          <w:rFonts w:ascii="Tahoma" w:hAnsi="Tahoma" w:cs="Tahoma"/>
        </w:rPr>
        <w:t>član/</w:t>
      </w:r>
      <w:proofErr w:type="spellStart"/>
      <w:r w:rsidRPr="00001ACD">
        <w:rPr>
          <w:rFonts w:ascii="Tahoma" w:hAnsi="Tahoma" w:cs="Tahoma"/>
        </w:rPr>
        <w:t>ica</w:t>
      </w:r>
      <w:proofErr w:type="spellEnd"/>
      <w:r w:rsidRPr="00001ACD">
        <w:rPr>
          <w:rFonts w:ascii="Tahoma" w:hAnsi="Tahoma" w:cs="Tahoma"/>
        </w:rPr>
        <w:t xml:space="preserve"> (ustrezno obkrožiti</w:t>
      </w:r>
      <w:r>
        <w:rPr>
          <w:rFonts w:ascii="Tahoma" w:hAnsi="Tahoma" w:cs="Tahoma"/>
        </w:rPr>
        <w:t>/označiti</w:t>
      </w:r>
      <w:r w:rsidRPr="00001ACD">
        <w:rPr>
          <w:rFonts w:ascii="Tahoma" w:hAnsi="Tahoma" w:cs="Tahoma"/>
        </w:rPr>
        <w:t>):</w:t>
      </w:r>
    </w:p>
    <w:p w:rsidR="00BB007E" w:rsidRPr="00001ACD" w:rsidRDefault="00BB007E" w:rsidP="00287200">
      <w:pPr>
        <w:pStyle w:val="Odstavekseznama"/>
        <w:keepNext/>
        <w:keepLines/>
        <w:numPr>
          <w:ilvl w:val="0"/>
          <w:numId w:val="18"/>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rsidR="00BB007E" w:rsidRPr="00001ACD" w:rsidRDefault="00BB007E" w:rsidP="00287200">
      <w:pPr>
        <w:pStyle w:val="Odstavekseznama"/>
        <w:keepNext/>
        <w:keepLines/>
        <w:numPr>
          <w:ilvl w:val="0"/>
          <w:numId w:val="18"/>
        </w:numPr>
        <w:tabs>
          <w:tab w:val="left" w:pos="567"/>
          <w:tab w:val="num" w:pos="851"/>
          <w:tab w:val="left" w:pos="993"/>
        </w:tabs>
        <w:jc w:val="both"/>
        <w:rPr>
          <w:rFonts w:ascii="Tahoma" w:hAnsi="Tahoma" w:cs="Tahoma"/>
        </w:rPr>
      </w:pPr>
      <w:r w:rsidRPr="00001ACD">
        <w:rPr>
          <w:rFonts w:ascii="Tahoma" w:hAnsi="Tahoma" w:cs="Tahoma"/>
        </w:rPr>
        <w:t>vodstvenega organa ali</w:t>
      </w:r>
    </w:p>
    <w:p w:rsidR="00BB007E" w:rsidRPr="00001ACD" w:rsidRDefault="00BB007E" w:rsidP="00287200">
      <w:pPr>
        <w:pStyle w:val="Odstavekseznama"/>
        <w:keepNext/>
        <w:keepLines/>
        <w:numPr>
          <w:ilvl w:val="0"/>
          <w:numId w:val="18"/>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rsidR="00BB007E" w:rsidRPr="00001ACD" w:rsidRDefault="00BB007E" w:rsidP="00287200">
      <w:pPr>
        <w:keepNext/>
        <w:keepLines/>
        <w:tabs>
          <w:tab w:val="left" w:pos="567"/>
          <w:tab w:val="num" w:pos="851"/>
          <w:tab w:val="left" w:pos="993"/>
        </w:tabs>
        <w:jc w:val="both"/>
        <w:rPr>
          <w:rFonts w:ascii="Tahoma" w:hAnsi="Tahoma" w:cs="Tahoma"/>
        </w:rPr>
      </w:pPr>
    </w:p>
    <w:p w:rsidR="00BB007E" w:rsidRPr="00001ACD" w:rsidRDefault="00BB007E" w:rsidP="00287200">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rsidR="00BB007E" w:rsidRPr="00001ACD" w:rsidRDefault="00BB007E" w:rsidP="00287200">
      <w:pPr>
        <w:pStyle w:val="Odstavekseznama"/>
        <w:keepNext/>
        <w:keepLines/>
        <w:numPr>
          <w:ilvl w:val="0"/>
          <w:numId w:val="18"/>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rsidR="00BB007E" w:rsidRPr="00001ACD" w:rsidRDefault="00BB007E" w:rsidP="00287200">
      <w:pPr>
        <w:pStyle w:val="Odstavekseznama"/>
        <w:keepNext/>
        <w:keepLines/>
        <w:numPr>
          <w:ilvl w:val="0"/>
          <w:numId w:val="18"/>
        </w:numPr>
        <w:tabs>
          <w:tab w:val="left" w:pos="567"/>
          <w:tab w:val="num" w:pos="851"/>
          <w:tab w:val="left" w:pos="993"/>
        </w:tabs>
        <w:jc w:val="both"/>
        <w:rPr>
          <w:rFonts w:ascii="Tahoma" w:hAnsi="Tahoma" w:cs="Tahoma"/>
        </w:rPr>
      </w:pPr>
      <w:r w:rsidRPr="00001ACD">
        <w:rPr>
          <w:rFonts w:ascii="Tahoma" w:hAnsi="Tahoma" w:cs="Tahoma"/>
        </w:rPr>
        <w:t>odločanje ali</w:t>
      </w:r>
    </w:p>
    <w:p w:rsidR="00BB007E" w:rsidRPr="00001ACD" w:rsidRDefault="00BB007E" w:rsidP="00287200">
      <w:pPr>
        <w:pStyle w:val="Odstavekseznama"/>
        <w:keepNext/>
        <w:keepLines/>
        <w:numPr>
          <w:ilvl w:val="0"/>
          <w:numId w:val="18"/>
        </w:numPr>
        <w:tabs>
          <w:tab w:val="left" w:pos="567"/>
          <w:tab w:val="num" w:pos="851"/>
          <w:tab w:val="left" w:pos="993"/>
        </w:tabs>
        <w:jc w:val="both"/>
        <w:rPr>
          <w:rFonts w:ascii="Tahoma" w:hAnsi="Tahoma" w:cs="Tahoma"/>
        </w:rPr>
      </w:pPr>
      <w:r w:rsidRPr="00001ACD">
        <w:rPr>
          <w:rFonts w:ascii="Tahoma" w:hAnsi="Tahoma" w:cs="Tahoma"/>
        </w:rPr>
        <w:t>nadzor v njem,</w:t>
      </w:r>
    </w:p>
    <w:p w:rsidR="00BB007E" w:rsidRPr="00001ACD" w:rsidRDefault="00BB007E" w:rsidP="00287200">
      <w:pPr>
        <w:keepNext/>
        <w:keepLines/>
        <w:tabs>
          <w:tab w:val="left" w:pos="567"/>
          <w:tab w:val="num" w:pos="851"/>
          <w:tab w:val="left" w:pos="993"/>
        </w:tabs>
        <w:jc w:val="both"/>
        <w:rPr>
          <w:rFonts w:ascii="Tahoma" w:hAnsi="Tahoma" w:cs="Tahoma"/>
        </w:rPr>
      </w:pPr>
    </w:p>
    <w:p w:rsidR="00BB007E" w:rsidRPr="00001ACD" w:rsidRDefault="00BB007E" w:rsidP="00287200">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rsidR="00BB007E" w:rsidRPr="00001ACD" w:rsidRDefault="00BB007E" w:rsidP="00287200">
      <w:pPr>
        <w:keepNext/>
        <w:keepLines/>
        <w:tabs>
          <w:tab w:val="left" w:pos="567"/>
          <w:tab w:val="num" w:pos="851"/>
          <w:tab w:val="left" w:pos="993"/>
        </w:tabs>
        <w:jc w:val="both"/>
        <w:rPr>
          <w:rFonts w:ascii="Tahoma" w:hAnsi="Tahoma" w:cs="Tahoma"/>
        </w:rPr>
      </w:pPr>
    </w:p>
    <w:p w:rsidR="00BB007E" w:rsidRPr="00001ACD" w:rsidRDefault="00BB007E" w:rsidP="00287200">
      <w:pPr>
        <w:keepNext/>
        <w:keepLines/>
        <w:tabs>
          <w:tab w:val="left" w:pos="567"/>
          <w:tab w:val="num" w:pos="851"/>
          <w:tab w:val="left" w:pos="993"/>
        </w:tabs>
        <w:jc w:val="center"/>
        <w:rPr>
          <w:rFonts w:ascii="Tahoma" w:hAnsi="Tahoma" w:cs="Tahoma"/>
          <w:b/>
        </w:rPr>
      </w:pPr>
    </w:p>
    <w:p w:rsidR="00BB007E" w:rsidRPr="00001ACD" w:rsidRDefault="00BB007E" w:rsidP="00287200">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rsidR="00BB007E" w:rsidRPr="00001ACD" w:rsidRDefault="00BB007E" w:rsidP="00287200">
      <w:pPr>
        <w:keepNext/>
        <w:keepLines/>
        <w:tabs>
          <w:tab w:val="left" w:pos="567"/>
          <w:tab w:val="num" w:pos="851"/>
          <w:tab w:val="left" w:pos="993"/>
        </w:tabs>
        <w:jc w:val="both"/>
        <w:rPr>
          <w:rFonts w:ascii="Tahoma" w:hAnsi="Tahoma" w:cs="Tahoma"/>
        </w:rPr>
      </w:pPr>
    </w:p>
    <w:p w:rsidR="00BB007E" w:rsidRPr="00001ACD" w:rsidRDefault="00BB007E" w:rsidP="00287200">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BB007E" w:rsidRDefault="00BB007E" w:rsidP="00287200">
      <w:pPr>
        <w:keepNext/>
        <w:keepLines/>
        <w:tabs>
          <w:tab w:val="left" w:pos="567"/>
          <w:tab w:val="num" w:pos="851"/>
          <w:tab w:val="left" w:pos="993"/>
        </w:tabs>
        <w:jc w:val="both"/>
        <w:rPr>
          <w:rFonts w:ascii="Tahoma" w:hAnsi="Tahoma" w:cs="Tahoma"/>
          <w:sz w:val="18"/>
          <w:szCs w:val="18"/>
        </w:rPr>
      </w:pPr>
    </w:p>
    <w:p w:rsidR="00BB007E" w:rsidRDefault="00BB007E" w:rsidP="00287200">
      <w:pPr>
        <w:keepNext/>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rsidR="00BB007E" w:rsidRPr="00B77CA1" w:rsidRDefault="00BB007E" w:rsidP="00287200">
      <w:pPr>
        <w:keepNext/>
        <w:keepLines/>
        <w:tabs>
          <w:tab w:val="left" w:pos="567"/>
          <w:tab w:val="num" w:pos="851"/>
          <w:tab w:val="left" w:pos="993"/>
        </w:tabs>
        <w:jc w:val="both"/>
        <w:rPr>
          <w:rFonts w:ascii="Tahoma" w:hAnsi="Tahoma" w:cs="Tahoma"/>
        </w:rPr>
      </w:pPr>
    </w:p>
    <w:p w:rsidR="00BB007E" w:rsidRPr="00B77CA1" w:rsidRDefault="00BB007E" w:rsidP="00287200">
      <w:pPr>
        <w:keepNext/>
        <w:keepLines/>
        <w:tabs>
          <w:tab w:val="left" w:pos="567"/>
          <w:tab w:val="num" w:pos="851"/>
          <w:tab w:val="left" w:pos="993"/>
        </w:tabs>
        <w:jc w:val="center"/>
        <w:rPr>
          <w:rFonts w:ascii="Tahoma" w:hAnsi="Tahoma" w:cs="Tahoma"/>
          <w:b/>
        </w:rPr>
      </w:pPr>
      <w:r w:rsidRPr="00B77CA1">
        <w:rPr>
          <w:rFonts w:ascii="Tahoma" w:hAnsi="Tahoma" w:cs="Tahoma"/>
          <w:b/>
        </w:rPr>
        <w:t>POOBLAŠČAM</w:t>
      </w:r>
    </w:p>
    <w:p w:rsidR="00BB007E" w:rsidRPr="00B77CA1" w:rsidRDefault="00BB007E" w:rsidP="00287200">
      <w:pPr>
        <w:keepNext/>
        <w:keepLines/>
        <w:tabs>
          <w:tab w:val="left" w:pos="567"/>
          <w:tab w:val="num" w:pos="851"/>
          <w:tab w:val="left" w:pos="993"/>
        </w:tabs>
        <w:jc w:val="both"/>
        <w:rPr>
          <w:rFonts w:ascii="Tahoma" w:hAnsi="Tahoma" w:cs="Tahoma"/>
        </w:rPr>
      </w:pPr>
    </w:p>
    <w:p w:rsidR="00BB007E" w:rsidRPr="00E376D2" w:rsidRDefault="00BB007E" w:rsidP="00287200">
      <w:pPr>
        <w:keepNext/>
        <w:tabs>
          <w:tab w:val="left" w:pos="567"/>
          <w:tab w:val="left" w:pos="851"/>
          <w:tab w:val="left" w:pos="993"/>
        </w:tabs>
        <w:suppressAutoHyphens/>
        <w:jc w:val="both"/>
        <w:rPr>
          <w:rFonts w:ascii="Tahoma" w:hAnsi="Tahoma" w:cs="Tahoma"/>
          <w:b/>
        </w:rPr>
      </w:pPr>
      <w:r w:rsidRPr="00B77CA1">
        <w:rPr>
          <w:rFonts w:ascii="Tahoma" w:hAnsi="Tahoma" w:cs="Tahoma"/>
        </w:rPr>
        <w:t xml:space="preserve">JAVNI HOLDING Ljubljana, d.o.o. , Verovškova ulica 70, 1000 Ljubljana, da za potrebe preverjanja izpolnjevanja pogojev v postopku oddaje javnega naročila </w:t>
      </w:r>
      <w:r>
        <w:rPr>
          <w:rFonts w:ascii="Tahoma" w:hAnsi="Tahoma" w:cs="Tahoma"/>
        </w:rPr>
        <w:t xml:space="preserve">št. </w:t>
      </w:r>
      <w:r>
        <w:rPr>
          <w:rFonts w:ascii="Tahoma" w:hAnsi="Tahoma" w:cs="Tahoma"/>
          <w:b/>
        </w:rPr>
        <w:t>SNAGA-71/18 – Odstranjevanje nevarnih gospodinjskih odpadkov</w:t>
      </w:r>
      <w:r w:rsidRPr="00B77CA1">
        <w:rPr>
          <w:rFonts w:ascii="Tahoma" w:hAnsi="Tahoma" w:cs="Tahoma"/>
        </w:rPr>
        <w:t>, od Ministrstva za pravosodje pridobi potrdilo iz kazenske evidence.</w:t>
      </w:r>
    </w:p>
    <w:p w:rsidR="00BB007E" w:rsidRPr="00001ACD" w:rsidRDefault="00BB007E" w:rsidP="00287200">
      <w:pPr>
        <w:keepNext/>
        <w:keepLines/>
        <w:tabs>
          <w:tab w:val="left" w:pos="567"/>
          <w:tab w:val="num" w:pos="851"/>
          <w:tab w:val="left" w:pos="993"/>
        </w:tabs>
        <w:jc w:val="both"/>
        <w:rPr>
          <w:rFonts w:ascii="Tahoma" w:hAnsi="Tahoma" w:cs="Tahoma"/>
          <w:sz w:val="18"/>
          <w:szCs w:val="18"/>
        </w:rPr>
      </w:pPr>
    </w:p>
    <w:p w:rsidR="00BB007E" w:rsidRPr="00001ACD" w:rsidRDefault="00BB007E" w:rsidP="00287200">
      <w:pPr>
        <w:keepNext/>
        <w:keepLines/>
        <w:tabs>
          <w:tab w:val="left" w:pos="567"/>
          <w:tab w:val="num" w:pos="851"/>
          <w:tab w:val="left" w:pos="993"/>
        </w:tabs>
        <w:jc w:val="both"/>
        <w:rPr>
          <w:rFonts w:ascii="Tahoma" w:hAnsi="Tahoma" w:cs="Tahoma"/>
          <w:sz w:val="18"/>
          <w:szCs w:val="18"/>
        </w:rPr>
      </w:pPr>
    </w:p>
    <w:p w:rsidR="00BB007E" w:rsidRPr="00001ACD" w:rsidRDefault="00BB007E" w:rsidP="00287200">
      <w:pPr>
        <w:keepNext/>
        <w:keepLines/>
        <w:tabs>
          <w:tab w:val="left" w:pos="567"/>
          <w:tab w:val="num" w:pos="851"/>
          <w:tab w:val="left" w:pos="993"/>
        </w:tabs>
        <w:jc w:val="both"/>
        <w:rPr>
          <w:rFonts w:ascii="Tahoma" w:hAnsi="Tahoma" w:cs="Tahoma"/>
          <w:sz w:val="18"/>
          <w:szCs w:val="18"/>
        </w:rPr>
      </w:pPr>
    </w:p>
    <w:p w:rsidR="00BB007E" w:rsidRPr="00001ACD" w:rsidRDefault="00BB007E" w:rsidP="00287200">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BB007E" w:rsidRPr="00001ACD" w:rsidTr="00667411">
        <w:trPr>
          <w:trHeight w:val="235"/>
        </w:trPr>
        <w:tc>
          <w:tcPr>
            <w:tcW w:w="3402" w:type="dxa"/>
            <w:tcBorders>
              <w:top w:val="single" w:sz="4" w:space="0" w:color="auto"/>
            </w:tcBorders>
          </w:tcPr>
          <w:p w:rsidR="00BB007E" w:rsidRPr="00001ACD" w:rsidRDefault="00BB007E" w:rsidP="00287200">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rsidR="00BB007E" w:rsidRPr="00001ACD" w:rsidRDefault="00BB007E" w:rsidP="00287200">
            <w:pPr>
              <w:keepNext/>
              <w:keepLines/>
              <w:jc w:val="center"/>
              <w:rPr>
                <w:rFonts w:ascii="Tahoma" w:hAnsi="Tahoma" w:cs="Tahoma"/>
                <w:snapToGrid w:val="0"/>
                <w:color w:val="000000"/>
              </w:rPr>
            </w:pPr>
          </w:p>
        </w:tc>
        <w:tc>
          <w:tcPr>
            <w:tcW w:w="3686" w:type="dxa"/>
            <w:tcBorders>
              <w:top w:val="single" w:sz="4" w:space="0" w:color="auto"/>
            </w:tcBorders>
          </w:tcPr>
          <w:p w:rsidR="00BB007E" w:rsidRPr="00001ACD" w:rsidRDefault="00BB007E" w:rsidP="00287200">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rsidR="00BB007E" w:rsidRPr="00001ACD" w:rsidRDefault="00BB007E" w:rsidP="00287200">
      <w:pPr>
        <w:keepNext/>
        <w:keepLines/>
        <w:tabs>
          <w:tab w:val="left" w:pos="284"/>
        </w:tabs>
        <w:jc w:val="both"/>
        <w:rPr>
          <w:rFonts w:ascii="Tahoma" w:hAnsi="Tahoma" w:cs="Tahoma"/>
        </w:rPr>
      </w:pPr>
    </w:p>
    <w:p w:rsidR="00BB007E" w:rsidRPr="00001ACD" w:rsidRDefault="00BB007E" w:rsidP="00287200">
      <w:pPr>
        <w:keepNext/>
        <w:keepLines/>
        <w:tabs>
          <w:tab w:val="left" w:pos="284"/>
        </w:tabs>
        <w:jc w:val="both"/>
        <w:rPr>
          <w:rFonts w:ascii="Tahoma" w:hAnsi="Tahoma" w:cs="Tahoma"/>
        </w:rPr>
      </w:pPr>
    </w:p>
    <w:p w:rsidR="00BB007E" w:rsidRPr="00001ACD" w:rsidRDefault="00BB007E" w:rsidP="00287200">
      <w:pPr>
        <w:keepNext/>
        <w:keepLines/>
        <w:tabs>
          <w:tab w:val="left" w:pos="284"/>
        </w:tabs>
        <w:jc w:val="both"/>
        <w:rPr>
          <w:rFonts w:ascii="Tahoma" w:hAnsi="Tahoma" w:cs="Tahoma"/>
        </w:rPr>
      </w:pPr>
    </w:p>
    <w:p w:rsidR="00BB007E" w:rsidRDefault="00BB007E" w:rsidP="00287200">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rsidR="00BB007E" w:rsidRDefault="00BB007E" w:rsidP="00287200">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sidRPr="00A67935">
        <w:rPr>
          <w:rFonts w:ascii="Tahoma" w:hAnsi="Tahoma" w:cs="Tahoma"/>
          <w:i/>
          <w:iCs/>
          <w:sz w:val="18"/>
          <w:szCs w:val="18"/>
        </w:rPr>
        <w:t>oz. subjekt, katerega zmogljivost uporablja ponudnik</w:t>
      </w:r>
      <w:r w:rsidRPr="00001ACD">
        <w:rPr>
          <w:rFonts w:ascii="Tahoma" w:hAnsi="Tahoma" w:cs="Tahoma"/>
          <w:i/>
          <w:sz w:val="18"/>
          <w:szCs w:val="18"/>
        </w:rPr>
        <w:t xml:space="preserve"> </w:t>
      </w:r>
      <w:r>
        <w:rPr>
          <w:rFonts w:ascii="Tahoma" w:hAnsi="Tahoma" w:cs="Tahoma"/>
          <w:i/>
          <w:sz w:val="18"/>
          <w:szCs w:val="18"/>
        </w:rPr>
        <w:t>ali</w:t>
      </w:r>
    </w:p>
    <w:p w:rsidR="00BB007E" w:rsidRPr="00001ACD" w:rsidRDefault="00BB007E" w:rsidP="00287200">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rsidR="00BB007E" w:rsidRPr="00001ACD" w:rsidRDefault="00BB007E" w:rsidP="00287200">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rsidR="00BB007E" w:rsidRDefault="00BB007E" w:rsidP="00287200">
      <w:pPr>
        <w:keepNext/>
        <w:jc w:val="both"/>
        <w:rPr>
          <w:rFonts w:ascii="Tahoma" w:hAnsi="Tahoma" w:cs="Tahoma"/>
          <w:b/>
          <w:i/>
          <w:sz w:val="18"/>
          <w:szCs w:val="18"/>
        </w:rPr>
      </w:pPr>
    </w:p>
    <w:p w:rsidR="00BB007E" w:rsidRDefault="00BB007E" w:rsidP="00287200">
      <w:pPr>
        <w:keepNext/>
        <w:jc w:val="both"/>
        <w:rPr>
          <w:rFonts w:ascii="Tahoma" w:hAnsi="Tahoma" w:cs="Tahoma"/>
          <w:i/>
          <w:sz w:val="18"/>
          <w:szCs w:val="18"/>
        </w:rPr>
      </w:pPr>
      <w:r w:rsidRPr="003732C0">
        <w:rPr>
          <w:rFonts w:ascii="Tahoma" w:hAnsi="Tahoma" w:cs="Tahoma"/>
          <w:i/>
          <w:sz w:val="18"/>
          <w:szCs w:val="18"/>
        </w:rPr>
        <w:t>Obrazec se po potrebi fotokopira!</w:t>
      </w:r>
    </w:p>
    <w:p w:rsidR="005464A8" w:rsidRPr="003732C0" w:rsidRDefault="005464A8" w:rsidP="00287200">
      <w:pPr>
        <w:keepNext/>
        <w:jc w:val="both"/>
        <w:rPr>
          <w:rFonts w:ascii="Tahoma" w:hAnsi="Tahoma" w:cs="Tahoma"/>
          <w:i/>
          <w:sz w:val="18"/>
          <w:szCs w:val="18"/>
        </w:rPr>
      </w:pPr>
    </w:p>
    <w:tbl>
      <w:tblPr>
        <w:tblW w:w="9608"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356"/>
      </w:tblGrid>
      <w:tr w:rsidR="00BB007E" w:rsidRPr="00CE1BAD" w:rsidTr="00667411">
        <w:tc>
          <w:tcPr>
            <w:tcW w:w="599" w:type="dxa"/>
            <w:tcBorders>
              <w:right w:val="nil"/>
            </w:tcBorders>
          </w:tcPr>
          <w:p w:rsidR="00BB007E" w:rsidRPr="00CE1BAD" w:rsidRDefault="00BB007E" w:rsidP="00287200">
            <w:pPr>
              <w:keepNext/>
              <w:jc w:val="both"/>
              <w:rPr>
                <w:rFonts w:ascii="Tahoma" w:hAnsi="Tahoma" w:cs="Tahoma"/>
              </w:rPr>
            </w:pPr>
          </w:p>
        </w:tc>
        <w:tc>
          <w:tcPr>
            <w:tcW w:w="7653" w:type="dxa"/>
            <w:tcBorders>
              <w:left w:val="nil"/>
            </w:tcBorders>
          </w:tcPr>
          <w:p w:rsidR="00BB007E" w:rsidRPr="007D42FE" w:rsidRDefault="00BB007E" w:rsidP="00287200">
            <w:pPr>
              <w:keepNext/>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r>
              <w:rPr>
                <w:rStyle w:val="Sprotnaopomba-sklic"/>
                <w:rFonts w:ascii="Tahoma" w:hAnsi="Tahoma" w:cs="Tahoma"/>
              </w:rPr>
              <w:footnoteReference w:id="1"/>
            </w:r>
          </w:p>
        </w:tc>
        <w:tc>
          <w:tcPr>
            <w:tcW w:w="1356" w:type="dxa"/>
          </w:tcPr>
          <w:p w:rsidR="00BB007E" w:rsidRPr="00CE1BAD" w:rsidRDefault="00BB007E" w:rsidP="00287200">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3/4</w:t>
            </w:r>
          </w:p>
        </w:tc>
      </w:tr>
    </w:tbl>
    <w:p w:rsidR="001B1358" w:rsidRDefault="001B1358" w:rsidP="00287200">
      <w:pPr>
        <w:keepNext/>
        <w:tabs>
          <w:tab w:val="left" w:pos="567"/>
          <w:tab w:val="num" w:pos="851"/>
          <w:tab w:val="left" w:pos="993"/>
        </w:tabs>
        <w:jc w:val="right"/>
        <w:rPr>
          <w:rFonts w:ascii="Tahoma" w:hAnsi="Tahoma" w:cs="Tahoma"/>
          <w:b/>
        </w:rPr>
      </w:pPr>
    </w:p>
    <w:p w:rsidR="002D05E7" w:rsidRPr="00982243" w:rsidRDefault="002D05E7" w:rsidP="00287200">
      <w:pPr>
        <w:keepNext/>
        <w:ind w:right="1"/>
        <w:jc w:val="both"/>
        <w:rPr>
          <w:rFonts w:ascii="Tahoma" w:hAnsi="Tahoma" w:cs="Tahoma"/>
          <w:i/>
        </w:rPr>
      </w:pPr>
      <w:r w:rsidRPr="00982243">
        <w:rPr>
          <w:rFonts w:ascii="Tahoma" w:hAnsi="Tahoma" w:cs="Tahoma"/>
          <w:i/>
        </w:rPr>
        <w:t>Podatki o pravni osebi (ponudniku):</w:t>
      </w:r>
    </w:p>
    <w:p w:rsidR="002D05E7" w:rsidRPr="00982243" w:rsidRDefault="002D05E7" w:rsidP="00287200">
      <w:pPr>
        <w:keepNext/>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_____________________________________________________________</w:t>
      </w:r>
      <w:r>
        <w:rPr>
          <w:rFonts w:ascii="Tahoma" w:hAnsi="Tahoma" w:cs="Tahoma"/>
        </w:rPr>
        <w:t>_______</w:t>
      </w:r>
    </w:p>
    <w:p w:rsidR="002D05E7" w:rsidRPr="00982243" w:rsidRDefault="002D05E7" w:rsidP="00287200">
      <w:pPr>
        <w:keepNext/>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________________________________________________________________</w:t>
      </w:r>
      <w:r>
        <w:rPr>
          <w:rFonts w:ascii="Tahoma" w:hAnsi="Tahoma" w:cs="Tahoma"/>
        </w:rPr>
        <w:t>_______</w:t>
      </w:r>
    </w:p>
    <w:p w:rsidR="002D05E7" w:rsidRPr="00982243" w:rsidRDefault="002D05E7" w:rsidP="00287200">
      <w:pPr>
        <w:keepNext/>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 _________________________________________________________</w:t>
      </w:r>
      <w:r>
        <w:rPr>
          <w:rFonts w:ascii="Tahoma" w:hAnsi="Tahoma" w:cs="Tahoma"/>
        </w:rPr>
        <w:t>_______</w:t>
      </w:r>
    </w:p>
    <w:p w:rsidR="002D05E7" w:rsidRPr="00982243" w:rsidRDefault="002D05E7" w:rsidP="00287200">
      <w:pPr>
        <w:keepNext/>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___________________________________________</w:t>
      </w:r>
      <w:r>
        <w:rPr>
          <w:rFonts w:ascii="Tahoma" w:hAnsi="Tahoma" w:cs="Tahoma"/>
        </w:rPr>
        <w:t>______</w:t>
      </w:r>
    </w:p>
    <w:p w:rsidR="002D05E7" w:rsidRPr="00982243" w:rsidRDefault="002D05E7" w:rsidP="00287200">
      <w:pPr>
        <w:keepNext/>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______</w:t>
      </w:r>
    </w:p>
    <w:p w:rsidR="002D05E7" w:rsidRDefault="002D05E7" w:rsidP="00287200">
      <w:pPr>
        <w:keepNext/>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________________</w:t>
      </w:r>
    </w:p>
    <w:p w:rsidR="002D05E7" w:rsidRPr="00982243" w:rsidRDefault="002D05E7" w:rsidP="00287200">
      <w:pPr>
        <w:keepNext/>
        <w:ind w:right="1"/>
        <w:jc w:val="both"/>
        <w:rPr>
          <w:rFonts w:ascii="Tahoma" w:hAnsi="Tahoma" w:cs="Tahoma"/>
        </w:rPr>
      </w:pPr>
    </w:p>
    <w:p w:rsidR="002D05E7" w:rsidRPr="00F64F75" w:rsidRDefault="002D05E7" w:rsidP="00287200">
      <w:pPr>
        <w:keepNext/>
        <w:ind w:right="1"/>
        <w:jc w:val="both"/>
        <w:rPr>
          <w:rFonts w:ascii="Tahoma" w:hAnsi="Tahoma" w:cs="Tahoma"/>
        </w:rPr>
      </w:pPr>
      <w:r w:rsidRPr="00F64F75">
        <w:rPr>
          <w:rFonts w:ascii="Tahoma" w:hAnsi="Tahoma" w:cs="Tahoma"/>
        </w:rPr>
        <w:t xml:space="preserve">V zvezi z javnim naročilom </w:t>
      </w:r>
      <w:r w:rsidR="00A2211F">
        <w:rPr>
          <w:rFonts w:ascii="Tahoma" w:hAnsi="Tahoma" w:cs="Tahoma"/>
          <w:b/>
        </w:rPr>
        <w:t>SNAGA-71/18</w:t>
      </w:r>
      <w:r>
        <w:rPr>
          <w:rFonts w:ascii="Tahoma" w:hAnsi="Tahoma" w:cs="Tahoma"/>
          <w:b/>
        </w:rPr>
        <w:t xml:space="preserve"> – </w:t>
      </w:r>
      <w:r w:rsidR="0038139C">
        <w:rPr>
          <w:rFonts w:ascii="Tahoma" w:hAnsi="Tahoma" w:cs="Tahoma"/>
          <w:b/>
        </w:rPr>
        <w:t>Odstranjevanje nevarnih gospodinjskih odpadkov</w:t>
      </w:r>
      <w:r>
        <w:rPr>
          <w:rFonts w:ascii="Tahoma" w:hAnsi="Tahoma" w:cs="Tahoma"/>
        </w:rPr>
        <w:t xml:space="preserve"> posredujemo na osnovi</w:t>
      </w:r>
      <w:r w:rsidRPr="00F64F75">
        <w:rPr>
          <w:rFonts w:ascii="Tahoma" w:hAnsi="Tahoma" w:cs="Tahoma"/>
        </w:rPr>
        <w:t xml:space="preserve"> šestega odstavka 14. člena ZIntPK-</w:t>
      </w:r>
      <w:r>
        <w:rPr>
          <w:rFonts w:ascii="Tahoma" w:hAnsi="Tahoma" w:cs="Tahoma"/>
        </w:rPr>
        <w:t>UPB2</w:t>
      </w:r>
      <w:r w:rsidRPr="00F64F75">
        <w:rPr>
          <w:rFonts w:ascii="Tahoma" w:hAnsi="Tahoma" w:cs="Tahoma"/>
        </w:rPr>
        <w:t xml:space="preserve"> podatke o udeležbi fizičnih in pravnih oseb v lastništvu </w:t>
      </w:r>
      <w:r w:rsidR="001B1358">
        <w:rPr>
          <w:rFonts w:ascii="Tahoma" w:hAnsi="Tahoma" w:cs="Tahoma"/>
        </w:rPr>
        <w:t>gospodarskega subjekta</w:t>
      </w:r>
      <w:r w:rsidRPr="00F64F75">
        <w:rPr>
          <w:rFonts w:ascii="Tahoma" w:hAnsi="Tahoma" w:cs="Tahoma"/>
        </w:rPr>
        <w:t xml:space="preserve">, vključno z udeležbo tihih družbenikov, ter gospodarskih subjektih, za katere se glede na določbe zakona, ki ureja gospodarske družbe šteje, da so povezane družbe </w:t>
      </w:r>
      <w:r w:rsidR="001B1358">
        <w:rPr>
          <w:rFonts w:ascii="Tahoma" w:hAnsi="Tahoma" w:cs="Tahoma"/>
        </w:rPr>
        <w:t>z</w:t>
      </w:r>
      <w:r w:rsidR="001B1358" w:rsidRPr="00F64F75">
        <w:rPr>
          <w:rFonts w:ascii="Tahoma" w:hAnsi="Tahoma" w:cs="Tahoma"/>
        </w:rPr>
        <w:t xml:space="preserve"> </w:t>
      </w:r>
      <w:r w:rsidR="001B1358">
        <w:rPr>
          <w:rFonts w:ascii="Tahoma" w:hAnsi="Tahoma" w:cs="Tahoma"/>
        </w:rPr>
        <w:t>gospodarskim subjektom</w:t>
      </w:r>
      <w:r w:rsidRPr="00F64F75">
        <w:rPr>
          <w:rFonts w:ascii="Tahoma" w:hAnsi="Tahoma" w:cs="Tahoma"/>
        </w:rPr>
        <w:t>.</w:t>
      </w:r>
    </w:p>
    <w:p w:rsidR="002D05E7" w:rsidRDefault="002D05E7" w:rsidP="00287200">
      <w:pPr>
        <w:keepNext/>
        <w:jc w:val="both"/>
      </w:pPr>
    </w:p>
    <w:p w:rsidR="002D05E7" w:rsidRDefault="002D05E7" w:rsidP="00287200">
      <w:pPr>
        <w:keepNext/>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2D05E7" w:rsidRPr="00D07315" w:rsidRDefault="002D05E7" w:rsidP="00287200">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D07315" w:rsidTr="00DE3254">
        <w:tc>
          <w:tcPr>
            <w:tcW w:w="533"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Št.</w:t>
            </w:r>
          </w:p>
        </w:tc>
        <w:tc>
          <w:tcPr>
            <w:tcW w:w="3403"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Naziv</w:t>
            </w:r>
          </w:p>
        </w:tc>
        <w:tc>
          <w:tcPr>
            <w:tcW w:w="3685" w:type="dxa"/>
          </w:tcPr>
          <w:p w:rsidR="002D05E7" w:rsidRPr="00D07315" w:rsidRDefault="002D05E7" w:rsidP="00287200">
            <w:pPr>
              <w:keepNext/>
              <w:jc w:val="both"/>
              <w:rPr>
                <w:rFonts w:ascii="Tahoma" w:hAnsi="Tahoma" w:cs="Tahoma"/>
                <w:b/>
              </w:rPr>
            </w:pPr>
            <w:r w:rsidRPr="002E4D5C">
              <w:rPr>
                <w:rFonts w:ascii="Tahoma" w:hAnsi="Tahoma" w:cs="Tahoma"/>
                <w:b/>
              </w:rPr>
              <w:t>Sedež</w:t>
            </w:r>
          </w:p>
        </w:tc>
        <w:tc>
          <w:tcPr>
            <w:tcW w:w="1843" w:type="dxa"/>
            <w:shd w:val="clear" w:color="auto" w:fill="auto"/>
          </w:tcPr>
          <w:p w:rsidR="002D05E7" w:rsidRPr="00D07315" w:rsidRDefault="002D05E7" w:rsidP="00287200">
            <w:pPr>
              <w:keepNext/>
              <w:jc w:val="both"/>
              <w:rPr>
                <w:rFonts w:ascii="Tahoma" w:hAnsi="Tahoma" w:cs="Tahoma"/>
                <w:b/>
              </w:rPr>
            </w:pPr>
            <w:r w:rsidRPr="002E4D5C">
              <w:rPr>
                <w:rFonts w:ascii="Tahoma" w:hAnsi="Tahoma" w:cs="Tahoma"/>
                <w:b/>
              </w:rPr>
              <w:t>Delež lastništva v %</w:t>
            </w:r>
          </w:p>
        </w:tc>
      </w:tr>
      <w:tr w:rsidR="002D05E7" w:rsidRPr="00D07315" w:rsidTr="00DE3254">
        <w:tc>
          <w:tcPr>
            <w:tcW w:w="533"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1.</w:t>
            </w:r>
          </w:p>
        </w:tc>
        <w:tc>
          <w:tcPr>
            <w:tcW w:w="3403" w:type="dxa"/>
            <w:shd w:val="clear" w:color="auto" w:fill="auto"/>
          </w:tcPr>
          <w:p w:rsidR="002D05E7" w:rsidRPr="00D07315" w:rsidRDefault="002D05E7" w:rsidP="00287200">
            <w:pPr>
              <w:keepNext/>
              <w:jc w:val="both"/>
              <w:rPr>
                <w:rFonts w:ascii="Tahoma" w:hAnsi="Tahoma" w:cs="Tahoma"/>
                <w:b/>
              </w:rPr>
            </w:pPr>
          </w:p>
        </w:tc>
        <w:tc>
          <w:tcPr>
            <w:tcW w:w="3685" w:type="dxa"/>
          </w:tcPr>
          <w:p w:rsidR="002D05E7" w:rsidRPr="00D07315" w:rsidRDefault="002D05E7" w:rsidP="00287200">
            <w:pPr>
              <w:keepNext/>
              <w:jc w:val="both"/>
              <w:rPr>
                <w:rFonts w:ascii="Tahoma" w:hAnsi="Tahoma" w:cs="Tahoma"/>
                <w:b/>
              </w:rPr>
            </w:pPr>
          </w:p>
        </w:tc>
        <w:tc>
          <w:tcPr>
            <w:tcW w:w="1843" w:type="dxa"/>
            <w:shd w:val="clear" w:color="auto" w:fill="auto"/>
          </w:tcPr>
          <w:p w:rsidR="002D05E7" w:rsidRPr="00D07315" w:rsidRDefault="002D05E7" w:rsidP="00287200">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2.</w:t>
            </w:r>
          </w:p>
        </w:tc>
        <w:tc>
          <w:tcPr>
            <w:tcW w:w="3403" w:type="dxa"/>
            <w:shd w:val="clear" w:color="auto" w:fill="auto"/>
          </w:tcPr>
          <w:p w:rsidR="002D05E7" w:rsidRPr="00D07315" w:rsidRDefault="002D05E7" w:rsidP="00287200">
            <w:pPr>
              <w:keepNext/>
              <w:jc w:val="both"/>
              <w:rPr>
                <w:rFonts w:ascii="Tahoma" w:hAnsi="Tahoma" w:cs="Tahoma"/>
                <w:b/>
              </w:rPr>
            </w:pPr>
          </w:p>
        </w:tc>
        <w:tc>
          <w:tcPr>
            <w:tcW w:w="3685" w:type="dxa"/>
          </w:tcPr>
          <w:p w:rsidR="002D05E7" w:rsidRPr="00D07315" w:rsidRDefault="002D05E7" w:rsidP="00287200">
            <w:pPr>
              <w:keepNext/>
              <w:jc w:val="both"/>
              <w:rPr>
                <w:rFonts w:ascii="Tahoma" w:hAnsi="Tahoma" w:cs="Tahoma"/>
                <w:b/>
              </w:rPr>
            </w:pPr>
          </w:p>
        </w:tc>
        <w:tc>
          <w:tcPr>
            <w:tcW w:w="1843" w:type="dxa"/>
            <w:shd w:val="clear" w:color="auto" w:fill="auto"/>
          </w:tcPr>
          <w:p w:rsidR="002D05E7" w:rsidRPr="00D07315" w:rsidRDefault="002D05E7" w:rsidP="00287200">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3.</w:t>
            </w:r>
          </w:p>
        </w:tc>
        <w:tc>
          <w:tcPr>
            <w:tcW w:w="3403" w:type="dxa"/>
            <w:shd w:val="clear" w:color="auto" w:fill="auto"/>
          </w:tcPr>
          <w:p w:rsidR="002D05E7" w:rsidRPr="00D07315" w:rsidRDefault="002D05E7" w:rsidP="00287200">
            <w:pPr>
              <w:keepNext/>
              <w:jc w:val="both"/>
              <w:rPr>
                <w:rFonts w:ascii="Tahoma" w:hAnsi="Tahoma" w:cs="Tahoma"/>
                <w:b/>
              </w:rPr>
            </w:pPr>
          </w:p>
        </w:tc>
        <w:tc>
          <w:tcPr>
            <w:tcW w:w="3685" w:type="dxa"/>
          </w:tcPr>
          <w:p w:rsidR="002D05E7" w:rsidRPr="00D07315" w:rsidRDefault="002D05E7" w:rsidP="00287200">
            <w:pPr>
              <w:keepNext/>
              <w:jc w:val="both"/>
              <w:rPr>
                <w:rFonts w:ascii="Tahoma" w:hAnsi="Tahoma" w:cs="Tahoma"/>
                <w:b/>
              </w:rPr>
            </w:pPr>
          </w:p>
        </w:tc>
        <w:tc>
          <w:tcPr>
            <w:tcW w:w="1843" w:type="dxa"/>
            <w:shd w:val="clear" w:color="auto" w:fill="auto"/>
          </w:tcPr>
          <w:p w:rsidR="002D05E7" w:rsidRPr="00D07315" w:rsidRDefault="002D05E7" w:rsidP="00287200">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w:t>
            </w:r>
          </w:p>
        </w:tc>
        <w:tc>
          <w:tcPr>
            <w:tcW w:w="3403" w:type="dxa"/>
            <w:shd w:val="clear" w:color="auto" w:fill="auto"/>
          </w:tcPr>
          <w:p w:rsidR="002D05E7" w:rsidRPr="00D07315" w:rsidRDefault="002D05E7" w:rsidP="00287200">
            <w:pPr>
              <w:keepNext/>
              <w:jc w:val="both"/>
              <w:rPr>
                <w:rFonts w:ascii="Tahoma" w:hAnsi="Tahoma" w:cs="Tahoma"/>
                <w:b/>
              </w:rPr>
            </w:pPr>
          </w:p>
        </w:tc>
        <w:tc>
          <w:tcPr>
            <w:tcW w:w="3685" w:type="dxa"/>
          </w:tcPr>
          <w:p w:rsidR="002D05E7" w:rsidRPr="00D07315" w:rsidRDefault="002D05E7" w:rsidP="00287200">
            <w:pPr>
              <w:keepNext/>
              <w:jc w:val="both"/>
              <w:rPr>
                <w:rFonts w:ascii="Tahoma" w:hAnsi="Tahoma" w:cs="Tahoma"/>
                <w:b/>
              </w:rPr>
            </w:pPr>
          </w:p>
        </w:tc>
        <w:tc>
          <w:tcPr>
            <w:tcW w:w="1843" w:type="dxa"/>
            <w:shd w:val="clear" w:color="auto" w:fill="auto"/>
          </w:tcPr>
          <w:p w:rsidR="002D05E7" w:rsidRPr="00D07315" w:rsidRDefault="002D05E7" w:rsidP="00287200">
            <w:pPr>
              <w:keepNext/>
              <w:jc w:val="both"/>
              <w:rPr>
                <w:rFonts w:ascii="Tahoma" w:hAnsi="Tahoma" w:cs="Tahoma"/>
                <w:b/>
              </w:rPr>
            </w:pPr>
          </w:p>
        </w:tc>
      </w:tr>
    </w:tbl>
    <w:p w:rsidR="002D05E7" w:rsidRPr="00D07315" w:rsidRDefault="002D05E7" w:rsidP="00287200">
      <w:pPr>
        <w:keepNext/>
        <w:jc w:val="both"/>
        <w:rPr>
          <w:rFonts w:ascii="Tahoma" w:hAnsi="Tahoma" w:cs="Tahoma"/>
          <w:b/>
        </w:rPr>
      </w:pPr>
    </w:p>
    <w:p w:rsidR="002D05E7" w:rsidRDefault="002D05E7" w:rsidP="00287200">
      <w:pPr>
        <w:keepNext/>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2D05E7" w:rsidRPr="00D07315" w:rsidRDefault="002D05E7" w:rsidP="00287200">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D07315" w:rsidTr="00DE3254">
        <w:tc>
          <w:tcPr>
            <w:tcW w:w="534"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Št.</w:t>
            </w:r>
          </w:p>
        </w:tc>
        <w:tc>
          <w:tcPr>
            <w:tcW w:w="3402"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Ime in priimek</w:t>
            </w:r>
          </w:p>
        </w:tc>
        <w:tc>
          <w:tcPr>
            <w:tcW w:w="3685"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Naslov stalnega bivališča</w:t>
            </w:r>
          </w:p>
        </w:tc>
        <w:tc>
          <w:tcPr>
            <w:tcW w:w="1810"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Delež lastništva v %</w:t>
            </w:r>
          </w:p>
        </w:tc>
      </w:tr>
      <w:tr w:rsidR="002D05E7" w:rsidRPr="00D07315" w:rsidTr="00DE3254">
        <w:tc>
          <w:tcPr>
            <w:tcW w:w="534"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1.</w:t>
            </w:r>
          </w:p>
        </w:tc>
        <w:tc>
          <w:tcPr>
            <w:tcW w:w="3402" w:type="dxa"/>
            <w:shd w:val="clear" w:color="auto" w:fill="auto"/>
          </w:tcPr>
          <w:p w:rsidR="002D05E7" w:rsidRPr="00D07315" w:rsidRDefault="002D05E7" w:rsidP="00287200">
            <w:pPr>
              <w:keepNext/>
              <w:jc w:val="both"/>
              <w:rPr>
                <w:rFonts w:ascii="Tahoma" w:hAnsi="Tahoma" w:cs="Tahoma"/>
                <w:b/>
              </w:rPr>
            </w:pPr>
          </w:p>
        </w:tc>
        <w:tc>
          <w:tcPr>
            <w:tcW w:w="3685" w:type="dxa"/>
            <w:shd w:val="clear" w:color="auto" w:fill="auto"/>
          </w:tcPr>
          <w:p w:rsidR="002D05E7" w:rsidRPr="00D07315" w:rsidRDefault="002D05E7" w:rsidP="00287200">
            <w:pPr>
              <w:keepNext/>
              <w:jc w:val="both"/>
              <w:rPr>
                <w:rFonts w:ascii="Tahoma" w:hAnsi="Tahoma" w:cs="Tahoma"/>
                <w:b/>
              </w:rPr>
            </w:pPr>
          </w:p>
        </w:tc>
        <w:tc>
          <w:tcPr>
            <w:tcW w:w="1810" w:type="dxa"/>
            <w:shd w:val="clear" w:color="auto" w:fill="auto"/>
          </w:tcPr>
          <w:p w:rsidR="002D05E7" w:rsidRPr="00D07315" w:rsidRDefault="002D05E7" w:rsidP="00287200">
            <w:pPr>
              <w:keepNext/>
              <w:jc w:val="both"/>
              <w:rPr>
                <w:rFonts w:ascii="Tahoma" w:hAnsi="Tahoma" w:cs="Tahoma"/>
                <w:b/>
              </w:rPr>
            </w:pPr>
          </w:p>
        </w:tc>
      </w:tr>
      <w:tr w:rsidR="002D05E7" w:rsidRPr="00D07315" w:rsidTr="00DE3254">
        <w:tc>
          <w:tcPr>
            <w:tcW w:w="534"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2.</w:t>
            </w:r>
          </w:p>
        </w:tc>
        <w:tc>
          <w:tcPr>
            <w:tcW w:w="3402" w:type="dxa"/>
            <w:shd w:val="clear" w:color="auto" w:fill="auto"/>
          </w:tcPr>
          <w:p w:rsidR="002D05E7" w:rsidRPr="00D07315" w:rsidRDefault="002D05E7" w:rsidP="00287200">
            <w:pPr>
              <w:keepNext/>
              <w:jc w:val="both"/>
              <w:rPr>
                <w:rFonts w:ascii="Tahoma" w:hAnsi="Tahoma" w:cs="Tahoma"/>
                <w:b/>
              </w:rPr>
            </w:pPr>
          </w:p>
        </w:tc>
        <w:tc>
          <w:tcPr>
            <w:tcW w:w="3685" w:type="dxa"/>
            <w:shd w:val="clear" w:color="auto" w:fill="auto"/>
          </w:tcPr>
          <w:p w:rsidR="002D05E7" w:rsidRPr="00D07315" w:rsidRDefault="002D05E7" w:rsidP="00287200">
            <w:pPr>
              <w:keepNext/>
              <w:jc w:val="both"/>
              <w:rPr>
                <w:rFonts w:ascii="Tahoma" w:hAnsi="Tahoma" w:cs="Tahoma"/>
                <w:b/>
              </w:rPr>
            </w:pPr>
          </w:p>
        </w:tc>
        <w:tc>
          <w:tcPr>
            <w:tcW w:w="1810" w:type="dxa"/>
            <w:shd w:val="clear" w:color="auto" w:fill="auto"/>
          </w:tcPr>
          <w:p w:rsidR="002D05E7" w:rsidRPr="00D07315" w:rsidRDefault="002D05E7" w:rsidP="00287200">
            <w:pPr>
              <w:keepNext/>
              <w:jc w:val="both"/>
              <w:rPr>
                <w:rFonts w:ascii="Tahoma" w:hAnsi="Tahoma" w:cs="Tahoma"/>
                <w:b/>
              </w:rPr>
            </w:pPr>
          </w:p>
        </w:tc>
      </w:tr>
      <w:tr w:rsidR="002D05E7" w:rsidRPr="00D07315" w:rsidTr="00DE3254">
        <w:tc>
          <w:tcPr>
            <w:tcW w:w="534"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3.</w:t>
            </w:r>
          </w:p>
        </w:tc>
        <w:tc>
          <w:tcPr>
            <w:tcW w:w="3402" w:type="dxa"/>
            <w:shd w:val="clear" w:color="auto" w:fill="auto"/>
          </w:tcPr>
          <w:p w:rsidR="002D05E7" w:rsidRPr="00D07315" w:rsidRDefault="002D05E7" w:rsidP="00287200">
            <w:pPr>
              <w:keepNext/>
              <w:jc w:val="both"/>
              <w:rPr>
                <w:rFonts w:ascii="Tahoma" w:hAnsi="Tahoma" w:cs="Tahoma"/>
                <w:b/>
              </w:rPr>
            </w:pPr>
          </w:p>
        </w:tc>
        <w:tc>
          <w:tcPr>
            <w:tcW w:w="3685" w:type="dxa"/>
            <w:shd w:val="clear" w:color="auto" w:fill="auto"/>
          </w:tcPr>
          <w:p w:rsidR="002D05E7" w:rsidRPr="00D07315" w:rsidRDefault="002D05E7" w:rsidP="00287200">
            <w:pPr>
              <w:keepNext/>
              <w:jc w:val="both"/>
              <w:rPr>
                <w:rFonts w:ascii="Tahoma" w:hAnsi="Tahoma" w:cs="Tahoma"/>
                <w:b/>
              </w:rPr>
            </w:pPr>
          </w:p>
        </w:tc>
        <w:tc>
          <w:tcPr>
            <w:tcW w:w="1810" w:type="dxa"/>
            <w:shd w:val="clear" w:color="auto" w:fill="auto"/>
          </w:tcPr>
          <w:p w:rsidR="002D05E7" w:rsidRPr="00D07315" w:rsidRDefault="002D05E7" w:rsidP="00287200">
            <w:pPr>
              <w:keepNext/>
              <w:jc w:val="both"/>
              <w:rPr>
                <w:rFonts w:ascii="Tahoma" w:hAnsi="Tahoma" w:cs="Tahoma"/>
                <w:b/>
              </w:rPr>
            </w:pPr>
          </w:p>
        </w:tc>
      </w:tr>
      <w:tr w:rsidR="002D05E7" w:rsidRPr="00D07315" w:rsidTr="00DE3254">
        <w:tc>
          <w:tcPr>
            <w:tcW w:w="534"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w:t>
            </w:r>
          </w:p>
        </w:tc>
        <w:tc>
          <w:tcPr>
            <w:tcW w:w="3402" w:type="dxa"/>
            <w:shd w:val="clear" w:color="auto" w:fill="auto"/>
          </w:tcPr>
          <w:p w:rsidR="002D05E7" w:rsidRPr="00D07315" w:rsidRDefault="002D05E7" w:rsidP="00287200">
            <w:pPr>
              <w:keepNext/>
              <w:jc w:val="both"/>
              <w:rPr>
                <w:rFonts w:ascii="Tahoma" w:hAnsi="Tahoma" w:cs="Tahoma"/>
                <w:b/>
              </w:rPr>
            </w:pPr>
          </w:p>
        </w:tc>
        <w:tc>
          <w:tcPr>
            <w:tcW w:w="3685" w:type="dxa"/>
            <w:shd w:val="clear" w:color="auto" w:fill="auto"/>
          </w:tcPr>
          <w:p w:rsidR="002D05E7" w:rsidRPr="00D07315" w:rsidRDefault="002D05E7" w:rsidP="00287200">
            <w:pPr>
              <w:keepNext/>
              <w:jc w:val="both"/>
              <w:rPr>
                <w:rFonts w:ascii="Tahoma" w:hAnsi="Tahoma" w:cs="Tahoma"/>
                <w:b/>
              </w:rPr>
            </w:pPr>
          </w:p>
        </w:tc>
        <w:tc>
          <w:tcPr>
            <w:tcW w:w="1810" w:type="dxa"/>
            <w:shd w:val="clear" w:color="auto" w:fill="auto"/>
          </w:tcPr>
          <w:p w:rsidR="002D05E7" w:rsidRPr="00D07315" w:rsidRDefault="002D05E7" w:rsidP="00287200">
            <w:pPr>
              <w:keepNext/>
              <w:jc w:val="both"/>
              <w:rPr>
                <w:rFonts w:ascii="Tahoma" w:hAnsi="Tahoma" w:cs="Tahoma"/>
                <w:b/>
              </w:rPr>
            </w:pPr>
          </w:p>
        </w:tc>
      </w:tr>
    </w:tbl>
    <w:p w:rsidR="002D05E7" w:rsidRDefault="002D05E7" w:rsidP="00287200">
      <w:pPr>
        <w:keepNext/>
        <w:jc w:val="both"/>
        <w:rPr>
          <w:rFonts w:ascii="Tahoma" w:hAnsi="Tahoma" w:cs="Tahoma"/>
          <w:b/>
        </w:rPr>
      </w:pPr>
    </w:p>
    <w:p w:rsidR="002D05E7" w:rsidRDefault="002D05E7" w:rsidP="00287200">
      <w:pPr>
        <w:keepNext/>
        <w:jc w:val="both"/>
        <w:rPr>
          <w:rFonts w:ascii="Tahoma" w:hAnsi="Tahoma" w:cs="Tahoma"/>
        </w:rPr>
      </w:pPr>
      <w:r w:rsidRPr="00D07315">
        <w:rPr>
          <w:rFonts w:ascii="Tahoma" w:hAnsi="Tahoma" w:cs="Tahoma"/>
          <w:b/>
        </w:rPr>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1B1358">
        <w:rPr>
          <w:rFonts w:ascii="Tahoma" w:hAnsi="Tahoma" w:cs="Tahoma"/>
        </w:rPr>
        <w:t>gospodarskim subjektom</w:t>
      </w:r>
      <w:r w:rsidRPr="00D07315">
        <w:rPr>
          <w:rFonts w:ascii="Tahoma" w:hAnsi="Tahoma" w:cs="Tahoma"/>
        </w:rPr>
        <w:t>, naslednji gospodarski subjekti:</w:t>
      </w:r>
    </w:p>
    <w:p w:rsidR="002D05E7" w:rsidRPr="00D07315" w:rsidRDefault="002D05E7" w:rsidP="00287200">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D07315" w:rsidTr="00DE3254">
        <w:tc>
          <w:tcPr>
            <w:tcW w:w="533"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Št.</w:t>
            </w:r>
          </w:p>
        </w:tc>
        <w:tc>
          <w:tcPr>
            <w:tcW w:w="3376"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 xml:space="preserve">Naziv </w:t>
            </w:r>
          </w:p>
        </w:tc>
        <w:tc>
          <w:tcPr>
            <w:tcW w:w="3657"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 xml:space="preserve">Sedež </w:t>
            </w:r>
          </w:p>
        </w:tc>
        <w:tc>
          <w:tcPr>
            <w:tcW w:w="1865"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Matična številka</w:t>
            </w:r>
          </w:p>
        </w:tc>
      </w:tr>
      <w:tr w:rsidR="002D05E7" w:rsidRPr="00D07315" w:rsidTr="00DE3254">
        <w:tc>
          <w:tcPr>
            <w:tcW w:w="533"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1.</w:t>
            </w:r>
          </w:p>
        </w:tc>
        <w:tc>
          <w:tcPr>
            <w:tcW w:w="3376" w:type="dxa"/>
            <w:shd w:val="clear" w:color="auto" w:fill="auto"/>
          </w:tcPr>
          <w:p w:rsidR="002D05E7" w:rsidRPr="00D07315" w:rsidRDefault="002D05E7" w:rsidP="00287200">
            <w:pPr>
              <w:keepNext/>
              <w:jc w:val="both"/>
              <w:rPr>
                <w:rFonts w:ascii="Tahoma" w:hAnsi="Tahoma" w:cs="Tahoma"/>
                <w:b/>
              </w:rPr>
            </w:pPr>
          </w:p>
        </w:tc>
        <w:tc>
          <w:tcPr>
            <w:tcW w:w="3657" w:type="dxa"/>
            <w:shd w:val="clear" w:color="auto" w:fill="auto"/>
          </w:tcPr>
          <w:p w:rsidR="002D05E7" w:rsidRPr="00D07315" w:rsidRDefault="002D05E7" w:rsidP="00287200">
            <w:pPr>
              <w:keepNext/>
              <w:jc w:val="both"/>
              <w:rPr>
                <w:rFonts w:ascii="Tahoma" w:hAnsi="Tahoma" w:cs="Tahoma"/>
                <w:b/>
              </w:rPr>
            </w:pPr>
          </w:p>
        </w:tc>
        <w:tc>
          <w:tcPr>
            <w:tcW w:w="1865" w:type="dxa"/>
            <w:shd w:val="clear" w:color="auto" w:fill="auto"/>
          </w:tcPr>
          <w:p w:rsidR="002D05E7" w:rsidRPr="00D07315" w:rsidRDefault="002D05E7" w:rsidP="00287200">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2.</w:t>
            </w:r>
          </w:p>
        </w:tc>
        <w:tc>
          <w:tcPr>
            <w:tcW w:w="3376" w:type="dxa"/>
            <w:shd w:val="clear" w:color="auto" w:fill="auto"/>
          </w:tcPr>
          <w:p w:rsidR="002D05E7" w:rsidRPr="00D07315" w:rsidRDefault="002D05E7" w:rsidP="00287200">
            <w:pPr>
              <w:keepNext/>
              <w:jc w:val="both"/>
              <w:rPr>
                <w:rFonts w:ascii="Tahoma" w:hAnsi="Tahoma" w:cs="Tahoma"/>
                <w:b/>
              </w:rPr>
            </w:pPr>
          </w:p>
        </w:tc>
        <w:tc>
          <w:tcPr>
            <w:tcW w:w="3657" w:type="dxa"/>
            <w:shd w:val="clear" w:color="auto" w:fill="auto"/>
          </w:tcPr>
          <w:p w:rsidR="002D05E7" w:rsidRPr="00D07315" w:rsidRDefault="002D05E7" w:rsidP="00287200">
            <w:pPr>
              <w:keepNext/>
              <w:jc w:val="both"/>
              <w:rPr>
                <w:rFonts w:ascii="Tahoma" w:hAnsi="Tahoma" w:cs="Tahoma"/>
                <w:b/>
              </w:rPr>
            </w:pPr>
          </w:p>
        </w:tc>
        <w:tc>
          <w:tcPr>
            <w:tcW w:w="1865" w:type="dxa"/>
            <w:shd w:val="clear" w:color="auto" w:fill="auto"/>
          </w:tcPr>
          <w:p w:rsidR="002D05E7" w:rsidRPr="00D07315" w:rsidRDefault="002D05E7" w:rsidP="00287200">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3.</w:t>
            </w:r>
          </w:p>
        </w:tc>
        <w:tc>
          <w:tcPr>
            <w:tcW w:w="3376" w:type="dxa"/>
            <w:shd w:val="clear" w:color="auto" w:fill="auto"/>
          </w:tcPr>
          <w:p w:rsidR="002D05E7" w:rsidRPr="00D07315" w:rsidRDefault="002D05E7" w:rsidP="00287200">
            <w:pPr>
              <w:keepNext/>
              <w:jc w:val="both"/>
              <w:rPr>
                <w:rFonts w:ascii="Tahoma" w:hAnsi="Tahoma" w:cs="Tahoma"/>
                <w:b/>
              </w:rPr>
            </w:pPr>
          </w:p>
        </w:tc>
        <w:tc>
          <w:tcPr>
            <w:tcW w:w="3657" w:type="dxa"/>
            <w:shd w:val="clear" w:color="auto" w:fill="auto"/>
          </w:tcPr>
          <w:p w:rsidR="002D05E7" w:rsidRPr="00D07315" w:rsidRDefault="002D05E7" w:rsidP="00287200">
            <w:pPr>
              <w:keepNext/>
              <w:jc w:val="both"/>
              <w:rPr>
                <w:rFonts w:ascii="Tahoma" w:hAnsi="Tahoma" w:cs="Tahoma"/>
                <w:b/>
              </w:rPr>
            </w:pPr>
          </w:p>
        </w:tc>
        <w:tc>
          <w:tcPr>
            <w:tcW w:w="1865" w:type="dxa"/>
            <w:shd w:val="clear" w:color="auto" w:fill="auto"/>
          </w:tcPr>
          <w:p w:rsidR="002D05E7" w:rsidRPr="00D07315" w:rsidRDefault="002D05E7" w:rsidP="00287200">
            <w:pPr>
              <w:keepNext/>
              <w:jc w:val="both"/>
              <w:rPr>
                <w:rFonts w:ascii="Tahoma" w:hAnsi="Tahoma" w:cs="Tahoma"/>
                <w:b/>
              </w:rPr>
            </w:pPr>
          </w:p>
        </w:tc>
      </w:tr>
      <w:tr w:rsidR="002D05E7" w:rsidRPr="00D07315" w:rsidTr="00DE3254">
        <w:tc>
          <w:tcPr>
            <w:tcW w:w="533" w:type="dxa"/>
            <w:shd w:val="clear" w:color="auto" w:fill="auto"/>
          </w:tcPr>
          <w:p w:rsidR="002D05E7" w:rsidRPr="00D07315" w:rsidRDefault="002D05E7" w:rsidP="00287200">
            <w:pPr>
              <w:keepNext/>
              <w:jc w:val="both"/>
              <w:rPr>
                <w:rFonts w:ascii="Tahoma" w:hAnsi="Tahoma" w:cs="Tahoma"/>
                <w:b/>
              </w:rPr>
            </w:pPr>
            <w:r w:rsidRPr="00D07315">
              <w:rPr>
                <w:rFonts w:ascii="Tahoma" w:hAnsi="Tahoma" w:cs="Tahoma"/>
                <w:b/>
              </w:rPr>
              <w:t>….</w:t>
            </w:r>
          </w:p>
        </w:tc>
        <w:tc>
          <w:tcPr>
            <w:tcW w:w="3376" w:type="dxa"/>
            <w:shd w:val="clear" w:color="auto" w:fill="auto"/>
          </w:tcPr>
          <w:p w:rsidR="002D05E7" w:rsidRPr="00D07315" w:rsidRDefault="002D05E7" w:rsidP="00287200">
            <w:pPr>
              <w:keepNext/>
              <w:jc w:val="both"/>
              <w:rPr>
                <w:rFonts w:ascii="Tahoma" w:hAnsi="Tahoma" w:cs="Tahoma"/>
                <w:b/>
              </w:rPr>
            </w:pPr>
          </w:p>
        </w:tc>
        <w:tc>
          <w:tcPr>
            <w:tcW w:w="3657" w:type="dxa"/>
            <w:shd w:val="clear" w:color="auto" w:fill="auto"/>
          </w:tcPr>
          <w:p w:rsidR="002D05E7" w:rsidRPr="00D07315" w:rsidRDefault="002D05E7" w:rsidP="00287200">
            <w:pPr>
              <w:keepNext/>
              <w:jc w:val="both"/>
              <w:rPr>
                <w:rFonts w:ascii="Tahoma" w:hAnsi="Tahoma" w:cs="Tahoma"/>
                <w:b/>
              </w:rPr>
            </w:pPr>
          </w:p>
        </w:tc>
        <w:tc>
          <w:tcPr>
            <w:tcW w:w="1865" w:type="dxa"/>
            <w:shd w:val="clear" w:color="auto" w:fill="auto"/>
          </w:tcPr>
          <w:p w:rsidR="002D05E7" w:rsidRPr="00D07315" w:rsidRDefault="002D05E7" w:rsidP="00287200">
            <w:pPr>
              <w:keepNext/>
              <w:jc w:val="both"/>
              <w:rPr>
                <w:rFonts w:ascii="Tahoma" w:hAnsi="Tahoma" w:cs="Tahoma"/>
                <w:b/>
              </w:rPr>
            </w:pPr>
          </w:p>
        </w:tc>
      </w:tr>
    </w:tbl>
    <w:p w:rsidR="001B1358" w:rsidRDefault="001B1358" w:rsidP="00287200">
      <w:pPr>
        <w:keepNext/>
        <w:jc w:val="both"/>
        <w:rPr>
          <w:rFonts w:ascii="Tahoma" w:hAnsi="Tahoma" w:cs="Tahoma"/>
        </w:rPr>
      </w:pPr>
    </w:p>
    <w:p w:rsidR="002D05E7" w:rsidRPr="00D07315" w:rsidRDefault="002D05E7" w:rsidP="00287200">
      <w:pPr>
        <w:keepNext/>
        <w:jc w:val="both"/>
        <w:rPr>
          <w:rFonts w:ascii="Tahoma" w:hAnsi="Tahoma" w:cs="Tahoma"/>
        </w:rPr>
      </w:pPr>
      <w:r w:rsidRPr="00D07315">
        <w:rPr>
          <w:rFonts w:ascii="Tahoma" w:hAnsi="Tahoma" w:cs="Tahoma"/>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D05E7" w:rsidRDefault="002D05E7" w:rsidP="00287200">
      <w:pPr>
        <w:keepNext/>
        <w:jc w:val="both"/>
        <w:rPr>
          <w:rFonts w:ascii="Tahoma" w:hAnsi="Tahoma" w:cs="Tahoma"/>
        </w:rPr>
      </w:pPr>
    </w:p>
    <w:p w:rsidR="002D05E7" w:rsidRPr="00D07315" w:rsidRDefault="002D05E7" w:rsidP="00287200">
      <w:pPr>
        <w:keepNext/>
        <w:jc w:val="both"/>
        <w:rPr>
          <w:rFonts w:ascii="Tahoma" w:hAnsi="Tahoma" w:cs="Tahoma"/>
        </w:rPr>
      </w:pPr>
      <w:r w:rsidRPr="00D07315">
        <w:rPr>
          <w:rFonts w:ascii="Tahoma" w:hAnsi="Tahoma" w:cs="Tahoma"/>
        </w:rPr>
        <w:t xml:space="preserve">S podpisom te izjave jamčim za točnost in resničnost podatkov ter se zavedam, da je </w:t>
      </w:r>
      <w:r w:rsidR="004915A1">
        <w:rPr>
          <w:rFonts w:ascii="Tahoma" w:hAnsi="Tahoma" w:cs="Tahoma"/>
        </w:rPr>
        <w:t>okvirni sporazum</w:t>
      </w:r>
      <w:r w:rsidRPr="00D07315">
        <w:rPr>
          <w:rFonts w:ascii="Tahoma" w:hAnsi="Tahoma" w:cs="Tahoma"/>
        </w:rPr>
        <w:t xml:space="preserve"> v primeru lažne izjave ali neresničnih podatkov o dejstvih v izjavi nič</w:t>
      </w:r>
      <w:r w:rsidR="004915A1">
        <w:rPr>
          <w:rFonts w:ascii="Tahoma" w:hAnsi="Tahoma" w:cs="Tahoma"/>
        </w:rPr>
        <w:t>e</w:t>
      </w:r>
      <w:r w:rsidRPr="00D07315">
        <w:rPr>
          <w:rFonts w:ascii="Tahoma" w:hAnsi="Tahoma" w:cs="Tahoma"/>
        </w:rPr>
        <w:t>n. Zavezujem se, da bom naročnika obvestil o vsaki spremembi posredovanih podatkov.</w:t>
      </w:r>
    </w:p>
    <w:p w:rsidR="002D05E7" w:rsidRDefault="002D05E7" w:rsidP="00287200">
      <w:pPr>
        <w:keepNext/>
        <w:jc w:val="both"/>
        <w:rPr>
          <w:rFonts w:ascii="Tahoma" w:hAnsi="Tahoma" w:cs="Tahoma"/>
          <w:b/>
        </w:rPr>
      </w:pPr>
    </w:p>
    <w:p w:rsidR="002D05E7" w:rsidRDefault="002D05E7" w:rsidP="00287200">
      <w:pPr>
        <w:keepNext/>
        <w:jc w:val="both"/>
        <w:rPr>
          <w:rFonts w:ascii="Tahoma" w:hAnsi="Tahoma" w:cs="Tahoma"/>
          <w:i/>
          <w:u w:val="single"/>
        </w:rPr>
      </w:pPr>
    </w:p>
    <w:p w:rsidR="002D05E7" w:rsidRPr="0094287D" w:rsidRDefault="002D05E7" w:rsidP="00287200">
      <w:pPr>
        <w:keepNext/>
        <w:jc w:val="both"/>
        <w:rPr>
          <w:rFonts w:ascii="Tahoma" w:hAnsi="Tahoma" w:cs="Tahoma"/>
          <w:i/>
          <w:u w:val="single"/>
        </w:rPr>
      </w:pPr>
      <w:r w:rsidRPr="0094287D">
        <w:rPr>
          <w:rFonts w:ascii="Tahoma" w:hAnsi="Tahoma" w:cs="Tahoma"/>
          <w:i/>
          <w:u w:val="single"/>
        </w:rPr>
        <w:t>Vse izjave podajamo pod kazensko in materialno odgovornostjo.</w:t>
      </w:r>
    </w:p>
    <w:p w:rsidR="002D05E7" w:rsidRDefault="002D05E7" w:rsidP="00287200">
      <w:pPr>
        <w:keepNext/>
        <w:jc w:val="both"/>
        <w:rPr>
          <w:rFonts w:ascii="Tahoma" w:hAnsi="Tahoma" w:cs="Tahoma"/>
          <w:b/>
        </w:rPr>
      </w:pPr>
    </w:p>
    <w:p w:rsidR="002D05E7" w:rsidRPr="00D07315" w:rsidRDefault="002D05E7" w:rsidP="00287200">
      <w:pPr>
        <w:keepNext/>
        <w:jc w:val="both"/>
        <w:rPr>
          <w:rFonts w:ascii="Tahoma" w:hAnsi="Tahoma" w:cs="Tahoma"/>
          <w:b/>
        </w:rPr>
      </w:pPr>
    </w:p>
    <w:p w:rsidR="002D05E7" w:rsidRPr="00D07315" w:rsidRDefault="002D05E7" w:rsidP="00287200">
      <w:pPr>
        <w:keepNext/>
        <w:jc w:val="both"/>
        <w:rPr>
          <w:rFonts w:ascii="Tahoma" w:hAnsi="Tahoma" w:cs="Tahoma"/>
          <w:b/>
        </w:rPr>
      </w:pPr>
    </w:p>
    <w:p w:rsidR="002D05E7" w:rsidRPr="00D07315" w:rsidRDefault="002D05E7" w:rsidP="00287200">
      <w:pPr>
        <w:keepNext/>
        <w:jc w:val="both"/>
        <w:rPr>
          <w:rFonts w:ascii="Tahoma" w:hAnsi="Tahoma" w:cs="Tahoma"/>
          <w:b/>
        </w:rPr>
      </w:pPr>
      <w:r w:rsidRPr="00D07315">
        <w:rPr>
          <w:rFonts w:ascii="Tahoma" w:hAnsi="Tahoma" w:cs="Tahoma"/>
          <w:b/>
        </w:rPr>
        <w:t>__________________________                                    _____________________________</w:t>
      </w:r>
    </w:p>
    <w:p w:rsidR="002D05E7" w:rsidRPr="00D07315" w:rsidRDefault="002D05E7" w:rsidP="00287200">
      <w:pPr>
        <w:keepNext/>
        <w:jc w:val="both"/>
        <w:rPr>
          <w:rFonts w:ascii="Tahoma" w:hAnsi="Tahoma" w:cs="Tahoma"/>
        </w:rPr>
      </w:pPr>
      <w:r w:rsidRPr="00D07315">
        <w:rPr>
          <w:rFonts w:ascii="Tahoma" w:hAnsi="Tahoma" w:cs="Tahoma"/>
        </w:rPr>
        <w:t>(Kraj in datum)                                         Žig                      (</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001B1358">
        <w:rPr>
          <w:rFonts w:ascii="Tahoma" w:hAnsi="Tahoma" w:cs="Tahoma"/>
          <w:snapToGrid w:val="0"/>
          <w:color w:val="000000"/>
        </w:rPr>
        <w:t>gospodarskega subjekta</w:t>
      </w:r>
      <w:r w:rsidRPr="00D07315">
        <w:rPr>
          <w:rFonts w:ascii="Tahoma" w:hAnsi="Tahoma" w:cs="Tahoma"/>
        </w:rPr>
        <w:t xml:space="preserve">) </w:t>
      </w: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Pr="00CE1BAD" w:rsidRDefault="002D05E7" w:rsidP="00287200">
      <w:pPr>
        <w:keepNext/>
        <w:tabs>
          <w:tab w:val="left" w:pos="284"/>
        </w:tabs>
        <w:jc w:val="both"/>
        <w:rPr>
          <w:rFonts w:ascii="Tahoma" w:hAnsi="Tahoma" w:cs="Tahoma"/>
        </w:rPr>
      </w:pPr>
    </w:p>
    <w:p w:rsidR="002D05E7" w:rsidRPr="00CE1BAD" w:rsidRDefault="002D05E7" w:rsidP="00287200">
      <w:pPr>
        <w:keepNext/>
        <w:tabs>
          <w:tab w:val="left" w:pos="284"/>
        </w:tabs>
        <w:jc w:val="both"/>
        <w:rPr>
          <w:rFonts w:ascii="Tahoma" w:hAnsi="Tahoma" w:cs="Tahoma"/>
        </w:rPr>
      </w:pPr>
    </w:p>
    <w:p w:rsidR="002D05E7" w:rsidRPr="00CE1BAD" w:rsidRDefault="002D05E7" w:rsidP="00287200">
      <w:pPr>
        <w:keepNext/>
        <w:tabs>
          <w:tab w:val="left" w:pos="284"/>
        </w:tabs>
        <w:jc w:val="both"/>
        <w:rPr>
          <w:rFonts w:ascii="Tahoma" w:hAnsi="Tahoma" w:cs="Tahoma"/>
        </w:rPr>
      </w:pPr>
    </w:p>
    <w:p w:rsidR="001B1358" w:rsidRPr="00312FB5" w:rsidRDefault="001B1358" w:rsidP="00287200">
      <w:pPr>
        <w:keepNext/>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r>
        <w:rPr>
          <w:rFonts w:ascii="Tahoma" w:hAnsi="Tahoma" w:cs="Tahoma"/>
          <w:i/>
        </w:rPr>
        <w:t xml:space="preserve"> ali v elektronski obliki</w:t>
      </w:r>
      <w:r w:rsidRPr="00312FB5">
        <w:rPr>
          <w:rFonts w:ascii="Tahoma" w:hAnsi="Tahoma" w:cs="Tahoma"/>
          <w:i/>
        </w:rPr>
        <w:t>.</w:t>
      </w:r>
    </w:p>
    <w:p w:rsidR="001B1358" w:rsidRDefault="001B1358" w:rsidP="00287200">
      <w:pPr>
        <w:keepNext/>
        <w:tabs>
          <w:tab w:val="left" w:pos="284"/>
        </w:tabs>
        <w:jc w:val="both"/>
        <w:rPr>
          <w:rFonts w:ascii="Tahoma" w:hAnsi="Tahoma" w:cs="Tahoma"/>
        </w:rPr>
      </w:pPr>
    </w:p>
    <w:p w:rsidR="001B1358" w:rsidRDefault="001B1358" w:rsidP="00287200">
      <w:pPr>
        <w:keepNext/>
        <w:tabs>
          <w:tab w:val="left" w:pos="284"/>
        </w:tabs>
        <w:jc w:val="both"/>
        <w:rPr>
          <w:rFonts w:ascii="Tahoma" w:hAnsi="Tahoma" w:cs="Tahoma"/>
        </w:rPr>
      </w:pPr>
    </w:p>
    <w:p w:rsidR="001B1358" w:rsidRPr="00D15DC5" w:rsidRDefault="001B1358" w:rsidP="00287200">
      <w:pPr>
        <w:keepNext/>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1"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D96A24" w:rsidRDefault="00D96A24" w:rsidP="00287200">
      <w:pPr>
        <w:keepNext/>
        <w:tabs>
          <w:tab w:val="left" w:pos="284"/>
        </w:tabs>
        <w:jc w:val="both"/>
        <w:rPr>
          <w:rFonts w:ascii="Tahoma" w:hAnsi="Tahoma" w:cs="Tahoma"/>
        </w:rPr>
      </w:pPr>
    </w:p>
    <w:p w:rsidR="00D96A24" w:rsidRDefault="00D96A24" w:rsidP="00287200">
      <w:pPr>
        <w:keepNext/>
        <w:tabs>
          <w:tab w:val="left" w:pos="284"/>
        </w:tabs>
        <w:jc w:val="both"/>
        <w:rPr>
          <w:rFonts w:ascii="Tahoma" w:hAnsi="Tahoma" w:cs="Tahoma"/>
        </w:rPr>
      </w:pPr>
    </w:p>
    <w:p w:rsidR="00D96A24" w:rsidRDefault="00D96A24" w:rsidP="00287200">
      <w:pPr>
        <w:keepNext/>
        <w:tabs>
          <w:tab w:val="left" w:pos="284"/>
        </w:tabs>
        <w:jc w:val="both"/>
        <w:rPr>
          <w:rFonts w:ascii="Tahoma" w:hAnsi="Tahoma" w:cs="Tahoma"/>
        </w:rPr>
      </w:pPr>
    </w:p>
    <w:p w:rsidR="00D96A24" w:rsidRDefault="00D96A24" w:rsidP="00287200">
      <w:pPr>
        <w:keepNext/>
        <w:tabs>
          <w:tab w:val="left" w:pos="284"/>
        </w:tabs>
        <w:jc w:val="both"/>
        <w:rPr>
          <w:rFonts w:ascii="Tahoma" w:hAnsi="Tahoma" w:cs="Tahoma"/>
        </w:rPr>
      </w:pPr>
    </w:p>
    <w:p w:rsidR="00D96A24" w:rsidRDefault="00D96A24" w:rsidP="00287200">
      <w:pPr>
        <w:keepNext/>
        <w:tabs>
          <w:tab w:val="left" w:pos="284"/>
        </w:tabs>
        <w:jc w:val="both"/>
        <w:rPr>
          <w:rFonts w:ascii="Tahoma" w:hAnsi="Tahoma" w:cs="Tahoma"/>
        </w:rPr>
      </w:pPr>
    </w:p>
    <w:p w:rsidR="00D96A24" w:rsidRDefault="00D96A24" w:rsidP="00287200">
      <w:pPr>
        <w:keepNext/>
        <w:tabs>
          <w:tab w:val="left" w:pos="284"/>
        </w:tabs>
        <w:jc w:val="both"/>
        <w:rPr>
          <w:rFonts w:ascii="Tahoma" w:hAnsi="Tahoma" w:cs="Tahoma"/>
        </w:rPr>
      </w:pPr>
    </w:p>
    <w:p w:rsidR="00D96A24" w:rsidRDefault="00D96A24" w:rsidP="00287200">
      <w:pPr>
        <w:keepNext/>
        <w:tabs>
          <w:tab w:val="left" w:pos="284"/>
        </w:tabs>
        <w:jc w:val="both"/>
        <w:rPr>
          <w:rFonts w:ascii="Tahoma" w:hAnsi="Tahoma" w:cs="Tahoma"/>
        </w:rPr>
      </w:pPr>
    </w:p>
    <w:p w:rsidR="00D96A24" w:rsidRDefault="00D96A24" w:rsidP="00287200">
      <w:pPr>
        <w:keepNext/>
        <w:tabs>
          <w:tab w:val="left" w:pos="284"/>
        </w:tabs>
        <w:jc w:val="both"/>
        <w:rPr>
          <w:rFonts w:ascii="Tahoma" w:hAnsi="Tahoma" w:cs="Tahoma"/>
        </w:rPr>
      </w:pPr>
    </w:p>
    <w:p w:rsidR="00D96A24" w:rsidRDefault="00D96A24"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BB007E" w:rsidRPr="00CE1BAD" w:rsidTr="00667411">
        <w:tc>
          <w:tcPr>
            <w:tcW w:w="599" w:type="dxa"/>
            <w:tcBorders>
              <w:right w:val="nil"/>
            </w:tcBorders>
          </w:tcPr>
          <w:p w:rsidR="00BB007E" w:rsidRPr="00CE1BAD" w:rsidRDefault="00BB007E" w:rsidP="00287200">
            <w:pPr>
              <w:keepNext/>
              <w:jc w:val="both"/>
              <w:rPr>
                <w:rFonts w:ascii="Tahoma" w:hAnsi="Tahoma" w:cs="Tahoma"/>
              </w:rPr>
            </w:pPr>
          </w:p>
        </w:tc>
        <w:tc>
          <w:tcPr>
            <w:tcW w:w="7409" w:type="dxa"/>
            <w:tcBorders>
              <w:left w:val="nil"/>
            </w:tcBorders>
          </w:tcPr>
          <w:p w:rsidR="00BB007E" w:rsidRPr="00CE1BAD" w:rsidRDefault="00BB007E" w:rsidP="00287200">
            <w:pPr>
              <w:keepNext/>
              <w:jc w:val="both"/>
              <w:rPr>
                <w:rFonts w:ascii="Tahoma" w:hAnsi="Tahoma" w:cs="Tahoma"/>
              </w:rPr>
            </w:pPr>
            <w:r>
              <w:rPr>
                <w:rFonts w:ascii="Tahoma" w:hAnsi="Tahoma" w:cs="Tahoma"/>
              </w:rPr>
              <w:t xml:space="preserve">UDELEŽBA PODIZVAJALCA </w:t>
            </w:r>
          </w:p>
        </w:tc>
        <w:tc>
          <w:tcPr>
            <w:tcW w:w="1560" w:type="dxa"/>
          </w:tcPr>
          <w:p w:rsidR="00BB007E" w:rsidRPr="00CE1BAD" w:rsidRDefault="00BB007E" w:rsidP="00287200">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4/1</w:t>
            </w:r>
          </w:p>
        </w:tc>
      </w:tr>
    </w:tbl>
    <w:p w:rsidR="00BB007E" w:rsidRDefault="00BB007E" w:rsidP="00287200">
      <w:pPr>
        <w:keepNext/>
        <w:jc w:val="both"/>
        <w:rPr>
          <w:rFonts w:ascii="Tahoma" w:hAnsi="Tahoma" w:cs="Tahoma"/>
        </w:rPr>
      </w:pPr>
    </w:p>
    <w:p w:rsidR="005C1B36" w:rsidRPr="00D112A4" w:rsidRDefault="005C1B36" w:rsidP="005C1B36">
      <w:pPr>
        <w:keepNext/>
        <w:jc w:val="both"/>
        <w:rPr>
          <w:rFonts w:ascii="Tahoma" w:hAnsi="Tahoma" w:cs="Tahoma"/>
        </w:rPr>
      </w:pPr>
      <w:r>
        <w:rPr>
          <w:rFonts w:ascii="Tahoma" w:hAnsi="Tahoma" w:cs="Tahoma"/>
          <w:b/>
        </w:rPr>
        <w:t>SNAGA-71/18 – Odstranjevanje nevarnih gospodinjskih odpadkov</w:t>
      </w:r>
      <w:r w:rsidRPr="00F73AED">
        <w:rPr>
          <w:rFonts w:ascii="Tahoma" w:hAnsi="Tahoma" w:cs="Tahoma"/>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138"/>
      </w:tblGrid>
      <w:tr w:rsidR="00BB007E" w:rsidRPr="00B2333E" w:rsidTr="00667411">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rFonts w:ascii="Tahoma" w:hAnsi="Tahoma" w:cs="Tahoma"/>
                <w:sz w:val="18"/>
                <w:szCs w:val="18"/>
              </w:rPr>
            </w:pPr>
            <w:r w:rsidRPr="00B2333E">
              <w:rPr>
                <w:rFonts w:ascii="Tahoma" w:hAnsi="Tahoma" w:cs="Tahoma"/>
                <w:sz w:val="18"/>
                <w:szCs w:val="18"/>
              </w:rPr>
              <w:t>Naziv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rFonts w:ascii="Tahoma" w:hAnsi="Tahoma" w:cs="Tahoma"/>
                <w:sz w:val="18"/>
                <w:szCs w:val="18"/>
              </w:rPr>
            </w:pPr>
          </w:p>
          <w:p w:rsidR="00BB007E" w:rsidRPr="00B2333E" w:rsidRDefault="00BB007E" w:rsidP="00287200">
            <w:pPr>
              <w:keepNext/>
              <w:rPr>
                <w:rFonts w:ascii="Tahoma" w:hAnsi="Tahoma" w:cs="Tahoma"/>
                <w:sz w:val="18"/>
                <w:szCs w:val="18"/>
              </w:rPr>
            </w:pPr>
          </w:p>
        </w:tc>
      </w:tr>
      <w:tr w:rsidR="00BB007E" w:rsidRPr="00B2333E" w:rsidTr="00667411">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rFonts w:ascii="Tahoma" w:hAnsi="Tahoma" w:cs="Tahoma"/>
                <w:sz w:val="18"/>
                <w:szCs w:val="18"/>
              </w:rPr>
            </w:pPr>
            <w:r w:rsidRPr="00B2333E">
              <w:rPr>
                <w:rFonts w:ascii="Tahoma" w:hAnsi="Tahoma" w:cs="Tahoma"/>
                <w:sz w:val="18"/>
                <w:szCs w:val="18"/>
              </w:rPr>
              <w:t>Polni naslov</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rFonts w:ascii="Tahoma" w:hAnsi="Tahoma" w:cs="Tahoma"/>
                <w:sz w:val="18"/>
                <w:szCs w:val="18"/>
              </w:rPr>
            </w:pPr>
          </w:p>
          <w:p w:rsidR="00BB007E" w:rsidRPr="00B2333E" w:rsidRDefault="00BB007E" w:rsidP="00287200">
            <w:pPr>
              <w:keepNext/>
              <w:rPr>
                <w:rFonts w:ascii="Tahoma" w:hAnsi="Tahoma" w:cs="Tahoma"/>
                <w:sz w:val="18"/>
                <w:szCs w:val="18"/>
              </w:rPr>
            </w:pPr>
          </w:p>
        </w:tc>
      </w:tr>
      <w:tr w:rsidR="00BB007E" w:rsidRPr="00B2333E" w:rsidTr="00667411">
        <w:trPr>
          <w:trHeight w:val="334"/>
          <w:jc w:val="center"/>
        </w:trPr>
        <w:tc>
          <w:tcPr>
            <w:tcW w:w="3367" w:type="dxa"/>
            <w:vMerge w:val="restart"/>
            <w:tcBorders>
              <w:top w:val="single" w:sz="4" w:space="0" w:color="auto"/>
              <w:left w:val="single" w:sz="4" w:space="0" w:color="auto"/>
              <w:right w:val="single" w:sz="4" w:space="0" w:color="auto"/>
            </w:tcBorders>
            <w:vAlign w:val="center"/>
          </w:tcPr>
          <w:p w:rsidR="00BB007E" w:rsidRPr="00B2333E" w:rsidRDefault="00BB007E" w:rsidP="00287200">
            <w:pPr>
              <w:keepNext/>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jc w:val="center"/>
              <w:rPr>
                <w:rFonts w:ascii="Tahoma" w:hAnsi="Tahoma" w:cs="Tahoma"/>
                <w:sz w:val="18"/>
                <w:szCs w:val="18"/>
              </w:rPr>
            </w:pPr>
            <w:r w:rsidRPr="00B2333E">
              <w:rPr>
                <w:rFonts w:ascii="Tahoma" w:hAnsi="Tahoma" w:cs="Tahoma"/>
                <w:sz w:val="16"/>
                <w:szCs w:val="18"/>
              </w:rPr>
              <w:t xml:space="preserve">Obkrožite/označite </w:t>
            </w:r>
          </w:p>
        </w:tc>
      </w:tr>
      <w:tr w:rsidR="00BB007E" w:rsidRPr="00B2333E" w:rsidTr="00667411">
        <w:trPr>
          <w:trHeight w:val="334"/>
          <w:jc w:val="center"/>
        </w:trPr>
        <w:tc>
          <w:tcPr>
            <w:tcW w:w="3367" w:type="dxa"/>
            <w:vMerge/>
            <w:tcBorders>
              <w:left w:val="single" w:sz="4" w:space="0" w:color="auto"/>
              <w:bottom w:val="single" w:sz="4" w:space="0" w:color="auto"/>
              <w:right w:val="single" w:sz="4" w:space="0" w:color="auto"/>
            </w:tcBorders>
            <w:vAlign w:val="center"/>
          </w:tcPr>
          <w:p w:rsidR="00BB007E" w:rsidRPr="00B2333E" w:rsidRDefault="00BB007E" w:rsidP="00287200">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jc w:val="center"/>
              <w:rPr>
                <w:rFonts w:ascii="Tahoma" w:hAnsi="Tahoma" w:cs="Tahoma"/>
                <w:sz w:val="18"/>
                <w:szCs w:val="18"/>
              </w:rPr>
            </w:pPr>
            <w:r w:rsidRPr="00B2333E">
              <w:rPr>
                <w:rFonts w:ascii="Tahoma" w:hAnsi="Tahoma" w:cs="Tahoma"/>
                <w:sz w:val="18"/>
                <w:szCs w:val="18"/>
              </w:rPr>
              <w:t>DA</w:t>
            </w:r>
          </w:p>
        </w:tc>
        <w:tc>
          <w:tcPr>
            <w:tcW w:w="3138" w:type="dxa"/>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jc w:val="center"/>
              <w:rPr>
                <w:rFonts w:ascii="Tahoma" w:hAnsi="Tahoma" w:cs="Tahoma"/>
                <w:sz w:val="18"/>
                <w:szCs w:val="18"/>
              </w:rPr>
            </w:pPr>
            <w:r w:rsidRPr="00B2333E">
              <w:rPr>
                <w:rFonts w:ascii="Tahoma" w:hAnsi="Tahoma" w:cs="Tahoma"/>
                <w:sz w:val="18"/>
                <w:szCs w:val="18"/>
              </w:rPr>
              <w:t>NE</w:t>
            </w:r>
          </w:p>
        </w:tc>
      </w:tr>
      <w:tr w:rsidR="00BB007E" w:rsidRPr="00B2333E" w:rsidTr="00667411">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rFonts w:ascii="Tahoma" w:hAnsi="Tahoma" w:cs="Tahoma"/>
                <w:sz w:val="18"/>
                <w:szCs w:val="18"/>
              </w:rPr>
            </w:pPr>
          </w:p>
          <w:p w:rsidR="00BB007E" w:rsidRPr="00B2333E" w:rsidRDefault="00BB007E" w:rsidP="00287200">
            <w:pPr>
              <w:keepNext/>
              <w:jc w:val="both"/>
              <w:rPr>
                <w:rFonts w:ascii="Tahoma" w:hAnsi="Tahoma" w:cs="Tahoma"/>
                <w:sz w:val="18"/>
                <w:szCs w:val="18"/>
              </w:rPr>
            </w:pPr>
            <w:r w:rsidRPr="00B2333E">
              <w:rPr>
                <w:rFonts w:ascii="Tahoma" w:hAnsi="Tahoma" w:cs="Tahoma"/>
                <w:sz w:val="18"/>
                <w:szCs w:val="18"/>
              </w:rPr>
              <w:t xml:space="preserve">Vsi zakoniti zastopniki podizvajalca </w:t>
            </w:r>
          </w:p>
          <w:p w:rsidR="00BB007E" w:rsidRPr="00B2333E" w:rsidRDefault="00BB007E" w:rsidP="00287200">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rFonts w:ascii="Tahoma" w:hAnsi="Tahoma" w:cs="Tahoma"/>
                <w:sz w:val="18"/>
                <w:szCs w:val="18"/>
              </w:rPr>
            </w:pPr>
          </w:p>
          <w:p w:rsidR="00BB007E" w:rsidRPr="00B2333E" w:rsidRDefault="00BB007E" w:rsidP="00287200">
            <w:pPr>
              <w:keepNext/>
              <w:rPr>
                <w:rFonts w:ascii="Tahoma" w:hAnsi="Tahoma" w:cs="Tahoma"/>
                <w:sz w:val="18"/>
                <w:szCs w:val="18"/>
              </w:rPr>
            </w:pPr>
          </w:p>
          <w:p w:rsidR="00BB007E" w:rsidRPr="00B2333E" w:rsidRDefault="00BB007E" w:rsidP="00287200">
            <w:pPr>
              <w:keepNext/>
              <w:rPr>
                <w:rFonts w:ascii="Tahoma" w:hAnsi="Tahoma" w:cs="Tahoma"/>
                <w:sz w:val="18"/>
                <w:szCs w:val="18"/>
              </w:rPr>
            </w:pPr>
          </w:p>
          <w:p w:rsidR="00BB007E" w:rsidRPr="00B2333E" w:rsidRDefault="00BB007E" w:rsidP="00287200">
            <w:pPr>
              <w:keepNext/>
              <w:rPr>
                <w:rFonts w:ascii="Tahoma" w:hAnsi="Tahoma" w:cs="Tahoma"/>
                <w:sz w:val="18"/>
                <w:szCs w:val="18"/>
              </w:rPr>
            </w:pPr>
          </w:p>
        </w:tc>
      </w:tr>
      <w:tr w:rsidR="00BB007E" w:rsidRPr="00B2333E" w:rsidTr="00667411">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spacing w:line="276" w:lineRule="auto"/>
              <w:rPr>
                <w:rFonts w:ascii="Tahoma" w:hAnsi="Tahoma" w:cs="Tahoma"/>
                <w:sz w:val="18"/>
                <w:szCs w:val="18"/>
              </w:rPr>
            </w:pPr>
            <w:r w:rsidRPr="00B2333E">
              <w:rPr>
                <w:rFonts w:ascii="Tahoma" w:hAnsi="Tahoma" w:cs="Tahoma"/>
                <w:sz w:val="18"/>
                <w:szCs w:val="18"/>
              </w:rPr>
              <w:t>Matična številka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spacing w:line="276" w:lineRule="auto"/>
              <w:rPr>
                <w:rFonts w:ascii="Tahoma" w:hAnsi="Tahoma" w:cs="Tahoma"/>
                <w:sz w:val="18"/>
                <w:szCs w:val="18"/>
              </w:rPr>
            </w:pPr>
          </w:p>
        </w:tc>
      </w:tr>
      <w:tr w:rsidR="00BB007E" w:rsidRPr="00B2333E" w:rsidTr="00667411">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spacing w:line="276" w:lineRule="auto"/>
              <w:rPr>
                <w:rFonts w:ascii="Tahoma" w:hAnsi="Tahoma" w:cs="Tahoma"/>
                <w:sz w:val="18"/>
                <w:szCs w:val="18"/>
              </w:rPr>
            </w:pPr>
            <w:r w:rsidRPr="00B2333E">
              <w:rPr>
                <w:rFonts w:ascii="Tahoma" w:hAnsi="Tahoma" w:cs="Tahoma"/>
                <w:sz w:val="18"/>
                <w:szCs w:val="18"/>
              </w:rPr>
              <w:t>Davčna številka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spacing w:line="276" w:lineRule="auto"/>
              <w:rPr>
                <w:rFonts w:ascii="Tahoma" w:hAnsi="Tahoma" w:cs="Tahoma"/>
                <w:sz w:val="18"/>
                <w:szCs w:val="18"/>
              </w:rPr>
            </w:pPr>
          </w:p>
        </w:tc>
      </w:tr>
      <w:tr w:rsidR="00BB007E" w:rsidRPr="00B2333E" w:rsidTr="00667411">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spacing w:line="276" w:lineRule="auto"/>
              <w:rPr>
                <w:rFonts w:ascii="Tahoma" w:hAnsi="Tahoma" w:cs="Tahoma"/>
                <w:sz w:val="18"/>
                <w:szCs w:val="18"/>
              </w:rPr>
            </w:pPr>
            <w:r w:rsidRPr="00B2333E">
              <w:rPr>
                <w:rFonts w:ascii="Tahoma" w:hAnsi="Tahoma" w:cs="Tahoma"/>
                <w:sz w:val="18"/>
                <w:szCs w:val="18"/>
              </w:rPr>
              <w:t>Transakcijski račun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spacing w:line="276" w:lineRule="auto"/>
              <w:rPr>
                <w:rFonts w:ascii="Tahoma" w:hAnsi="Tahoma" w:cs="Tahoma"/>
                <w:sz w:val="18"/>
                <w:szCs w:val="18"/>
              </w:rPr>
            </w:pPr>
          </w:p>
        </w:tc>
      </w:tr>
      <w:tr w:rsidR="00BB007E" w:rsidRPr="00B2333E" w:rsidTr="00667411">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jc w:val="center"/>
              <w:rPr>
                <w:rFonts w:ascii="Tahoma" w:hAnsi="Tahoma" w:cs="Tahoma"/>
                <w:sz w:val="18"/>
                <w:szCs w:val="18"/>
              </w:rPr>
            </w:pPr>
          </w:p>
          <w:p w:rsidR="00BB007E" w:rsidRPr="00B2333E" w:rsidRDefault="00BB007E" w:rsidP="00287200">
            <w:pPr>
              <w:keepNext/>
              <w:jc w:val="center"/>
              <w:rPr>
                <w:rFonts w:ascii="Tahoma" w:hAnsi="Tahoma" w:cs="Tahoma"/>
                <w:sz w:val="18"/>
                <w:szCs w:val="18"/>
              </w:rPr>
            </w:pPr>
          </w:p>
          <w:p w:rsidR="00BB007E" w:rsidRPr="00B2333E" w:rsidRDefault="00BB007E" w:rsidP="00287200">
            <w:pPr>
              <w:keepNext/>
              <w:jc w:val="center"/>
              <w:rPr>
                <w:rFonts w:ascii="Tahoma" w:hAnsi="Tahoma" w:cs="Tahoma"/>
                <w:sz w:val="18"/>
                <w:szCs w:val="18"/>
              </w:rPr>
            </w:pPr>
          </w:p>
          <w:p w:rsidR="00BB007E" w:rsidRPr="00B2333E" w:rsidRDefault="00BB007E" w:rsidP="00287200">
            <w:pPr>
              <w:keepNext/>
              <w:jc w:val="center"/>
              <w:rPr>
                <w:rFonts w:ascii="Tahoma" w:hAnsi="Tahoma" w:cs="Tahoma"/>
                <w:sz w:val="18"/>
                <w:szCs w:val="18"/>
              </w:rPr>
            </w:pPr>
          </w:p>
          <w:p w:rsidR="00BB007E" w:rsidRPr="00B2333E" w:rsidRDefault="00BB007E" w:rsidP="00287200">
            <w:pPr>
              <w:keepNext/>
              <w:spacing w:line="276" w:lineRule="auto"/>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r>
              <w:rPr>
                <w:rFonts w:ascii="Tahoma" w:hAnsi="Tahoma" w:cs="Tahoma"/>
                <w:sz w:val="18"/>
                <w:szCs w:val="18"/>
              </w:rPr>
              <w:t>/storitev</w:t>
            </w:r>
            <w:r w:rsidRPr="00B2333E">
              <w:rPr>
                <w:rFonts w:ascii="Tahoma" w:hAnsi="Tahoma" w:cs="Tahoma"/>
                <w:sz w:val="18"/>
                <w:szCs w:val="18"/>
              </w:rPr>
              <w:t>)</w:t>
            </w:r>
          </w:p>
          <w:p w:rsidR="00BB007E" w:rsidRPr="00B2333E" w:rsidRDefault="00BB007E" w:rsidP="00287200">
            <w:pPr>
              <w:keepNext/>
              <w:jc w:val="center"/>
              <w:rPr>
                <w:rFonts w:ascii="Tahoma" w:hAnsi="Tahoma" w:cs="Tahoma"/>
                <w:sz w:val="18"/>
                <w:szCs w:val="18"/>
              </w:rPr>
            </w:pPr>
          </w:p>
          <w:p w:rsidR="00BB007E" w:rsidRPr="00B2333E" w:rsidRDefault="00BB007E" w:rsidP="00287200">
            <w:pPr>
              <w:keepNext/>
              <w:jc w:val="center"/>
              <w:rPr>
                <w:rFonts w:ascii="Tahoma" w:hAnsi="Tahoma" w:cs="Tahoma"/>
                <w:sz w:val="18"/>
                <w:szCs w:val="18"/>
              </w:rPr>
            </w:pPr>
          </w:p>
          <w:p w:rsidR="00BB007E" w:rsidRPr="00B2333E" w:rsidRDefault="00BB007E" w:rsidP="00287200">
            <w:pPr>
              <w:keepNext/>
              <w:jc w:val="center"/>
              <w:rPr>
                <w:rFonts w:ascii="Tahoma" w:hAnsi="Tahoma" w:cs="Tahoma"/>
                <w:sz w:val="18"/>
                <w:szCs w:val="18"/>
              </w:rPr>
            </w:pPr>
          </w:p>
          <w:p w:rsidR="00BB007E" w:rsidRPr="00B2333E" w:rsidRDefault="00BB007E" w:rsidP="00287200">
            <w:pPr>
              <w:keepNext/>
              <w:rPr>
                <w:rFonts w:ascii="Tahoma" w:hAnsi="Tahoma" w:cs="Tahoma"/>
                <w:sz w:val="18"/>
                <w:szCs w:val="18"/>
              </w:rPr>
            </w:pPr>
          </w:p>
          <w:p w:rsidR="00BB007E" w:rsidRPr="00B2333E" w:rsidRDefault="00BB007E" w:rsidP="00287200">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sz w:val="18"/>
                <w:szCs w:val="18"/>
              </w:rPr>
            </w:pPr>
          </w:p>
          <w:p w:rsidR="00BB007E" w:rsidRPr="00B2333E" w:rsidRDefault="00BB007E" w:rsidP="00287200">
            <w:pPr>
              <w:keepNext/>
              <w:rPr>
                <w:sz w:val="18"/>
                <w:szCs w:val="18"/>
              </w:rPr>
            </w:pPr>
          </w:p>
        </w:tc>
      </w:tr>
      <w:tr w:rsidR="00BB007E" w:rsidRPr="00B2333E" w:rsidTr="00667411">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BB007E" w:rsidRPr="00B2333E" w:rsidRDefault="00BB007E" w:rsidP="00287200">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sz w:val="18"/>
                <w:szCs w:val="18"/>
              </w:rPr>
            </w:pPr>
          </w:p>
          <w:p w:rsidR="00BB007E" w:rsidRPr="00B2333E" w:rsidRDefault="00BB007E" w:rsidP="00287200">
            <w:pPr>
              <w:keepNext/>
              <w:rPr>
                <w:sz w:val="18"/>
                <w:szCs w:val="18"/>
              </w:rPr>
            </w:pPr>
          </w:p>
        </w:tc>
      </w:tr>
      <w:tr w:rsidR="00BB007E" w:rsidRPr="00B2333E" w:rsidTr="00667411">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BB007E" w:rsidRPr="00B2333E" w:rsidRDefault="00BB007E" w:rsidP="00287200">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sz w:val="18"/>
                <w:szCs w:val="18"/>
              </w:rPr>
            </w:pPr>
          </w:p>
          <w:p w:rsidR="00BB007E" w:rsidRPr="00B2333E" w:rsidRDefault="00BB007E" w:rsidP="00287200">
            <w:pPr>
              <w:keepNext/>
              <w:rPr>
                <w:sz w:val="18"/>
                <w:szCs w:val="18"/>
              </w:rPr>
            </w:pPr>
          </w:p>
        </w:tc>
      </w:tr>
      <w:tr w:rsidR="00BB007E" w:rsidRPr="00B2333E" w:rsidTr="00667411">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BB007E" w:rsidRPr="00B2333E" w:rsidRDefault="00BB007E" w:rsidP="00287200">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sz w:val="18"/>
                <w:szCs w:val="18"/>
              </w:rPr>
            </w:pPr>
          </w:p>
          <w:p w:rsidR="00BB007E" w:rsidRPr="00B2333E" w:rsidRDefault="00BB007E" w:rsidP="00287200">
            <w:pPr>
              <w:keepNext/>
              <w:rPr>
                <w:sz w:val="18"/>
                <w:szCs w:val="18"/>
              </w:rPr>
            </w:pPr>
          </w:p>
        </w:tc>
      </w:tr>
      <w:tr w:rsidR="00BB007E" w:rsidRPr="00B2333E" w:rsidTr="00667411">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BB007E" w:rsidRPr="00B2333E" w:rsidRDefault="00BB007E" w:rsidP="00287200">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sz w:val="18"/>
                <w:szCs w:val="18"/>
              </w:rPr>
            </w:pPr>
          </w:p>
          <w:p w:rsidR="00BB007E" w:rsidRPr="00B2333E" w:rsidRDefault="00BB007E" w:rsidP="00287200">
            <w:pPr>
              <w:keepNext/>
              <w:rPr>
                <w:sz w:val="18"/>
                <w:szCs w:val="18"/>
              </w:rPr>
            </w:pPr>
          </w:p>
        </w:tc>
      </w:tr>
      <w:tr w:rsidR="00BB007E" w:rsidRPr="00B2333E" w:rsidTr="00667411">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BB007E" w:rsidRPr="00B2333E" w:rsidRDefault="00BB007E" w:rsidP="00287200">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sz w:val="18"/>
                <w:szCs w:val="18"/>
              </w:rPr>
            </w:pPr>
          </w:p>
        </w:tc>
      </w:tr>
      <w:tr w:rsidR="00BB007E" w:rsidRPr="00B2333E" w:rsidTr="00667411">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rFonts w:ascii="Tahoma" w:hAnsi="Tahoma" w:cs="Tahoma"/>
                <w:sz w:val="18"/>
                <w:szCs w:val="18"/>
              </w:rPr>
            </w:pPr>
            <w:r w:rsidRPr="00B2333E">
              <w:rPr>
                <w:rFonts w:ascii="Tahoma" w:hAnsi="Tahoma" w:cs="Tahoma"/>
                <w:sz w:val="18"/>
                <w:szCs w:val="18"/>
              </w:rPr>
              <w:t>Količina/Delež (%) javnega naročila, ki se oddaja v podizvajanje</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sz w:val="18"/>
                <w:szCs w:val="18"/>
              </w:rPr>
            </w:pPr>
          </w:p>
        </w:tc>
      </w:tr>
      <w:tr w:rsidR="00BB007E" w:rsidRPr="00B2333E" w:rsidTr="00667411">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ki se oddaja v podizvajanje</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sz w:val="18"/>
                <w:szCs w:val="18"/>
              </w:rPr>
            </w:pPr>
          </w:p>
        </w:tc>
      </w:tr>
      <w:tr w:rsidR="00BB007E" w:rsidRPr="00B2333E" w:rsidTr="00667411">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rFonts w:ascii="Tahoma" w:hAnsi="Tahoma" w:cs="Tahoma"/>
                <w:sz w:val="18"/>
                <w:szCs w:val="18"/>
              </w:rPr>
            </w:pPr>
            <w:r w:rsidRPr="00B2333E">
              <w:rPr>
                <w:rFonts w:ascii="Tahoma" w:hAnsi="Tahoma" w:cs="Tahoma"/>
                <w:sz w:val="18"/>
                <w:szCs w:val="18"/>
              </w:rPr>
              <w:t>Kraj izvedbe</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sz w:val="18"/>
                <w:szCs w:val="18"/>
              </w:rPr>
            </w:pPr>
          </w:p>
        </w:tc>
      </w:tr>
      <w:tr w:rsidR="00BB007E" w:rsidRPr="00B2333E" w:rsidTr="00667411">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rFonts w:ascii="Tahoma" w:hAnsi="Tahoma" w:cs="Tahoma"/>
                <w:sz w:val="18"/>
                <w:szCs w:val="18"/>
              </w:rPr>
            </w:pPr>
            <w:r w:rsidRPr="00B2333E">
              <w:rPr>
                <w:rFonts w:ascii="Tahoma" w:hAnsi="Tahoma" w:cs="Tahoma"/>
                <w:sz w:val="18"/>
                <w:szCs w:val="18"/>
              </w:rPr>
              <w:t>Rok izvedbe</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BB007E" w:rsidRPr="00B2333E" w:rsidRDefault="00BB007E" w:rsidP="00287200">
            <w:pPr>
              <w:keepNext/>
              <w:rPr>
                <w:sz w:val="18"/>
                <w:szCs w:val="18"/>
              </w:rPr>
            </w:pPr>
          </w:p>
        </w:tc>
      </w:tr>
    </w:tbl>
    <w:p w:rsidR="00BB007E" w:rsidRDefault="00BB007E" w:rsidP="00287200">
      <w:pPr>
        <w:keepNext/>
        <w:tabs>
          <w:tab w:val="left" w:pos="567"/>
          <w:tab w:val="left" w:pos="851"/>
          <w:tab w:val="left" w:pos="993"/>
        </w:tabs>
        <w:suppressAutoHyphens/>
        <w:jc w:val="both"/>
        <w:rPr>
          <w:rFonts w:ascii="Tahoma" w:hAnsi="Tahoma" w:cs="Tahoma"/>
          <w:bCs/>
        </w:rPr>
      </w:pPr>
    </w:p>
    <w:p w:rsidR="00BB007E" w:rsidRPr="00727F36" w:rsidRDefault="00BB007E" w:rsidP="00287200">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BB007E" w:rsidRDefault="00BB007E" w:rsidP="00287200">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BB007E" w:rsidRPr="00CE1BAD" w:rsidTr="00667411">
        <w:trPr>
          <w:trHeight w:val="235"/>
        </w:trPr>
        <w:tc>
          <w:tcPr>
            <w:tcW w:w="2835" w:type="dxa"/>
            <w:tcBorders>
              <w:bottom w:val="single" w:sz="4" w:space="0" w:color="auto"/>
            </w:tcBorders>
          </w:tcPr>
          <w:p w:rsidR="00BB007E" w:rsidRPr="008227E0" w:rsidRDefault="00BB007E" w:rsidP="00287200">
            <w:pPr>
              <w:keepNext/>
              <w:jc w:val="both"/>
              <w:rPr>
                <w:rFonts w:ascii="Tahoma" w:hAnsi="Tahoma" w:cs="Tahoma"/>
                <w:snapToGrid w:val="0"/>
                <w:color w:val="000000"/>
              </w:rPr>
            </w:pPr>
          </w:p>
        </w:tc>
        <w:tc>
          <w:tcPr>
            <w:tcW w:w="2552" w:type="dxa"/>
          </w:tcPr>
          <w:p w:rsidR="00BB007E" w:rsidRPr="008227E0" w:rsidRDefault="00BB007E" w:rsidP="00287200">
            <w:pPr>
              <w:keepNext/>
              <w:jc w:val="center"/>
              <w:rPr>
                <w:rFonts w:ascii="Tahoma" w:hAnsi="Tahoma" w:cs="Tahoma"/>
                <w:snapToGrid w:val="0"/>
                <w:color w:val="000000"/>
              </w:rPr>
            </w:pPr>
          </w:p>
        </w:tc>
        <w:tc>
          <w:tcPr>
            <w:tcW w:w="4111" w:type="dxa"/>
            <w:tcBorders>
              <w:bottom w:val="single" w:sz="4" w:space="0" w:color="auto"/>
            </w:tcBorders>
          </w:tcPr>
          <w:p w:rsidR="00BB007E" w:rsidRPr="008227E0" w:rsidRDefault="00BB007E" w:rsidP="00287200">
            <w:pPr>
              <w:keepNext/>
              <w:tabs>
                <w:tab w:val="left" w:pos="567"/>
                <w:tab w:val="num" w:pos="851"/>
                <w:tab w:val="left" w:pos="993"/>
              </w:tabs>
              <w:jc w:val="both"/>
              <w:rPr>
                <w:rFonts w:ascii="Tahoma" w:hAnsi="Tahoma" w:cs="Tahoma"/>
                <w:snapToGrid w:val="0"/>
                <w:color w:val="000000"/>
                <w:sz w:val="28"/>
              </w:rPr>
            </w:pPr>
          </w:p>
        </w:tc>
      </w:tr>
      <w:tr w:rsidR="00BB007E" w:rsidRPr="00CE1BAD" w:rsidTr="00667411">
        <w:trPr>
          <w:trHeight w:val="235"/>
        </w:trPr>
        <w:tc>
          <w:tcPr>
            <w:tcW w:w="2835" w:type="dxa"/>
            <w:tcBorders>
              <w:top w:val="single" w:sz="4" w:space="0" w:color="auto"/>
            </w:tcBorders>
          </w:tcPr>
          <w:p w:rsidR="00BB007E" w:rsidRPr="008227E0" w:rsidRDefault="00BB007E" w:rsidP="00287200">
            <w:pPr>
              <w:keepNext/>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BB007E" w:rsidRPr="008227E0" w:rsidRDefault="00BB007E" w:rsidP="00287200">
            <w:pPr>
              <w:keepNext/>
              <w:jc w:val="center"/>
              <w:rPr>
                <w:rFonts w:ascii="Tahoma" w:hAnsi="Tahoma" w:cs="Tahoma"/>
                <w:snapToGrid w:val="0"/>
                <w:color w:val="000000"/>
              </w:rPr>
            </w:pPr>
            <w:r w:rsidRPr="008227E0">
              <w:rPr>
                <w:rFonts w:ascii="Tahoma" w:hAnsi="Tahoma" w:cs="Tahoma"/>
                <w:snapToGrid w:val="0"/>
                <w:color w:val="000000"/>
              </w:rPr>
              <w:t>žig</w:t>
            </w:r>
          </w:p>
        </w:tc>
        <w:tc>
          <w:tcPr>
            <w:tcW w:w="4111" w:type="dxa"/>
            <w:tcBorders>
              <w:top w:val="single" w:sz="4" w:space="0" w:color="auto"/>
            </w:tcBorders>
          </w:tcPr>
          <w:p w:rsidR="00BB007E" w:rsidRPr="008227E0" w:rsidRDefault="00BB007E" w:rsidP="00287200">
            <w:pPr>
              <w:keepNext/>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podizvajalca</w:t>
            </w:r>
            <w:r w:rsidRPr="008227E0">
              <w:rPr>
                <w:rFonts w:ascii="Tahoma" w:hAnsi="Tahoma" w:cs="Tahoma"/>
                <w:snapToGrid w:val="0"/>
                <w:color w:val="000000"/>
              </w:rPr>
              <w:t>)</w:t>
            </w:r>
          </w:p>
        </w:tc>
      </w:tr>
      <w:tr w:rsidR="00BB007E" w:rsidRPr="00CE1BAD" w:rsidTr="00667411">
        <w:trPr>
          <w:trHeight w:val="235"/>
        </w:trPr>
        <w:tc>
          <w:tcPr>
            <w:tcW w:w="2835" w:type="dxa"/>
            <w:tcBorders>
              <w:bottom w:val="single" w:sz="4" w:space="0" w:color="auto"/>
            </w:tcBorders>
          </w:tcPr>
          <w:p w:rsidR="00BB007E" w:rsidRDefault="00BB007E" w:rsidP="00287200">
            <w:pPr>
              <w:keepNext/>
              <w:jc w:val="both"/>
              <w:rPr>
                <w:rFonts w:ascii="Tahoma" w:hAnsi="Tahoma" w:cs="Tahoma"/>
                <w:snapToGrid w:val="0"/>
                <w:color w:val="000000"/>
              </w:rPr>
            </w:pPr>
          </w:p>
          <w:p w:rsidR="00BB007E" w:rsidRDefault="00BB007E" w:rsidP="00287200">
            <w:pPr>
              <w:keepNext/>
              <w:jc w:val="both"/>
              <w:rPr>
                <w:rFonts w:ascii="Tahoma" w:hAnsi="Tahoma" w:cs="Tahoma"/>
                <w:snapToGrid w:val="0"/>
                <w:color w:val="000000"/>
              </w:rPr>
            </w:pPr>
          </w:p>
          <w:p w:rsidR="00BB007E" w:rsidRPr="008227E0" w:rsidRDefault="00BB007E" w:rsidP="00287200">
            <w:pPr>
              <w:keepNext/>
              <w:jc w:val="both"/>
              <w:rPr>
                <w:rFonts w:ascii="Tahoma" w:hAnsi="Tahoma" w:cs="Tahoma"/>
                <w:snapToGrid w:val="0"/>
                <w:color w:val="000000"/>
              </w:rPr>
            </w:pPr>
          </w:p>
        </w:tc>
        <w:tc>
          <w:tcPr>
            <w:tcW w:w="2552" w:type="dxa"/>
          </w:tcPr>
          <w:p w:rsidR="00BB007E" w:rsidRPr="008227E0" w:rsidRDefault="00BB007E" w:rsidP="00287200">
            <w:pPr>
              <w:keepNext/>
              <w:jc w:val="center"/>
              <w:rPr>
                <w:rFonts w:ascii="Tahoma" w:hAnsi="Tahoma" w:cs="Tahoma"/>
                <w:snapToGrid w:val="0"/>
                <w:color w:val="000000"/>
              </w:rPr>
            </w:pPr>
          </w:p>
        </w:tc>
        <w:tc>
          <w:tcPr>
            <w:tcW w:w="4111" w:type="dxa"/>
            <w:tcBorders>
              <w:bottom w:val="single" w:sz="4" w:space="0" w:color="auto"/>
            </w:tcBorders>
          </w:tcPr>
          <w:p w:rsidR="00BB007E" w:rsidRPr="008227E0" w:rsidRDefault="00BB007E" w:rsidP="00287200">
            <w:pPr>
              <w:keepNext/>
              <w:tabs>
                <w:tab w:val="left" w:pos="567"/>
                <w:tab w:val="num" w:pos="851"/>
                <w:tab w:val="left" w:pos="993"/>
              </w:tabs>
              <w:jc w:val="both"/>
              <w:rPr>
                <w:rFonts w:ascii="Tahoma" w:hAnsi="Tahoma" w:cs="Tahoma"/>
                <w:snapToGrid w:val="0"/>
                <w:color w:val="000000"/>
                <w:sz w:val="28"/>
              </w:rPr>
            </w:pPr>
          </w:p>
        </w:tc>
      </w:tr>
      <w:tr w:rsidR="00BB007E" w:rsidRPr="00CE1BAD" w:rsidTr="00667411">
        <w:trPr>
          <w:trHeight w:val="235"/>
        </w:trPr>
        <w:tc>
          <w:tcPr>
            <w:tcW w:w="2835" w:type="dxa"/>
            <w:tcBorders>
              <w:top w:val="single" w:sz="4" w:space="0" w:color="auto"/>
            </w:tcBorders>
          </w:tcPr>
          <w:p w:rsidR="00BB007E" w:rsidRPr="008227E0" w:rsidRDefault="00BB007E" w:rsidP="00287200">
            <w:pPr>
              <w:keepNext/>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BB007E" w:rsidRPr="008227E0" w:rsidRDefault="00BB007E" w:rsidP="00287200">
            <w:pPr>
              <w:keepNext/>
              <w:jc w:val="center"/>
              <w:rPr>
                <w:rFonts w:ascii="Tahoma" w:hAnsi="Tahoma" w:cs="Tahoma"/>
                <w:snapToGrid w:val="0"/>
                <w:color w:val="000000"/>
              </w:rPr>
            </w:pPr>
            <w:r w:rsidRPr="008227E0">
              <w:rPr>
                <w:rFonts w:ascii="Tahoma" w:hAnsi="Tahoma" w:cs="Tahoma"/>
                <w:snapToGrid w:val="0"/>
                <w:color w:val="000000"/>
              </w:rPr>
              <w:t>žig</w:t>
            </w:r>
          </w:p>
        </w:tc>
        <w:tc>
          <w:tcPr>
            <w:tcW w:w="4111" w:type="dxa"/>
            <w:tcBorders>
              <w:top w:val="single" w:sz="4" w:space="0" w:color="auto"/>
            </w:tcBorders>
          </w:tcPr>
          <w:p w:rsidR="00BB007E" w:rsidRPr="008227E0" w:rsidRDefault="00BB007E" w:rsidP="00287200">
            <w:pPr>
              <w:keepNext/>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ponudnika</w:t>
            </w:r>
            <w:r w:rsidRPr="008227E0">
              <w:rPr>
                <w:rFonts w:ascii="Tahoma" w:hAnsi="Tahoma" w:cs="Tahoma"/>
                <w:snapToGrid w:val="0"/>
                <w:color w:val="000000"/>
              </w:rPr>
              <w:t>)</w:t>
            </w:r>
          </w:p>
        </w:tc>
      </w:tr>
    </w:tbl>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2D05E7" w:rsidRDefault="002D05E7" w:rsidP="00287200">
      <w:pPr>
        <w:keepNext/>
        <w:tabs>
          <w:tab w:val="left" w:pos="284"/>
        </w:tabs>
        <w:jc w:val="both"/>
        <w:rPr>
          <w:rFonts w:ascii="Tahoma" w:hAnsi="Tahoma" w:cs="Tahoma"/>
        </w:rPr>
      </w:pPr>
    </w:p>
    <w:p w:rsidR="00117593" w:rsidRDefault="00117593" w:rsidP="00287200">
      <w:pPr>
        <w:keepNext/>
        <w:tabs>
          <w:tab w:val="left" w:pos="284"/>
        </w:tabs>
        <w:jc w:val="both"/>
        <w:rPr>
          <w:rFonts w:ascii="Tahoma" w:hAnsi="Tahoma" w:cs="Tahoma"/>
        </w:rPr>
      </w:pPr>
    </w:p>
    <w:p w:rsidR="00FA2083" w:rsidRDefault="00FA2083" w:rsidP="00287200">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1B1358" w:rsidP="00287200">
            <w:pPr>
              <w:keepNext/>
              <w:jc w:val="both"/>
              <w:rPr>
                <w:rFonts w:ascii="Tahoma" w:hAnsi="Tahoma" w:cs="Tahoma"/>
              </w:rPr>
            </w:pPr>
          </w:p>
        </w:tc>
        <w:tc>
          <w:tcPr>
            <w:tcW w:w="7653" w:type="dxa"/>
            <w:tcBorders>
              <w:left w:val="nil"/>
            </w:tcBorders>
          </w:tcPr>
          <w:p w:rsidR="001B1358" w:rsidRPr="00CE1BAD" w:rsidRDefault="00BB007E" w:rsidP="00287200">
            <w:pPr>
              <w:keepNext/>
              <w:jc w:val="both"/>
              <w:rPr>
                <w:rFonts w:ascii="Tahoma" w:hAnsi="Tahoma" w:cs="Tahoma"/>
              </w:rPr>
            </w:pPr>
            <w:r>
              <w:rPr>
                <w:rFonts w:ascii="Tahoma" w:hAnsi="Tahoma" w:cs="Tahoma"/>
              </w:rPr>
              <w:t>ZAHTEVA PODIZVAJALCA ZA NEPOSREDNA PLAČILA</w:t>
            </w:r>
          </w:p>
        </w:tc>
        <w:tc>
          <w:tcPr>
            <w:tcW w:w="912" w:type="dxa"/>
            <w:tcBorders>
              <w:right w:val="nil"/>
            </w:tcBorders>
          </w:tcPr>
          <w:p w:rsidR="001B1358" w:rsidRPr="00CE1BAD" w:rsidRDefault="001B1358" w:rsidP="00287200">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287200">
            <w:pPr>
              <w:keepNext/>
              <w:jc w:val="both"/>
              <w:rPr>
                <w:rFonts w:ascii="Tahoma" w:hAnsi="Tahoma" w:cs="Tahoma"/>
                <w:b/>
                <w:i/>
              </w:rPr>
            </w:pPr>
            <w:r>
              <w:rPr>
                <w:rFonts w:ascii="Tahoma" w:hAnsi="Tahoma" w:cs="Tahoma"/>
                <w:b/>
                <w:i/>
              </w:rPr>
              <w:t>4/2</w:t>
            </w:r>
          </w:p>
        </w:tc>
      </w:tr>
    </w:tbl>
    <w:p w:rsidR="001B1358" w:rsidRDefault="001B1358" w:rsidP="00287200">
      <w:pPr>
        <w:keepNext/>
        <w:jc w:val="both"/>
        <w:rPr>
          <w:rFonts w:ascii="Tahoma" w:hAnsi="Tahoma" w:cs="Tahoma"/>
          <w:bCs/>
          <w:i/>
          <w:noProof/>
          <w:sz w:val="18"/>
          <w:szCs w:val="18"/>
        </w:rPr>
      </w:pPr>
    </w:p>
    <w:p w:rsidR="001B1358" w:rsidRDefault="001B1358" w:rsidP="00287200">
      <w:pPr>
        <w:keepNext/>
        <w:jc w:val="both"/>
        <w:rPr>
          <w:rFonts w:ascii="Tahoma" w:hAnsi="Tahoma" w:cs="Tahoma"/>
        </w:rPr>
      </w:pPr>
      <w:r>
        <w:rPr>
          <w:rFonts w:ascii="Tahoma" w:hAnsi="Tahoma" w:cs="Tahoma"/>
        </w:rPr>
        <w:t>Podizvajalec ___________________________________________________________________________ (</w:t>
      </w:r>
      <w:r w:rsidRPr="00445823">
        <w:rPr>
          <w:rFonts w:ascii="Tahoma" w:hAnsi="Tahoma" w:cs="Tahoma"/>
          <w:i/>
        </w:rPr>
        <w:t>naziv podizvajalca in polni naslov</w:t>
      </w:r>
      <w:r>
        <w:rPr>
          <w:rFonts w:ascii="Tahoma" w:hAnsi="Tahoma" w:cs="Tahoma"/>
        </w:rPr>
        <w:t>)</w:t>
      </w:r>
    </w:p>
    <w:p w:rsidR="001B1358" w:rsidRDefault="001B1358" w:rsidP="00287200">
      <w:pPr>
        <w:keepNext/>
        <w:jc w:val="both"/>
        <w:rPr>
          <w:rFonts w:ascii="Tahoma" w:hAnsi="Tahoma" w:cs="Tahoma"/>
        </w:rPr>
      </w:pPr>
    </w:p>
    <w:p w:rsidR="001B1358" w:rsidRDefault="001B1358" w:rsidP="00287200">
      <w:pPr>
        <w:keepNext/>
        <w:jc w:val="center"/>
        <w:rPr>
          <w:rFonts w:ascii="Tahoma" w:hAnsi="Tahoma" w:cs="Tahoma"/>
          <w:b/>
        </w:rPr>
      </w:pPr>
      <w:r w:rsidRPr="00F23B8A">
        <w:rPr>
          <w:rFonts w:ascii="Tahoma" w:hAnsi="Tahoma" w:cs="Tahoma"/>
          <w:b/>
        </w:rPr>
        <w:t>ZAHTEVAM</w:t>
      </w:r>
      <w:r>
        <w:rPr>
          <w:rFonts w:ascii="Tahoma" w:hAnsi="Tahoma" w:cs="Tahoma"/>
          <w:b/>
        </w:rPr>
        <w:t>,</w:t>
      </w:r>
    </w:p>
    <w:p w:rsidR="001B1358" w:rsidRDefault="001B1358" w:rsidP="00287200">
      <w:pPr>
        <w:keepNext/>
        <w:jc w:val="center"/>
        <w:rPr>
          <w:rFonts w:ascii="Tahoma" w:hAnsi="Tahoma" w:cs="Tahoma"/>
          <w:b/>
        </w:rPr>
      </w:pPr>
    </w:p>
    <w:p w:rsidR="001B1358" w:rsidRPr="00422D72" w:rsidRDefault="001B1358" w:rsidP="00287200">
      <w:pPr>
        <w:keepNext/>
        <w:jc w:val="both"/>
        <w:rPr>
          <w:rFonts w:ascii="Tahoma" w:hAnsi="Tahoma" w:cs="Tahoma"/>
        </w:rPr>
      </w:pPr>
      <w:r w:rsidRPr="00CF0C40">
        <w:rPr>
          <w:rFonts w:ascii="Tahoma" w:hAnsi="Tahoma" w:cs="Tahoma"/>
        </w:rPr>
        <w:t>da naročnik naše terjatve do izvajalca (ponudnika, pri katerem bomo sodelovali kot podizvajalec), v zvezi z izvedbo predmeta javnega naročila</w:t>
      </w:r>
      <w:r>
        <w:rPr>
          <w:rFonts w:ascii="Tahoma" w:hAnsi="Tahoma" w:cs="Tahoma"/>
        </w:rPr>
        <w:t xml:space="preserve"> št. </w:t>
      </w:r>
      <w:r w:rsidR="00A2211F">
        <w:rPr>
          <w:rFonts w:ascii="Tahoma" w:hAnsi="Tahoma" w:cs="Tahoma"/>
          <w:b/>
        </w:rPr>
        <w:t>SNAGA-71/18</w:t>
      </w:r>
      <w:r>
        <w:rPr>
          <w:rFonts w:ascii="Tahoma" w:hAnsi="Tahoma" w:cs="Tahoma"/>
          <w:b/>
        </w:rPr>
        <w:t xml:space="preserve"> – </w:t>
      </w:r>
      <w:r w:rsidR="0038139C">
        <w:rPr>
          <w:rFonts w:ascii="Tahoma" w:hAnsi="Tahoma" w:cs="Tahoma"/>
          <w:b/>
        </w:rPr>
        <w:t>Odstranjevanje nevarnih gospodinjskih odpadkov</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r w:rsidRPr="00EF589E">
        <w:rPr>
          <w:rFonts w:ascii="Tahoma" w:hAnsi="Tahoma" w:cs="Tahoma"/>
        </w:rPr>
        <w:t>.</w:t>
      </w:r>
    </w:p>
    <w:p w:rsidR="001B1358" w:rsidRDefault="001B1358" w:rsidP="00287200">
      <w:pPr>
        <w:keepNext/>
        <w:jc w:val="both"/>
        <w:rPr>
          <w:rFonts w:ascii="Tahoma" w:hAnsi="Tahoma" w:cs="Tahoma"/>
        </w:rPr>
      </w:pPr>
    </w:p>
    <w:p w:rsidR="001B1358" w:rsidRDefault="001B1358" w:rsidP="00287200">
      <w:pPr>
        <w:keepNext/>
        <w:jc w:val="both"/>
        <w:rPr>
          <w:rFonts w:ascii="Tahoma" w:hAnsi="Tahoma" w:cs="Tahoma"/>
        </w:rPr>
      </w:pPr>
    </w:p>
    <w:p w:rsidR="001B1358" w:rsidRPr="00EF589E" w:rsidRDefault="001B1358" w:rsidP="00287200">
      <w:pPr>
        <w:keepNext/>
        <w:jc w:val="both"/>
        <w:rPr>
          <w:rFonts w:ascii="Tahoma" w:hAnsi="Tahoma" w:cs="Tahoma"/>
        </w:rPr>
      </w:pPr>
    </w:p>
    <w:p w:rsidR="001B1358" w:rsidRPr="00EF589E" w:rsidRDefault="001B1358" w:rsidP="00287200">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1358" w:rsidRPr="00EF589E" w:rsidTr="001B1358">
        <w:trPr>
          <w:trHeight w:val="235"/>
        </w:trPr>
        <w:tc>
          <w:tcPr>
            <w:tcW w:w="3402" w:type="dxa"/>
            <w:tcBorders>
              <w:bottom w:val="single" w:sz="4" w:space="0" w:color="auto"/>
            </w:tcBorders>
          </w:tcPr>
          <w:p w:rsidR="001B1358" w:rsidRPr="00EF589E" w:rsidRDefault="001B1358" w:rsidP="00287200">
            <w:pPr>
              <w:keepNext/>
              <w:jc w:val="both"/>
              <w:rPr>
                <w:rFonts w:ascii="Tahoma" w:hAnsi="Tahoma" w:cs="Tahoma"/>
                <w:snapToGrid w:val="0"/>
              </w:rPr>
            </w:pPr>
          </w:p>
        </w:tc>
        <w:tc>
          <w:tcPr>
            <w:tcW w:w="2977" w:type="dxa"/>
          </w:tcPr>
          <w:p w:rsidR="001B1358" w:rsidRPr="00EF589E" w:rsidRDefault="001B1358" w:rsidP="00287200">
            <w:pPr>
              <w:keepNext/>
              <w:jc w:val="both"/>
              <w:rPr>
                <w:rFonts w:ascii="Tahoma" w:hAnsi="Tahoma" w:cs="Tahoma"/>
                <w:snapToGrid w:val="0"/>
              </w:rPr>
            </w:pPr>
          </w:p>
        </w:tc>
        <w:tc>
          <w:tcPr>
            <w:tcW w:w="3119" w:type="dxa"/>
            <w:tcBorders>
              <w:bottom w:val="single" w:sz="4" w:space="0" w:color="auto"/>
            </w:tcBorders>
          </w:tcPr>
          <w:p w:rsidR="001B1358" w:rsidRPr="00EF589E" w:rsidRDefault="001B1358" w:rsidP="00287200">
            <w:pPr>
              <w:keepNext/>
              <w:jc w:val="both"/>
              <w:rPr>
                <w:rFonts w:ascii="Tahoma" w:hAnsi="Tahoma" w:cs="Tahoma"/>
                <w:snapToGrid w:val="0"/>
              </w:rPr>
            </w:pPr>
          </w:p>
        </w:tc>
      </w:tr>
      <w:tr w:rsidR="001B1358" w:rsidRPr="00EF589E" w:rsidTr="001B1358">
        <w:trPr>
          <w:trHeight w:val="235"/>
        </w:trPr>
        <w:tc>
          <w:tcPr>
            <w:tcW w:w="3402" w:type="dxa"/>
            <w:tcBorders>
              <w:top w:val="single" w:sz="4" w:space="0" w:color="auto"/>
            </w:tcBorders>
          </w:tcPr>
          <w:p w:rsidR="001B1358" w:rsidRPr="00EF589E" w:rsidRDefault="001B1358" w:rsidP="00287200">
            <w:pPr>
              <w:keepNext/>
              <w:jc w:val="both"/>
              <w:rPr>
                <w:rFonts w:ascii="Tahoma" w:hAnsi="Tahoma" w:cs="Tahoma"/>
                <w:snapToGrid w:val="0"/>
              </w:rPr>
            </w:pPr>
            <w:r w:rsidRPr="00EF589E">
              <w:rPr>
                <w:rFonts w:ascii="Tahoma" w:hAnsi="Tahoma" w:cs="Tahoma"/>
                <w:snapToGrid w:val="0"/>
              </w:rPr>
              <w:t>(kraj, datum)</w:t>
            </w:r>
          </w:p>
        </w:tc>
        <w:tc>
          <w:tcPr>
            <w:tcW w:w="2977" w:type="dxa"/>
          </w:tcPr>
          <w:p w:rsidR="001B1358" w:rsidRPr="00EF589E" w:rsidRDefault="001B1358" w:rsidP="00287200">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1B1358" w:rsidRPr="00EF589E" w:rsidRDefault="001B1358" w:rsidP="00287200">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Naziv in</w:t>
            </w:r>
            <w:r w:rsidRPr="00EF589E">
              <w:rPr>
                <w:rFonts w:ascii="Tahoma" w:hAnsi="Tahoma" w:cs="Tahoma"/>
              </w:rPr>
              <w:t xml:space="preserve"> podpis </w:t>
            </w:r>
            <w:r w:rsidRPr="00DA6DFE">
              <w:rPr>
                <w:rFonts w:ascii="Tahoma" w:hAnsi="Tahoma" w:cs="Tahoma"/>
                <w:b/>
              </w:rPr>
              <w:t>podizvajalca</w:t>
            </w:r>
            <w:r w:rsidRPr="00EF589E">
              <w:rPr>
                <w:rFonts w:ascii="Tahoma" w:hAnsi="Tahoma" w:cs="Tahoma"/>
                <w:snapToGrid w:val="0"/>
              </w:rPr>
              <w:t>)</w:t>
            </w:r>
          </w:p>
        </w:tc>
      </w:tr>
    </w:tbl>
    <w:p w:rsidR="001B1358" w:rsidRDefault="001B1358" w:rsidP="00287200">
      <w:pPr>
        <w:keepNext/>
        <w:jc w:val="both"/>
        <w:rPr>
          <w:rFonts w:ascii="Tahoma" w:hAnsi="Tahoma" w:cs="Tahoma"/>
          <w:bCs/>
          <w:i/>
          <w:noProof/>
          <w:sz w:val="18"/>
          <w:szCs w:val="18"/>
        </w:rPr>
      </w:pPr>
    </w:p>
    <w:p w:rsidR="001B1358" w:rsidRDefault="001B1358" w:rsidP="00287200">
      <w:pPr>
        <w:keepNext/>
        <w:jc w:val="both"/>
        <w:rPr>
          <w:rFonts w:ascii="Tahoma" w:hAnsi="Tahoma" w:cs="Tahoma"/>
          <w:bCs/>
          <w:i/>
          <w:noProof/>
          <w:sz w:val="18"/>
          <w:szCs w:val="18"/>
        </w:rPr>
      </w:pPr>
    </w:p>
    <w:p w:rsidR="001B1358" w:rsidRDefault="001B1358" w:rsidP="00287200">
      <w:pPr>
        <w:keepNext/>
        <w:jc w:val="both"/>
        <w:rPr>
          <w:rFonts w:ascii="Tahoma" w:hAnsi="Tahoma" w:cs="Tahoma"/>
          <w:bCs/>
          <w:i/>
          <w:noProof/>
          <w:sz w:val="18"/>
          <w:szCs w:val="18"/>
        </w:rPr>
      </w:pPr>
    </w:p>
    <w:p w:rsidR="001B1358" w:rsidRDefault="001B1358" w:rsidP="00287200">
      <w:pPr>
        <w:keepNext/>
        <w:jc w:val="both"/>
        <w:rPr>
          <w:rFonts w:ascii="Tahoma" w:hAnsi="Tahoma" w:cs="Tahoma"/>
          <w:bCs/>
          <w:i/>
          <w:noProof/>
          <w:sz w:val="18"/>
          <w:szCs w:val="18"/>
        </w:rPr>
      </w:pPr>
    </w:p>
    <w:p w:rsidR="001B1358" w:rsidRDefault="001B1358" w:rsidP="00287200">
      <w:pPr>
        <w:keepNext/>
        <w:tabs>
          <w:tab w:val="left" w:pos="567"/>
          <w:tab w:val="left" w:pos="851"/>
          <w:tab w:val="left" w:pos="993"/>
        </w:tabs>
        <w:suppressAutoHyphens/>
        <w:jc w:val="both"/>
        <w:rPr>
          <w:rFonts w:ascii="Tahoma" w:hAnsi="Tahoma" w:cs="Tahoma"/>
          <w:b/>
          <w:i/>
          <w:sz w:val="18"/>
          <w:szCs w:val="22"/>
          <w:lang w:eastAsia="ar-SA"/>
        </w:rPr>
      </w:pPr>
    </w:p>
    <w:p w:rsidR="001B1358" w:rsidRDefault="001B1358" w:rsidP="00287200">
      <w:pPr>
        <w:keepNext/>
        <w:tabs>
          <w:tab w:val="left" w:pos="567"/>
          <w:tab w:val="left" w:pos="851"/>
          <w:tab w:val="left" w:pos="993"/>
        </w:tabs>
        <w:suppressAutoHyphens/>
        <w:jc w:val="both"/>
        <w:rPr>
          <w:rFonts w:ascii="Tahoma" w:hAnsi="Tahoma" w:cs="Tahoma"/>
          <w:b/>
          <w:i/>
          <w:sz w:val="18"/>
          <w:szCs w:val="22"/>
          <w:lang w:eastAsia="ar-SA"/>
        </w:rPr>
      </w:pPr>
    </w:p>
    <w:p w:rsidR="001B1358" w:rsidRDefault="001B1358" w:rsidP="00287200">
      <w:pPr>
        <w:keepNext/>
        <w:tabs>
          <w:tab w:val="left" w:pos="567"/>
          <w:tab w:val="left" w:pos="851"/>
          <w:tab w:val="left" w:pos="993"/>
        </w:tabs>
        <w:suppressAutoHyphens/>
        <w:jc w:val="both"/>
        <w:rPr>
          <w:rFonts w:ascii="Tahoma" w:hAnsi="Tahoma" w:cs="Tahoma"/>
          <w:b/>
          <w:i/>
          <w:sz w:val="18"/>
          <w:szCs w:val="22"/>
          <w:lang w:eastAsia="ar-SA"/>
        </w:rPr>
      </w:pPr>
    </w:p>
    <w:p w:rsidR="001B1358" w:rsidRDefault="001B1358" w:rsidP="00287200">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036489" w:rsidRDefault="00036489" w:rsidP="00287200">
      <w:pPr>
        <w:keepNext/>
        <w:tabs>
          <w:tab w:val="left" w:pos="567"/>
          <w:tab w:val="left" w:pos="851"/>
          <w:tab w:val="left" w:pos="993"/>
        </w:tabs>
        <w:suppressAutoHyphens/>
        <w:jc w:val="both"/>
        <w:rPr>
          <w:rFonts w:ascii="Tahoma" w:hAnsi="Tahoma" w:cs="Tahoma"/>
          <w:i/>
          <w:sz w:val="18"/>
          <w:szCs w:val="22"/>
          <w:lang w:eastAsia="ar-SA"/>
        </w:rPr>
      </w:pPr>
    </w:p>
    <w:p w:rsidR="00BB007E" w:rsidRPr="00AA184C" w:rsidRDefault="00BB007E" w:rsidP="00287200">
      <w:pPr>
        <w:keepNext/>
        <w:tabs>
          <w:tab w:val="left" w:pos="567"/>
          <w:tab w:val="left" w:pos="851"/>
          <w:tab w:val="left" w:pos="993"/>
        </w:tabs>
        <w:suppressAutoHyphens/>
        <w:jc w:val="both"/>
        <w:rPr>
          <w:rFonts w:ascii="Tahoma" w:hAnsi="Tahoma" w:cs="Tahoma"/>
          <w:i/>
          <w:sz w:val="16"/>
          <w:szCs w:val="18"/>
          <w:lang w:eastAsia="ar-SA"/>
        </w:rPr>
      </w:pPr>
      <w:r w:rsidRPr="00727F36">
        <w:rPr>
          <w:rFonts w:ascii="Tahoma" w:hAnsi="Tahoma" w:cs="Tahoma"/>
          <w:b/>
          <w:i/>
          <w:sz w:val="16"/>
          <w:szCs w:val="18"/>
          <w:lang w:eastAsia="ar-SA"/>
        </w:rPr>
        <w:t>Opomba</w:t>
      </w:r>
      <w:r w:rsidRPr="00727F36">
        <w:rPr>
          <w:rFonts w:ascii="Tahoma" w:hAnsi="Tahoma" w:cs="Tahoma"/>
          <w:i/>
          <w:sz w:val="16"/>
          <w:szCs w:val="18"/>
          <w:lang w:eastAsia="ar-SA"/>
        </w:rPr>
        <w:t xml:space="preserve">: </w:t>
      </w:r>
      <w:r w:rsidRPr="00AA184C">
        <w:rPr>
          <w:rFonts w:ascii="Tahoma" w:hAnsi="Tahoma" w:cs="Tahoma"/>
          <w:i/>
          <w:sz w:val="16"/>
          <w:szCs w:val="18"/>
          <w:lang w:eastAsia="ar-SA"/>
        </w:rPr>
        <w:t>Neposredna plačila podizvajalcu so obvezna v primeru, ko podizvajalec zahteva neposredno plačilo in</w:t>
      </w:r>
      <w:r>
        <w:rPr>
          <w:rFonts w:ascii="Tahoma" w:hAnsi="Tahoma" w:cs="Tahoma"/>
          <w:i/>
          <w:sz w:val="16"/>
          <w:szCs w:val="18"/>
          <w:lang w:eastAsia="ar-SA"/>
        </w:rPr>
        <w:t xml:space="preserve"> </w:t>
      </w:r>
      <w:r w:rsidRPr="00AA184C">
        <w:rPr>
          <w:rFonts w:ascii="Tahoma" w:hAnsi="Tahoma" w:cs="Tahoma"/>
          <w:i/>
          <w:sz w:val="16"/>
          <w:szCs w:val="18"/>
          <w:lang w:eastAsia="ar-SA"/>
        </w:rPr>
        <w:t>je v ponudbi priložena zahteva podizvajalca za neposredno plačilo.</w:t>
      </w:r>
      <w:r>
        <w:rPr>
          <w:rFonts w:ascii="Tahoma" w:hAnsi="Tahoma" w:cs="Tahoma"/>
          <w:i/>
          <w:sz w:val="16"/>
          <w:szCs w:val="18"/>
          <w:lang w:eastAsia="ar-SA"/>
        </w:rPr>
        <w:t xml:space="preserve"> </w:t>
      </w:r>
      <w:r w:rsidRPr="00FD7979">
        <w:rPr>
          <w:rFonts w:ascii="Tahoma" w:hAnsi="Tahoma" w:cs="Tahoma"/>
          <w:i/>
          <w:sz w:val="16"/>
          <w:szCs w:val="18"/>
          <w:u w:val="single"/>
          <w:lang w:eastAsia="ar-SA"/>
        </w:rPr>
        <w:t>V kolikor podizvajalec neposrednih plačil ne zahteva, te priloge</w:t>
      </w:r>
      <w:r>
        <w:rPr>
          <w:rFonts w:ascii="Tahoma" w:hAnsi="Tahoma" w:cs="Tahoma"/>
          <w:i/>
          <w:sz w:val="16"/>
          <w:szCs w:val="18"/>
          <w:u w:val="single"/>
          <w:lang w:eastAsia="ar-SA"/>
        </w:rPr>
        <w:t xml:space="preserve"> ne izpolni oz. priloge</w:t>
      </w:r>
      <w:r w:rsidRPr="00FD7979">
        <w:rPr>
          <w:rFonts w:ascii="Tahoma" w:hAnsi="Tahoma" w:cs="Tahoma"/>
          <w:i/>
          <w:sz w:val="16"/>
          <w:szCs w:val="18"/>
          <w:u w:val="single"/>
          <w:lang w:eastAsia="ar-SA"/>
        </w:rPr>
        <w:t xml:space="preserve"> ni treba prilagati ponudbi.</w:t>
      </w:r>
    </w:p>
    <w:p w:rsidR="00FA2083" w:rsidRDefault="00FA2083" w:rsidP="00287200">
      <w:pPr>
        <w:keepNext/>
      </w:pPr>
    </w:p>
    <w:p w:rsidR="00A00967" w:rsidRDefault="00A00967"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422D72" w:rsidRDefault="00422D72" w:rsidP="00287200">
      <w:pPr>
        <w:keepNext/>
      </w:pPr>
    </w:p>
    <w:p w:rsidR="00BB007E" w:rsidRDefault="00BB007E" w:rsidP="00287200">
      <w:pPr>
        <w:keepNext/>
      </w:pPr>
    </w:p>
    <w:p w:rsidR="00BB007E" w:rsidRDefault="00BB007E" w:rsidP="00287200">
      <w:pPr>
        <w:keepNext/>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931"/>
      </w:tblGrid>
      <w:tr w:rsidR="00BB007E" w:rsidRPr="00CE1BAD" w:rsidTr="00667411">
        <w:tc>
          <w:tcPr>
            <w:tcW w:w="599" w:type="dxa"/>
            <w:tcBorders>
              <w:right w:val="nil"/>
            </w:tcBorders>
          </w:tcPr>
          <w:p w:rsidR="00BB007E" w:rsidRPr="00CE1BAD" w:rsidRDefault="00BB007E" w:rsidP="00287200">
            <w:pPr>
              <w:keepNext/>
              <w:jc w:val="both"/>
              <w:rPr>
                <w:rFonts w:ascii="Tahoma" w:hAnsi="Tahoma" w:cs="Tahoma"/>
              </w:rPr>
            </w:pPr>
          </w:p>
        </w:tc>
        <w:tc>
          <w:tcPr>
            <w:tcW w:w="7126" w:type="dxa"/>
            <w:tcBorders>
              <w:left w:val="nil"/>
            </w:tcBorders>
          </w:tcPr>
          <w:p w:rsidR="00BB007E" w:rsidRPr="00CE1BAD" w:rsidRDefault="00BB007E" w:rsidP="00287200">
            <w:pPr>
              <w:keepNext/>
              <w:jc w:val="both"/>
              <w:rPr>
                <w:rFonts w:ascii="Tahoma" w:hAnsi="Tahoma" w:cs="Tahoma"/>
              </w:rPr>
            </w:pPr>
            <w:r w:rsidRPr="00380ED8">
              <w:rPr>
                <w:rFonts w:ascii="Tahoma" w:hAnsi="Tahoma" w:cs="Tahoma"/>
              </w:rPr>
              <w:t>UDELEŽBA SUBJEKTA, KATEREGA ZMOGLJIVOST SE UPORABLJA</w:t>
            </w:r>
          </w:p>
        </w:tc>
        <w:tc>
          <w:tcPr>
            <w:tcW w:w="912" w:type="dxa"/>
            <w:tcBorders>
              <w:right w:val="nil"/>
            </w:tcBorders>
          </w:tcPr>
          <w:p w:rsidR="00BB007E" w:rsidRPr="00CE1BAD" w:rsidRDefault="00BB007E" w:rsidP="00287200">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931" w:type="dxa"/>
            <w:tcBorders>
              <w:left w:val="nil"/>
            </w:tcBorders>
          </w:tcPr>
          <w:p w:rsidR="00BB007E" w:rsidRPr="00CE1BAD" w:rsidRDefault="00BB007E" w:rsidP="00287200">
            <w:pPr>
              <w:keepNext/>
              <w:jc w:val="both"/>
              <w:rPr>
                <w:rFonts w:ascii="Tahoma" w:hAnsi="Tahoma" w:cs="Tahoma"/>
                <w:b/>
                <w:i/>
              </w:rPr>
            </w:pPr>
            <w:r>
              <w:rPr>
                <w:rFonts w:ascii="Tahoma" w:hAnsi="Tahoma" w:cs="Tahoma"/>
                <w:b/>
                <w:i/>
              </w:rPr>
              <w:t>4/3</w:t>
            </w:r>
          </w:p>
        </w:tc>
      </w:tr>
    </w:tbl>
    <w:p w:rsidR="00BB007E" w:rsidRDefault="00BB007E" w:rsidP="00287200">
      <w:pPr>
        <w:keepNext/>
      </w:pPr>
    </w:p>
    <w:p w:rsidR="00BB007E" w:rsidRDefault="00BB007E" w:rsidP="00287200">
      <w:pPr>
        <w:keepNext/>
        <w:jc w:val="both"/>
        <w:rPr>
          <w:rFonts w:ascii="Tahoma" w:hAnsi="Tahoma" w:cs="Tahoma"/>
          <w:b/>
        </w:rPr>
      </w:pPr>
      <w:r>
        <w:rPr>
          <w:rFonts w:ascii="Tahoma" w:hAnsi="Tahoma" w:cs="Tahoma"/>
          <w:b/>
        </w:rPr>
        <w:t>SNAGA-71/18 – Odstranjevanje nevarnih gospodinjskih odpadkov</w:t>
      </w:r>
    </w:p>
    <w:p w:rsidR="00BB007E" w:rsidRPr="00B2333E" w:rsidRDefault="00BB007E" w:rsidP="00287200">
      <w:pPr>
        <w:keepNext/>
        <w:jc w:val="both"/>
        <w:rPr>
          <w:rFonts w:ascii="Tahoma" w:hAnsi="Tahoma" w:cs="Tahoma"/>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731"/>
      </w:tblGrid>
      <w:tr w:rsidR="00BB007E" w:rsidRPr="00B2333E" w:rsidTr="00BB007E">
        <w:trPr>
          <w:trHeight w:val="385"/>
          <w:jc w:val="center"/>
        </w:trPr>
        <w:tc>
          <w:tcPr>
            <w:tcW w:w="2764" w:type="dxa"/>
            <w:vAlign w:val="center"/>
          </w:tcPr>
          <w:p w:rsidR="00BB007E" w:rsidRPr="00B2333E" w:rsidRDefault="00BB007E" w:rsidP="00287200">
            <w:pPr>
              <w:keepNext/>
              <w:rPr>
                <w:rFonts w:ascii="Tahoma" w:hAnsi="Tahoma" w:cs="Tahoma"/>
                <w:sz w:val="18"/>
                <w:szCs w:val="18"/>
              </w:rPr>
            </w:pPr>
            <w:r w:rsidRPr="00B2333E">
              <w:rPr>
                <w:rFonts w:ascii="Tahoma" w:hAnsi="Tahoma" w:cs="Tahoma"/>
                <w:sz w:val="18"/>
                <w:szCs w:val="18"/>
              </w:rPr>
              <w:t>Naziv subjekta</w:t>
            </w:r>
          </w:p>
        </w:tc>
        <w:tc>
          <w:tcPr>
            <w:tcW w:w="6731" w:type="dxa"/>
            <w:vAlign w:val="center"/>
          </w:tcPr>
          <w:p w:rsidR="00BB007E" w:rsidRPr="00B2333E" w:rsidRDefault="00BB007E" w:rsidP="00287200">
            <w:pPr>
              <w:keepNext/>
              <w:rPr>
                <w:rFonts w:ascii="Tahoma" w:hAnsi="Tahoma" w:cs="Tahoma"/>
                <w:sz w:val="18"/>
                <w:szCs w:val="18"/>
              </w:rPr>
            </w:pPr>
          </w:p>
          <w:p w:rsidR="00BB007E" w:rsidRPr="00B2333E" w:rsidRDefault="00BB007E" w:rsidP="00287200">
            <w:pPr>
              <w:keepNext/>
              <w:rPr>
                <w:rFonts w:ascii="Tahoma" w:hAnsi="Tahoma" w:cs="Tahoma"/>
                <w:sz w:val="18"/>
                <w:szCs w:val="18"/>
              </w:rPr>
            </w:pPr>
          </w:p>
        </w:tc>
      </w:tr>
      <w:tr w:rsidR="00BB007E" w:rsidRPr="00B2333E" w:rsidTr="00BB007E">
        <w:trPr>
          <w:jc w:val="center"/>
        </w:trPr>
        <w:tc>
          <w:tcPr>
            <w:tcW w:w="2764" w:type="dxa"/>
            <w:vAlign w:val="center"/>
          </w:tcPr>
          <w:p w:rsidR="00BB007E" w:rsidRPr="00B2333E" w:rsidRDefault="00BB007E" w:rsidP="00287200">
            <w:pPr>
              <w:keepNext/>
              <w:rPr>
                <w:rFonts w:ascii="Tahoma" w:hAnsi="Tahoma" w:cs="Tahoma"/>
                <w:sz w:val="18"/>
                <w:szCs w:val="18"/>
              </w:rPr>
            </w:pPr>
            <w:r w:rsidRPr="00B2333E">
              <w:rPr>
                <w:rFonts w:ascii="Tahoma" w:hAnsi="Tahoma" w:cs="Tahoma"/>
                <w:sz w:val="18"/>
                <w:szCs w:val="18"/>
              </w:rPr>
              <w:t>Polni naslov</w:t>
            </w:r>
          </w:p>
        </w:tc>
        <w:tc>
          <w:tcPr>
            <w:tcW w:w="6731" w:type="dxa"/>
            <w:vAlign w:val="center"/>
          </w:tcPr>
          <w:p w:rsidR="00BB007E" w:rsidRPr="00B2333E" w:rsidRDefault="00BB007E" w:rsidP="00287200">
            <w:pPr>
              <w:keepNext/>
              <w:rPr>
                <w:rFonts w:ascii="Tahoma" w:hAnsi="Tahoma" w:cs="Tahoma"/>
                <w:sz w:val="18"/>
                <w:szCs w:val="18"/>
              </w:rPr>
            </w:pPr>
          </w:p>
          <w:p w:rsidR="00BB007E" w:rsidRPr="00B2333E" w:rsidRDefault="00BB007E" w:rsidP="00287200">
            <w:pPr>
              <w:keepNext/>
              <w:rPr>
                <w:rFonts w:ascii="Tahoma" w:hAnsi="Tahoma" w:cs="Tahoma"/>
                <w:sz w:val="18"/>
                <w:szCs w:val="18"/>
              </w:rPr>
            </w:pPr>
          </w:p>
        </w:tc>
      </w:tr>
      <w:tr w:rsidR="00BB007E" w:rsidRPr="00B2333E" w:rsidTr="00BB007E">
        <w:trPr>
          <w:jc w:val="center"/>
        </w:trPr>
        <w:tc>
          <w:tcPr>
            <w:tcW w:w="2764" w:type="dxa"/>
            <w:vAlign w:val="center"/>
          </w:tcPr>
          <w:p w:rsidR="00BB007E" w:rsidRPr="00B2333E" w:rsidRDefault="00BB007E" w:rsidP="00287200">
            <w:pPr>
              <w:keepNext/>
              <w:rPr>
                <w:rFonts w:ascii="Tahoma" w:hAnsi="Tahoma" w:cs="Tahoma"/>
                <w:sz w:val="18"/>
                <w:szCs w:val="18"/>
              </w:rPr>
            </w:pPr>
          </w:p>
          <w:p w:rsidR="00BB007E" w:rsidRPr="00B2333E" w:rsidRDefault="00BB007E" w:rsidP="00287200">
            <w:pPr>
              <w:keepNext/>
              <w:rPr>
                <w:rFonts w:ascii="Tahoma" w:hAnsi="Tahoma" w:cs="Tahoma"/>
                <w:sz w:val="18"/>
                <w:szCs w:val="18"/>
              </w:rPr>
            </w:pPr>
            <w:r w:rsidRPr="00B2333E">
              <w:rPr>
                <w:rFonts w:ascii="Tahoma" w:hAnsi="Tahoma" w:cs="Tahoma"/>
                <w:sz w:val="18"/>
                <w:szCs w:val="18"/>
              </w:rPr>
              <w:t>Vsi zakoniti zastopniki subjekta</w:t>
            </w:r>
          </w:p>
          <w:p w:rsidR="00BB007E" w:rsidRPr="00B2333E" w:rsidRDefault="00BB007E" w:rsidP="00287200">
            <w:pPr>
              <w:keepNext/>
              <w:rPr>
                <w:rFonts w:ascii="Tahoma" w:hAnsi="Tahoma" w:cs="Tahoma"/>
                <w:sz w:val="18"/>
                <w:szCs w:val="18"/>
              </w:rPr>
            </w:pPr>
          </w:p>
        </w:tc>
        <w:tc>
          <w:tcPr>
            <w:tcW w:w="6731" w:type="dxa"/>
            <w:vAlign w:val="center"/>
          </w:tcPr>
          <w:p w:rsidR="00BB007E" w:rsidRPr="00B2333E" w:rsidRDefault="00BB007E" w:rsidP="00287200">
            <w:pPr>
              <w:keepNext/>
              <w:rPr>
                <w:rFonts w:ascii="Tahoma" w:hAnsi="Tahoma" w:cs="Tahoma"/>
                <w:sz w:val="18"/>
                <w:szCs w:val="18"/>
              </w:rPr>
            </w:pPr>
          </w:p>
          <w:p w:rsidR="00BB007E" w:rsidRPr="00B2333E" w:rsidRDefault="00BB007E" w:rsidP="00287200">
            <w:pPr>
              <w:keepNext/>
              <w:rPr>
                <w:rFonts w:ascii="Tahoma" w:hAnsi="Tahoma" w:cs="Tahoma"/>
                <w:sz w:val="18"/>
                <w:szCs w:val="18"/>
              </w:rPr>
            </w:pPr>
          </w:p>
          <w:p w:rsidR="00BB007E" w:rsidRPr="00B2333E" w:rsidRDefault="00BB007E" w:rsidP="00287200">
            <w:pPr>
              <w:keepNext/>
              <w:rPr>
                <w:rFonts w:ascii="Tahoma" w:hAnsi="Tahoma" w:cs="Tahoma"/>
                <w:sz w:val="18"/>
                <w:szCs w:val="18"/>
              </w:rPr>
            </w:pPr>
          </w:p>
          <w:p w:rsidR="00BB007E" w:rsidRPr="00B2333E" w:rsidRDefault="00BB007E" w:rsidP="00287200">
            <w:pPr>
              <w:keepNext/>
              <w:rPr>
                <w:rFonts w:ascii="Tahoma" w:hAnsi="Tahoma" w:cs="Tahoma"/>
                <w:sz w:val="18"/>
                <w:szCs w:val="18"/>
              </w:rPr>
            </w:pPr>
          </w:p>
        </w:tc>
      </w:tr>
      <w:tr w:rsidR="00BB007E" w:rsidRPr="00B2333E" w:rsidTr="00BB007E">
        <w:trPr>
          <w:trHeight w:val="357"/>
          <w:jc w:val="center"/>
        </w:trPr>
        <w:tc>
          <w:tcPr>
            <w:tcW w:w="2764" w:type="dxa"/>
            <w:vAlign w:val="center"/>
          </w:tcPr>
          <w:p w:rsidR="00BB007E" w:rsidRPr="00B2333E" w:rsidRDefault="00BB007E" w:rsidP="00287200">
            <w:pPr>
              <w:keepNext/>
              <w:spacing w:line="276" w:lineRule="auto"/>
              <w:rPr>
                <w:rFonts w:ascii="Tahoma" w:hAnsi="Tahoma" w:cs="Tahoma"/>
                <w:sz w:val="18"/>
                <w:szCs w:val="18"/>
              </w:rPr>
            </w:pPr>
            <w:r w:rsidRPr="00B2333E">
              <w:rPr>
                <w:rFonts w:ascii="Tahoma" w:hAnsi="Tahoma" w:cs="Tahoma"/>
                <w:sz w:val="18"/>
                <w:szCs w:val="18"/>
              </w:rPr>
              <w:t>Matična številka subjekta</w:t>
            </w:r>
          </w:p>
        </w:tc>
        <w:tc>
          <w:tcPr>
            <w:tcW w:w="6731" w:type="dxa"/>
            <w:vAlign w:val="center"/>
          </w:tcPr>
          <w:p w:rsidR="00BB007E" w:rsidRPr="00B2333E" w:rsidRDefault="00BB007E" w:rsidP="00287200">
            <w:pPr>
              <w:keepNext/>
              <w:spacing w:line="276" w:lineRule="auto"/>
              <w:rPr>
                <w:rFonts w:ascii="Tahoma" w:hAnsi="Tahoma" w:cs="Tahoma"/>
                <w:sz w:val="18"/>
                <w:szCs w:val="18"/>
              </w:rPr>
            </w:pPr>
          </w:p>
        </w:tc>
      </w:tr>
      <w:tr w:rsidR="00BB007E" w:rsidRPr="00B2333E" w:rsidTr="00BB007E">
        <w:trPr>
          <w:trHeight w:val="405"/>
          <w:jc w:val="center"/>
        </w:trPr>
        <w:tc>
          <w:tcPr>
            <w:tcW w:w="2764" w:type="dxa"/>
            <w:vAlign w:val="center"/>
          </w:tcPr>
          <w:p w:rsidR="00BB007E" w:rsidRPr="00B2333E" w:rsidRDefault="00BB007E" w:rsidP="00287200">
            <w:pPr>
              <w:keepNext/>
              <w:spacing w:line="276" w:lineRule="auto"/>
              <w:rPr>
                <w:rFonts w:ascii="Tahoma" w:hAnsi="Tahoma" w:cs="Tahoma"/>
                <w:sz w:val="18"/>
                <w:szCs w:val="18"/>
              </w:rPr>
            </w:pPr>
            <w:r w:rsidRPr="00B2333E">
              <w:rPr>
                <w:rFonts w:ascii="Tahoma" w:hAnsi="Tahoma" w:cs="Tahoma"/>
                <w:sz w:val="18"/>
                <w:szCs w:val="18"/>
              </w:rPr>
              <w:t>Davčna številka subjekta</w:t>
            </w:r>
          </w:p>
        </w:tc>
        <w:tc>
          <w:tcPr>
            <w:tcW w:w="6731" w:type="dxa"/>
            <w:vAlign w:val="center"/>
          </w:tcPr>
          <w:p w:rsidR="00BB007E" w:rsidRPr="00B2333E" w:rsidRDefault="00BB007E" w:rsidP="00287200">
            <w:pPr>
              <w:keepNext/>
              <w:spacing w:line="276" w:lineRule="auto"/>
              <w:rPr>
                <w:rFonts w:ascii="Tahoma" w:hAnsi="Tahoma" w:cs="Tahoma"/>
                <w:sz w:val="18"/>
                <w:szCs w:val="18"/>
              </w:rPr>
            </w:pPr>
          </w:p>
        </w:tc>
      </w:tr>
      <w:tr w:rsidR="00BB007E" w:rsidRPr="00B2333E" w:rsidTr="00BB007E">
        <w:trPr>
          <w:jc w:val="center"/>
        </w:trPr>
        <w:tc>
          <w:tcPr>
            <w:tcW w:w="2764" w:type="dxa"/>
            <w:vAlign w:val="center"/>
          </w:tcPr>
          <w:p w:rsidR="00BB007E" w:rsidRPr="00B2333E" w:rsidRDefault="00BB007E" w:rsidP="00287200">
            <w:pPr>
              <w:keepNext/>
              <w:jc w:val="center"/>
              <w:rPr>
                <w:rFonts w:ascii="Tahoma" w:hAnsi="Tahoma" w:cs="Tahoma"/>
                <w:sz w:val="18"/>
                <w:szCs w:val="18"/>
              </w:rPr>
            </w:pPr>
          </w:p>
          <w:p w:rsidR="00BB007E" w:rsidRPr="00B2333E" w:rsidRDefault="00BB007E" w:rsidP="00287200">
            <w:pPr>
              <w:keepNext/>
              <w:jc w:val="center"/>
              <w:rPr>
                <w:rFonts w:ascii="Tahoma" w:hAnsi="Tahoma" w:cs="Tahoma"/>
                <w:sz w:val="18"/>
                <w:szCs w:val="18"/>
              </w:rPr>
            </w:pPr>
          </w:p>
          <w:p w:rsidR="00BB007E" w:rsidRPr="00B2333E" w:rsidRDefault="00BB007E" w:rsidP="00287200">
            <w:pPr>
              <w:keepNext/>
              <w:jc w:val="center"/>
              <w:rPr>
                <w:rFonts w:ascii="Tahoma" w:hAnsi="Tahoma" w:cs="Tahoma"/>
                <w:sz w:val="18"/>
                <w:szCs w:val="18"/>
              </w:rPr>
            </w:pPr>
          </w:p>
          <w:p w:rsidR="00BB007E" w:rsidRPr="00B2333E" w:rsidRDefault="00BB007E" w:rsidP="00287200">
            <w:pPr>
              <w:keepNext/>
              <w:jc w:val="center"/>
              <w:rPr>
                <w:rFonts w:ascii="Tahoma" w:hAnsi="Tahoma" w:cs="Tahoma"/>
                <w:sz w:val="18"/>
                <w:szCs w:val="18"/>
              </w:rPr>
            </w:pPr>
          </w:p>
          <w:p w:rsidR="00BB007E" w:rsidRPr="00B2333E" w:rsidRDefault="00BB007E" w:rsidP="00287200">
            <w:pPr>
              <w:keepNext/>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rsidR="00BB007E" w:rsidRPr="00B2333E" w:rsidRDefault="00BB007E" w:rsidP="00287200">
            <w:pPr>
              <w:keepNext/>
              <w:jc w:val="center"/>
              <w:rPr>
                <w:rFonts w:ascii="Tahoma" w:hAnsi="Tahoma" w:cs="Tahoma"/>
                <w:sz w:val="18"/>
                <w:szCs w:val="18"/>
              </w:rPr>
            </w:pPr>
          </w:p>
          <w:p w:rsidR="00BB007E" w:rsidRPr="00B2333E" w:rsidRDefault="00BB007E" w:rsidP="00287200">
            <w:pPr>
              <w:keepNext/>
              <w:jc w:val="center"/>
              <w:rPr>
                <w:rFonts w:ascii="Tahoma" w:hAnsi="Tahoma" w:cs="Tahoma"/>
                <w:sz w:val="18"/>
                <w:szCs w:val="18"/>
              </w:rPr>
            </w:pPr>
          </w:p>
          <w:p w:rsidR="00BB007E" w:rsidRPr="00B2333E" w:rsidRDefault="00BB007E" w:rsidP="00287200">
            <w:pPr>
              <w:keepNext/>
              <w:rPr>
                <w:rFonts w:ascii="Tahoma" w:hAnsi="Tahoma" w:cs="Tahoma"/>
                <w:sz w:val="18"/>
                <w:szCs w:val="18"/>
              </w:rPr>
            </w:pPr>
          </w:p>
          <w:p w:rsidR="00BB007E" w:rsidRPr="00B2333E" w:rsidRDefault="00BB007E" w:rsidP="00287200">
            <w:pPr>
              <w:keepNext/>
              <w:jc w:val="center"/>
              <w:rPr>
                <w:rFonts w:ascii="Tahoma" w:hAnsi="Tahoma" w:cs="Tahoma"/>
                <w:sz w:val="18"/>
                <w:szCs w:val="18"/>
              </w:rPr>
            </w:pPr>
          </w:p>
        </w:tc>
        <w:tc>
          <w:tcPr>
            <w:tcW w:w="6731" w:type="dxa"/>
            <w:vAlign w:val="center"/>
          </w:tcPr>
          <w:p w:rsidR="00BB007E" w:rsidRPr="00B2333E" w:rsidRDefault="00BB007E" w:rsidP="00287200">
            <w:pPr>
              <w:keepNext/>
              <w:rPr>
                <w:sz w:val="18"/>
                <w:szCs w:val="18"/>
              </w:rPr>
            </w:pPr>
          </w:p>
          <w:p w:rsidR="00BB007E" w:rsidRPr="00B2333E" w:rsidRDefault="00BB007E" w:rsidP="00287200">
            <w:pPr>
              <w:keepNext/>
              <w:rPr>
                <w:sz w:val="18"/>
                <w:szCs w:val="18"/>
              </w:rPr>
            </w:pPr>
          </w:p>
        </w:tc>
      </w:tr>
      <w:tr w:rsidR="00BB007E" w:rsidRPr="00B2333E" w:rsidTr="00BB007E">
        <w:trPr>
          <w:trHeight w:val="525"/>
          <w:jc w:val="center"/>
        </w:trPr>
        <w:tc>
          <w:tcPr>
            <w:tcW w:w="2764" w:type="dxa"/>
            <w:vAlign w:val="center"/>
          </w:tcPr>
          <w:p w:rsidR="00BB007E" w:rsidRPr="00B2333E" w:rsidRDefault="00BB007E" w:rsidP="00287200">
            <w:pPr>
              <w:keepNext/>
              <w:rPr>
                <w:rFonts w:ascii="Tahoma" w:hAnsi="Tahoma" w:cs="Tahoma"/>
                <w:sz w:val="18"/>
                <w:szCs w:val="18"/>
              </w:rPr>
            </w:pPr>
            <w:r w:rsidRPr="00B2333E">
              <w:rPr>
                <w:rFonts w:ascii="Tahoma" w:hAnsi="Tahoma" w:cs="Tahoma"/>
                <w:sz w:val="18"/>
                <w:szCs w:val="18"/>
              </w:rPr>
              <w:t>Količina/Delež (%) javnega naročila</w:t>
            </w:r>
          </w:p>
        </w:tc>
        <w:tc>
          <w:tcPr>
            <w:tcW w:w="6731" w:type="dxa"/>
            <w:vAlign w:val="center"/>
          </w:tcPr>
          <w:p w:rsidR="00BB007E" w:rsidRPr="00B2333E" w:rsidRDefault="00BB007E" w:rsidP="00287200">
            <w:pPr>
              <w:keepNext/>
              <w:rPr>
                <w:sz w:val="18"/>
                <w:szCs w:val="18"/>
              </w:rPr>
            </w:pPr>
          </w:p>
          <w:p w:rsidR="00BB007E" w:rsidRPr="00B2333E" w:rsidRDefault="00BB007E" w:rsidP="00287200">
            <w:pPr>
              <w:keepNext/>
              <w:rPr>
                <w:sz w:val="18"/>
                <w:szCs w:val="18"/>
              </w:rPr>
            </w:pPr>
          </w:p>
        </w:tc>
      </w:tr>
    </w:tbl>
    <w:p w:rsidR="00BB007E" w:rsidRPr="00B2333E" w:rsidRDefault="00BB007E" w:rsidP="00287200">
      <w:pPr>
        <w:keepNext/>
        <w:tabs>
          <w:tab w:val="left" w:pos="567"/>
          <w:tab w:val="left" w:pos="851"/>
          <w:tab w:val="left" w:pos="993"/>
        </w:tabs>
        <w:suppressAutoHyphens/>
        <w:jc w:val="both"/>
        <w:rPr>
          <w:rFonts w:ascii="Tahoma" w:hAnsi="Tahoma" w:cs="Tahoma"/>
          <w:lang w:eastAsia="ar-SA"/>
        </w:rPr>
      </w:pPr>
    </w:p>
    <w:p w:rsidR="00BB007E" w:rsidRPr="00B2333E" w:rsidRDefault="00BB007E" w:rsidP="00287200">
      <w:pPr>
        <w:keepNext/>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rsidR="00BB007E" w:rsidRPr="00B2333E" w:rsidRDefault="00BB007E" w:rsidP="00287200">
      <w:pPr>
        <w:keepNext/>
        <w:tabs>
          <w:tab w:val="left" w:pos="5400"/>
        </w:tabs>
        <w:jc w:val="both"/>
        <w:rPr>
          <w:rFonts w:ascii="Tahoma" w:hAnsi="Tahoma" w:cs="Tahoma"/>
        </w:rPr>
      </w:pPr>
    </w:p>
    <w:p w:rsidR="00BB007E" w:rsidRPr="00B2333E" w:rsidRDefault="00BB007E" w:rsidP="00287200">
      <w:pPr>
        <w:keepNext/>
        <w:tabs>
          <w:tab w:val="left" w:pos="5400"/>
        </w:tabs>
        <w:jc w:val="both"/>
        <w:rPr>
          <w:rFonts w:ascii="Tahoma" w:hAnsi="Tahoma" w:cs="Tahoma"/>
        </w:rPr>
      </w:pPr>
    </w:p>
    <w:p w:rsidR="00BB007E" w:rsidRDefault="00BB007E" w:rsidP="00287200">
      <w:pPr>
        <w:keepNext/>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ponudnika</w:t>
      </w:r>
      <w:r w:rsidRPr="00B2333E">
        <w:rPr>
          <w:rFonts w:ascii="Tahoma" w:hAnsi="Tahoma" w:cs="Tahoma"/>
        </w:rPr>
        <w:tab/>
      </w:r>
      <w:r>
        <w:rPr>
          <w:rFonts w:ascii="Tahoma" w:hAnsi="Tahoma" w:cs="Tahoma"/>
        </w:rPr>
        <w:t>Naziv in podpis subjekta</w:t>
      </w:r>
    </w:p>
    <w:p w:rsidR="00BB007E" w:rsidRPr="00B2333E" w:rsidRDefault="00BB007E" w:rsidP="00287200">
      <w:pPr>
        <w:keepNext/>
        <w:tabs>
          <w:tab w:val="left" w:pos="5400"/>
        </w:tabs>
        <w:rPr>
          <w:rFonts w:ascii="Tahoma" w:hAnsi="Tahoma" w:cs="Tahoma"/>
        </w:rPr>
      </w:pPr>
    </w:p>
    <w:p w:rsidR="00BB007E" w:rsidRPr="00B2333E" w:rsidRDefault="00BB007E" w:rsidP="00287200">
      <w:pPr>
        <w:keepNext/>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rsidR="00BB007E" w:rsidRPr="00B2333E" w:rsidRDefault="00BB007E" w:rsidP="00287200">
      <w:pPr>
        <w:keepNext/>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rsidR="00BB007E" w:rsidRPr="00B2333E" w:rsidRDefault="00BB007E" w:rsidP="00287200">
      <w:pPr>
        <w:keepNext/>
        <w:tabs>
          <w:tab w:val="left" w:pos="567"/>
          <w:tab w:val="left" w:pos="851"/>
          <w:tab w:val="left" w:pos="993"/>
        </w:tabs>
        <w:suppressAutoHyphens/>
        <w:jc w:val="both"/>
        <w:rPr>
          <w:rFonts w:ascii="Tahoma" w:hAnsi="Tahoma" w:cs="Tahoma"/>
          <w:b/>
          <w:i/>
          <w:sz w:val="18"/>
          <w:szCs w:val="18"/>
          <w:lang w:eastAsia="ar-SA"/>
        </w:rPr>
      </w:pPr>
    </w:p>
    <w:p w:rsidR="00BB007E" w:rsidRPr="00B2333E" w:rsidRDefault="00BB007E" w:rsidP="00287200">
      <w:pPr>
        <w:keepNext/>
        <w:tabs>
          <w:tab w:val="left" w:pos="567"/>
          <w:tab w:val="left" w:pos="851"/>
          <w:tab w:val="left" w:pos="993"/>
        </w:tabs>
        <w:suppressAutoHyphens/>
        <w:jc w:val="both"/>
        <w:rPr>
          <w:rFonts w:ascii="Tahoma" w:hAnsi="Tahoma" w:cs="Tahoma"/>
          <w:b/>
          <w:i/>
          <w:sz w:val="18"/>
          <w:szCs w:val="18"/>
          <w:lang w:eastAsia="ar-SA"/>
        </w:rPr>
      </w:pPr>
    </w:p>
    <w:p w:rsidR="00BB007E" w:rsidRPr="00B2333E" w:rsidRDefault="00BB007E" w:rsidP="00287200">
      <w:pPr>
        <w:keepNext/>
        <w:tabs>
          <w:tab w:val="left" w:pos="567"/>
          <w:tab w:val="left" w:pos="851"/>
          <w:tab w:val="left" w:pos="993"/>
        </w:tabs>
        <w:suppressAutoHyphens/>
        <w:jc w:val="both"/>
        <w:rPr>
          <w:rFonts w:ascii="Tahoma" w:hAnsi="Tahoma" w:cs="Tahoma"/>
          <w:b/>
          <w:i/>
          <w:sz w:val="18"/>
          <w:szCs w:val="18"/>
          <w:lang w:eastAsia="ar-SA"/>
        </w:rPr>
      </w:pPr>
    </w:p>
    <w:p w:rsidR="00BB007E" w:rsidRPr="00B2333E" w:rsidRDefault="00BB007E" w:rsidP="00287200">
      <w:pPr>
        <w:keepNext/>
        <w:tabs>
          <w:tab w:val="left" w:pos="567"/>
          <w:tab w:val="left" w:pos="851"/>
          <w:tab w:val="left" w:pos="993"/>
        </w:tabs>
        <w:suppressAutoHyphens/>
        <w:jc w:val="both"/>
        <w:rPr>
          <w:rFonts w:ascii="Tahoma" w:hAnsi="Tahoma" w:cs="Tahoma"/>
          <w:b/>
          <w:i/>
          <w:sz w:val="18"/>
          <w:szCs w:val="18"/>
          <w:lang w:eastAsia="ar-SA"/>
        </w:rPr>
      </w:pPr>
    </w:p>
    <w:p w:rsidR="00BB007E" w:rsidRPr="00B2333E" w:rsidRDefault="00BB007E" w:rsidP="00287200">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rsidR="00BB007E" w:rsidRPr="00B2333E" w:rsidRDefault="00BB007E" w:rsidP="00287200">
      <w:pPr>
        <w:keepNext/>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rsidR="00BB007E" w:rsidRPr="00B2333E" w:rsidRDefault="00BB007E" w:rsidP="00287200">
      <w:pPr>
        <w:keepNext/>
        <w:tabs>
          <w:tab w:val="left" w:pos="567"/>
          <w:tab w:val="left" w:pos="851"/>
          <w:tab w:val="left" w:pos="993"/>
        </w:tabs>
        <w:suppressAutoHyphens/>
        <w:jc w:val="both"/>
        <w:rPr>
          <w:rFonts w:ascii="Tahoma" w:hAnsi="Tahoma" w:cs="Tahoma"/>
          <w:b/>
          <w:i/>
          <w:sz w:val="22"/>
          <w:szCs w:val="18"/>
          <w:lang w:eastAsia="ar-SA"/>
        </w:rPr>
      </w:pPr>
    </w:p>
    <w:p w:rsidR="00BB007E" w:rsidRPr="00B2333E" w:rsidRDefault="00BB007E" w:rsidP="00287200">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rsidR="00BB007E" w:rsidRDefault="00BB007E" w:rsidP="00287200">
      <w:pPr>
        <w:keepNext/>
        <w:jc w:val="both"/>
        <w:rPr>
          <w:rFonts w:ascii="Tahoma" w:hAnsi="Tahoma" w:cs="Tahoma"/>
          <w:i/>
          <w:sz w:val="18"/>
        </w:rPr>
      </w:pPr>
      <w:r w:rsidRPr="00B2333E">
        <w:rPr>
          <w:rFonts w:ascii="Tahoma" w:hAnsi="Tahoma" w:cs="Tahoma"/>
          <w:i/>
          <w:sz w:val="18"/>
        </w:rPr>
        <w:t>Obrazec se po potrebi kopira!</w:t>
      </w:r>
    </w:p>
    <w:p w:rsidR="00BB007E" w:rsidRDefault="00BB007E" w:rsidP="00287200">
      <w:pPr>
        <w:keepNext/>
        <w:jc w:val="both"/>
        <w:rPr>
          <w:rFonts w:ascii="Tahoma" w:hAnsi="Tahoma" w:cs="Tahoma"/>
          <w:i/>
          <w:sz w:val="18"/>
        </w:rPr>
      </w:pPr>
    </w:p>
    <w:p w:rsidR="00BB007E" w:rsidRDefault="00BB007E" w:rsidP="00287200">
      <w:pPr>
        <w:keepNext/>
        <w:jc w:val="both"/>
        <w:rPr>
          <w:rFonts w:ascii="Tahoma" w:hAnsi="Tahoma" w:cs="Tahoma"/>
          <w:i/>
          <w:sz w:val="18"/>
        </w:rPr>
      </w:pPr>
    </w:p>
    <w:p w:rsidR="00BB007E" w:rsidRDefault="00BB007E" w:rsidP="00287200">
      <w:pPr>
        <w:keepNext/>
      </w:pPr>
    </w:p>
    <w:p w:rsidR="00422D72" w:rsidRDefault="00422D72" w:rsidP="00287200">
      <w:pPr>
        <w:keepNext/>
      </w:pPr>
    </w:p>
    <w:p w:rsidR="00BB007E" w:rsidRDefault="00BB007E" w:rsidP="00287200">
      <w:pPr>
        <w:keepNext/>
      </w:pPr>
    </w:p>
    <w:p w:rsidR="00BB007E" w:rsidRDefault="00BB007E" w:rsidP="00287200">
      <w:pPr>
        <w:keepNext/>
      </w:pPr>
    </w:p>
    <w:p w:rsidR="00BB007E" w:rsidRDefault="00BB007E" w:rsidP="00287200">
      <w:pPr>
        <w:keepNext/>
      </w:pPr>
    </w:p>
    <w:p w:rsidR="00BB007E" w:rsidRDefault="00BB007E" w:rsidP="00287200">
      <w:pPr>
        <w:keepNext/>
      </w:pPr>
    </w:p>
    <w:p w:rsidR="00BB007E" w:rsidRDefault="00BB007E" w:rsidP="00287200">
      <w:pPr>
        <w:keepNext/>
      </w:pPr>
    </w:p>
    <w:p w:rsidR="005464A8" w:rsidRDefault="005464A8" w:rsidP="00287200">
      <w:pPr>
        <w:keepNext/>
      </w:pPr>
    </w:p>
    <w:p w:rsidR="005464A8" w:rsidRDefault="005464A8" w:rsidP="00287200">
      <w:pPr>
        <w:keepNext/>
      </w:pPr>
    </w:p>
    <w:p w:rsidR="005464A8" w:rsidRDefault="005464A8" w:rsidP="00287200">
      <w:pPr>
        <w:keepNext/>
      </w:pPr>
    </w:p>
    <w:p w:rsidR="005464A8" w:rsidRDefault="005464A8" w:rsidP="00287200">
      <w:pPr>
        <w:keepNext/>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C46A4" w:rsidRPr="00801926" w:rsidTr="00AE5A76">
        <w:tc>
          <w:tcPr>
            <w:tcW w:w="599" w:type="dxa"/>
            <w:tcBorders>
              <w:top w:val="single" w:sz="4" w:space="0" w:color="auto"/>
              <w:bottom w:val="single" w:sz="4" w:space="0" w:color="auto"/>
              <w:right w:val="nil"/>
            </w:tcBorders>
          </w:tcPr>
          <w:p w:rsidR="001C46A4" w:rsidRPr="00801926" w:rsidRDefault="001C46A4" w:rsidP="00287200">
            <w:pPr>
              <w:keepNext/>
              <w:jc w:val="right"/>
              <w:rPr>
                <w:rFonts w:ascii="Tahoma" w:hAnsi="Tahoma" w:cs="Tahoma"/>
              </w:rPr>
            </w:pPr>
            <w:r w:rsidRPr="00801926">
              <w:lastRenderedPageBreak/>
              <w:br w:type="page"/>
            </w:r>
            <w:r w:rsidRPr="00801926">
              <w:rPr>
                <w:rFonts w:ascii="Tahoma" w:hAnsi="Tahoma" w:cs="Tahoma"/>
                <w:b/>
              </w:rPr>
              <w:br w:type="page"/>
            </w:r>
          </w:p>
        </w:tc>
        <w:tc>
          <w:tcPr>
            <w:tcW w:w="7653" w:type="dxa"/>
            <w:tcBorders>
              <w:top w:val="single" w:sz="4" w:space="0" w:color="auto"/>
              <w:left w:val="nil"/>
              <w:bottom w:val="single" w:sz="4" w:space="0" w:color="auto"/>
            </w:tcBorders>
          </w:tcPr>
          <w:p w:rsidR="001C46A4" w:rsidRPr="00801926" w:rsidRDefault="001C46A4" w:rsidP="00287200">
            <w:pPr>
              <w:keepNext/>
              <w:rPr>
                <w:rFonts w:ascii="Tahoma" w:hAnsi="Tahoma" w:cs="Tahoma"/>
              </w:rPr>
            </w:pPr>
            <w:r w:rsidRPr="00801926">
              <w:rPr>
                <w:rFonts w:ascii="Tahoma" w:hAnsi="Tahoma" w:cs="Tahoma"/>
              </w:rPr>
              <w:t xml:space="preserve">DOVOLJENJA  </w:t>
            </w:r>
          </w:p>
        </w:tc>
        <w:tc>
          <w:tcPr>
            <w:tcW w:w="912" w:type="dxa"/>
            <w:tcBorders>
              <w:top w:val="single" w:sz="4" w:space="0" w:color="auto"/>
              <w:bottom w:val="single" w:sz="4" w:space="0" w:color="auto"/>
              <w:right w:val="nil"/>
            </w:tcBorders>
          </w:tcPr>
          <w:p w:rsidR="001C46A4" w:rsidRPr="00801926" w:rsidRDefault="001C46A4" w:rsidP="00287200">
            <w:pPr>
              <w:keepNext/>
              <w:jc w:val="right"/>
              <w:rPr>
                <w:rFonts w:ascii="Tahoma" w:hAnsi="Tahoma" w:cs="Tahoma"/>
                <w:b/>
              </w:rPr>
            </w:pPr>
            <w:r>
              <w:rPr>
                <w:rFonts w:ascii="Tahoma" w:hAnsi="Tahoma" w:cs="Tahoma"/>
                <w:b/>
                <w:i/>
              </w:rPr>
              <w:t>P</w:t>
            </w:r>
            <w:r w:rsidRPr="00801926">
              <w:rPr>
                <w:rFonts w:ascii="Tahoma" w:hAnsi="Tahoma" w:cs="Tahoma"/>
                <w:b/>
                <w:i/>
              </w:rPr>
              <w:t xml:space="preserve">riloga </w:t>
            </w:r>
          </w:p>
        </w:tc>
        <w:tc>
          <w:tcPr>
            <w:tcW w:w="551" w:type="dxa"/>
            <w:tcBorders>
              <w:top w:val="single" w:sz="4" w:space="0" w:color="auto"/>
              <w:left w:val="nil"/>
              <w:bottom w:val="single" w:sz="4" w:space="0" w:color="auto"/>
            </w:tcBorders>
          </w:tcPr>
          <w:p w:rsidR="001C46A4" w:rsidRPr="00801926" w:rsidRDefault="00961138" w:rsidP="00287200">
            <w:pPr>
              <w:keepNext/>
              <w:rPr>
                <w:rFonts w:ascii="Tahoma" w:hAnsi="Tahoma" w:cs="Tahoma"/>
                <w:b/>
                <w:i/>
              </w:rPr>
            </w:pPr>
            <w:r>
              <w:rPr>
                <w:rFonts w:ascii="Tahoma" w:hAnsi="Tahoma" w:cs="Tahoma"/>
                <w:b/>
                <w:i/>
              </w:rPr>
              <w:t>5</w:t>
            </w:r>
          </w:p>
        </w:tc>
      </w:tr>
    </w:tbl>
    <w:p w:rsidR="00FA2083" w:rsidRPr="00422D72" w:rsidRDefault="00FA2083" w:rsidP="00287200">
      <w:pPr>
        <w:keepNext/>
        <w:jc w:val="both"/>
        <w:rPr>
          <w:rFonts w:ascii="Tahoma" w:hAnsi="Tahoma" w:cs="Tahoma"/>
        </w:rPr>
      </w:pPr>
      <w:r w:rsidRPr="00801926">
        <w:rPr>
          <w:rFonts w:ascii="Tahoma" w:hAnsi="Tahoma" w:cs="Tahoma"/>
        </w:rPr>
        <w:t xml:space="preserve">Ponudnik v prilogi predloži kopije dovoljenj in potrdil, </w:t>
      </w:r>
      <w:r>
        <w:rPr>
          <w:rFonts w:ascii="Tahoma" w:hAnsi="Tahoma" w:cs="Tahoma"/>
        </w:rPr>
        <w:t>s katerimi izkazuje usposobljenost za</w:t>
      </w:r>
      <w:r w:rsidRPr="00801926">
        <w:rPr>
          <w:rFonts w:ascii="Tahoma" w:hAnsi="Tahoma" w:cs="Tahoma"/>
        </w:rPr>
        <w:t xml:space="preserve"> ravnanje z </w:t>
      </w:r>
      <w:r>
        <w:rPr>
          <w:rFonts w:ascii="Tahoma" w:hAnsi="Tahoma" w:cs="Tahoma"/>
        </w:rPr>
        <w:t>predmetom naročila.</w:t>
      </w:r>
      <w:r w:rsidR="00422D72">
        <w:rPr>
          <w:rFonts w:ascii="Tahoma" w:hAnsi="Tahoma" w:cs="Tahoma"/>
        </w:rPr>
        <w:t xml:space="preserve"> </w:t>
      </w:r>
    </w:p>
    <w:p w:rsidR="00FA2083" w:rsidRDefault="00FA2083" w:rsidP="00287200">
      <w:pPr>
        <w:keepNext/>
        <w:rPr>
          <w:b/>
        </w:rPr>
      </w:pPr>
    </w:p>
    <w:p w:rsidR="00FA2083" w:rsidRDefault="00FA2083" w:rsidP="00287200">
      <w:pPr>
        <w:keepNext/>
        <w:rPr>
          <w:b/>
        </w:rPr>
      </w:pPr>
    </w:p>
    <w:p w:rsidR="00FA2083" w:rsidRDefault="00FA2083" w:rsidP="00287200">
      <w:pPr>
        <w:keepNext/>
        <w:rPr>
          <w:b/>
        </w:rPr>
      </w:pPr>
    </w:p>
    <w:p w:rsidR="00FA2083" w:rsidRDefault="00FA2083" w:rsidP="00287200">
      <w:pPr>
        <w:keepNext/>
        <w:rPr>
          <w:b/>
        </w:rPr>
      </w:pPr>
    </w:p>
    <w:p w:rsidR="00FA2083" w:rsidRDefault="00FA2083" w:rsidP="00287200">
      <w:pPr>
        <w:keepNext/>
        <w:rPr>
          <w:b/>
        </w:rPr>
      </w:pPr>
    </w:p>
    <w:p w:rsidR="00FA2083" w:rsidRDefault="00FA2083" w:rsidP="00287200">
      <w:pPr>
        <w:keepNext/>
        <w:jc w:val="both"/>
        <w:rPr>
          <w:rFonts w:ascii="Tahoma" w:hAnsi="Tahoma" w:cs="Tahoma"/>
          <w:b/>
          <w:i/>
          <w:sz w:val="18"/>
          <w:szCs w:val="18"/>
        </w:rPr>
      </w:pPr>
    </w:p>
    <w:p w:rsidR="00FA2083" w:rsidRDefault="00FA2083" w:rsidP="00287200">
      <w:pPr>
        <w:keepNext/>
        <w:jc w:val="both"/>
        <w:rPr>
          <w:rFonts w:ascii="Tahoma" w:hAnsi="Tahoma" w:cs="Tahoma"/>
          <w:b/>
          <w:i/>
          <w:sz w:val="18"/>
          <w:szCs w:val="18"/>
        </w:rPr>
      </w:pPr>
    </w:p>
    <w:p w:rsidR="00FA2083" w:rsidRDefault="00FA2083" w:rsidP="00287200">
      <w:pPr>
        <w:keepNext/>
        <w:jc w:val="both"/>
        <w:rPr>
          <w:rFonts w:ascii="Tahoma" w:hAnsi="Tahoma" w:cs="Tahoma"/>
          <w:b/>
          <w:i/>
          <w:sz w:val="18"/>
          <w:szCs w:val="18"/>
        </w:rPr>
      </w:pPr>
    </w:p>
    <w:p w:rsidR="00FA2083" w:rsidRDefault="00FA2083" w:rsidP="00287200">
      <w:pPr>
        <w:keepNext/>
        <w:jc w:val="both"/>
        <w:rPr>
          <w:rFonts w:ascii="Tahoma" w:hAnsi="Tahoma" w:cs="Tahoma"/>
          <w:b/>
          <w:i/>
          <w:sz w:val="18"/>
          <w:szCs w:val="18"/>
        </w:rPr>
      </w:pPr>
    </w:p>
    <w:p w:rsidR="00FA2083" w:rsidRDefault="00FA2083" w:rsidP="00287200">
      <w:pPr>
        <w:keepNext/>
        <w:jc w:val="both"/>
        <w:rPr>
          <w:rFonts w:ascii="Tahoma" w:hAnsi="Tahoma" w:cs="Tahoma"/>
          <w:b/>
          <w:i/>
          <w:sz w:val="18"/>
          <w:szCs w:val="18"/>
        </w:rPr>
      </w:pPr>
    </w:p>
    <w:p w:rsidR="00FA2083" w:rsidRDefault="00FA2083" w:rsidP="00287200">
      <w:pPr>
        <w:keepNext/>
        <w:jc w:val="both"/>
        <w:rPr>
          <w:rFonts w:ascii="Tahoma" w:hAnsi="Tahoma" w:cs="Tahoma"/>
          <w:b/>
          <w:i/>
          <w:sz w:val="18"/>
          <w:szCs w:val="18"/>
        </w:rPr>
      </w:pPr>
    </w:p>
    <w:p w:rsidR="00FA2083" w:rsidRDefault="00FA2083" w:rsidP="00287200">
      <w:pPr>
        <w:keepNext/>
        <w:jc w:val="both"/>
        <w:rPr>
          <w:rFonts w:ascii="Tahoma" w:hAnsi="Tahoma" w:cs="Tahoma"/>
          <w:b/>
          <w:i/>
          <w:sz w:val="18"/>
          <w:szCs w:val="18"/>
        </w:rPr>
      </w:pPr>
    </w:p>
    <w:p w:rsidR="00FA2083" w:rsidRDefault="00FA2083" w:rsidP="00287200">
      <w:pPr>
        <w:keepNext/>
        <w:jc w:val="both"/>
        <w:rPr>
          <w:rFonts w:ascii="Tahoma" w:hAnsi="Tahoma" w:cs="Tahoma"/>
          <w:b/>
          <w:i/>
          <w:sz w:val="18"/>
          <w:szCs w:val="18"/>
        </w:rPr>
      </w:pPr>
    </w:p>
    <w:p w:rsidR="00FA2083" w:rsidRDefault="00FA2083" w:rsidP="00287200">
      <w:pPr>
        <w:keepNext/>
        <w:jc w:val="both"/>
        <w:rPr>
          <w:rFonts w:ascii="Tahoma" w:hAnsi="Tahoma" w:cs="Tahoma"/>
          <w:b/>
          <w:i/>
          <w:sz w:val="18"/>
          <w:szCs w:val="18"/>
        </w:rPr>
      </w:pPr>
    </w:p>
    <w:p w:rsidR="00FA2083" w:rsidRDefault="00FA2083" w:rsidP="00287200">
      <w:pPr>
        <w:keepNext/>
        <w:jc w:val="both"/>
        <w:rPr>
          <w:rFonts w:ascii="Tahoma" w:hAnsi="Tahoma" w:cs="Tahoma"/>
          <w:b/>
          <w:i/>
          <w:sz w:val="18"/>
          <w:szCs w:val="18"/>
        </w:rPr>
      </w:pPr>
    </w:p>
    <w:p w:rsidR="00FA2083" w:rsidRDefault="00FA2083" w:rsidP="00287200">
      <w:pPr>
        <w:keepNext/>
        <w:jc w:val="both"/>
        <w:rPr>
          <w:rFonts w:ascii="Tahoma" w:hAnsi="Tahoma" w:cs="Tahoma"/>
          <w:b/>
          <w:i/>
          <w:sz w:val="18"/>
          <w:szCs w:val="18"/>
        </w:rPr>
      </w:pPr>
    </w:p>
    <w:p w:rsidR="00FA2083" w:rsidRDefault="00FA2083" w:rsidP="00287200">
      <w:pPr>
        <w:keepNext/>
        <w:jc w:val="both"/>
        <w:rPr>
          <w:rFonts w:ascii="Tahoma" w:hAnsi="Tahoma" w:cs="Tahoma"/>
          <w:b/>
          <w:i/>
          <w:sz w:val="18"/>
          <w:szCs w:val="18"/>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D96A24" w:rsidRDefault="00D96A24" w:rsidP="00287200">
      <w:pPr>
        <w:pStyle w:val="NavadenTimesNewRoman"/>
        <w:keepNext/>
        <w:widowControl/>
        <w:rPr>
          <w:rFonts w:ascii="Tahoma" w:hAnsi="Tahoma" w:cs="Tahoma"/>
          <w:sz w:val="20"/>
        </w:rPr>
      </w:pPr>
    </w:p>
    <w:p w:rsidR="00D96A24" w:rsidRDefault="00D96A24" w:rsidP="00287200">
      <w:pPr>
        <w:pStyle w:val="NavadenTimesNewRoman"/>
        <w:keepNext/>
        <w:widowControl/>
        <w:rPr>
          <w:rFonts w:ascii="Tahoma" w:hAnsi="Tahoma" w:cs="Tahoma"/>
          <w:sz w:val="20"/>
        </w:rPr>
      </w:pPr>
    </w:p>
    <w:p w:rsidR="00D96A24" w:rsidRDefault="00D96A24" w:rsidP="00287200">
      <w:pPr>
        <w:pStyle w:val="NavadenTimesNewRoman"/>
        <w:keepNext/>
        <w:widowControl/>
        <w:rPr>
          <w:rFonts w:ascii="Tahoma" w:hAnsi="Tahoma" w:cs="Tahoma"/>
          <w:sz w:val="20"/>
        </w:rPr>
      </w:pPr>
    </w:p>
    <w:p w:rsidR="00D96A24" w:rsidRDefault="00D96A24" w:rsidP="00287200">
      <w:pPr>
        <w:pStyle w:val="NavadenTimesNewRoman"/>
        <w:keepNext/>
        <w:widowControl/>
        <w:rPr>
          <w:rFonts w:ascii="Tahoma" w:hAnsi="Tahoma" w:cs="Tahoma"/>
          <w:sz w:val="20"/>
        </w:rPr>
      </w:pPr>
    </w:p>
    <w:p w:rsidR="00D96A24" w:rsidRDefault="00D96A24" w:rsidP="00287200">
      <w:pPr>
        <w:pStyle w:val="NavadenTimesNewRoman"/>
        <w:keepNext/>
        <w:widowControl/>
        <w:rPr>
          <w:rFonts w:ascii="Tahoma" w:hAnsi="Tahoma" w:cs="Tahoma"/>
          <w:sz w:val="20"/>
        </w:rPr>
      </w:pPr>
    </w:p>
    <w:p w:rsidR="00D96A24" w:rsidRDefault="00D96A24" w:rsidP="00287200">
      <w:pPr>
        <w:pStyle w:val="NavadenTimesNewRoman"/>
        <w:keepNext/>
        <w:widowControl/>
        <w:rPr>
          <w:rFonts w:ascii="Tahoma" w:hAnsi="Tahoma" w:cs="Tahoma"/>
          <w:sz w:val="20"/>
        </w:rPr>
      </w:pPr>
    </w:p>
    <w:p w:rsidR="00D96A24" w:rsidRDefault="00D96A24" w:rsidP="00287200">
      <w:pPr>
        <w:pStyle w:val="NavadenTimesNewRoman"/>
        <w:keepNext/>
        <w:widowControl/>
        <w:rPr>
          <w:rFonts w:ascii="Tahoma" w:hAnsi="Tahoma" w:cs="Tahoma"/>
          <w:sz w:val="20"/>
        </w:rPr>
      </w:pPr>
    </w:p>
    <w:p w:rsidR="00D96A24" w:rsidRDefault="00D96A24" w:rsidP="00287200">
      <w:pPr>
        <w:pStyle w:val="NavadenTimesNewRoman"/>
        <w:keepNext/>
        <w:widowControl/>
        <w:rPr>
          <w:rFonts w:ascii="Tahoma" w:hAnsi="Tahoma" w:cs="Tahoma"/>
          <w:sz w:val="20"/>
        </w:rPr>
      </w:pPr>
    </w:p>
    <w:p w:rsidR="00D96A24" w:rsidRDefault="00D96A24" w:rsidP="00287200">
      <w:pPr>
        <w:pStyle w:val="NavadenTimesNewRoman"/>
        <w:keepNext/>
        <w:widowControl/>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2083" w:rsidRPr="00FA2083" w:rsidTr="00287200">
        <w:tc>
          <w:tcPr>
            <w:tcW w:w="599" w:type="dxa"/>
            <w:tcBorders>
              <w:top w:val="single" w:sz="4" w:space="0" w:color="auto"/>
              <w:bottom w:val="single" w:sz="4" w:space="0" w:color="auto"/>
              <w:right w:val="nil"/>
            </w:tcBorders>
          </w:tcPr>
          <w:p w:rsidR="00FA2083" w:rsidRPr="00FA2083" w:rsidRDefault="00FA2083" w:rsidP="00287200">
            <w:pPr>
              <w:pStyle w:val="NavadenTimesNewRoman"/>
              <w:keepNext/>
              <w:widowControl/>
              <w:rPr>
                <w:rFonts w:ascii="Tahoma" w:hAnsi="Tahoma" w:cs="Tahoma"/>
                <w:sz w:val="20"/>
              </w:rPr>
            </w:pPr>
            <w:r w:rsidRPr="00FA2083">
              <w:rPr>
                <w:rFonts w:ascii="Tahoma" w:hAnsi="Tahoma" w:cs="Tahoma"/>
                <w:sz w:val="20"/>
              </w:rPr>
              <w:lastRenderedPageBreak/>
              <w:t xml:space="preserve">      </w:t>
            </w:r>
          </w:p>
        </w:tc>
        <w:tc>
          <w:tcPr>
            <w:tcW w:w="7653" w:type="dxa"/>
            <w:tcBorders>
              <w:top w:val="single" w:sz="4" w:space="0" w:color="auto"/>
              <w:left w:val="nil"/>
              <w:bottom w:val="single" w:sz="4" w:space="0" w:color="auto"/>
            </w:tcBorders>
          </w:tcPr>
          <w:p w:rsidR="00FA2083" w:rsidRPr="00FA2083" w:rsidRDefault="00FA2083" w:rsidP="00287200">
            <w:pPr>
              <w:pStyle w:val="NavadenTimesNewRoman"/>
              <w:keepNext/>
              <w:widowControl/>
              <w:rPr>
                <w:rFonts w:ascii="Tahoma" w:hAnsi="Tahoma" w:cs="Tahoma"/>
                <w:sz w:val="20"/>
              </w:rPr>
            </w:pPr>
            <w:r w:rsidRPr="00FA2083">
              <w:rPr>
                <w:rFonts w:ascii="Tahoma" w:hAnsi="Tahoma" w:cs="Tahoma"/>
                <w:sz w:val="20"/>
              </w:rPr>
              <w:t>ZAGOTAVLJANJE VARNOSTI IN ZDRAVJA PRI DELU</w:t>
            </w:r>
          </w:p>
        </w:tc>
        <w:tc>
          <w:tcPr>
            <w:tcW w:w="912" w:type="dxa"/>
            <w:tcBorders>
              <w:top w:val="single" w:sz="4" w:space="0" w:color="auto"/>
              <w:bottom w:val="single" w:sz="4" w:space="0" w:color="auto"/>
              <w:right w:val="nil"/>
            </w:tcBorders>
          </w:tcPr>
          <w:p w:rsidR="00FA2083" w:rsidRPr="00FA2083" w:rsidRDefault="00422D72" w:rsidP="00287200">
            <w:pPr>
              <w:pStyle w:val="NavadenTimesNewRoman"/>
              <w:keepNext/>
              <w:widowControl/>
              <w:rPr>
                <w:rFonts w:ascii="Tahoma" w:hAnsi="Tahoma" w:cs="Tahoma"/>
                <w:b/>
                <w:sz w:val="20"/>
              </w:rPr>
            </w:pPr>
            <w:r>
              <w:rPr>
                <w:rFonts w:ascii="Tahoma" w:hAnsi="Tahoma" w:cs="Tahoma"/>
                <w:b/>
                <w:i/>
                <w:sz w:val="20"/>
              </w:rPr>
              <w:t>P</w:t>
            </w:r>
            <w:r w:rsidR="00FA2083" w:rsidRPr="00FA2083">
              <w:rPr>
                <w:rFonts w:ascii="Tahoma" w:hAnsi="Tahoma" w:cs="Tahoma"/>
                <w:b/>
                <w:i/>
                <w:sz w:val="20"/>
              </w:rPr>
              <w:t xml:space="preserve">riloga </w:t>
            </w:r>
          </w:p>
        </w:tc>
        <w:tc>
          <w:tcPr>
            <w:tcW w:w="551" w:type="dxa"/>
            <w:tcBorders>
              <w:top w:val="single" w:sz="4" w:space="0" w:color="auto"/>
              <w:left w:val="nil"/>
              <w:bottom w:val="single" w:sz="4" w:space="0" w:color="auto"/>
            </w:tcBorders>
          </w:tcPr>
          <w:p w:rsidR="00FA2083" w:rsidRPr="00FA2083" w:rsidRDefault="00961138" w:rsidP="00287200">
            <w:pPr>
              <w:pStyle w:val="NavadenTimesNewRoman"/>
              <w:keepNext/>
              <w:widowControl/>
              <w:rPr>
                <w:rFonts w:ascii="Tahoma" w:hAnsi="Tahoma" w:cs="Tahoma"/>
                <w:b/>
                <w:i/>
                <w:sz w:val="20"/>
              </w:rPr>
            </w:pPr>
            <w:r>
              <w:rPr>
                <w:rFonts w:ascii="Tahoma" w:hAnsi="Tahoma" w:cs="Tahoma"/>
                <w:b/>
                <w:i/>
                <w:sz w:val="20"/>
              </w:rPr>
              <w:t>6</w:t>
            </w:r>
          </w:p>
        </w:tc>
      </w:tr>
    </w:tbl>
    <w:p w:rsidR="00FA2083" w:rsidRPr="00FA2083" w:rsidRDefault="00FA2083" w:rsidP="00287200">
      <w:pPr>
        <w:pStyle w:val="NavadenTimesNewRoman"/>
        <w:keepNext/>
        <w:widowControl/>
        <w:rPr>
          <w:rFonts w:ascii="Tahoma" w:hAnsi="Tahoma" w:cs="Tahoma"/>
          <w:sz w:val="20"/>
        </w:rPr>
      </w:pPr>
    </w:p>
    <w:p w:rsidR="00FA2083" w:rsidRPr="00FA2083" w:rsidRDefault="00FA2083" w:rsidP="00287200">
      <w:pPr>
        <w:pStyle w:val="NavadenTimesNewRoman"/>
        <w:keepNext/>
        <w:widowControl/>
        <w:rPr>
          <w:rFonts w:ascii="Tahoma" w:hAnsi="Tahoma" w:cs="Tahoma"/>
          <w:sz w:val="20"/>
        </w:rPr>
      </w:pPr>
    </w:p>
    <w:p w:rsidR="000C1295" w:rsidRDefault="00FA2083" w:rsidP="00287200">
      <w:pPr>
        <w:pStyle w:val="NavadenTimesNewRoman"/>
        <w:keepNext/>
        <w:widowControl/>
        <w:ind w:right="-285"/>
        <w:rPr>
          <w:rFonts w:ascii="Tahoma" w:hAnsi="Tahoma" w:cs="Tahoma"/>
          <w:sz w:val="20"/>
        </w:rPr>
      </w:pPr>
      <w:r w:rsidRPr="00FA2083">
        <w:rPr>
          <w:rFonts w:ascii="Tahoma" w:hAnsi="Tahoma" w:cs="Tahoma"/>
          <w:sz w:val="20"/>
        </w:rPr>
        <w:t>Kot ponudnik</w:t>
      </w:r>
      <w:r w:rsidR="000708EC">
        <w:rPr>
          <w:rFonts w:ascii="Tahoma" w:hAnsi="Tahoma" w:cs="Tahoma"/>
          <w:sz w:val="20"/>
        </w:rPr>
        <w:t xml:space="preserve">/partner </w:t>
      </w:r>
      <w:r w:rsidR="000C1295">
        <w:rPr>
          <w:rFonts w:ascii="Tahoma" w:hAnsi="Tahoma" w:cs="Tahoma"/>
          <w:sz w:val="20"/>
        </w:rPr>
        <w:t>______________________________________________________________________</w:t>
      </w:r>
    </w:p>
    <w:p w:rsidR="000C1295" w:rsidRDefault="000C1295" w:rsidP="00287200">
      <w:pPr>
        <w:pStyle w:val="NavadenTimesNewRoman"/>
        <w:keepNext/>
        <w:widowControl/>
        <w:rPr>
          <w:rFonts w:ascii="Tahoma" w:hAnsi="Tahoma" w:cs="Tahoma"/>
          <w:sz w:val="20"/>
        </w:rPr>
      </w:pPr>
    </w:p>
    <w:p w:rsidR="00FA2083" w:rsidRDefault="00FA2083" w:rsidP="00287200">
      <w:pPr>
        <w:pStyle w:val="NavadenTimesNewRoman"/>
        <w:keepNext/>
        <w:widowControl/>
        <w:jc w:val="both"/>
        <w:rPr>
          <w:rFonts w:ascii="Tahoma" w:hAnsi="Tahoma" w:cs="Tahoma"/>
          <w:b/>
          <w:sz w:val="20"/>
        </w:rPr>
      </w:pPr>
      <w:r w:rsidRPr="00FA2083">
        <w:rPr>
          <w:rFonts w:ascii="Tahoma" w:hAnsi="Tahoma" w:cs="Tahoma"/>
          <w:sz w:val="20"/>
        </w:rPr>
        <w:t>na javnem razpisu za izbiro izvajalca za</w:t>
      </w:r>
      <w:r w:rsidR="00722BFF">
        <w:rPr>
          <w:rFonts w:ascii="Tahoma" w:hAnsi="Tahoma" w:cs="Tahoma"/>
          <w:sz w:val="20"/>
        </w:rPr>
        <w:t xml:space="preserve"> javno naročilo št.</w:t>
      </w:r>
      <w:r w:rsidR="00E03FE3">
        <w:rPr>
          <w:rFonts w:ascii="Tahoma" w:hAnsi="Tahoma" w:cs="Tahoma"/>
          <w:sz w:val="20"/>
        </w:rPr>
        <w:t xml:space="preserve"> </w:t>
      </w:r>
      <w:r w:rsidR="00A2211F">
        <w:rPr>
          <w:rFonts w:ascii="Tahoma" w:hAnsi="Tahoma" w:cs="Tahoma"/>
          <w:b/>
          <w:sz w:val="20"/>
        </w:rPr>
        <w:t>SNAGA-71/18</w:t>
      </w:r>
      <w:r w:rsidRPr="00FA2083">
        <w:rPr>
          <w:rFonts w:ascii="Tahoma" w:hAnsi="Tahoma" w:cs="Tahoma"/>
          <w:b/>
          <w:sz w:val="20"/>
        </w:rPr>
        <w:t xml:space="preserve"> – </w:t>
      </w:r>
      <w:r w:rsidR="0038139C">
        <w:rPr>
          <w:rFonts w:ascii="Tahoma" w:hAnsi="Tahoma" w:cs="Tahoma"/>
          <w:b/>
          <w:sz w:val="20"/>
        </w:rPr>
        <w:t>Odstranjevanje nevarnih gospodinjskih odpadkov</w:t>
      </w:r>
    </w:p>
    <w:p w:rsidR="00E03FE3" w:rsidRPr="00FA2083" w:rsidRDefault="00E03FE3" w:rsidP="00287200">
      <w:pPr>
        <w:pStyle w:val="NavadenTimesNewRoman"/>
        <w:keepNext/>
        <w:widowControl/>
        <w:jc w:val="both"/>
        <w:rPr>
          <w:rFonts w:ascii="Tahoma" w:hAnsi="Tahoma" w:cs="Tahoma"/>
          <w:b/>
          <w:sz w:val="20"/>
        </w:rPr>
      </w:pPr>
    </w:p>
    <w:p w:rsidR="00FA2083" w:rsidRPr="00FA2083" w:rsidRDefault="00FA2083" w:rsidP="00287200">
      <w:pPr>
        <w:pStyle w:val="NavadenTimesNewRoman"/>
        <w:keepNext/>
        <w:widowControl/>
        <w:jc w:val="both"/>
        <w:rPr>
          <w:rFonts w:ascii="Tahoma" w:hAnsi="Tahoma" w:cs="Tahoma"/>
          <w:sz w:val="20"/>
        </w:rPr>
      </w:pPr>
      <w:r w:rsidRPr="00FA2083">
        <w:rPr>
          <w:rFonts w:ascii="Tahoma" w:hAnsi="Tahoma" w:cs="Tahoma"/>
          <w:sz w:val="20"/>
        </w:rPr>
        <w:t xml:space="preserve">se zavezujemo, da bomo dosledno upoštevali določbe Uredbe o zagotavljanju varnosti in zdravja pri delu na začasnih in premičnih gradbiščih (Ur. list št. 3/02, 57/03 in 83/05) ter po podpisu </w:t>
      </w:r>
      <w:r w:rsidR="00722BFF">
        <w:rPr>
          <w:rFonts w:ascii="Tahoma" w:hAnsi="Tahoma" w:cs="Tahoma"/>
          <w:sz w:val="20"/>
        </w:rPr>
        <w:t>okvirnega sporazuma</w:t>
      </w:r>
      <w:r w:rsidRPr="00FA2083">
        <w:rPr>
          <w:rFonts w:ascii="Tahoma" w:hAnsi="Tahoma" w:cs="Tahoma"/>
          <w:sz w:val="20"/>
        </w:rPr>
        <w:t xml:space="preserve"> z naročnikom sklenili tudi Pisni sporazum, ki ureja varstvene ukrepe za zagotavljanje varstva in zdravja pri delu.</w:t>
      </w:r>
    </w:p>
    <w:p w:rsidR="00FA2083" w:rsidRPr="00FA2083" w:rsidRDefault="00FA2083" w:rsidP="00287200">
      <w:pPr>
        <w:pStyle w:val="NavadenTimesNewRoman"/>
        <w:keepNext/>
        <w:widowControl/>
        <w:rPr>
          <w:rFonts w:ascii="Tahoma" w:hAnsi="Tahoma" w:cs="Tahoma"/>
          <w:sz w:val="20"/>
        </w:rPr>
      </w:pPr>
    </w:p>
    <w:p w:rsidR="00FA2083" w:rsidRPr="00FA2083" w:rsidRDefault="00FA2083" w:rsidP="00287200">
      <w:pPr>
        <w:pStyle w:val="NavadenTimesNewRoman"/>
        <w:keepNext/>
        <w:widowControl/>
        <w:jc w:val="both"/>
        <w:rPr>
          <w:rFonts w:ascii="Tahoma" w:hAnsi="Tahoma" w:cs="Tahoma"/>
          <w:sz w:val="20"/>
        </w:rPr>
      </w:pPr>
      <w:r w:rsidRPr="00FA2083">
        <w:rPr>
          <w:rFonts w:ascii="Tahoma" w:hAnsi="Tahoma" w:cs="Tahoma"/>
          <w:sz w:val="20"/>
        </w:rPr>
        <w:t xml:space="preserve">Nespoštovanje določil je razlog za prekinitev in odstop od </w:t>
      </w:r>
      <w:r w:rsidR="00722BFF">
        <w:rPr>
          <w:rFonts w:ascii="Tahoma" w:hAnsi="Tahoma" w:cs="Tahoma"/>
          <w:sz w:val="20"/>
        </w:rPr>
        <w:t>okvirnega sporazuma</w:t>
      </w:r>
      <w:r w:rsidRPr="00FA2083">
        <w:rPr>
          <w:rFonts w:ascii="Tahoma" w:hAnsi="Tahoma" w:cs="Tahoma"/>
          <w:sz w:val="20"/>
        </w:rPr>
        <w:t>, brez kakršnekoli obveznosti do izvajalca.</w:t>
      </w:r>
    </w:p>
    <w:p w:rsidR="00FA2083" w:rsidRPr="00FA2083" w:rsidRDefault="00FA2083" w:rsidP="00287200">
      <w:pPr>
        <w:pStyle w:val="NavadenTimesNewRoman"/>
        <w:keepNext/>
        <w:widowControl/>
        <w:rPr>
          <w:rFonts w:ascii="Tahoma" w:hAnsi="Tahoma" w:cs="Tahoma"/>
          <w:sz w:val="20"/>
        </w:rPr>
      </w:pPr>
    </w:p>
    <w:p w:rsidR="00FA2083" w:rsidRPr="00FA2083" w:rsidRDefault="00FA2083" w:rsidP="00287200">
      <w:pPr>
        <w:pStyle w:val="NavadenTimesNewRoman"/>
        <w:keepNext/>
        <w:widowControl/>
        <w:rPr>
          <w:rFonts w:ascii="Tahoma" w:hAnsi="Tahoma" w:cs="Tahoma"/>
          <w:sz w:val="20"/>
          <w:lang w:val="x-none"/>
        </w:rPr>
      </w:pPr>
    </w:p>
    <w:p w:rsidR="00FA2083" w:rsidRPr="00FA2083" w:rsidRDefault="00FA2083" w:rsidP="00287200">
      <w:pPr>
        <w:pStyle w:val="NavadenTimesNewRoman"/>
        <w:keepNext/>
        <w:widowControl/>
        <w:rPr>
          <w:rFonts w:ascii="Tahoma" w:hAnsi="Tahoma" w:cs="Tahoma"/>
          <w:sz w:val="20"/>
        </w:rPr>
      </w:pPr>
    </w:p>
    <w:p w:rsidR="00FA2083" w:rsidRPr="00FA2083" w:rsidRDefault="00FA2083" w:rsidP="00287200">
      <w:pPr>
        <w:pStyle w:val="NavadenTimesNewRoman"/>
        <w:keepNext/>
        <w:widowControl/>
        <w:rPr>
          <w:rFonts w:ascii="Tahoma" w:hAnsi="Tahoma" w:cs="Tahoma"/>
          <w:sz w:val="20"/>
        </w:rPr>
      </w:pPr>
    </w:p>
    <w:p w:rsidR="00FA2083" w:rsidRPr="00FA2083" w:rsidRDefault="00FA2083" w:rsidP="00287200">
      <w:pPr>
        <w:pStyle w:val="NavadenTimesNewRoman"/>
        <w:keepNext/>
        <w:widowControl/>
        <w:rPr>
          <w:rFonts w:ascii="Tahoma" w:hAnsi="Tahoma" w:cs="Tahoma"/>
          <w:sz w:val="20"/>
          <w:lang w:val="x-none"/>
        </w:rPr>
      </w:pPr>
    </w:p>
    <w:p w:rsidR="00FA2083" w:rsidRPr="00FA2083" w:rsidRDefault="00FA2083" w:rsidP="00287200">
      <w:pPr>
        <w:pStyle w:val="NavadenTimesNewRoman"/>
        <w:keepNext/>
        <w:widowControl/>
        <w:rPr>
          <w:rFonts w:ascii="Tahoma" w:hAnsi="Tahoma" w:cs="Tahoma"/>
          <w:sz w:val="20"/>
          <w:lang w:val="x-none"/>
        </w:rPr>
      </w:pPr>
    </w:p>
    <w:p w:rsidR="00FA2083" w:rsidRPr="00FA2083" w:rsidRDefault="00FA2083" w:rsidP="00287200">
      <w:pPr>
        <w:pStyle w:val="NavadenTimesNewRoman"/>
        <w:keepNext/>
        <w:widowControl/>
        <w:rPr>
          <w:rFonts w:ascii="Tahoma" w:hAnsi="Tahoma" w:cs="Tahoma"/>
          <w:sz w:val="20"/>
          <w:lang w:val="x-none"/>
        </w:rPr>
      </w:pPr>
    </w:p>
    <w:p w:rsidR="00FA2083" w:rsidRPr="00FA2083" w:rsidRDefault="00FA2083" w:rsidP="00287200">
      <w:pPr>
        <w:pStyle w:val="NavadenTimesNewRoman"/>
        <w:keepNext/>
        <w:widowControl/>
        <w:rPr>
          <w:rFonts w:ascii="Tahoma" w:hAnsi="Tahoma" w:cs="Tahoma"/>
          <w:sz w:val="20"/>
          <w:lang w:val="x-none"/>
        </w:rPr>
      </w:pPr>
    </w:p>
    <w:p w:rsidR="00FA2083" w:rsidRPr="00422D72" w:rsidRDefault="00FA2083" w:rsidP="00287200">
      <w:pPr>
        <w:pStyle w:val="NavadenTimesNewRoman"/>
        <w:keepNext/>
        <w:widowControl/>
        <w:rPr>
          <w:rFonts w:ascii="Tahoma" w:hAnsi="Tahoma" w:cs="Tahoma"/>
          <w:sz w:val="20"/>
        </w:rPr>
      </w:pPr>
      <w:r w:rsidRPr="00FA2083">
        <w:rPr>
          <w:rFonts w:ascii="Tahoma" w:hAnsi="Tahoma" w:cs="Tahoma"/>
          <w:sz w:val="20"/>
          <w:lang w:val="x-none"/>
        </w:rPr>
        <w:t xml:space="preserve">Kraj:............................. </w:t>
      </w:r>
      <w:r w:rsidRPr="00FA2083">
        <w:rPr>
          <w:rFonts w:ascii="Tahoma" w:hAnsi="Tahoma" w:cs="Tahoma"/>
          <w:sz w:val="20"/>
          <w:lang w:val="x-none"/>
        </w:rPr>
        <w:tab/>
      </w:r>
      <w:r w:rsidRPr="00FA2083">
        <w:rPr>
          <w:rFonts w:ascii="Tahoma" w:hAnsi="Tahoma" w:cs="Tahoma"/>
          <w:sz w:val="20"/>
          <w:lang w:val="x-none"/>
        </w:rPr>
        <w:tab/>
      </w:r>
      <w:r w:rsidR="00422D72">
        <w:rPr>
          <w:rFonts w:ascii="Tahoma" w:hAnsi="Tahoma" w:cs="Tahoma"/>
          <w:sz w:val="20"/>
        </w:rPr>
        <w:t>Naziv in podpis ponudnika/partnerja</w:t>
      </w:r>
    </w:p>
    <w:p w:rsidR="00FA2083" w:rsidRPr="00FA2083" w:rsidRDefault="00FA2083" w:rsidP="00287200">
      <w:pPr>
        <w:pStyle w:val="NavadenTimesNewRoman"/>
        <w:keepNext/>
        <w:widowControl/>
        <w:rPr>
          <w:rFonts w:ascii="Tahoma" w:hAnsi="Tahoma" w:cs="Tahoma"/>
          <w:sz w:val="20"/>
          <w:lang w:val="x-none"/>
        </w:rPr>
      </w:pPr>
      <w:r w:rsidRPr="00FA2083">
        <w:rPr>
          <w:rFonts w:ascii="Tahoma" w:hAnsi="Tahoma" w:cs="Tahoma"/>
          <w:sz w:val="20"/>
          <w:lang w:val="x-none"/>
        </w:rPr>
        <w:tab/>
      </w:r>
    </w:p>
    <w:p w:rsidR="00FA2083" w:rsidRPr="00FA2083" w:rsidRDefault="00FA2083" w:rsidP="00287200">
      <w:pPr>
        <w:pStyle w:val="NavadenTimesNewRoman"/>
        <w:keepNext/>
        <w:widowControl/>
        <w:rPr>
          <w:rFonts w:ascii="Tahoma" w:hAnsi="Tahoma" w:cs="Tahoma"/>
          <w:sz w:val="20"/>
          <w:lang w:val="x-none"/>
        </w:rPr>
      </w:pPr>
      <w:r w:rsidRPr="00FA2083">
        <w:rPr>
          <w:rFonts w:ascii="Tahoma" w:hAnsi="Tahoma" w:cs="Tahoma"/>
          <w:sz w:val="20"/>
          <w:lang w:val="x-none"/>
        </w:rPr>
        <w:t>Datum:.........................</w:t>
      </w:r>
      <w:r w:rsidRPr="00FA2083">
        <w:rPr>
          <w:rFonts w:ascii="Tahoma" w:hAnsi="Tahoma" w:cs="Tahoma"/>
          <w:sz w:val="20"/>
          <w:lang w:val="x-none"/>
        </w:rPr>
        <w:tab/>
        <w:t xml:space="preserve">   </w:t>
      </w:r>
      <w:r w:rsidRPr="00FA2083">
        <w:rPr>
          <w:rFonts w:ascii="Tahoma" w:hAnsi="Tahoma" w:cs="Tahoma"/>
          <w:sz w:val="20"/>
          <w:lang w:val="x-none"/>
        </w:rPr>
        <w:tab/>
        <w:t>............................................................</w:t>
      </w:r>
    </w:p>
    <w:p w:rsidR="00FA2083" w:rsidRPr="00FA2083" w:rsidRDefault="00FA2083" w:rsidP="00287200">
      <w:pPr>
        <w:pStyle w:val="NavadenTimesNewRoman"/>
        <w:keepNext/>
        <w:widowControl/>
        <w:rPr>
          <w:rFonts w:ascii="Tahoma" w:hAnsi="Tahoma" w:cs="Tahoma"/>
          <w:sz w:val="20"/>
          <w:lang w:val="x-none"/>
        </w:rPr>
      </w:pPr>
    </w:p>
    <w:p w:rsidR="00FA2083" w:rsidRPr="00FA2083" w:rsidRDefault="00FA2083" w:rsidP="00287200">
      <w:pPr>
        <w:pStyle w:val="NavadenTimesNewRoman"/>
        <w:keepNext/>
        <w:widowControl/>
        <w:rPr>
          <w:rFonts w:ascii="Tahoma" w:hAnsi="Tahoma" w:cs="Tahoma"/>
          <w:sz w:val="20"/>
          <w:lang w:val="x-none"/>
        </w:rPr>
      </w:pPr>
    </w:p>
    <w:p w:rsidR="00FA2083" w:rsidRPr="00FA2083" w:rsidRDefault="00FA2083" w:rsidP="00287200">
      <w:pPr>
        <w:pStyle w:val="NavadenTimesNewRoman"/>
        <w:keepNext/>
        <w:widowControl/>
        <w:rPr>
          <w:rFonts w:ascii="Tahoma" w:hAnsi="Tahoma" w:cs="Tahoma"/>
          <w:sz w:val="20"/>
          <w:lang w:val="x-none"/>
        </w:rPr>
      </w:pPr>
    </w:p>
    <w:p w:rsidR="00FA2083" w:rsidRPr="00FA2083" w:rsidRDefault="00FA2083" w:rsidP="00287200">
      <w:pPr>
        <w:pStyle w:val="NavadenTimesNewRoman"/>
        <w:keepNext/>
        <w:widowControl/>
        <w:rPr>
          <w:rFonts w:ascii="Tahoma" w:hAnsi="Tahoma" w:cs="Tahoma"/>
          <w:sz w:val="20"/>
          <w:lang w:val="x-none"/>
        </w:rPr>
      </w:pPr>
    </w:p>
    <w:p w:rsidR="00FA2083" w:rsidRPr="00FA2083" w:rsidRDefault="00FA2083" w:rsidP="00287200">
      <w:pPr>
        <w:pStyle w:val="NavadenTimesNewRoman"/>
        <w:keepNext/>
        <w:widowControl/>
        <w:rPr>
          <w:rFonts w:ascii="Tahoma" w:hAnsi="Tahoma" w:cs="Tahoma"/>
          <w:sz w:val="20"/>
          <w:lang w:val="x-none"/>
        </w:rPr>
      </w:pPr>
      <w:r w:rsidRPr="00FA2083">
        <w:rPr>
          <w:rFonts w:ascii="Tahoma" w:hAnsi="Tahoma" w:cs="Tahoma"/>
          <w:sz w:val="20"/>
          <w:lang w:val="x-none"/>
        </w:rPr>
        <w:t>Žig:</w:t>
      </w:r>
    </w:p>
    <w:p w:rsidR="00FA2083" w:rsidRP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FA2083" w:rsidRDefault="00FA2083" w:rsidP="00287200">
      <w:pPr>
        <w:pStyle w:val="NavadenTimesNewRoman"/>
        <w:keepNext/>
        <w:widowControl/>
        <w:rPr>
          <w:rFonts w:ascii="Tahoma" w:hAnsi="Tahoma" w:cs="Tahoma"/>
          <w:sz w:val="20"/>
        </w:rPr>
      </w:pPr>
    </w:p>
    <w:p w:rsidR="005300DB" w:rsidRDefault="005300DB" w:rsidP="00287200">
      <w:pPr>
        <w:pStyle w:val="NavadenTimesNewRoman"/>
        <w:keepNext/>
        <w:widowControl/>
        <w:rPr>
          <w:rFonts w:ascii="Tahoma" w:hAnsi="Tahoma" w:cs="Tahoma"/>
          <w:sz w:val="20"/>
        </w:rPr>
      </w:pPr>
    </w:p>
    <w:p w:rsidR="00E03FE3" w:rsidRDefault="00E03FE3" w:rsidP="00287200">
      <w:pPr>
        <w:pStyle w:val="NavadenTimesNewRoman"/>
        <w:keepNext/>
        <w:widowControl/>
        <w:rPr>
          <w:rFonts w:ascii="Tahoma" w:hAnsi="Tahoma" w:cs="Tahoma"/>
          <w:sz w:val="20"/>
        </w:rPr>
      </w:pPr>
    </w:p>
    <w:p w:rsidR="005871C9" w:rsidRDefault="005871C9" w:rsidP="00287200">
      <w:pPr>
        <w:pStyle w:val="NavadenTimesNewRoman"/>
        <w:keepNext/>
        <w:widowControl/>
        <w:rPr>
          <w:rFonts w:ascii="Tahoma" w:hAnsi="Tahoma" w:cs="Tahoma"/>
          <w:sz w:val="20"/>
        </w:rPr>
      </w:pPr>
    </w:p>
    <w:p w:rsidR="00F43428" w:rsidRDefault="00F43428" w:rsidP="00287200">
      <w:pPr>
        <w:keepNext/>
        <w:jc w:val="right"/>
        <w:rPr>
          <w:rFonts w:ascii="Tahoma" w:hAnsi="Tahoma" w:cs="Tahoma"/>
        </w:rPr>
        <w:sectPr w:rsidR="00F43428" w:rsidSect="00D551F4">
          <w:headerReference w:type="default" r:id="rId22"/>
          <w:footerReference w:type="default" r:id="rId23"/>
          <w:headerReference w:type="first" r:id="rId24"/>
          <w:footerReference w:type="first" r:id="rId25"/>
          <w:type w:val="continuous"/>
          <w:pgSz w:w="11906" w:h="16838" w:code="9"/>
          <w:pgMar w:top="709" w:right="1276" w:bottom="1474" w:left="1276" w:header="567" w:footer="413" w:gutter="0"/>
          <w:pgNumType w:start="1"/>
          <w:cols w:space="708"/>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20F9B" w:rsidRPr="0059682C" w:rsidTr="00CC54EB">
        <w:tc>
          <w:tcPr>
            <w:tcW w:w="599" w:type="dxa"/>
            <w:tcBorders>
              <w:top w:val="single" w:sz="4" w:space="0" w:color="auto"/>
              <w:bottom w:val="single" w:sz="4" w:space="0" w:color="auto"/>
              <w:right w:val="nil"/>
            </w:tcBorders>
          </w:tcPr>
          <w:p w:rsidR="00820F9B" w:rsidRPr="0055524E" w:rsidRDefault="00820F9B" w:rsidP="00287200">
            <w:pPr>
              <w:keepNext/>
              <w:jc w:val="right"/>
              <w:rPr>
                <w:rFonts w:ascii="Tahoma" w:hAnsi="Tahoma" w:cs="Tahoma"/>
              </w:rPr>
            </w:pPr>
            <w:r w:rsidRPr="0055524E">
              <w:rPr>
                <w:rFonts w:ascii="Tahoma" w:hAnsi="Tahoma" w:cs="Tahoma"/>
              </w:rPr>
              <w:lastRenderedPageBreak/>
              <w:t xml:space="preserve">      </w:t>
            </w:r>
          </w:p>
        </w:tc>
        <w:tc>
          <w:tcPr>
            <w:tcW w:w="7653" w:type="dxa"/>
            <w:tcBorders>
              <w:top w:val="single" w:sz="4" w:space="0" w:color="auto"/>
              <w:left w:val="nil"/>
              <w:bottom w:val="single" w:sz="4" w:space="0" w:color="auto"/>
            </w:tcBorders>
          </w:tcPr>
          <w:p w:rsidR="00820F9B" w:rsidRPr="006830F3" w:rsidRDefault="005871C9" w:rsidP="00287200">
            <w:pPr>
              <w:keepNext/>
              <w:rPr>
                <w:rFonts w:ascii="Tahoma" w:hAnsi="Tahoma" w:cs="Tahoma"/>
                <w:highlight w:val="yellow"/>
              </w:rPr>
            </w:pPr>
            <w:r>
              <w:rPr>
                <w:rFonts w:ascii="Tahoma" w:hAnsi="Tahoma" w:cs="Tahoma"/>
              </w:rPr>
              <w:t>SEZNAM OBDELOVALCEV POSAMEZNIH NEVARNIH GOSPODINJSKIH ODPADKOV</w:t>
            </w:r>
          </w:p>
        </w:tc>
        <w:tc>
          <w:tcPr>
            <w:tcW w:w="912" w:type="dxa"/>
            <w:tcBorders>
              <w:top w:val="single" w:sz="4" w:space="0" w:color="auto"/>
              <w:bottom w:val="single" w:sz="4" w:space="0" w:color="auto"/>
              <w:right w:val="nil"/>
            </w:tcBorders>
          </w:tcPr>
          <w:p w:rsidR="00820F9B" w:rsidRPr="0096213F" w:rsidRDefault="00820F9B" w:rsidP="00287200">
            <w:pPr>
              <w:keepNext/>
              <w:jc w:val="right"/>
              <w:rPr>
                <w:rFonts w:ascii="Tahoma" w:hAnsi="Tahoma" w:cs="Tahoma"/>
                <w:b/>
              </w:rPr>
            </w:pPr>
            <w:r>
              <w:rPr>
                <w:rFonts w:ascii="Tahoma" w:hAnsi="Tahoma" w:cs="Tahoma"/>
                <w:b/>
                <w:i/>
              </w:rPr>
              <w:t>P</w:t>
            </w:r>
            <w:r w:rsidRPr="0096213F">
              <w:rPr>
                <w:rFonts w:ascii="Tahoma" w:hAnsi="Tahoma" w:cs="Tahoma"/>
                <w:b/>
                <w:i/>
              </w:rPr>
              <w:t xml:space="preserve">riloga </w:t>
            </w:r>
          </w:p>
        </w:tc>
        <w:tc>
          <w:tcPr>
            <w:tcW w:w="551" w:type="dxa"/>
            <w:tcBorders>
              <w:top w:val="single" w:sz="4" w:space="0" w:color="auto"/>
              <w:left w:val="nil"/>
              <w:bottom w:val="single" w:sz="4" w:space="0" w:color="auto"/>
            </w:tcBorders>
          </w:tcPr>
          <w:p w:rsidR="00820F9B" w:rsidRPr="0096213F" w:rsidRDefault="00961138" w:rsidP="00287200">
            <w:pPr>
              <w:keepNext/>
              <w:rPr>
                <w:rFonts w:ascii="Tahoma" w:hAnsi="Tahoma" w:cs="Tahoma"/>
                <w:b/>
                <w:i/>
              </w:rPr>
            </w:pPr>
            <w:r>
              <w:rPr>
                <w:rFonts w:ascii="Tahoma" w:hAnsi="Tahoma" w:cs="Tahoma"/>
                <w:b/>
                <w:i/>
              </w:rPr>
              <w:t>7</w:t>
            </w:r>
          </w:p>
        </w:tc>
      </w:tr>
    </w:tbl>
    <w:p w:rsidR="00820F9B" w:rsidRDefault="00820F9B" w:rsidP="00287200">
      <w:pPr>
        <w:pStyle w:val="tekst1"/>
        <w:keepNext/>
        <w:spacing w:before="0" w:line="240" w:lineRule="auto"/>
        <w:rPr>
          <w:rFonts w:ascii="Tahoma" w:hAnsi="Tahoma" w:cs="Tahoma"/>
          <w:sz w:val="20"/>
        </w:rPr>
      </w:pPr>
    </w:p>
    <w:p w:rsidR="005871C9" w:rsidRPr="00DA2372" w:rsidRDefault="005871C9" w:rsidP="00287200">
      <w:pPr>
        <w:pStyle w:val="tekst1"/>
        <w:keepNext/>
        <w:spacing w:before="0" w:line="240" w:lineRule="auto"/>
        <w:rPr>
          <w:rFonts w:ascii="Tahoma" w:hAnsi="Tahoma" w:cs="Tahoma"/>
          <w:b/>
          <w:sz w:val="20"/>
        </w:rPr>
      </w:pPr>
      <w:r w:rsidRPr="00C74DC7">
        <w:rPr>
          <w:rFonts w:ascii="Tahoma" w:hAnsi="Tahoma" w:cs="Tahoma"/>
          <w:b/>
          <w:sz w:val="20"/>
        </w:rPr>
        <w:t>Sklop 1</w:t>
      </w:r>
    </w:p>
    <w:p w:rsidR="005871C9" w:rsidRDefault="005871C9" w:rsidP="00287200">
      <w:pPr>
        <w:pStyle w:val="tekst1"/>
        <w:keepNext/>
        <w:spacing w:before="0" w:line="240" w:lineRule="auto"/>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445"/>
        <w:gridCol w:w="1559"/>
        <w:gridCol w:w="3402"/>
        <w:gridCol w:w="3119"/>
        <w:gridCol w:w="1701"/>
      </w:tblGrid>
      <w:tr w:rsidR="005871C9" w:rsidTr="00F43428">
        <w:tc>
          <w:tcPr>
            <w:tcW w:w="640" w:type="dxa"/>
            <w:shd w:val="clear" w:color="auto" w:fill="auto"/>
          </w:tcPr>
          <w:p w:rsidR="005871C9" w:rsidRPr="00076E89" w:rsidRDefault="005871C9" w:rsidP="00287200">
            <w:pPr>
              <w:keepNext/>
              <w:rPr>
                <w:rFonts w:ascii="Tahoma" w:hAnsi="Tahoma" w:cs="Tahoma"/>
                <w:b/>
              </w:rPr>
            </w:pPr>
            <w:r w:rsidRPr="00076E89">
              <w:rPr>
                <w:rFonts w:ascii="Tahoma" w:hAnsi="Tahoma" w:cs="Tahoma"/>
                <w:b/>
              </w:rPr>
              <w:t>Poz.</w:t>
            </w:r>
          </w:p>
        </w:tc>
        <w:tc>
          <w:tcPr>
            <w:tcW w:w="2445" w:type="dxa"/>
            <w:shd w:val="clear" w:color="auto" w:fill="auto"/>
          </w:tcPr>
          <w:p w:rsidR="005871C9" w:rsidRPr="00076E89" w:rsidRDefault="005871C9" w:rsidP="00287200">
            <w:pPr>
              <w:keepNext/>
              <w:rPr>
                <w:rFonts w:ascii="Tahoma" w:hAnsi="Tahoma" w:cs="Tahoma"/>
                <w:b/>
              </w:rPr>
            </w:pPr>
            <w:r w:rsidRPr="00076E89">
              <w:rPr>
                <w:rFonts w:ascii="Tahoma" w:hAnsi="Tahoma" w:cs="Tahoma"/>
                <w:b/>
              </w:rPr>
              <w:t>Vrsta nevarnega gospodinjskega odpadka</w:t>
            </w:r>
          </w:p>
        </w:tc>
        <w:tc>
          <w:tcPr>
            <w:tcW w:w="1559" w:type="dxa"/>
          </w:tcPr>
          <w:p w:rsidR="005871C9" w:rsidRDefault="005871C9" w:rsidP="00287200">
            <w:pPr>
              <w:keepNext/>
              <w:rPr>
                <w:rFonts w:ascii="Tahoma" w:hAnsi="Tahoma" w:cs="Tahoma"/>
                <w:b/>
                <w:iCs/>
              </w:rPr>
            </w:pPr>
            <w:r>
              <w:rPr>
                <w:rFonts w:ascii="Tahoma" w:hAnsi="Tahoma" w:cs="Tahoma"/>
                <w:b/>
                <w:iCs/>
              </w:rPr>
              <w:t>Klasif. št. odpadka</w:t>
            </w:r>
          </w:p>
        </w:tc>
        <w:tc>
          <w:tcPr>
            <w:tcW w:w="3402" w:type="dxa"/>
          </w:tcPr>
          <w:p w:rsidR="005871C9" w:rsidRPr="00076E89" w:rsidRDefault="005871C9" w:rsidP="00287200">
            <w:pPr>
              <w:keepNext/>
              <w:rPr>
                <w:rFonts w:ascii="Tahoma" w:hAnsi="Tahoma" w:cs="Tahoma"/>
                <w:b/>
              </w:rPr>
            </w:pPr>
            <w:r w:rsidRPr="00076E89">
              <w:rPr>
                <w:rFonts w:ascii="Tahoma" w:hAnsi="Tahoma" w:cs="Tahoma"/>
                <w:b/>
              </w:rPr>
              <w:t>Naziv predelovalca</w:t>
            </w:r>
            <w:r>
              <w:rPr>
                <w:rFonts w:ascii="Tahoma" w:hAnsi="Tahoma" w:cs="Tahoma"/>
                <w:b/>
              </w:rPr>
              <w:t>/obdelovalca</w:t>
            </w:r>
          </w:p>
        </w:tc>
        <w:tc>
          <w:tcPr>
            <w:tcW w:w="3119" w:type="dxa"/>
          </w:tcPr>
          <w:p w:rsidR="005871C9" w:rsidRPr="00076E89" w:rsidRDefault="005871C9" w:rsidP="00287200">
            <w:pPr>
              <w:keepNext/>
              <w:rPr>
                <w:rFonts w:ascii="Tahoma" w:hAnsi="Tahoma" w:cs="Tahoma"/>
                <w:b/>
              </w:rPr>
            </w:pPr>
            <w:r w:rsidRPr="00076E89">
              <w:rPr>
                <w:rFonts w:ascii="Tahoma" w:hAnsi="Tahoma" w:cs="Tahoma"/>
                <w:b/>
              </w:rPr>
              <w:t xml:space="preserve">Lokacija </w:t>
            </w:r>
            <w:r>
              <w:rPr>
                <w:rFonts w:ascii="Tahoma" w:hAnsi="Tahoma" w:cs="Tahoma"/>
                <w:b/>
              </w:rPr>
              <w:t>ob</w:t>
            </w:r>
            <w:r w:rsidRPr="00076E89">
              <w:rPr>
                <w:rFonts w:ascii="Tahoma" w:hAnsi="Tahoma" w:cs="Tahoma"/>
                <w:b/>
              </w:rPr>
              <w:t>delave</w:t>
            </w:r>
          </w:p>
        </w:tc>
        <w:tc>
          <w:tcPr>
            <w:tcW w:w="1701" w:type="dxa"/>
            <w:shd w:val="clear" w:color="auto" w:fill="auto"/>
          </w:tcPr>
          <w:p w:rsidR="005871C9" w:rsidRPr="00076E89" w:rsidRDefault="005871C9" w:rsidP="00287200">
            <w:pPr>
              <w:keepNext/>
              <w:rPr>
                <w:rFonts w:ascii="Tahoma" w:hAnsi="Tahoma" w:cs="Tahoma"/>
                <w:b/>
              </w:rPr>
            </w:pPr>
            <w:r w:rsidRPr="00076E89">
              <w:rPr>
                <w:rFonts w:ascii="Tahoma" w:hAnsi="Tahoma" w:cs="Tahoma"/>
                <w:b/>
              </w:rPr>
              <w:t xml:space="preserve">Tehnološki postopek </w:t>
            </w:r>
            <w:r>
              <w:rPr>
                <w:rFonts w:ascii="Tahoma" w:hAnsi="Tahoma" w:cs="Tahoma"/>
                <w:b/>
              </w:rPr>
              <w:t>ob</w:t>
            </w:r>
            <w:r w:rsidRPr="00076E89">
              <w:rPr>
                <w:rFonts w:ascii="Tahoma" w:hAnsi="Tahoma" w:cs="Tahoma"/>
                <w:b/>
              </w:rPr>
              <w:t>delave</w:t>
            </w:r>
          </w:p>
        </w:tc>
      </w:tr>
      <w:tr w:rsidR="00797C77" w:rsidTr="00F43428">
        <w:tc>
          <w:tcPr>
            <w:tcW w:w="640" w:type="dxa"/>
            <w:shd w:val="clear" w:color="auto" w:fill="auto"/>
          </w:tcPr>
          <w:p w:rsidR="00797C77" w:rsidRPr="00076E89" w:rsidRDefault="00797C77" w:rsidP="00287200">
            <w:pPr>
              <w:keepNext/>
              <w:rPr>
                <w:rFonts w:ascii="Tahoma" w:hAnsi="Tahoma" w:cs="Tahoma"/>
                <w:b/>
              </w:rPr>
            </w:pPr>
            <w:r w:rsidRPr="00076E89">
              <w:rPr>
                <w:rFonts w:ascii="Tahoma" w:hAnsi="Tahoma" w:cs="Tahoma"/>
                <w:b/>
              </w:rPr>
              <w:t>1.</w:t>
            </w:r>
          </w:p>
        </w:tc>
        <w:tc>
          <w:tcPr>
            <w:tcW w:w="2445" w:type="dxa"/>
            <w:shd w:val="clear" w:color="auto" w:fill="auto"/>
            <w:vAlign w:val="center"/>
          </w:tcPr>
          <w:p w:rsidR="00797C77" w:rsidRDefault="00797C77" w:rsidP="00287200">
            <w:pPr>
              <w:keepNext/>
              <w:rPr>
                <w:rFonts w:ascii="Tahoma" w:hAnsi="Tahoma" w:cs="Tahoma"/>
                <w:color w:val="000000"/>
              </w:rPr>
            </w:pPr>
            <w:r>
              <w:rPr>
                <w:rFonts w:ascii="Tahoma" w:hAnsi="Tahoma" w:cs="Tahoma"/>
                <w:color w:val="000000"/>
              </w:rPr>
              <w:t>barve, laki, topila, smole, kiti, zbrani v malolitrski embalaži</w:t>
            </w:r>
          </w:p>
        </w:tc>
        <w:tc>
          <w:tcPr>
            <w:tcW w:w="1559" w:type="dxa"/>
            <w:vAlign w:val="center"/>
          </w:tcPr>
          <w:p w:rsidR="00797C77" w:rsidRDefault="00797C77" w:rsidP="00287200">
            <w:pPr>
              <w:keepNext/>
              <w:rPr>
                <w:rFonts w:ascii="Tahoma" w:hAnsi="Tahoma" w:cs="Tahoma"/>
                <w:color w:val="000000"/>
              </w:rPr>
            </w:pPr>
            <w:r>
              <w:rPr>
                <w:rFonts w:ascii="Tahoma" w:hAnsi="Tahoma" w:cs="Tahoma"/>
                <w:color w:val="000000"/>
              </w:rPr>
              <w:t>20 01 27*</w:t>
            </w:r>
          </w:p>
        </w:tc>
        <w:tc>
          <w:tcPr>
            <w:tcW w:w="3402" w:type="dxa"/>
          </w:tcPr>
          <w:p w:rsidR="00797C77" w:rsidRPr="0057635C" w:rsidRDefault="00797C77" w:rsidP="00287200">
            <w:pPr>
              <w:keepNext/>
              <w:rPr>
                <w:rFonts w:ascii="Tahoma" w:hAnsi="Tahoma" w:cs="Tahoma"/>
              </w:rPr>
            </w:pPr>
          </w:p>
        </w:tc>
        <w:tc>
          <w:tcPr>
            <w:tcW w:w="3119" w:type="dxa"/>
          </w:tcPr>
          <w:p w:rsidR="00797C77" w:rsidRPr="0057635C" w:rsidRDefault="00797C77" w:rsidP="00287200">
            <w:pPr>
              <w:keepNext/>
              <w:rPr>
                <w:rFonts w:ascii="Tahoma" w:hAnsi="Tahoma" w:cs="Tahoma"/>
              </w:rPr>
            </w:pPr>
          </w:p>
        </w:tc>
        <w:tc>
          <w:tcPr>
            <w:tcW w:w="1701" w:type="dxa"/>
            <w:shd w:val="clear" w:color="auto" w:fill="auto"/>
          </w:tcPr>
          <w:p w:rsidR="00797C77" w:rsidRPr="0057635C" w:rsidRDefault="00797C77" w:rsidP="00287200">
            <w:pPr>
              <w:keepNext/>
              <w:rPr>
                <w:rFonts w:ascii="Tahoma" w:hAnsi="Tahoma" w:cs="Tahoma"/>
              </w:rPr>
            </w:pPr>
          </w:p>
        </w:tc>
      </w:tr>
      <w:tr w:rsidR="00797C77" w:rsidTr="00F43428">
        <w:tc>
          <w:tcPr>
            <w:tcW w:w="640" w:type="dxa"/>
            <w:shd w:val="clear" w:color="auto" w:fill="auto"/>
          </w:tcPr>
          <w:p w:rsidR="00797C77" w:rsidRPr="00076E89" w:rsidRDefault="00797C77" w:rsidP="00287200">
            <w:pPr>
              <w:keepNext/>
              <w:rPr>
                <w:rFonts w:ascii="Tahoma" w:hAnsi="Tahoma" w:cs="Tahoma"/>
                <w:b/>
              </w:rPr>
            </w:pPr>
            <w:r w:rsidRPr="00076E89">
              <w:rPr>
                <w:rFonts w:ascii="Tahoma" w:hAnsi="Tahoma" w:cs="Tahoma"/>
                <w:b/>
              </w:rPr>
              <w:t>2.</w:t>
            </w:r>
          </w:p>
        </w:tc>
        <w:tc>
          <w:tcPr>
            <w:tcW w:w="2445" w:type="dxa"/>
            <w:shd w:val="clear" w:color="auto" w:fill="auto"/>
            <w:vAlign w:val="center"/>
          </w:tcPr>
          <w:p w:rsidR="00797C77" w:rsidRDefault="00797C77" w:rsidP="00287200">
            <w:pPr>
              <w:keepNext/>
              <w:rPr>
                <w:rFonts w:ascii="Tahoma" w:hAnsi="Tahoma" w:cs="Tahoma"/>
                <w:color w:val="000000"/>
              </w:rPr>
            </w:pPr>
            <w:r>
              <w:rPr>
                <w:rFonts w:ascii="Tahoma" w:hAnsi="Tahoma" w:cs="Tahoma"/>
                <w:color w:val="000000"/>
              </w:rPr>
              <w:t>odpadna  mazalna olja, zbrana v cisterni  (potrebno črpanje iz cisterne)</w:t>
            </w:r>
          </w:p>
        </w:tc>
        <w:tc>
          <w:tcPr>
            <w:tcW w:w="1559" w:type="dxa"/>
            <w:vAlign w:val="center"/>
          </w:tcPr>
          <w:p w:rsidR="00797C77" w:rsidRDefault="00797C77" w:rsidP="00287200">
            <w:pPr>
              <w:keepNext/>
              <w:rPr>
                <w:rFonts w:ascii="Tahoma" w:hAnsi="Tahoma" w:cs="Tahoma"/>
                <w:color w:val="000000"/>
              </w:rPr>
            </w:pPr>
            <w:r>
              <w:rPr>
                <w:rFonts w:ascii="Tahoma" w:hAnsi="Tahoma" w:cs="Tahoma"/>
                <w:color w:val="000000"/>
              </w:rPr>
              <w:t>20 01 26*</w:t>
            </w:r>
          </w:p>
        </w:tc>
        <w:tc>
          <w:tcPr>
            <w:tcW w:w="3402" w:type="dxa"/>
          </w:tcPr>
          <w:p w:rsidR="00797C77" w:rsidRPr="0057635C" w:rsidRDefault="00797C77" w:rsidP="00287200">
            <w:pPr>
              <w:keepNext/>
              <w:rPr>
                <w:rFonts w:ascii="Tahoma" w:hAnsi="Tahoma" w:cs="Tahoma"/>
              </w:rPr>
            </w:pPr>
          </w:p>
        </w:tc>
        <w:tc>
          <w:tcPr>
            <w:tcW w:w="3119" w:type="dxa"/>
          </w:tcPr>
          <w:p w:rsidR="00797C77" w:rsidRPr="0057635C" w:rsidRDefault="00797C77" w:rsidP="00287200">
            <w:pPr>
              <w:keepNext/>
              <w:rPr>
                <w:rFonts w:ascii="Tahoma" w:hAnsi="Tahoma" w:cs="Tahoma"/>
              </w:rPr>
            </w:pPr>
          </w:p>
        </w:tc>
        <w:tc>
          <w:tcPr>
            <w:tcW w:w="1701" w:type="dxa"/>
            <w:shd w:val="clear" w:color="auto" w:fill="auto"/>
          </w:tcPr>
          <w:p w:rsidR="00797C77" w:rsidRPr="0057635C" w:rsidRDefault="00797C77" w:rsidP="00287200">
            <w:pPr>
              <w:keepNext/>
              <w:rPr>
                <w:rFonts w:ascii="Tahoma" w:hAnsi="Tahoma" w:cs="Tahoma"/>
              </w:rPr>
            </w:pPr>
          </w:p>
        </w:tc>
      </w:tr>
      <w:tr w:rsidR="00797C77" w:rsidTr="00F43428">
        <w:tc>
          <w:tcPr>
            <w:tcW w:w="640" w:type="dxa"/>
            <w:shd w:val="clear" w:color="auto" w:fill="auto"/>
          </w:tcPr>
          <w:p w:rsidR="00797C77" w:rsidRPr="00076E89" w:rsidRDefault="00797C77" w:rsidP="00287200">
            <w:pPr>
              <w:keepNext/>
              <w:rPr>
                <w:rFonts w:ascii="Tahoma" w:hAnsi="Tahoma" w:cs="Tahoma"/>
                <w:b/>
              </w:rPr>
            </w:pPr>
            <w:r w:rsidRPr="00076E89">
              <w:rPr>
                <w:rFonts w:ascii="Tahoma" w:hAnsi="Tahoma" w:cs="Tahoma"/>
                <w:b/>
              </w:rPr>
              <w:t>3.</w:t>
            </w:r>
          </w:p>
        </w:tc>
        <w:tc>
          <w:tcPr>
            <w:tcW w:w="2445" w:type="dxa"/>
            <w:shd w:val="clear" w:color="auto" w:fill="auto"/>
            <w:vAlign w:val="center"/>
          </w:tcPr>
          <w:p w:rsidR="00797C77" w:rsidRDefault="00797C77" w:rsidP="00287200">
            <w:pPr>
              <w:keepNext/>
              <w:rPr>
                <w:rFonts w:ascii="Tahoma" w:hAnsi="Tahoma" w:cs="Tahoma"/>
                <w:color w:val="000000"/>
              </w:rPr>
            </w:pPr>
            <w:r>
              <w:rPr>
                <w:rFonts w:ascii="Tahoma" w:hAnsi="Tahoma" w:cs="Tahoma"/>
                <w:color w:val="000000"/>
              </w:rPr>
              <w:t>čistila, kozmetična in pralna sredstva</w:t>
            </w:r>
          </w:p>
        </w:tc>
        <w:tc>
          <w:tcPr>
            <w:tcW w:w="1559" w:type="dxa"/>
            <w:vAlign w:val="center"/>
          </w:tcPr>
          <w:p w:rsidR="00797C77" w:rsidRDefault="00797C77" w:rsidP="00287200">
            <w:pPr>
              <w:keepNext/>
              <w:rPr>
                <w:rFonts w:ascii="Tahoma" w:hAnsi="Tahoma" w:cs="Tahoma"/>
                <w:color w:val="000000"/>
              </w:rPr>
            </w:pPr>
            <w:r>
              <w:rPr>
                <w:rFonts w:ascii="Tahoma" w:hAnsi="Tahoma" w:cs="Tahoma"/>
                <w:color w:val="000000"/>
              </w:rPr>
              <w:t>20 01 29*</w:t>
            </w:r>
          </w:p>
        </w:tc>
        <w:tc>
          <w:tcPr>
            <w:tcW w:w="3402" w:type="dxa"/>
          </w:tcPr>
          <w:p w:rsidR="00797C77" w:rsidRPr="0057635C" w:rsidRDefault="00797C77" w:rsidP="00287200">
            <w:pPr>
              <w:keepNext/>
              <w:rPr>
                <w:rFonts w:ascii="Tahoma" w:hAnsi="Tahoma" w:cs="Tahoma"/>
              </w:rPr>
            </w:pPr>
          </w:p>
        </w:tc>
        <w:tc>
          <w:tcPr>
            <w:tcW w:w="3119" w:type="dxa"/>
          </w:tcPr>
          <w:p w:rsidR="00797C77" w:rsidRPr="0057635C" w:rsidRDefault="00797C77" w:rsidP="00287200">
            <w:pPr>
              <w:keepNext/>
              <w:rPr>
                <w:rFonts w:ascii="Tahoma" w:hAnsi="Tahoma" w:cs="Tahoma"/>
              </w:rPr>
            </w:pPr>
          </w:p>
        </w:tc>
        <w:tc>
          <w:tcPr>
            <w:tcW w:w="1701" w:type="dxa"/>
            <w:shd w:val="clear" w:color="auto" w:fill="auto"/>
          </w:tcPr>
          <w:p w:rsidR="00797C77" w:rsidRPr="0057635C" w:rsidRDefault="00797C77" w:rsidP="00287200">
            <w:pPr>
              <w:keepNext/>
              <w:rPr>
                <w:rFonts w:ascii="Tahoma" w:hAnsi="Tahoma" w:cs="Tahoma"/>
              </w:rPr>
            </w:pPr>
          </w:p>
        </w:tc>
      </w:tr>
      <w:tr w:rsidR="00797C77" w:rsidTr="00F43428">
        <w:tc>
          <w:tcPr>
            <w:tcW w:w="640" w:type="dxa"/>
            <w:shd w:val="clear" w:color="auto" w:fill="auto"/>
          </w:tcPr>
          <w:p w:rsidR="00797C77" w:rsidRPr="00076E89" w:rsidRDefault="00797C77" w:rsidP="00287200">
            <w:pPr>
              <w:keepNext/>
              <w:rPr>
                <w:rFonts w:ascii="Tahoma" w:hAnsi="Tahoma" w:cs="Tahoma"/>
                <w:b/>
              </w:rPr>
            </w:pPr>
            <w:r>
              <w:rPr>
                <w:rFonts w:ascii="Tahoma" w:hAnsi="Tahoma" w:cs="Tahoma"/>
                <w:b/>
              </w:rPr>
              <w:t>4</w:t>
            </w:r>
            <w:r w:rsidRPr="00076E89">
              <w:rPr>
                <w:rFonts w:ascii="Tahoma" w:hAnsi="Tahoma" w:cs="Tahoma"/>
                <w:b/>
              </w:rPr>
              <w:t>.</w:t>
            </w:r>
          </w:p>
        </w:tc>
        <w:tc>
          <w:tcPr>
            <w:tcW w:w="2445" w:type="dxa"/>
            <w:shd w:val="clear" w:color="auto" w:fill="auto"/>
            <w:vAlign w:val="center"/>
          </w:tcPr>
          <w:p w:rsidR="00797C77" w:rsidRDefault="00797C77" w:rsidP="00287200">
            <w:pPr>
              <w:keepNext/>
              <w:rPr>
                <w:rFonts w:ascii="Tahoma" w:hAnsi="Tahoma" w:cs="Tahoma"/>
                <w:color w:val="000000"/>
              </w:rPr>
            </w:pPr>
            <w:r>
              <w:rPr>
                <w:rFonts w:ascii="Tahoma" w:hAnsi="Tahoma" w:cs="Tahoma"/>
                <w:color w:val="000000"/>
              </w:rPr>
              <w:t>aerosoli</w:t>
            </w:r>
          </w:p>
        </w:tc>
        <w:tc>
          <w:tcPr>
            <w:tcW w:w="1559" w:type="dxa"/>
            <w:vAlign w:val="center"/>
          </w:tcPr>
          <w:p w:rsidR="00797C77" w:rsidRDefault="00797C77" w:rsidP="00287200">
            <w:pPr>
              <w:keepNext/>
              <w:rPr>
                <w:rFonts w:ascii="Tahoma" w:hAnsi="Tahoma" w:cs="Tahoma"/>
                <w:color w:val="000000"/>
              </w:rPr>
            </w:pPr>
            <w:r>
              <w:rPr>
                <w:rFonts w:ascii="Tahoma" w:hAnsi="Tahoma" w:cs="Tahoma"/>
                <w:color w:val="000000"/>
              </w:rPr>
              <w:t>15 01 11*</w:t>
            </w:r>
          </w:p>
        </w:tc>
        <w:tc>
          <w:tcPr>
            <w:tcW w:w="3402" w:type="dxa"/>
          </w:tcPr>
          <w:p w:rsidR="00797C77" w:rsidRPr="0057635C" w:rsidRDefault="00797C77" w:rsidP="00287200">
            <w:pPr>
              <w:keepNext/>
              <w:rPr>
                <w:rFonts w:ascii="Tahoma" w:hAnsi="Tahoma" w:cs="Tahoma"/>
              </w:rPr>
            </w:pPr>
          </w:p>
        </w:tc>
        <w:tc>
          <w:tcPr>
            <w:tcW w:w="3119" w:type="dxa"/>
          </w:tcPr>
          <w:p w:rsidR="00797C77" w:rsidRPr="0057635C" w:rsidRDefault="00797C77" w:rsidP="00287200">
            <w:pPr>
              <w:keepNext/>
              <w:rPr>
                <w:rFonts w:ascii="Tahoma" w:hAnsi="Tahoma" w:cs="Tahoma"/>
              </w:rPr>
            </w:pPr>
          </w:p>
        </w:tc>
        <w:tc>
          <w:tcPr>
            <w:tcW w:w="1701" w:type="dxa"/>
            <w:shd w:val="clear" w:color="auto" w:fill="auto"/>
          </w:tcPr>
          <w:p w:rsidR="00797C77" w:rsidRPr="0057635C" w:rsidRDefault="00797C77" w:rsidP="00287200">
            <w:pPr>
              <w:keepNext/>
              <w:rPr>
                <w:rFonts w:ascii="Tahoma" w:hAnsi="Tahoma" w:cs="Tahoma"/>
              </w:rPr>
            </w:pPr>
          </w:p>
        </w:tc>
      </w:tr>
      <w:tr w:rsidR="00797C77" w:rsidTr="00F43428">
        <w:tc>
          <w:tcPr>
            <w:tcW w:w="640" w:type="dxa"/>
            <w:shd w:val="clear" w:color="auto" w:fill="auto"/>
          </w:tcPr>
          <w:p w:rsidR="00797C77" w:rsidRPr="00076E89" w:rsidRDefault="00797C77" w:rsidP="00287200">
            <w:pPr>
              <w:keepNext/>
              <w:rPr>
                <w:rFonts w:ascii="Tahoma" w:hAnsi="Tahoma" w:cs="Tahoma"/>
                <w:b/>
              </w:rPr>
            </w:pPr>
            <w:r>
              <w:rPr>
                <w:rFonts w:ascii="Tahoma" w:hAnsi="Tahoma" w:cs="Tahoma"/>
                <w:b/>
              </w:rPr>
              <w:t>5</w:t>
            </w:r>
            <w:r w:rsidRPr="00076E89">
              <w:rPr>
                <w:rFonts w:ascii="Tahoma" w:hAnsi="Tahoma" w:cs="Tahoma"/>
                <w:b/>
              </w:rPr>
              <w:t>.</w:t>
            </w:r>
          </w:p>
        </w:tc>
        <w:tc>
          <w:tcPr>
            <w:tcW w:w="2445" w:type="dxa"/>
            <w:shd w:val="clear" w:color="auto" w:fill="auto"/>
            <w:vAlign w:val="center"/>
          </w:tcPr>
          <w:p w:rsidR="00797C77" w:rsidRDefault="00797C77" w:rsidP="00287200">
            <w:pPr>
              <w:keepNext/>
              <w:rPr>
                <w:rFonts w:ascii="Tahoma" w:hAnsi="Tahoma" w:cs="Tahoma"/>
                <w:color w:val="000000"/>
              </w:rPr>
            </w:pPr>
            <w:r>
              <w:rPr>
                <w:rFonts w:ascii="Tahoma" w:hAnsi="Tahoma" w:cs="Tahoma"/>
                <w:color w:val="000000"/>
              </w:rPr>
              <w:t>odpadne čistilne krpe</w:t>
            </w:r>
          </w:p>
        </w:tc>
        <w:tc>
          <w:tcPr>
            <w:tcW w:w="1559" w:type="dxa"/>
            <w:vAlign w:val="center"/>
          </w:tcPr>
          <w:p w:rsidR="00797C77" w:rsidRDefault="00797C77" w:rsidP="00287200">
            <w:pPr>
              <w:keepNext/>
              <w:rPr>
                <w:rFonts w:ascii="Tahoma" w:hAnsi="Tahoma" w:cs="Tahoma"/>
                <w:color w:val="000000"/>
              </w:rPr>
            </w:pPr>
            <w:r>
              <w:rPr>
                <w:rFonts w:ascii="Tahoma" w:hAnsi="Tahoma" w:cs="Tahoma"/>
                <w:color w:val="000000"/>
              </w:rPr>
              <w:t>15 02 02*</w:t>
            </w:r>
          </w:p>
        </w:tc>
        <w:tc>
          <w:tcPr>
            <w:tcW w:w="3402" w:type="dxa"/>
          </w:tcPr>
          <w:p w:rsidR="00797C77" w:rsidRPr="0057635C" w:rsidRDefault="00797C77" w:rsidP="00287200">
            <w:pPr>
              <w:keepNext/>
              <w:rPr>
                <w:rFonts w:ascii="Tahoma" w:hAnsi="Tahoma" w:cs="Tahoma"/>
              </w:rPr>
            </w:pPr>
          </w:p>
        </w:tc>
        <w:tc>
          <w:tcPr>
            <w:tcW w:w="3119" w:type="dxa"/>
          </w:tcPr>
          <w:p w:rsidR="00797C77" w:rsidRPr="0057635C" w:rsidRDefault="00797C77" w:rsidP="00287200">
            <w:pPr>
              <w:keepNext/>
              <w:rPr>
                <w:rFonts w:ascii="Tahoma" w:hAnsi="Tahoma" w:cs="Tahoma"/>
              </w:rPr>
            </w:pPr>
          </w:p>
        </w:tc>
        <w:tc>
          <w:tcPr>
            <w:tcW w:w="1701" w:type="dxa"/>
            <w:shd w:val="clear" w:color="auto" w:fill="auto"/>
          </w:tcPr>
          <w:p w:rsidR="00797C77" w:rsidRPr="0057635C" w:rsidRDefault="00797C77" w:rsidP="00287200">
            <w:pPr>
              <w:keepNext/>
              <w:rPr>
                <w:rFonts w:ascii="Tahoma" w:hAnsi="Tahoma" w:cs="Tahoma"/>
              </w:rPr>
            </w:pPr>
          </w:p>
        </w:tc>
      </w:tr>
      <w:tr w:rsidR="00797C77" w:rsidTr="00F43428">
        <w:tc>
          <w:tcPr>
            <w:tcW w:w="640" w:type="dxa"/>
            <w:shd w:val="clear" w:color="auto" w:fill="auto"/>
          </w:tcPr>
          <w:p w:rsidR="00797C77" w:rsidRPr="00076E89" w:rsidRDefault="00797C77" w:rsidP="00287200">
            <w:pPr>
              <w:keepNext/>
              <w:rPr>
                <w:rFonts w:ascii="Tahoma" w:hAnsi="Tahoma" w:cs="Tahoma"/>
                <w:b/>
              </w:rPr>
            </w:pPr>
            <w:r>
              <w:rPr>
                <w:rFonts w:ascii="Tahoma" w:hAnsi="Tahoma" w:cs="Tahoma"/>
                <w:b/>
              </w:rPr>
              <w:t>6</w:t>
            </w:r>
            <w:r w:rsidRPr="00076E89">
              <w:rPr>
                <w:rFonts w:ascii="Tahoma" w:hAnsi="Tahoma" w:cs="Tahoma"/>
                <w:b/>
              </w:rPr>
              <w:t>.</w:t>
            </w:r>
          </w:p>
        </w:tc>
        <w:tc>
          <w:tcPr>
            <w:tcW w:w="2445" w:type="dxa"/>
            <w:shd w:val="clear" w:color="auto" w:fill="auto"/>
            <w:vAlign w:val="center"/>
          </w:tcPr>
          <w:p w:rsidR="00797C77" w:rsidRDefault="00797C77" w:rsidP="00287200">
            <w:pPr>
              <w:keepNext/>
              <w:rPr>
                <w:rFonts w:ascii="Tahoma" w:hAnsi="Tahoma" w:cs="Tahoma"/>
                <w:color w:val="000000"/>
              </w:rPr>
            </w:pPr>
            <w:r>
              <w:rPr>
                <w:rFonts w:ascii="Tahoma" w:hAnsi="Tahoma" w:cs="Tahoma"/>
                <w:color w:val="000000"/>
              </w:rPr>
              <w:t>odcejeni oljni filtri</w:t>
            </w:r>
          </w:p>
        </w:tc>
        <w:tc>
          <w:tcPr>
            <w:tcW w:w="1559" w:type="dxa"/>
            <w:vAlign w:val="center"/>
          </w:tcPr>
          <w:p w:rsidR="00797C77" w:rsidRDefault="00797C77" w:rsidP="00287200">
            <w:pPr>
              <w:keepNext/>
              <w:rPr>
                <w:rFonts w:ascii="Tahoma" w:hAnsi="Tahoma" w:cs="Tahoma"/>
                <w:color w:val="000000"/>
              </w:rPr>
            </w:pPr>
            <w:r>
              <w:rPr>
                <w:rFonts w:ascii="Tahoma" w:hAnsi="Tahoma" w:cs="Tahoma"/>
                <w:color w:val="000000"/>
              </w:rPr>
              <w:t>15 02 02*</w:t>
            </w:r>
          </w:p>
        </w:tc>
        <w:tc>
          <w:tcPr>
            <w:tcW w:w="3402" w:type="dxa"/>
          </w:tcPr>
          <w:p w:rsidR="00797C77" w:rsidRPr="0057635C" w:rsidRDefault="00797C77" w:rsidP="00287200">
            <w:pPr>
              <w:keepNext/>
              <w:rPr>
                <w:rFonts w:ascii="Tahoma" w:hAnsi="Tahoma" w:cs="Tahoma"/>
              </w:rPr>
            </w:pPr>
          </w:p>
        </w:tc>
        <w:tc>
          <w:tcPr>
            <w:tcW w:w="3119" w:type="dxa"/>
          </w:tcPr>
          <w:p w:rsidR="00797C77" w:rsidRPr="0057635C" w:rsidRDefault="00797C77" w:rsidP="00287200">
            <w:pPr>
              <w:keepNext/>
              <w:rPr>
                <w:rFonts w:ascii="Tahoma" w:hAnsi="Tahoma" w:cs="Tahoma"/>
              </w:rPr>
            </w:pPr>
          </w:p>
        </w:tc>
        <w:tc>
          <w:tcPr>
            <w:tcW w:w="1701" w:type="dxa"/>
            <w:shd w:val="clear" w:color="auto" w:fill="auto"/>
          </w:tcPr>
          <w:p w:rsidR="00797C77" w:rsidRPr="0057635C" w:rsidRDefault="00797C77" w:rsidP="00287200">
            <w:pPr>
              <w:keepNext/>
              <w:rPr>
                <w:rFonts w:ascii="Tahoma" w:hAnsi="Tahoma" w:cs="Tahoma"/>
              </w:rPr>
            </w:pPr>
          </w:p>
        </w:tc>
      </w:tr>
    </w:tbl>
    <w:p w:rsidR="00820F9B" w:rsidRDefault="00820F9B" w:rsidP="00287200">
      <w:pPr>
        <w:pStyle w:val="tekst1"/>
        <w:keepNext/>
        <w:spacing w:before="0" w:line="240" w:lineRule="auto"/>
        <w:rPr>
          <w:rFonts w:ascii="Tahoma" w:hAnsi="Tahoma" w:cs="Tahoma"/>
          <w:sz w:val="20"/>
        </w:rPr>
      </w:pPr>
    </w:p>
    <w:p w:rsidR="00820F9B" w:rsidRDefault="00820F9B" w:rsidP="00287200">
      <w:pPr>
        <w:pStyle w:val="tekst1"/>
        <w:keepNext/>
        <w:spacing w:before="0" w:line="240" w:lineRule="auto"/>
        <w:rPr>
          <w:rFonts w:ascii="Tahoma" w:hAnsi="Tahoma" w:cs="Tahoma"/>
          <w:sz w:val="20"/>
        </w:rPr>
      </w:pPr>
    </w:p>
    <w:p w:rsidR="00C74DC7" w:rsidRDefault="00C74DC7" w:rsidP="00287200">
      <w:pPr>
        <w:pStyle w:val="tekst1"/>
        <w:keepNext/>
        <w:spacing w:before="0" w:line="240" w:lineRule="auto"/>
        <w:rPr>
          <w:rFonts w:ascii="Tahoma" w:hAnsi="Tahoma" w:cs="Tahoma"/>
          <w:sz w:val="20"/>
        </w:rPr>
      </w:pPr>
    </w:p>
    <w:p w:rsidR="005871C9" w:rsidRPr="00DA2372" w:rsidRDefault="005871C9" w:rsidP="00287200">
      <w:pPr>
        <w:pStyle w:val="tekst1"/>
        <w:keepNext/>
        <w:spacing w:before="0" w:line="240" w:lineRule="auto"/>
        <w:rPr>
          <w:rFonts w:ascii="Tahoma" w:hAnsi="Tahoma" w:cs="Tahoma"/>
          <w:b/>
          <w:sz w:val="20"/>
        </w:rPr>
      </w:pPr>
      <w:r w:rsidRPr="00DA2372">
        <w:rPr>
          <w:rFonts w:ascii="Tahoma" w:hAnsi="Tahoma" w:cs="Tahoma"/>
          <w:b/>
          <w:sz w:val="20"/>
        </w:rPr>
        <w:t>Sklop 2</w:t>
      </w:r>
    </w:p>
    <w:p w:rsidR="00820F9B" w:rsidRDefault="00820F9B" w:rsidP="00287200">
      <w:pPr>
        <w:pStyle w:val="tekst1"/>
        <w:keepNext/>
        <w:spacing w:before="0" w:line="240" w:lineRule="auto"/>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445"/>
        <w:gridCol w:w="1559"/>
        <w:gridCol w:w="3402"/>
        <w:gridCol w:w="3119"/>
        <w:gridCol w:w="1701"/>
      </w:tblGrid>
      <w:tr w:rsidR="00F43428" w:rsidRPr="00076E89" w:rsidTr="00F43428">
        <w:tc>
          <w:tcPr>
            <w:tcW w:w="640" w:type="dxa"/>
            <w:shd w:val="clear" w:color="auto" w:fill="auto"/>
          </w:tcPr>
          <w:p w:rsidR="00F43428" w:rsidRPr="00076E89" w:rsidRDefault="00F43428" w:rsidP="00287200">
            <w:pPr>
              <w:keepNext/>
              <w:rPr>
                <w:rFonts w:ascii="Tahoma" w:hAnsi="Tahoma" w:cs="Tahoma"/>
                <w:b/>
              </w:rPr>
            </w:pPr>
            <w:r w:rsidRPr="00076E89">
              <w:rPr>
                <w:rFonts w:ascii="Tahoma" w:hAnsi="Tahoma" w:cs="Tahoma"/>
                <w:b/>
              </w:rPr>
              <w:t>Poz.</w:t>
            </w:r>
          </w:p>
        </w:tc>
        <w:tc>
          <w:tcPr>
            <w:tcW w:w="2445" w:type="dxa"/>
            <w:shd w:val="clear" w:color="auto" w:fill="auto"/>
          </w:tcPr>
          <w:p w:rsidR="00F43428" w:rsidRPr="00076E89" w:rsidRDefault="00F43428" w:rsidP="00287200">
            <w:pPr>
              <w:keepNext/>
              <w:rPr>
                <w:rFonts w:ascii="Tahoma" w:hAnsi="Tahoma" w:cs="Tahoma"/>
                <w:b/>
              </w:rPr>
            </w:pPr>
            <w:r w:rsidRPr="00076E89">
              <w:rPr>
                <w:rFonts w:ascii="Tahoma" w:hAnsi="Tahoma" w:cs="Tahoma"/>
                <w:b/>
              </w:rPr>
              <w:t>Vrsta nevarnega gospodinjskega odpadka</w:t>
            </w:r>
          </w:p>
        </w:tc>
        <w:tc>
          <w:tcPr>
            <w:tcW w:w="1559" w:type="dxa"/>
          </w:tcPr>
          <w:p w:rsidR="00F43428" w:rsidRPr="00076E89" w:rsidRDefault="00F43428" w:rsidP="00287200">
            <w:pPr>
              <w:keepNext/>
              <w:rPr>
                <w:rFonts w:ascii="Tahoma" w:hAnsi="Tahoma" w:cs="Tahoma"/>
                <w:b/>
              </w:rPr>
            </w:pPr>
            <w:r>
              <w:rPr>
                <w:rFonts w:ascii="Tahoma" w:hAnsi="Tahoma" w:cs="Tahoma"/>
                <w:b/>
                <w:iCs/>
              </w:rPr>
              <w:t>Klasif. št. odpadka</w:t>
            </w:r>
          </w:p>
        </w:tc>
        <w:tc>
          <w:tcPr>
            <w:tcW w:w="3402" w:type="dxa"/>
          </w:tcPr>
          <w:p w:rsidR="00F43428" w:rsidRPr="00076E89" w:rsidRDefault="00F43428" w:rsidP="00287200">
            <w:pPr>
              <w:keepNext/>
              <w:rPr>
                <w:rFonts w:ascii="Tahoma" w:hAnsi="Tahoma" w:cs="Tahoma"/>
                <w:b/>
              </w:rPr>
            </w:pPr>
            <w:r w:rsidRPr="00076E89">
              <w:rPr>
                <w:rFonts w:ascii="Tahoma" w:hAnsi="Tahoma" w:cs="Tahoma"/>
                <w:b/>
              </w:rPr>
              <w:t>Naziv predelovalca</w:t>
            </w:r>
            <w:r>
              <w:rPr>
                <w:rFonts w:ascii="Tahoma" w:hAnsi="Tahoma" w:cs="Tahoma"/>
                <w:b/>
              </w:rPr>
              <w:t>/obdelovalca</w:t>
            </w:r>
          </w:p>
        </w:tc>
        <w:tc>
          <w:tcPr>
            <w:tcW w:w="3119" w:type="dxa"/>
          </w:tcPr>
          <w:p w:rsidR="00F43428" w:rsidRPr="00076E89" w:rsidRDefault="00F43428" w:rsidP="00287200">
            <w:pPr>
              <w:keepNext/>
              <w:rPr>
                <w:rFonts w:ascii="Tahoma" w:hAnsi="Tahoma" w:cs="Tahoma"/>
                <w:b/>
              </w:rPr>
            </w:pPr>
            <w:r w:rsidRPr="00076E89">
              <w:rPr>
                <w:rFonts w:ascii="Tahoma" w:hAnsi="Tahoma" w:cs="Tahoma"/>
                <w:b/>
              </w:rPr>
              <w:t xml:space="preserve">Lokacija </w:t>
            </w:r>
            <w:r>
              <w:rPr>
                <w:rFonts w:ascii="Tahoma" w:hAnsi="Tahoma" w:cs="Tahoma"/>
                <w:b/>
              </w:rPr>
              <w:t>ob</w:t>
            </w:r>
            <w:r w:rsidRPr="00076E89">
              <w:rPr>
                <w:rFonts w:ascii="Tahoma" w:hAnsi="Tahoma" w:cs="Tahoma"/>
                <w:b/>
              </w:rPr>
              <w:t>delave</w:t>
            </w:r>
          </w:p>
        </w:tc>
        <w:tc>
          <w:tcPr>
            <w:tcW w:w="1701" w:type="dxa"/>
            <w:shd w:val="clear" w:color="auto" w:fill="auto"/>
          </w:tcPr>
          <w:p w:rsidR="00F43428" w:rsidRPr="00076E89" w:rsidRDefault="00F43428" w:rsidP="00287200">
            <w:pPr>
              <w:keepNext/>
              <w:rPr>
                <w:rFonts w:ascii="Tahoma" w:hAnsi="Tahoma" w:cs="Tahoma"/>
                <w:b/>
              </w:rPr>
            </w:pPr>
            <w:r w:rsidRPr="00076E89">
              <w:rPr>
                <w:rFonts w:ascii="Tahoma" w:hAnsi="Tahoma" w:cs="Tahoma"/>
                <w:b/>
              </w:rPr>
              <w:t xml:space="preserve">Tehnološki postopek </w:t>
            </w:r>
            <w:r>
              <w:rPr>
                <w:rFonts w:ascii="Tahoma" w:hAnsi="Tahoma" w:cs="Tahoma"/>
                <w:b/>
              </w:rPr>
              <w:t>ob</w:t>
            </w:r>
            <w:r w:rsidRPr="00076E89">
              <w:rPr>
                <w:rFonts w:ascii="Tahoma" w:hAnsi="Tahoma" w:cs="Tahoma"/>
                <w:b/>
              </w:rPr>
              <w:t>delave</w:t>
            </w:r>
          </w:p>
        </w:tc>
      </w:tr>
      <w:tr w:rsidR="00797C77" w:rsidRPr="0057635C" w:rsidTr="00F43428">
        <w:tc>
          <w:tcPr>
            <w:tcW w:w="640" w:type="dxa"/>
            <w:shd w:val="clear" w:color="auto" w:fill="auto"/>
          </w:tcPr>
          <w:p w:rsidR="00797C77" w:rsidRPr="00076E89" w:rsidRDefault="00797C77" w:rsidP="00287200">
            <w:pPr>
              <w:keepNext/>
              <w:rPr>
                <w:rFonts w:ascii="Tahoma" w:hAnsi="Tahoma" w:cs="Tahoma"/>
                <w:b/>
              </w:rPr>
            </w:pPr>
            <w:r w:rsidRPr="00076E89">
              <w:rPr>
                <w:rFonts w:ascii="Tahoma" w:hAnsi="Tahoma" w:cs="Tahoma"/>
                <w:b/>
              </w:rPr>
              <w:t>1.</w:t>
            </w:r>
          </w:p>
        </w:tc>
        <w:tc>
          <w:tcPr>
            <w:tcW w:w="2445" w:type="dxa"/>
            <w:shd w:val="clear" w:color="auto" w:fill="auto"/>
            <w:vAlign w:val="center"/>
          </w:tcPr>
          <w:p w:rsidR="00797C77" w:rsidRDefault="00797C77" w:rsidP="00287200">
            <w:pPr>
              <w:keepNext/>
              <w:rPr>
                <w:rFonts w:ascii="Tahoma" w:hAnsi="Tahoma" w:cs="Tahoma"/>
                <w:color w:val="000000"/>
              </w:rPr>
            </w:pPr>
            <w:r>
              <w:rPr>
                <w:rFonts w:ascii="Tahoma" w:hAnsi="Tahoma" w:cs="Tahoma"/>
                <w:color w:val="000000"/>
              </w:rPr>
              <w:t>kemikalije (zbrane iz gospodinjstev)</w:t>
            </w:r>
          </w:p>
        </w:tc>
        <w:tc>
          <w:tcPr>
            <w:tcW w:w="1559" w:type="dxa"/>
            <w:vAlign w:val="center"/>
          </w:tcPr>
          <w:p w:rsidR="00797C77" w:rsidRDefault="00797C77" w:rsidP="00287200">
            <w:pPr>
              <w:keepNext/>
              <w:rPr>
                <w:rFonts w:ascii="Tahoma" w:hAnsi="Tahoma" w:cs="Tahoma"/>
                <w:color w:val="000000"/>
              </w:rPr>
            </w:pPr>
            <w:r>
              <w:rPr>
                <w:rFonts w:ascii="Tahoma" w:hAnsi="Tahoma" w:cs="Tahoma"/>
                <w:color w:val="000000"/>
              </w:rPr>
              <w:t>20 01 13*, 20 01 14*, 20 01 15*, 20 01 17*</w:t>
            </w:r>
          </w:p>
        </w:tc>
        <w:tc>
          <w:tcPr>
            <w:tcW w:w="3402" w:type="dxa"/>
          </w:tcPr>
          <w:p w:rsidR="00797C77" w:rsidRPr="0057635C" w:rsidRDefault="00797C77" w:rsidP="00287200">
            <w:pPr>
              <w:keepNext/>
              <w:rPr>
                <w:rFonts w:ascii="Tahoma" w:hAnsi="Tahoma" w:cs="Tahoma"/>
              </w:rPr>
            </w:pPr>
          </w:p>
        </w:tc>
        <w:tc>
          <w:tcPr>
            <w:tcW w:w="3119" w:type="dxa"/>
          </w:tcPr>
          <w:p w:rsidR="00797C77" w:rsidRPr="0057635C" w:rsidRDefault="00797C77" w:rsidP="00287200">
            <w:pPr>
              <w:keepNext/>
              <w:rPr>
                <w:rFonts w:ascii="Tahoma" w:hAnsi="Tahoma" w:cs="Tahoma"/>
              </w:rPr>
            </w:pPr>
          </w:p>
        </w:tc>
        <w:tc>
          <w:tcPr>
            <w:tcW w:w="1701" w:type="dxa"/>
            <w:shd w:val="clear" w:color="auto" w:fill="auto"/>
          </w:tcPr>
          <w:p w:rsidR="00797C77" w:rsidRPr="0057635C" w:rsidRDefault="00797C77" w:rsidP="00287200">
            <w:pPr>
              <w:keepNext/>
              <w:rPr>
                <w:rFonts w:ascii="Tahoma" w:hAnsi="Tahoma" w:cs="Tahoma"/>
              </w:rPr>
            </w:pPr>
          </w:p>
        </w:tc>
      </w:tr>
    </w:tbl>
    <w:p w:rsidR="005871C9" w:rsidRDefault="005871C9" w:rsidP="00287200">
      <w:pPr>
        <w:pStyle w:val="tekst1"/>
        <w:keepNext/>
        <w:spacing w:before="0" w:line="240" w:lineRule="auto"/>
        <w:rPr>
          <w:rFonts w:ascii="Tahoma" w:hAnsi="Tahoma" w:cs="Tahoma"/>
          <w:sz w:val="20"/>
        </w:rPr>
      </w:pPr>
    </w:p>
    <w:p w:rsidR="00C74DC7" w:rsidRDefault="00C74DC7" w:rsidP="00287200">
      <w:pPr>
        <w:pStyle w:val="tekst1"/>
        <w:keepNext/>
        <w:spacing w:before="0" w:line="240" w:lineRule="auto"/>
        <w:rPr>
          <w:rFonts w:ascii="Tahoma" w:hAnsi="Tahoma" w:cs="Tahoma"/>
          <w:sz w:val="20"/>
        </w:rPr>
      </w:pPr>
    </w:p>
    <w:p w:rsidR="00C74DC7" w:rsidRDefault="00C74DC7" w:rsidP="00287200">
      <w:pPr>
        <w:pStyle w:val="tekst1"/>
        <w:keepNext/>
        <w:spacing w:before="0" w:line="240" w:lineRule="auto"/>
        <w:rPr>
          <w:rFonts w:ascii="Tahoma" w:hAnsi="Tahoma" w:cs="Tahoma"/>
          <w:sz w:val="20"/>
        </w:rPr>
      </w:pPr>
    </w:p>
    <w:p w:rsidR="00C74DC7" w:rsidRDefault="00C74DC7" w:rsidP="00287200">
      <w:pPr>
        <w:pStyle w:val="tekst1"/>
        <w:keepNext/>
        <w:spacing w:before="0" w:line="240" w:lineRule="auto"/>
        <w:rPr>
          <w:rFonts w:ascii="Tahoma" w:hAnsi="Tahoma" w:cs="Tahoma"/>
          <w:sz w:val="20"/>
        </w:rPr>
      </w:pPr>
    </w:p>
    <w:p w:rsidR="00C74DC7" w:rsidRDefault="00C74DC7" w:rsidP="00287200">
      <w:pPr>
        <w:pStyle w:val="tekst1"/>
        <w:keepNext/>
        <w:spacing w:before="0" w:line="240" w:lineRule="auto"/>
        <w:rPr>
          <w:rFonts w:ascii="Tahoma" w:hAnsi="Tahoma" w:cs="Tahoma"/>
          <w:sz w:val="20"/>
        </w:rPr>
      </w:pPr>
    </w:p>
    <w:p w:rsidR="00C74DC7" w:rsidRDefault="00C74DC7" w:rsidP="00287200">
      <w:pPr>
        <w:pStyle w:val="tekst1"/>
        <w:keepNext/>
        <w:spacing w:before="0" w:line="240" w:lineRule="auto"/>
        <w:rPr>
          <w:rFonts w:ascii="Tahoma" w:hAnsi="Tahoma" w:cs="Tahoma"/>
          <w:sz w:val="20"/>
        </w:rPr>
      </w:pPr>
    </w:p>
    <w:p w:rsidR="005871C9" w:rsidRPr="00DA2372" w:rsidRDefault="005871C9" w:rsidP="00287200">
      <w:pPr>
        <w:pStyle w:val="tekst1"/>
        <w:keepNext/>
        <w:spacing w:before="0" w:line="240" w:lineRule="auto"/>
        <w:rPr>
          <w:rFonts w:ascii="Tahoma" w:hAnsi="Tahoma" w:cs="Tahoma"/>
          <w:b/>
          <w:sz w:val="20"/>
        </w:rPr>
      </w:pPr>
      <w:r w:rsidRPr="00DA2372">
        <w:rPr>
          <w:rFonts w:ascii="Tahoma" w:hAnsi="Tahoma" w:cs="Tahoma"/>
          <w:b/>
          <w:sz w:val="20"/>
        </w:rPr>
        <w:lastRenderedPageBreak/>
        <w:t>Sklop 3</w:t>
      </w:r>
    </w:p>
    <w:p w:rsidR="00F43428" w:rsidRDefault="00F43428" w:rsidP="00287200">
      <w:pPr>
        <w:pStyle w:val="tekst1"/>
        <w:keepNext/>
        <w:spacing w:before="0" w:line="240" w:lineRule="auto"/>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445"/>
        <w:gridCol w:w="1559"/>
        <w:gridCol w:w="3402"/>
        <w:gridCol w:w="3119"/>
        <w:gridCol w:w="1701"/>
      </w:tblGrid>
      <w:tr w:rsidR="00F43428" w:rsidRPr="00076E89" w:rsidTr="00F43428">
        <w:tc>
          <w:tcPr>
            <w:tcW w:w="640" w:type="dxa"/>
            <w:shd w:val="clear" w:color="auto" w:fill="auto"/>
          </w:tcPr>
          <w:p w:rsidR="00F43428" w:rsidRPr="00076E89" w:rsidRDefault="00F43428" w:rsidP="00287200">
            <w:pPr>
              <w:keepNext/>
              <w:rPr>
                <w:rFonts w:ascii="Tahoma" w:hAnsi="Tahoma" w:cs="Tahoma"/>
                <w:b/>
              </w:rPr>
            </w:pPr>
            <w:r w:rsidRPr="00076E89">
              <w:rPr>
                <w:rFonts w:ascii="Tahoma" w:hAnsi="Tahoma" w:cs="Tahoma"/>
                <w:b/>
              </w:rPr>
              <w:t>Poz.</w:t>
            </w:r>
          </w:p>
        </w:tc>
        <w:tc>
          <w:tcPr>
            <w:tcW w:w="2445" w:type="dxa"/>
            <w:shd w:val="clear" w:color="auto" w:fill="auto"/>
          </w:tcPr>
          <w:p w:rsidR="00F43428" w:rsidRPr="00076E89" w:rsidRDefault="00F43428" w:rsidP="00287200">
            <w:pPr>
              <w:keepNext/>
              <w:rPr>
                <w:rFonts w:ascii="Tahoma" w:hAnsi="Tahoma" w:cs="Tahoma"/>
                <w:b/>
              </w:rPr>
            </w:pPr>
            <w:r w:rsidRPr="00076E89">
              <w:rPr>
                <w:rFonts w:ascii="Tahoma" w:hAnsi="Tahoma" w:cs="Tahoma"/>
                <w:b/>
              </w:rPr>
              <w:t>Vrsta nevarnega gospodinjskega odpadka</w:t>
            </w:r>
          </w:p>
        </w:tc>
        <w:tc>
          <w:tcPr>
            <w:tcW w:w="1559" w:type="dxa"/>
          </w:tcPr>
          <w:p w:rsidR="00F43428" w:rsidRPr="00076E89" w:rsidRDefault="00F43428" w:rsidP="00287200">
            <w:pPr>
              <w:keepNext/>
              <w:rPr>
                <w:rFonts w:ascii="Tahoma" w:hAnsi="Tahoma" w:cs="Tahoma"/>
                <w:b/>
              </w:rPr>
            </w:pPr>
            <w:r>
              <w:rPr>
                <w:rFonts w:ascii="Tahoma" w:hAnsi="Tahoma" w:cs="Tahoma"/>
                <w:b/>
                <w:iCs/>
              </w:rPr>
              <w:t>Klasif. št. odpadka</w:t>
            </w:r>
          </w:p>
        </w:tc>
        <w:tc>
          <w:tcPr>
            <w:tcW w:w="3402" w:type="dxa"/>
          </w:tcPr>
          <w:p w:rsidR="00F43428" w:rsidRPr="00076E89" w:rsidRDefault="00F43428" w:rsidP="00287200">
            <w:pPr>
              <w:keepNext/>
              <w:rPr>
                <w:rFonts w:ascii="Tahoma" w:hAnsi="Tahoma" w:cs="Tahoma"/>
                <w:b/>
              </w:rPr>
            </w:pPr>
            <w:r w:rsidRPr="00076E89">
              <w:rPr>
                <w:rFonts w:ascii="Tahoma" w:hAnsi="Tahoma" w:cs="Tahoma"/>
                <w:b/>
              </w:rPr>
              <w:t>Naziv predelovalca</w:t>
            </w:r>
            <w:r>
              <w:rPr>
                <w:rFonts w:ascii="Tahoma" w:hAnsi="Tahoma" w:cs="Tahoma"/>
                <w:b/>
              </w:rPr>
              <w:t>/obdelovalca</w:t>
            </w:r>
          </w:p>
        </w:tc>
        <w:tc>
          <w:tcPr>
            <w:tcW w:w="3119" w:type="dxa"/>
          </w:tcPr>
          <w:p w:rsidR="00F43428" w:rsidRPr="00076E89" w:rsidRDefault="00F43428" w:rsidP="00287200">
            <w:pPr>
              <w:keepNext/>
              <w:rPr>
                <w:rFonts w:ascii="Tahoma" w:hAnsi="Tahoma" w:cs="Tahoma"/>
                <w:b/>
              </w:rPr>
            </w:pPr>
            <w:r w:rsidRPr="00076E89">
              <w:rPr>
                <w:rFonts w:ascii="Tahoma" w:hAnsi="Tahoma" w:cs="Tahoma"/>
                <w:b/>
              </w:rPr>
              <w:t xml:space="preserve">Lokacija </w:t>
            </w:r>
            <w:r>
              <w:rPr>
                <w:rFonts w:ascii="Tahoma" w:hAnsi="Tahoma" w:cs="Tahoma"/>
                <w:b/>
              </w:rPr>
              <w:t>ob</w:t>
            </w:r>
            <w:r w:rsidRPr="00076E89">
              <w:rPr>
                <w:rFonts w:ascii="Tahoma" w:hAnsi="Tahoma" w:cs="Tahoma"/>
                <w:b/>
              </w:rPr>
              <w:t>delave</w:t>
            </w:r>
          </w:p>
        </w:tc>
        <w:tc>
          <w:tcPr>
            <w:tcW w:w="1701" w:type="dxa"/>
            <w:shd w:val="clear" w:color="auto" w:fill="auto"/>
          </w:tcPr>
          <w:p w:rsidR="00F43428" w:rsidRPr="00076E89" w:rsidRDefault="00F43428" w:rsidP="00287200">
            <w:pPr>
              <w:keepNext/>
              <w:rPr>
                <w:rFonts w:ascii="Tahoma" w:hAnsi="Tahoma" w:cs="Tahoma"/>
                <w:b/>
              </w:rPr>
            </w:pPr>
            <w:r w:rsidRPr="00076E89">
              <w:rPr>
                <w:rFonts w:ascii="Tahoma" w:hAnsi="Tahoma" w:cs="Tahoma"/>
                <w:b/>
              </w:rPr>
              <w:t xml:space="preserve">Tehnološki postopek </w:t>
            </w:r>
            <w:r>
              <w:rPr>
                <w:rFonts w:ascii="Tahoma" w:hAnsi="Tahoma" w:cs="Tahoma"/>
                <w:b/>
              </w:rPr>
              <w:t>ob</w:t>
            </w:r>
            <w:r w:rsidRPr="00076E89">
              <w:rPr>
                <w:rFonts w:ascii="Tahoma" w:hAnsi="Tahoma" w:cs="Tahoma"/>
                <w:b/>
              </w:rPr>
              <w:t>delave</w:t>
            </w:r>
          </w:p>
        </w:tc>
      </w:tr>
      <w:tr w:rsidR="00797C77" w:rsidRPr="0057635C" w:rsidTr="00F43428">
        <w:tc>
          <w:tcPr>
            <w:tcW w:w="640" w:type="dxa"/>
            <w:shd w:val="clear" w:color="auto" w:fill="auto"/>
            <w:vAlign w:val="center"/>
          </w:tcPr>
          <w:p w:rsidR="00797C77" w:rsidRPr="00076E89" w:rsidRDefault="00797C77" w:rsidP="00287200">
            <w:pPr>
              <w:keepNext/>
              <w:rPr>
                <w:rFonts w:ascii="Tahoma" w:hAnsi="Tahoma" w:cs="Tahoma"/>
                <w:b/>
              </w:rPr>
            </w:pPr>
            <w:r w:rsidRPr="00076E89">
              <w:rPr>
                <w:rFonts w:ascii="Tahoma" w:hAnsi="Tahoma" w:cs="Tahoma"/>
                <w:b/>
              </w:rPr>
              <w:t>1.</w:t>
            </w:r>
          </w:p>
        </w:tc>
        <w:tc>
          <w:tcPr>
            <w:tcW w:w="2445" w:type="dxa"/>
            <w:shd w:val="clear" w:color="auto" w:fill="auto"/>
            <w:vAlign w:val="center"/>
          </w:tcPr>
          <w:p w:rsidR="00797C77" w:rsidRDefault="00797C77" w:rsidP="00287200">
            <w:pPr>
              <w:keepNext/>
              <w:rPr>
                <w:rFonts w:ascii="Tahoma" w:hAnsi="Tahoma" w:cs="Tahoma"/>
                <w:color w:val="000000"/>
              </w:rPr>
            </w:pPr>
            <w:r>
              <w:rPr>
                <w:rFonts w:ascii="Tahoma" w:hAnsi="Tahoma" w:cs="Tahoma"/>
                <w:color w:val="000000"/>
              </w:rPr>
              <w:t>barve, laki, topila, smole, kiti, zbrani v malolitrski embalaži, ki niso zajeti v 20 01 27*</w:t>
            </w:r>
          </w:p>
        </w:tc>
        <w:tc>
          <w:tcPr>
            <w:tcW w:w="1559" w:type="dxa"/>
            <w:vAlign w:val="center"/>
          </w:tcPr>
          <w:p w:rsidR="00797C77" w:rsidRDefault="00797C77" w:rsidP="00287200">
            <w:pPr>
              <w:keepNext/>
              <w:rPr>
                <w:rFonts w:ascii="Tahoma" w:hAnsi="Tahoma" w:cs="Tahoma"/>
                <w:color w:val="000000"/>
              </w:rPr>
            </w:pPr>
            <w:r>
              <w:rPr>
                <w:rFonts w:ascii="Tahoma" w:hAnsi="Tahoma" w:cs="Tahoma"/>
                <w:color w:val="000000"/>
              </w:rPr>
              <w:t>20 01 28</w:t>
            </w:r>
          </w:p>
        </w:tc>
        <w:tc>
          <w:tcPr>
            <w:tcW w:w="3402" w:type="dxa"/>
          </w:tcPr>
          <w:p w:rsidR="00797C77" w:rsidRPr="0057635C" w:rsidRDefault="00797C77" w:rsidP="00287200">
            <w:pPr>
              <w:keepNext/>
              <w:rPr>
                <w:rFonts w:ascii="Tahoma" w:hAnsi="Tahoma" w:cs="Tahoma"/>
              </w:rPr>
            </w:pPr>
          </w:p>
        </w:tc>
        <w:tc>
          <w:tcPr>
            <w:tcW w:w="3119" w:type="dxa"/>
          </w:tcPr>
          <w:p w:rsidR="00797C77" w:rsidRPr="0057635C" w:rsidRDefault="00797C77" w:rsidP="00287200">
            <w:pPr>
              <w:keepNext/>
              <w:rPr>
                <w:rFonts w:ascii="Tahoma" w:hAnsi="Tahoma" w:cs="Tahoma"/>
              </w:rPr>
            </w:pPr>
          </w:p>
        </w:tc>
        <w:tc>
          <w:tcPr>
            <w:tcW w:w="1701" w:type="dxa"/>
            <w:shd w:val="clear" w:color="auto" w:fill="auto"/>
          </w:tcPr>
          <w:p w:rsidR="00797C77" w:rsidRPr="0057635C" w:rsidRDefault="00797C77" w:rsidP="00287200">
            <w:pPr>
              <w:keepNext/>
              <w:rPr>
                <w:rFonts w:ascii="Tahoma" w:hAnsi="Tahoma" w:cs="Tahoma"/>
              </w:rPr>
            </w:pPr>
          </w:p>
        </w:tc>
      </w:tr>
    </w:tbl>
    <w:p w:rsidR="005871C9" w:rsidRDefault="005871C9" w:rsidP="00287200">
      <w:pPr>
        <w:pStyle w:val="tekst1"/>
        <w:keepNext/>
        <w:spacing w:before="0" w:line="240" w:lineRule="auto"/>
        <w:rPr>
          <w:rFonts w:ascii="Tahoma" w:hAnsi="Tahoma" w:cs="Tahoma"/>
          <w:sz w:val="20"/>
        </w:rPr>
      </w:pPr>
    </w:p>
    <w:p w:rsidR="00F43428" w:rsidRDefault="00F43428" w:rsidP="00287200">
      <w:pPr>
        <w:pStyle w:val="tekst1"/>
        <w:keepNext/>
        <w:spacing w:before="0" w:line="240" w:lineRule="auto"/>
        <w:rPr>
          <w:rFonts w:ascii="Tahoma" w:hAnsi="Tahoma" w:cs="Tahoma"/>
          <w:sz w:val="20"/>
        </w:rPr>
      </w:pPr>
    </w:p>
    <w:p w:rsidR="00F43428" w:rsidRPr="00DA2372" w:rsidRDefault="00F43428" w:rsidP="00287200">
      <w:pPr>
        <w:pStyle w:val="tekst1"/>
        <w:keepNext/>
        <w:spacing w:before="0" w:line="240" w:lineRule="auto"/>
        <w:rPr>
          <w:rFonts w:ascii="Tahoma" w:hAnsi="Tahoma" w:cs="Tahoma"/>
          <w:b/>
          <w:sz w:val="20"/>
        </w:rPr>
      </w:pPr>
      <w:r w:rsidRPr="00DA2372">
        <w:rPr>
          <w:rFonts w:ascii="Tahoma" w:hAnsi="Tahoma" w:cs="Tahoma"/>
          <w:b/>
          <w:sz w:val="20"/>
        </w:rPr>
        <w:t>Sklop 4</w:t>
      </w:r>
    </w:p>
    <w:p w:rsidR="00F43428" w:rsidRDefault="00F43428" w:rsidP="00287200">
      <w:pPr>
        <w:pStyle w:val="tekst1"/>
        <w:keepNext/>
        <w:spacing w:before="0" w:line="240" w:lineRule="auto"/>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445"/>
        <w:gridCol w:w="1559"/>
        <w:gridCol w:w="3402"/>
        <w:gridCol w:w="3119"/>
        <w:gridCol w:w="1701"/>
      </w:tblGrid>
      <w:tr w:rsidR="00F43428" w:rsidRPr="00076E89" w:rsidTr="007D459C">
        <w:tc>
          <w:tcPr>
            <w:tcW w:w="640" w:type="dxa"/>
            <w:shd w:val="clear" w:color="auto" w:fill="auto"/>
          </w:tcPr>
          <w:p w:rsidR="00F43428" w:rsidRPr="00076E89" w:rsidRDefault="00F43428" w:rsidP="00287200">
            <w:pPr>
              <w:keepNext/>
              <w:rPr>
                <w:rFonts w:ascii="Tahoma" w:hAnsi="Tahoma" w:cs="Tahoma"/>
                <w:b/>
              </w:rPr>
            </w:pPr>
            <w:r w:rsidRPr="00076E89">
              <w:rPr>
                <w:rFonts w:ascii="Tahoma" w:hAnsi="Tahoma" w:cs="Tahoma"/>
                <w:b/>
              </w:rPr>
              <w:t>Poz.</w:t>
            </w:r>
          </w:p>
        </w:tc>
        <w:tc>
          <w:tcPr>
            <w:tcW w:w="2445" w:type="dxa"/>
            <w:shd w:val="clear" w:color="auto" w:fill="auto"/>
          </w:tcPr>
          <w:p w:rsidR="00F43428" w:rsidRPr="00076E89" w:rsidRDefault="00F43428" w:rsidP="00287200">
            <w:pPr>
              <w:keepNext/>
              <w:rPr>
                <w:rFonts w:ascii="Tahoma" w:hAnsi="Tahoma" w:cs="Tahoma"/>
                <w:b/>
              </w:rPr>
            </w:pPr>
            <w:r w:rsidRPr="00076E89">
              <w:rPr>
                <w:rFonts w:ascii="Tahoma" w:hAnsi="Tahoma" w:cs="Tahoma"/>
                <w:b/>
              </w:rPr>
              <w:t>Vrsta nevarnega gospodinjskega odpadka</w:t>
            </w:r>
          </w:p>
        </w:tc>
        <w:tc>
          <w:tcPr>
            <w:tcW w:w="1559" w:type="dxa"/>
          </w:tcPr>
          <w:p w:rsidR="00F43428" w:rsidRPr="00076E89" w:rsidRDefault="00F43428" w:rsidP="00287200">
            <w:pPr>
              <w:keepNext/>
              <w:rPr>
                <w:rFonts w:ascii="Tahoma" w:hAnsi="Tahoma" w:cs="Tahoma"/>
                <w:b/>
              </w:rPr>
            </w:pPr>
            <w:r>
              <w:rPr>
                <w:rFonts w:ascii="Tahoma" w:hAnsi="Tahoma" w:cs="Tahoma"/>
                <w:b/>
                <w:iCs/>
              </w:rPr>
              <w:t>Klasif. št. odpadka</w:t>
            </w:r>
          </w:p>
        </w:tc>
        <w:tc>
          <w:tcPr>
            <w:tcW w:w="3402" w:type="dxa"/>
          </w:tcPr>
          <w:p w:rsidR="00F43428" w:rsidRPr="00076E89" w:rsidRDefault="00F43428" w:rsidP="00287200">
            <w:pPr>
              <w:keepNext/>
              <w:rPr>
                <w:rFonts w:ascii="Tahoma" w:hAnsi="Tahoma" w:cs="Tahoma"/>
                <w:b/>
              </w:rPr>
            </w:pPr>
            <w:r w:rsidRPr="00076E89">
              <w:rPr>
                <w:rFonts w:ascii="Tahoma" w:hAnsi="Tahoma" w:cs="Tahoma"/>
                <w:b/>
              </w:rPr>
              <w:t>Naziv predelovalca</w:t>
            </w:r>
            <w:r>
              <w:rPr>
                <w:rFonts w:ascii="Tahoma" w:hAnsi="Tahoma" w:cs="Tahoma"/>
                <w:b/>
              </w:rPr>
              <w:t>/obdelovalca</w:t>
            </w:r>
          </w:p>
        </w:tc>
        <w:tc>
          <w:tcPr>
            <w:tcW w:w="3119" w:type="dxa"/>
          </w:tcPr>
          <w:p w:rsidR="00F43428" w:rsidRPr="00076E89" w:rsidRDefault="00F43428" w:rsidP="00287200">
            <w:pPr>
              <w:keepNext/>
              <w:rPr>
                <w:rFonts w:ascii="Tahoma" w:hAnsi="Tahoma" w:cs="Tahoma"/>
                <w:b/>
              </w:rPr>
            </w:pPr>
            <w:r w:rsidRPr="00076E89">
              <w:rPr>
                <w:rFonts w:ascii="Tahoma" w:hAnsi="Tahoma" w:cs="Tahoma"/>
                <w:b/>
              </w:rPr>
              <w:t xml:space="preserve">Lokacija </w:t>
            </w:r>
            <w:r>
              <w:rPr>
                <w:rFonts w:ascii="Tahoma" w:hAnsi="Tahoma" w:cs="Tahoma"/>
                <w:b/>
              </w:rPr>
              <w:t>ob</w:t>
            </w:r>
            <w:r w:rsidRPr="00076E89">
              <w:rPr>
                <w:rFonts w:ascii="Tahoma" w:hAnsi="Tahoma" w:cs="Tahoma"/>
                <w:b/>
              </w:rPr>
              <w:t>delave</w:t>
            </w:r>
          </w:p>
        </w:tc>
        <w:tc>
          <w:tcPr>
            <w:tcW w:w="1701" w:type="dxa"/>
            <w:shd w:val="clear" w:color="auto" w:fill="auto"/>
          </w:tcPr>
          <w:p w:rsidR="00F43428" w:rsidRPr="00076E89" w:rsidRDefault="00F43428" w:rsidP="00287200">
            <w:pPr>
              <w:keepNext/>
              <w:rPr>
                <w:rFonts w:ascii="Tahoma" w:hAnsi="Tahoma" w:cs="Tahoma"/>
                <w:b/>
              </w:rPr>
            </w:pPr>
            <w:r w:rsidRPr="00076E89">
              <w:rPr>
                <w:rFonts w:ascii="Tahoma" w:hAnsi="Tahoma" w:cs="Tahoma"/>
                <w:b/>
              </w:rPr>
              <w:t xml:space="preserve">Tehnološki postopek </w:t>
            </w:r>
            <w:r>
              <w:rPr>
                <w:rFonts w:ascii="Tahoma" w:hAnsi="Tahoma" w:cs="Tahoma"/>
                <w:b/>
              </w:rPr>
              <w:t>ob</w:t>
            </w:r>
            <w:r w:rsidRPr="00076E89">
              <w:rPr>
                <w:rFonts w:ascii="Tahoma" w:hAnsi="Tahoma" w:cs="Tahoma"/>
                <w:b/>
              </w:rPr>
              <w:t>delave</w:t>
            </w:r>
          </w:p>
        </w:tc>
      </w:tr>
      <w:tr w:rsidR="00797C77" w:rsidRPr="0057635C" w:rsidTr="007D459C">
        <w:tc>
          <w:tcPr>
            <w:tcW w:w="640" w:type="dxa"/>
            <w:shd w:val="clear" w:color="auto" w:fill="auto"/>
            <w:vAlign w:val="center"/>
          </w:tcPr>
          <w:p w:rsidR="00797C77" w:rsidRPr="00076E89" w:rsidRDefault="00797C77" w:rsidP="00287200">
            <w:pPr>
              <w:keepNext/>
              <w:rPr>
                <w:rFonts w:ascii="Tahoma" w:hAnsi="Tahoma" w:cs="Tahoma"/>
                <w:b/>
              </w:rPr>
            </w:pPr>
            <w:r w:rsidRPr="00076E89">
              <w:rPr>
                <w:rFonts w:ascii="Tahoma" w:hAnsi="Tahoma" w:cs="Tahoma"/>
                <w:b/>
              </w:rPr>
              <w:t>1.</w:t>
            </w:r>
          </w:p>
        </w:tc>
        <w:tc>
          <w:tcPr>
            <w:tcW w:w="2445" w:type="dxa"/>
            <w:shd w:val="clear" w:color="auto" w:fill="auto"/>
            <w:vAlign w:val="center"/>
          </w:tcPr>
          <w:p w:rsidR="00797C77" w:rsidRDefault="00797C77" w:rsidP="00287200">
            <w:pPr>
              <w:keepNext/>
              <w:rPr>
                <w:rFonts w:ascii="Tahoma" w:hAnsi="Tahoma" w:cs="Tahoma"/>
                <w:color w:val="000000"/>
              </w:rPr>
            </w:pPr>
            <w:r>
              <w:rPr>
                <w:rFonts w:ascii="Tahoma" w:hAnsi="Tahoma" w:cs="Tahoma"/>
                <w:color w:val="000000"/>
              </w:rPr>
              <w:t>Pesticidi</w:t>
            </w:r>
          </w:p>
        </w:tc>
        <w:tc>
          <w:tcPr>
            <w:tcW w:w="1559" w:type="dxa"/>
            <w:vAlign w:val="center"/>
          </w:tcPr>
          <w:p w:rsidR="00797C77" w:rsidRDefault="00797C77" w:rsidP="00287200">
            <w:pPr>
              <w:keepNext/>
              <w:rPr>
                <w:rFonts w:ascii="Tahoma" w:hAnsi="Tahoma" w:cs="Tahoma"/>
                <w:color w:val="000000"/>
              </w:rPr>
            </w:pPr>
            <w:r>
              <w:rPr>
                <w:rFonts w:ascii="Tahoma" w:hAnsi="Tahoma" w:cs="Tahoma"/>
                <w:color w:val="000000"/>
              </w:rPr>
              <w:t>20 01 19*</w:t>
            </w:r>
          </w:p>
        </w:tc>
        <w:tc>
          <w:tcPr>
            <w:tcW w:w="3402" w:type="dxa"/>
          </w:tcPr>
          <w:p w:rsidR="00797C77" w:rsidRPr="0057635C" w:rsidRDefault="00797C77" w:rsidP="00287200">
            <w:pPr>
              <w:keepNext/>
              <w:rPr>
                <w:rFonts w:ascii="Tahoma" w:hAnsi="Tahoma" w:cs="Tahoma"/>
              </w:rPr>
            </w:pPr>
          </w:p>
        </w:tc>
        <w:tc>
          <w:tcPr>
            <w:tcW w:w="3119" w:type="dxa"/>
          </w:tcPr>
          <w:p w:rsidR="00797C77" w:rsidRPr="0057635C" w:rsidRDefault="00797C77" w:rsidP="00287200">
            <w:pPr>
              <w:keepNext/>
              <w:rPr>
                <w:rFonts w:ascii="Tahoma" w:hAnsi="Tahoma" w:cs="Tahoma"/>
              </w:rPr>
            </w:pPr>
          </w:p>
        </w:tc>
        <w:tc>
          <w:tcPr>
            <w:tcW w:w="1701" w:type="dxa"/>
            <w:shd w:val="clear" w:color="auto" w:fill="auto"/>
          </w:tcPr>
          <w:p w:rsidR="00797C77" w:rsidRPr="0057635C" w:rsidRDefault="00797C77" w:rsidP="00287200">
            <w:pPr>
              <w:keepNext/>
              <w:rPr>
                <w:rFonts w:ascii="Tahoma" w:hAnsi="Tahoma" w:cs="Tahoma"/>
              </w:rPr>
            </w:pPr>
          </w:p>
        </w:tc>
      </w:tr>
    </w:tbl>
    <w:p w:rsidR="00F43428" w:rsidRDefault="00F43428" w:rsidP="00287200">
      <w:pPr>
        <w:pStyle w:val="tekst1"/>
        <w:keepNext/>
        <w:spacing w:before="0" w:line="240" w:lineRule="auto"/>
        <w:rPr>
          <w:rFonts w:ascii="Tahoma" w:hAnsi="Tahoma" w:cs="Tahoma"/>
          <w:sz w:val="20"/>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5871C9" w:rsidRPr="00B41CDF" w:rsidTr="007D459C">
        <w:trPr>
          <w:trHeight w:val="235"/>
        </w:trPr>
        <w:tc>
          <w:tcPr>
            <w:tcW w:w="2694" w:type="dxa"/>
            <w:tcBorders>
              <w:bottom w:val="single" w:sz="4" w:space="0" w:color="auto"/>
            </w:tcBorders>
          </w:tcPr>
          <w:p w:rsidR="005871C9" w:rsidRPr="00B41CDF" w:rsidRDefault="005871C9" w:rsidP="00287200">
            <w:pPr>
              <w:keepNext/>
              <w:jc w:val="both"/>
              <w:rPr>
                <w:rFonts w:ascii="Tahoma" w:hAnsi="Tahoma" w:cs="Tahoma"/>
                <w:snapToGrid w:val="0"/>
                <w:color w:val="000000"/>
              </w:rPr>
            </w:pPr>
          </w:p>
        </w:tc>
        <w:tc>
          <w:tcPr>
            <w:tcW w:w="2693" w:type="dxa"/>
          </w:tcPr>
          <w:p w:rsidR="005871C9" w:rsidRPr="00B41CDF" w:rsidRDefault="005871C9" w:rsidP="00287200">
            <w:pPr>
              <w:keepNext/>
              <w:jc w:val="center"/>
              <w:rPr>
                <w:rFonts w:ascii="Tahoma" w:hAnsi="Tahoma" w:cs="Tahoma"/>
                <w:snapToGrid w:val="0"/>
                <w:color w:val="000000"/>
              </w:rPr>
            </w:pPr>
          </w:p>
        </w:tc>
        <w:tc>
          <w:tcPr>
            <w:tcW w:w="4111" w:type="dxa"/>
            <w:tcBorders>
              <w:bottom w:val="single" w:sz="4" w:space="0" w:color="auto"/>
            </w:tcBorders>
          </w:tcPr>
          <w:p w:rsidR="005871C9" w:rsidRPr="00B41CDF" w:rsidRDefault="005871C9" w:rsidP="00287200">
            <w:pPr>
              <w:keepNext/>
              <w:jc w:val="both"/>
              <w:rPr>
                <w:rFonts w:ascii="Tahoma" w:hAnsi="Tahoma" w:cs="Tahoma"/>
                <w:snapToGrid w:val="0"/>
                <w:color w:val="000000"/>
                <w:sz w:val="28"/>
              </w:rPr>
            </w:pPr>
          </w:p>
        </w:tc>
      </w:tr>
      <w:tr w:rsidR="005871C9" w:rsidRPr="00B41CDF" w:rsidTr="007D459C">
        <w:trPr>
          <w:trHeight w:val="235"/>
        </w:trPr>
        <w:tc>
          <w:tcPr>
            <w:tcW w:w="2694" w:type="dxa"/>
            <w:tcBorders>
              <w:top w:val="single" w:sz="4" w:space="0" w:color="auto"/>
            </w:tcBorders>
          </w:tcPr>
          <w:p w:rsidR="005871C9" w:rsidRPr="00B41CDF" w:rsidRDefault="005871C9" w:rsidP="00287200">
            <w:pPr>
              <w:keepNext/>
              <w:jc w:val="center"/>
              <w:rPr>
                <w:rFonts w:ascii="Tahoma" w:hAnsi="Tahoma" w:cs="Tahoma"/>
                <w:snapToGrid w:val="0"/>
                <w:color w:val="000000"/>
              </w:rPr>
            </w:pPr>
            <w:r w:rsidRPr="00B41CDF">
              <w:rPr>
                <w:rFonts w:ascii="Tahoma" w:hAnsi="Tahoma" w:cs="Tahoma"/>
                <w:snapToGrid w:val="0"/>
                <w:color w:val="000000"/>
              </w:rPr>
              <w:t>(kraj, datum)</w:t>
            </w:r>
          </w:p>
        </w:tc>
        <w:tc>
          <w:tcPr>
            <w:tcW w:w="2693" w:type="dxa"/>
          </w:tcPr>
          <w:p w:rsidR="005871C9" w:rsidRPr="00B41CDF" w:rsidRDefault="005871C9" w:rsidP="00287200">
            <w:pPr>
              <w:keepNext/>
              <w:jc w:val="center"/>
              <w:rPr>
                <w:rFonts w:ascii="Tahoma" w:hAnsi="Tahoma" w:cs="Tahoma"/>
                <w:snapToGrid w:val="0"/>
                <w:color w:val="000000"/>
              </w:rPr>
            </w:pPr>
            <w:r w:rsidRPr="00B41CDF">
              <w:rPr>
                <w:rFonts w:ascii="Tahoma" w:hAnsi="Tahoma" w:cs="Tahoma"/>
                <w:snapToGrid w:val="0"/>
                <w:color w:val="000000"/>
              </w:rPr>
              <w:t>žig</w:t>
            </w:r>
          </w:p>
        </w:tc>
        <w:tc>
          <w:tcPr>
            <w:tcW w:w="4111" w:type="dxa"/>
            <w:tcBorders>
              <w:top w:val="single" w:sz="4" w:space="0" w:color="auto"/>
            </w:tcBorders>
          </w:tcPr>
          <w:p w:rsidR="005871C9" w:rsidRPr="00B41CDF" w:rsidRDefault="005871C9" w:rsidP="00287200">
            <w:pPr>
              <w:keepNext/>
              <w:jc w:val="center"/>
              <w:rPr>
                <w:rFonts w:ascii="Tahoma" w:hAnsi="Tahoma" w:cs="Tahoma"/>
                <w:snapToGrid w:val="0"/>
                <w:color w:val="000000"/>
              </w:rPr>
            </w:pPr>
            <w:r w:rsidRPr="00B41CDF">
              <w:rPr>
                <w:rFonts w:ascii="Tahoma" w:hAnsi="Tahoma" w:cs="Tahoma"/>
                <w:snapToGrid w:val="0"/>
                <w:color w:val="000000"/>
              </w:rPr>
              <w:t>(</w:t>
            </w:r>
            <w:r>
              <w:rPr>
                <w:rFonts w:ascii="Tahoma" w:hAnsi="Tahoma" w:cs="Tahoma"/>
                <w:snapToGrid w:val="0"/>
                <w:color w:val="000000"/>
              </w:rPr>
              <w:t xml:space="preserve">Naziv in </w:t>
            </w:r>
            <w:r w:rsidRPr="003D15DD">
              <w:rPr>
                <w:rFonts w:ascii="Tahoma" w:hAnsi="Tahoma" w:cs="Tahoma"/>
                <w:snapToGrid w:val="0"/>
                <w:color w:val="000000"/>
              </w:rPr>
              <w:t xml:space="preserve">podpis </w:t>
            </w:r>
            <w:r>
              <w:rPr>
                <w:rFonts w:ascii="Tahoma" w:hAnsi="Tahoma" w:cs="Tahoma"/>
                <w:snapToGrid w:val="0"/>
                <w:color w:val="000000"/>
              </w:rPr>
              <w:t>ponudnika</w:t>
            </w:r>
            <w:r w:rsidRPr="00B41CDF">
              <w:rPr>
                <w:rFonts w:ascii="Tahoma" w:hAnsi="Tahoma" w:cs="Tahoma"/>
                <w:snapToGrid w:val="0"/>
                <w:color w:val="000000"/>
              </w:rPr>
              <w:t>)</w:t>
            </w:r>
          </w:p>
        </w:tc>
      </w:tr>
    </w:tbl>
    <w:p w:rsidR="00820F9B" w:rsidRDefault="00820F9B" w:rsidP="00287200">
      <w:pPr>
        <w:pStyle w:val="tekst1"/>
        <w:keepNext/>
        <w:spacing w:before="0" w:line="240" w:lineRule="auto"/>
        <w:rPr>
          <w:rFonts w:ascii="Tahoma" w:hAnsi="Tahoma" w:cs="Tahoma"/>
          <w:sz w:val="20"/>
        </w:rPr>
      </w:pPr>
    </w:p>
    <w:p w:rsidR="005871C9" w:rsidRDefault="005871C9" w:rsidP="00287200">
      <w:pPr>
        <w:pStyle w:val="tekst1"/>
        <w:keepNext/>
        <w:spacing w:before="0" w:line="240" w:lineRule="auto"/>
        <w:rPr>
          <w:rFonts w:ascii="Tahoma" w:hAnsi="Tahoma" w:cs="Tahoma"/>
          <w:sz w:val="20"/>
        </w:rPr>
      </w:pPr>
    </w:p>
    <w:p w:rsidR="005871C9" w:rsidRDefault="005871C9" w:rsidP="00287200">
      <w:pPr>
        <w:pStyle w:val="tekst1"/>
        <w:keepNext/>
        <w:spacing w:before="0" w:line="240" w:lineRule="auto"/>
        <w:rPr>
          <w:rFonts w:ascii="Tahoma" w:hAnsi="Tahoma" w:cs="Tahoma"/>
          <w:sz w:val="20"/>
        </w:rPr>
      </w:pPr>
      <w:r>
        <w:rPr>
          <w:rFonts w:ascii="Tahoma" w:hAnsi="Tahoma" w:cs="Tahoma"/>
          <w:sz w:val="20"/>
        </w:rPr>
        <w:t xml:space="preserve">Ponudnik za to stranjo </w:t>
      </w:r>
      <w:r w:rsidRPr="005871C9">
        <w:rPr>
          <w:rFonts w:ascii="Tahoma" w:hAnsi="Tahoma" w:cs="Tahoma"/>
          <w:sz w:val="20"/>
        </w:rPr>
        <w:t xml:space="preserve">priloži dokazila o vpisu navedenih </w:t>
      </w:r>
      <w:r>
        <w:rPr>
          <w:rFonts w:ascii="Tahoma" w:hAnsi="Tahoma" w:cs="Tahoma"/>
          <w:sz w:val="20"/>
        </w:rPr>
        <w:t>predelovalcev/</w:t>
      </w:r>
      <w:r w:rsidRPr="005871C9">
        <w:rPr>
          <w:rFonts w:ascii="Tahoma" w:hAnsi="Tahoma" w:cs="Tahoma"/>
          <w:sz w:val="20"/>
        </w:rPr>
        <w:t xml:space="preserve">obdelovalcev nevarnih gospodinjskih odpadkov v ustrezne evidence v skladu z Uredbo o odpadkih (Ur. list RS </w:t>
      </w:r>
      <w:r w:rsidR="00BB007E" w:rsidRPr="00BB007E">
        <w:rPr>
          <w:rFonts w:ascii="Tahoma" w:hAnsi="Tahoma" w:cs="Tahoma"/>
          <w:bCs/>
          <w:sz w:val="20"/>
        </w:rPr>
        <w:t>37/15 in 69/15</w:t>
      </w:r>
      <w:r w:rsidRPr="005871C9">
        <w:rPr>
          <w:rFonts w:ascii="Tahoma" w:hAnsi="Tahoma" w:cs="Tahoma"/>
          <w:sz w:val="20"/>
        </w:rPr>
        <w:t>).</w:t>
      </w:r>
    </w:p>
    <w:p w:rsidR="000C3445" w:rsidRDefault="000C3445" w:rsidP="00287200">
      <w:pPr>
        <w:keepNext/>
        <w:sectPr w:rsidR="000C3445" w:rsidSect="006E3271">
          <w:pgSz w:w="16838" w:h="11906" w:orient="landscape" w:code="9"/>
          <w:pgMar w:top="1276" w:right="709" w:bottom="1276" w:left="1474" w:header="567" w:footer="414" w:gutter="0"/>
          <w:pgNumType w:start="35"/>
          <w:cols w:space="708"/>
        </w:sectPr>
      </w:pPr>
    </w:p>
    <w:p w:rsidR="000C3445" w:rsidRDefault="000C3445" w:rsidP="00287200">
      <w:pPr>
        <w:keepNext/>
      </w:pPr>
    </w:p>
    <w:p w:rsidR="000C3445" w:rsidRPr="00287200" w:rsidRDefault="000C3445" w:rsidP="00287200">
      <w:pPr>
        <w:keepNext/>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287200" w:rsidRPr="00CE1BAD" w:rsidTr="001C1772">
        <w:tc>
          <w:tcPr>
            <w:tcW w:w="599" w:type="dxa"/>
            <w:tcBorders>
              <w:right w:val="nil"/>
            </w:tcBorders>
          </w:tcPr>
          <w:p w:rsidR="00287200" w:rsidRPr="00CE1BAD" w:rsidRDefault="00287200" w:rsidP="001C1772">
            <w:pPr>
              <w:keepNext/>
              <w:jc w:val="both"/>
              <w:rPr>
                <w:rFonts w:ascii="Tahoma" w:hAnsi="Tahoma" w:cs="Tahoma"/>
              </w:rPr>
            </w:pPr>
            <w:r>
              <w:br w:type="page"/>
            </w:r>
            <w:r>
              <w:br w:type="page"/>
            </w:r>
            <w:r>
              <w:rPr>
                <w:rFonts w:ascii="Tahoma" w:hAnsi="Tahoma" w:cs="Tahoma"/>
              </w:rPr>
              <w:br w:type="page"/>
            </w:r>
          </w:p>
        </w:tc>
        <w:tc>
          <w:tcPr>
            <w:tcW w:w="7623" w:type="dxa"/>
            <w:tcBorders>
              <w:left w:val="nil"/>
            </w:tcBorders>
          </w:tcPr>
          <w:p w:rsidR="00287200" w:rsidRPr="00CE1BAD" w:rsidRDefault="00287200" w:rsidP="001C1772">
            <w:pPr>
              <w:keepNext/>
              <w:jc w:val="both"/>
              <w:rPr>
                <w:rFonts w:ascii="Tahoma" w:hAnsi="Tahoma" w:cs="Tahoma"/>
              </w:rPr>
            </w:pPr>
            <w:r>
              <w:rPr>
                <w:rFonts w:ascii="Tahoma" w:hAnsi="Tahoma" w:cs="Tahoma"/>
              </w:rPr>
              <w:t>OSNUTEK OKVIRNEGA SPORAZUMA</w:t>
            </w:r>
          </w:p>
        </w:tc>
        <w:tc>
          <w:tcPr>
            <w:tcW w:w="850" w:type="dxa"/>
            <w:tcBorders>
              <w:right w:val="nil"/>
            </w:tcBorders>
          </w:tcPr>
          <w:p w:rsidR="00287200" w:rsidRPr="00CE1BAD" w:rsidRDefault="00287200" w:rsidP="001C1772">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26" w:type="dxa"/>
            <w:tcBorders>
              <w:left w:val="nil"/>
            </w:tcBorders>
          </w:tcPr>
          <w:p w:rsidR="00287200" w:rsidRPr="00CE1BAD" w:rsidRDefault="00287200" w:rsidP="001C1772">
            <w:pPr>
              <w:keepNext/>
              <w:jc w:val="both"/>
              <w:rPr>
                <w:rFonts w:ascii="Tahoma" w:hAnsi="Tahoma" w:cs="Tahoma"/>
                <w:b/>
                <w:i/>
              </w:rPr>
            </w:pPr>
            <w:r>
              <w:rPr>
                <w:rFonts w:ascii="Tahoma" w:hAnsi="Tahoma" w:cs="Tahoma"/>
                <w:b/>
                <w:i/>
              </w:rPr>
              <w:t>8</w:t>
            </w:r>
          </w:p>
        </w:tc>
      </w:tr>
    </w:tbl>
    <w:p w:rsidR="000C3445" w:rsidRDefault="000C3445" w:rsidP="00287200">
      <w:pPr>
        <w:keepNext/>
        <w:tabs>
          <w:tab w:val="left" w:pos="4962"/>
        </w:tabs>
        <w:rPr>
          <w:rFonts w:ascii="Tahoma" w:hAnsi="Tahoma" w:cs="Tahoma"/>
          <w:b/>
        </w:rPr>
      </w:pPr>
    </w:p>
    <w:p w:rsidR="0028458E" w:rsidRDefault="003F2E7C" w:rsidP="00287200">
      <w:pPr>
        <w:keepNext/>
        <w:tabs>
          <w:tab w:val="left" w:pos="4962"/>
        </w:tabs>
        <w:rPr>
          <w:rFonts w:ascii="Tahoma" w:hAnsi="Tahoma" w:cs="Tahoma"/>
          <w:b/>
        </w:rPr>
      </w:pPr>
      <w:r>
        <w:rPr>
          <w:rFonts w:ascii="Tahoma" w:hAnsi="Tahoma" w:cs="Tahoma"/>
          <w:b/>
        </w:rPr>
        <w:t>Š</w:t>
      </w:r>
      <w:r w:rsidR="00C466BB">
        <w:rPr>
          <w:rFonts w:ascii="Tahoma" w:hAnsi="Tahoma" w:cs="Tahoma"/>
          <w:b/>
        </w:rPr>
        <w:t>t.</w:t>
      </w:r>
      <w:r w:rsidR="00753A50">
        <w:rPr>
          <w:rFonts w:ascii="Tahoma" w:hAnsi="Tahoma" w:cs="Tahoma"/>
          <w:b/>
        </w:rPr>
        <w:t xml:space="preserve"> </w:t>
      </w:r>
      <w:r w:rsidR="0028458E">
        <w:rPr>
          <w:rFonts w:ascii="Tahoma" w:hAnsi="Tahoma" w:cs="Tahoma"/>
          <w:b/>
        </w:rPr>
        <w:t>okvirnega sporazuma</w:t>
      </w:r>
    </w:p>
    <w:p w:rsidR="00856F7B" w:rsidRDefault="0028458E" w:rsidP="00287200">
      <w:pPr>
        <w:keepNext/>
        <w:tabs>
          <w:tab w:val="left" w:pos="4962"/>
        </w:tabs>
        <w:rPr>
          <w:rFonts w:ascii="Tahoma" w:hAnsi="Tahoma" w:cs="Tahoma"/>
        </w:rPr>
      </w:pPr>
      <w:r>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A2211F">
        <w:rPr>
          <w:rFonts w:ascii="Tahoma" w:hAnsi="Tahoma" w:cs="Tahoma"/>
        </w:rPr>
        <w:t>SNAGA-71/18</w:t>
      </w:r>
    </w:p>
    <w:p w:rsidR="00856F7B" w:rsidRPr="00856F7B" w:rsidRDefault="00856F7B" w:rsidP="00287200">
      <w:pPr>
        <w:keepNext/>
        <w:tabs>
          <w:tab w:val="left" w:pos="4962"/>
        </w:tabs>
        <w:rPr>
          <w:rFonts w:ascii="Tahoma" w:hAnsi="Tahoma" w:cs="Tahoma"/>
          <w:b/>
        </w:rPr>
      </w:pPr>
    </w:p>
    <w:p w:rsidR="0028458E" w:rsidRDefault="003F2E7C" w:rsidP="00287200">
      <w:pPr>
        <w:keepNext/>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28458E">
        <w:rPr>
          <w:rFonts w:ascii="Tahoma" w:hAnsi="Tahoma" w:cs="Tahoma"/>
          <w:b/>
        </w:rPr>
        <w:t>okvirnega sporazuma</w:t>
      </w:r>
    </w:p>
    <w:p w:rsidR="00856F7B" w:rsidRPr="00856F7B" w:rsidRDefault="0028458E" w:rsidP="00287200">
      <w:pPr>
        <w:keepNext/>
        <w:tabs>
          <w:tab w:val="left" w:pos="4962"/>
        </w:tabs>
        <w:rPr>
          <w:rFonts w:ascii="Tahoma" w:hAnsi="Tahoma" w:cs="Tahoma"/>
          <w:b/>
        </w:rPr>
      </w:pPr>
      <w:r>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rsidR="00856F7B" w:rsidRDefault="00856F7B" w:rsidP="00287200">
      <w:pPr>
        <w:keepNext/>
        <w:rPr>
          <w:rFonts w:ascii="Tahoma" w:hAnsi="Tahoma" w:cs="Tahoma"/>
          <w:b/>
        </w:rPr>
      </w:pPr>
    </w:p>
    <w:p w:rsidR="00422D72" w:rsidRPr="00422D72" w:rsidRDefault="00422D72" w:rsidP="00287200">
      <w:pPr>
        <w:keepNext/>
        <w:jc w:val="center"/>
        <w:rPr>
          <w:rFonts w:ascii="Tahoma" w:hAnsi="Tahoma" w:cs="Tahoma"/>
          <w:b/>
          <w:snapToGrid w:val="0"/>
          <w:sz w:val="28"/>
          <w:szCs w:val="28"/>
        </w:rPr>
      </w:pPr>
      <w:r w:rsidRPr="00422D72">
        <w:rPr>
          <w:rFonts w:ascii="Tahoma" w:hAnsi="Tahoma" w:cs="Tahoma"/>
          <w:b/>
          <w:snapToGrid w:val="0"/>
          <w:sz w:val="28"/>
          <w:szCs w:val="28"/>
        </w:rPr>
        <w:t>OKVIRNI SPORAZUM</w:t>
      </w:r>
    </w:p>
    <w:p w:rsidR="00B37873" w:rsidRPr="00165E0E" w:rsidRDefault="00422D72" w:rsidP="00287200">
      <w:pPr>
        <w:keepNext/>
        <w:jc w:val="center"/>
        <w:rPr>
          <w:rFonts w:ascii="Tahoma" w:hAnsi="Tahoma" w:cs="Tahoma"/>
          <w:sz w:val="28"/>
          <w:szCs w:val="28"/>
        </w:rPr>
      </w:pPr>
      <w:r>
        <w:rPr>
          <w:rFonts w:ascii="Tahoma" w:hAnsi="Tahoma" w:cs="Tahoma"/>
          <w:b/>
          <w:snapToGrid w:val="0"/>
          <w:sz w:val="28"/>
          <w:szCs w:val="28"/>
        </w:rPr>
        <w:t xml:space="preserve">za </w:t>
      </w:r>
      <w:r w:rsidR="00DC0C80">
        <w:rPr>
          <w:rFonts w:ascii="Tahoma" w:hAnsi="Tahoma" w:cs="Tahoma"/>
          <w:b/>
          <w:snapToGrid w:val="0"/>
          <w:sz w:val="28"/>
          <w:szCs w:val="28"/>
        </w:rPr>
        <w:t>odstranjevanje</w:t>
      </w:r>
      <w:r w:rsidR="00F43428" w:rsidRPr="00F43428">
        <w:rPr>
          <w:rFonts w:ascii="Tahoma" w:hAnsi="Tahoma" w:cs="Tahoma"/>
          <w:b/>
          <w:snapToGrid w:val="0"/>
          <w:sz w:val="28"/>
          <w:szCs w:val="28"/>
        </w:rPr>
        <w:t xml:space="preserve"> nevarnih gospodinjskih odpadkov</w:t>
      </w:r>
    </w:p>
    <w:p w:rsidR="00835E31" w:rsidRDefault="00835E31" w:rsidP="00287200">
      <w:pPr>
        <w:keepNext/>
        <w:rPr>
          <w:rFonts w:ascii="Tahoma" w:hAnsi="Tahoma" w:cs="Tahoma"/>
        </w:rPr>
      </w:pPr>
    </w:p>
    <w:p w:rsidR="00A7249C" w:rsidRDefault="00A7249C" w:rsidP="00287200">
      <w:pPr>
        <w:keepNext/>
        <w:rPr>
          <w:rFonts w:ascii="Tahoma" w:hAnsi="Tahoma" w:cs="Tahoma"/>
        </w:rPr>
      </w:pPr>
    </w:p>
    <w:p w:rsidR="00856F7B" w:rsidRPr="00856F7B" w:rsidRDefault="00856F7B" w:rsidP="00287200">
      <w:pPr>
        <w:keepNext/>
        <w:rPr>
          <w:rFonts w:ascii="Tahoma" w:hAnsi="Tahoma" w:cs="Tahoma"/>
        </w:rPr>
      </w:pPr>
      <w:r w:rsidRPr="00856F7B">
        <w:rPr>
          <w:rFonts w:ascii="Tahoma" w:hAnsi="Tahoma" w:cs="Tahoma"/>
        </w:rPr>
        <w:t xml:space="preserve">ki </w:t>
      </w:r>
      <w:r w:rsidR="0028458E">
        <w:rPr>
          <w:rFonts w:ascii="Tahoma" w:hAnsi="Tahoma" w:cs="Tahoma"/>
        </w:rPr>
        <w:t>ga</w:t>
      </w:r>
      <w:r w:rsidRPr="00856F7B">
        <w:rPr>
          <w:rFonts w:ascii="Tahoma" w:hAnsi="Tahoma" w:cs="Tahoma"/>
        </w:rPr>
        <w:t xml:space="preserve"> skleneta</w:t>
      </w:r>
    </w:p>
    <w:p w:rsidR="00A7249C" w:rsidRDefault="00A7249C" w:rsidP="00287200">
      <w:pPr>
        <w:keepNext/>
        <w:tabs>
          <w:tab w:val="left" w:pos="1702"/>
        </w:tabs>
        <w:ind w:left="1701" w:hanging="1701"/>
        <w:rPr>
          <w:rFonts w:ascii="Tahoma" w:hAnsi="Tahoma" w:cs="Tahoma"/>
        </w:rPr>
      </w:pPr>
    </w:p>
    <w:p w:rsidR="003E1D36" w:rsidRPr="00856F7B" w:rsidRDefault="0028458E" w:rsidP="00287200">
      <w:pPr>
        <w:keepNext/>
        <w:ind w:left="1620" w:hanging="1620"/>
        <w:jc w:val="both"/>
        <w:rPr>
          <w:rFonts w:ascii="Tahoma" w:hAnsi="Tahoma" w:cs="Tahoma"/>
        </w:rPr>
      </w:pPr>
      <w:r>
        <w:rPr>
          <w:rFonts w:ascii="Tahoma" w:hAnsi="Tahoma" w:cs="Tahoma"/>
          <w:b/>
        </w:rPr>
        <w:t>NAROČNIK</w:t>
      </w:r>
      <w:r w:rsidR="003E1D36" w:rsidRPr="00856F7B">
        <w:rPr>
          <w:rFonts w:ascii="Tahoma" w:hAnsi="Tahoma" w:cs="Tahoma"/>
          <w:b/>
        </w:rPr>
        <w:t>:</w:t>
      </w:r>
      <w:r w:rsidR="003E1D36" w:rsidRPr="00856F7B">
        <w:rPr>
          <w:rFonts w:ascii="Tahoma" w:hAnsi="Tahoma" w:cs="Tahoma"/>
        </w:rPr>
        <w:tab/>
      </w:r>
      <w:r w:rsidR="003E1D36" w:rsidRPr="003B6FEF">
        <w:rPr>
          <w:rFonts w:ascii="Tahoma" w:hAnsi="Tahoma" w:cs="Tahoma"/>
          <w:b/>
        </w:rPr>
        <w:t>SNAGA Javno podjetje d.o.o.</w:t>
      </w:r>
      <w:r w:rsidR="003E1D36" w:rsidRPr="00856F7B">
        <w:rPr>
          <w:rFonts w:ascii="Tahoma" w:hAnsi="Tahoma" w:cs="Tahoma"/>
        </w:rPr>
        <w:t>,</w:t>
      </w:r>
      <w:r w:rsidR="003E1D36" w:rsidRPr="00856F7B">
        <w:rPr>
          <w:rFonts w:ascii="Tahoma" w:hAnsi="Tahoma" w:cs="Tahoma"/>
          <w:b/>
        </w:rPr>
        <w:t xml:space="preserve"> </w:t>
      </w:r>
      <w:r w:rsidR="003E1D36">
        <w:rPr>
          <w:rFonts w:ascii="Tahoma" w:hAnsi="Tahoma" w:cs="Tahoma"/>
        </w:rPr>
        <w:t>Povšetova ulica 6</w:t>
      </w:r>
      <w:r w:rsidR="007B607B">
        <w:rPr>
          <w:rFonts w:ascii="Tahoma" w:hAnsi="Tahoma" w:cs="Tahoma"/>
        </w:rPr>
        <w:t>, 1000 Ljubljana</w:t>
      </w:r>
      <w:r w:rsidR="003E1D36" w:rsidRPr="00856F7B">
        <w:rPr>
          <w:rFonts w:ascii="Tahoma" w:hAnsi="Tahoma" w:cs="Tahoma"/>
        </w:rPr>
        <w:t xml:space="preserve">, ki ga zastopa </w:t>
      </w:r>
      <w:r w:rsidR="003E1D36" w:rsidRPr="00294F86">
        <w:rPr>
          <w:rFonts w:ascii="Tahoma" w:hAnsi="Tahoma" w:cs="Tahoma"/>
          <w:b/>
        </w:rPr>
        <w:t xml:space="preserve">direktor </w:t>
      </w:r>
      <w:r w:rsidR="00294F86" w:rsidRPr="00294F86">
        <w:rPr>
          <w:rFonts w:ascii="Tahoma" w:hAnsi="Tahoma" w:cs="Tahoma"/>
          <w:b/>
        </w:rPr>
        <w:t>Janko KRAMŽAR</w:t>
      </w:r>
      <w:r w:rsidR="00294F86">
        <w:rPr>
          <w:rFonts w:ascii="Tahoma" w:hAnsi="Tahoma" w:cs="Tahoma"/>
        </w:rPr>
        <w:t>,</w:t>
      </w:r>
    </w:p>
    <w:p w:rsidR="00753A50" w:rsidRDefault="003E1D36" w:rsidP="00287200">
      <w:pPr>
        <w:keepNext/>
        <w:ind w:left="1620" w:hanging="1620"/>
        <w:jc w:val="both"/>
        <w:rPr>
          <w:rFonts w:ascii="Tahoma" w:hAnsi="Tahoma" w:cs="Tahoma"/>
        </w:rPr>
      </w:pPr>
      <w:r w:rsidRPr="00856F7B">
        <w:rPr>
          <w:rFonts w:ascii="Tahoma" w:hAnsi="Tahoma" w:cs="Tahoma"/>
        </w:rPr>
        <w:tab/>
      </w:r>
    </w:p>
    <w:p w:rsidR="003E1D36" w:rsidRDefault="00753A50" w:rsidP="00287200">
      <w:pPr>
        <w:keepNext/>
        <w:ind w:left="1620" w:hanging="1620"/>
        <w:jc w:val="both"/>
        <w:rPr>
          <w:rFonts w:ascii="Tahoma" w:hAnsi="Tahoma" w:cs="Tahoma"/>
        </w:rPr>
      </w:pPr>
      <w:r>
        <w:rPr>
          <w:rFonts w:ascii="Tahoma" w:hAnsi="Tahoma" w:cs="Tahoma"/>
        </w:rPr>
        <w:t xml:space="preserve">                     </w:t>
      </w:r>
      <w:r w:rsidR="00722BFF">
        <w:rPr>
          <w:rFonts w:ascii="Tahoma" w:hAnsi="Tahoma" w:cs="Tahoma"/>
        </w:rPr>
        <w:t xml:space="preserve"> </w:t>
      </w:r>
      <w:r w:rsidR="0091402B">
        <w:rPr>
          <w:rFonts w:ascii="Tahoma" w:hAnsi="Tahoma" w:cs="Tahoma"/>
        </w:rPr>
        <w:t xml:space="preserve">  </w:t>
      </w:r>
      <w:r w:rsidR="00722BFF">
        <w:rPr>
          <w:rFonts w:ascii="Tahoma" w:hAnsi="Tahoma" w:cs="Tahoma"/>
        </w:rPr>
        <w:t xml:space="preserve"> </w:t>
      </w:r>
      <w:r w:rsidR="009B663C">
        <w:rPr>
          <w:rFonts w:ascii="Tahoma" w:hAnsi="Tahoma" w:cs="Tahoma"/>
        </w:rPr>
        <w:t xml:space="preserve"> </w:t>
      </w:r>
      <w:r w:rsidR="003E1D36" w:rsidRPr="00856F7B">
        <w:rPr>
          <w:rFonts w:ascii="Tahoma" w:hAnsi="Tahoma" w:cs="Tahoma"/>
        </w:rPr>
        <w:t>identifikacijska številka za DDV:</w:t>
      </w:r>
      <w:r w:rsidR="003E1D36" w:rsidRPr="00856F7B">
        <w:rPr>
          <w:rFonts w:ascii="Tahoma" w:hAnsi="Tahoma" w:cs="Tahoma"/>
        </w:rPr>
        <w:tab/>
      </w:r>
      <w:r w:rsidR="003E1D36" w:rsidRPr="003B6FEF">
        <w:rPr>
          <w:rFonts w:ascii="Tahoma" w:hAnsi="Tahoma" w:cs="Tahoma"/>
        </w:rPr>
        <w:t>SI30543517</w:t>
      </w:r>
    </w:p>
    <w:p w:rsidR="003E1D36" w:rsidRDefault="003E1D36" w:rsidP="00287200">
      <w:pPr>
        <w:keepNext/>
        <w:ind w:left="1620" w:hanging="1620"/>
        <w:jc w:val="both"/>
        <w:rPr>
          <w:rFonts w:ascii="Tahoma" w:hAnsi="Tahoma" w:cs="Tahoma"/>
        </w:rPr>
      </w:pPr>
      <w:r>
        <w:rPr>
          <w:rFonts w:ascii="Tahoma" w:hAnsi="Tahoma" w:cs="Tahoma"/>
        </w:rPr>
        <w:tab/>
      </w:r>
      <w:r w:rsidRPr="00856F7B">
        <w:rPr>
          <w:rFonts w:ascii="Tahoma" w:hAnsi="Tahoma" w:cs="Tahoma"/>
        </w:rPr>
        <w:t>matična številka:</w:t>
      </w:r>
      <w:r w:rsidRPr="003B6FEF">
        <w:rPr>
          <w:rFonts w:ascii="Tahoma" w:hAnsi="Tahoma" w:cs="Tahoma"/>
        </w:rPr>
        <w:t xml:space="preserve"> </w:t>
      </w:r>
      <w:r w:rsidRPr="003B6FEF">
        <w:rPr>
          <w:rFonts w:ascii="Tahoma" w:hAnsi="Tahoma" w:cs="Tahoma"/>
        </w:rPr>
        <w:tab/>
      </w:r>
      <w:r w:rsidRPr="003B6FEF">
        <w:rPr>
          <w:rFonts w:ascii="Tahoma" w:hAnsi="Tahoma" w:cs="Tahoma"/>
        </w:rPr>
        <w:tab/>
      </w:r>
      <w:r w:rsidRPr="003B6FEF">
        <w:rPr>
          <w:rFonts w:ascii="Tahoma" w:hAnsi="Tahoma" w:cs="Tahoma"/>
        </w:rPr>
        <w:tab/>
        <w:t>5015545</w:t>
      </w:r>
    </w:p>
    <w:p w:rsidR="00753A50" w:rsidRPr="00856F7B" w:rsidRDefault="00753A50" w:rsidP="00287200">
      <w:pPr>
        <w:keepNext/>
        <w:ind w:left="1620" w:hanging="1620"/>
        <w:jc w:val="both"/>
        <w:rPr>
          <w:rFonts w:ascii="Tahoma" w:hAnsi="Tahoma" w:cs="Tahoma"/>
        </w:rPr>
      </w:pPr>
    </w:p>
    <w:p w:rsidR="003E1D36" w:rsidRPr="00856F7B" w:rsidRDefault="003E1D36" w:rsidP="00287200">
      <w:pPr>
        <w:keepNext/>
        <w:ind w:left="1620"/>
        <w:jc w:val="both"/>
        <w:rPr>
          <w:rFonts w:ascii="Tahoma" w:hAnsi="Tahoma" w:cs="Tahoma"/>
        </w:rPr>
      </w:pPr>
      <w:r>
        <w:rPr>
          <w:rFonts w:ascii="Tahoma" w:hAnsi="Tahoma" w:cs="Tahoma"/>
        </w:rPr>
        <w:t xml:space="preserve">(v nadaljevanju: </w:t>
      </w:r>
      <w:r w:rsidR="0028458E">
        <w:rPr>
          <w:rFonts w:ascii="Tahoma" w:hAnsi="Tahoma" w:cs="Tahoma"/>
        </w:rPr>
        <w:t>naročnik</w:t>
      </w:r>
      <w:r w:rsidRPr="00856F7B">
        <w:rPr>
          <w:rFonts w:ascii="Tahoma" w:hAnsi="Tahoma" w:cs="Tahoma"/>
        </w:rPr>
        <w:t>)</w:t>
      </w:r>
      <w:r w:rsidR="00753A50">
        <w:rPr>
          <w:rFonts w:ascii="Tahoma" w:hAnsi="Tahoma" w:cs="Tahoma"/>
        </w:rPr>
        <w:t>,</w:t>
      </w:r>
    </w:p>
    <w:p w:rsidR="00011B83" w:rsidRPr="00ED1F62" w:rsidRDefault="00011B83" w:rsidP="00287200">
      <w:pPr>
        <w:keepNext/>
        <w:tabs>
          <w:tab w:val="left" w:pos="1843"/>
        </w:tabs>
        <w:ind w:left="1701" w:hanging="1701"/>
        <w:jc w:val="both"/>
        <w:rPr>
          <w:rFonts w:ascii="Tahoma" w:hAnsi="Tahoma" w:cs="Tahoma"/>
        </w:rPr>
      </w:pPr>
    </w:p>
    <w:p w:rsidR="009A5802" w:rsidRPr="00856F7B" w:rsidRDefault="009A5802" w:rsidP="00287200">
      <w:pPr>
        <w:keepNext/>
        <w:tabs>
          <w:tab w:val="left" w:pos="1702"/>
        </w:tabs>
        <w:rPr>
          <w:rFonts w:ascii="Tahoma" w:hAnsi="Tahoma" w:cs="Tahoma"/>
        </w:rPr>
      </w:pPr>
      <w:r w:rsidRPr="00856F7B">
        <w:rPr>
          <w:rFonts w:ascii="Tahoma" w:hAnsi="Tahoma" w:cs="Tahoma"/>
        </w:rPr>
        <w:t xml:space="preserve">ter </w:t>
      </w:r>
    </w:p>
    <w:p w:rsidR="009A5802" w:rsidRDefault="009A5802" w:rsidP="00287200">
      <w:pPr>
        <w:keepNext/>
        <w:tabs>
          <w:tab w:val="left" w:pos="1702"/>
        </w:tabs>
        <w:rPr>
          <w:rFonts w:ascii="Tahoma" w:hAnsi="Tahoma" w:cs="Tahoma"/>
          <w:b/>
        </w:rPr>
      </w:pPr>
    </w:p>
    <w:p w:rsidR="009A5802" w:rsidRPr="00856F7B" w:rsidRDefault="0028458E" w:rsidP="00287200">
      <w:pPr>
        <w:keepNext/>
        <w:tabs>
          <w:tab w:val="left" w:pos="1702"/>
        </w:tabs>
        <w:rPr>
          <w:rFonts w:ascii="Tahoma" w:hAnsi="Tahoma" w:cs="Tahoma"/>
        </w:rPr>
      </w:pPr>
      <w:r>
        <w:rPr>
          <w:rFonts w:ascii="Tahoma" w:hAnsi="Tahoma" w:cs="Tahoma"/>
          <w:b/>
        </w:rPr>
        <w:t>IZVAJALEC</w:t>
      </w:r>
      <w:r w:rsidR="009A5802" w:rsidRPr="00856F7B">
        <w:rPr>
          <w:rFonts w:ascii="Tahoma" w:hAnsi="Tahoma" w:cs="Tahoma"/>
          <w:b/>
        </w:rPr>
        <w:t>:</w:t>
      </w:r>
      <w:r w:rsidR="009A5802" w:rsidRPr="00856F7B">
        <w:rPr>
          <w:rFonts w:ascii="Tahoma" w:hAnsi="Tahoma" w:cs="Tahoma"/>
          <w:b/>
        </w:rPr>
        <w:tab/>
      </w:r>
      <w:r w:rsidR="00A91D7E">
        <w:rPr>
          <w:rFonts w:ascii="Tahoma" w:hAnsi="Tahoma" w:cs="Tahoma"/>
        </w:rPr>
        <w:t xml:space="preserve">____________________________________________________________________ </w:t>
      </w:r>
      <w:r w:rsidR="009A5802" w:rsidRPr="00856F7B">
        <w:rPr>
          <w:rFonts w:ascii="Tahoma" w:hAnsi="Tahoma" w:cs="Tahoma"/>
        </w:rPr>
        <w:t xml:space="preserve">, </w:t>
      </w:r>
    </w:p>
    <w:p w:rsidR="009A5802" w:rsidRDefault="009A5802" w:rsidP="00287200">
      <w:pPr>
        <w:keepNext/>
        <w:ind w:left="1701" w:hanging="1701"/>
        <w:jc w:val="both"/>
        <w:rPr>
          <w:rFonts w:ascii="Tahoma" w:hAnsi="Tahoma" w:cs="Tahoma"/>
        </w:rPr>
      </w:pPr>
      <w:r w:rsidRPr="00856F7B">
        <w:rPr>
          <w:rFonts w:ascii="Tahoma" w:hAnsi="Tahoma" w:cs="Tahoma"/>
        </w:rPr>
        <w:tab/>
        <w:t>ki ga zastopa:</w:t>
      </w:r>
      <w:r w:rsidR="00A91D7E">
        <w:rPr>
          <w:rFonts w:ascii="Tahoma" w:hAnsi="Tahoma" w:cs="Tahoma"/>
        </w:rPr>
        <w:t>_________________________</w:t>
      </w:r>
      <w:r w:rsidR="00B16C2E">
        <w:rPr>
          <w:rFonts w:ascii="Tahoma" w:hAnsi="Tahoma" w:cs="Tahoma"/>
        </w:rPr>
        <w:t>______________________________</w:t>
      </w:r>
      <w:r w:rsidR="00753A50">
        <w:rPr>
          <w:rFonts w:ascii="Tahoma" w:hAnsi="Tahoma" w:cs="Tahoma"/>
        </w:rPr>
        <w:t xml:space="preserve"> ,</w:t>
      </w:r>
    </w:p>
    <w:p w:rsidR="009A5802" w:rsidRPr="00856F7B" w:rsidRDefault="009A5802" w:rsidP="00287200">
      <w:pPr>
        <w:keepNext/>
        <w:tabs>
          <w:tab w:val="left" w:pos="1702"/>
        </w:tabs>
        <w:rPr>
          <w:rFonts w:ascii="Tahoma" w:hAnsi="Tahoma" w:cs="Tahoma"/>
        </w:rPr>
      </w:pPr>
    </w:p>
    <w:p w:rsidR="009A5802" w:rsidRPr="00856F7B" w:rsidRDefault="009A5802" w:rsidP="00287200">
      <w:pPr>
        <w:keepNext/>
        <w:tabs>
          <w:tab w:val="left" w:pos="1702"/>
        </w:tabs>
        <w:ind w:left="1701" w:hanging="1701"/>
        <w:rPr>
          <w:rFonts w:ascii="Tahoma" w:hAnsi="Tahoma" w:cs="Tahoma"/>
        </w:rPr>
      </w:pPr>
      <w:r w:rsidRPr="00856F7B">
        <w:rPr>
          <w:rFonts w:ascii="Tahoma" w:hAnsi="Tahoma" w:cs="Tahoma"/>
        </w:rPr>
        <w:tab/>
      </w:r>
      <w:r w:rsidRPr="00856F7B">
        <w:rPr>
          <w:rFonts w:ascii="Tahoma" w:hAnsi="Tahoma" w:cs="Tahoma"/>
        </w:rPr>
        <w:tab/>
        <w:t>identifikacijska številka za DDV: _________________________</w:t>
      </w:r>
    </w:p>
    <w:p w:rsidR="009A5802" w:rsidRDefault="009A5802" w:rsidP="00287200">
      <w:pPr>
        <w:keepNext/>
        <w:tabs>
          <w:tab w:val="left" w:pos="709"/>
          <w:tab w:val="left" w:pos="1702"/>
        </w:tabs>
        <w:ind w:left="1701" w:hanging="1701"/>
        <w:rPr>
          <w:rFonts w:ascii="Tahoma" w:hAnsi="Tahoma" w:cs="Tahoma"/>
        </w:rPr>
      </w:pPr>
      <w:r w:rsidRPr="00856F7B">
        <w:rPr>
          <w:rFonts w:ascii="Tahoma" w:hAnsi="Tahoma" w:cs="Tahoma"/>
        </w:rPr>
        <w:tab/>
      </w:r>
      <w:r w:rsidRPr="00856F7B">
        <w:rPr>
          <w:rFonts w:ascii="Tahoma" w:hAnsi="Tahoma" w:cs="Tahoma"/>
        </w:rPr>
        <w:tab/>
        <w:t>matična številka: ______________________</w:t>
      </w:r>
    </w:p>
    <w:p w:rsidR="00753A50" w:rsidRPr="00856F7B" w:rsidRDefault="00753A50" w:rsidP="00287200">
      <w:pPr>
        <w:keepNext/>
        <w:tabs>
          <w:tab w:val="left" w:pos="709"/>
          <w:tab w:val="left" w:pos="1702"/>
        </w:tabs>
        <w:ind w:left="1701" w:hanging="1701"/>
        <w:rPr>
          <w:rFonts w:ascii="Tahoma" w:hAnsi="Tahoma" w:cs="Tahoma"/>
        </w:rPr>
      </w:pPr>
    </w:p>
    <w:p w:rsidR="009A5802" w:rsidRPr="00856F7B" w:rsidRDefault="009A5802" w:rsidP="00287200">
      <w:pPr>
        <w:keepNext/>
        <w:tabs>
          <w:tab w:val="left" w:pos="1702"/>
        </w:tabs>
        <w:ind w:left="1701"/>
        <w:rPr>
          <w:rFonts w:ascii="Tahoma" w:hAnsi="Tahoma" w:cs="Tahoma"/>
        </w:rPr>
      </w:pPr>
      <w:r>
        <w:rPr>
          <w:rFonts w:ascii="Tahoma" w:hAnsi="Tahoma" w:cs="Tahoma"/>
        </w:rPr>
        <w:t>(v nadaljevanju</w:t>
      </w:r>
      <w:r w:rsidR="00895276">
        <w:rPr>
          <w:rFonts w:ascii="Tahoma" w:hAnsi="Tahoma" w:cs="Tahoma"/>
        </w:rPr>
        <w:t>:</w:t>
      </w:r>
      <w:r>
        <w:rPr>
          <w:rFonts w:ascii="Tahoma" w:hAnsi="Tahoma" w:cs="Tahoma"/>
        </w:rPr>
        <w:t xml:space="preserve"> </w:t>
      </w:r>
      <w:r w:rsidR="0028458E">
        <w:rPr>
          <w:rFonts w:ascii="Tahoma" w:hAnsi="Tahoma" w:cs="Tahoma"/>
        </w:rPr>
        <w:t>izvajalec</w:t>
      </w:r>
      <w:r w:rsidRPr="00856F7B">
        <w:rPr>
          <w:rFonts w:ascii="Tahoma" w:hAnsi="Tahoma" w:cs="Tahoma"/>
        </w:rPr>
        <w:t>)</w:t>
      </w:r>
      <w:r w:rsidR="00753A50">
        <w:rPr>
          <w:rFonts w:ascii="Tahoma" w:hAnsi="Tahoma" w:cs="Tahoma"/>
        </w:rPr>
        <w:t>.</w:t>
      </w:r>
    </w:p>
    <w:p w:rsidR="00856F7B" w:rsidRDefault="00856F7B" w:rsidP="00287200">
      <w:pPr>
        <w:keepNext/>
        <w:tabs>
          <w:tab w:val="left" w:pos="709"/>
          <w:tab w:val="left" w:pos="1702"/>
        </w:tabs>
        <w:rPr>
          <w:rFonts w:ascii="Tahoma" w:hAnsi="Tahoma" w:cs="Tahoma"/>
        </w:rPr>
      </w:pPr>
    </w:p>
    <w:p w:rsidR="00BC1EEA" w:rsidRDefault="00BC1EEA" w:rsidP="00287200">
      <w:pPr>
        <w:keepNext/>
        <w:tabs>
          <w:tab w:val="left" w:pos="709"/>
          <w:tab w:val="left" w:pos="1702"/>
        </w:tabs>
        <w:rPr>
          <w:rFonts w:ascii="Tahoma" w:hAnsi="Tahoma" w:cs="Tahoma"/>
        </w:rPr>
      </w:pPr>
    </w:p>
    <w:p w:rsidR="00294F86" w:rsidRDefault="00294F86" w:rsidP="00287200">
      <w:pPr>
        <w:keepNext/>
        <w:tabs>
          <w:tab w:val="left" w:pos="709"/>
          <w:tab w:val="left" w:pos="1702"/>
        </w:tabs>
        <w:rPr>
          <w:rFonts w:ascii="Tahoma" w:hAnsi="Tahoma" w:cs="Tahoma"/>
        </w:rPr>
      </w:pPr>
    </w:p>
    <w:p w:rsidR="00126C32" w:rsidRDefault="00126C32" w:rsidP="00287200">
      <w:pPr>
        <w:keepNext/>
        <w:tabs>
          <w:tab w:val="left" w:pos="709"/>
          <w:tab w:val="left" w:pos="1702"/>
        </w:tabs>
        <w:rPr>
          <w:rFonts w:ascii="Tahoma" w:hAnsi="Tahoma" w:cs="Tahoma"/>
        </w:rPr>
      </w:pPr>
    </w:p>
    <w:p w:rsidR="00126C32" w:rsidRDefault="00126C32" w:rsidP="00287200">
      <w:pPr>
        <w:keepNext/>
        <w:tabs>
          <w:tab w:val="left" w:pos="709"/>
          <w:tab w:val="left" w:pos="1702"/>
        </w:tabs>
        <w:rPr>
          <w:rFonts w:ascii="Tahoma" w:hAnsi="Tahoma" w:cs="Tahoma"/>
        </w:rPr>
      </w:pPr>
    </w:p>
    <w:p w:rsidR="00D96A24" w:rsidRDefault="00D96A24" w:rsidP="00287200">
      <w:pPr>
        <w:keepNext/>
        <w:tabs>
          <w:tab w:val="left" w:pos="709"/>
          <w:tab w:val="left" w:pos="1702"/>
        </w:tabs>
        <w:rPr>
          <w:rFonts w:ascii="Tahoma" w:hAnsi="Tahoma" w:cs="Tahoma"/>
        </w:rPr>
      </w:pPr>
    </w:p>
    <w:p w:rsidR="00D96A24" w:rsidRDefault="00D96A24" w:rsidP="00287200">
      <w:pPr>
        <w:keepNext/>
        <w:tabs>
          <w:tab w:val="left" w:pos="709"/>
          <w:tab w:val="left" w:pos="1702"/>
        </w:tabs>
        <w:rPr>
          <w:rFonts w:ascii="Tahoma" w:hAnsi="Tahoma" w:cs="Tahoma"/>
        </w:rPr>
      </w:pPr>
    </w:p>
    <w:p w:rsidR="00856F7B" w:rsidRPr="00856F7B" w:rsidRDefault="00104E2A" w:rsidP="00287200">
      <w:pPr>
        <w:keepNext/>
        <w:tabs>
          <w:tab w:val="left" w:pos="851"/>
          <w:tab w:val="left" w:pos="1702"/>
        </w:tabs>
        <w:jc w:val="both"/>
        <w:rPr>
          <w:rFonts w:ascii="Tahoma" w:hAnsi="Tahoma" w:cs="Tahoma"/>
          <w:b/>
        </w:rPr>
      </w:pPr>
      <w:r>
        <w:rPr>
          <w:rFonts w:ascii="Tahoma" w:hAnsi="Tahoma" w:cs="Tahoma"/>
          <w:b/>
        </w:rPr>
        <w:t>I.</w:t>
      </w:r>
      <w:r>
        <w:rPr>
          <w:rFonts w:ascii="Tahoma" w:hAnsi="Tahoma" w:cs="Tahoma"/>
          <w:b/>
        </w:rPr>
        <w:tab/>
        <w:t>UVODNE DOLOČBE</w:t>
      </w:r>
    </w:p>
    <w:p w:rsidR="00856F7B" w:rsidRPr="00856F7B" w:rsidRDefault="00856F7B" w:rsidP="00287200">
      <w:pPr>
        <w:keepNext/>
        <w:tabs>
          <w:tab w:val="left" w:pos="709"/>
          <w:tab w:val="left" w:pos="1702"/>
        </w:tabs>
        <w:jc w:val="both"/>
        <w:rPr>
          <w:rFonts w:ascii="Tahoma" w:hAnsi="Tahoma" w:cs="Tahoma"/>
          <w:b/>
        </w:rPr>
      </w:pPr>
    </w:p>
    <w:p w:rsidR="00856F7B" w:rsidRPr="00856F7B" w:rsidRDefault="00856F7B" w:rsidP="00287200">
      <w:pPr>
        <w:keepNext/>
        <w:numPr>
          <w:ilvl w:val="1"/>
          <w:numId w:val="6"/>
        </w:numPr>
        <w:tabs>
          <w:tab w:val="clear" w:pos="1440"/>
        </w:tabs>
        <w:ind w:left="426" w:hanging="426"/>
        <w:jc w:val="center"/>
        <w:rPr>
          <w:rFonts w:ascii="Tahoma" w:hAnsi="Tahoma" w:cs="Tahoma"/>
        </w:rPr>
      </w:pPr>
      <w:r w:rsidRPr="00856F7B">
        <w:rPr>
          <w:rFonts w:ascii="Tahoma" w:hAnsi="Tahoma" w:cs="Tahoma"/>
        </w:rPr>
        <w:t>člen</w:t>
      </w:r>
    </w:p>
    <w:p w:rsidR="00856F7B" w:rsidRPr="00856F7B" w:rsidRDefault="00856F7B" w:rsidP="00287200">
      <w:pPr>
        <w:keepNext/>
        <w:tabs>
          <w:tab w:val="left" w:pos="1702"/>
        </w:tabs>
        <w:jc w:val="center"/>
        <w:rPr>
          <w:rFonts w:ascii="Tahoma" w:hAnsi="Tahoma" w:cs="Tahoma"/>
        </w:rPr>
      </w:pPr>
    </w:p>
    <w:p w:rsidR="00422D72" w:rsidRDefault="00422D72" w:rsidP="00287200">
      <w:pPr>
        <w:keepNext/>
        <w:jc w:val="both"/>
        <w:rPr>
          <w:rFonts w:ascii="Tahoma" w:hAnsi="Tahoma" w:cs="Tahoma"/>
        </w:rPr>
      </w:pPr>
      <w:r>
        <w:rPr>
          <w:rFonts w:ascii="Tahoma" w:hAnsi="Tahoma" w:cs="Tahoma"/>
        </w:rPr>
        <w:t xml:space="preserve">Stranki okvirnega sporazuma </w:t>
      </w:r>
      <w:r w:rsidRPr="00C509F8">
        <w:rPr>
          <w:rFonts w:ascii="Tahoma" w:hAnsi="Tahoma" w:cs="Tahoma"/>
        </w:rPr>
        <w:t xml:space="preserve">ugotavljata, </w:t>
      </w:r>
      <w:r>
        <w:rPr>
          <w:rFonts w:ascii="Tahoma" w:hAnsi="Tahoma" w:cs="Tahoma"/>
        </w:rPr>
        <w:t>da je JAVNI HOLDING Ljubljana, d.o.o., Verovškova ulica 70, 1000 Ljubljana, na podlagi pooblastila naročnika</w:t>
      </w:r>
      <w:r w:rsidRPr="00AC30C9">
        <w:rPr>
          <w:rFonts w:ascii="Tahoma" w:hAnsi="Tahoma" w:cs="Tahoma"/>
        </w:rPr>
        <w:t xml:space="preserve"> izvedel postopek</w:t>
      </w:r>
      <w:r>
        <w:rPr>
          <w:rFonts w:ascii="Tahoma" w:hAnsi="Tahoma" w:cs="Tahoma"/>
        </w:rPr>
        <w:t xml:space="preserve"> za oddajo</w:t>
      </w:r>
      <w:r w:rsidRPr="00AC30C9">
        <w:rPr>
          <w:rFonts w:ascii="Tahoma" w:hAnsi="Tahoma" w:cs="Tahoma"/>
        </w:rPr>
        <w:t xml:space="preserve"> javnega naročila št.</w:t>
      </w:r>
      <w:r>
        <w:rPr>
          <w:rFonts w:ascii="Tahoma" w:hAnsi="Tahoma" w:cs="Tahoma"/>
        </w:rPr>
        <w:t xml:space="preserve"> </w:t>
      </w:r>
      <w:r w:rsidR="00A2211F">
        <w:rPr>
          <w:rFonts w:ascii="Tahoma" w:hAnsi="Tahoma" w:cs="Tahoma"/>
        </w:rPr>
        <w:t>SNAGA-71/18</w:t>
      </w:r>
      <w:r>
        <w:rPr>
          <w:rFonts w:ascii="Tahoma" w:hAnsi="Tahoma" w:cs="Tahoma"/>
        </w:rPr>
        <w:t xml:space="preserve"> po postopku oddaje naročila male vrednosti v skladu s 47. </w:t>
      </w:r>
      <w:r w:rsidRPr="003875B4">
        <w:rPr>
          <w:rFonts w:ascii="Tahoma" w:hAnsi="Tahoma" w:cs="Tahoma"/>
        </w:rPr>
        <w:t>členom</w:t>
      </w:r>
      <w:r>
        <w:rPr>
          <w:rFonts w:ascii="Tahoma" w:hAnsi="Tahoma" w:cs="Tahoma"/>
        </w:rPr>
        <w:t xml:space="preserve"> Zakona o javnem naročanju (</w:t>
      </w:r>
      <w:r w:rsidRPr="006E0A56">
        <w:rPr>
          <w:rFonts w:ascii="Tahoma" w:hAnsi="Tahoma" w:cs="Tahoma"/>
        </w:rPr>
        <w:t xml:space="preserve">Ur. l. RS, št. </w:t>
      </w:r>
      <w:r>
        <w:rPr>
          <w:rFonts w:ascii="Tahoma" w:hAnsi="Tahoma" w:cs="Tahoma"/>
        </w:rPr>
        <w:t>91/15; v nadaljnjem besedilu: ZJN-3)</w:t>
      </w:r>
      <w:r w:rsidRPr="00AC30C9">
        <w:rPr>
          <w:rFonts w:ascii="Tahoma" w:hAnsi="Tahoma" w:cs="Tahoma"/>
        </w:rPr>
        <w:t>, objavl</w:t>
      </w:r>
      <w:r>
        <w:rPr>
          <w:rFonts w:ascii="Tahoma" w:hAnsi="Tahoma" w:cs="Tahoma"/>
        </w:rPr>
        <w:t xml:space="preserve">jeno na Portalu javnih naročil dne __________ </w:t>
      </w:r>
      <w:r w:rsidRPr="00AC30C9">
        <w:rPr>
          <w:rFonts w:ascii="Tahoma" w:hAnsi="Tahoma" w:cs="Tahoma"/>
        </w:rPr>
        <w:t xml:space="preserve">, </w:t>
      </w:r>
      <w:r>
        <w:rPr>
          <w:rFonts w:ascii="Tahoma" w:hAnsi="Tahoma" w:cs="Tahoma"/>
        </w:rPr>
        <w:t xml:space="preserve">pod št. objave _______________ </w:t>
      </w:r>
      <w:r w:rsidRPr="00C509F8">
        <w:rPr>
          <w:rFonts w:ascii="Tahoma" w:hAnsi="Tahoma" w:cs="Tahoma"/>
        </w:rPr>
        <w:t xml:space="preserve">z namenom sklenitve </w:t>
      </w:r>
      <w:r>
        <w:rPr>
          <w:rFonts w:ascii="Tahoma" w:hAnsi="Tahoma" w:cs="Tahoma"/>
        </w:rPr>
        <w:t xml:space="preserve">okvirnega sporazuma </w:t>
      </w:r>
      <w:r w:rsidRPr="00C509F8">
        <w:rPr>
          <w:rFonts w:ascii="Tahoma" w:hAnsi="Tahoma" w:cs="Tahoma"/>
        </w:rPr>
        <w:t>za</w:t>
      </w:r>
      <w:r>
        <w:rPr>
          <w:rFonts w:ascii="Tahoma" w:hAnsi="Tahoma" w:cs="Tahoma"/>
        </w:rPr>
        <w:t xml:space="preserve"> »</w:t>
      </w:r>
      <w:r w:rsidR="00126C32">
        <w:rPr>
          <w:rFonts w:ascii="Tahoma" w:hAnsi="Tahoma" w:cs="Tahoma"/>
          <w:b/>
        </w:rPr>
        <w:t>O</w:t>
      </w:r>
      <w:r w:rsidR="00126C32" w:rsidRPr="00126C32">
        <w:rPr>
          <w:rFonts w:ascii="Tahoma" w:hAnsi="Tahoma" w:cs="Tahoma"/>
          <w:b/>
        </w:rPr>
        <w:t>dstranjevanje nevarnih gospodinjskih odpadkov</w:t>
      </w:r>
      <w:r>
        <w:rPr>
          <w:rFonts w:ascii="Tahoma" w:hAnsi="Tahoma" w:cs="Tahoma"/>
        </w:rPr>
        <w:t>«,</w:t>
      </w:r>
      <w:r w:rsidRPr="00C509F8">
        <w:rPr>
          <w:rFonts w:ascii="Tahoma" w:hAnsi="Tahoma" w:cs="Tahoma"/>
        </w:rPr>
        <w:t xml:space="preserve"> v katerem je </w:t>
      </w:r>
      <w:r>
        <w:rPr>
          <w:rFonts w:ascii="Tahoma" w:hAnsi="Tahoma" w:cs="Tahoma"/>
        </w:rPr>
        <w:t>naročnik izvajalca</w:t>
      </w:r>
      <w:r w:rsidRPr="00C509F8">
        <w:rPr>
          <w:rFonts w:ascii="Tahoma" w:hAnsi="Tahoma" w:cs="Tahoma"/>
        </w:rPr>
        <w:t xml:space="preserve"> izbral na podlagi </w:t>
      </w:r>
      <w:r>
        <w:rPr>
          <w:rFonts w:ascii="Tahoma" w:hAnsi="Tahoma" w:cs="Tahoma"/>
        </w:rPr>
        <w:t>cenovno</w:t>
      </w:r>
      <w:r w:rsidRPr="00C509F8">
        <w:rPr>
          <w:rFonts w:ascii="Tahoma" w:hAnsi="Tahoma" w:cs="Tahoma"/>
        </w:rPr>
        <w:t xml:space="preserve"> najugodnejše ponudbe in na podlagi pogojev, opredeljenih v </w:t>
      </w:r>
      <w:r>
        <w:rPr>
          <w:rFonts w:ascii="Tahoma" w:hAnsi="Tahoma" w:cs="Tahoma"/>
        </w:rPr>
        <w:t xml:space="preserve">razpisni </w:t>
      </w:r>
      <w:r w:rsidRPr="00C509F8">
        <w:rPr>
          <w:rFonts w:ascii="Tahoma" w:hAnsi="Tahoma" w:cs="Tahoma"/>
        </w:rPr>
        <w:t>dokumentaciji</w:t>
      </w:r>
      <w:r>
        <w:rPr>
          <w:rFonts w:ascii="Tahoma" w:hAnsi="Tahoma" w:cs="Tahoma"/>
        </w:rPr>
        <w:t xml:space="preserve"> št. </w:t>
      </w:r>
      <w:r w:rsidR="00A2211F">
        <w:rPr>
          <w:rFonts w:ascii="Tahoma" w:hAnsi="Tahoma" w:cs="Tahoma"/>
        </w:rPr>
        <w:t>SNAGA-71/18</w:t>
      </w:r>
      <w:r>
        <w:rPr>
          <w:rFonts w:ascii="Tahoma" w:hAnsi="Tahoma" w:cs="Tahoma"/>
        </w:rPr>
        <w:t>.</w:t>
      </w:r>
    </w:p>
    <w:p w:rsidR="007B607B" w:rsidRDefault="007B607B" w:rsidP="00287200">
      <w:pPr>
        <w:pStyle w:val="Telobesedila"/>
        <w:keepNext/>
        <w:widowControl/>
        <w:rPr>
          <w:rFonts w:ascii="Tahoma" w:hAnsi="Tahoma" w:cs="Tahoma"/>
          <w:b w:val="0"/>
        </w:rPr>
      </w:pPr>
    </w:p>
    <w:p w:rsidR="009B663C" w:rsidRDefault="009B663C" w:rsidP="00287200">
      <w:pPr>
        <w:pStyle w:val="Telobesedila"/>
        <w:keepNext/>
        <w:widowControl/>
        <w:rPr>
          <w:rFonts w:ascii="Tahoma" w:hAnsi="Tahoma" w:cs="Tahoma"/>
          <w:b w:val="0"/>
          <w:lang w:val="sl-SI"/>
        </w:rPr>
      </w:pPr>
      <w:r>
        <w:rPr>
          <w:rFonts w:ascii="Tahoma" w:hAnsi="Tahoma" w:cs="Tahoma"/>
          <w:b w:val="0"/>
          <w:lang w:val="sl-SI"/>
        </w:rPr>
        <w:t xml:space="preserve">Okvirni sporazum je sklenjen in pravno veljaven z dnem podpisa s strani obeh strank okvirnega sporazuma, pod pogojem iz </w:t>
      </w:r>
      <w:r w:rsidR="00DC0C80">
        <w:rPr>
          <w:rFonts w:ascii="Tahoma" w:hAnsi="Tahoma" w:cs="Tahoma"/>
          <w:b w:val="0"/>
          <w:color w:val="000000"/>
          <w:lang w:val="sl-SI"/>
        </w:rPr>
        <w:t>2</w:t>
      </w:r>
      <w:r w:rsidR="003C648D">
        <w:rPr>
          <w:rFonts w:ascii="Tahoma" w:hAnsi="Tahoma" w:cs="Tahoma"/>
          <w:b w:val="0"/>
          <w:color w:val="000000"/>
          <w:lang w:val="sl-SI"/>
        </w:rPr>
        <w:t>8</w:t>
      </w:r>
      <w:r>
        <w:rPr>
          <w:rFonts w:ascii="Tahoma" w:hAnsi="Tahoma" w:cs="Tahoma"/>
          <w:b w:val="0"/>
          <w:lang w:val="sl-SI"/>
        </w:rPr>
        <w:t xml:space="preserve">. člena tega okvirnega sporazuma, ter </w:t>
      </w:r>
      <w:r w:rsidR="00422D72">
        <w:rPr>
          <w:rFonts w:ascii="Tahoma" w:hAnsi="Tahoma" w:cs="Tahoma"/>
          <w:b w:val="0"/>
          <w:lang w:val="sl-SI"/>
        </w:rPr>
        <w:t xml:space="preserve">velja </w:t>
      </w:r>
      <w:r w:rsidR="00126C32">
        <w:rPr>
          <w:rFonts w:ascii="Tahoma" w:hAnsi="Tahoma" w:cs="Tahoma"/>
          <w:b w:val="0"/>
          <w:lang w:val="sl-SI"/>
        </w:rPr>
        <w:t>1</w:t>
      </w:r>
      <w:r w:rsidR="00BB007E">
        <w:rPr>
          <w:rFonts w:ascii="Tahoma" w:hAnsi="Tahoma" w:cs="Tahoma"/>
          <w:b w:val="0"/>
          <w:lang w:val="sl-SI"/>
        </w:rPr>
        <w:t>8</w:t>
      </w:r>
      <w:r>
        <w:rPr>
          <w:rFonts w:ascii="Tahoma" w:hAnsi="Tahoma" w:cs="Tahoma"/>
          <w:b w:val="0"/>
          <w:lang w:val="sl-SI"/>
        </w:rPr>
        <w:t xml:space="preserve"> (</w:t>
      </w:r>
      <w:r w:rsidR="00BB007E">
        <w:rPr>
          <w:rFonts w:ascii="Tahoma" w:hAnsi="Tahoma" w:cs="Tahoma"/>
          <w:b w:val="0"/>
          <w:lang w:val="sl-SI"/>
        </w:rPr>
        <w:t>osemnajst</w:t>
      </w:r>
      <w:r>
        <w:rPr>
          <w:rFonts w:ascii="Tahoma" w:hAnsi="Tahoma" w:cs="Tahoma"/>
          <w:b w:val="0"/>
          <w:lang w:val="sl-SI"/>
        </w:rPr>
        <w:t xml:space="preserve">) </w:t>
      </w:r>
      <w:r w:rsidR="00422D72">
        <w:rPr>
          <w:rFonts w:ascii="Tahoma" w:hAnsi="Tahoma" w:cs="Tahoma"/>
          <w:b w:val="0"/>
          <w:lang w:val="sl-SI"/>
        </w:rPr>
        <w:t>mesecev</w:t>
      </w:r>
      <w:r>
        <w:rPr>
          <w:rFonts w:ascii="Tahoma" w:hAnsi="Tahoma" w:cs="Tahoma"/>
          <w:b w:val="0"/>
          <w:lang w:val="sl-SI"/>
        </w:rPr>
        <w:t xml:space="preserve"> od </w:t>
      </w:r>
      <w:r>
        <w:rPr>
          <w:rFonts w:ascii="Tahoma" w:hAnsi="Tahoma" w:cs="Tahoma"/>
          <w:b w:val="0"/>
          <w:lang w:val="sl-SI"/>
        </w:rPr>
        <w:lastRenderedPageBreak/>
        <w:t>dneva sklenitve oziroma do izčrpanja</w:t>
      </w:r>
      <w:r w:rsidR="00422D72">
        <w:rPr>
          <w:rFonts w:ascii="Tahoma" w:hAnsi="Tahoma" w:cs="Tahoma"/>
          <w:b w:val="0"/>
          <w:lang w:val="sl-SI"/>
        </w:rPr>
        <w:t xml:space="preserve"> ocenjene</w:t>
      </w:r>
      <w:r>
        <w:rPr>
          <w:rFonts w:ascii="Tahoma" w:hAnsi="Tahoma" w:cs="Tahoma"/>
          <w:b w:val="0"/>
          <w:lang w:val="sl-SI"/>
        </w:rPr>
        <w:t xml:space="preserve"> vrednosti iz</w:t>
      </w:r>
      <w:r w:rsidR="00422D72">
        <w:rPr>
          <w:rFonts w:ascii="Tahoma" w:hAnsi="Tahoma" w:cs="Tahoma"/>
          <w:b w:val="0"/>
          <w:lang w:val="sl-SI"/>
        </w:rPr>
        <w:t xml:space="preserve"> prvega odstavka</w:t>
      </w:r>
      <w:r>
        <w:rPr>
          <w:rFonts w:ascii="Tahoma" w:hAnsi="Tahoma" w:cs="Tahoma"/>
          <w:b w:val="0"/>
          <w:lang w:val="sl-SI"/>
        </w:rPr>
        <w:t xml:space="preserve"> </w:t>
      </w:r>
      <w:r w:rsidRPr="00AA58F2">
        <w:rPr>
          <w:rFonts w:ascii="Tahoma" w:hAnsi="Tahoma" w:cs="Tahoma"/>
          <w:b w:val="0"/>
          <w:color w:val="000000"/>
          <w:lang w:val="sl-SI"/>
        </w:rPr>
        <w:t>3</w:t>
      </w:r>
      <w:r>
        <w:rPr>
          <w:rFonts w:ascii="Tahoma" w:hAnsi="Tahoma" w:cs="Tahoma"/>
          <w:b w:val="0"/>
          <w:lang w:val="sl-SI"/>
        </w:rPr>
        <w:t>. člena tega okvirnega sporazuma, kar nastopi prej.</w:t>
      </w:r>
    </w:p>
    <w:p w:rsidR="00D96A24" w:rsidRDefault="00D96A24" w:rsidP="00287200">
      <w:pPr>
        <w:pStyle w:val="Telobesedila"/>
        <w:keepNext/>
        <w:widowControl/>
        <w:rPr>
          <w:rFonts w:ascii="Tahoma" w:hAnsi="Tahoma" w:cs="Tahoma"/>
          <w:b w:val="0"/>
          <w:lang w:val="sl-SI"/>
        </w:rPr>
      </w:pPr>
    </w:p>
    <w:p w:rsidR="0067582A" w:rsidRDefault="00C03DC3" w:rsidP="00287200">
      <w:pPr>
        <w:keepNext/>
        <w:numPr>
          <w:ilvl w:val="0"/>
          <w:numId w:val="8"/>
        </w:numPr>
        <w:tabs>
          <w:tab w:val="clear" w:pos="1440"/>
          <w:tab w:val="left" w:pos="851"/>
          <w:tab w:val="left" w:pos="1702"/>
        </w:tabs>
        <w:ind w:hanging="1440"/>
        <w:jc w:val="both"/>
        <w:rPr>
          <w:rFonts w:ascii="Tahoma" w:hAnsi="Tahoma" w:cs="Tahoma"/>
          <w:b/>
        </w:rPr>
      </w:pPr>
      <w:r>
        <w:rPr>
          <w:rFonts w:ascii="Tahoma" w:hAnsi="Tahoma" w:cs="Tahoma"/>
          <w:b/>
        </w:rPr>
        <w:t xml:space="preserve">PREDMET </w:t>
      </w:r>
      <w:r w:rsidR="004405F4">
        <w:rPr>
          <w:rFonts w:ascii="Tahoma" w:hAnsi="Tahoma" w:cs="Tahoma"/>
          <w:b/>
        </w:rPr>
        <w:t>OKVIRNEGA SPORAZUMA</w:t>
      </w:r>
    </w:p>
    <w:p w:rsidR="0067582A" w:rsidRPr="0067582A" w:rsidRDefault="0067582A" w:rsidP="00287200">
      <w:pPr>
        <w:keepNext/>
        <w:tabs>
          <w:tab w:val="left" w:pos="1080"/>
          <w:tab w:val="left" w:pos="1702"/>
        </w:tabs>
        <w:ind w:left="360"/>
        <w:jc w:val="both"/>
        <w:rPr>
          <w:rFonts w:ascii="Tahoma" w:hAnsi="Tahoma" w:cs="Tahoma"/>
          <w:b/>
        </w:rPr>
      </w:pPr>
    </w:p>
    <w:p w:rsidR="00764D21" w:rsidRDefault="0067582A" w:rsidP="00287200">
      <w:pPr>
        <w:keepNext/>
        <w:numPr>
          <w:ilvl w:val="1"/>
          <w:numId w:val="6"/>
        </w:numPr>
        <w:tabs>
          <w:tab w:val="clear" w:pos="1440"/>
        </w:tabs>
        <w:ind w:left="426" w:hanging="426"/>
        <w:jc w:val="center"/>
        <w:rPr>
          <w:rFonts w:ascii="Tahoma" w:hAnsi="Tahoma" w:cs="Tahoma"/>
        </w:rPr>
      </w:pPr>
      <w:r>
        <w:rPr>
          <w:rFonts w:ascii="Tahoma" w:hAnsi="Tahoma" w:cs="Tahoma"/>
        </w:rPr>
        <w:t>člen</w:t>
      </w:r>
    </w:p>
    <w:p w:rsidR="0067582A" w:rsidRDefault="0067582A" w:rsidP="00287200">
      <w:pPr>
        <w:keepNext/>
        <w:tabs>
          <w:tab w:val="left" w:pos="1702"/>
        </w:tabs>
        <w:jc w:val="both"/>
        <w:rPr>
          <w:rFonts w:ascii="Tahoma" w:hAnsi="Tahoma" w:cs="Tahoma"/>
        </w:rPr>
      </w:pPr>
    </w:p>
    <w:p w:rsidR="00C74DC7" w:rsidRDefault="004405F4" w:rsidP="00287200">
      <w:pPr>
        <w:keepNext/>
        <w:tabs>
          <w:tab w:val="left" w:pos="1702"/>
        </w:tabs>
        <w:jc w:val="both"/>
        <w:rPr>
          <w:rFonts w:ascii="Tahoma" w:hAnsi="Tahoma" w:cs="Tahoma"/>
        </w:rPr>
      </w:pPr>
      <w:r w:rsidRPr="004405F4">
        <w:rPr>
          <w:rFonts w:ascii="Tahoma" w:hAnsi="Tahoma" w:cs="Tahoma"/>
        </w:rPr>
        <w:t xml:space="preserve">Predmet tega okvirnega sporazuma </w:t>
      </w:r>
      <w:r w:rsidR="002B1F57">
        <w:rPr>
          <w:rFonts w:ascii="Tahoma" w:hAnsi="Tahoma" w:cs="Tahoma"/>
        </w:rPr>
        <w:t xml:space="preserve">je </w:t>
      </w:r>
      <w:r w:rsidR="00DC0C80">
        <w:rPr>
          <w:rFonts w:ascii="Tahoma" w:hAnsi="Tahoma" w:cs="Tahoma"/>
        </w:rPr>
        <w:t>odstranjevanje</w:t>
      </w:r>
      <w:r w:rsidR="00126C32">
        <w:rPr>
          <w:rFonts w:ascii="Tahoma" w:hAnsi="Tahoma" w:cs="Tahoma"/>
        </w:rPr>
        <w:t xml:space="preserve"> nevarnih gospodinjskih odpadkov iz Sklopa ….,</w:t>
      </w:r>
      <w:r w:rsidR="00C74DC7">
        <w:rPr>
          <w:rFonts w:ascii="Tahoma" w:hAnsi="Tahoma" w:cs="Tahoma"/>
        </w:rPr>
        <w:t xml:space="preserve"> in sicer:</w:t>
      </w:r>
    </w:p>
    <w:p w:rsidR="00C74DC7" w:rsidRDefault="00C74DC7" w:rsidP="00287200">
      <w:pPr>
        <w:keepNext/>
        <w:tabs>
          <w:tab w:val="left" w:pos="1702"/>
        </w:tabs>
        <w:jc w:val="both"/>
        <w:rPr>
          <w:rFonts w:ascii="Tahoma" w:hAnsi="Tahoma" w:cs="Tahoma"/>
        </w:rPr>
      </w:pPr>
      <w:r>
        <w:rPr>
          <w:rFonts w:ascii="Tahoma" w:hAnsi="Tahoma" w:cs="Tahoma"/>
        </w:rPr>
        <w:t>………………………..</w:t>
      </w:r>
    </w:p>
    <w:p w:rsidR="00C74DC7" w:rsidRDefault="00C74DC7" w:rsidP="00287200">
      <w:pPr>
        <w:keepNext/>
        <w:tabs>
          <w:tab w:val="left" w:pos="1702"/>
        </w:tabs>
        <w:jc w:val="both"/>
        <w:rPr>
          <w:rFonts w:ascii="Tahoma" w:hAnsi="Tahoma" w:cs="Tahoma"/>
        </w:rPr>
      </w:pPr>
      <w:r>
        <w:rPr>
          <w:rFonts w:ascii="Tahoma" w:hAnsi="Tahoma" w:cs="Tahoma"/>
        </w:rPr>
        <w:t>……………………….</w:t>
      </w:r>
    </w:p>
    <w:p w:rsidR="00C74DC7" w:rsidRDefault="00C74DC7" w:rsidP="00287200">
      <w:pPr>
        <w:keepNext/>
        <w:tabs>
          <w:tab w:val="left" w:pos="1702"/>
        </w:tabs>
        <w:jc w:val="both"/>
        <w:rPr>
          <w:rFonts w:ascii="Tahoma" w:hAnsi="Tahoma" w:cs="Tahoma"/>
        </w:rPr>
      </w:pPr>
      <w:r>
        <w:rPr>
          <w:rFonts w:ascii="Tahoma" w:hAnsi="Tahoma" w:cs="Tahoma"/>
        </w:rPr>
        <w:t>…</w:t>
      </w:r>
      <w:r w:rsidR="00BB007E">
        <w:rPr>
          <w:rFonts w:ascii="Tahoma" w:hAnsi="Tahoma" w:cs="Tahoma"/>
        </w:rPr>
        <w:t xml:space="preserve">…………………… </w:t>
      </w:r>
      <w:r>
        <w:rPr>
          <w:rFonts w:ascii="Tahoma" w:hAnsi="Tahoma" w:cs="Tahoma"/>
        </w:rPr>
        <w:t>, (</w:t>
      </w:r>
      <w:r w:rsidRPr="00C74DC7">
        <w:rPr>
          <w:rFonts w:ascii="Tahoma" w:hAnsi="Tahoma" w:cs="Tahoma"/>
          <w:i/>
        </w:rPr>
        <w:t>naročnik bo pri pripravi okvirnega sporazuma za izbranega ponudnika za posamezni sklop vnesel vrste odpadkov, ki so predmet odstranjevanja v posameznem sklopu</w:t>
      </w:r>
      <w:r>
        <w:rPr>
          <w:rFonts w:ascii="Tahoma" w:hAnsi="Tahoma" w:cs="Tahoma"/>
        </w:rPr>
        <w:t>)</w:t>
      </w:r>
      <w:r w:rsidR="00961138">
        <w:rPr>
          <w:rFonts w:ascii="Tahoma" w:hAnsi="Tahoma" w:cs="Tahoma"/>
        </w:rPr>
        <w:t>,</w:t>
      </w:r>
    </w:p>
    <w:p w:rsidR="007A7E23" w:rsidRDefault="00126C32" w:rsidP="00287200">
      <w:pPr>
        <w:keepNext/>
        <w:tabs>
          <w:tab w:val="left" w:pos="1702"/>
        </w:tabs>
        <w:jc w:val="both"/>
        <w:rPr>
          <w:rFonts w:ascii="Tahoma" w:hAnsi="Tahoma" w:cs="Tahoma"/>
        </w:rPr>
      </w:pPr>
      <w:r>
        <w:rPr>
          <w:rFonts w:ascii="Tahoma" w:hAnsi="Tahoma" w:cs="Tahoma"/>
        </w:rPr>
        <w:t>ki se zbirajo in začasno skladiščijo na Odlagališču nenevarnih odpadkov Barje</w:t>
      </w:r>
      <w:r w:rsidRPr="00BF58DA">
        <w:rPr>
          <w:rFonts w:ascii="Tahoma" w:hAnsi="Tahoma" w:cs="Tahoma"/>
        </w:rPr>
        <w:t xml:space="preserve"> v Ljubljani, Cesta dveh cesarjev</w:t>
      </w:r>
      <w:r>
        <w:rPr>
          <w:rFonts w:ascii="Tahoma" w:hAnsi="Tahoma" w:cs="Tahoma"/>
        </w:rPr>
        <w:t xml:space="preserve"> 101, 1000 Ljubljana (v nadaljevanju: Odlagališče Barje)</w:t>
      </w:r>
      <w:r w:rsidR="00BB007E">
        <w:rPr>
          <w:rFonts w:ascii="Tahoma" w:hAnsi="Tahoma" w:cs="Tahoma"/>
        </w:rPr>
        <w:t xml:space="preserve"> </w:t>
      </w:r>
      <w:r w:rsidR="00BB007E" w:rsidRPr="00D96A24">
        <w:rPr>
          <w:rFonts w:ascii="Tahoma" w:hAnsi="Tahoma" w:cs="Tahoma"/>
        </w:rPr>
        <w:t>in na lokaciji Remont, Cesta dveh cesarjev 111, 1000 Ljubljana (v nadaljevanju: lokacija Remont)</w:t>
      </w:r>
      <w:r w:rsidR="004405F4" w:rsidRPr="004405F4">
        <w:rPr>
          <w:rFonts w:ascii="Tahoma" w:hAnsi="Tahoma" w:cs="Tahoma"/>
        </w:rPr>
        <w:t>, kater</w:t>
      </w:r>
      <w:r w:rsidR="00BB007E">
        <w:rPr>
          <w:rFonts w:ascii="Tahoma" w:hAnsi="Tahoma" w:cs="Tahoma"/>
        </w:rPr>
        <w:t>ih</w:t>
      </w:r>
      <w:r w:rsidR="004405F4" w:rsidRPr="004405F4">
        <w:rPr>
          <w:rFonts w:ascii="Tahoma" w:hAnsi="Tahoma" w:cs="Tahoma"/>
        </w:rPr>
        <w:t xml:space="preserve"> opredelitev, količine in opis </w:t>
      </w:r>
      <w:r w:rsidR="001C1772">
        <w:rPr>
          <w:rFonts w:ascii="Tahoma" w:hAnsi="Tahoma" w:cs="Tahoma"/>
        </w:rPr>
        <w:t>so</w:t>
      </w:r>
      <w:r w:rsidR="004405F4" w:rsidRPr="004405F4">
        <w:rPr>
          <w:rFonts w:ascii="Tahoma" w:hAnsi="Tahoma" w:cs="Tahoma"/>
        </w:rPr>
        <w:t xml:space="preserve"> razvid</w:t>
      </w:r>
      <w:r w:rsidR="001C1772">
        <w:rPr>
          <w:rFonts w:ascii="Tahoma" w:hAnsi="Tahoma" w:cs="Tahoma"/>
        </w:rPr>
        <w:t>ni</w:t>
      </w:r>
      <w:r w:rsidR="004405F4" w:rsidRPr="004405F4">
        <w:rPr>
          <w:rFonts w:ascii="Tahoma" w:hAnsi="Tahoma" w:cs="Tahoma"/>
        </w:rPr>
        <w:t xml:space="preserve"> iz ponudbe</w:t>
      </w:r>
      <w:r w:rsidR="00125EAA">
        <w:rPr>
          <w:rFonts w:ascii="Tahoma" w:hAnsi="Tahoma" w:cs="Tahoma"/>
        </w:rPr>
        <w:t xml:space="preserve"> izvajalca </w:t>
      </w:r>
      <w:r w:rsidR="00145F0E">
        <w:rPr>
          <w:rFonts w:ascii="Tahoma" w:hAnsi="Tahoma" w:cs="Tahoma"/>
        </w:rPr>
        <w:t>št. ________________</w:t>
      </w:r>
      <w:r w:rsidR="004405F4" w:rsidRPr="004405F4">
        <w:rPr>
          <w:rFonts w:ascii="Tahoma" w:hAnsi="Tahoma" w:cs="Tahoma"/>
        </w:rPr>
        <w:t xml:space="preserve"> z dne ___________</w:t>
      </w:r>
      <w:r w:rsidR="00F64A9D">
        <w:rPr>
          <w:rFonts w:ascii="Tahoma" w:hAnsi="Tahoma" w:cs="Tahoma"/>
        </w:rPr>
        <w:t xml:space="preserve"> </w:t>
      </w:r>
      <w:r w:rsidR="00DC0C80">
        <w:rPr>
          <w:rFonts w:ascii="Tahoma" w:hAnsi="Tahoma" w:cs="Tahoma"/>
        </w:rPr>
        <w:t xml:space="preserve"> (v nadaljevanju: ponudba izvajalca)</w:t>
      </w:r>
      <w:r w:rsidR="00F64A9D">
        <w:rPr>
          <w:rFonts w:ascii="Tahoma" w:hAnsi="Tahoma" w:cs="Tahoma"/>
        </w:rPr>
        <w:t>,</w:t>
      </w:r>
      <w:r w:rsidR="004405F4" w:rsidRPr="004405F4">
        <w:rPr>
          <w:rFonts w:ascii="Tahoma" w:hAnsi="Tahoma" w:cs="Tahoma"/>
        </w:rPr>
        <w:t xml:space="preserve"> ki </w:t>
      </w:r>
      <w:r w:rsidR="00125EAA">
        <w:rPr>
          <w:rFonts w:ascii="Tahoma" w:hAnsi="Tahoma" w:cs="Tahoma"/>
        </w:rPr>
        <w:t>je</w:t>
      </w:r>
      <w:r w:rsidR="004405F4" w:rsidRPr="004405F4">
        <w:rPr>
          <w:rFonts w:ascii="Tahoma" w:hAnsi="Tahoma" w:cs="Tahoma"/>
        </w:rPr>
        <w:t xml:space="preserve"> sestavni del tega okvirnega sporazuma</w:t>
      </w:r>
      <w:r w:rsidR="00125EAA">
        <w:rPr>
          <w:rFonts w:ascii="Tahoma" w:hAnsi="Tahoma" w:cs="Tahoma"/>
        </w:rPr>
        <w:t>.</w:t>
      </w:r>
    </w:p>
    <w:p w:rsidR="004405F4" w:rsidRDefault="004405F4" w:rsidP="00287200">
      <w:pPr>
        <w:keepNext/>
        <w:tabs>
          <w:tab w:val="left" w:pos="1702"/>
        </w:tabs>
        <w:jc w:val="both"/>
        <w:rPr>
          <w:rFonts w:ascii="Tahoma" w:hAnsi="Tahoma" w:cs="Tahoma"/>
        </w:rPr>
      </w:pPr>
    </w:p>
    <w:p w:rsidR="00126C32" w:rsidRDefault="00126C32" w:rsidP="00287200">
      <w:pPr>
        <w:keepNext/>
        <w:tabs>
          <w:tab w:val="left" w:pos="1702"/>
        </w:tabs>
        <w:jc w:val="both"/>
        <w:rPr>
          <w:rFonts w:ascii="Tahoma" w:hAnsi="Tahoma" w:cs="Tahoma"/>
        </w:rPr>
      </w:pPr>
      <w:r>
        <w:rPr>
          <w:rFonts w:ascii="Tahoma" w:hAnsi="Tahoma" w:cs="Tahoma"/>
        </w:rPr>
        <w:t>Izvajalec bo moral odstraniti</w:t>
      </w:r>
      <w:r w:rsidRPr="00BF58DA">
        <w:rPr>
          <w:rFonts w:ascii="Tahoma" w:hAnsi="Tahoma" w:cs="Tahoma"/>
        </w:rPr>
        <w:t xml:space="preserve"> še eventualne druge nevarne gospodinjske odpadke, ki niso </w:t>
      </w:r>
      <w:r>
        <w:rPr>
          <w:rFonts w:ascii="Tahoma" w:hAnsi="Tahoma" w:cs="Tahoma"/>
        </w:rPr>
        <w:t>navedeni v ponudbi</w:t>
      </w:r>
      <w:r w:rsidR="00DC0C80">
        <w:rPr>
          <w:rFonts w:ascii="Tahoma" w:hAnsi="Tahoma" w:cs="Tahoma"/>
        </w:rPr>
        <w:t xml:space="preserve"> izvajalca</w:t>
      </w:r>
      <w:r w:rsidRPr="00BF58DA">
        <w:rPr>
          <w:rFonts w:ascii="Tahoma" w:hAnsi="Tahoma" w:cs="Tahoma"/>
        </w:rPr>
        <w:t>, po posebnem dogovoru z naročnikom</w:t>
      </w:r>
      <w:r>
        <w:rPr>
          <w:rFonts w:ascii="Tahoma" w:hAnsi="Tahoma" w:cs="Tahoma"/>
        </w:rPr>
        <w:t>.</w:t>
      </w:r>
    </w:p>
    <w:p w:rsidR="00E801D4" w:rsidRDefault="00E801D4" w:rsidP="00287200">
      <w:pPr>
        <w:keepNext/>
        <w:tabs>
          <w:tab w:val="left" w:pos="1702"/>
        </w:tabs>
        <w:jc w:val="both"/>
        <w:rPr>
          <w:rFonts w:ascii="Tahoma" w:hAnsi="Tahoma" w:cs="Tahoma"/>
        </w:rPr>
      </w:pPr>
    </w:p>
    <w:p w:rsidR="00126C32" w:rsidRDefault="00126C32" w:rsidP="00287200">
      <w:pPr>
        <w:keepNext/>
        <w:jc w:val="both"/>
        <w:rPr>
          <w:rFonts w:ascii="Tahoma" w:hAnsi="Tahoma" w:cs="Tahoma"/>
        </w:rPr>
      </w:pPr>
      <w:r w:rsidRPr="00DD1D40">
        <w:rPr>
          <w:rFonts w:ascii="Tahoma" w:hAnsi="Tahoma" w:cs="Tahoma"/>
        </w:rPr>
        <w:t>Količine, navedene v posameznih postavkah</w:t>
      </w:r>
      <w:r w:rsidR="00DC0C80">
        <w:rPr>
          <w:rFonts w:ascii="Tahoma" w:hAnsi="Tahoma" w:cs="Tahoma"/>
        </w:rPr>
        <w:t xml:space="preserve"> ponudbe izvajalca</w:t>
      </w:r>
      <w:r w:rsidRPr="00DD1D40">
        <w:rPr>
          <w:rFonts w:ascii="Tahoma" w:hAnsi="Tahoma" w:cs="Tahoma"/>
        </w:rPr>
        <w:t xml:space="preserve">, so v času </w:t>
      </w:r>
      <w:r w:rsidRPr="00D15898">
        <w:rPr>
          <w:rFonts w:ascii="Tahoma" w:hAnsi="Tahoma" w:cs="Tahoma"/>
        </w:rPr>
        <w:t>veljavnosti okvirnega sporazuma okvirne</w:t>
      </w:r>
      <w:r w:rsidRPr="00DD1D40">
        <w:rPr>
          <w:rFonts w:ascii="Tahoma" w:hAnsi="Tahoma" w:cs="Tahoma"/>
        </w:rPr>
        <w:t xml:space="preserve"> </w:t>
      </w:r>
      <w:r>
        <w:rPr>
          <w:rFonts w:ascii="Tahoma" w:hAnsi="Tahoma" w:cs="Tahoma"/>
        </w:rPr>
        <w:t>in za naročnika niso zavezujoče</w:t>
      </w:r>
      <w:r w:rsidRPr="00DD1D40">
        <w:rPr>
          <w:rFonts w:ascii="Tahoma" w:hAnsi="Tahoma" w:cs="Tahoma"/>
        </w:rPr>
        <w:t>.</w:t>
      </w:r>
      <w:r>
        <w:rPr>
          <w:rFonts w:ascii="Tahoma" w:hAnsi="Tahoma" w:cs="Tahoma"/>
        </w:rPr>
        <w:t xml:space="preserve"> Naročnik bo </w:t>
      </w:r>
      <w:r w:rsidR="00DC0C80">
        <w:rPr>
          <w:rFonts w:ascii="Tahoma" w:hAnsi="Tahoma" w:cs="Tahoma"/>
        </w:rPr>
        <w:t>odstranjevanje</w:t>
      </w:r>
      <w:r>
        <w:rPr>
          <w:rFonts w:ascii="Tahoma" w:hAnsi="Tahoma" w:cs="Tahoma"/>
        </w:rPr>
        <w:t xml:space="preserve"> nevarnih gospodinjskih odpadkov </w:t>
      </w:r>
      <w:r w:rsidR="001C1772">
        <w:rPr>
          <w:rFonts w:ascii="Tahoma" w:hAnsi="Tahoma" w:cs="Tahoma"/>
        </w:rPr>
        <w:t xml:space="preserve">(v nadaljevanju tudi: odpadki) </w:t>
      </w:r>
      <w:r>
        <w:rPr>
          <w:rFonts w:ascii="Tahoma" w:hAnsi="Tahoma" w:cs="Tahoma"/>
        </w:rPr>
        <w:t xml:space="preserve">naročal ves čas veljavnosti okvirnega sporazuma. </w:t>
      </w:r>
    </w:p>
    <w:p w:rsidR="00977549" w:rsidRPr="008D5E31" w:rsidRDefault="00977549" w:rsidP="00287200">
      <w:pPr>
        <w:keepNext/>
        <w:jc w:val="both"/>
        <w:rPr>
          <w:rFonts w:ascii="Tahoma" w:hAnsi="Tahoma" w:cs="Tahoma"/>
        </w:rPr>
      </w:pPr>
    </w:p>
    <w:p w:rsidR="00630109" w:rsidRDefault="00C60A4F" w:rsidP="00287200">
      <w:pPr>
        <w:keepNext/>
        <w:numPr>
          <w:ilvl w:val="0"/>
          <w:numId w:val="8"/>
        </w:numPr>
        <w:tabs>
          <w:tab w:val="clear" w:pos="1440"/>
          <w:tab w:val="left" w:pos="851"/>
          <w:tab w:val="left" w:pos="1702"/>
        </w:tabs>
        <w:ind w:hanging="1440"/>
        <w:jc w:val="both"/>
        <w:rPr>
          <w:rFonts w:ascii="Tahoma" w:hAnsi="Tahoma" w:cs="Tahoma"/>
          <w:b/>
        </w:rPr>
      </w:pPr>
      <w:r>
        <w:rPr>
          <w:rFonts w:ascii="Tahoma" w:hAnsi="Tahoma" w:cs="Tahoma"/>
          <w:b/>
        </w:rPr>
        <w:t>VREDNOST</w:t>
      </w:r>
      <w:r w:rsidR="00125EAA">
        <w:rPr>
          <w:rFonts w:ascii="Tahoma" w:hAnsi="Tahoma" w:cs="Tahoma"/>
          <w:b/>
        </w:rPr>
        <w:t xml:space="preserve"> OKVIRNE</w:t>
      </w:r>
      <w:r w:rsidR="00DC0C80">
        <w:rPr>
          <w:rFonts w:ascii="Tahoma" w:hAnsi="Tahoma" w:cs="Tahoma"/>
          <w:b/>
        </w:rPr>
        <w:t>GA</w:t>
      </w:r>
      <w:r w:rsidR="00125EAA">
        <w:rPr>
          <w:rFonts w:ascii="Tahoma" w:hAnsi="Tahoma" w:cs="Tahoma"/>
          <w:b/>
        </w:rPr>
        <w:t xml:space="preserve"> SPORAZUM</w:t>
      </w:r>
      <w:r w:rsidR="00DC0C80">
        <w:rPr>
          <w:rFonts w:ascii="Tahoma" w:hAnsi="Tahoma" w:cs="Tahoma"/>
          <w:b/>
        </w:rPr>
        <w:t>A</w:t>
      </w:r>
    </w:p>
    <w:p w:rsidR="00555417" w:rsidRPr="008B7D08" w:rsidRDefault="00555417" w:rsidP="00287200">
      <w:pPr>
        <w:keepNext/>
        <w:tabs>
          <w:tab w:val="left" w:pos="1080"/>
        </w:tabs>
        <w:ind w:left="360"/>
        <w:rPr>
          <w:rFonts w:ascii="Tahoma" w:hAnsi="Tahoma" w:cs="Tahoma"/>
          <w:b/>
        </w:rPr>
      </w:pPr>
    </w:p>
    <w:p w:rsidR="007B3CF9" w:rsidRPr="007B3CF9" w:rsidRDefault="00630109" w:rsidP="00287200">
      <w:pPr>
        <w:keepNext/>
        <w:numPr>
          <w:ilvl w:val="1"/>
          <w:numId w:val="6"/>
        </w:numPr>
        <w:tabs>
          <w:tab w:val="clear" w:pos="1440"/>
        </w:tabs>
        <w:ind w:left="426" w:hanging="426"/>
        <w:jc w:val="center"/>
        <w:rPr>
          <w:rFonts w:ascii="Tahoma" w:hAnsi="Tahoma" w:cs="Tahoma"/>
        </w:rPr>
      </w:pPr>
      <w:r w:rsidRPr="00856F7B">
        <w:rPr>
          <w:rFonts w:ascii="Tahoma" w:hAnsi="Tahoma" w:cs="Tahoma"/>
        </w:rPr>
        <w:t>člen</w:t>
      </w:r>
    </w:p>
    <w:p w:rsidR="007B3CF9" w:rsidRPr="003B6FEF" w:rsidRDefault="007B3CF9" w:rsidP="00287200">
      <w:pPr>
        <w:keepNext/>
        <w:jc w:val="both"/>
        <w:rPr>
          <w:rFonts w:ascii="Tahoma" w:hAnsi="Tahoma" w:cs="Tahoma"/>
        </w:rPr>
      </w:pPr>
    </w:p>
    <w:p w:rsidR="005E3D5E" w:rsidRPr="002202F6" w:rsidRDefault="005E3D5E" w:rsidP="00287200">
      <w:pPr>
        <w:pStyle w:val="Slog"/>
        <w:keepNext/>
        <w:jc w:val="both"/>
        <w:rPr>
          <w:rFonts w:ascii="Tahoma" w:hAnsi="Tahoma" w:cs="Tahoma"/>
          <w:sz w:val="20"/>
          <w:lang w:val="sl-SI"/>
        </w:rPr>
      </w:pPr>
      <w:r w:rsidRPr="00C509F8">
        <w:rPr>
          <w:rFonts w:ascii="Tahoma" w:hAnsi="Tahoma" w:cs="Tahoma"/>
          <w:sz w:val="20"/>
          <w:lang w:val="sl-SI"/>
        </w:rPr>
        <w:t>Ocenjena vrednost</w:t>
      </w:r>
      <w:r>
        <w:rPr>
          <w:rFonts w:ascii="Tahoma" w:hAnsi="Tahoma" w:cs="Tahoma"/>
          <w:sz w:val="20"/>
          <w:lang w:val="sl-SI"/>
        </w:rPr>
        <w:t xml:space="preserve"> tega okvirnega sporazuma</w:t>
      </w:r>
      <w:r w:rsidRPr="00C509F8">
        <w:rPr>
          <w:rFonts w:ascii="Tahoma" w:hAnsi="Tahoma" w:cs="Tahoma"/>
          <w:sz w:val="20"/>
          <w:lang w:val="sl-SI"/>
        </w:rPr>
        <w:t xml:space="preserve"> </w:t>
      </w:r>
      <w:r w:rsidRPr="00867A45">
        <w:rPr>
          <w:rFonts w:ascii="Tahoma" w:hAnsi="Tahoma" w:cs="Tahoma"/>
          <w:sz w:val="20"/>
          <w:lang w:val="sl-SI"/>
        </w:rPr>
        <w:t>za obdobje njegove veljavnosti znaša na dan skl</w:t>
      </w:r>
      <w:r>
        <w:rPr>
          <w:rFonts w:ascii="Tahoma" w:hAnsi="Tahoma" w:cs="Tahoma"/>
          <w:sz w:val="20"/>
          <w:lang w:val="sl-SI"/>
        </w:rPr>
        <w:t>enitve tega okvirnega sporazuma</w:t>
      </w:r>
      <w:r w:rsidRPr="002202F6">
        <w:rPr>
          <w:rFonts w:ascii="Tahoma" w:hAnsi="Tahoma" w:cs="Tahoma"/>
          <w:sz w:val="20"/>
          <w:lang w:val="sl-SI"/>
        </w:rPr>
        <w:t>:</w:t>
      </w:r>
    </w:p>
    <w:tbl>
      <w:tblPr>
        <w:tblW w:w="0" w:type="auto"/>
        <w:jc w:val="center"/>
        <w:tblBorders>
          <w:bottom w:val="single" w:sz="4" w:space="0" w:color="auto"/>
        </w:tblBorders>
        <w:tblLook w:val="04A0" w:firstRow="1" w:lastRow="0" w:firstColumn="1" w:lastColumn="0" w:noHBand="0" w:noVBand="1"/>
      </w:tblPr>
      <w:tblGrid>
        <w:gridCol w:w="3976"/>
      </w:tblGrid>
      <w:tr w:rsidR="005E3D5E" w:rsidTr="00BB4431">
        <w:trPr>
          <w:jc w:val="center"/>
        </w:trPr>
        <w:tc>
          <w:tcPr>
            <w:tcW w:w="0" w:type="auto"/>
            <w:shd w:val="clear" w:color="auto" w:fill="auto"/>
          </w:tcPr>
          <w:p w:rsidR="005E3D5E" w:rsidRPr="00571CB4" w:rsidRDefault="005E3D5E" w:rsidP="00287200">
            <w:pPr>
              <w:pStyle w:val="Navadensplet"/>
              <w:keepNext/>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rsidR="005E3D5E" w:rsidRDefault="005E3D5E" w:rsidP="00287200">
      <w:pPr>
        <w:pStyle w:val="Navadensplet"/>
        <w:keepNext/>
        <w:spacing w:before="0" w:beforeAutospacing="0" w:after="0" w:afterAutospacing="0"/>
        <w:jc w:val="both"/>
        <w:rPr>
          <w:rFonts w:ascii="Tahoma" w:hAnsi="Tahoma" w:cs="Tahoma"/>
          <w:sz w:val="20"/>
          <w:szCs w:val="20"/>
        </w:rPr>
      </w:pPr>
    </w:p>
    <w:p w:rsidR="005E3D5E" w:rsidRDefault="005E3D5E" w:rsidP="00287200">
      <w:pPr>
        <w:pStyle w:val="Navadensplet"/>
        <w:keepNext/>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rsidR="005E3D5E" w:rsidRDefault="005E3D5E" w:rsidP="00287200">
      <w:pPr>
        <w:pStyle w:val="tekst1"/>
        <w:keepNext/>
        <w:spacing w:before="0" w:line="240" w:lineRule="auto"/>
        <w:rPr>
          <w:rFonts w:ascii="Tahoma" w:hAnsi="Tahoma" w:cs="Tahoma"/>
          <w:sz w:val="20"/>
        </w:rPr>
      </w:pPr>
    </w:p>
    <w:p w:rsidR="005E3D5E" w:rsidRDefault="005E3D5E" w:rsidP="00287200">
      <w:pPr>
        <w:pStyle w:val="Slog"/>
        <w:keepNext/>
        <w:jc w:val="both"/>
        <w:rPr>
          <w:rFonts w:ascii="Tahoma" w:hAnsi="Tahoma" w:cs="Tahoma"/>
          <w:sz w:val="20"/>
          <w:lang w:val="sl-SI"/>
        </w:rPr>
      </w:pPr>
      <w:r w:rsidRPr="00041A73">
        <w:rPr>
          <w:rFonts w:ascii="Tahoma" w:hAnsi="Tahoma" w:cs="Tahoma"/>
          <w:sz w:val="20"/>
          <w:lang w:val="sl-SI"/>
        </w:rPr>
        <w:t xml:space="preserve">Ocenjena vrednost okvirnega sporazuma </w:t>
      </w:r>
      <w:r w:rsidRPr="00BC48B6">
        <w:rPr>
          <w:rFonts w:ascii="Tahoma" w:hAnsi="Tahoma" w:cs="Tahoma"/>
          <w:sz w:val="20"/>
          <w:lang w:val="sl-SI"/>
        </w:rPr>
        <w:t xml:space="preserve">ne vključuje DDV. DDV bo </w:t>
      </w:r>
      <w:r>
        <w:rPr>
          <w:rFonts w:ascii="Tahoma" w:hAnsi="Tahoma" w:cs="Tahoma"/>
          <w:sz w:val="20"/>
          <w:lang w:val="sl-SI"/>
        </w:rPr>
        <w:t>izvajalec</w:t>
      </w:r>
      <w:r w:rsidRPr="00BC48B6">
        <w:rPr>
          <w:rFonts w:ascii="Tahoma" w:hAnsi="Tahoma" w:cs="Tahoma"/>
          <w:sz w:val="20"/>
          <w:lang w:val="sl-SI"/>
        </w:rPr>
        <w:t xml:space="preserve"> zaračunal na podlagi veljavne zakonodaje.</w:t>
      </w:r>
    </w:p>
    <w:p w:rsidR="00125EAA" w:rsidRDefault="00125EAA" w:rsidP="00287200">
      <w:pPr>
        <w:pStyle w:val="Slog"/>
        <w:keepNext/>
        <w:jc w:val="both"/>
        <w:rPr>
          <w:rFonts w:ascii="Tahoma" w:hAnsi="Tahoma" w:cs="Tahoma"/>
          <w:sz w:val="20"/>
          <w:lang w:val="sl-SI"/>
        </w:rPr>
      </w:pPr>
    </w:p>
    <w:p w:rsidR="006529ED" w:rsidRDefault="006529ED" w:rsidP="00287200">
      <w:pPr>
        <w:keepNext/>
        <w:numPr>
          <w:ilvl w:val="1"/>
          <w:numId w:val="6"/>
        </w:numPr>
        <w:tabs>
          <w:tab w:val="clear" w:pos="1440"/>
        </w:tabs>
        <w:ind w:left="426" w:hanging="426"/>
        <w:jc w:val="center"/>
        <w:rPr>
          <w:rFonts w:ascii="Tahoma" w:hAnsi="Tahoma" w:cs="Tahoma"/>
        </w:rPr>
      </w:pPr>
      <w:r>
        <w:rPr>
          <w:rFonts w:ascii="Tahoma" w:hAnsi="Tahoma" w:cs="Tahoma"/>
        </w:rPr>
        <w:t>člen</w:t>
      </w:r>
    </w:p>
    <w:p w:rsidR="006529ED" w:rsidRDefault="006529ED" w:rsidP="00287200">
      <w:pPr>
        <w:keepNext/>
        <w:ind w:left="426"/>
        <w:rPr>
          <w:rFonts w:ascii="Tahoma" w:hAnsi="Tahoma" w:cs="Tahoma"/>
        </w:rPr>
      </w:pPr>
    </w:p>
    <w:p w:rsidR="00126C32" w:rsidRPr="00126C32" w:rsidRDefault="00126C32" w:rsidP="00287200">
      <w:pPr>
        <w:keepNext/>
        <w:jc w:val="both"/>
        <w:rPr>
          <w:rFonts w:ascii="Tahoma" w:hAnsi="Tahoma" w:cs="Tahoma"/>
        </w:rPr>
      </w:pPr>
      <w:r w:rsidRPr="00126C32">
        <w:rPr>
          <w:rFonts w:ascii="Tahoma" w:hAnsi="Tahoma" w:cs="Tahoma"/>
        </w:rPr>
        <w:t>Cene na enoto mere, navedene v ponudbi izvajalca,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sidRPr="00126C32">
        <w:rPr>
          <w:rFonts w:ascii="Tahoma" w:hAnsi="Tahoma" w:cs="Tahoma"/>
        </w:rPr>
        <w:t xml:space="preserve">. Izvajalec ne bo mogel uveljavljati odškodnine zaradi spreminjanja količin oddanih odpadkov v </w:t>
      </w:r>
      <w:r w:rsidR="00DC0C80">
        <w:rPr>
          <w:rFonts w:ascii="Tahoma" w:hAnsi="Tahoma" w:cs="Tahoma"/>
        </w:rPr>
        <w:t>odstranjevanje</w:t>
      </w:r>
      <w:r w:rsidRPr="00126C32">
        <w:rPr>
          <w:rFonts w:ascii="Tahoma" w:hAnsi="Tahoma" w:cs="Tahoma"/>
        </w:rPr>
        <w:t>.</w:t>
      </w:r>
    </w:p>
    <w:p w:rsidR="00126C32" w:rsidRPr="00126C32" w:rsidRDefault="00126C32" w:rsidP="00287200">
      <w:pPr>
        <w:keepNext/>
        <w:jc w:val="both"/>
        <w:rPr>
          <w:rFonts w:ascii="Tahoma" w:hAnsi="Tahoma" w:cs="Tahoma"/>
        </w:rPr>
      </w:pPr>
    </w:p>
    <w:p w:rsidR="00126C32" w:rsidRPr="00126C32" w:rsidRDefault="00126C32" w:rsidP="00287200">
      <w:pPr>
        <w:keepNext/>
        <w:jc w:val="both"/>
        <w:rPr>
          <w:rFonts w:ascii="Tahoma" w:hAnsi="Tahoma" w:cs="Tahoma"/>
        </w:rPr>
      </w:pPr>
      <w:r w:rsidRPr="00126C32">
        <w:rPr>
          <w:rFonts w:ascii="Tahoma" w:hAnsi="Tahoma" w:cs="Tahoma"/>
        </w:rPr>
        <w:t xml:space="preserve">Izvajalec se obvezuje po cenah na enoto mere iz ponudbe izvajalca </w:t>
      </w:r>
      <w:r w:rsidR="00DC0C80">
        <w:rPr>
          <w:rFonts w:ascii="Tahoma" w:hAnsi="Tahoma" w:cs="Tahoma"/>
        </w:rPr>
        <w:t>odstranjevati</w:t>
      </w:r>
      <w:r w:rsidRPr="00126C32">
        <w:rPr>
          <w:rFonts w:ascii="Tahoma" w:hAnsi="Tahoma" w:cs="Tahoma"/>
        </w:rPr>
        <w:t xml:space="preserve"> tudi eventualne dodatne količine odpadkov, naročnik pa si pridržuje pravico zmanjšati oziroma povečati </w:t>
      </w:r>
      <w:r>
        <w:rPr>
          <w:rFonts w:ascii="Tahoma" w:hAnsi="Tahoma" w:cs="Tahoma"/>
        </w:rPr>
        <w:t>okvirne</w:t>
      </w:r>
      <w:r w:rsidRPr="00126C32">
        <w:rPr>
          <w:rFonts w:ascii="Tahoma" w:hAnsi="Tahoma" w:cs="Tahoma"/>
        </w:rPr>
        <w:t xml:space="preserve"> količine odpadkov.</w:t>
      </w:r>
    </w:p>
    <w:p w:rsidR="00126C32" w:rsidRPr="00126C32" w:rsidRDefault="00126C32" w:rsidP="00287200">
      <w:pPr>
        <w:keepNext/>
        <w:jc w:val="both"/>
        <w:rPr>
          <w:rFonts w:ascii="Tahoma" w:hAnsi="Tahoma" w:cs="Tahoma"/>
        </w:rPr>
      </w:pPr>
    </w:p>
    <w:p w:rsidR="00126C32" w:rsidRPr="00126C32" w:rsidRDefault="00126C32" w:rsidP="00287200">
      <w:pPr>
        <w:keepNext/>
        <w:jc w:val="both"/>
        <w:rPr>
          <w:rFonts w:ascii="Tahoma" w:hAnsi="Tahoma" w:cs="Tahoma"/>
        </w:rPr>
      </w:pPr>
      <w:r w:rsidRPr="00126C32">
        <w:rPr>
          <w:rFonts w:ascii="Tahoma" w:hAnsi="Tahoma" w:cs="Tahoma"/>
        </w:rPr>
        <w:t xml:space="preserve">V ceni na enoto mere so upoštevani vsi materialni in nematerialni stroški, ki bodo potrebni za kvalitetno in pravočasno izvedbo predmeta tega okvirnega sporazuma, vključno s stroški dela, stroški prevoza in vsemi ostalimi stroški. </w:t>
      </w:r>
    </w:p>
    <w:p w:rsidR="00126C32" w:rsidRPr="00126C32" w:rsidRDefault="00126C32" w:rsidP="00287200">
      <w:pPr>
        <w:keepNext/>
        <w:ind w:left="1080"/>
        <w:jc w:val="both"/>
        <w:rPr>
          <w:rFonts w:ascii="Tahoma" w:hAnsi="Tahoma" w:cs="Tahoma"/>
        </w:rPr>
      </w:pPr>
    </w:p>
    <w:p w:rsidR="00126C32" w:rsidRPr="00126C32" w:rsidRDefault="00126C32" w:rsidP="00287200">
      <w:pPr>
        <w:keepNext/>
        <w:jc w:val="both"/>
        <w:rPr>
          <w:rFonts w:ascii="Tahoma" w:hAnsi="Tahoma" w:cs="Tahoma"/>
        </w:rPr>
      </w:pPr>
      <w:r w:rsidRPr="00126C32">
        <w:rPr>
          <w:rFonts w:ascii="Tahoma" w:hAnsi="Tahoma" w:cs="Tahoma"/>
        </w:rPr>
        <w:t xml:space="preserve">V ceno </w:t>
      </w:r>
      <w:r w:rsidR="00BB007E">
        <w:rPr>
          <w:rFonts w:ascii="Tahoma" w:hAnsi="Tahoma" w:cs="Tahoma"/>
        </w:rPr>
        <w:t>na enoto mere</w:t>
      </w:r>
      <w:r w:rsidRPr="00126C32">
        <w:rPr>
          <w:rFonts w:ascii="Tahoma" w:hAnsi="Tahoma" w:cs="Tahoma"/>
        </w:rPr>
        <w:t xml:space="preserve"> je vračunano tudi:</w:t>
      </w:r>
    </w:p>
    <w:p w:rsidR="00126C32" w:rsidRPr="00126C32" w:rsidRDefault="00126C32" w:rsidP="00287200">
      <w:pPr>
        <w:keepNext/>
        <w:numPr>
          <w:ilvl w:val="0"/>
          <w:numId w:val="22"/>
        </w:numPr>
        <w:ind w:left="426" w:hanging="284"/>
        <w:jc w:val="both"/>
        <w:rPr>
          <w:rFonts w:ascii="Tahoma" w:hAnsi="Tahoma" w:cs="Tahoma"/>
        </w:rPr>
      </w:pPr>
      <w:r w:rsidRPr="00126C32">
        <w:rPr>
          <w:rFonts w:ascii="Tahoma" w:hAnsi="Tahoma" w:cs="Tahoma"/>
        </w:rPr>
        <w:t>pakiranje in dobava embalaže ter celotna priprava za odvoz odpadkov,</w:t>
      </w:r>
    </w:p>
    <w:p w:rsidR="00126C32" w:rsidRPr="00126C32" w:rsidRDefault="00126C32" w:rsidP="00287200">
      <w:pPr>
        <w:keepNext/>
        <w:numPr>
          <w:ilvl w:val="0"/>
          <w:numId w:val="22"/>
        </w:numPr>
        <w:ind w:left="426" w:hanging="284"/>
        <w:jc w:val="both"/>
        <w:rPr>
          <w:rFonts w:ascii="Tahoma" w:hAnsi="Tahoma" w:cs="Tahoma"/>
        </w:rPr>
      </w:pPr>
      <w:r w:rsidRPr="00126C32">
        <w:rPr>
          <w:rFonts w:ascii="Tahoma" w:hAnsi="Tahoma" w:cs="Tahoma"/>
        </w:rPr>
        <w:t xml:space="preserve">oprema embalaže z etiketami, na katerih je navedena vrsta odpadka in razredi nevarnosti, kot to zahteva </w:t>
      </w:r>
      <w:r w:rsidR="00DC0C80">
        <w:rPr>
          <w:rFonts w:ascii="Tahoma" w:hAnsi="Tahoma" w:cs="Tahoma"/>
        </w:rPr>
        <w:t>z</w:t>
      </w:r>
      <w:r w:rsidRPr="00126C32">
        <w:rPr>
          <w:rFonts w:ascii="Tahoma" w:hAnsi="Tahoma" w:cs="Tahoma"/>
        </w:rPr>
        <w:t>akon</w:t>
      </w:r>
      <w:r w:rsidR="00DC0C80">
        <w:rPr>
          <w:rFonts w:ascii="Tahoma" w:hAnsi="Tahoma" w:cs="Tahoma"/>
        </w:rPr>
        <w:t>, ki ureja</w:t>
      </w:r>
      <w:r w:rsidRPr="00126C32">
        <w:rPr>
          <w:rFonts w:ascii="Tahoma" w:hAnsi="Tahoma" w:cs="Tahoma"/>
        </w:rPr>
        <w:t xml:space="preserve"> prevoz nevarnega blaga  in </w:t>
      </w:r>
      <w:r w:rsidR="00DC0C80">
        <w:rPr>
          <w:rFonts w:ascii="Tahoma" w:hAnsi="Tahoma" w:cs="Tahoma"/>
        </w:rPr>
        <w:t>z</w:t>
      </w:r>
      <w:r w:rsidRPr="00126C32">
        <w:rPr>
          <w:rFonts w:ascii="Tahoma" w:hAnsi="Tahoma" w:cs="Tahoma"/>
        </w:rPr>
        <w:t>akon</w:t>
      </w:r>
      <w:r w:rsidR="00DC0C80">
        <w:rPr>
          <w:rFonts w:ascii="Tahoma" w:hAnsi="Tahoma" w:cs="Tahoma"/>
        </w:rPr>
        <w:t>, ki ureja</w:t>
      </w:r>
      <w:r w:rsidRPr="00126C32">
        <w:rPr>
          <w:rFonts w:ascii="Tahoma" w:hAnsi="Tahoma" w:cs="Tahoma"/>
        </w:rPr>
        <w:t xml:space="preserve"> kemikalij</w:t>
      </w:r>
      <w:r w:rsidR="00DC0C80">
        <w:rPr>
          <w:rFonts w:ascii="Tahoma" w:hAnsi="Tahoma" w:cs="Tahoma"/>
        </w:rPr>
        <w:t>e</w:t>
      </w:r>
      <w:r w:rsidRPr="00126C32">
        <w:rPr>
          <w:rFonts w:ascii="Tahoma" w:hAnsi="Tahoma" w:cs="Tahoma"/>
        </w:rPr>
        <w:t>,</w:t>
      </w:r>
    </w:p>
    <w:p w:rsidR="00126C32" w:rsidRPr="00126C32" w:rsidRDefault="00126C32" w:rsidP="00287200">
      <w:pPr>
        <w:keepNext/>
        <w:numPr>
          <w:ilvl w:val="0"/>
          <w:numId w:val="22"/>
        </w:numPr>
        <w:ind w:left="426" w:hanging="284"/>
        <w:jc w:val="both"/>
        <w:rPr>
          <w:rFonts w:ascii="Tahoma" w:hAnsi="Tahoma" w:cs="Tahoma"/>
        </w:rPr>
      </w:pPr>
      <w:r w:rsidRPr="00126C32">
        <w:rPr>
          <w:rFonts w:ascii="Tahoma" w:hAnsi="Tahoma" w:cs="Tahoma"/>
        </w:rPr>
        <w:lastRenderedPageBreak/>
        <w:t>priprava odpadkov za odvoz in odvoz odpadkov na uničenje,</w:t>
      </w:r>
    </w:p>
    <w:p w:rsidR="00126C32" w:rsidRPr="00126C32" w:rsidRDefault="00126C32" w:rsidP="00287200">
      <w:pPr>
        <w:keepNext/>
        <w:numPr>
          <w:ilvl w:val="0"/>
          <w:numId w:val="22"/>
        </w:numPr>
        <w:ind w:left="426" w:hanging="284"/>
        <w:jc w:val="both"/>
        <w:rPr>
          <w:rFonts w:ascii="Tahoma" w:hAnsi="Tahoma" w:cs="Tahoma"/>
        </w:rPr>
      </w:pPr>
      <w:r w:rsidRPr="00126C32">
        <w:rPr>
          <w:rFonts w:ascii="Tahoma" w:hAnsi="Tahoma" w:cs="Tahoma"/>
        </w:rPr>
        <w:t>vračanje embalaže, kjer je to možno in odštevanje njene teže od količine odpadkov,</w:t>
      </w:r>
    </w:p>
    <w:p w:rsidR="00126C32" w:rsidRPr="00126C32" w:rsidRDefault="00126C32" w:rsidP="00287200">
      <w:pPr>
        <w:keepNext/>
        <w:numPr>
          <w:ilvl w:val="0"/>
          <w:numId w:val="22"/>
        </w:numPr>
        <w:ind w:left="426" w:hanging="284"/>
        <w:jc w:val="both"/>
        <w:rPr>
          <w:rFonts w:ascii="Tahoma" w:hAnsi="Tahoma" w:cs="Tahoma"/>
        </w:rPr>
      </w:pPr>
      <w:r w:rsidRPr="00126C32">
        <w:rPr>
          <w:rFonts w:ascii="Tahoma" w:hAnsi="Tahoma" w:cs="Tahoma"/>
        </w:rPr>
        <w:t>analiz</w:t>
      </w:r>
      <w:r w:rsidR="00DC0C80">
        <w:rPr>
          <w:rFonts w:ascii="Tahoma" w:hAnsi="Tahoma" w:cs="Tahoma"/>
        </w:rPr>
        <w:t>a</w:t>
      </w:r>
      <w:r w:rsidRPr="00126C32">
        <w:rPr>
          <w:rFonts w:ascii="Tahoma" w:hAnsi="Tahoma" w:cs="Tahoma"/>
        </w:rPr>
        <w:t xml:space="preserve"> odpadkov,</w:t>
      </w:r>
    </w:p>
    <w:p w:rsidR="00126C32" w:rsidRPr="00126C32" w:rsidRDefault="00126C32" w:rsidP="00287200">
      <w:pPr>
        <w:keepNext/>
        <w:numPr>
          <w:ilvl w:val="0"/>
          <w:numId w:val="22"/>
        </w:numPr>
        <w:ind w:left="426" w:hanging="284"/>
        <w:jc w:val="both"/>
        <w:rPr>
          <w:rFonts w:ascii="Tahoma" w:hAnsi="Tahoma" w:cs="Tahoma"/>
        </w:rPr>
      </w:pPr>
      <w:r w:rsidRPr="00126C32">
        <w:rPr>
          <w:rFonts w:ascii="Tahoma" w:hAnsi="Tahoma" w:cs="Tahoma"/>
        </w:rPr>
        <w:t>izdaja evidenčnih listov,</w:t>
      </w:r>
    </w:p>
    <w:p w:rsidR="00126C32" w:rsidRPr="00126C32" w:rsidRDefault="00126C32" w:rsidP="00287200">
      <w:pPr>
        <w:keepNext/>
        <w:numPr>
          <w:ilvl w:val="0"/>
          <w:numId w:val="22"/>
        </w:numPr>
        <w:ind w:left="426" w:hanging="284"/>
        <w:jc w:val="both"/>
        <w:rPr>
          <w:rFonts w:ascii="Tahoma" w:hAnsi="Tahoma" w:cs="Tahoma"/>
        </w:rPr>
      </w:pPr>
      <w:r w:rsidRPr="00126C32">
        <w:rPr>
          <w:rFonts w:ascii="Tahoma" w:hAnsi="Tahoma" w:cs="Tahoma"/>
        </w:rPr>
        <w:t xml:space="preserve">v primeru izvoza tudi </w:t>
      </w:r>
      <w:r w:rsidR="00DC0C80">
        <w:rPr>
          <w:rFonts w:ascii="Tahoma" w:hAnsi="Tahoma" w:cs="Tahoma"/>
        </w:rPr>
        <w:t xml:space="preserve">stroški </w:t>
      </w:r>
      <w:r w:rsidRPr="00126C32">
        <w:rPr>
          <w:rFonts w:ascii="Tahoma" w:hAnsi="Tahoma" w:cs="Tahoma"/>
        </w:rPr>
        <w:t>bančne garancije in izvozn</w:t>
      </w:r>
      <w:r w:rsidR="00DC0C80">
        <w:rPr>
          <w:rFonts w:ascii="Tahoma" w:hAnsi="Tahoma" w:cs="Tahoma"/>
        </w:rPr>
        <w:t>ih</w:t>
      </w:r>
      <w:r w:rsidRPr="00126C32">
        <w:rPr>
          <w:rFonts w:ascii="Tahoma" w:hAnsi="Tahoma" w:cs="Tahoma"/>
        </w:rPr>
        <w:t xml:space="preserve"> dovoljenj,</w:t>
      </w:r>
    </w:p>
    <w:p w:rsidR="00126C32" w:rsidRPr="00126C32" w:rsidRDefault="00126C32" w:rsidP="00287200">
      <w:pPr>
        <w:keepNext/>
        <w:numPr>
          <w:ilvl w:val="0"/>
          <w:numId w:val="22"/>
        </w:numPr>
        <w:ind w:left="426" w:hanging="284"/>
        <w:jc w:val="both"/>
        <w:rPr>
          <w:rFonts w:ascii="Tahoma" w:hAnsi="Tahoma" w:cs="Tahoma"/>
        </w:rPr>
      </w:pPr>
      <w:r w:rsidRPr="00126C32">
        <w:rPr>
          <w:rFonts w:ascii="Tahoma" w:hAnsi="Tahoma" w:cs="Tahoma"/>
        </w:rPr>
        <w:t>zagotavljanje strokovne pomoči pri zbiranju na terenu in razvrščanju odpadkov na lokaciji Odlagališč</w:t>
      </w:r>
      <w:r w:rsidR="00DC0C80">
        <w:rPr>
          <w:rFonts w:ascii="Tahoma" w:hAnsi="Tahoma" w:cs="Tahoma"/>
        </w:rPr>
        <w:t>a</w:t>
      </w:r>
      <w:r w:rsidRPr="00126C32">
        <w:rPr>
          <w:rFonts w:ascii="Tahoma" w:hAnsi="Tahoma" w:cs="Tahoma"/>
        </w:rPr>
        <w:t xml:space="preserve"> Barje v obsegu 24 (štiriindvajsetih) delovnih ur na leto.</w:t>
      </w:r>
    </w:p>
    <w:p w:rsidR="00697E9D" w:rsidRDefault="00697E9D" w:rsidP="00287200">
      <w:pPr>
        <w:keepNext/>
        <w:jc w:val="both"/>
        <w:rPr>
          <w:rFonts w:ascii="Tahoma" w:hAnsi="Tahoma" w:cs="Tahoma"/>
        </w:rPr>
      </w:pPr>
    </w:p>
    <w:p w:rsidR="00A9533C" w:rsidRPr="0020023C" w:rsidRDefault="00A9533C" w:rsidP="00287200">
      <w:pPr>
        <w:keepNext/>
        <w:numPr>
          <w:ilvl w:val="0"/>
          <w:numId w:val="8"/>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rsidR="007C4A1C" w:rsidRDefault="007C4A1C" w:rsidP="00287200">
      <w:pPr>
        <w:keepNext/>
        <w:ind w:left="426"/>
        <w:jc w:val="center"/>
        <w:rPr>
          <w:rFonts w:ascii="Tahoma" w:hAnsi="Tahoma" w:cs="Tahoma"/>
        </w:rPr>
      </w:pPr>
    </w:p>
    <w:p w:rsidR="00B856CF" w:rsidRPr="00613CF9" w:rsidRDefault="00B856CF" w:rsidP="00287200">
      <w:pPr>
        <w:keepNext/>
        <w:numPr>
          <w:ilvl w:val="1"/>
          <w:numId w:val="6"/>
        </w:numPr>
        <w:tabs>
          <w:tab w:val="clear" w:pos="1440"/>
        </w:tabs>
        <w:ind w:left="426" w:hanging="426"/>
        <w:jc w:val="center"/>
        <w:rPr>
          <w:rFonts w:ascii="Tahoma" w:hAnsi="Tahoma" w:cs="Tahoma"/>
        </w:rPr>
      </w:pPr>
      <w:r>
        <w:rPr>
          <w:rFonts w:ascii="Tahoma" w:hAnsi="Tahoma" w:cs="Tahoma"/>
        </w:rPr>
        <w:t>člen</w:t>
      </w:r>
    </w:p>
    <w:p w:rsidR="00A9533C" w:rsidRDefault="00A9533C" w:rsidP="00287200">
      <w:pPr>
        <w:keepNext/>
        <w:jc w:val="both"/>
        <w:rPr>
          <w:rFonts w:ascii="Tahoma" w:hAnsi="Tahoma"/>
        </w:rPr>
      </w:pPr>
    </w:p>
    <w:p w:rsidR="00126C32" w:rsidRDefault="00126C32" w:rsidP="00287200">
      <w:pPr>
        <w:pStyle w:val="BESEDILO"/>
        <w:keepNext/>
        <w:keepLines w:val="0"/>
        <w:widowControl/>
        <w:tabs>
          <w:tab w:val="clear" w:pos="2155"/>
        </w:tabs>
        <w:rPr>
          <w:rFonts w:ascii="Tahoma" w:hAnsi="Tahoma" w:cs="Tahoma"/>
        </w:rPr>
      </w:pPr>
      <w:r w:rsidRPr="00C509F8">
        <w:rPr>
          <w:rFonts w:ascii="Tahoma" w:hAnsi="Tahoma" w:cs="Tahoma"/>
        </w:rPr>
        <w:t xml:space="preserve">Obračun </w:t>
      </w:r>
      <w:r>
        <w:rPr>
          <w:rFonts w:ascii="Tahoma" w:hAnsi="Tahoma" w:cs="Tahoma"/>
        </w:rPr>
        <w:t>izvedenih storitev</w:t>
      </w:r>
      <w:r w:rsidRPr="00C509F8">
        <w:rPr>
          <w:rFonts w:ascii="Tahoma" w:hAnsi="Tahoma" w:cs="Tahoma"/>
        </w:rPr>
        <w:t xml:space="preserve"> se bo opravljal na podlagi dejansko </w:t>
      </w:r>
      <w:r>
        <w:rPr>
          <w:rFonts w:ascii="Tahoma" w:hAnsi="Tahoma" w:cs="Tahoma"/>
        </w:rPr>
        <w:t>opravljenih storitev oziroma dejansko odvzetih količin nevarnih gospodinjskih odpadkov</w:t>
      </w:r>
      <w:r w:rsidRPr="00C509F8">
        <w:rPr>
          <w:rFonts w:ascii="Tahoma" w:hAnsi="Tahoma" w:cs="Tahoma"/>
        </w:rPr>
        <w:t>.</w:t>
      </w:r>
      <w:r>
        <w:rPr>
          <w:rFonts w:ascii="Tahoma" w:hAnsi="Tahoma" w:cs="Tahoma"/>
        </w:rPr>
        <w:t xml:space="preserve"> </w:t>
      </w:r>
      <w:r w:rsidRPr="00D06C6C">
        <w:rPr>
          <w:rFonts w:ascii="Tahoma" w:hAnsi="Tahoma" w:cs="Tahoma"/>
          <w:color w:val="000000"/>
          <w:lang w:val="x-none"/>
        </w:rPr>
        <w:t xml:space="preserve">Osnova za obračun je razlika v teži polnega in praznega vozila, ki </w:t>
      </w:r>
      <w:r w:rsidRPr="00D06C6C">
        <w:rPr>
          <w:rFonts w:ascii="Tahoma" w:hAnsi="Tahoma" w:cs="Tahoma"/>
          <w:color w:val="000000"/>
        </w:rPr>
        <w:t>prevzame odpadke na lokaciji Odlagališča Barje.</w:t>
      </w:r>
      <w:r>
        <w:rPr>
          <w:rFonts w:ascii="Tahoma" w:hAnsi="Tahoma" w:cs="Tahoma"/>
          <w:color w:val="000000"/>
        </w:rPr>
        <w:t xml:space="preserve"> </w:t>
      </w:r>
      <w:r>
        <w:rPr>
          <w:rFonts w:ascii="Tahoma" w:hAnsi="Tahoma" w:cs="Tahoma"/>
        </w:rPr>
        <w:t>Za odpadke, ki jih izvajalec prevzame na lokaciji Remont, izvajalec izstavi ločene račune za prevzete količine in ločene evidenčne liste. Tehtanje se v teh primerih opravi na lokaciji izvajalca. V tem primeru je osnova za obračun podatek o izmerjeni teži odpadkov.</w:t>
      </w:r>
    </w:p>
    <w:p w:rsidR="00126C32" w:rsidRDefault="00126C32" w:rsidP="00287200">
      <w:pPr>
        <w:pStyle w:val="BESEDILO"/>
        <w:keepNext/>
        <w:keepLines w:val="0"/>
        <w:widowControl/>
        <w:tabs>
          <w:tab w:val="clear" w:pos="2155"/>
        </w:tabs>
        <w:rPr>
          <w:rFonts w:ascii="Tahoma" w:hAnsi="Tahoma" w:cs="Tahoma"/>
        </w:rPr>
      </w:pPr>
    </w:p>
    <w:p w:rsidR="00DC0C80" w:rsidRDefault="00126C32" w:rsidP="00287200">
      <w:pPr>
        <w:pStyle w:val="BESEDILO"/>
        <w:keepNext/>
        <w:keepLines w:val="0"/>
        <w:widowControl/>
        <w:tabs>
          <w:tab w:val="clear" w:pos="2155"/>
        </w:tabs>
        <w:rPr>
          <w:rFonts w:ascii="Tahoma" w:hAnsi="Tahoma" w:cs="Tahoma"/>
        </w:rPr>
      </w:pPr>
      <w:r>
        <w:rPr>
          <w:rFonts w:ascii="Tahoma" w:hAnsi="Tahoma" w:cs="Tahoma"/>
        </w:rPr>
        <w:t xml:space="preserve">Izvajalec izstavi račun v roku osmih (8) dni po podpisu primopredajnega zapisnika (dobavnice) in po uspešno opravljeni storitvi. </w:t>
      </w:r>
    </w:p>
    <w:p w:rsidR="00DC0C80" w:rsidRDefault="00DC0C80" w:rsidP="00287200">
      <w:pPr>
        <w:pStyle w:val="BESEDILO"/>
        <w:keepNext/>
        <w:keepLines w:val="0"/>
        <w:widowControl/>
        <w:tabs>
          <w:tab w:val="clear" w:pos="2155"/>
        </w:tabs>
        <w:rPr>
          <w:rFonts w:ascii="Tahoma" w:hAnsi="Tahoma" w:cs="Tahoma"/>
        </w:rPr>
      </w:pPr>
    </w:p>
    <w:p w:rsidR="00126C32" w:rsidRDefault="00126C32" w:rsidP="00287200">
      <w:pPr>
        <w:pStyle w:val="BESEDILO"/>
        <w:keepNext/>
        <w:keepLines w:val="0"/>
        <w:widowControl/>
        <w:tabs>
          <w:tab w:val="clear" w:pos="2155"/>
        </w:tabs>
        <w:rPr>
          <w:rFonts w:ascii="Tahoma" w:hAnsi="Tahoma" w:cs="Tahoma"/>
        </w:rPr>
      </w:pPr>
      <w:r>
        <w:rPr>
          <w:rFonts w:ascii="Tahoma" w:hAnsi="Tahoma" w:cs="Tahoma"/>
        </w:rPr>
        <w:t>K vsakokratnemu r</w:t>
      </w:r>
      <w:r w:rsidRPr="00E75740">
        <w:rPr>
          <w:rFonts w:ascii="Tahoma" w:hAnsi="Tahoma" w:cs="Tahoma"/>
        </w:rPr>
        <w:t>ačunu mora</w:t>
      </w:r>
      <w:r>
        <w:rPr>
          <w:rFonts w:ascii="Tahoma" w:hAnsi="Tahoma" w:cs="Tahoma"/>
        </w:rPr>
        <w:t xml:space="preserve"> izvajalec</w:t>
      </w:r>
      <w:r w:rsidRPr="00E75740">
        <w:rPr>
          <w:rFonts w:ascii="Tahoma" w:hAnsi="Tahoma" w:cs="Tahoma"/>
        </w:rPr>
        <w:t xml:space="preserve"> prilož</w:t>
      </w:r>
      <w:r>
        <w:rPr>
          <w:rFonts w:ascii="Tahoma" w:hAnsi="Tahoma" w:cs="Tahoma"/>
        </w:rPr>
        <w:t>iti:</w:t>
      </w:r>
    </w:p>
    <w:p w:rsidR="00126C32" w:rsidRPr="00126C32" w:rsidRDefault="00126C32" w:rsidP="00287200">
      <w:pPr>
        <w:keepNext/>
        <w:numPr>
          <w:ilvl w:val="0"/>
          <w:numId w:val="12"/>
        </w:numPr>
        <w:ind w:left="426" w:hanging="426"/>
        <w:jc w:val="both"/>
        <w:rPr>
          <w:rFonts w:ascii="Tahoma" w:hAnsi="Tahoma" w:cs="Tahoma"/>
          <w:lang w:val="x-none"/>
        </w:rPr>
      </w:pPr>
      <w:r>
        <w:rPr>
          <w:rFonts w:ascii="Tahoma" w:hAnsi="Tahoma" w:cs="Tahoma"/>
        </w:rPr>
        <w:t>fotokopijo naročila in fotokopijo podpisane</w:t>
      </w:r>
      <w:r w:rsidR="001C1772">
        <w:rPr>
          <w:rFonts w:ascii="Tahoma" w:hAnsi="Tahoma" w:cs="Tahoma"/>
        </w:rPr>
        <w:t>ga</w:t>
      </w:r>
      <w:r>
        <w:rPr>
          <w:rFonts w:ascii="Tahoma" w:hAnsi="Tahoma" w:cs="Tahoma"/>
        </w:rPr>
        <w:t xml:space="preserve"> </w:t>
      </w:r>
      <w:r w:rsidR="001C1772">
        <w:rPr>
          <w:rFonts w:ascii="Tahoma" w:hAnsi="Tahoma" w:cs="Tahoma"/>
        </w:rPr>
        <w:t>primopredajnega zapisnika (</w:t>
      </w:r>
      <w:r>
        <w:rPr>
          <w:rFonts w:ascii="Tahoma" w:hAnsi="Tahoma" w:cs="Tahoma"/>
        </w:rPr>
        <w:t>dobavnice</w:t>
      </w:r>
      <w:r w:rsidR="001C1772">
        <w:rPr>
          <w:rFonts w:ascii="Tahoma" w:hAnsi="Tahoma" w:cs="Tahoma"/>
        </w:rPr>
        <w:t>)</w:t>
      </w:r>
      <w:r>
        <w:rPr>
          <w:rFonts w:ascii="Tahoma" w:hAnsi="Tahoma" w:cs="Tahoma"/>
        </w:rPr>
        <w:t>,</w:t>
      </w:r>
    </w:p>
    <w:p w:rsidR="00126C32" w:rsidRPr="00245A5F" w:rsidRDefault="00126C32" w:rsidP="00287200">
      <w:pPr>
        <w:keepNext/>
        <w:numPr>
          <w:ilvl w:val="0"/>
          <w:numId w:val="12"/>
        </w:numPr>
        <w:ind w:left="426" w:hanging="426"/>
        <w:jc w:val="both"/>
        <w:rPr>
          <w:rFonts w:ascii="Tahoma" w:hAnsi="Tahoma" w:cs="Tahoma"/>
          <w:lang w:val="x-none"/>
        </w:rPr>
      </w:pPr>
      <w:r w:rsidRPr="00245A5F">
        <w:rPr>
          <w:rFonts w:ascii="Tahoma" w:hAnsi="Tahoma" w:cs="Tahoma"/>
          <w:lang w:val="x-none"/>
        </w:rPr>
        <w:t>potrjen evidenčni list, s katerim d</w:t>
      </w:r>
      <w:r>
        <w:rPr>
          <w:rFonts w:ascii="Tahoma" w:hAnsi="Tahoma" w:cs="Tahoma"/>
          <w:lang w:val="x-none"/>
        </w:rPr>
        <w:t xml:space="preserve">okazuje prevzem </w:t>
      </w:r>
      <w:r>
        <w:rPr>
          <w:rFonts w:ascii="Tahoma" w:hAnsi="Tahoma" w:cs="Tahoma"/>
        </w:rPr>
        <w:t>odpadkov,</w:t>
      </w:r>
    </w:p>
    <w:p w:rsidR="00126C32" w:rsidRPr="00D547DB" w:rsidRDefault="00126C32" w:rsidP="00287200">
      <w:pPr>
        <w:keepNext/>
        <w:numPr>
          <w:ilvl w:val="0"/>
          <w:numId w:val="12"/>
        </w:numPr>
        <w:ind w:left="426" w:hanging="426"/>
        <w:jc w:val="both"/>
        <w:rPr>
          <w:rFonts w:ascii="Tahoma" w:hAnsi="Tahoma" w:cs="Tahoma"/>
          <w:lang w:val="x-none"/>
        </w:rPr>
      </w:pPr>
      <w:r w:rsidRPr="00D547DB">
        <w:rPr>
          <w:rFonts w:ascii="Tahoma" w:hAnsi="Tahoma" w:cs="Tahoma"/>
          <w:lang w:val="x-none"/>
        </w:rPr>
        <w:t>tehtalni list poln</w:t>
      </w:r>
      <w:r w:rsidRPr="00D547DB">
        <w:rPr>
          <w:rFonts w:ascii="Tahoma" w:hAnsi="Tahoma" w:cs="Tahoma"/>
        </w:rPr>
        <w:t>ega</w:t>
      </w:r>
      <w:r w:rsidRPr="00D547DB">
        <w:rPr>
          <w:rFonts w:ascii="Tahoma" w:hAnsi="Tahoma" w:cs="Tahoma"/>
          <w:lang w:val="x-none"/>
        </w:rPr>
        <w:t xml:space="preserve"> in prazn</w:t>
      </w:r>
      <w:r w:rsidRPr="00D547DB">
        <w:rPr>
          <w:rFonts w:ascii="Tahoma" w:hAnsi="Tahoma" w:cs="Tahoma"/>
        </w:rPr>
        <w:t>ega</w:t>
      </w:r>
      <w:r w:rsidRPr="00D547DB">
        <w:rPr>
          <w:rFonts w:ascii="Tahoma" w:hAnsi="Tahoma" w:cs="Tahoma"/>
          <w:lang w:val="x-none"/>
        </w:rPr>
        <w:t xml:space="preserve"> vozil</w:t>
      </w:r>
      <w:r w:rsidRPr="00D547DB">
        <w:rPr>
          <w:rFonts w:ascii="Tahoma" w:hAnsi="Tahoma" w:cs="Tahoma"/>
        </w:rPr>
        <w:t>a</w:t>
      </w:r>
      <w:r>
        <w:rPr>
          <w:rFonts w:ascii="Tahoma" w:hAnsi="Tahoma" w:cs="Tahoma"/>
        </w:rPr>
        <w:t xml:space="preserve">, če se </w:t>
      </w:r>
      <w:r w:rsidRPr="00D547DB">
        <w:rPr>
          <w:rFonts w:ascii="Tahoma" w:hAnsi="Tahoma" w:cs="Tahoma"/>
          <w:lang w:val="x-none"/>
        </w:rPr>
        <w:t>tehtanje izvaja na tehtnici Odlagališča Barje</w:t>
      </w:r>
      <w:r>
        <w:rPr>
          <w:rFonts w:ascii="Tahoma" w:hAnsi="Tahoma" w:cs="Tahoma"/>
        </w:rPr>
        <w:t xml:space="preserve"> oziroma podatek o </w:t>
      </w:r>
      <w:r w:rsidR="00DC0C80">
        <w:rPr>
          <w:rFonts w:ascii="Tahoma" w:hAnsi="Tahoma" w:cs="Tahoma"/>
        </w:rPr>
        <w:t xml:space="preserve">izmerjeni </w:t>
      </w:r>
      <w:r>
        <w:rPr>
          <w:rFonts w:ascii="Tahoma" w:hAnsi="Tahoma" w:cs="Tahoma"/>
        </w:rPr>
        <w:t>teži odpadkov, ko se tehtanje odpadkov z lokacije Remont opravi na lokaciji izvajalca,</w:t>
      </w:r>
    </w:p>
    <w:p w:rsidR="00126C32" w:rsidRPr="00245A5F" w:rsidRDefault="00126C32" w:rsidP="00287200">
      <w:pPr>
        <w:keepNext/>
        <w:numPr>
          <w:ilvl w:val="0"/>
          <w:numId w:val="12"/>
        </w:numPr>
        <w:ind w:left="426" w:hanging="426"/>
        <w:jc w:val="both"/>
        <w:rPr>
          <w:rFonts w:ascii="Tahoma" w:hAnsi="Tahoma" w:cs="Tahoma"/>
        </w:rPr>
      </w:pPr>
      <w:r>
        <w:rPr>
          <w:rFonts w:ascii="Tahoma" w:hAnsi="Tahoma" w:cs="Tahoma"/>
        </w:rPr>
        <w:t xml:space="preserve">v primeru prevoza odpadka čez mejo, </w:t>
      </w:r>
      <w:r w:rsidRPr="00245A5F">
        <w:rPr>
          <w:rFonts w:ascii="Tahoma" w:hAnsi="Tahoma" w:cs="Tahoma"/>
        </w:rPr>
        <w:t xml:space="preserve">transportni list v skladu z Uredbo 1013/2006/ES oz. vse potrebne listine, ki so predpisane v Uredbi (ES) št. 1013/2006 o pošiljkah odpadkov s spremembami, Uredbi o izvajanju Uredbe (ES) št. 1013/2006 o pošiljkah odpadkov (Ur. l. RS št. 71/07) ter Uredbi Komisije (ES) št. 1418/2007 glede izvoza nekaterih odpadkov za </w:t>
      </w:r>
      <w:r>
        <w:rPr>
          <w:rFonts w:ascii="Tahoma" w:hAnsi="Tahoma" w:cs="Tahoma"/>
        </w:rPr>
        <w:t>obdelavo</w:t>
      </w:r>
      <w:r w:rsidRPr="00245A5F">
        <w:rPr>
          <w:rFonts w:ascii="Tahoma" w:hAnsi="Tahoma" w:cs="Tahoma"/>
        </w:rPr>
        <w:t xml:space="preserve"> iz Priloge III ali IIIA k Uredbi (ES) št. 1013/2006 Evropskega parlamenta in Sveta v nekatere države, za katere se Sklep OECD o nadzoru prehoda odpadkov preko meja ne uporablja</w:t>
      </w:r>
      <w:r w:rsidR="001C1772">
        <w:rPr>
          <w:rFonts w:ascii="Tahoma" w:hAnsi="Tahoma" w:cs="Tahoma"/>
        </w:rPr>
        <w:t>,</w:t>
      </w:r>
      <w:r w:rsidRPr="00245A5F">
        <w:rPr>
          <w:rFonts w:ascii="Tahoma" w:hAnsi="Tahoma" w:cs="Tahoma"/>
        </w:rPr>
        <w:t xml:space="preserve"> v primeru, da bo potreben prevoz odpadk</w:t>
      </w:r>
      <w:r w:rsidR="001C1772">
        <w:rPr>
          <w:rFonts w:ascii="Tahoma" w:hAnsi="Tahoma" w:cs="Tahoma"/>
        </w:rPr>
        <w:t>ov</w:t>
      </w:r>
      <w:r w:rsidRPr="00245A5F">
        <w:rPr>
          <w:rFonts w:ascii="Tahoma" w:hAnsi="Tahoma" w:cs="Tahoma"/>
        </w:rPr>
        <w:t xml:space="preserve"> čez mejo,</w:t>
      </w:r>
    </w:p>
    <w:p w:rsidR="00126C32" w:rsidRDefault="00126C32" w:rsidP="00287200">
      <w:pPr>
        <w:keepNext/>
        <w:numPr>
          <w:ilvl w:val="0"/>
          <w:numId w:val="12"/>
        </w:numPr>
        <w:ind w:left="426" w:hanging="426"/>
        <w:jc w:val="both"/>
        <w:rPr>
          <w:rFonts w:ascii="Tahoma" w:hAnsi="Tahoma" w:cs="Tahoma"/>
        </w:rPr>
      </w:pPr>
      <w:r>
        <w:rPr>
          <w:rFonts w:ascii="Tahoma" w:hAnsi="Tahoma" w:cs="Tahoma"/>
        </w:rPr>
        <w:t xml:space="preserve">na računu mora biti napisana številka naročila, ki jo naročnik posreduje izvajalcu po </w:t>
      </w:r>
      <w:r w:rsidR="00DC0C80">
        <w:rPr>
          <w:rFonts w:ascii="Tahoma" w:hAnsi="Tahoma" w:cs="Tahoma"/>
        </w:rPr>
        <w:t>sklenitvi</w:t>
      </w:r>
      <w:r>
        <w:rPr>
          <w:rFonts w:ascii="Tahoma" w:hAnsi="Tahoma" w:cs="Tahoma"/>
        </w:rPr>
        <w:t xml:space="preserve"> okvirnega sporazuma.</w:t>
      </w:r>
    </w:p>
    <w:p w:rsidR="00A9533C" w:rsidRDefault="00A9533C" w:rsidP="00287200">
      <w:pPr>
        <w:keepNext/>
        <w:jc w:val="both"/>
        <w:rPr>
          <w:rFonts w:ascii="Tahoma" w:hAnsi="Tahoma" w:cs="Tahoma"/>
        </w:rPr>
      </w:pPr>
    </w:p>
    <w:p w:rsidR="00A9533C" w:rsidRDefault="00A9533C" w:rsidP="00287200">
      <w:pPr>
        <w:keepNext/>
        <w:jc w:val="both"/>
        <w:rPr>
          <w:rFonts w:ascii="Tahoma" w:hAnsi="Tahoma"/>
        </w:rPr>
      </w:pPr>
      <w:r>
        <w:rPr>
          <w:rFonts w:ascii="Tahoma" w:hAnsi="Tahoma"/>
        </w:rPr>
        <w:t>V primeru, da iz</w:t>
      </w:r>
      <w:r w:rsidR="00A86479">
        <w:rPr>
          <w:rFonts w:ascii="Tahoma" w:hAnsi="Tahoma"/>
        </w:rPr>
        <w:t xml:space="preserve">stavljeni </w:t>
      </w:r>
      <w:r>
        <w:rPr>
          <w:rFonts w:ascii="Tahoma" w:hAnsi="Tahoma"/>
        </w:rPr>
        <w:t xml:space="preserve">račun ni pravilen, ga </w:t>
      </w:r>
      <w:r w:rsidR="00CE32EB">
        <w:rPr>
          <w:rFonts w:ascii="Tahoma" w:hAnsi="Tahoma"/>
        </w:rPr>
        <w:t>naročnik</w:t>
      </w:r>
      <w:r w:rsidR="0002764C">
        <w:rPr>
          <w:rFonts w:ascii="Tahoma" w:hAnsi="Tahoma"/>
        </w:rPr>
        <w:t xml:space="preserve"> v roku petih (5) dni</w:t>
      </w:r>
      <w:r>
        <w:rPr>
          <w:rFonts w:ascii="Tahoma" w:hAnsi="Tahoma"/>
        </w:rPr>
        <w:t xml:space="preserve"> </w:t>
      </w:r>
      <w:r w:rsidR="00DC0C80">
        <w:rPr>
          <w:rFonts w:ascii="Tahoma" w:hAnsi="Tahoma"/>
        </w:rPr>
        <w:t xml:space="preserve">od prejema </w:t>
      </w:r>
      <w:r>
        <w:rPr>
          <w:rFonts w:ascii="Tahoma" w:hAnsi="Tahoma"/>
        </w:rPr>
        <w:t xml:space="preserve">zavrne z obrazložitvijo, </w:t>
      </w:r>
      <w:r w:rsidR="00CE32EB">
        <w:rPr>
          <w:rFonts w:ascii="Tahoma" w:hAnsi="Tahoma"/>
        </w:rPr>
        <w:t>izvajalec</w:t>
      </w:r>
      <w:r>
        <w:rPr>
          <w:rFonts w:ascii="Tahoma" w:hAnsi="Tahoma"/>
        </w:rPr>
        <w:t xml:space="preserve"> pa je dolžan izstaviti nov, popravljen račun v roku petih (5) dni od zavrnitve, v katerem bo izkazana pravilna vrednost opravljenih storitev. </w:t>
      </w:r>
    </w:p>
    <w:p w:rsidR="00A9533C" w:rsidRDefault="00A9533C" w:rsidP="00287200">
      <w:pPr>
        <w:keepNext/>
        <w:jc w:val="both"/>
        <w:rPr>
          <w:rFonts w:ascii="Tahoma" w:hAnsi="Tahoma" w:cs="Tahoma"/>
        </w:rPr>
      </w:pPr>
    </w:p>
    <w:p w:rsidR="0002764C" w:rsidRDefault="0002764C" w:rsidP="00287200">
      <w:pPr>
        <w:keepNext/>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Pr>
          <w:rFonts w:ascii="Tahoma" w:hAnsi="Tahoma" w:cs="Tahoma"/>
          <w:i/>
        </w:rPr>
        <w:t>, iz</w:t>
      </w:r>
      <w:r w:rsidR="001C1772">
        <w:rPr>
          <w:rFonts w:ascii="Tahoma" w:hAnsi="Tahoma" w:cs="Tahoma"/>
          <w:i/>
        </w:rPr>
        <w:t>stavljene</w:t>
      </w:r>
      <w:r>
        <w:rPr>
          <w:rFonts w:ascii="Tahoma" w:hAnsi="Tahoma" w:cs="Tahoma"/>
          <w:i/>
        </w:rPr>
        <w:t xml:space="preserve"> v </w:t>
      </w:r>
      <w:r w:rsidRPr="00215CFF">
        <w:rPr>
          <w:rFonts w:ascii="Tahoma" w:hAnsi="Tahoma" w:cs="Tahoma"/>
          <w:i/>
        </w:rPr>
        <w:t xml:space="preserve">skladu </w:t>
      </w:r>
      <w:r w:rsidR="0039541B">
        <w:rPr>
          <w:rFonts w:ascii="Tahoma" w:hAnsi="Tahoma" w:cs="Tahoma"/>
          <w:i/>
        </w:rPr>
        <w:t>z</w:t>
      </w:r>
      <w:r>
        <w:rPr>
          <w:rFonts w:ascii="Tahoma" w:hAnsi="Tahoma" w:cs="Tahoma"/>
          <w:i/>
        </w:rPr>
        <w:t xml:space="preserve"> drugim</w:t>
      </w:r>
      <w:r w:rsidRPr="00215CFF">
        <w:rPr>
          <w:rFonts w:ascii="Tahoma" w:hAnsi="Tahoma" w:cs="Tahoma"/>
          <w:i/>
        </w:rPr>
        <w:t xml:space="preserve"> odstavkom tega člena okvirnega sporazuma, plačal na transakcijski račun izvajalca oz. podizvajalca, ki je uradno evidentiran pri AJPES in bo naveden na računu, v roku 30 (tridesetih) dni od dneva </w:t>
      </w:r>
      <w:r w:rsidR="00DE76F3">
        <w:rPr>
          <w:rFonts w:ascii="Tahoma" w:hAnsi="Tahoma" w:cs="Tahoma"/>
          <w:i/>
        </w:rPr>
        <w:t xml:space="preserve">izstavitve </w:t>
      </w:r>
      <w:r w:rsidRPr="00215CFF">
        <w:rPr>
          <w:rFonts w:ascii="Tahoma" w:hAnsi="Tahoma" w:cs="Tahoma"/>
          <w:i/>
        </w:rPr>
        <w:t>pravilnega računa za opravljene storitve v vložišče naročnika.</w:t>
      </w:r>
    </w:p>
    <w:p w:rsidR="0002764C" w:rsidRPr="00C34503" w:rsidRDefault="0002764C" w:rsidP="00287200">
      <w:pPr>
        <w:keepNext/>
        <w:jc w:val="both"/>
        <w:rPr>
          <w:rFonts w:ascii="Tahoma" w:hAnsi="Tahoma" w:cs="Tahoma"/>
        </w:rPr>
      </w:pPr>
    </w:p>
    <w:p w:rsidR="0002764C" w:rsidRDefault="0002764C" w:rsidP="00287200">
      <w:pPr>
        <w:keepNext/>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 xml:space="preserve">nima sedeža v Republiki Sloveniji: </w:t>
      </w:r>
      <w:r w:rsidRPr="00215CFF">
        <w:rPr>
          <w:rFonts w:ascii="Tahoma" w:hAnsi="Tahoma" w:cs="Tahoma"/>
          <w:i/>
        </w:rPr>
        <w:t>Naročnik bo račune</w:t>
      </w:r>
      <w:r>
        <w:rPr>
          <w:rFonts w:ascii="Tahoma" w:hAnsi="Tahoma" w:cs="Tahoma"/>
          <w:i/>
        </w:rPr>
        <w:t xml:space="preserve">, </w:t>
      </w:r>
      <w:r w:rsidR="0039541B">
        <w:rPr>
          <w:rFonts w:ascii="Tahoma" w:hAnsi="Tahoma" w:cs="Tahoma"/>
          <w:i/>
        </w:rPr>
        <w:t>iz</w:t>
      </w:r>
      <w:r w:rsidR="001C1772">
        <w:rPr>
          <w:rFonts w:ascii="Tahoma" w:hAnsi="Tahoma" w:cs="Tahoma"/>
          <w:i/>
        </w:rPr>
        <w:t>stavljene</w:t>
      </w:r>
      <w:r>
        <w:rPr>
          <w:rFonts w:ascii="Tahoma" w:hAnsi="Tahoma" w:cs="Tahoma"/>
          <w:i/>
        </w:rPr>
        <w:t xml:space="preserve"> v </w:t>
      </w:r>
      <w:r w:rsidRPr="00215CFF">
        <w:rPr>
          <w:rFonts w:ascii="Tahoma" w:hAnsi="Tahoma" w:cs="Tahoma"/>
          <w:i/>
        </w:rPr>
        <w:t xml:space="preserve">skladu </w:t>
      </w:r>
      <w:r w:rsidR="0039541B">
        <w:rPr>
          <w:rFonts w:ascii="Tahoma" w:hAnsi="Tahoma" w:cs="Tahoma"/>
          <w:i/>
        </w:rPr>
        <w:t>z</w:t>
      </w:r>
      <w:r>
        <w:rPr>
          <w:rFonts w:ascii="Tahoma" w:hAnsi="Tahoma" w:cs="Tahoma"/>
          <w:i/>
        </w:rPr>
        <w:t xml:space="preserve"> drugim</w:t>
      </w:r>
      <w:r w:rsidRPr="00215CFF">
        <w:rPr>
          <w:rFonts w:ascii="Tahoma" w:hAnsi="Tahoma" w:cs="Tahoma"/>
          <w:i/>
        </w:rPr>
        <w:t xml:space="preserve"> odstavkom tega člena okvirnega sporazuma, plačal na poslovni račun izvajalca oz. podizvajalca v roku 30 (tridesetih) dni od dneva </w:t>
      </w:r>
      <w:r w:rsidR="00DE76F3">
        <w:rPr>
          <w:rFonts w:ascii="Tahoma" w:hAnsi="Tahoma" w:cs="Tahoma"/>
          <w:i/>
        </w:rPr>
        <w:t xml:space="preserve">izstavitve </w:t>
      </w:r>
      <w:r w:rsidRPr="00215CFF">
        <w:rPr>
          <w:rFonts w:ascii="Tahoma" w:hAnsi="Tahoma" w:cs="Tahoma"/>
          <w:i/>
        </w:rPr>
        <w:t xml:space="preserve">pravilnega računa za opravljene storitve v vložišče naročnika. Poslovni račun mora biti naveden tudi na posameznem računu. </w:t>
      </w:r>
    </w:p>
    <w:p w:rsidR="00EE0B4F" w:rsidRDefault="00EE0B4F" w:rsidP="00287200">
      <w:pPr>
        <w:keepNext/>
        <w:jc w:val="both"/>
        <w:rPr>
          <w:rFonts w:ascii="Tahoma" w:hAnsi="Tahoma" w:cs="Tahoma"/>
        </w:rPr>
      </w:pPr>
    </w:p>
    <w:p w:rsidR="00A9533C" w:rsidRDefault="00A9533C" w:rsidP="00287200">
      <w:pPr>
        <w:keepNext/>
        <w:jc w:val="both"/>
        <w:rPr>
          <w:rFonts w:ascii="Tahoma" w:hAnsi="Tahoma" w:cs="Tahoma"/>
        </w:rPr>
      </w:pPr>
      <w:r w:rsidRPr="007D1052">
        <w:rPr>
          <w:rFonts w:ascii="Tahoma" w:hAnsi="Tahoma" w:cs="Tahoma"/>
        </w:rPr>
        <w:t xml:space="preserve">V primeru zamude s plačilom je </w:t>
      </w:r>
      <w:r w:rsidR="00CE32EB">
        <w:rPr>
          <w:rFonts w:ascii="Tahoma" w:hAnsi="Tahoma" w:cs="Tahoma"/>
        </w:rPr>
        <w:t>izvajalec</w:t>
      </w:r>
      <w:r w:rsidRPr="007D1052">
        <w:rPr>
          <w:rFonts w:ascii="Tahoma" w:hAnsi="Tahoma" w:cs="Tahoma"/>
        </w:rPr>
        <w:t xml:space="preserve"> upravičen</w:t>
      </w:r>
      <w:r>
        <w:rPr>
          <w:rFonts w:ascii="Tahoma" w:hAnsi="Tahoma" w:cs="Tahoma"/>
        </w:rPr>
        <w:t xml:space="preserve"> zaračunati </w:t>
      </w:r>
      <w:r w:rsidR="00CE32EB">
        <w:rPr>
          <w:rFonts w:ascii="Tahoma" w:hAnsi="Tahoma" w:cs="Tahoma"/>
        </w:rPr>
        <w:t>naročniku</w:t>
      </w:r>
      <w:r w:rsidRPr="007D1052">
        <w:rPr>
          <w:rFonts w:ascii="Tahoma" w:hAnsi="Tahoma" w:cs="Tahoma"/>
        </w:rPr>
        <w:t xml:space="preserve"> zakonite zamudne obresti.</w:t>
      </w:r>
    </w:p>
    <w:p w:rsidR="001E0C30" w:rsidRDefault="001E0C30" w:rsidP="00287200">
      <w:pPr>
        <w:keepNext/>
        <w:jc w:val="both"/>
        <w:rPr>
          <w:rFonts w:ascii="Tahoma" w:hAnsi="Tahoma" w:cs="Tahoma"/>
        </w:rPr>
      </w:pPr>
    </w:p>
    <w:p w:rsidR="005464A8" w:rsidRDefault="005464A8" w:rsidP="00287200">
      <w:pPr>
        <w:keepNext/>
        <w:jc w:val="both"/>
        <w:rPr>
          <w:rFonts w:ascii="Tahoma" w:hAnsi="Tahoma" w:cs="Tahoma"/>
        </w:rPr>
      </w:pPr>
    </w:p>
    <w:p w:rsidR="005464A8" w:rsidRDefault="005464A8" w:rsidP="00287200">
      <w:pPr>
        <w:keepNext/>
        <w:jc w:val="both"/>
        <w:rPr>
          <w:rFonts w:ascii="Tahoma" w:hAnsi="Tahoma" w:cs="Tahoma"/>
        </w:rPr>
      </w:pPr>
    </w:p>
    <w:p w:rsidR="0002764C" w:rsidRDefault="00833658" w:rsidP="00287200">
      <w:pPr>
        <w:keepNext/>
        <w:numPr>
          <w:ilvl w:val="1"/>
          <w:numId w:val="6"/>
        </w:numPr>
        <w:tabs>
          <w:tab w:val="clear" w:pos="1440"/>
        </w:tabs>
        <w:ind w:left="426" w:hanging="426"/>
        <w:jc w:val="center"/>
        <w:rPr>
          <w:rFonts w:ascii="Tahoma" w:hAnsi="Tahoma" w:cs="Tahoma"/>
        </w:rPr>
      </w:pPr>
      <w:r>
        <w:rPr>
          <w:rFonts w:ascii="Tahoma" w:hAnsi="Tahoma" w:cs="Tahoma"/>
        </w:rPr>
        <w:lastRenderedPageBreak/>
        <w:t>člen</w:t>
      </w:r>
    </w:p>
    <w:p w:rsidR="00833658" w:rsidRDefault="00833658" w:rsidP="00287200">
      <w:pPr>
        <w:keepNext/>
        <w:jc w:val="both"/>
        <w:rPr>
          <w:rFonts w:ascii="Tahoma" w:hAnsi="Tahoma" w:cs="Tahoma"/>
        </w:rPr>
      </w:pPr>
    </w:p>
    <w:p w:rsidR="00833658" w:rsidRDefault="00833658" w:rsidP="00287200">
      <w:pPr>
        <w:keepNext/>
        <w:tabs>
          <w:tab w:val="num" w:pos="4605"/>
        </w:tabs>
        <w:jc w:val="both"/>
        <w:rPr>
          <w:rFonts w:ascii="Tahoma" w:hAnsi="Tahoma" w:cs="Tahoma"/>
        </w:rPr>
      </w:pPr>
      <w:r>
        <w:rPr>
          <w:rFonts w:ascii="Tahoma" w:hAnsi="Tahoma" w:cs="Tahoma"/>
        </w:rPr>
        <w:t>S</w:t>
      </w:r>
      <w:r w:rsidRPr="00CA6C3E">
        <w:rPr>
          <w:rFonts w:ascii="Tahoma" w:hAnsi="Tahoma" w:cs="Tahoma"/>
        </w:rPr>
        <w:t>tranki</w:t>
      </w:r>
      <w:r>
        <w:rPr>
          <w:rFonts w:ascii="Tahoma" w:hAnsi="Tahoma" w:cs="Tahoma"/>
        </w:rPr>
        <w:t xml:space="preserve"> okvirnega sporazuma </w:t>
      </w:r>
      <w:r w:rsidRPr="00CA6C3E">
        <w:rPr>
          <w:rFonts w:ascii="Tahoma" w:hAnsi="Tahoma" w:cs="Tahoma"/>
        </w:rPr>
        <w:t>se z</w:t>
      </w:r>
      <w:r>
        <w:rPr>
          <w:rFonts w:ascii="Tahoma" w:hAnsi="Tahoma" w:cs="Tahoma"/>
        </w:rPr>
        <w:t xml:space="preserve">avezujeta, da po tem okvirnem sporazumu </w:t>
      </w:r>
      <w:r w:rsidRPr="00CA6C3E">
        <w:rPr>
          <w:rFonts w:ascii="Tahoma" w:hAnsi="Tahoma" w:cs="Tahoma"/>
        </w:rPr>
        <w:t>velja prepoved odstopa oziroma cesije denarnih terjatev, ki izvirajo iz predmetne</w:t>
      </w:r>
      <w:r>
        <w:rPr>
          <w:rFonts w:ascii="Tahoma" w:hAnsi="Tahoma" w:cs="Tahoma"/>
        </w:rPr>
        <w:t>ga okvirnega sporazuma</w:t>
      </w:r>
      <w:r w:rsidRPr="00CA6C3E">
        <w:rPr>
          <w:rFonts w:ascii="Tahoma" w:hAnsi="Tahoma" w:cs="Tahoma"/>
        </w:rPr>
        <w:t>, drugim pravnim ali fizičnim osebam, razen bankam. V primeru odstopa denarne terjatve drugim pravnim ali fizičnim osebam, razen bankam, odstop nima pravnega učinka.</w:t>
      </w:r>
    </w:p>
    <w:p w:rsidR="00FC6EC5" w:rsidRPr="00CA6C3E" w:rsidRDefault="00FC6EC5" w:rsidP="00287200">
      <w:pPr>
        <w:keepNext/>
        <w:tabs>
          <w:tab w:val="num" w:pos="4605"/>
        </w:tabs>
        <w:jc w:val="both"/>
        <w:rPr>
          <w:rFonts w:ascii="Tahoma" w:hAnsi="Tahoma" w:cs="Tahoma"/>
        </w:rPr>
      </w:pPr>
    </w:p>
    <w:p w:rsidR="00A9533C" w:rsidRPr="00DF3712" w:rsidRDefault="00A9533C" w:rsidP="00287200">
      <w:pPr>
        <w:keepNext/>
        <w:numPr>
          <w:ilvl w:val="0"/>
          <w:numId w:val="8"/>
        </w:numPr>
        <w:tabs>
          <w:tab w:val="clear" w:pos="1440"/>
          <w:tab w:val="left" w:pos="851"/>
          <w:tab w:val="left" w:pos="1702"/>
        </w:tabs>
        <w:ind w:hanging="1440"/>
        <w:jc w:val="both"/>
        <w:rPr>
          <w:rFonts w:ascii="Tahoma" w:hAnsi="Tahoma" w:cs="Tahoma"/>
          <w:b/>
        </w:rPr>
      </w:pPr>
      <w:r w:rsidRPr="00DF3712">
        <w:rPr>
          <w:rFonts w:ascii="Tahoma" w:hAnsi="Tahoma" w:cs="Tahoma"/>
          <w:b/>
        </w:rPr>
        <w:t>PODIZVAJALCI</w:t>
      </w:r>
    </w:p>
    <w:p w:rsidR="00A9533C" w:rsidRDefault="00A9533C" w:rsidP="002872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9533C" w:rsidRDefault="00A9533C" w:rsidP="00287200">
      <w:pPr>
        <w:keepNext/>
        <w:numPr>
          <w:ilvl w:val="1"/>
          <w:numId w:val="6"/>
        </w:numPr>
        <w:tabs>
          <w:tab w:val="clear" w:pos="1440"/>
        </w:tabs>
        <w:ind w:left="426" w:hanging="426"/>
        <w:jc w:val="center"/>
        <w:rPr>
          <w:rFonts w:ascii="Tahoma" w:hAnsi="Tahoma" w:cs="Tahoma"/>
        </w:rPr>
      </w:pPr>
      <w:r>
        <w:rPr>
          <w:rFonts w:ascii="Tahoma" w:hAnsi="Tahoma" w:cs="Tahoma"/>
        </w:rPr>
        <w:t>člen</w:t>
      </w:r>
    </w:p>
    <w:p w:rsidR="005464A8" w:rsidRDefault="005464A8" w:rsidP="00287200">
      <w:pPr>
        <w:keepNext/>
        <w:jc w:val="both"/>
        <w:rPr>
          <w:rFonts w:ascii="Tahoma" w:hAnsi="Tahoma" w:cs="Tahoma"/>
        </w:rPr>
      </w:pPr>
    </w:p>
    <w:p w:rsidR="0002764C" w:rsidRDefault="0002764C" w:rsidP="00287200">
      <w:pPr>
        <w:keepNext/>
        <w:jc w:val="both"/>
        <w:rPr>
          <w:rFonts w:ascii="Tahoma" w:hAnsi="Tahoma" w:cs="Tahoma"/>
        </w:rPr>
      </w:pPr>
      <w:r w:rsidRPr="008241E7">
        <w:rPr>
          <w:rFonts w:ascii="Tahoma" w:hAnsi="Tahoma" w:cs="Tahoma"/>
        </w:rPr>
        <w:t>Izvajalec v okviru tega okvirnega sporazuma nastopa skupaj z naslednjim/i podizvajalcem/</w:t>
      </w:r>
      <w:proofErr w:type="spellStart"/>
      <w:r w:rsidRPr="008241E7">
        <w:rPr>
          <w:rFonts w:ascii="Tahoma" w:hAnsi="Tahoma" w:cs="Tahoma"/>
        </w:rPr>
        <w:t>ci</w:t>
      </w:r>
      <w:proofErr w:type="spellEnd"/>
      <w:r w:rsidRPr="008241E7">
        <w:rPr>
          <w:rFonts w:ascii="Tahoma" w:hAnsi="Tahoma" w:cs="Tahoma"/>
        </w:rPr>
        <w:t>:</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02764C" w:rsidRPr="00DB1177" w:rsidTr="00CC54EB">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r w:rsidRPr="00DB1177">
              <w:rPr>
                <w:rFonts w:ascii="Tahoma" w:hAnsi="Tahoma" w:cs="Tahoma"/>
                <w:sz w:val="18"/>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p>
        </w:tc>
      </w:tr>
      <w:tr w:rsidR="0002764C" w:rsidRPr="00DB1177" w:rsidTr="00CC54EB">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r w:rsidRPr="00DB1177">
              <w:rPr>
                <w:rFonts w:ascii="Tahoma" w:hAnsi="Tahoma" w:cs="Tahoma"/>
                <w:sz w:val="18"/>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p>
        </w:tc>
      </w:tr>
      <w:tr w:rsidR="0002764C" w:rsidRPr="00DB1177" w:rsidTr="00CC54EB">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r w:rsidRPr="00DB1177">
              <w:rPr>
                <w:rFonts w:ascii="Tahoma" w:hAnsi="Tahoma" w:cs="Tahoma"/>
                <w:sz w:val="18"/>
                <w:szCs w:val="18"/>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jc w:val="center"/>
              <w:rPr>
                <w:rFonts w:ascii="Tahoma" w:hAnsi="Tahoma" w:cs="Tahoma"/>
                <w:sz w:val="18"/>
                <w:szCs w:val="18"/>
              </w:rPr>
            </w:pPr>
            <w:r w:rsidRPr="00DB1177">
              <w:rPr>
                <w:rFonts w:ascii="Tahoma" w:hAnsi="Tahoma" w:cs="Tahoma"/>
                <w:sz w:val="18"/>
                <w:szCs w:val="18"/>
              </w:rPr>
              <w:t>DA / NE</w:t>
            </w:r>
          </w:p>
        </w:tc>
      </w:tr>
      <w:tr w:rsidR="0002764C" w:rsidRPr="00DB1177" w:rsidTr="00CC54EB">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r w:rsidRPr="00DB1177">
              <w:rPr>
                <w:rFonts w:ascii="Tahoma" w:hAnsi="Tahoma" w:cs="Tahoma"/>
                <w:sz w:val="18"/>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p>
        </w:tc>
      </w:tr>
      <w:tr w:rsidR="0002764C" w:rsidRPr="00DB1177" w:rsidTr="00CC54EB">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r w:rsidRPr="00DB1177">
              <w:rPr>
                <w:rFonts w:ascii="Tahoma" w:hAnsi="Tahoma" w:cs="Tahoma"/>
                <w:sz w:val="18"/>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p>
        </w:tc>
      </w:tr>
      <w:tr w:rsidR="0002764C" w:rsidRPr="00DB1177" w:rsidTr="00CC54EB">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r w:rsidRPr="00DB1177">
              <w:rPr>
                <w:rFonts w:ascii="Tahoma" w:hAnsi="Tahoma" w:cs="Tahoma"/>
                <w:sz w:val="18"/>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p>
        </w:tc>
      </w:tr>
      <w:tr w:rsidR="0002764C" w:rsidRPr="00DB1177" w:rsidTr="00CC54EB">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r w:rsidRPr="00DB1177">
              <w:rPr>
                <w:rFonts w:ascii="Tahoma" w:hAnsi="Tahoma" w:cs="Tahoma"/>
                <w:sz w:val="18"/>
                <w:szCs w:val="18"/>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p>
        </w:tc>
      </w:tr>
      <w:tr w:rsidR="0002764C" w:rsidRPr="00DB1177" w:rsidTr="00CC54EB">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r w:rsidRPr="00DB1177">
              <w:rPr>
                <w:rFonts w:ascii="Tahoma" w:hAnsi="Tahoma" w:cs="Tahoma"/>
                <w:sz w:val="18"/>
                <w:szCs w:val="18"/>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p>
        </w:tc>
      </w:tr>
      <w:tr w:rsidR="0002764C" w:rsidRPr="00DB1177" w:rsidTr="00CC54EB">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r w:rsidRPr="00DB1177">
              <w:rPr>
                <w:rFonts w:ascii="Tahoma" w:hAnsi="Tahoma" w:cs="Tahoma"/>
                <w:sz w:val="18"/>
                <w:szCs w:val="18"/>
              </w:rPr>
              <w:t>Vrednost del</w:t>
            </w:r>
            <w:r>
              <w:rPr>
                <w:rFonts w:ascii="Tahoma" w:hAnsi="Tahoma" w:cs="Tahoma"/>
                <w:sz w:val="18"/>
                <w:szCs w:val="18"/>
              </w:rPr>
              <w:t>/cena na enoto mere brez DDV</w:t>
            </w:r>
            <w:r w:rsidRPr="00DB1177">
              <w:rPr>
                <w:rFonts w:ascii="Tahoma" w:hAnsi="Tahoma" w:cs="Tahoma"/>
                <w:sz w:val="18"/>
                <w:szCs w:val="18"/>
              </w:rPr>
              <w:t xml:space="preserve"> </w:t>
            </w:r>
          </w:p>
        </w:tc>
        <w:tc>
          <w:tcPr>
            <w:tcW w:w="563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p>
        </w:tc>
      </w:tr>
      <w:tr w:rsidR="0002764C" w:rsidRPr="00DB1177" w:rsidTr="00CC54EB">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r w:rsidRPr="00DB1177">
              <w:rPr>
                <w:rFonts w:ascii="Tahoma" w:hAnsi="Tahoma" w:cs="Tahoma"/>
                <w:sz w:val="18"/>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p>
        </w:tc>
      </w:tr>
      <w:tr w:rsidR="0002764C" w:rsidRPr="00DB1177" w:rsidTr="00CC54EB">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r w:rsidRPr="00DB1177">
              <w:rPr>
                <w:rFonts w:ascii="Tahoma" w:hAnsi="Tahoma" w:cs="Tahoma"/>
                <w:sz w:val="18"/>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02764C" w:rsidRPr="00DB1177" w:rsidRDefault="0002764C" w:rsidP="00287200">
            <w:pPr>
              <w:keepNext/>
              <w:rPr>
                <w:rFonts w:ascii="Tahoma" w:hAnsi="Tahoma" w:cs="Tahoma"/>
                <w:sz w:val="18"/>
                <w:szCs w:val="18"/>
              </w:rPr>
            </w:pPr>
          </w:p>
        </w:tc>
      </w:tr>
    </w:tbl>
    <w:p w:rsidR="0002764C" w:rsidRDefault="0002764C" w:rsidP="00287200">
      <w:pPr>
        <w:keepNext/>
        <w:jc w:val="both"/>
        <w:rPr>
          <w:rFonts w:ascii="Tahoma" w:hAnsi="Tahoma" w:cs="Tahoma"/>
        </w:rPr>
      </w:pPr>
    </w:p>
    <w:p w:rsidR="0002764C" w:rsidRDefault="0002764C" w:rsidP="00287200">
      <w:pPr>
        <w:keepNext/>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r>
        <w:rPr>
          <w:rFonts w:ascii="Tahoma" w:hAnsi="Tahoma" w:cs="Tahoma"/>
        </w:rPr>
        <w:t xml:space="preserve"> </w:t>
      </w:r>
    </w:p>
    <w:p w:rsidR="0002764C" w:rsidRDefault="0002764C" w:rsidP="00287200">
      <w:pPr>
        <w:keepNext/>
        <w:jc w:val="both"/>
        <w:rPr>
          <w:rFonts w:ascii="Tahoma" w:hAnsi="Tahoma" w:cs="Tahoma"/>
        </w:rPr>
      </w:pPr>
    </w:p>
    <w:p w:rsidR="0002764C" w:rsidRDefault="0002764C" w:rsidP="00287200">
      <w:pPr>
        <w:keepNext/>
        <w:jc w:val="both"/>
        <w:rPr>
          <w:rFonts w:ascii="Tahoma" w:hAnsi="Tahoma" w:cs="Tahoma"/>
        </w:rPr>
      </w:pPr>
      <w:r>
        <w:rPr>
          <w:rFonts w:ascii="Tahoma" w:hAnsi="Tahoma" w:cs="Tahoma"/>
        </w:rPr>
        <w:t>Izvajalec</w:t>
      </w:r>
      <w:r w:rsidRPr="0077701C">
        <w:rPr>
          <w:rFonts w:ascii="Tahoma" w:hAnsi="Tahoma" w:cs="Tahoma"/>
        </w:rPr>
        <w:t xml:space="preserve"> mora med izvajanjem </w:t>
      </w:r>
      <w:r>
        <w:rPr>
          <w:rFonts w:ascii="Tahoma" w:hAnsi="Tahoma" w:cs="Tahoma"/>
        </w:rPr>
        <w:t xml:space="preserve">okvirnega sporazuma </w:t>
      </w:r>
      <w:r w:rsidRPr="0077701C">
        <w:rPr>
          <w:rFonts w:ascii="Tahoma" w:hAnsi="Tahoma" w:cs="Tahoma"/>
        </w:rPr>
        <w:t xml:space="preserve">naročnika obvestiti o morebitnih spremembah informacij iz drugega odstavka 94. člena ZJN-3 in poslati informacije o novih podizvajalcih, ki jih namerava naknadno vključiti v </w:t>
      </w:r>
      <w:r>
        <w:rPr>
          <w:rFonts w:ascii="Tahoma" w:hAnsi="Tahoma" w:cs="Tahoma"/>
        </w:rPr>
        <w:t>izvedbo okvirnega sporazuma</w:t>
      </w:r>
      <w:r w:rsidRPr="0077701C">
        <w:rPr>
          <w:rFonts w:ascii="Tahoma" w:hAnsi="Tahoma" w:cs="Tahoma"/>
        </w:rPr>
        <w:t xml:space="preserve">, in sicer najkasneje v petih (5) dneh po spremembi. V primeru vključitve novih podizvajalcev mora </w:t>
      </w:r>
      <w:r>
        <w:rPr>
          <w:rFonts w:ascii="Tahoma" w:hAnsi="Tahoma" w:cs="Tahoma"/>
        </w:rPr>
        <w:t>izvajalec</w:t>
      </w:r>
      <w:r w:rsidRPr="0077701C">
        <w:rPr>
          <w:rFonts w:ascii="Tahoma" w:hAnsi="Tahoma" w:cs="Tahoma"/>
        </w:rPr>
        <w:t xml:space="preserve"> skupaj z obvestilom posredovati tudi</w:t>
      </w:r>
      <w:r>
        <w:rPr>
          <w:rFonts w:ascii="Tahoma" w:hAnsi="Tahoma" w:cs="Tahoma"/>
        </w:rPr>
        <w:t xml:space="preserve"> naslednje</w:t>
      </w:r>
      <w:r w:rsidRPr="0077701C">
        <w:rPr>
          <w:rFonts w:ascii="Tahoma" w:hAnsi="Tahoma" w:cs="Tahoma"/>
        </w:rPr>
        <w:t xml:space="preserve"> podatke in dokumente</w:t>
      </w:r>
      <w:r>
        <w:rPr>
          <w:rFonts w:ascii="Tahoma" w:hAnsi="Tahoma" w:cs="Tahoma"/>
        </w:rPr>
        <w:t>, in sicer:</w:t>
      </w:r>
      <w:r w:rsidRPr="0077701C">
        <w:rPr>
          <w:rFonts w:ascii="Tahoma" w:hAnsi="Tahoma" w:cs="Tahoma"/>
        </w:rPr>
        <w:t xml:space="preserve">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w:t>
      </w:r>
      <w:r>
        <w:rPr>
          <w:rFonts w:ascii="Tahoma" w:hAnsi="Tahoma" w:cs="Tahoma"/>
        </w:rPr>
        <w:t xml:space="preserve">priloge razpisne dokumentacije št. </w:t>
      </w:r>
      <w:r w:rsidR="00A2211F">
        <w:rPr>
          <w:rFonts w:ascii="Tahoma" w:hAnsi="Tahoma" w:cs="Tahoma"/>
        </w:rPr>
        <w:t>SNAGA-71/18</w:t>
      </w:r>
      <w:r>
        <w:rPr>
          <w:rFonts w:ascii="Tahoma" w:hAnsi="Tahoma" w:cs="Tahoma"/>
        </w:rPr>
        <w:t>, ki se nanašajo na podizvajalce,</w:t>
      </w:r>
      <w:r w:rsidRPr="00D84DB7">
        <w:rPr>
          <w:rFonts w:ascii="Tahoma" w:hAnsi="Tahoma" w:cs="Tahoma"/>
        </w:rPr>
        <w:t xml:space="preserve"> in pisno zahtevo novega podizvajalca za neposredno plačilo, če novi podizvajalec to zahteva</w:t>
      </w:r>
      <w:r w:rsidRPr="0077701C">
        <w:rPr>
          <w:rFonts w:ascii="Tahoma" w:hAnsi="Tahoma" w:cs="Tahoma"/>
        </w:rPr>
        <w:t>.</w:t>
      </w:r>
      <w:r>
        <w:rPr>
          <w:rFonts w:ascii="Tahoma" w:hAnsi="Tahoma" w:cs="Tahoma"/>
        </w:rPr>
        <w:t xml:space="preserve"> </w:t>
      </w:r>
    </w:p>
    <w:p w:rsidR="0002764C" w:rsidRDefault="0002764C" w:rsidP="00287200">
      <w:pPr>
        <w:keepNext/>
        <w:jc w:val="both"/>
        <w:rPr>
          <w:rFonts w:ascii="Tahoma" w:hAnsi="Tahoma" w:cs="Tahoma"/>
        </w:rPr>
      </w:pPr>
    </w:p>
    <w:p w:rsidR="0002764C" w:rsidRDefault="0002764C" w:rsidP="00287200">
      <w:pPr>
        <w:keepNext/>
        <w:jc w:val="both"/>
        <w:rPr>
          <w:rFonts w:ascii="Tahoma" w:hAnsi="Tahoma" w:cs="Tahoma"/>
        </w:rPr>
      </w:pPr>
      <w:r w:rsidRPr="00751A2E">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w:t>
      </w:r>
      <w:r>
        <w:rPr>
          <w:rFonts w:ascii="Tahoma" w:hAnsi="Tahoma" w:cs="Tahoma"/>
        </w:rPr>
        <w:t>razpisni</w:t>
      </w:r>
      <w:r w:rsidRPr="00001A3E">
        <w:rPr>
          <w:rFonts w:ascii="Tahoma" w:hAnsi="Tahoma" w:cs="Tahoma"/>
        </w:rPr>
        <w:t xml:space="preserve"> </w:t>
      </w:r>
      <w:r w:rsidRPr="00751A2E">
        <w:rPr>
          <w:rFonts w:ascii="Tahoma" w:hAnsi="Tahoma" w:cs="Tahoma"/>
        </w:rPr>
        <w:t>dokumentaciji</w:t>
      </w:r>
      <w:r>
        <w:rPr>
          <w:rFonts w:ascii="Tahoma" w:hAnsi="Tahoma" w:cs="Tahoma"/>
        </w:rPr>
        <w:t xml:space="preserve"> št. </w:t>
      </w:r>
      <w:r w:rsidR="00A2211F">
        <w:rPr>
          <w:rFonts w:ascii="Tahoma" w:hAnsi="Tahoma" w:cs="Tahoma"/>
        </w:rPr>
        <w:t>SNAGA-71/18</w:t>
      </w:r>
      <w:r w:rsidRPr="00751A2E">
        <w:rPr>
          <w:rFonts w:ascii="Tahoma" w:hAnsi="Tahoma" w:cs="Tahoma"/>
        </w:rPr>
        <w:t>. Naročnik bo o morebitni zavrnitvi novega podizvajalca obvestiti izvajalca najpozneje v desetih</w:t>
      </w:r>
      <w:r>
        <w:rPr>
          <w:rFonts w:ascii="Tahoma" w:hAnsi="Tahoma" w:cs="Tahoma"/>
        </w:rPr>
        <w:t xml:space="preserve"> (10)</w:t>
      </w:r>
      <w:r w:rsidRPr="00751A2E">
        <w:rPr>
          <w:rFonts w:ascii="Tahoma" w:hAnsi="Tahoma" w:cs="Tahoma"/>
        </w:rPr>
        <w:t xml:space="preserve"> dneh od prejema predloga.</w:t>
      </w:r>
      <w:r>
        <w:rPr>
          <w:rFonts w:ascii="Tahoma" w:hAnsi="Tahoma" w:cs="Tahoma"/>
        </w:rPr>
        <w:t xml:space="preserve"> </w:t>
      </w:r>
    </w:p>
    <w:p w:rsidR="0002764C" w:rsidRDefault="0002764C" w:rsidP="00287200">
      <w:pPr>
        <w:keepNext/>
        <w:jc w:val="both"/>
        <w:rPr>
          <w:rFonts w:ascii="Tahoma" w:hAnsi="Tahoma" w:cs="Tahoma"/>
          <w:b/>
          <w:i/>
        </w:rPr>
      </w:pPr>
    </w:p>
    <w:p w:rsidR="0002764C" w:rsidRPr="0020444E" w:rsidRDefault="0002764C" w:rsidP="00287200">
      <w:pPr>
        <w:keepNext/>
        <w:jc w:val="both"/>
        <w:rPr>
          <w:rFonts w:ascii="Tahoma" w:hAnsi="Tahoma" w:cs="Tahoma"/>
          <w:i/>
        </w:rPr>
      </w:pPr>
      <w:r w:rsidRPr="0020444E">
        <w:rPr>
          <w:rFonts w:ascii="Tahoma" w:hAnsi="Tahoma" w:cs="Tahoma"/>
          <w:b/>
          <w:i/>
        </w:rPr>
        <w:t>se upošteva v primeru, da izvajalec nastopa s podizvajalcem, ki zahteva neposredno plačilo:</w:t>
      </w:r>
    </w:p>
    <w:p w:rsidR="0002764C" w:rsidRDefault="0002764C" w:rsidP="00287200">
      <w:pPr>
        <w:keepNext/>
        <w:jc w:val="both"/>
        <w:rPr>
          <w:rFonts w:ascii="Tahoma" w:eastAsia="Calibri" w:hAnsi="Tahoma" w:cs="Tahoma"/>
        </w:rPr>
      </w:pPr>
      <w:r>
        <w:rPr>
          <w:rFonts w:ascii="Tahoma" w:eastAsia="Calibri" w:hAnsi="Tahoma" w:cs="Tahoma"/>
        </w:rPr>
        <w:t>I</w:t>
      </w:r>
      <w:r w:rsidRPr="00C509F8">
        <w:rPr>
          <w:rFonts w:ascii="Tahoma" w:eastAsia="Calibri" w:hAnsi="Tahoma" w:cs="Tahoma"/>
        </w:rPr>
        <w:t xml:space="preserve">zvajalec s podpisom </w:t>
      </w:r>
      <w:r>
        <w:rPr>
          <w:rFonts w:ascii="Tahoma" w:hAnsi="Tahoma" w:cs="Tahoma"/>
        </w:rPr>
        <w:t xml:space="preserve">tega okvirnega sporazuma </w:t>
      </w:r>
      <w:r w:rsidRPr="00C509F8">
        <w:rPr>
          <w:rFonts w:ascii="Tahoma" w:eastAsia="Calibri" w:hAnsi="Tahoma" w:cs="Tahoma"/>
        </w:rPr>
        <w:t xml:space="preserve">pooblašča naročnika, da na podlagi potrjenega računa oziroma potrjenih računov, neposredno plačuje vsem v </w:t>
      </w:r>
      <w:r>
        <w:rPr>
          <w:rFonts w:ascii="Tahoma" w:eastAsia="Calibri" w:hAnsi="Tahoma" w:cs="Tahoma"/>
        </w:rPr>
        <w:t>tem okvirnem sporazumu</w:t>
      </w:r>
      <w:r w:rsidRPr="00C509F8">
        <w:rPr>
          <w:rFonts w:ascii="Tahoma" w:eastAsia="Calibri" w:hAnsi="Tahoma" w:cs="Tahoma"/>
        </w:rPr>
        <w:t xml:space="preserve"> navedenim podizvajalcem</w:t>
      </w:r>
      <w:r>
        <w:rPr>
          <w:rFonts w:ascii="Tahoma" w:eastAsia="Calibri" w:hAnsi="Tahoma" w:cs="Tahoma"/>
        </w:rPr>
        <w:t>, ki so zahtevali neposredno plačilo</w:t>
      </w:r>
      <w:r w:rsidRPr="00C509F8">
        <w:rPr>
          <w:rFonts w:ascii="Tahoma" w:eastAsia="Calibri" w:hAnsi="Tahoma" w:cs="Tahoma"/>
        </w:rPr>
        <w:t>.</w:t>
      </w:r>
      <w:r>
        <w:rPr>
          <w:rFonts w:ascii="Tahoma" w:eastAsia="Calibri" w:hAnsi="Tahoma" w:cs="Tahoma"/>
        </w:rPr>
        <w:t xml:space="preserve"> Podizvajalec je ob oddaji ponudbe predložil soglasje za neposredna plačila</w:t>
      </w:r>
      <w:r w:rsidR="00EF5A72">
        <w:rPr>
          <w:rFonts w:ascii="Tahoma" w:eastAsia="Calibri" w:hAnsi="Tahoma" w:cs="Tahoma"/>
        </w:rPr>
        <w:t>,</w:t>
      </w:r>
      <w:r>
        <w:rPr>
          <w:rFonts w:ascii="Tahoma" w:eastAsia="Calibri" w:hAnsi="Tahoma" w:cs="Tahoma"/>
        </w:rPr>
        <w:t xml:space="preserve"> </w:t>
      </w:r>
      <w:r w:rsidRPr="0077701C">
        <w:rPr>
          <w:rFonts w:ascii="Tahoma" w:hAnsi="Tahoma" w:cs="Tahoma"/>
        </w:rPr>
        <w:t xml:space="preserve">na podlagi katerega naročnik namesto </w:t>
      </w:r>
      <w:r>
        <w:rPr>
          <w:rFonts w:ascii="Tahoma" w:hAnsi="Tahoma" w:cs="Tahoma"/>
        </w:rPr>
        <w:t>izvajalca</w:t>
      </w:r>
      <w:r w:rsidRPr="0077701C">
        <w:rPr>
          <w:rFonts w:ascii="Tahoma" w:hAnsi="Tahoma" w:cs="Tahoma"/>
        </w:rPr>
        <w:t xml:space="preserve"> poravna podizvajalčevo terjatev do </w:t>
      </w:r>
      <w:r>
        <w:rPr>
          <w:rFonts w:ascii="Tahoma" w:hAnsi="Tahoma" w:cs="Tahoma"/>
        </w:rPr>
        <w:t>izvajalca.</w:t>
      </w:r>
    </w:p>
    <w:p w:rsidR="0002764C" w:rsidRDefault="0002764C" w:rsidP="00287200">
      <w:pPr>
        <w:keepNext/>
        <w:jc w:val="both"/>
        <w:rPr>
          <w:rFonts w:ascii="Tahoma" w:hAnsi="Tahoma" w:cs="Tahoma"/>
        </w:rPr>
      </w:pPr>
    </w:p>
    <w:p w:rsidR="0002764C" w:rsidRPr="00654A1C" w:rsidRDefault="0002764C" w:rsidP="00287200">
      <w:pPr>
        <w:keepNext/>
        <w:jc w:val="both"/>
        <w:rPr>
          <w:rFonts w:ascii="Tahoma" w:hAnsi="Tahoma" w:cs="Tahoma"/>
        </w:rPr>
      </w:pPr>
      <w:r w:rsidRPr="00654A1C">
        <w:rPr>
          <w:rFonts w:ascii="Tahoma" w:hAnsi="Tahoma" w:cs="Tahoma"/>
        </w:rPr>
        <w:t>Izvajalec mora za podizvajalca, ki zahteva neposredno plačilo, ob vsakem računu priložiti:</w:t>
      </w:r>
    </w:p>
    <w:p w:rsidR="0002764C" w:rsidRPr="00654A1C" w:rsidRDefault="0002764C" w:rsidP="00287200">
      <w:pPr>
        <w:keepNext/>
        <w:numPr>
          <w:ilvl w:val="0"/>
          <w:numId w:val="14"/>
        </w:numPr>
        <w:jc w:val="both"/>
        <w:rPr>
          <w:rFonts w:ascii="Tahoma" w:hAnsi="Tahoma" w:cs="Tahoma"/>
        </w:rPr>
      </w:pPr>
      <w:r w:rsidRPr="00654A1C">
        <w:rPr>
          <w:rFonts w:ascii="Tahoma" w:hAnsi="Tahoma" w:cs="Tahoma"/>
        </w:rPr>
        <w:t xml:space="preserve">račun podizvajalca za opravljene </w:t>
      </w:r>
      <w:r>
        <w:rPr>
          <w:rFonts w:ascii="Tahoma" w:hAnsi="Tahoma" w:cs="Tahoma"/>
        </w:rPr>
        <w:t>obveznosti iz okvirnega sporazuma</w:t>
      </w:r>
      <w:r w:rsidRPr="00654A1C">
        <w:rPr>
          <w:rFonts w:ascii="Tahoma" w:hAnsi="Tahoma" w:cs="Tahoma"/>
        </w:rPr>
        <w:t xml:space="preserve">, potrjen s strani izvajalca, na podlagi katerega naročnik izvede nakazilo za opravljene </w:t>
      </w:r>
      <w:r>
        <w:rPr>
          <w:rFonts w:ascii="Tahoma" w:hAnsi="Tahoma" w:cs="Tahoma"/>
        </w:rPr>
        <w:t>obveznosti iz okvirnega sporazuma</w:t>
      </w:r>
      <w:r w:rsidRPr="00654A1C" w:rsidDel="00654A1C">
        <w:rPr>
          <w:rFonts w:ascii="Tahoma" w:hAnsi="Tahoma" w:cs="Tahoma"/>
        </w:rPr>
        <w:t xml:space="preserve"> </w:t>
      </w:r>
      <w:r w:rsidRPr="00654A1C">
        <w:rPr>
          <w:rFonts w:ascii="Tahoma" w:hAnsi="Tahoma" w:cs="Tahoma"/>
        </w:rPr>
        <w:t xml:space="preserve">neposredno na račun podizvajalca ali </w:t>
      </w:r>
    </w:p>
    <w:p w:rsidR="0002764C" w:rsidRDefault="0002764C" w:rsidP="00287200">
      <w:pPr>
        <w:keepNext/>
        <w:numPr>
          <w:ilvl w:val="0"/>
          <w:numId w:val="14"/>
        </w:numPr>
        <w:jc w:val="both"/>
        <w:rPr>
          <w:rFonts w:ascii="Tahoma" w:hAnsi="Tahoma" w:cs="Tahoma"/>
        </w:rPr>
      </w:pPr>
      <w:r w:rsidRPr="00654A1C">
        <w:rPr>
          <w:rFonts w:ascii="Tahoma" w:hAnsi="Tahoma" w:cs="Tahoma"/>
        </w:rPr>
        <w:t xml:space="preserve">podpisano izjavo podizvajalca, naslovljeno na naročnika, o tem, da je ta seznanjen s konkretno izstavljenim računom izvajalca oziroma, da pri </w:t>
      </w:r>
      <w:r>
        <w:rPr>
          <w:rFonts w:ascii="Tahoma" w:hAnsi="Tahoma" w:cs="Tahoma"/>
        </w:rPr>
        <w:t>obveznostih iz okvirnega sporazuma</w:t>
      </w:r>
      <w:r w:rsidRPr="00654A1C">
        <w:rPr>
          <w:rFonts w:ascii="Tahoma" w:hAnsi="Tahoma" w:cs="Tahoma"/>
        </w:rPr>
        <w:t xml:space="preserve">, ki jih </w:t>
      </w:r>
      <w:r w:rsidRPr="00654A1C">
        <w:rPr>
          <w:rFonts w:ascii="Tahoma" w:hAnsi="Tahoma" w:cs="Tahoma"/>
        </w:rPr>
        <w:lastRenderedPageBreak/>
        <w:t>obravnava račun, ni sodeloval kot podizvajalec, ter da podizvajalec iz naslova tega računa izvajalca nima in ne bo imel do naročnika nobenih zahtevkov</w:t>
      </w:r>
      <w:r>
        <w:rPr>
          <w:rFonts w:ascii="Tahoma" w:hAnsi="Tahoma" w:cs="Tahoma"/>
        </w:rPr>
        <w:t>.</w:t>
      </w:r>
    </w:p>
    <w:p w:rsidR="0002764C" w:rsidRDefault="0002764C" w:rsidP="00287200">
      <w:pPr>
        <w:keepNext/>
        <w:jc w:val="both"/>
        <w:rPr>
          <w:rFonts w:ascii="Tahoma" w:hAnsi="Tahoma" w:cs="Tahoma"/>
        </w:rPr>
      </w:pPr>
    </w:p>
    <w:p w:rsidR="00EF5A72" w:rsidRDefault="00EF5A72" w:rsidP="00287200">
      <w:pPr>
        <w:keepNext/>
        <w:jc w:val="both"/>
        <w:rPr>
          <w:rFonts w:ascii="Tahoma" w:eastAsia="Calibri" w:hAnsi="Tahoma" w:cs="Tahoma"/>
          <w:lang w:eastAsia="en-US"/>
        </w:rPr>
      </w:pPr>
      <w:r w:rsidRPr="00EF5A72">
        <w:rPr>
          <w:rFonts w:ascii="Tahoma" w:eastAsia="Calibri" w:hAnsi="Tahoma" w:cs="Tahoma"/>
          <w:lang w:eastAsia="en-US"/>
        </w:rPr>
        <w:t>S plačilom posameznega zneska podizvajalcu obveznost naročnika za plačilo izvajalcu ugasne do višine tako plačanega zneska podizvajalcu.</w:t>
      </w:r>
    </w:p>
    <w:p w:rsidR="00EF5A72" w:rsidRPr="00EF5A72" w:rsidRDefault="00EF5A72" w:rsidP="00287200">
      <w:pPr>
        <w:keepNext/>
        <w:jc w:val="both"/>
        <w:rPr>
          <w:rFonts w:ascii="Tahoma" w:eastAsia="Calibri" w:hAnsi="Tahoma" w:cs="Tahoma"/>
          <w:color w:val="1F497D"/>
          <w:lang w:eastAsia="en-US"/>
        </w:rPr>
      </w:pPr>
    </w:p>
    <w:p w:rsidR="0002764C" w:rsidRPr="00654A1C" w:rsidRDefault="0002764C" w:rsidP="00287200">
      <w:pPr>
        <w:keepNext/>
        <w:jc w:val="both"/>
        <w:rPr>
          <w:rFonts w:ascii="Tahoma" w:hAnsi="Tahoma" w:cs="Tahoma"/>
        </w:rPr>
      </w:pPr>
      <w:r w:rsidRPr="00654A1C">
        <w:rPr>
          <w:rFonts w:ascii="Tahoma" w:hAnsi="Tahoma" w:cs="Tahoma"/>
        </w:rPr>
        <w:t xml:space="preserve">V primeru, če nobeden od dokumentov iz </w:t>
      </w:r>
      <w:r w:rsidR="00986848">
        <w:rPr>
          <w:rFonts w:ascii="Tahoma" w:hAnsi="Tahoma" w:cs="Tahoma"/>
        </w:rPr>
        <w:t>drugega</w:t>
      </w:r>
      <w:r w:rsidRPr="00654A1C">
        <w:rPr>
          <w:rFonts w:ascii="Tahoma" w:hAnsi="Tahoma" w:cs="Tahoma"/>
        </w:rPr>
        <w:t xml:space="preserve"> odstavka</w:t>
      </w:r>
      <w:r w:rsidR="00986848">
        <w:rPr>
          <w:rFonts w:ascii="Tahoma" w:hAnsi="Tahoma" w:cs="Tahoma"/>
        </w:rPr>
        <w:t xml:space="preserve"> tega člena</w:t>
      </w:r>
      <w:r w:rsidRPr="00654A1C">
        <w:rPr>
          <w:rFonts w:ascii="Tahoma" w:hAnsi="Tahoma" w:cs="Tahoma"/>
        </w:rPr>
        <w:t xml:space="preserve"> za prijavljenega podizvajalca ni predložen, naročnik do dostavitve vseh dokumentov zadrži plačilo celotnega računa in s tem ne pride v zamudo pri plačilu. </w:t>
      </w:r>
    </w:p>
    <w:p w:rsidR="0002764C" w:rsidRDefault="0002764C" w:rsidP="00287200">
      <w:pPr>
        <w:keepNext/>
        <w:jc w:val="both"/>
        <w:rPr>
          <w:rFonts w:ascii="Tahoma" w:hAnsi="Tahoma" w:cs="Tahoma"/>
        </w:rPr>
      </w:pPr>
    </w:p>
    <w:p w:rsidR="007930F8" w:rsidRDefault="007930F8" w:rsidP="00287200">
      <w:pPr>
        <w:keepNext/>
        <w:jc w:val="both"/>
        <w:rPr>
          <w:rFonts w:ascii="Tahoma" w:hAnsi="Tahoma" w:cs="Tahoma"/>
        </w:rPr>
      </w:pPr>
      <w:r w:rsidRPr="0077701C">
        <w:rPr>
          <w:rFonts w:ascii="Tahoma" w:hAnsi="Tahoma" w:cs="Tahoma"/>
        </w:rPr>
        <w:t>Naročnik bo potrjene račune podizvajalcev poravnal neposredno podizvajalcem na način in v roku</w:t>
      </w:r>
      <w:r w:rsidR="00EF5A72">
        <w:rPr>
          <w:rFonts w:ascii="Tahoma" w:hAnsi="Tahoma" w:cs="Tahoma"/>
        </w:rPr>
        <w:t>,</w:t>
      </w:r>
      <w:r w:rsidRPr="0077701C">
        <w:rPr>
          <w:rFonts w:ascii="Tahoma" w:hAnsi="Tahoma" w:cs="Tahoma"/>
        </w:rPr>
        <w:t xml:space="preserve"> kot je dogovorjeno za plačilo </w:t>
      </w:r>
      <w:r>
        <w:rPr>
          <w:rFonts w:ascii="Tahoma" w:hAnsi="Tahoma" w:cs="Tahoma"/>
        </w:rPr>
        <w:t>izvajalcu</w:t>
      </w:r>
      <w:r w:rsidRPr="0077701C">
        <w:rPr>
          <w:rFonts w:ascii="Tahoma" w:hAnsi="Tahoma" w:cs="Tahoma"/>
        </w:rPr>
        <w:t>.</w:t>
      </w:r>
      <w:r>
        <w:rPr>
          <w:rFonts w:ascii="Tahoma" w:hAnsi="Tahoma" w:cs="Tahoma"/>
        </w:rPr>
        <w:t xml:space="preserve"> </w:t>
      </w:r>
    </w:p>
    <w:p w:rsidR="007930F8" w:rsidRPr="008241E7" w:rsidRDefault="007930F8" w:rsidP="00287200">
      <w:pPr>
        <w:keepNext/>
        <w:jc w:val="both"/>
        <w:rPr>
          <w:rFonts w:ascii="Tahoma" w:hAnsi="Tahoma" w:cs="Tahoma"/>
        </w:rPr>
      </w:pPr>
    </w:p>
    <w:p w:rsidR="0002764C" w:rsidRPr="00E202CD" w:rsidRDefault="0002764C" w:rsidP="00287200">
      <w:pPr>
        <w:keepNext/>
        <w:jc w:val="both"/>
        <w:rPr>
          <w:rFonts w:ascii="Tahoma" w:hAnsi="Tahoma" w:cs="Tahoma"/>
          <w:b/>
          <w:i/>
        </w:rPr>
      </w:pPr>
      <w:r w:rsidRPr="0020444E">
        <w:rPr>
          <w:rFonts w:ascii="Tahoma" w:hAnsi="Tahoma" w:cs="Tahoma"/>
          <w:b/>
          <w:i/>
        </w:rPr>
        <w:t>se upošteva v primeru, da</w:t>
      </w:r>
      <w:r w:rsidRPr="00023BC0">
        <w:rPr>
          <w:rFonts w:ascii="Tahoma" w:hAnsi="Tahoma" w:cs="Tahoma"/>
          <w:b/>
          <w:i/>
        </w:rPr>
        <w:t xml:space="preserve"> pod</w:t>
      </w:r>
      <w:r w:rsidRPr="00E202CD">
        <w:rPr>
          <w:rFonts w:ascii="Tahoma" w:hAnsi="Tahoma" w:cs="Tahoma"/>
          <w:b/>
          <w:i/>
        </w:rPr>
        <w:t>izvajalec neposrednega plačila ne bo zahteval:</w:t>
      </w:r>
    </w:p>
    <w:p w:rsidR="0002764C" w:rsidRDefault="0002764C" w:rsidP="00287200">
      <w:pPr>
        <w:keepNext/>
        <w:tabs>
          <w:tab w:val="left" w:pos="567"/>
          <w:tab w:val="left" w:pos="1702"/>
        </w:tabs>
        <w:jc w:val="both"/>
        <w:rPr>
          <w:rFonts w:ascii="Tahoma" w:hAnsi="Tahoma" w:cs="Tahoma"/>
          <w:b/>
          <w:bCs/>
        </w:rPr>
      </w:pPr>
      <w:r>
        <w:rPr>
          <w:rFonts w:ascii="Tahoma" w:hAnsi="Tahoma" w:cs="Tahoma"/>
        </w:rPr>
        <w:t>Izvajalec mora na zahtevo naročnik</w:t>
      </w:r>
      <w:r w:rsidR="00EF5A72">
        <w:rPr>
          <w:rFonts w:ascii="Tahoma" w:hAnsi="Tahoma" w:cs="Tahoma"/>
        </w:rPr>
        <w:t>a</w:t>
      </w:r>
      <w:r>
        <w:rPr>
          <w:rFonts w:ascii="Tahoma" w:hAnsi="Tahoma" w:cs="Tahoma"/>
        </w:rPr>
        <w:t xml:space="preserve"> </w:t>
      </w:r>
      <w:r w:rsidRPr="006F1923">
        <w:rPr>
          <w:rFonts w:ascii="Tahoma" w:hAnsi="Tahoma" w:cs="Tahoma"/>
        </w:rPr>
        <w:t>najpozneje v šestdesetih (60) dneh od plačila končnega računa po</w:t>
      </w:r>
      <w:r>
        <w:rPr>
          <w:rFonts w:ascii="Tahoma" w:hAnsi="Tahoma" w:cs="Tahoma"/>
        </w:rPr>
        <w:t>slati</w:t>
      </w:r>
      <w:r w:rsidRPr="006F1923">
        <w:rPr>
          <w:rFonts w:ascii="Tahoma" w:hAnsi="Tahoma" w:cs="Tahoma"/>
        </w:rPr>
        <w:t xml:space="preserve"> svojo pisno izjavo in pisno izjavo podizvajalca, da je podizvajalec prejel plačilo za izvedene storitve, ki so neposredno povezane s predmetom</w:t>
      </w:r>
      <w:r w:rsidR="00EF5A72" w:rsidRPr="00EF5A72">
        <w:rPr>
          <w:rFonts w:ascii="Tahoma" w:eastAsia="Frutiger" w:hAnsi="Tahoma" w:cs="Tahoma"/>
          <w:lang w:eastAsia="en-US"/>
        </w:rPr>
        <w:t xml:space="preserve"> </w:t>
      </w:r>
      <w:r w:rsidR="00EF5A72" w:rsidRPr="00A63D69">
        <w:rPr>
          <w:rFonts w:ascii="Tahoma" w:eastAsia="Frutiger" w:hAnsi="Tahoma" w:cs="Tahoma"/>
          <w:lang w:eastAsia="en-US"/>
        </w:rPr>
        <w:t>tega okvirnega sporazuma</w:t>
      </w:r>
      <w:r>
        <w:rPr>
          <w:rFonts w:ascii="Tahoma" w:hAnsi="Tahoma" w:cs="Tahoma"/>
        </w:rPr>
        <w:t>, k</w:t>
      </w:r>
      <w:r w:rsidRPr="006F1923">
        <w:rPr>
          <w:rFonts w:ascii="Tahoma" w:hAnsi="Tahoma" w:cs="Tahoma"/>
        </w:rPr>
        <w:t xml:space="preserve">adar izvajalec nastopa s podizvajalcem, ki </w:t>
      </w:r>
      <w:r>
        <w:rPr>
          <w:rFonts w:ascii="Tahoma" w:hAnsi="Tahoma" w:cs="Tahoma"/>
        </w:rPr>
        <w:t>ni</w:t>
      </w:r>
      <w:r w:rsidRPr="006F1923">
        <w:rPr>
          <w:rFonts w:ascii="Tahoma" w:hAnsi="Tahoma" w:cs="Tahoma"/>
        </w:rPr>
        <w:t xml:space="preserve"> zahteva</w:t>
      </w:r>
      <w:r>
        <w:rPr>
          <w:rFonts w:ascii="Tahoma" w:hAnsi="Tahoma" w:cs="Tahoma"/>
        </w:rPr>
        <w:t>l</w:t>
      </w:r>
      <w:r w:rsidRPr="006F1923">
        <w:rPr>
          <w:rFonts w:ascii="Tahoma" w:hAnsi="Tahoma" w:cs="Tahoma"/>
        </w:rPr>
        <w:t xml:space="preserve"> neposrednega plačila</w:t>
      </w:r>
      <w:r>
        <w:rPr>
          <w:rFonts w:ascii="Tahoma" w:hAnsi="Tahoma" w:cs="Tahoma"/>
        </w:rPr>
        <w:t>.</w:t>
      </w:r>
      <w:r w:rsidRPr="006F1923">
        <w:rPr>
          <w:rFonts w:ascii="Tahoma" w:hAnsi="Tahoma" w:cs="Tahoma"/>
        </w:rPr>
        <w:t xml:space="preserve"> </w:t>
      </w:r>
    </w:p>
    <w:p w:rsidR="00BB007E" w:rsidRDefault="00BB007E" w:rsidP="00287200">
      <w:pPr>
        <w:keepNext/>
        <w:jc w:val="center"/>
        <w:rPr>
          <w:rFonts w:ascii="Tahoma" w:hAnsi="Tahoma" w:cs="Tahoma"/>
          <w:b/>
        </w:rPr>
      </w:pPr>
    </w:p>
    <w:p w:rsidR="0002764C" w:rsidRDefault="00BB007E" w:rsidP="00287200">
      <w:pPr>
        <w:keepNext/>
        <w:rPr>
          <w:rFonts w:ascii="Tahoma" w:hAnsi="Tahoma" w:cs="Tahoma"/>
          <w:b/>
        </w:rPr>
      </w:pPr>
      <w:r>
        <w:rPr>
          <w:rFonts w:ascii="Tahoma" w:hAnsi="Tahoma" w:cs="Tahoma"/>
          <w:b/>
          <w:i/>
        </w:rPr>
        <w:t>s</w:t>
      </w:r>
      <w:r w:rsidR="0002764C" w:rsidRPr="00570326">
        <w:rPr>
          <w:rFonts w:ascii="Tahoma" w:hAnsi="Tahoma" w:cs="Tahoma"/>
          <w:b/>
          <w:i/>
        </w:rPr>
        <w:t>e upošteva v primeru, da izvaja</w:t>
      </w:r>
      <w:r>
        <w:rPr>
          <w:rFonts w:ascii="Tahoma" w:hAnsi="Tahoma" w:cs="Tahoma"/>
          <w:b/>
          <w:i/>
        </w:rPr>
        <w:t>lec ne nastopa s podizvajalcem:</w:t>
      </w:r>
    </w:p>
    <w:p w:rsidR="0002764C" w:rsidRPr="00570326" w:rsidRDefault="0002764C" w:rsidP="00287200">
      <w:pPr>
        <w:keepNext/>
        <w:jc w:val="both"/>
        <w:rPr>
          <w:rFonts w:ascii="Tahoma" w:hAnsi="Tahoma" w:cs="Tahoma"/>
        </w:rPr>
      </w:pPr>
      <w:r w:rsidRPr="00570326">
        <w:rPr>
          <w:rFonts w:ascii="Tahoma" w:hAnsi="Tahoma" w:cs="Tahoma"/>
        </w:rPr>
        <w:t>Izvajalec ob predložitvi ponudbe in ob sklenitvi te</w:t>
      </w:r>
      <w:r>
        <w:rPr>
          <w:rFonts w:ascii="Tahoma" w:hAnsi="Tahoma" w:cs="Tahoma"/>
        </w:rPr>
        <w:t xml:space="preserve">ga okvirnega sporazuma </w:t>
      </w:r>
      <w:r w:rsidRPr="00570326">
        <w:rPr>
          <w:rFonts w:ascii="Tahoma" w:hAnsi="Tahoma" w:cs="Tahoma"/>
        </w:rPr>
        <w:t xml:space="preserve">nima prijavljenih podizvajalcev za izvedbo </w:t>
      </w:r>
      <w:r>
        <w:rPr>
          <w:rFonts w:ascii="Tahoma" w:hAnsi="Tahoma" w:cs="Tahoma"/>
        </w:rPr>
        <w:t>okvirnega sporazuma</w:t>
      </w:r>
      <w:r w:rsidRPr="00570326">
        <w:rPr>
          <w:rFonts w:ascii="Tahoma" w:hAnsi="Tahoma" w:cs="Tahoma"/>
        </w:rPr>
        <w:t xml:space="preserve">. </w:t>
      </w:r>
    </w:p>
    <w:p w:rsidR="0002764C" w:rsidRDefault="0002764C" w:rsidP="00287200">
      <w:pPr>
        <w:keepNext/>
        <w:jc w:val="both"/>
        <w:rPr>
          <w:rFonts w:ascii="Tahoma" w:hAnsi="Tahoma" w:cs="Tahoma"/>
          <w:b/>
        </w:rPr>
      </w:pPr>
    </w:p>
    <w:p w:rsidR="0002764C" w:rsidRDefault="0002764C" w:rsidP="00287200">
      <w:pPr>
        <w:keepNext/>
        <w:jc w:val="both"/>
        <w:rPr>
          <w:rFonts w:ascii="Tahoma" w:hAnsi="Tahoma" w:cs="Tahoma"/>
        </w:rPr>
      </w:pPr>
      <w:r w:rsidRPr="00B01B6B">
        <w:rPr>
          <w:rFonts w:ascii="Tahoma" w:hAnsi="Tahoma" w:cs="Tahoma"/>
        </w:rPr>
        <w:t xml:space="preserve">Izvajalec mora med izvajanjem </w:t>
      </w:r>
      <w:r>
        <w:rPr>
          <w:rFonts w:ascii="Tahoma" w:hAnsi="Tahoma" w:cs="Tahoma"/>
        </w:rPr>
        <w:t xml:space="preserve">okvirnega sporazuma </w:t>
      </w:r>
      <w:r w:rsidRPr="00B01B6B">
        <w:rPr>
          <w:rFonts w:ascii="Tahoma" w:hAnsi="Tahoma" w:cs="Tahoma"/>
        </w:rPr>
        <w:t>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w:t>
      </w:r>
      <w:r>
        <w:rPr>
          <w:rFonts w:ascii="Tahoma" w:hAnsi="Tahoma" w:cs="Tahoma"/>
        </w:rPr>
        <w:t xml:space="preserve">ovati tudi podatke in dokumente, in sicer: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w:t>
      </w:r>
      <w:r>
        <w:rPr>
          <w:rFonts w:ascii="Tahoma" w:hAnsi="Tahoma" w:cs="Tahoma"/>
        </w:rPr>
        <w:t xml:space="preserve">priloge razpisne dokumentacije št. </w:t>
      </w:r>
      <w:r w:rsidR="00A2211F">
        <w:rPr>
          <w:rFonts w:ascii="Tahoma" w:hAnsi="Tahoma" w:cs="Tahoma"/>
        </w:rPr>
        <w:t>SNAGA-71/18</w:t>
      </w:r>
      <w:r>
        <w:rPr>
          <w:rFonts w:ascii="Tahoma" w:hAnsi="Tahoma" w:cs="Tahoma"/>
        </w:rPr>
        <w:t xml:space="preserve">, ki se nanašajo na podizvajalce, </w:t>
      </w:r>
      <w:r w:rsidRPr="00D84DB7">
        <w:rPr>
          <w:rFonts w:ascii="Tahoma" w:hAnsi="Tahoma" w:cs="Tahoma"/>
        </w:rPr>
        <w:t>v skladu z 79. členom ZJN-3 in pisno zahtevo novega podizvajalca za neposredno plačilo, če novi podizvajalec to zahteva</w:t>
      </w:r>
      <w:r w:rsidRPr="00B01B6B">
        <w:rPr>
          <w:rFonts w:ascii="Tahoma" w:hAnsi="Tahoma" w:cs="Tahoma"/>
        </w:rPr>
        <w:t>.</w:t>
      </w:r>
      <w:r>
        <w:rPr>
          <w:rFonts w:ascii="Tahoma" w:hAnsi="Tahoma" w:cs="Tahoma"/>
        </w:rPr>
        <w:t xml:space="preserve"> </w:t>
      </w:r>
    </w:p>
    <w:p w:rsidR="0002764C" w:rsidRDefault="0002764C" w:rsidP="00287200">
      <w:pPr>
        <w:keepNext/>
        <w:jc w:val="both"/>
        <w:rPr>
          <w:rFonts w:ascii="Tahoma" w:hAnsi="Tahoma" w:cs="Tahoma"/>
        </w:rPr>
      </w:pPr>
    </w:p>
    <w:p w:rsidR="0002764C" w:rsidRDefault="0002764C" w:rsidP="00287200">
      <w:pPr>
        <w:keepNext/>
        <w:jc w:val="both"/>
        <w:rPr>
          <w:rFonts w:ascii="Tahoma" w:hAnsi="Tahoma" w:cs="Tahoma"/>
        </w:rPr>
      </w:pPr>
      <w:r w:rsidRPr="001F6769">
        <w:rPr>
          <w:rFonts w:ascii="Tahoma" w:hAnsi="Tahoma" w:cs="Tahoma"/>
        </w:rPr>
        <w:t xml:space="preserve">Naročnik bo zavrnil vsakega podizvajalca, </w:t>
      </w:r>
      <w:r>
        <w:rPr>
          <w:rFonts w:ascii="Tahoma" w:hAnsi="Tahoma" w:cs="Tahoma"/>
        </w:rPr>
        <w:t xml:space="preserve">ki ne izpolnjuje pogojev razpisne dokumentacije št. </w:t>
      </w:r>
      <w:r w:rsidR="00A2211F">
        <w:rPr>
          <w:rFonts w:ascii="Tahoma" w:hAnsi="Tahoma" w:cs="Tahoma"/>
        </w:rPr>
        <w:t>SNAGA-71/18</w:t>
      </w:r>
      <w:r>
        <w:rPr>
          <w:rFonts w:ascii="Tahoma" w:hAnsi="Tahoma" w:cs="Tahoma"/>
        </w:rPr>
        <w:t>,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Pr>
          <w:rFonts w:ascii="Tahoma" w:hAnsi="Tahoma" w:cs="Tahoma"/>
        </w:rPr>
        <w:t>storitev</w:t>
      </w:r>
      <w:r w:rsidRPr="001F6769">
        <w:rPr>
          <w:rFonts w:ascii="Tahoma" w:hAnsi="Tahoma" w:cs="Tahoma"/>
        </w:rPr>
        <w:t xml:space="preserve"> in če novi podizvajalec ne izpolnjuje pogojev, ki jih je postavil naročnik v</w:t>
      </w:r>
      <w:r>
        <w:rPr>
          <w:rFonts w:ascii="Tahoma" w:hAnsi="Tahoma" w:cs="Tahoma"/>
        </w:rPr>
        <w:t xml:space="preserve"> razpisni</w:t>
      </w:r>
      <w:r w:rsidRPr="001F6769">
        <w:rPr>
          <w:rFonts w:ascii="Tahoma" w:hAnsi="Tahoma" w:cs="Tahoma"/>
        </w:rPr>
        <w:t xml:space="preserve"> dokumentaciji </w:t>
      </w:r>
      <w:r w:rsidRPr="00261B00">
        <w:rPr>
          <w:rFonts w:ascii="Tahoma" w:hAnsi="Tahoma" w:cs="Tahoma"/>
        </w:rPr>
        <w:t xml:space="preserve">št. </w:t>
      </w:r>
      <w:r w:rsidR="00A2211F">
        <w:rPr>
          <w:rFonts w:ascii="Tahoma" w:hAnsi="Tahoma" w:cs="Tahoma"/>
        </w:rPr>
        <w:t>SNAGA-71/18</w:t>
      </w:r>
      <w:r w:rsidRPr="001F6769">
        <w:rPr>
          <w:rFonts w:ascii="Tahoma" w:hAnsi="Tahoma" w:cs="Tahoma"/>
        </w:rPr>
        <w:t xml:space="preserve">. Naročnik </w:t>
      </w:r>
      <w:r>
        <w:rPr>
          <w:rFonts w:ascii="Tahoma" w:hAnsi="Tahoma" w:cs="Tahoma"/>
        </w:rPr>
        <w:t>bo</w:t>
      </w:r>
      <w:r w:rsidRPr="001F6769">
        <w:rPr>
          <w:rFonts w:ascii="Tahoma" w:hAnsi="Tahoma" w:cs="Tahoma"/>
        </w:rPr>
        <w:t xml:space="preserve"> o morebitni zavrnit</w:t>
      </w:r>
      <w:r>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rsidR="0002764C" w:rsidRDefault="0002764C" w:rsidP="00287200">
      <w:pPr>
        <w:keepNext/>
        <w:jc w:val="both"/>
        <w:rPr>
          <w:rFonts w:ascii="Tahoma" w:hAnsi="Tahoma" w:cs="Tahoma"/>
        </w:rPr>
      </w:pPr>
    </w:p>
    <w:p w:rsidR="0002764C" w:rsidRDefault="0002764C" w:rsidP="00287200">
      <w:pPr>
        <w:keepNext/>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p>
    <w:p w:rsidR="0073593B" w:rsidRDefault="0073593B" w:rsidP="00287200">
      <w:pPr>
        <w:keepNext/>
        <w:tabs>
          <w:tab w:val="left" w:pos="851"/>
          <w:tab w:val="left" w:pos="1702"/>
        </w:tabs>
        <w:jc w:val="both"/>
        <w:rPr>
          <w:rFonts w:ascii="Tahoma" w:hAnsi="Tahoma" w:cs="Tahoma"/>
        </w:rPr>
      </w:pPr>
    </w:p>
    <w:p w:rsidR="009372A4" w:rsidRPr="00856F7B" w:rsidRDefault="00DE3254" w:rsidP="00287200">
      <w:pPr>
        <w:keepNext/>
        <w:numPr>
          <w:ilvl w:val="0"/>
          <w:numId w:val="8"/>
        </w:numPr>
        <w:tabs>
          <w:tab w:val="clear" w:pos="1440"/>
          <w:tab w:val="left" w:pos="851"/>
          <w:tab w:val="left" w:pos="1702"/>
        </w:tabs>
        <w:ind w:hanging="1440"/>
        <w:jc w:val="both"/>
        <w:rPr>
          <w:rFonts w:ascii="Tahoma" w:hAnsi="Tahoma" w:cs="Tahoma"/>
          <w:b/>
        </w:rPr>
      </w:pPr>
      <w:r>
        <w:rPr>
          <w:rFonts w:ascii="Tahoma" w:hAnsi="Tahoma" w:cs="Tahoma"/>
          <w:b/>
        </w:rPr>
        <w:t>NAROČANJE</w:t>
      </w:r>
      <w:r w:rsidR="004121E4">
        <w:rPr>
          <w:rFonts w:ascii="Tahoma" w:hAnsi="Tahoma" w:cs="Tahoma"/>
          <w:b/>
        </w:rPr>
        <w:t xml:space="preserve"> </w:t>
      </w:r>
      <w:r>
        <w:rPr>
          <w:rFonts w:ascii="Tahoma" w:hAnsi="Tahoma" w:cs="Tahoma"/>
          <w:b/>
        </w:rPr>
        <w:t>IN PREVZEM</w:t>
      </w:r>
      <w:r w:rsidR="003B34D4">
        <w:rPr>
          <w:rFonts w:ascii="Tahoma" w:hAnsi="Tahoma" w:cs="Tahoma"/>
          <w:b/>
        </w:rPr>
        <w:t xml:space="preserve"> </w:t>
      </w:r>
    </w:p>
    <w:p w:rsidR="00C21C1E" w:rsidRPr="00C21C1E" w:rsidRDefault="00C21C1E" w:rsidP="00287200">
      <w:pPr>
        <w:keepNext/>
        <w:jc w:val="both"/>
        <w:rPr>
          <w:rFonts w:ascii="Tahoma" w:hAnsi="Tahoma" w:cs="Tahoma"/>
        </w:rPr>
      </w:pPr>
    </w:p>
    <w:p w:rsidR="00C04815" w:rsidRDefault="00C04815" w:rsidP="00287200">
      <w:pPr>
        <w:keepNext/>
        <w:numPr>
          <w:ilvl w:val="1"/>
          <w:numId w:val="6"/>
        </w:numPr>
        <w:tabs>
          <w:tab w:val="clear" w:pos="1440"/>
        </w:tabs>
        <w:ind w:left="426" w:hanging="426"/>
        <w:jc w:val="center"/>
        <w:rPr>
          <w:rFonts w:ascii="Tahoma" w:hAnsi="Tahoma" w:cs="Tahoma"/>
        </w:rPr>
      </w:pPr>
      <w:r>
        <w:rPr>
          <w:rFonts w:ascii="Tahoma" w:hAnsi="Tahoma" w:cs="Tahoma"/>
        </w:rPr>
        <w:t>č</w:t>
      </w:r>
      <w:r w:rsidR="00876572">
        <w:rPr>
          <w:rFonts w:ascii="Tahoma" w:hAnsi="Tahoma" w:cs="Tahoma"/>
        </w:rPr>
        <w:t>len</w:t>
      </w:r>
    </w:p>
    <w:p w:rsidR="00876572" w:rsidRDefault="00876572" w:rsidP="00287200">
      <w:pPr>
        <w:keepNext/>
        <w:jc w:val="both"/>
        <w:rPr>
          <w:rFonts w:ascii="Tahoma" w:hAnsi="Tahoma" w:cs="Tahoma"/>
        </w:rPr>
      </w:pPr>
    </w:p>
    <w:p w:rsidR="0073593B" w:rsidRDefault="00C04815" w:rsidP="00287200">
      <w:pPr>
        <w:keepNext/>
        <w:tabs>
          <w:tab w:val="left" w:pos="1080"/>
        </w:tabs>
        <w:jc w:val="both"/>
        <w:rPr>
          <w:rFonts w:ascii="Tahoma" w:hAnsi="Tahoma" w:cs="Tahoma"/>
        </w:rPr>
      </w:pPr>
      <w:r>
        <w:rPr>
          <w:rFonts w:ascii="Tahoma" w:hAnsi="Tahoma" w:cs="Tahoma"/>
        </w:rPr>
        <w:t>Izvajalec</w:t>
      </w:r>
      <w:r w:rsidRPr="00C04815">
        <w:rPr>
          <w:rFonts w:ascii="Tahoma" w:hAnsi="Tahoma" w:cs="Tahoma"/>
        </w:rPr>
        <w:t xml:space="preserve"> mora prevzeti </w:t>
      </w:r>
      <w:r w:rsidR="0039541B">
        <w:rPr>
          <w:rFonts w:ascii="Tahoma" w:hAnsi="Tahoma" w:cs="Tahoma"/>
        </w:rPr>
        <w:t>nevarne gospodinjske odpadke</w:t>
      </w:r>
      <w:r w:rsidRPr="00C04815">
        <w:rPr>
          <w:rFonts w:ascii="Tahoma" w:hAnsi="Tahoma" w:cs="Tahoma"/>
        </w:rPr>
        <w:t xml:space="preserve"> na osnovi pisne zahteve</w:t>
      </w:r>
      <w:r w:rsidR="0073593B">
        <w:rPr>
          <w:rFonts w:ascii="Tahoma" w:hAnsi="Tahoma" w:cs="Tahoma"/>
        </w:rPr>
        <w:t>/naročila</w:t>
      </w:r>
      <w:r w:rsidRPr="00C04815">
        <w:rPr>
          <w:rFonts w:ascii="Tahoma" w:hAnsi="Tahoma" w:cs="Tahoma"/>
        </w:rPr>
        <w:t xml:space="preserve"> naročnika</w:t>
      </w:r>
      <w:r w:rsidR="00986848">
        <w:rPr>
          <w:rFonts w:ascii="Tahoma" w:hAnsi="Tahoma" w:cs="Tahoma"/>
        </w:rPr>
        <w:t xml:space="preserve"> (po e-pošti)</w:t>
      </w:r>
      <w:r w:rsidRPr="00C04815">
        <w:rPr>
          <w:rFonts w:ascii="Tahoma" w:hAnsi="Tahoma" w:cs="Tahoma"/>
        </w:rPr>
        <w:t xml:space="preserve">. </w:t>
      </w:r>
    </w:p>
    <w:p w:rsidR="0073593B" w:rsidRDefault="0073593B" w:rsidP="00287200">
      <w:pPr>
        <w:keepNext/>
        <w:tabs>
          <w:tab w:val="left" w:pos="1080"/>
        </w:tabs>
        <w:jc w:val="both"/>
        <w:rPr>
          <w:rFonts w:ascii="Tahoma" w:hAnsi="Tahoma" w:cs="Tahoma"/>
        </w:rPr>
      </w:pPr>
    </w:p>
    <w:p w:rsidR="0039541B" w:rsidRDefault="0039541B" w:rsidP="00287200">
      <w:pPr>
        <w:keepNext/>
        <w:jc w:val="both"/>
        <w:rPr>
          <w:rFonts w:ascii="Tahoma" w:hAnsi="Tahoma" w:cs="Tahoma"/>
        </w:rPr>
      </w:pPr>
      <w:r>
        <w:rPr>
          <w:rFonts w:ascii="Tahoma" w:hAnsi="Tahoma" w:cs="Tahoma"/>
        </w:rPr>
        <w:t>Izvajalec mora prevzeti nevarne gospodinjske odpadke v roku _______ (…………….)</w:t>
      </w:r>
      <w:r w:rsidRPr="001104E8">
        <w:rPr>
          <w:rFonts w:ascii="Tahoma" w:hAnsi="Tahoma" w:cs="Tahoma"/>
        </w:rPr>
        <w:t xml:space="preserve"> </w:t>
      </w:r>
      <w:r w:rsidRPr="00506EC2">
        <w:rPr>
          <w:rFonts w:ascii="Tahoma" w:hAnsi="Tahoma" w:cs="Tahoma"/>
        </w:rPr>
        <w:t>koledarskih</w:t>
      </w:r>
      <w:r>
        <w:rPr>
          <w:rFonts w:ascii="Tahoma" w:hAnsi="Tahoma" w:cs="Tahoma"/>
        </w:rPr>
        <w:t xml:space="preserve"> </w:t>
      </w:r>
      <w:r w:rsidRPr="001104E8">
        <w:rPr>
          <w:rFonts w:ascii="Tahoma" w:hAnsi="Tahoma" w:cs="Tahoma"/>
        </w:rPr>
        <w:t xml:space="preserve">dni od dneva prejema pisnega </w:t>
      </w:r>
      <w:r w:rsidR="00986848">
        <w:rPr>
          <w:rFonts w:ascii="Tahoma" w:hAnsi="Tahoma" w:cs="Tahoma"/>
        </w:rPr>
        <w:t>zahteve/</w:t>
      </w:r>
      <w:r w:rsidRPr="001104E8">
        <w:rPr>
          <w:rFonts w:ascii="Tahoma" w:hAnsi="Tahoma" w:cs="Tahoma"/>
        </w:rPr>
        <w:t>naročila</w:t>
      </w:r>
      <w:r>
        <w:rPr>
          <w:rFonts w:ascii="Tahoma" w:hAnsi="Tahoma" w:cs="Tahoma"/>
        </w:rPr>
        <w:t xml:space="preserve"> naročnika (po e-pošti). Izvajalec</w:t>
      </w:r>
      <w:r w:rsidRPr="00C21C1E">
        <w:rPr>
          <w:rFonts w:ascii="Tahoma" w:hAnsi="Tahoma" w:cs="Tahoma"/>
        </w:rPr>
        <w:t xml:space="preserve"> </w:t>
      </w:r>
      <w:r>
        <w:rPr>
          <w:rFonts w:ascii="Tahoma" w:hAnsi="Tahoma" w:cs="Tahoma"/>
        </w:rPr>
        <w:t xml:space="preserve">se obvezuje, </w:t>
      </w:r>
      <w:r w:rsidRPr="00C21C1E">
        <w:rPr>
          <w:rFonts w:ascii="Tahoma" w:hAnsi="Tahoma" w:cs="Tahoma"/>
        </w:rPr>
        <w:t>pi</w:t>
      </w:r>
      <w:r>
        <w:rPr>
          <w:rFonts w:ascii="Tahoma" w:hAnsi="Tahoma" w:cs="Tahoma"/>
        </w:rPr>
        <w:t>sno (po e-pošti) ali po telefonu, obvestiti</w:t>
      </w:r>
      <w:r w:rsidRPr="00C21C1E">
        <w:rPr>
          <w:rFonts w:ascii="Tahoma" w:hAnsi="Tahoma" w:cs="Tahoma"/>
        </w:rPr>
        <w:t xml:space="preserve"> </w:t>
      </w:r>
      <w:r>
        <w:rPr>
          <w:rFonts w:ascii="Tahoma" w:hAnsi="Tahoma" w:cs="Tahoma"/>
        </w:rPr>
        <w:t>naročnika o datumu in uri vsakega posamičnega prevzema in odvoza,</w:t>
      </w:r>
      <w:r w:rsidRPr="00C21C1E">
        <w:rPr>
          <w:rFonts w:ascii="Tahoma" w:hAnsi="Tahoma" w:cs="Tahoma"/>
        </w:rPr>
        <w:t xml:space="preserve"> vsaj en</w:t>
      </w:r>
      <w:r>
        <w:rPr>
          <w:rFonts w:ascii="Tahoma" w:hAnsi="Tahoma" w:cs="Tahoma"/>
        </w:rPr>
        <w:t xml:space="preserve"> (1) dan pred nameravanim odvozom</w:t>
      </w:r>
      <w:r w:rsidRPr="00C21C1E">
        <w:rPr>
          <w:rFonts w:ascii="Tahoma" w:hAnsi="Tahoma" w:cs="Tahoma"/>
        </w:rPr>
        <w:t xml:space="preserve"> </w:t>
      </w:r>
      <w:r>
        <w:rPr>
          <w:rFonts w:ascii="Tahoma" w:hAnsi="Tahoma" w:cs="Tahoma"/>
        </w:rPr>
        <w:t>odpadkov</w:t>
      </w:r>
      <w:r w:rsidRPr="00C21C1E">
        <w:rPr>
          <w:rFonts w:ascii="Tahoma" w:hAnsi="Tahoma" w:cs="Tahoma"/>
        </w:rPr>
        <w:t>.</w:t>
      </w:r>
      <w:r>
        <w:rPr>
          <w:rFonts w:ascii="Tahoma" w:hAnsi="Tahoma" w:cs="Tahoma"/>
        </w:rPr>
        <w:t xml:space="preserve"> </w:t>
      </w:r>
    </w:p>
    <w:p w:rsidR="0039541B" w:rsidRDefault="0039541B" w:rsidP="00287200">
      <w:pPr>
        <w:keepNext/>
        <w:jc w:val="both"/>
        <w:rPr>
          <w:rFonts w:ascii="Tahoma" w:hAnsi="Tahoma" w:cs="Tahoma"/>
        </w:rPr>
      </w:pPr>
    </w:p>
    <w:p w:rsidR="0039541B" w:rsidRDefault="0039541B" w:rsidP="00287200">
      <w:pPr>
        <w:keepNext/>
        <w:jc w:val="both"/>
        <w:rPr>
          <w:rFonts w:ascii="Tahoma" w:hAnsi="Tahoma" w:cs="Tahoma"/>
          <w:color w:val="000000"/>
        </w:rPr>
      </w:pPr>
      <w:r>
        <w:rPr>
          <w:rFonts w:ascii="Tahoma" w:hAnsi="Tahoma" w:cs="Tahoma"/>
        </w:rPr>
        <w:t xml:space="preserve">Prevzem in odvoz nevarnih gospodinjskih odpadkov se bo v času veljavnosti okvirnega sporazuma izvajal ob delovnih dnevih </w:t>
      </w:r>
      <w:r w:rsidRPr="00D547DB">
        <w:rPr>
          <w:rFonts w:ascii="Tahoma" w:hAnsi="Tahoma" w:cs="Tahoma"/>
        </w:rPr>
        <w:t>med 06.00 in 14.00 uro</w:t>
      </w:r>
      <w:r>
        <w:rPr>
          <w:rFonts w:ascii="Tahoma" w:hAnsi="Tahoma" w:cs="Tahoma"/>
        </w:rPr>
        <w:t xml:space="preserve"> na lokaciji Odlagališča Barje. Pri prevzemu je potrebno izvesti </w:t>
      </w:r>
      <w:r>
        <w:rPr>
          <w:rFonts w:ascii="Tahoma" w:hAnsi="Tahoma" w:cs="Tahoma"/>
        </w:rPr>
        <w:lastRenderedPageBreak/>
        <w:t xml:space="preserve">tehtanje polnega in praznega vozila. </w:t>
      </w:r>
      <w:r w:rsidRPr="00372DCD">
        <w:rPr>
          <w:rFonts w:ascii="Tahoma" w:hAnsi="Tahoma" w:cs="Tahoma"/>
          <w:color w:val="000000"/>
        </w:rPr>
        <w:t xml:space="preserve">Tehtalni listi se priložijo k računu in služijo kot kontrola </w:t>
      </w:r>
      <w:r>
        <w:rPr>
          <w:rFonts w:ascii="Tahoma" w:hAnsi="Tahoma" w:cs="Tahoma"/>
          <w:color w:val="000000"/>
        </w:rPr>
        <w:t>količine odpeljanih odpadkov in so osnova za obračun odpeljanega odpadka.</w:t>
      </w:r>
    </w:p>
    <w:p w:rsidR="00986848" w:rsidRDefault="00986848" w:rsidP="00287200">
      <w:pPr>
        <w:keepNext/>
        <w:jc w:val="both"/>
        <w:rPr>
          <w:rFonts w:ascii="Tahoma" w:hAnsi="Tahoma" w:cs="Tahoma"/>
          <w:color w:val="000000"/>
        </w:rPr>
      </w:pPr>
    </w:p>
    <w:p w:rsidR="0039541B" w:rsidRDefault="0039541B" w:rsidP="00287200">
      <w:pPr>
        <w:keepNext/>
        <w:tabs>
          <w:tab w:val="left" w:pos="1702"/>
        </w:tabs>
        <w:jc w:val="both"/>
        <w:rPr>
          <w:rFonts w:ascii="Tahoma" w:hAnsi="Tahoma" w:cs="Tahoma"/>
        </w:rPr>
      </w:pPr>
      <w:r>
        <w:rPr>
          <w:rFonts w:ascii="Tahoma" w:hAnsi="Tahoma" w:cs="Tahoma"/>
        </w:rPr>
        <w:t>Del odpadkov bo oddan</w:t>
      </w:r>
      <w:r w:rsidR="00EF5A72">
        <w:rPr>
          <w:rFonts w:ascii="Tahoma" w:hAnsi="Tahoma" w:cs="Tahoma"/>
        </w:rPr>
        <w:t xml:space="preserve"> oziroma s strani izvajalca prevzet</w:t>
      </w:r>
      <w:r>
        <w:rPr>
          <w:rFonts w:ascii="Tahoma" w:hAnsi="Tahoma" w:cs="Tahoma"/>
        </w:rPr>
        <w:t xml:space="preserve"> na lokaciji Remont. Na tej lokaciji ni možnosti tehtanja prevzetih odpadkov, zato je potrebno za te odpadke izdati ločene evidenčne in tehtalne liste ter ločene račune. Tehtanje prevzetih odpadkov (po posamezni vrsti) se opravi na lokaciji izvajalca.</w:t>
      </w:r>
    </w:p>
    <w:p w:rsidR="00A10D5D" w:rsidRDefault="00A10D5D" w:rsidP="00287200">
      <w:pPr>
        <w:keepNext/>
        <w:tabs>
          <w:tab w:val="left" w:pos="1080"/>
        </w:tabs>
        <w:jc w:val="both"/>
        <w:rPr>
          <w:rFonts w:ascii="Tahoma" w:hAnsi="Tahoma" w:cs="Tahoma"/>
        </w:rPr>
      </w:pPr>
    </w:p>
    <w:p w:rsidR="00477729" w:rsidRDefault="00477729" w:rsidP="00287200">
      <w:pPr>
        <w:keepNext/>
        <w:numPr>
          <w:ilvl w:val="1"/>
          <w:numId w:val="6"/>
        </w:numPr>
        <w:tabs>
          <w:tab w:val="clear" w:pos="1440"/>
        </w:tabs>
        <w:ind w:left="426" w:hanging="426"/>
        <w:jc w:val="center"/>
        <w:rPr>
          <w:rFonts w:ascii="Tahoma" w:hAnsi="Tahoma" w:cs="Tahoma"/>
        </w:rPr>
      </w:pPr>
      <w:r>
        <w:rPr>
          <w:rFonts w:ascii="Tahoma" w:hAnsi="Tahoma" w:cs="Tahoma"/>
        </w:rPr>
        <w:t>člen</w:t>
      </w:r>
    </w:p>
    <w:p w:rsidR="00477729" w:rsidRDefault="00477729" w:rsidP="00287200">
      <w:pPr>
        <w:keepNext/>
        <w:tabs>
          <w:tab w:val="left" w:pos="1080"/>
        </w:tabs>
        <w:jc w:val="both"/>
        <w:rPr>
          <w:rFonts w:ascii="Tahoma" w:hAnsi="Tahoma" w:cs="Tahoma"/>
        </w:rPr>
      </w:pPr>
    </w:p>
    <w:p w:rsidR="0039541B" w:rsidRDefault="0039541B" w:rsidP="00287200">
      <w:pPr>
        <w:keepNext/>
        <w:jc w:val="both"/>
        <w:rPr>
          <w:rFonts w:ascii="Tahoma" w:hAnsi="Tahoma" w:cs="Tahoma"/>
        </w:rPr>
      </w:pPr>
      <w:r w:rsidRPr="00343895">
        <w:rPr>
          <w:rFonts w:ascii="Tahoma" w:hAnsi="Tahoma" w:cs="Tahoma"/>
        </w:rPr>
        <w:t>Izvajalec mora</w:t>
      </w:r>
      <w:r>
        <w:rPr>
          <w:rFonts w:ascii="Tahoma" w:hAnsi="Tahoma" w:cs="Tahoma"/>
        </w:rPr>
        <w:t xml:space="preserve"> najkasneje do 31. januarja tekočega leta </w:t>
      </w:r>
      <w:r w:rsidRPr="00343895">
        <w:rPr>
          <w:rFonts w:ascii="Tahoma" w:hAnsi="Tahoma" w:cs="Tahoma"/>
        </w:rPr>
        <w:t>naročniku za vsako posamezno</w:t>
      </w:r>
      <w:r>
        <w:rPr>
          <w:rFonts w:ascii="Tahoma" w:hAnsi="Tahoma" w:cs="Tahoma"/>
        </w:rPr>
        <w:t xml:space="preserve"> preteklo</w:t>
      </w:r>
      <w:r w:rsidRPr="00343895">
        <w:rPr>
          <w:rFonts w:ascii="Tahoma" w:hAnsi="Tahoma" w:cs="Tahoma"/>
        </w:rPr>
        <w:t xml:space="preserve"> koledarsko leto poslati dokumentirano potrdilo obdelovalca odpadka za prevzet</w:t>
      </w:r>
      <w:r w:rsidR="00986848">
        <w:rPr>
          <w:rFonts w:ascii="Tahoma" w:hAnsi="Tahoma" w:cs="Tahoma"/>
        </w:rPr>
        <w:t>e</w:t>
      </w:r>
      <w:r w:rsidRPr="00343895">
        <w:rPr>
          <w:rFonts w:ascii="Tahoma" w:hAnsi="Tahoma" w:cs="Tahoma"/>
        </w:rPr>
        <w:t xml:space="preserve"> količin</w:t>
      </w:r>
      <w:r w:rsidR="00986848">
        <w:rPr>
          <w:rFonts w:ascii="Tahoma" w:hAnsi="Tahoma" w:cs="Tahoma"/>
        </w:rPr>
        <w:t>e</w:t>
      </w:r>
      <w:r>
        <w:rPr>
          <w:rFonts w:ascii="Tahoma" w:hAnsi="Tahoma" w:cs="Tahoma"/>
        </w:rPr>
        <w:t xml:space="preserve"> </w:t>
      </w:r>
      <w:r w:rsidRPr="00343895">
        <w:rPr>
          <w:rFonts w:ascii="Tahoma" w:hAnsi="Tahoma" w:cs="Tahoma"/>
        </w:rPr>
        <w:t>za vsak posamezni odpadek (z navedbo kraja in datuma odstranjevanja oziroma predelave).</w:t>
      </w:r>
    </w:p>
    <w:p w:rsidR="004121E4" w:rsidRDefault="004121E4" w:rsidP="00287200">
      <w:pPr>
        <w:pStyle w:val="Telobesedila210"/>
        <w:keepNext/>
        <w:rPr>
          <w:rFonts w:ascii="Tahoma" w:hAnsi="Tahoma" w:cs="Tahoma"/>
          <w:sz w:val="20"/>
          <w:szCs w:val="20"/>
        </w:rPr>
      </w:pPr>
    </w:p>
    <w:p w:rsidR="001B4C04" w:rsidRPr="001B4C04" w:rsidRDefault="001B4C04" w:rsidP="00287200">
      <w:pPr>
        <w:keepNext/>
        <w:numPr>
          <w:ilvl w:val="1"/>
          <w:numId w:val="6"/>
        </w:numPr>
        <w:tabs>
          <w:tab w:val="clear" w:pos="1440"/>
        </w:tabs>
        <w:ind w:left="426" w:hanging="426"/>
        <w:jc w:val="center"/>
        <w:rPr>
          <w:rFonts w:ascii="Tahoma" w:hAnsi="Tahoma" w:cs="Tahoma"/>
        </w:rPr>
      </w:pPr>
      <w:r w:rsidRPr="001B4C04">
        <w:rPr>
          <w:rFonts w:ascii="Tahoma" w:hAnsi="Tahoma" w:cs="Tahoma"/>
        </w:rPr>
        <w:t>člen</w:t>
      </w:r>
    </w:p>
    <w:p w:rsidR="00DE3254" w:rsidRDefault="00DE3254" w:rsidP="00287200">
      <w:pPr>
        <w:keepNext/>
        <w:jc w:val="both"/>
        <w:rPr>
          <w:rFonts w:ascii="Tahoma" w:hAnsi="Tahoma" w:cs="Tahoma"/>
        </w:rPr>
      </w:pPr>
    </w:p>
    <w:p w:rsidR="00DE3254" w:rsidRPr="004420EC" w:rsidRDefault="00DE3254" w:rsidP="00287200">
      <w:pPr>
        <w:keepNext/>
        <w:jc w:val="both"/>
        <w:rPr>
          <w:rFonts w:ascii="Tahoma" w:hAnsi="Tahoma" w:cs="Tahoma"/>
        </w:rPr>
      </w:pPr>
      <w:r w:rsidRPr="004420EC">
        <w:rPr>
          <w:rFonts w:ascii="Tahoma" w:hAnsi="Tahoma" w:cs="Tahoma"/>
        </w:rPr>
        <w:t xml:space="preserve">V kolikor </w:t>
      </w:r>
      <w:r w:rsidR="00F24142">
        <w:rPr>
          <w:rFonts w:ascii="Tahoma" w:hAnsi="Tahoma" w:cs="Tahoma"/>
        </w:rPr>
        <w:t>izvajalec</w:t>
      </w:r>
      <w:r>
        <w:rPr>
          <w:rFonts w:ascii="Tahoma" w:hAnsi="Tahoma" w:cs="Tahoma"/>
        </w:rPr>
        <w:t xml:space="preserve"> ne</w:t>
      </w:r>
      <w:r w:rsidR="00F24142">
        <w:rPr>
          <w:rFonts w:ascii="Tahoma" w:hAnsi="Tahoma" w:cs="Tahoma"/>
        </w:rPr>
        <w:t xml:space="preserve"> prevzame </w:t>
      </w:r>
      <w:r w:rsidR="0039541B">
        <w:rPr>
          <w:rFonts w:ascii="Tahoma" w:hAnsi="Tahoma" w:cs="Tahoma"/>
        </w:rPr>
        <w:t>nevarnih gospodinjskih odpadkov</w:t>
      </w:r>
      <w:r w:rsidR="00F24142">
        <w:rPr>
          <w:rFonts w:ascii="Tahoma" w:hAnsi="Tahoma" w:cs="Tahoma"/>
        </w:rPr>
        <w:t xml:space="preserve"> v dogovorjenem roku, lahko naročnik izvajalcu</w:t>
      </w:r>
      <w:r>
        <w:rPr>
          <w:rFonts w:ascii="Tahoma" w:hAnsi="Tahoma" w:cs="Tahoma"/>
        </w:rPr>
        <w:t xml:space="preserve"> zaračuna </w:t>
      </w:r>
      <w:r w:rsidRPr="009C76FD">
        <w:rPr>
          <w:rFonts w:ascii="Tahoma" w:hAnsi="Tahoma" w:cs="Tahoma"/>
        </w:rPr>
        <w:t>kazen</w:t>
      </w:r>
      <w:r w:rsidR="00F24142">
        <w:rPr>
          <w:rFonts w:ascii="Tahoma" w:hAnsi="Tahoma" w:cs="Tahoma"/>
        </w:rPr>
        <w:t xml:space="preserve"> </w:t>
      </w:r>
      <w:r w:rsidR="0073593B">
        <w:rPr>
          <w:rFonts w:ascii="Tahoma" w:hAnsi="Tahoma" w:cs="Tahoma"/>
        </w:rPr>
        <w:t>po okvirnem</w:t>
      </w:r>
      <w:r w:rsidR="00F24142">
        <w:rPr>
          <w:rFonts w:ascii="Tahoma" w:hAnsi="Tahoma" w:cs="Tahoma"/>
        </w:rPr>
        <w:t xml:space="preserve"> sporazum</w:t>
      </w:r>
      <w:r w:rsidR="0073593B">
        <w:rPr>
          <w:rFonts w:ascii="Tahoma" w:hAnsi="Tahoma" w:cs="Tahoma"/>
        </w:rPr>
        <w:t>u v skladu s</w:t>
      </w:r>
      <w:r w:rsidRPr="009C76FD">
        <w:rPr>
          <w:rFonts w:ascii="Tahoma" w:hAnsi="Tahoma" w:cs="Tahoma"/>
        </w:rPr>
        <w:t xml:space="preserve"> </w:t>
      </w:r>
      <w:r w:rsidR="002B1F57">
        <w:rPr>
          <w:rFonts w:ascii="Tahoma" w:hAnsi="Tahoma" w:cs="Tahoma"/>
          <w:color w:val="000000"/>
        </w:rPr>
        <w:t>18</w:t>
      </w:r>
      <w:r w:rsidR="0073593B">
        <w:rPr>
          <w:rFonts w:ascii="Tahoma" w:hAnsi="Tahoma" w:cs="Tahoma"/>
        </w:rPr>
        <w:t>. členom</w:t>
      </w:r>
      <w:r>
        <w:rPr>
          <w:rFonts w:ascii="Tahoma" w:hAnsi="Tahoma" w:cs="Tahoma"/>
        </w:rPr>
        <w:t xml:space="preserve"> </w:t>
      </w:r>
      <w:r w:rsidR="00076AC9">
        <w:rPr>
          <w:rFonts w:ascii="Tahoma" w:hAnsi="Tahoma" w:cs="Tahoma"/>
        </w:rPr>
        <w:t>tega okvirnega sporazuma</w:t>
      </w:r>
      <w:r>
        <w:rPr>
          <w:rFonts w:ascii="Tahoma" w:hAnsi="Tahoma" w:cs="Tahoma"/>
        </w:rPr>
        <w:t xml:space="preserve"> </w:t>
      </w:r>
      <w:r w:rsidRPr="004420EC">
        <w:rPr>
          <w:rFonts w:ascii="Tahoma" w:hAnsi="Tahoma" w:cs="Tahoma"/>
        </w:rPr>
        <w:t>in unovči</w:t>
      </w:r>
      <w:r>
        <w:rPr>
          <w:rFonts w:ascii="Tahoma" w:hAnsi="Tahoma" w:cs="Tahoma"/>
        </w:rPr>
        <w:t xml:space="preserve"> </w:t>
      </w:r>
      <w:r w:rsidR="00986848">
        <w:rPr>
          <w:rFonts w:ascii="Tahoma" w:hAnsi="Tahoma" w:cs="Tahoma"/>
        </w:rPr>
        <w:t xml:space="preserve">finančno </w:t>
      </w:r>
      <w:r w:rsidRPr="000E683E">
        <w:rPr>
          <w:rFonts w:ascii="Tahoma" w:hAnsi="Tahoma" w:cs="Tahoma"/>
        </w:rPr>
        <w:t xml:space="preserve">zavarovanje </w:t>
      </w:r>
      <w:r w:rsidR="00986848">
        <w:rPr>
          <w:rFonts w:ascii="Tahoma" w:hAnsi="Tahoma" w:cs="Tahoma"/>
        </w:rPr>
        <w:t xml:space="preserve">za </w:t>
      </w:r>
      <w:r w:rsidRPr="000E683E">
        <w:rPr>
          <w:rFonts w:ascii="Tahoma" w:hAnsi="Tahoma" w:cs="Tahoma"/>
        </w:rPr>
        <w:t>dobr</w:t>
      </w:r>
      <w:r w:rsidR="00986848">
        <w:rPr>
          <w:rFonts w:ascii="Tahoma" w:hAnsi="Tahoma" w:cs="Tahoma"/>
        </w:rPr>
        <w:t>o</w:t>
      </w:r>
      <w:r w:rsidRPr="000E683E">
        <w:rPr>
          <w:rFonts w:ascii="Tahoma" w:hAnsi="Tahoma" w:cs="Tahoma"/>
        </w:rPr>
        <w:t xml:space="preserve"> izvedb</w:t>
      </w:r>
      <w:r w:rsidR="00986848">
        <w:rPr>
          <w:rFonts w:ascii="Tahoma" w:hAnsi="Tahoma" w:cs="Tahoma"/>
        </w:rPr>
        <w:t>o</w:t>
      </w:r>
      <w:r w:rsidRPr="000E683E">
        <w:rPr>
          <w:rFonts w:ascii="Tahoma" w:hAnsi="Tahoma" w:cs="Tahoma"/>
        </w:rPr>
        <w:t xml:space="preserve"> obveznosti</w:t>
      </w:r>
      <w:r w:rsidR="00F24142" w:rsidRPr="000E683E">
        <w:rPr>
          <w:rFonts w:ascii="Tahoma" w:hAnsi="Tahoma" w:cs="Tahoma"/>
        </w:rPr>
        <w:t xml:space="preserve"> iz okvirnega sporazuma</w:t>
      </w:r>
      <w:r w:rsidR="00F24142">
        <w:rPr>
          <w:rFonts w:ascii="Tahoma" w:hAnsi="Tahoma" w:cs="Tahoma"/>
        </w:rPr>
        <w:t xml:space="preserve">. V kolikor naročnik unovči </w:t>
      </w:r>
      <w:r w:rsidR="00986848">
        <w:rPr>
          <w:rFonts w:ascii="Tahoma" w:hAnsi="Tahoma" w:cs="Tahoma"/>
        </w:rPr>
        <w:t xml:space="preserve">finančno </w:t>
      </w:r>
      <w:r w:rsidR="000E683E" w:rsidRPr="000E683E">
        <w:rPr>
          <w:rFonts w:ascii="Tahoma" w:hAnsi="Tahoma" w:cs="Tahoma"/>
        </w:rPr>
        <w:t xml:space="preserve">zavarovanje </w:t>
      </w:r>
      <w:r w:rsidR="00986848">
        <w:rPr>
          <w:rFonts w:ascii="Tahoma" w:hAnsi="Tahoma" w:cs="Tahoma"/>
        </w:rPr>
        <w:t xml:space="preserve">za </w:t>
      </w:r>
      <w:r w:rsidR="000E683E" w:rsidRPr="000E683E">
        <w:rPr>
          <w:rFonts w:ascii="Tahoma" w:hAnsi="Tahoma" w:cs="Tahoma"/>
        </w:rPr>
        <w:t>dobr</w:t>
      </w:r>
      <w:r w:rsidR="00986848">
        <w:rPr>
          <w:rFonts w:ascii="Tahoma" w:hAnsi="Tahoma" w:cs="Tahoma"/>
        </w:rPr>
        <w:t>o</w:t>
      </w:r>
      <w:r w:rsidR="000E683E" w:rsidRPr="000E683E">
        <w:rPr>
          <w:rFonts w:ascii="Tahoma" w:hAnsi="Tahoma" w:cs="Tahoma"/>
        </w:rPr>
        <w:t xml:space="preserve"> izvedb</w:t>
      </w:r>
      <w:r w:rsidR="00986848">
        <w:rPr>
          <w:rFonts w:ascii="Tahoma" w:hAnsi="Tahoma" w:cs="Tahoma"/>
        </w:rPr>
        <w:t>o</w:t>
      </w:r>
      <w:r w:rsidR="000E683E" w:rsidRPr="000E683E">
        <w:rPr>
          <w:rFonts w:ascii="Tahoma" w:hAnsi="Tahoma" w:cs="Tahoma"/>
        </w:rPr>
        <w:t xml:space="preserve"> obveznosti iz okvirnega sporazuma</w:t>
      </w:r>
      <w:r w:rsidR="00F24142">
        <w:rPr>
          <w:rFonts w:ascii="Tahoma" w:hAnsi="Tahoma" w:cs="Tahoma"/>
        </w:rPr>
        <w:t xml:space="preserve"> mora izvajalec v roku desetih (10) koledarskih dni </w:t>
      </w:r>
      <w:r w:rsidR="0073593B">
        <w:rPr>
          <w:rFonts w:ascii="Tahoma" w:hAnsi="Tahoma" w:cs="Tahoma"/>
        </w:rPr>
        <w:t xml:space="preserve">od unovčitve </w:t>
      </w:r>
      <w:r w:rsidR="00F24142">
        <w:rPr>
          <w:rFonts w:ascii="Tahoma" w:hAnsi="Tahoma" w:cs="Tahoma"/>
        </w:rPr>
        <w:t xml:space="preserve">predložiti novo </w:t>
      </w:r>
      <w:r w:rsidR="00986848">
        <w:rPr>
          <w:rFonts w:ascii="Tahoma" w:hAnsi="Tahoma" w:cs="Tahoma"/>
        </w:rPr>
        <w:t xml:space="preserve">finančno </w:t>
      </w:r>
      <w:r w:rsidR="000E683E" w:rsidRPr="000E683E">
        <w:rPr>
          <w:rFonts w:ascii="Tahoma" w:hAnsi="Tahoma" w:cs="Tahoma"/>
        </w:rPr>
        <w:t xml:space="preserve">zavarovanje </w:t>
      </w:r>
      <w:r w:rsidR="00986848">
        <w:rPr>
          <w:rFonts w:ascii="Tahoma" w:hAnsi="Tahoma" w:cs="Tahoma"/>
        </w:rPr>
        <w:t xml:space="preserve">za </w:t>
      </w:r>
      <w:r w:rsidR="000E683E" w:rsidRPr="000E683E">
        <w:rPr>
          <w:rFonts w:ascii="Tahoma" w:hAnsi="Tahoma" w:cs="Tahoma"/>
        </w:rPr>
        <w:t>dobr</w:t>
      </w:r>
      <w:r w:rsidR="00986848">
        <w:rPr>
          <w:rFonts w:ascii="Tahoma" w:hAnsi="Tahoma" w:cs="Tahoma"/>
        </w:rPr>
        <w:t>o</w:t>
      </w:r>
      <w:r w:rsidR="000E683E" w:rsidRPr="000E683E">
        <w:rPr>
          <w:rFonts w:ascii="Tahoma" w:hAnsi="Tahoma" w:cs="Tahoma"/>
        </w:rPr>
        <w:t xml:space="preserve"> izvedb</w:t>
      </w:r>
      <w:r w:rsidR="00986848">
        <w:rPr>
          <w:rFonts w:ascii="Tahoma" w:hAnsi="Tahoma" w:cs="Tahoma"/>
        </w:rPr>
        <w:t>o</w:t>
      </w:r>
      <w:r w:rsidR="000E683E" w:rsidRPr="000E683E">
        <w:rPr>
          <w:rFonts w:ascii="Tahoma" w:hAnsi="Tahoma" w:cs="Tahoma"/>
        </w:rPr>
        <w:t xml:space="preserve"> obveznosti iz okvirnega sporazuma</w:t>
      </w:r>
      <w:r w:rsidR="000E683E">
        <w:rPr>
          <w:rFonts w:ascii="Tahoma" w:hAnsi="Tahoma" w:cs="Tahoma"/>
        </w:rPr>
        <w:t xml:space="preserve">, sicer okvirni sporazum </w:t>
      </w:r>
      <w:r w:rsidR="00EF5A72">
        <w:rPr>
          <w:rFonts w:ascii="Tahoma" w:hAnsi="Tahoma" w:cs="Tahoma"/>
        </w:rPr>
        <w:t>preneha veljati z iztekom navedenega roka</w:t>
      </w:r>
      <w:r w:rsidRPr="004420EC">
        <w:rPr>
          <w:rFonts w:ascii="Tahoma" w:hAnsi="Tahoma" w:cs="Tahoma"/>
        </w:rPr>
        <w:t>.</w:t>
      </w:r>
    </w:p>
    <w:p w:rsidR="00E85EA5" w:rsidRDefault="00E85EA5" w:rsidP="00287200">
      <w:pPr>
        <w:pStyle w:val="Telobesedila210"/>
        <w:keepNext/>
        <w:rPr>
          <w:rFonts w:ascii="Tahoma" w:hAnsi="Tahoma" w:cs="Tahoma"/>
          <w:sz w:val="20"/>
          <w:szCs w:val="20"/>
        </w:rPr>
      </w:pPr>
    </w:p>
    <w:p w:rsidR="005251BD" w:rsidRDefault="005251BD" w:rsidP="00287200">
      <w:pPr>
        <w:keepNext/>
        <w:numPr>
          <w:ilvl w:val="1"/>
          <w:numId w:val="6"/>
        </w:numPr>
        <w:tabs>
          <w:tab w:val="clear" w:pos="1440"/>
        </w:tabs>
        <w:ind w:left="426" w:hanging="426"/>
        <w:jc w:val="center"/>
        <w:rPr>
          <w:rFonts w:ascii="Tahoma" w:hAnsi="Tahoma" w:cs="Tahoma"/>
        </w:rPr>
      </w:pPr>
      <w:r>
        <w:rPr>
          <w:rFonts w:ascii="Tahoma" w:hAnsi="Tahoma" w:cs="Tahoma"/>
        </w:rPr>
        <w:t>člen</w:t>
      </w:r>
    </w:p>
    <w:p w:rsidR="00741F43" w:rsidRDefault="00741F43" w:rsidP="00287200">
      <w:pPr>
        <w:keepNext/>
        <w:tabs>
          <w:tab w:val="left" w:pos="1418"/>
          <w:tab w:val="left" w:pos="1702"/>
        </w:tabs>
        <w:jc w:val="both"/>
        <w:rPr>
          <w:rFonts w:ascii="Tahoma" w:hAnsi="Tahoma" w:cs="Tahoma"/>
        </w:rPr>
      </w:pPr>
    </w:p>
    <w:p w:rsidR="00DE3254" w:rsidRPr="00A76C53" w:rsidRDefault="00835618" w:rsidP="00287200">
      <w:pPr>
        <w:keepNext/>
        <w:jc w:val="both"/>
        <w:rPr>
          <w:rFonts w:ascii="Tahoma" w:hAnsi="Tahoma" w:cs="Tahoma"/>
          <w:lang w:val="x-none"/>
        </w:rPr>
      </w:pPr>
      <w:r>
        <w:rPr>
          <w:rFonts w:ascii="Tahoma" w:hAnsi="Tahoma" w:cs="Tahoma"/>
        </w:rPr>
        <w:t>Izvajalec</w:t>
      </w:r>
      <w:r w:rsidR="00DE3254" w:rsidRPr="00A76C53">
        <w:rPr>
          <w:rFonts w:ascii="Tahoma" w:hAnsi="Tahoma" w:cs="Tahoma"/>
          <w:lang w:val="x-none"/>
        </w:rPr>
        <w:t xml:space="preserve"> ni odgovoren za delno ali celotno neizpolnjevanje obveznosti</w:t>
      </w:r>
      <w:r w:rsidR="00076AC9">
        <w:rPr>
          <w:rFonts w:ascii="Tahoma" w:hAnsi="Tahoma" w:cs="Tahoma"/>
        </w:rPr>
        <w:t xml:space="preserve"> iz okvirnega sporazuma</w:t>
      </w:r>
      <w:r w:rsidR="00DE3254" w:rsidRPr="00A76C53">
        <w:rPr>
          <w:rFonts w:ascii="Tahoma" w:hAnsi="Tahoma" w:cs="Tahoma"/>
          <w:lang w:val="x-none"/>
        </w:rPr>
        <w:t>, če je to posledica višje sile.</w:t>
      </w:r>
    </w:p>
    <w:p w:rsidR="00DE3254" w:rsidRPr="00A76C53" w:rsidRDefault="00DE3254" w:rsidP="00287200">
      <w:pPr>
        <w:keepNext/>
        <w:jc w:val="both"/>
        <w:rPr>
          <w:rFonts w:ascii="Tahoma" w:hAnsi="Tahoma" w:cs="Tahoma"/>
        </w:rPr>
      </w:pPr>
    </w:p>
    <w:p w:rsidR="001041EB" w:rsidRDefault="00DE3254" w:rsidP="00287200">
      <w:pPr>
        <w:keepNext/>
        <w:jc w:val="both"/>
        <w:rPr>
          <w:rFonts w:ascii="Tahoma" w:hAnsi="Tahoma" w:cs="Tahoma"/>
        </w:rPr>
      </w:pPr>
      <w:r w:rsidRPr="00A76C53">
        <w:rPr>
          <w:rFonts w:ascii="Tahoma" w:hAnsi="Tahoma" w:cs="Tahoma"/>
        </w:rPr>
        <w:t xml:space="preserve">Kot višja sila se razumejo vse okoliščine izjemnega značaja, ki so se pojavile po sklenitvi </w:t>
      </w:r>
      <w:r w:rsidR="00835618">
        <w:rPr>
          <w:rFonts w:ascii="Tahoma" w:hAnsi="Tahoma" w:cs="Tahoma"/>
        </w:rPr>
        <w:t>okvirnega sporazuma</w:t>
      </w:r>
      <w:r w:rsidRPr="00A76C53">
        <w:rPr>
          <w:rFonts w:ascii="Tahoma" w:hAnsi="Tahoma" w:cs="Tahoma"/>
        </w:rPr>
        <w:t xml:space="preserve"> in jih sodna praksa priznava za višjo silo. Če so </w:t>
      </w:r>
      <w:r w:rsidR="00835618">
        <w:rPr>
          <w:rFonts w:ascii="Tahoma" w:hAnsi="Tahoma" w:cs="Tahoma"/>
        </w:rPr>
        <w:t>storitve</w:t>
      </w:r>
      <w:r w:rsidRPr="00A76C53">
        <w:rPr>
          <w:rFonts w:ascii="Tahoma" w:hAnsi="Tahoma" w:cs="Tahoma"/>
        </w:rPr>
        <w:t xml:space="preserve"> delno ali v celoti motene oziroma preprečene, je </w:t>
      </w:r>
      <w:r w:rsidR="00835618">
        <w:rPr>
          <w:rFonts w:ascii="Tahoma" w:hAnsi="Tahoma" w:cs="Tahoma"/>
        </w:rPr>
        <w:t>izvajalec</w:t>
      </w:r>
      <w:r w:rsidRPr="00A76C53">
        <w:rPr>
          <w:rFonts w:ascii="Tahoma" w:hAnsi="Tahoma" w:cs="Tahoma"/>
        </w:rPr>
        <w:t xml:space="preserve"> o tem dolžan nemudoma obvestiti </w:t>
      </w:r>
      <w:r w:rsidR="00835618">
        <w:rPr>
          <w:rFonts w:ascii="Tahoma" w:hAnsi="Tahoma" w:cs="Tahoma"/>
        </w:rPr>
        <w:t>naročnika</w:t>
      </w:r>
      <w:r w:rsidRPr="00A76C53">
        <w:rPr>
          <w:rFonts w:ascii="Tahoma" w:hAnsi="Tahoma" w:cs="Tahoma"/>
        </w:rPr>
        <w:t xml:space="preserve">. Prav tako ga je dolžan sproti obveščati o prenehanju takih okoliščin. Na zahtevo </w:t>
      </w:r>
      <w:r w:rsidR="00835618">
        <w:rPr>
          <w:rFonts w:ascii="Tahoma" w:hAnsi="Tahoma" w:cs="Tahoma"/>
        </w:rPr>
        <w:t>naročnika</w:t>
      </w:r>
      <w:r w:rsidRPr="00A76C53">
        <w:rPr>
          <w:rFonts w:ascii="Tahoma" w:hAnsi="Tahoma" w:cs="Tahoma"/>
        </w:rPr>
        <w:t xml:space="preserve"> je </w:t>
      </w:r>
      <w:r w:rsidR="00835618">
        <w:rPr>
          <w:rFonts w:ascii="Tahoma" w:hAnsi="Tahoma" w:cs="Tahoma"/>
        </w:rPr>
        <w:t>izvajalec</w:t>
      </w:r>
      <w:r w:rsidRPr="00A76C53">
        <w:rPr>
          <w:rFonts w:ascii="Tahoma" w:hAnsi="Tahoma" w:cs="Tahoma"/>
        </w:rPr>
        <w:t xml:space="preserve"> dolž</w:t>
      </w:r>
      <w:r>
        <w:rPr>
          <w:rFonts w:ascii="Tahoma" w:hAnsi="Tahoma" w:cs="Tahoma"/>
        </w:rPr>
        <w:t xml:space="preserve">an dokazati obstoj višje sile. </w:t>
      </w:r>
    </w:p>
    <w:p w:rsidR="001041EB" w:rsidRDefault="001041EB" w:rsidP="00287200">
      <w:pPr>
        <w:keepNext/>
        <w:jc w:val="both"/>
        <w:rPr>
          <w:rFonts w:ascii="Tahoma" w:hAnsi="Tahoma" w:cs="Tahoma"/>
        </w:rPr>
      </w:pPr>
    </w:p>
    <w:p w:rsidR="00DE3254" w:rsidRDefault="00DE3254" w:rsidP="00287200">
      <w:pPr>
        <w:keepNext/>
        <w:jc w:val="both"/>
        <w:rPr>
          <w:rFonts w:ascii="Tahoma" w:hAnsi="Tahoma" w:cs="Tahoma"/>
        </w:rPr>
      </w:pPr>
      <w:r w:rsidRPr="00A76C53">
        <w:rPr>
          <w:rFonts w:ascii="Tahoma" w:hAnsi="Tahoma" w:cs="Tahoma"/>
        </w:rPr>
        <w:t xml:space="preserve">Le v primerih, navedenih v tem členu, </w:t>
      </w:r>
      <w:r w:rsidR="00835618">
        <w:rPr>
          <w:rFonts w:ascii="Tahoma" w:hAnsi="Tahoma" w:cs="Tahoma"/>
        </w:rPr>
        <w:t>naročnik</w:t>
      </w:r>
      <w:r w:rsidRPr="00A76C53">
        <w:rPr>
          <w:rFonts w:ascii="Tahoma" w:hAnsi="Tahoma" w:cs="Tahoma"/>
        </w:rPr>
        <w:t xml:space="preserve"> ne bo izvajal sankcij proti </w:t>
      </w:r>
      <w:r w:rsidR="00835618">
        <w:rPr>
          <w:rFonts w:ascii="Tahoma" w:hAnsi="Tahoma" w:cs="Tahoma"/>
        </w:rPr>
        <w:t>izvajalcu</w:t>
      </w:r>
      <w:r w:rsidRPr="00A76C53">
        <w:rPr>
          <w:rFonts w:ascii="Tahoma" w:hAnsi="Tahoma" w:cs="Tahoma"/>
        </w:rPr>
        <w:t xml:space="preserve"> po </w:t>
      </w:r>
      <w:r w:rsidR="002B1F57">
        <w:rPr>
          <w:rFonts w:ascii="Tahoma" w:hAnsi="Tahoma" w:cs="Tahoma"/>
          <w:color w:val="000000"/>
        </w:rPr>
        <w:t>18</w:t>
      </w:r>
      <w:r w:rsidRPr="00A76C53">
        <w:rPr>
          <w:rFonts w:ascii="Tahoma" w:hAnsi="Tahoma" w:cs="Tahoma"/>
        </w:rPr>
        <w:t>. členu te</w:t>
      </w:r>
      <w:r w:rsidR="00835618">
        <w:rPr>
          <w:rFonts w:ascii="Tahoma" w:hAnsi="Tahoma" w:cs="Tahoma"/>
        </w:rPr>
        <w:t>ga</w:t>
      </w:r>
      <w:r>
        <w:rPr>
          <w:rFonts w:ascii="Tahoma" w:hAnsi="Tahoma" w:cs="Tahoma"/>
        </w:rPr>
        <w:t xml:space="preserve"> </w:t>
      </w:r>
      <w:r w:rsidR="00835618">
        <w:rPr>
          <w:rFonts w:ascii="Tahoma" w:hAnsi="Tahoma" w:cs="Tahoma"/>
        </w:rPr>
        <w:t>okvirnega sporazuma</w:t>
      </w:r>
      <w:r w:rsidRPr="00A76C53">
        <w:rPr>
          <w:rFonts w:ascii="Tahoma" w:hAnsi="Tahoma" w:cs="Tahoma"/>
        </w:rPr>
        <w:t>.</w:t>
      </w:r>
    </w:p>
    <w:p w:rsidR="00A32827" w:rsidRDefault="00A32827" w:rsidP="00287200">
      <w:pPr>
        <w:keepNext/>
        <w:tabs>
          <w:tab w:val="left" w:pos="1418"/>
          <w:tab w:val="left" w:pos="1702"/>
        </w:tabs>
        <w:jc w:val="both"/>
        <w:rPr>
          <w:rFonts w:ascii="Tahoma" w:hAnsi="Tahoma" w:cs="Tahoma"/>
        </w:rPr>
      </w:pPr>
    </w:p>
    <w:p w:rsidR="00833658" w:rsidRDefault="00833658" w:rsidP="00287200">
      <w:pPr>
        <w:keepNext/>
        <w:numPr>
          <w:ilvl w:val="0"/>
          <w:numId w:val="8"/>
        </w:numPr>
        <w:tabs>
          <w:tab w:val="clear" w:pos="1440"/>
          <w:tab w:val="left" w:pos="851"/>
          <w:tab w:val="left" w:pos="1702"/>
        </w:tabs>
        <w:ind w:hanging="1440"/>
        <w:jc w:val="both"/>
        <w:rPr>
          <w:rFonts w:ascii="Tahoma" w:hAnsi="Tahoma" w:cs="Tahoma"/>
          <w:b/>
        </w:rPr>
      </w:pPr>
      <w:r>
        <w:rPr>
          <w:rFonts w:ascii="Tahoma" w:hAnsi="Tahoma" w:cs="Tahoma"/>
          <w:b/>
        </w:rPr>
        <w:t>OBVEZNOSTI STRANK OKVIRNEGA SPORAZUMA</w:t>
      </w:r>
    </w:p>
    <w:p w:rsidR="00833658" w:rsidRDefault="00833658" w:rsidP="00287200">
      <w:pPr>
        <w:keepNext/>
        <w:tabs>
          <w:tab w:val="left" w:pos="851"/>
          <w:tab w:val="left" w:pos="1702"/>
        </w:tabs>
        <w:ind w:left="1440"/>
        <w:jc w:val="both"/>
        <w:rPr>
          <w:rFonts w:ascii="Tahoma" w:hAnsi="Tahoma" w:cs="Tahoma"/>
          <w:b/>
        </w:rPr>
      </w:pPr>
    </w:p>
    <w:p w:rsidR="00833658" w:rsidRPr="00A32827" w:rsidRDefault="00833658" w:rsidP="00287200">
      <w:pPr>
        <w:keepNext/>
        <w:numPr>
          <w:ilvl w:val="1"/>
          <w:numId w:val="6"/>
        </w:numPr>
        <w:tabs>
          <w:tab w:val="clear" w:pos="1440"/>
        </w:tabs>
        <w:ind w:left="426" w:hanging="426"/>
        <w:jc w:val="center"/>
        <w:rPr>
          <w:rFonts w:ascii="Tahoma" w:hAnsi="Tahoma" w:cs="Tahoma"/>
        </w:rPr>
      </w:pPr>
      <w:r w:rsidRPr="00A32827">
        <w:rPr>
          <w:rFonts w:ascii="Tahoma" w:hAnsi="Tahoma" w:cs="Tahoma"/>
        </w:rPr>
        <w:t>člen</w:t>
      </w:r>
    </w:p>
    <w:p w:rsidR="00833658" w:rsidRDefault="00833658" w:rsidP="00287200">
      <w:pPr>
        <w:keepNext/>
        <w:ind w:left="720"/>
        <w:rPr>
          <w:rFonts w:ascii="Tahoma" w:hAnsi="Tahoma" w:cs="Tahoma"/>
        </w:rPr>
      </w:pPr>
    </w:p>
    <w:p w:rsidR="00833658" w:rsidRPr="00033A41" w:rsidRDefault="00833658" w:rsidP="00287200">
      <w:pPr>
        <w:keepNext/>
        <w:jc w:val="both"/>
        <w:rPr>
          <w:rFonts w:ascii="Tahoma" w:hAnsi="Tahoma" w:cs="Tahoma"/>
        </w:rPr>
      </w:pPr>
      <w:r w:rsidRPr="00033A41">
        <w:rPr>
          <w:rFonts w:ascii="Tahoma" w:hAnsi="Tahoma" w:cs="Tahoma"/>
        </w:rPr>
        <w:t>Izvajalec se obvezuje:</w:t>
      </w:r>
    </w:p>
    <w:p w:rsidR="0039541B" w:rsidRDefault="0039541B" w:rsidP="00287200">
      <w:pPr>
        <w:keepNext/>
        <w:numPr>
          <w:ilvl w:val="0"/>
          <w:numId w:val="27"/>
        </w:numPr>
        <w:tabs>
          <w:tab w:val="left" w:pos="426"/>
        </w:tabs>
        <w:ind w:left="426" w:hanging="284"/>
        <w:jc w:val="both"/>
        <w:rPr>
          <w:rFonts w:ascii="Tahoma" w:hAnsi="Tahoma" w:cs="Tahoma"/>
        </w:rPr>
      </w:pPr>
      <w:r w:rsidRPr="003B4A18">
        <w:rPr>
          <w:rFonts w:ascii="Tahoma" w:hAnsi="Tahoma" w:cs="Tahoma"/>
        </w:rPr>
        <w:t>z naročnikom skleniti Pisni sporazum, ki ureja skupne varstvene ukrepe za zagotavljanje varstva in zdravja pri delu, ki jih je potrebno upoštevati na območju Odlagališča Barje, ki je priloga tega okvirnega sporazuma</w:t>
      </w:r>
      <w:r>
        <w:rPr>
          <w:rFonts w:ascii="Tahoma" w:hAnsi="Tahoma" w:cs="Tahoma"/>
        </w:rPr>
        <w:t>,</w:t>
      </w:r>
    </w:p>
    <w:p w:rsidR="0039541B" w:rsidRDefault="0039541B" w:rsidP="00287200">
      <w:pPr>
        <w:keepNext/>
        <w:numPr>
          <w:ilvl w:val="0"/>
          <w:numId w:val="27"/>
        </w:numPr>
        <w:tabs>
          <w:tab w:val="left" w:pos="426"/>
        </w:tabs>
        <w:ind w:left="426" w:hanging="284"/>
        <w:jc w:val="both"/>
        <w:rPr>
          <w:rFonts w:ascii="Tahoma" w:hAnsi="Tahoma" w:cs="Tahoma"/>
        </w:rPr>
      </w:pPr>
      <w:r w:rsidRPr="004D712D">
        <w:rPr>
          <w:rFonts w:ascii="Tahoma" w:hAnsi="Tahoma" w:cs="Tahoma"/>
        </w:rPr>
        <w:t>upoštevati obstoječe stanje na lokaciji Odlagališča</w:t>
      </w:r>
      <w:r>
        <w:rPr>
          <w:rFonts w:ascii="Tahoma" w:hAnsi="Tahoma" w:cs="Tahoma"/>
        </w:rPr>
        <w:t xml:space="preserve"> Barje</w:t>
      </w:r>
      <w:r w:rsidRPr="004D712D">
        <w:rPr>
          <w:rFonts w:ascii="Tahoma" w:hAnsi="Tahoma" w:cs="Tahoma"/>
        </w:rPr>
        <w:t>, tako da</w:t>
      </w:r>
      <w:r>
        <w:rPr>
          <w:rFonts w:ascii="Tahoma" w:hAnsi="Tahoma" w:cs="Tahoma"/>
        </w:rPr>
        <w:t xml:space="preserve"> bo</w:t>
      </w:r>
      <w:r w:rsidRPr="004D712D">
        <w:rPr>
          <w:rFonts w:ascii="Tahoma" w:hAnsi="Tahoma" w:cs="Tahoma"/>
        </w:rPr>
        <w:t xml:space="preserve"> </w:t>
      </w:r>
      <w:r>
        <w:rPr>
          <w:rFonts w:ascii="Tahoma" w:hAnsi="Tahoma" w:cs="Tahoma"/>
        </w:rPr>
        <w:t>izvajanje predmeta okvirnega sporazuma</w:t>
      </w:r>
      <w:r w:rsidRPr="004D712D">
        <w:rPr>
          <w:rFonts w:ascii="Tahoma" w:hAnsi="Tahoma" w:cs="Tahoma"/>
        </w:rPr>
        <w:t xml:space="preserve"> </w:t>
      </w:r>
      <w:r>
        <w:rPr>
          <w:rFonts w:ascii="Tahoma" w:hAnsi="Tahoma" w:cs="Tahoma"/>
        </w:rPr>
        <w:t>omogočalo</w:t>
      </w:r>
      <w:r w:rsidRPr="004D712D">
        <w:rPr>
          <w:rFonts w:ascii="Tahoma" w:hAnsi="Tahoma" w:cs="Tahoma"/>
        </w:rPr>
        <w:t xml:space="preserve"> nepreki</w:t>
      </w:r>
      <w:r>
        <w:rPr>
          <w:rFonts w:ascii="Tahoma" w:hAnsi="Tahoma" w:cs="Tahoma"/>
        </w:rPr>
        <w:t>njen delovni proces odlagališča,</w:t>
      </w:r>
    </w:p>
    <w:p w:rsidR="0039541B" w:rsidRDefault="0039541B" w:rsidP="00287200">
      <w:pPr>
        <w:keepNext/>
        <w:numPr>
          <w:ilvl w:val="0"/>
          <w:numId w:val="27"/>
        </w:numPr>
        <w:tabs>
          <w:tab w:val="left" w:pos="426"/>
        </w:tabs>
        <w:ind w:left="426" w:hanging="284"/>
        <w:jc w:val="both"/>
        <w:rPr>
          <w:rFonts w:ascii="Tahoma" w:hAnsi="Tahoma" w:cs="Tahoma"/>
        </w:rPr>
      </w:pPr>
      <w:r>
        <w:rPr>
          <w:rFonts w:ascii="Tahoma" w:hAnsi="Tahoma" w:cs="Tahoma"/>
        </w:rPr>
        <w:t>prevzete obveznosti</w:t>
      </w:r>
      <w:r w:rsidRPr="004D712D">
        <w:rPr>
          <w:rFonts w:ascii="Tahoma" w:hAnsi="Tahoma" w:cs="Tahoma"/>
        </w:rPr>
        <w:t xml:space="preserve"> izvršiti strokovno pravilno, vestno in kvalitetno v skladu z vsemi tehničnimi p</w:t>
      </w:r>
      <w:r>
        <w:rPr>
          <w:rFonts w:ascii="Tahoma" w:hAnsi="Tahoma" w:cs="Tahoma"/>
        </w:rPr>
        <w:t>redpisi, standardi in normativi ter veljavno zakonodajo,</w:t>
      </w:r>
    </w:p>
    <w:p w:rsidR="0039541B" w:rsidRDefault="0039541B" w:rsidP="00287200">
      <w:pPr>
        <w:keepNext/>
        <w:numPr>
          <w:ilvl w:val="0"/>
          <w:numId w:val="27"/>
        </w:numPr>
        <w:tabs>
          <w:tab w:val="left" w:pos="426"/>
        </w:tabs>
        <w:ind w:left="426" w:hanging="284"/>
        <w:jc w:val="both"/>
        <w:rPr>
          <w:rFonts w:ascii="Tahoma" w:hAnsi="Tahoma" w:cs="Tahoma"/>
        </w:rPr>
      </w:pPr>
      <w:r>
        <w:rPr>
          <w:rFonts w:ascii="Tahoma" w:hAnsi="Tahoma" w:cs="Tahoma"/>
        </w:rPr>
        <w:t xml:space="preserve">zagotavljati strokovno pomoč pri zbiranju na terenu in razvrščanju odpadkov na lokaciji Odlagališča Barje v obsegu 24 (štiriindvajsetih) delovnih ur na leto po predhodnem dogovoru </w:t>
      </w:r>
      <w:r w:rsidR="00EF5A72">
        <w:rPr>
          <w:rFonts w:ascii="Tahoma" w:hAnsi="Tahoma" w:cs="Tahoma"/>
        </w:rPr>
        <w:t xml:space="preserve">z naročnikom </w:t>
      </w:r>
      <w:r>
        <w:rPr>
          <w:rFonts w:ascii="Tahoma" w:hAnsi="Tahoma" w:cs="Tahoma"/>
        </w:rPr>
        <w:t>o terminu strokovne pomoči,</w:t>
      </w:r>
    </w:p>
    <w:p w:rsidR="0039541B" w:rsidRDefault="0039541B" w:rsidP="00287200">
      <w:pPr>
        <w:keepNext/>
        <w:numPr>
          <w:ilvl w:val="0"/>
          <w:numId w:val="27"/>
        </w:numPr>
        <w:tabs>
          <w:tab w:val="left" w:pos="426"/>
        </w:tabs>
        <w:ind w:left="426" w:hanging="284"/>
        <w:jc w:val="both"/>
        <w:rPr>
          <w:rFonts w:ascii="Tahoma" w:hAnsi="Tahoma" w:cs="Tahoma"/>
        </w:rPr>
      </w:pPr>
      <w:r>
        <w:rPr>
          <w:rFonts w:ascii="Tahoma" w:hAnsi="Tahoma" w:cs="Tahoma"/>
        </w:rPr>
        <w:t>svetovati in sodelovati pri posredovanju ob morebitnih nesrečah na lokacijah naročnika,</w:t>
      </w:r>
    </w:p>
    <w:p w:rsidR="0039541B" w:rsidRDefault="0039541B" w:rsidP="00287200">
      <w:pPr>
        <w:keepNext/>
        <w:numPr>
          <w:ilvl w:val="0"/>
          <w:numId w:val="27"/>
        </w:numPr>
        <w:tabs>
          <w:tab w:val="left" w:pos="426"/>
        </w:tabs>
        <w:ind w:left="426" w:hanging="284"/>
        <w:jc w:val="both"/>
        <w:rPr>
          <w:rFonts w:ascii="Tahoma" w:hAnsi="Tahoma" w:cs="Tahoma"/>
        </w:rPr>
      </w:pPr>
      <w:r w:rsidRPr="004D712D">
        <w:rPr>
          <w:rFonts w:ascii="Tahoma" w:hAnsi="Tahoma" w:cs="Tahoma"/>
        </w:rPr>
        <w:t xml:space="preserve">voditi evidenco </w:t>
      </w:r>
      <w:r w:rsidR="00EF5A72">
        <w:rPr>
          <w:rFonts w:ascii="Tahoma" w:hAnsi="Tahoma" w:cs="Tahoma"/>
        </w:rPr>
        <w:t xml:space="preserve">prevzetih oziroma </w:t>
      </w:r>
      <w:r w:rsidRPr="004D712D">
        <w:rPr>
          <w:rFonts w:ascii="Tahoma" w:hAnsi="Tahoma" w:cs="Tahoma"/>
        </w:rPr>
        <w:t>odpeljanih odpadkov (vrsta, količina, termin), ki jo</w:t>
      </w:r>
      <w:r>
        <w:rPr>
          <w:rFonts w:ascii="Tahoma" w:hAnsi="Tahoma" w:cs="Tahoma"/>
        </w:rPr>
        <w:t xml:space="preserve"> potrjuje predstavnik naročnika;</w:t>
      </w:r>
      <w:r w:rsidRPr="004D712D">
        <w:rPr>
          <w:rFonts w:ascii="Tahoma" w:hAnsi="Tahoma" w:cs="Tahoma"/>
        </w:rPr>
        <w:t xml:space="preserve"> </w:t>
      </w:r>
      <w:r>
        <w:rPr>
          <w:rFonts w:ascii="Tahoma" w:hAnsi="Tahoma" w:cs="Tahoma"/>
        </w:rPr>
        <w:t>k</w:t>
      </w:r>
      <w:r w:rsidRPr="004D712D">
        <w:rPr>
          <w:rFonts w:ascii="Tahoma" w:hAnsi="Tahoma" w:cs="Tahoma"/>
        </w:rPr>
        <w:t>oličina za posamezno vrsto odpadka se</w:t>
      </w:r>
      <w:r>
        <w:rPr>
          <w:rFonts w:ascii="Tahoma" w:hAnsi="Tahoma" w:cs="Tahoma"/>
        </w:rPr>
        <w:t xml:space="preserve"> </w:t>
      </w:r>
      <w:r w:rsidRPr="004D712D">
        <w:rPr>
          <w:rFonts w:ascii="Tahoma" w:hAnsi="Tahoma" w:cs="Tahoma"/>
        </w:rPr>
        <w:t>ugotavlja s tehtanjem ob pri</w:t>
      </w:r>
      <w:r>
        <w:rPr>
          <w:rFonts w:ascii="Tahoma" w:hAnsi="Tahoma" w:cs="Tahoma"/>
        </w:rPr>
        <w:t>sotnosti predstavnika naročnika in izvajalca,</w:t>
      </w:r>
    </w:p>
    <w:p w:rsidR="0039541B" w:rsidRDefault="0039541B" w:rsidP="00287200">
      <w:pPr>
        <w:keepNext/>
        <w:numPr>
          <w:ilvl w:val="0"/>
          <w:numId w:val="27"/>
        </w:numPr>
        <w:tabs>
          <w:tab w:val="left" w:pos="426"/>
        </w:tabs>
        <w:ind w:left="426" w:hanging="284"/>
        <w:jc w:val="both"/>
        <w:rPr>
          <w:rFonts w:ascii="Tahoma" w:hAnsi="Tahoma" w:cs="Tahoma"/>
        </w:rPr>
      </w:pPr>
      <w:r w:rsidRPr="004D712D">
        <w:rPr>
          <w:rFonts w:ascii="Tahoma" w:hAnsi="Tahoma" w:cs="Tahoma"/>
        </w:rPr>
        <w:t xml:space="preserve">da bo odpadke, ki jih je možno </w:t>
      </w:r>
      <w:r>
        <w:rPr>
          <w:rFonts w:ascii="Tahoma" w:hAnsi="Tahoma" w:cs="Tahoma"/>
        </w:rPr>
        <w:t>obdelati</w:t>
      </w:r>
      <w:r w:rsidRPr="004D712D">
        <w:rPr>
          <w:rFonts w:ascii="Tahoma" w:hAnsi="Tahoma" w:cs="Tahoma"/>
        </w:rPr>
        <w:t xml:space="preserve"> v </w:t>
      </w:r>
      <w:r>
        <w:rPr>
          <w:rFonts w:ascii="Tahoma" w:hAnsi="Tahoma" w:cs="Tahoma"/>
        </w:rPr>
        <w:t xml:space="preserve">Republiki </w:t>
      </w:r>
      <w:r w:rsidRPr="004D712D">
        <w:rPr>
          <w:rFonts w:ascii="Tahoma" w:hAnsi="Tahoma" w:cs="Tahoma"/>
        </w:rPr>
        <w:t>Sloveniji</w:t>
      </w:r>
      <w:r>
        <w:rPr>
          <w:rFonts w:ascii="Tahoma" w:hAnsi="Tahoma" w:cs="Tahoma"/>
        </w:rPr>
        <w:t>,</w:t>
      </w:r>
      <w:r w:rsidRPr="004D712D">
        <w:rPr>
          <w:rFonts w:ascii="Tahoma" w:hAnsi="Tahoma" w:cs="Tahoma"/>
        </w:rPr>
        <w:t xml:space="preserve"> </w:t>
      </w:r>
      <w:r>
        <w:rPr>
          <w:rFonts w:ascii="Tahoma" w:hAnsi="Tahoma" w:cs="Tahoma"/>
        </w:rPr>
        <w:t>obdelal</w:t>
      </w:r>
      <w:r w:rsidRPr="004D712D">
        <w:rPr>
          <w:rFonts w:ascii="Tahoma" w:hAnsi="Tahoma" w:cs="Tahoma"/>
        </w:rPr>
        <w:t xml:space="preserve"> v lastnih obratih ali pri pooblaščenih podizvajalcih</w:t>
      </w:r>
      <w:r>
        <w:rPr>
          <w:rFonts w:ascii="Tahoma" w:hAnsi="Tahoma" w:cs="Tahoma"/>
        </w:rPr>
        <w:t>;</w:t>
      </w:r>
      <w:r w:rsidRPr="004D712D">
        <w:rPr>
          <w:rFonts w:ascii="Tahoma" w:hAnsi="Tahoma" w:cs="Tahoma"/>
        </w:rPr>
        <w:t xml:space="preserve"> </w:t>
      </w:r>
      <w:r>
        <w:rPr>
          <w:rFonts w:ascii="Tahoma" w:hAnsi="Tahoma" w:cs="Tahoma"/>
        </w:rPr>
        <w:t>o</w:t>
      </w:r>
      <w:r w:rsidRPr="004D712D">
        <w:rPr>
          <w:rFonts w:ascii="Tahoma" w:hAnsi="Tahoma" w:cs="Tahoma"/>
        </w:rPr>
        <w:t xml:space="preserve">dpadke, ki jih v </w:t>
      </w:r>
      <w:r>
        <w:rPr>
          <w:rFonts w:ascii="Tahoma" w:hAnsi="Tahoma" w:cs="Tahoma"/>
        </w:rPr>
        <w:t xml:space="preserve">Republiki </w:t>
      </w:r>
      <w:r w:rsidRPr="004D712D">
        <w:rPr>
          <w:rFonts w:ascii="Tahoma" w:hAnsi="Tahoma" w:cs="Tahoma"/>
        </w:rPr>
        <w:t xml:space="preserve">Sloveniji ni možno </w:t>
      </w:r>
      <w:r>
        <w:rPr>
          <w:rFonts w:ascii="Tahoma" w:hAnsi="Tahoma" w:cs="Tahoma"/>
        </w:rPr>
        <w:t>obdelati</w:t>
      </w:r>
      <w:r w:rsidRPr="004D712D">
        <w:rPr>
          <w:rFonts w:ascii="Tahoma" w:hAnsi="Tahoma" w:cs="Tahoma"/>
        </w:rPr>
        <w:t xml:space="preserve">, bo izvozil v skladu </w:t>
      </w:r>
      <w:r w:rsidRPr="004D712D">
        <w:rPr>
          <w:rFonts w:ascii="Tahoma" w:hAnsi="Tahoma" w:cs="Tahoma"/>
        </w:rPr>
        <w:lastRenderedPageBreak/>
        <w:t xml:space="preserve">z določili Baselske konvencije, </w:t>
      </w:r>
      <w:r w:rsidRPr="002F7CAE">
        <w:rPr>
          <w:rFonts w:ascii="Tahoma" w:hAnsi="Tahoma" w:cs="Tahoma"/>
          <w:color w:val="000000"/>
        </w:rPr>
        <w:t>Uredbo (ES) št. 1013/2006 o pošiljkah odpadkov s spremembami, Uredbo o izvajanju Uredbe (ES) št. 1013/2006 o pošiljkah</w:t>
      </w:r>
      <w:r>
        <w:rPr>
          <w:rFonts w:ascii="Tahoma" w:hAnsi="Tahoma" w:cs="Tahoma"/>
          <w:color w:val="000000"/>
        </w:rPr>
        <w:t xml:space="preserve"> odpadkov (Ur. l. RS št. 71/07),</w:t>
      </w:r>
      <w:r w:rsidRPr="002F7CAE">
        <w:rPr>
          <w:rFonts w:ascii="Tahoma" w:hAnsi="Tahoma" w:cs="Tahoma"/>
          <w:color w:val="000000"/>
        </w:rPr>
        <w:t xml:space="preserve"> Uredbo Komisije (ES) št. 1418/2007 glede izvoza nekaterih odpadkov za odstranitev ali predelavo iz Priloge III ali IIIA k Uredbi (ES) št. 1013/2006 Evropskega parlamenta in Sveta v nekatere države, za katere se Sklep OECD o nadzoru prehoda odpadkov preko meja ne uporablja</w:t>
      </w:r>
      <w:r>
        <w:rPr>
          <w:rFonts w:ascii="Tahoma" w:hAnsi="Tahoma" w:cs="Tahoma"/>
          <w:color w:val="000000"/>
        </w:rPr>
        <w:t xml:space="preserve"> ter Uredbo Komisije (ES) št. 837/2010 o spremembi Uredbe 1418/2007 glede izvoza nekaterih odpadkov za predelavo v nekatere države, ki niso članice OECD</w:t>
      </w:r>
      <w:r>
        <w:rPr>
          <w:rFonts w:ascii="Tahoma" w:hAnsi="Tahoma" w:cs="Tahoma"/>
        </w:rPr>
        <w:t>,</w:t>
      </w:r>
      <w:r w:rsidRPr="004D712D">
        <w:rPr>
          <w:rFonts w:ascii="Tahoma" w:hAnsi="Tahoma" w:cs="Tahoma"/>
        </w:rPr>
        <w:tab/>
        <w:t xml:space="preserve"> </w:t>
      </w:r>
      <w:r w:rsidRPr="004D712D">
        <w:rPr>
          <w:rFonts w:ascii="Tahoma" w:hAnsi="Tahoma" w:cs="Tahoma"/>
        </w:rPr>
        <w:tab/>
      </w:r>
      <w:r w:rsidRPr="004D712D">
        <w:rPr>
          <w:rFonts w:ascii="Tahoma" w:hAnsi="Tahoma" w:cs="Tahoma"/>
        </w:rPr>
        <w:tab/>
      </w:r>
      <w:r w:rsidRPr="004D712D">
        <w:rPr>
          <w:rFonts w:ascii="Tahoma" w:hAnsi="Tahoma" w:cs="Tahoma"/>
        </w:rPr>
        <w:tab/>
      </w:r>
      <w:r w:rsidRPr="004D712D">
        <w:rPr>
          <w:rFonts w:ascii="Tahoma" w:hAnsi="Tahoma" w:cs="Tahoma"/>
        </w:rPr>
        <w:tab/>
      </w:r>
      <w:r w:rsidRPr="004D712D">
        <w:rPr>
          <w:rFonts w:ascii="Tahoma" w:hAnsi="Tahoma" w:cs="Tahoma"/>
        </w:rPr>
        <w:tab/>
      </w:r>
    </w:p>
    <w:p w:rsidR="0039541B" w:rsidRDefault="0039541B" w:rsidP="00287200">
      <w:pPr>
        <w:keepNext/>
        <w:numPr>
          <w:ilvl w:val="0"/>
          <w:numId w:val="27"/>
        </w:numPr>
        <w:tabs>
          <w:tab w:val="left" w:pos="426"/>
        </w:tabs>
        <w:ind w:left="426" w:hanging="284"/>
        <w:jc w:val="both"/>
        <w:rPr>
          <w:rFonts w:ascii="Tahoma" w:hAnsi="Tahoma" w:cs="Tahoma"/>
        </w:rPr>
      </w:pPr>
      <w:r w:rsidRPr="004D712D">
        <w:rPr>
          <w:rFonts w:ascii="Tahoma" w:hAnsi="Tahoma" w:cs="Tahoma"/>
        </w:rPr>
        <w:t>sodelovati izključno s pogodbenimi partnerji, ki izpolnjujejo vse predpisa</w:t>
      </w:r>
      <w:r>
        <w:rPr>
          <w:rFonts w:ascii="Tahoma" w:hAnsi="Tahoma" w:cs="Tahoma"/>
        </w:rPr>
        <w:t>ne pogoje za tovrstno dejavnost,</w:t>
      </w:r>
    </w:p>
    <w:p w:rsidR="0039541B" w:rsidRDefault="0039541B" w:rsidP="00287200">
      <w:pPr>
        <w:keepNext/>
        <w:numPr>
          <w:ilvl w:val="0"/>
          <w:numId w:val="27"/>
        </w:numPr>
        <w:tabs>
          <w:tab w:val="left" w:pos="426"/>
        </w:tabs>
        <w:ind w:left="426" w:hanging="284"/>
        <w:jc w:val="both"/>
        <w:rPr>
          <w:rFonts w:ascii="Tahoma" w:hAnsi="Tahoma" w:cs="Tahoma"/>
        </w:rPr>
      </w:pPr>
      <w:r w:rsidRPr="004D712D">
        <w:rPr>
          <w:rFonts w:ascii="Tahoma" w:hAnsi="Tahoma" w:cs="Tahoma"/>
        </w:rPr>
        <w:t>v roku 10</w:t>
      </w:r>
      <w:r>
        <w:rPr>
          <w:rFonts w:ascii="Tahoma" w:hAnsi="Tahoma" w:cs="Tahoma"/>
        </w:rPr>
        <w:t xml:space="preserve"> (desetih)</w:t>
      </w:r>
      <w:r w:rsidRPr="004D712D">
        <w:rPr>
          <w:rFonts w:ascii="Tahoma" w:hAnsi="Tahoma" w:cs="Tahoma"/>
        </w:rPr>
        <w:t xml:space="preserve"> dni po odvozu odpadk</w:t>
      </w:r>
      <w:r w:rsidR="00986848">
        <w:rPr>
          <w:rFonts w:ascii="Tahoma" w:hAnsi="Tahoma" w:cs="Tahoma"/>
        </w:rPr>
        <w:t>ov</w:t>
      </w:r>
      <w:r w:rsidRPr="004D712D">
        <w:rPr>
          <w:rFonts w:ascii="Tahoma" w:hAnsi="Tahoma" w:cs="Tahoma"/>
        </w:rPr>
        <w:t xml:space="preserve"> </w:t>
      </w:r>
      <w:r>
        <w:rPr>
          <w:rFonts w:ascii="Tahoma" w:hAnsi="Tahoma" w:cs="Tahoma"/>
        </w:rPr>
        <w:t>predložiti</w:t>
      </w:r>
      <w:r w:rsidRPr="004D712D">
        <w:rPr>
          <w:rFonts w:ascii="Tahoma" w:hAnsi="Tahoma" w:cs="Tahoma"/>
        </w:rPr>
        <w:t xml:space="preserve"> naročniku izpolnjen evid</w:t>
      </w:r>
      <w:r>
        <w:rPr>
          <w:rFonts w:ascii="Tahoma" w:hAnsi="Tahoma" w:cs="Tahoma"/>
        </w:rPr>
        <w:t>enčni list o ravnanju s prevzetimi odpadki,</w:t>
      </w:r>
    </w:p>
    <w:p w:rsidR="0039541B" w:rsidRDefault="0039541B" w:rsidP="00287200">
      <w:pPr>
        <w:keepNext/>
        <w:numPr>
          <w:ilvl w:val="0"/>
          <w:numId w:val="27"/>
        </w:numPr>
        <w:tabs>
          <w:tab w:val="left" w:pos="426"/>
        </w:tabs>
        <w:ind w:left="426" w:hanging="284"/>
        <w:jc w:val="both"/>
        <w:rPr>
          <w:rFonts w:ascii="Tahoma" w:hAnsi="Tahoma" w:cs="Tahoma"/>
        </w:rPr>
      </w:pPr>
      <w:r w:rsidRPr="004D712D">
        <w:rPr>
          <w:rFonts w:ascii="Tahoma" w:hAnsi="Tahoma" w:cs="Tahoma"/>
        </w:rPr>
        <w:t xml:space="preserve">delo opravljati na način, ki ga predpisuje </w:t>
      </w:r>
      <w:r>
        <w:rPr>
          <w:rFonts w:ascii="Tahoma" w:hAnsi="Tahoma" w:cs="Tahoma"/>
        </w:rPr>
        <w:t>slovenska</w:t>
      </w:r>
      <w:r w:rsidRPr="004D712D">
        <w:rPr>
          <w:rFonts w:ascii="Tahoma" w:hAnsi="Tahoma" w:cs="Tahoma"/>
        </w:rPr>
        <w:t xml:space="preserve"> in v</w:t>
      </w:r>
      <w:r>
        <w:rPr>
          <w:rFonts w:ascii="Tahoma" w:hAnsi="Tahoma" w:cs="Tahoma"/>
        </w:rPr>
        <w:t xml:space="preserve"> primeru izvoza tuja zakonodaja,</w:t>
      </w:r>
    </w:p>
    <w:p w:rsidR="0039541B" w:rsidRDefault="0039541B" w:rsidP="00287200">
      <w:pPr>
        <w:keepNext/>
        <w:numPr>
          <w:ilvl w:val="0"/>
          <w:numId w:val="27"/>
        </w:numPr>
        <w:tabs>
          <w:tab w:val="left" w:pos="426"/>
        </w:tabs>
        <w:ind w:left="426" w:hanging="284"/>
        <w:jc w:val="both"/>
        <w:rPr>
          <w:rFonts w:ascii="Tahoma" w:hAnsi="Tahoma" w:cs="Tahoma"/>
        </w:rPr>
      </w:pPr>
      <w:r w:rsidRPr="004D712D">
        <w:rPr>
          <w:rFonts w:ascii="Tahoma" w:hAnsi="Tahoma" w:cs="Tahoma"/>
        </w:rPr>
        <w:t>organizirati prevoze</w:t>
      </w:r>
      <w:r>
        <w:rPr>
          <w:rFonts w:ascii="Tahoma" w:hAnsi="Tahoma" w:cs="Tahoma"/>
        </w:rPr>
        <w:t xml:space="preserve"> v skladu s predpisi ADR in RID;</w:t>
      </w:r>
    </w:p>
    <w:p w:rsidR="0039541B" w:rsidRDefault="0039541B" w:rsidP="00287200">
      <w:pPr>
        <w:keepNext/>
        <w:numPr>
          <w:ilvl w:val="0"/>
          <w:numId w:val="27"/>
        </w:numPr>
        <w:tabs>
          <w:tab w:val="left" w:pos="426"/>
        </w:tabs>
        <w:ind w:left="426" w:hanging="284"/>
        <w:jc w:val="both"/>
        <w:rPr>
          <w:rFonts w:ascii="Tahoma" w:hAnsi="Tahoma" w:cs="Tahoma"/>
        </w:rPr>
      </w:pPr>
      <w:r w:rsidRPr="004D712D">
        <w:rPr>
          <w:rFonts w:ascii="Tahoma" w:hAnsi="Tahoma" w:cs="Tahoma"/>
        </w:rPr>
        <w:t>voditi (izpol</w:t>
      </w:r>
      <w:r>
        <w:rPr>
          <w:rFonts w:ascii="Tahoma" w:hAnsi="Tahoma" w:cs="Tahoma"/>
        </w:rPr>
        <w:t>niti) predpisano dokumentacijo,</w:t>
      </w:r>
    </w:p>
    <w:p w:rsidR="0039541B" w:rsidRDefault="0039541B" w:rsidP="00287200">
      <w:pPr>
        <w:keepNext/>
        <w:numPr>
          <w:ilvl w:val="0"/>
          <w:numId w:val="27"/>
        </w:numPr>
        <w:tabs>
          <w:tab w:val="left" w:pos="426"/>
        </w:tabs>
        <w:ind w:left="426" w:hanging="284"/>
        <w:jc w:val="both"/>
        <w:rPr>
          <w:rFonts w:ascii="Tahoma" w:hAnsi="Tahoma" w:cs="Tahoma"/>
        </w:rPr>
      </w:pPr>
      <w:r w:rsidRPr="004D712D">
        <w:rPr>
          <w:rFonts w:ascii="Tahoma" w:hAnsi="Tahoma" w:cs="Tahoma"/>
        </w:rPr>
        <w:t xml:space="preserve">da podatkov ne bo posredoval tretjim osebam in </w:t>
      </w:r>
      <w:r>
        <w:rPr>
          <w:rFonts w:ascii="Tahoma" w:hAnsi="Tahoma" w:cs="Tahoma"/>
        </w:rPr>
        <w:t xml:space="preserve">da bo </w:t>
      </w:r>
      <w:r w:rsidRPr="004D712D">
        <w:rPr>
          <w:rFonts w:ascii="Tahoma" w:hAnsi="Tahoma" w:cs="Tahoma"/>
        </w:rPr>
        <w:t>varova</w:t>
      </w:r>
      <w:r>
        <w:rPr>
          <w:rFonts w:ascii="Tahoma" w:hAnsi="Tahoma" w:cs="Tahoma"/>
        </w:rPr>
        <w:t>l</w:t>
      </w:r>
      <w:r w:rsidRPr="004D712D">
        <w:rPr>
          <w:rFonts w:ascii="Tahoma" w:hAnsi="Tahoma" w:cs="Tahoma"/>
        </w:rPr>
        <w:t xml:space="preserve"> poslovno </w:t>
      </w:r>
      <w:r>
        <w:rPr>
          <w:rFonts w:ascii="Tahoma" w:hAnsi="Tahoma" w:cs="Tahoma"/>
        </w:rPr>
        <w:t>skrivnost naročnika,</w:t>
      </w:r>
    </w:p>
    <w:p w:rsidR="0039541B" w:rsidRPr="003B4A18" w:rsidRDefault="0039541B" w:rsidP="00287200">
      <w:pPr>
        <w:keepNext/>
        <w:numPr>
          <w:ilvl w:val="0"/>
          <w:numId w:val="27"/>
        </w:numPr>
        <w:tabs>
          <w:tab w:val="left" w:pos="426"/>
        </w:tabs>
        <w:ind w:left="426" w:hanging="284"/>
        <w:jc w:val="both"/>
        <w:rPr>
          <w:rFonts w:ascii="Tahoma" w:hAnsi="Tahoma" w:cs="Tahoma"/>
        </w:rPr>
      </w:pPr>
      <w:r w:rsidRPr="003B4A18">
        <w:rPr>
          <w:rFonts w:ascii="Tahoma" w:hAnsi="Tahoma" w:cs="Tahoma"/>
        </w:rPr>
        <w:t>obveščati naročnika o vseh spremembah, ki bi lahko vplivale na izvršitev obveznosti po okvirnem sporazumu,</w:t>
      </w:r>
    </w:p>
    <w:p w:rsidR="0039541B" w:rsidRPr="003B4A18" w:rsidRDefault="0039541B" w:rsidP="00287200">
      <w:pPr>
        <w:keepNext/>
        <w:numPr>
          <w:ilvl w:val="0"/>
          <w:numId w:val="27"/>
        </w:numPr>
        <w:tabs>
          <w:tab w:val="left" w:pos="426"/>
        </w:tabs>
        <w:ind w:left="426" w:hanging="284"/>
        <w:jc w:val="both"/>
        <w:rPr>
          <w:rFonts w:ascii="Tahoma" w:hAnsi="Tahoma" w:cs="Tahoma"/>
        </w:rPr>
      </w:pPr>
      <w:r w:rsidRPr="003B4A18">
        <w:rPr>
          <w:rFonts w:ascii="Tahoma" w:hAnsi="Tahoma" w:cs="Tahoma"/>
        </w:rPr>
        <w:t xml:space="preserve">poravnati vso morebitno nastalo škodo, ki bi jo med izvajanjem storitev povzročil na objektu, na napravah naročnika ali </w:t>
      </w:r>
      <w:r w:rsidR="00986848">
        <w:rPr>
          <w:rFonts w:ascii="Tahoma" w:hAnsi="Tahoma" w:cs="Tahoma"/>
        </w:rPr>
        <w:t>tretjim</w:t>
      </w:r>
      <w:r w:rsidRPr="003B4A18">
        <w:rPr>
          <w:rFonts w:ascii="Tahoma" w:hAnsi="Tahoma" w:cs="Tahoma"/>
        </w:rPr>
        <w:t xml:space="preserve"> osebam.</w:t>
      </w:r>
    </w:p>
    <w:p w:rsidR="00833658" w:rsidRDefault="00833658" w:rsidP="00287200">
      <w:pPr>
        <w:keepNext/>
        <w:ind w:left="720"/>
        <w:rPr>
          <w:rFonts w:ascii="Tahoma" w:hAnsi="Tahoma" w:cs="Tahoma"/>
        </w:rPr>
      </w:pPr>
    </w:p>
    <w:p w:rsidR="00833658" w:rsidRPr="00833658" w:rsidRDefault="00833658" w:rsidP="00287200">
      <w:pPr>
        <w:keepNext/>
        <w:numPr>
          <w:ilvl w:val="1"/>
          <w:numId w:val="6"/>
        </w:numPr>
        <w:tabs>
          <w:tab w:val="clear" w:pos="1440"/>
        </w:tabs>
        <w:ind w:left="426" w:hanging="426"/>
        <w:jc w:val="center"/>
        <w:rPr>
          <w:rFonts w:ascii="Tahoma" w:hAnsi="Tahoma" w:cs="Tahoma"/>
        </w:rPr>
      </w:pPr>
      <w:r>
        <w:rPr>
          <w:rFonts w:ascii="Tahoma" w:hAnsi="Tahoma" w:cs="Tahoma"/>
        </w:rPr>
        <w:t>člen</w:t>
      </w:r>
    </w:p>
    <w:p w:rsidR="00833658" w:rsidRDefault="00833658" w:rsidP="00287200">
      <w:pPr>
        <w:keepNext/>
        <w:tabs>
          <w:tab w:val="left" w:pos="851"/>
          <w:tab w:val="left" w:pos="1702"/>
        </w:tabs>
        <w:ind w:left="1440"/>
        <w:jc w:val="both"/>
        <w:rPr>
          <w:rFonts w:ascii="Tahoma" w:hAnsi="Tahoma" w:cs="Tahoma"/>
          <w:b/>
        </w:rPr>
      </w:pPr>
    </w:p>
    <w:p w:rsidR="00833658" w:rsidRPr="00033A41" w:rsidRDefault="00833658" w:rsidP="00287200">
      <w:pPr>
        <w:keepNext/>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ascii="Tahoma" w:hAnsi="Tahoma"/>
        </w:rPr>
      </w:pPr>
      <w:r w:rsidRPr="00033A41">
        <w:rPr>
          <w:rFonts w:ascii="Tahoma" w:hAnsi="Tahoma"/>
        </w:rPr>
        <w:t>Naročnik se obvezuje:</w:t>
      </w:r>
    </w:p>
    <w:p w:rsidR="0039541B" w:rsidRPr="0039541B" w:rsidRDefault="0039541B" w:rsidP="00287200">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9541B">
        <w:rPr>
          <w:rFonts w:ascii="Tahoma" w:hAnsi="Tahoma" w:cs="Tahoma"/>
        </w:rPr>
        <w:t>z izvajalcem skleniti Pisni sporazum, ki ureja skupne varstvene ukrepe za zagotavljanje varstva in zdravja pri delu, ki jih je potrebno upoštevati na območju Odlagališča Barje,</w:t>
      </w:r>
    </w:p>
    <w:p w:rsidR="0039541B" w:rsidRPr="0039541B" w:rsidRDefault="0039541B" w:rsidP="00287200">
      <w:pPr>
        <w:keepNext/>
        <w:numPr>
          <w:ilvl w:val="0"/>
          <w:numId w:val="28"/>
        </w:numPr>
        <w:tabs>
          <w:tab w:val="left" w:pos="709"/>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9541B">
        <w:rPr>
          <w:rFonts w:ascii="Tahoma" w:hAnsi="Tahoma" w:cs="Tahoma"/>
        </w:rPr>
        <w:t>sodelovati z izvajalcem z namenom, da se obveznosti po tem okvirnem sporazumu izvršujejo pravočasno,</w:t>
      </w:r>
    </w:p>
    <w:p w:rsidR="0039541B" w:rsidRPr="0039541B" w:rsidRDefault="0039541B" w:rsidP="00287200">
      <w:pPr>
        <w:keepNext/>
        <w:numPr>
          <w:ilvl w:val="0"/>
          <w:numId w:val="28"/>
        </w:numPr>
        <w:tabs>
          <w:tab w:val="left" w:pos="709"/>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9541B">
        <w:rPr>
          <w:rFonts w:ascii="Tahoma" w:hAnsi="Tahoma" w:cs="Tahoma"/>
        </w:rPr>
        <w:t>tekoče obveščati izvajalca o vseh spremembah, ki bi lahko vplivale na izvršitev obveznosti po tem okvirnem sporazumu,</w:t>
      </w:r>
    </w:p>
    <w:p w:rsidR="0039541B" w:rsidRPr="0039541B" w:rsidRDefault="0039541B" w:rsidP="00287200">
      <w:pPr>
        <w:keepNext/>
        <w:numPr>
          <w:ilvl w:val="0"/>
          <w:numId w:val="28"/>
        </w:numPr>
        <w:tabs>
          <w:tab w:val="left" w:pos="709"/>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9541B">
        <w:rPr>
          <w:rFonts w:ascii="Tahoma" w:hAnsi="Tahoma" w:cs="Tahoma"/>
        </w:rPr>
        <w:t>pripraviti odpadke v ustrezni količini, dinamiki in kakovosti,</w:t>
      </w:r>
    </w:p>
    <w:p w:rsidR="0039541B" w:rsidRPr="0039541B" w:rsidRDefault="0039541B" w:rsidP="00287200">
      <w:pPr>
        <w:keepNext/>
        <w:numPr>
          <w:ilvl w:val="0"/>
          <w:numId w:val="28"/>
        </w:numPr>
        <w:tabs>
          <w:tab w:val="left" w:pos="709"/>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9541B">
        <w:rPr>
          <w:rFonts w:ascii="Tahoma" w:hAnsi="Tahoma" w:cs="Tahoma"/>
        </w:rPr>
        <w:t>omogočiti pregled in odvzem vzorcev za analizo vsakokratne pošiljke odpadka,</w:t>
      </w:r>
    </w:p>
    <w:p w:rsidR="0039541B" w:rsidRPr="0039541B" w:rsidRDefault="0039541B" w:rsidP="00287200">
      <w:pPr>
        <w:keepNext/>
        <w:numPr>
          <w:ilvl w:val="0"/>
          <w:numId w:val="28"/>
        </w:numPr>
        <w:tabs>
          <w:tab w:val="left" w:pos="709"/>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9541B">
        <w:rPr>
          <w:rFonts w:ascii="Tahoma" w:hAnsi="Tahoma" w:cs="Tahoma"/>
        </w:rPr>
        <w:t>po dogovoru izvajalcu omogočiti sortiranje, prelaganje in drugo manipulacijo odpadk</w:t>
      </w:r>
      <w:r w:rsidR="00986848">
        <w:rPr>
          <w:rFonts w:ascii="Tahoma" w:hAnsi="Tahoma" w:cs="Tahoma"/>
        </w:rPr>
        <w:t>ov</w:t>
      </w:r>
      <w:r w:rsidRPr="0039541B">
        <w:rPr>
          <w:rFonts w:ascii="Tahoma" w:hAnsi="Tahoma" w:cs="Tahoma"/>
        </w:rPr>
        <w:t>,</w:t>
      </w:r>
    </w:p>
    <w:p w:rsidR="0039541B" w:rsidRPr="0039541B" w:rsidRDefault="0039541B" w:rsidP="00287200">
      <w:pPr>
        <w:keepNext/>
        <w:numPr>
          <w:ilvl w:val="0"/>
          <w:numId w:val="28"/>
        </w:numPr>
        <w:tabs>
          <w:tab w:val="left" w:pos="709"/>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9541B">
        <w:rPr>
          <w:rFonts w:ascii="Tahoma" w:hAnsi="Tahoma" w:cs="Tahoma"/>
        </w:rPr>
        <w:t>zagotoviti tehtanje na Odlagališču Barje,</w:t>
      </w:r>
    </w:p>
    <w:p w:rsidR="0039541B" w:rsidRPr="0039541B" w:rsidRDefault="0039541B" w:rsidP="00287200">
      <w:pPr>
        <w:keepNext/>
        <w:numPr>
          <w:ilvl w:val="0"/>
          <w:numId w:val="28"/>
        </w:numPr>
        <w:tabs>
          <w:tab w:val="left" w:pos="709"/>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9541B">
        <w:rPr>
          <w:rFonts w:ascii="Tahoma" w:hAnsi="Tahoma" w:cs="Tahoma"/>
        </w:rPr>
        <w:t>poravnati obveznosti do izvajalca in njegovih prijavljenih podizvajalcev.</w:t>
      </w:r>
    </w:p>
    <w:p w:rsidR="00833658" w:rsidRDefault="00833658" w:rsidP="002872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833658" w:rsidRDefault="00833658" w:rsidP="002872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5FC9">
        <w:rPr>
          <w:rFonts w:ascii="Tahoma" w:hAnsi="Tahoma" w:cs="Tahoma"/>
        </w:rPr>
        <w:t>Če naročnik ugotovi, da storitev ne ustreza dogovorjeni kakovosti, mora to ugotovitev in zahtevo po odpravi nepravilnosti oziroma spremembi pisno</w:t>
      </w:r>
      <w:r w:rsidR="0039541B">
        <w:rPr>
          <w:rFonts w:ascii="Tahoma" w:hAnsi="Tahoma" w:cs="Tahoma"/>
        </w:rPr>
        <w:t xml:space="preserve"> (po e-pošti)</w:t>
      </w:r>
      <w:r w:rsidRPr="003E5FC9">
        <w:rPr>
          <w:rFonts w:ascii="Tahoma" w:hAnsi="Tahoma" w:cs="Tahoma"/>
        </w:rPr>
        <w:t xml:space="preserve"> posredovati izvajalcu. Izvajalec se obvezuje, da bo v primeru naročnikove upravičene zahteve po spremembi, pomanjkljivosti nemudoma odpravil na svoje stroške.</w:t>
      </w:r>
    </w:p>
    <w:p w:rsidR="000E683E" w:rsidRDefault="000E683E" w:rsidP="00287200">
      <w:pPr>
        <w:pStyle w:val="Telobesedila210"/>
        <w:keepNext/>
        <w:rPr>
          <w:rFonts w:ascii="Tahoma" w:hAnsi="Tahoma" w:cs="Tahoma"/>
          <w:sz w:val="20"/>
          <w:szCs w:val="20"/>
        </w:rPr>
      </w:pPr>
    </w:p>
    <w:p w:rsidR="0039541B" w:rsidRDefault="0039541B" w:rsidP="00287200">
      <w:pPr>
        <w:keepNext/>
        <w:numPr>
          <w:ilvl w:val="1"/>
          <w:numId w:val="6"/>
        </w:numPr>
        <w:tabs>
          <w:tab w:val="clear" w:pos="1440"/>
        </w:tabs>
        <w:ind w:left="426" w:hanging="426"/>
        <w:jc w:val="center"/>
        <w:rPr>
          <w:rFonts w:ascii="Tahoma" w:hAnsi="Tahoma" w:cs="Tahoma"/>
        </w:rPr>
      </w:pPr>
      <w:r>
        <w:rPr>
          <w:rFonts w:ascii="Tahoma" w:hAnsi="Tahoma" w:cs="Tahoma"/>
        </w:rPr>
        <w:t>člen</w:t>
      </w:r>
    </w:p>
    <w:p w:rsidR="0039541B" w:rsidRDefault="0039541B" w:rsidP="00287200">
      <w:pPr>
        <w:pStyle w:val="Telobesedila210"/>
        <w:keepNext/>
        <w:rPr>
          <w:rFonts w:ascii="Tahoma" w:hAnsi="Tahoma" w:cs="Tahoma"/>
          <w:sz w:val="20"/>
          <w:szCs w:val="20"/>
        </w:rPr>
      </w:pPr>
    </w:p>
    <w:p w:rsidR="0039541B" w:rsidRPr="00C509F8" w:rsidRDefault="0039541B" w:rsidP="00287200">
      <w:pPr>
        <w:keepNext/>
        <w:tabs>
          <w:tab w:val="left" w:pos="1418"/>
          <w:tab w:val="left" w:pos="1702"/>
        </w:tabs>
        <w:jc w:val="both"/>
        <w:rPr>
          <w:rFonts w:ascii="Tahoma" w:hAnsi="Tahoma" w:cs="Tahoma"/>
        </w:rPr>
      </w:pPr>
      <w:r w:rsidRPr="00C509F8">
        <w:rPr>
          <w:rFonts w:ascii="Tahoma" w:hAnsi="Tahoma" w:cs="Tahoma"/>
        </w:rPr>
        <w:t>Stranki okvirne</w:t>
      </w:r>
      <w:r w:rsidR="00EF5A72">
        <w:rPr>
          <w:rFonts w:ascii="Tahoma" w:hAnsi="Tahoma" w:cs="Tahoma"/>
        </w:rPr>
        <w:t>ga</w:t>
      </w:r>
      <w:r w:rsidRPr="00C509F8">
        <w:rPr>
          <w:rFonts w:ascii="Tahoma" w:hAnsi="Tahoma" w:cs="Tahoma"/>
        </w:rPr>
        <w:t xml:space="preserve"> sporazum</w:t>
      </w:r>
      <w:r w:rsidR="00EF5A72">
        <w:rPr>
          <w:rFonts w:ascii="Tahoma" w:hAnsi="Tahoma" w:cs="Tahoma"/>
        </w:rPr>
        <w:t>a</w:t>
      </w:r>
      <w:r w:rsidRPr="00C509F8">
        <w:rPr>
          <w:rFonts w:ascii="Tahoma" w:hAnsi="Tahoma" w:cs="Tahoma"/>
        </w:rPr>
        <w:t xml:space="preserve"> se obvezujeta ravnati kot dobra gospodarstvenika in storiti vse, kar je potrebno za izvršitev okvirnega sporazuma. Za urejanje razmerij, ki niso urejen</w:t>
      </w:r>
      <w:r w:rsidR="00EF5A72">
        <w:rPr>
          <w:rFonts w:ascii="Tahoma" w:hAnsi="Tahoma" w:cs="Tahoma"/>
        </w:rPr>
        <w:t>a</w:t>
      </w:r>
      <w:r w:rsidRPr="00C509F8">
        <w:rPr>
          <w:rFonts w:ascii="Tahoma" w:hAnsi="Tahoma" w:cs="Tahoma"/>
        </w:rPr>
        <w:t xml:space="preserve"> s tem okvirnim sporazumom, se uporabljajo določila Obligacijskega zakonika.</w:t>
      </w:r>
    </w:p>
    <w:p w:rsidR="0039541B" w:rsidRDefault="0039541B" w:rsidP="00287200">
      <w:pPr>
        <w:pStyle w:val="Telobesedila210"/>
        <w:keepNext/>
        <w:rPr>
          <w:rFonts w:ascii="Tahoma" w:hAnsi="Tahoma" w:cs="Tahoma"/>
          <w:sz w:val="20"/>
          <w:szCs w:val="20"/>
        </w:rPr>
      </w:pPr>
    </w:p>
    <w:p w:rsidR="00BF4D55" w:rsidRDefault="00841121" w:rsidP="00287200">
      <w:pPr>
        <w:keepNext/>
        <w:numPr>
          <w:ilvl w:val="0"/>
          <w:numId w:val="8"/>
        </w:numPr>
        <w:tabs>
          <w:tab w:val="clear" w:pos="1440"/>
          <w:tab w:val="left" w:pos="851"/>
          <w:tab w:val="left" w:pos="1702"/>
        </w:tabs>
        <w:ind w:left="851" w:hanging="851"/>
        <w:jc w:val="both"/>
        <w:rPr>
          <w:rFonts w:ascii="Tahoma" w:hAnsi="Tahoma" w:cs="Tahoma"/>
          <w:b/>
        </w:rPr>
      </w:pPr>
      <w:r>
        <w:rPr>
          <w:rFonts w:ascii="Tahoma" w:hAnsi="Tahoma" w:cs="Tahoma"/>
          <w:b/>
        </w:rPr>
        <w:t>FINANČNA ZAVAROVANJA</w:t>
      </w:r>
      <w:r w:rsidR="008264C1">
        <w:rPr>
          <w:rFonts w:ascii="Tahoma" w:hAnsi="Tahoma" w:cs="Tahoma"/>
          <w:b/>
        </w:rPr>
        <w:t xml:space="preserve"> – SKLOP 1</w:t>
      </w:r>
      <w:r w:rsidR="00082F84">
        <w:rPr>
          <w:rFonts w:ascii="Tahoma" w:hAnsi="Tahoma" w:cs="Tahoma"/>
          <w:b/>
        </w:rPr>
        <w:t xml:space="preserve"> (</w:t>
      </w:r>
      <w:r w:rsidR="00082F84" w:rsidRPr="00082F84">
        <w:rPr>
          <w:rFonts w:ascii="Tahoma" w:hAnsi="Tahoma" w:cs="Tahoma"/>
          <w:b/>
          <w:i/>
        </w:rPr>
        <w:t>za ostale sklope se</w:t>
      </w:r>
      <w:r w:rsidR="00082F84">
        <w:rPr>
          <w:rFonts w:ascii="Tahoma" w:hAnsi="Tahoma" w:cs="Tahoma"/>
          <w:b/>
          <w:i/>
        </w:rPr>
        <w:t xml:space="preserve"> ta točka</w:t>
      </w:r>
      <w:r w:rsidR="00082F84" w:rsidRPr="00082F84">
        <w:rPr>
          <w:rFonts w:ascii="Tahoma" w:hAnsi="Tahoma" w:cs="Tahoma"/>
          <w:b/>
          <w:i/>
        </w:rPr>
        <w:t xml:space="preserve"> izbriše, členi pa ustrezno preštevilčijo</w:t>
      </w:r>
      <w:r w:rsidR="00082F84">
        <w:rPr>
          <w:rFonts w:ascii="Tahoma" w:hAnsi="Tahoma" w:cs="Tahoma"/>
          <w:b/>
        </w:rPr>
        <w:t>)</w:t>
      </w:r>
    </w:p>
    <w:p w:rsidR="00BF4D55" w:rsidRDefault="00BF4D55" w:rsidP="00287200">
      <w:pPr>
        <w:keepNext/>
        <w:tabs>
          <w:tab w:val="left" w:pos="567"/>
          <w:tab w:val="left" w:pos="1702"/>
        </w:tabs>
        <w:jc w:val="both"/>
        <w:rPr>
          <w:rFonts w:ascii="Tahoma" w:hAnsi="Tahoma" w:cs="Tahoma"/>
          <w:b/>
        </w:rPr>
      </w:pPr>
    </w:p>
    <w:p w:rsidR="00841121" w:rsidRPr="001C5BC7" w:rsidRDefault="001C5BC7" w:rsidP="00287200">
      <w:pPr>
        <w:keepNext/>
        <w:numPr>
          <w:ilvl w:val="1"/>
          <w:numId w:val="6"/>
        </w:numPr>
        <w:tabs>
          <w:tab w:val="clear" w:pos="1440"/>
        </w:tabs>
        <w:ind w:left="426" w:hanging="426"/>
        <w:jc w:val="center"/>
        <w:rPr>
          <w:rFonts w:ascii="Tahoma" w:hAnsi="Tahoma" w:cs="Tahoma"/>
        </w:rPr>
      </w:pPr>
      <w:r w:rsidRPr="001C5BC7">
        <w:rPr>
          <w:rFonts w:ascii="Tahoma" w:hAnsi="Tahoma" w:cs="Tahoma"/>
        </w:rPr>
        <w:t>člen</w:t>
      </w:r>
    </w:p>
    <w:p w:rsidR="001C5BC7" w:rsidRDefault="001C5BC7" w:rsidP="00287200">
      <w:pPr>
        <w:keepNext/>
        <w:ind w:left="426"/>
        <w:rPr>
          <w:rFonts w:ascii="Tahoma" w:hAnsi="Tahoma" w:cs="Tahoma"/>
          <w:b/>
        </w:rPr>
      </w:pPr>
    </w:p>
    <w:p w:rsidR="000E683E" w:rsidRDefault="000E683E" w:rsidP="00287200">
      <w:pPr>
        <w:keepNext/>
        <w:jc w:val="both"/>
        <w:rPr>
          <w:rFonts w:ascii="Tahoma" w:hAnsi="Tahoma" w:cs="Tahoma"/>
        </w:rPr>
      </w:pPr>
      <w:r>
        <w:rPr>
          <w:rFonts w:ascii="Tahoma" w:hAnsi="Tahoma" w:cs="Tahoma"/>
        </w:rPr>
        <w:t>Izvajalec</w:t>
      </w:r>
      <w:r w:rsidRPr="00AC30C9">
        <w:rPr>
          <w:rFonts w:ascii="Tahoma" w:hAnsi="Tahoma" w:cs="Tahoma"/>
        </w:rPr>
        <w:t xml:space="preserve"> </w:t>
      </w:r>
      <w:r>
        <w:rPr>
          <w:rFonts w:ascii="Tahoma" w:hAnsi="Tahoma" w:cs="Tahoma"/>
        </w:rPr>
        <w:t xml:space="preserve">se obvezuje, da bo ob sklenitvi okvirnega sporazuma predložil naročniku podpisano in žigosano bianko menico z izpolnjeno, podpisano in žigosano menično izjavo za zavarovanje dobre izvedbe obveznosti iz okvirnega sporazuma </w:t>
      </w:r>
      <w:r w:rsidR="00986848">
        <w:rPr>
          <w:rFonts w:ascii="Tahoma" w:hAnsi="Tahoma" w:cs="Tahoma"/>
        </w:rPr>
        <w:t xml:space="preserve">(v nadaljevanju: finančno </w:t>
      </w:r>
      <w:r w:rsidR="00986848" w:rsidRPr="000E683E">
        <w:rPr>
          <w:rFonts w:ascii="Tahoma" w:hAnsi="Tahoma" w:cs="Tahoma"/>
        </w:rPr>
        <w:t xml:space="preserve">zavarovanje </w:t>
      </w:r>
      <w:r w:rsidR="00986848">
        <w:rPr>
          <w:rFonts w:ascii="Tahoma" w:hAnsi="Tahoma" w:cs="Tahoma"/>
        </w:rPr>
        <w:t xml:space="preserve">za </w:t>
      </w:r>
      <w:r w:rsidR="00986848" w:rsidRPr="000E683E">
        <w:rPr>
          <w:rFonts w:ascii="Tahoma" w:hAnsi="Tahoma" w:cs="Tahoma"/>
        </w:rPr>
        <w:t>dobr</w:t>
      </w:r>
      <w:r w:rsidR="00986848">
        <w:rPr>
          <w:rFonts w:ascii="Tahoma" w:hAnsi="Tahoma" w:cs="Tahoma"/>
        </w:rPr>
        <w:t>o</w:t>
      </w:r>
      <w:r w:rsidR="00986848" w:rsidRPr="000E683E">
        <w:rPr>
          <w:rFonts w:ascii="Tahoma" w:hAnsi="Tahoma" w:cs="Tahoma"/>
        </w:rPr>
        <w:t xml:space="preserve"> izvedb</w:t>
      </w:r>
      <w:r w:rsidR="00986848">
        <w:rPr>
          <w:rFonts w:ascii="Tahoma" w:hAnsi="Tahoma" w:cs="Tahoma"/>
        </w:rPr>
        <w:t>o</w:t>
      </w:r>
      <w:r w:rsidR="00986848" w:rsidRPr="000E683E">
        <w:rPr>
          <w:rFonts w:ascii="Tahoma" w:hAnsi="Tahoma" w:cs="Tahoma"/>
        </w:rPr>
        <w:t xml:space="preserve"> obveznosti iz okvirnega sporazuma</w:t>
      </w:r>
      <w:r w:rsidR="00986848">
        <w:rPr>
          <w:rFonts w:ascii="Tahoma" w:hAnsi="Tahoma" w:cs="Tahoma"/>
        </w:rPr>
        <w:t xml:space="preserve">) </w:t>
      </w:r>
      <w:r>
        <w:rPr>
          <w:rFonts w:ascii="Tahoma" w:hAnsi="Tahoma" w:cs="Tahoma"/>
        </w:rPr>
        <w:t xml:space="preserve">v višini _______ EUR </w:t>
      </w:r>
      <w:r w:rsidR="00FC6EC5">
        <w:rPr>
          <w:rFonts w:ascii="Tahoma" w:hAnsi="Tahoma" w:cs="Tahoma"/>
        </w:rPr>
        <w:t>(z besedo: _______________________ evrov in __/100</w:t>
      </w:r>
      <w:r>
        <w:rPr>
          <w:rFonts w:ascii="Tahoma" w:hAnsi="Tahoma" w:cs="Tahoma"/>
        </w:rPr>
        <w:t xml:space="preserve">) z </w:t>
      </w:r>
      <w:r>
        <w:rPr>
          <w:rFonts w:ascii="Tahoma" w:hAnsi="Tahoma" w:cs="Tahoma"/>
        </w:rPr>
        <w:lastRenderedPageBreak/>
        <w:t xml:space="preserve">dobo veljavnosti okvirnega sporazuma in še trideset (30) koledarskih dni po izteku veljavnosti okvirnega sporazuma. </w:t>
      </w:r>
    </w:p>
    <w:p w:rsidR="000E683E" w:rsidRDefault="000E683E" w:rsidP="00287200">
      <w:pPr>
        <w:keepNext/>
        <w:jc w:val="both"/>
        <w:rPr>
          <w:rFonts w:ascii="Tahoma" w:hAnsi="Tahoma" w:cs="Tahoma"/>
        </w:rPr>
      </w:pPr>
    </w:p>
    <w:p w:rsidR="000E683E" w:rsidRDefault="000E683E" w:rsidP="00287200">
      <w:pPr>
        <w:keepNext/>
        <w:jc w:val="both"/>
        <w:rPr>
          <w:rFonts w:ascii="Tahoma" w:hAnsi="Tahoma" w:cs="Tahoma"/>
        </w:rPr>
      </w:pPr>
      <w:r>
        <w:rPr>
          <w:rFonts w:ascii="Tahoma" w:hAnsi="Tahoma" w:cs="Tahoma"/>
        </w:rPr>
        <w:t>V kolikor izvajalec</w:t>
      </w:r>
      <w:r w:rsidRPr="00AC30C9">
        <w:rPr>
          <w:rFonts w:ascii="Tahoma" w:hAnsi="Tahoma" w:cs="Tahoma"/>
        </w:rPr>
        <w:t xml:space="preserve"> </w:t>
      </w:r>
      <w:r>
        <w:rPr>
          <w:rFonts w:ascii="Tahoma" w:hAnsi="Tahoma" w:cs="Tahoma"/>
        </w:rPr>
        <w:t>ob sklenitvi okvirnega sporazuma ne bo predložil naročniku</w:t>
      </w:r>
      <w:r w:rsidR="00986848" w:rsidRPr="00986848">
        <w:rPr>
          <w:rFonts w:ascii="Tahoma" w:hAnsi="Tahoma" w:cs="Tahoma"/>
        </w:rPr>
        <w:t xml:space="preserve"> </w:t>
      </w:r>
      <w:r w:rsidR="00986848">
        <w:rPr>
          <w:rFonts w:ascii="Tahoma" w:hAnsi="Tahoma" w:cs="Tahoma"/>
        </w:rPr>
        <w:t>finančnega zavarovanja</w:t>
      </w:r>
      <w:r w:rsidR="00986848" w:rsidRPr="000E683E">
        <w:rPr>
          <w:rFonts w:ascii="Tahoma" w:hAnsi="Tahoma" w:cs="Tahoma"/>
        </w:rPr>
        <w:t xml:space="preserve"> </w:t>
      </w:r>
      <w:r w:rsidR="00986848">
        <w:rPr>
          <w:rFonts w:ascii="Tahoma" w:hAnsi="Tahoma" w:cs="Tahoma"/>
        </w:rPr>
        <w:t xml:space="preserve">za </w:t>
      </w:r>
      <w:r w:rsidR="00986848" w:rsidRPr="000E683E">
        <w:rPr>
          <w:rFonts w:ascii="Tahoma" w:hAnsi="Tahoma" w:cs="Tahoma"/>
        </w:rPr>
        <w:t>dobr</w:t>
      </w:r>
      <w:r w:rsidR="00986848">
        <w:rPr>
          <w:rFonts w:ascii="Tahoma" w:hAnsi="Tahoma" w:cs="Tahoma"/>
        </w:rPr>
        <w:t>o</w:t>
      </w:r>
      <w:r w:rsidR="00986848" w:rsidRPr="000E683E">
        <w:rPr>
          <w:rFonts w:ascii="Tahoma" w:hAnsi="Tahoma" w:cs="Tahoma"/>
        </w:rPr>
        <w:t xml:space="preserve"> izvedb</w:t>
      </w:r>
      <w:r w:rsidR="00986848">
        <w:rPr>
          <w:rFonts w:ascii="Tahoma" w:hAnsi="Tahoma" w:cs="Tahoma"/>
        </w:rPr>
        <w:t>o</w:t>
      </w:r>
      <w:r w:rsidR="00986848" w:rsidRPr="000E683E">
        <w:rPr>
          <w:rFonts w:ascii="Tahoma" w:hAnsi="Tahoma" w:cs="Tahoma"/>
        </w:rPr>
        <w:t xml:space="preserve"> obveznosti iz okvirnega sporazuma</w:t>
      </w:r>
      <w:r>
        <w:rPr>
          <w:rFonts w:ascii="Tahoma" w:hAnsi="Tahoma" w:cs="Tahoma"/>
        </w:rPr>
        <w:t>, se šteje, da ta okvirni sporazum ni bil nikoli sklenjen, naročnik pa bo unovčil menico za zavarovanje resnosti ponudbe</w:t>
      </w:r>
      <w:r w:rsidR="00F12620">
        <w:rPr>
          <w:rFonts w:ascii="Tahoma" w:hAnsi="Tahoma" w:cs="Tahoma"/>
        </w:rPr>
        <w:t>,</w:t>
      </w:r>
      <w:r>
        <w:rPr>
          <w:rFonts w:ascii="Tahoma" w:hAnsi="Tahoma" w:cs="Tahoma"/>
        </w:rPr>
        <w:t xml:space="preserve"> brez kakršnekoli obveznosti do izvajalca. </w:t>
      </w:r>
    </w:p>
    <w:p w:rsidR="00E30FB9" w:rsidRDefault="00E30FB9" w:rsidP="00287200">
      <w:pPr>
        <w:keepNext/>
        <w:jc w:val="both"/>
        <w:rPr>
          <w:rFonts w:ascii="Tahoma" w:hAnsi="Tahoma" w:cs="Tahoma"/>
        </w:rPr>
      </w:pPr>
    </w:p>
    <w:p w:rsidR="003D3E5D" w:rsidRDefault="003D3E5D" w:rsidP="00287200">
      <w:pPr>
        <w:keepNext/>
        <w:numPr>
          <w:ilvl w:val="1"/>
          <w:numId w:val="6"/>
        </w:numPr>
        <w:tabs>
          <w:tab w:val="clear" w:pos="1440"/>
        </w:tabs>
        <w:ind w:left="426" w:hanging="426"/>
        <w:jc w:val="center"/>
        <w:rPr>
          <w:rFonts w:ascii="Tahoma" w:hAnsi="Tahoma" w:cs="Tahoma"/>
        </w:rPr>
      </w:pPr>
      <w:r>
        <w:rPr>
          <w:rFonts w:ascii="Tahoma" w:hAnsi="Tahoma" w:cs="Tahoma"/>
        </w:rPr>
        <w:t>člen</w:t>
      </w:r>
    </w:p>
    <w:p w:rsidR="003D3E5D" w:rsidRDefault="003D3E5D" w:rsidP="00287200">
      <w:pPr>
        <w:keepNext/>
        <w:jc w:val="both"/>
        <w:rPr>
          <w:rFonts w:ascii="Tahoma" w:hAnsi="Tahoma" w:cs="Tahoma"/>
        </w:rPr>
      </w:pPr>
    </w:p>
    <w:p w:rsidR="000E683E" w:rsidRDefault="000E683E" w:rsidP="00287200">
      <w:pPr>
        <w:keepNext/>
        <w:jc w:val="both"/>
        <w:rPr>
          <w:rFonts w:ascii="Tahoma" w:hAnsi="Tahoma" w:cs="Tahoma"/>
        </w:rPr>
      </w:pPr>
      <w:r>
        <w:rPr>
          <w:rFonts w:ascii="Tahoma" w:hAnsi="Tahoma" w:cs="Tahoma"/>
        </w:rPr>
        <w:t>V kolikor izvajalec</w:t>
      </w:r>
      <w:r w:rsidRPr="00AC30C9">
        <w:rPr>
          <w:rFonts w:ascii="Tahoma" w:hAnsi="Tahoma" w:cs="Tahoma"/>
        </w:rPr>
        <w:t xml:space="preserve"> </w:t>
      </w:r>
      <w:r>
        <w:rPr>
          <w:rFonts w:ascii="Tahoma" w:hAnsi="Tahoma" w:cs="Tahoma"/>
        </w:rPr>
        <w:t xml:space="preserve">ne izpolnjuje svojih obveznosti iz okvirnega sporazuma, lahko naročnik unovči </w:t>
      </w:r>
      <w:r w:rsidR="00F12620">
        <w:rPr>
          <w:rFonts w:ascii="Tahoma" w:hAnsi="Tahoma" w:cs="Tahoma"/>
        </w:rPr>
        <w:t xml:space="preserve">finančno </w:t>
      </w:r>
      <w:r w:rsidR="00F12620" w:rsidRPr="000E683E">
        <w:rPr>
          <w:rFonts w:ascii="Tahoma" w:hAnsi="Tahoma" w:cs="Tahoma"/>
        </w:rPr>
        <w:t xml:space="preserve">zavarovanje </w:t>
      </w:r>
      <w:r w:rsidR="00F12620">
        <w:rPr>
          <w:rFonts w:ascii="Tahoma" w:hAnsi="Tahoma" w:cs="Tahoma"/>
        </w:rPr>
        <w:t xml:space="preserve">za </w:t>
      </w:r>
      <w:r w:rsidR="00F12620" w:rsidRPr="000E683E">
        <w:rPr>
          <w:rFonts w:ascii="Tahoma" w:hAnsi="Tahoma" w:cs="Tahoma"/>
        </w:rPr>
        <w:t>dobr</w:t>
      </w:r>
      <w:r w:rsidR="00F12620">
        <w:rPr>
          <w:rFonts w:ascii="Tahoma" w:hAnsi="Tahoma" w:cs="Tahoma"/>
        </w:rPr>
        <w:t>o</w:t>
      </w:r>
      <w:r w:rsidR="00F12620" w:rsidRPr="000E683E">
        <w:rPr>
          <w:rFonts w:ascii="Tahoma" w:hAnsi="Tahoma" w:cs="Tahoma"/>
        </w:rPr>
        <w:t xml:space="preserve"> izvedb</w:t>
      </w:r>
      <w:r w:rsidR="00F12620">
        <w:rPr>
          <w:rFonts w:ascii="Tahoma" w:hAnsi="Tahoma" w:cs="Tahoma"/>
        </w:rPr>
        <w:t>o</w:t>
      </w:r>
      <w:r w:rsidR="00F12620" w:rsidRPr="000E683E">
        <w:rPr>
          <w:rFonts w:ascii="Tahoma" w:hAnsi="Tahoma" w:cs="Tahoma"/>
        </w:rPr>
        <w:t xml:space="preserve"> obveznosti iz okvirnega sporazuma</w:t>
      </w:r>
      <w:r w:rsidR="00F12620">
        <w:rPr>
          <w:rFonts w:ascii="Tahoma" w:hAnsi="Tahoma" w:cs="Tahoma"/>
        </w:rPr>
        <w:t xml:space="preserve"> </w:t>
      </w:r>
      <w:r>
        <w:rPr>
          <w:rFonts w:ascii="Tahoma" w:hAnsi="Tahoma" w:cs="Tahoma"/>
        </w:rPr>
        <w:t>in od okvirnega sporazuma odstopi</w:t>
      </w:r>
      <w:r w:rsidR="00F12620">
        <w:rPr>
          <w:rFonts w:ascii="Tahoma" w:hAnsi="Tahoma" w:cs="Tahoma"/>
        </w:rPr>
        <w:t>,</w:t>
      </w:r>
      <w:r>
        <w:rPr>
          <w:rFonts w:ascii="Tahoma" w:hAnsi="Tahoma" w:cs="Tahoma"/>
        </w:rPr>
        <w:t xml:space="preserve"> brez kakršnekoli obveznosti do izvajalca. Naročnik bo pred unovčenjem </w:t>
      </w:r>
      <w:r w:rsidR="00F12620">
        <w:rPr>
          <w:rFonts w:ascii="Tahoma" w:hAnsi="Tahoma" w:cs="Tahoma"/>
        </w:rPr>
        <w:t>finančnega zavarovanja</w:t>
      </w:r>
      <w:r w:rsidR="00F12620" w:rsidRPr="000E683E">
        <w:rPr>
          <w:rFonts w:ascii="Tahoma" w:hAnsi="Tahoma" w:cs="Tahoma"/>
        </w:rPr>
        <w:t xml:space="preserve"> </w:t>
      </w:r>
      <w:r w:rsidR="00F12620">
        <w:rPr>
          <w:rFonts w:ascii="Tahoma" w:hAnsi="Tahoma" w:cs="Tahoma"/>
        </w:rPr>
        <w:t xml:space="preserve">za </w:t>
      </w:r>
      <w:r w:rsidR="00F12620" w:rsidRPr="000E683E">
        <w:rPr>
          <w:rFonts w:ascii="Tahoma" w:hAnsi="Tahoma" w:cs="Tahoma"/>
        </w:rPr>
        <w:t>dobr</w:t>
      </w:r>
      <w:r w:rsidR="00F12620">
        <w:rPr>
          <w:rFonts w:ascii="Tahoma" w:hAnsi="Tahoma" w:cs="Tahoma"/>
        </w:rPr>
        <w:t>o</w:t>
      </w:r>
      <w:r w:rsidR="00F12620" w:rsidRPr="000E683E">
        <w:rPr>
          <w:rFonts w:ascii="Tahoma" w:hAnsi="Tahoma" w:cs="Tahoma"/>
        </w:rPr>
        <w:t xml:space="preserve"> izvedb</w:t>
      </w:r>
      <w:r w:rsidR="00F12620">
        <w:rPr>
          <w:rFonts w:ascii="Tahoma" w:hAnsi="Tahoma" w:cs="Tahoma"/>
        </w:rPr>
        <w:t>o</w:t>
      </w:r>
      <w:r w:rsidR="00F12620" w:rsidRPr="000E683E">
        <w:rPr>
          <w:rFonts w:ascii="Tahoma" w:hAnsi="Tahoma" w:cs="Tahoma"/>
        </w:rPr>
        <w:t xml:space="preserve"> obveznosti iz okvirnega sporazuma</w:t>
      </w:r>
      <w:r w:rsidR="00F12620">
        <w:rPr>
          <w:rFonts w:ascii="Tahoma" w:hAnsi="Tahoma" w:cs="Tahoma"/>
        </w:rPr>
        <w:t xml:space="preserve"> </w:t>
      </w:r>
      <w:r>
        <w:rPr>
          <w:rFonts w:ascii="Tahoma" w:hAnsi="Tahoma" w:cs="Tahoma"/>
        </w:rPr>
        <w:t>izvajalca</w:t>
      </w:r>
      <w:r w:rsidRPr="00AC30C9">
        <w:rPr>
          <w:rFonts w:ascii="Tahoma" w:hAnsi="Tahoma" w:cs="Tahoma"/>
        </w:rPr>
        <w:t xml:space="preserve"> </w:t>
      </w:r>
      <w:r>
        <w:rPr>
          <w:rFonts w:ascii="Tahoma" w:hAnsi="Tahoma" w:cs="Tahoma"/>
        </w:rPr>
        <w:t>pisno pozval k izpolnitvi obveznosti iz okvirnega sporazuma in mu določil rok za izpolnitev.</w:t>
      </w:r>
    </w:p>
    <w:p w:rsidR="00F17E1B" w:rsidRDefault="00F17E1B" w:rsidP="00287200">
      <w:pPr>
        <w:keepNext/>
        <w:jc w:val="both"/>
        <w:rPr>
          <w:rFonts w:ascii="Tahoma" w:hAnsi="Tahoma" w:cs="Tahoma"/>
        </w:rPr>
      </w:pPr>
    </w:p>
    <w:p w:rsidR="00841121" w:rsidRPr="006C41EC" w:rsidRDefault="006C41EC" w:rsidP="00287200">
      <w:pPr>
        <w:keepNext/>
        <w:numPr>
          <w:ilvl w:val="1"/>
          <w:numId w:val="6"/>
        </w:numPr>
        <w:tabs>
          <w:tab w:val="clear" w:pos="1440"/>
        </w:tabs>
        <w:ind w:left="426" w:hanging="426"/>
        <w:jc w:val="center"/>
        <w:rPr>
          <w:rFonts w:ascii="Tahoma" w:hAnsi="Tahoma" w:cs="Tahoma"/>
        </w:rPr>
      </w:pPr>
      <w:r w:rsidRPr="006C41EC">
        <w:rPr>
          <w:rFonts w:ascii="Tahoma" w:hAnsi="Tahoma" w:cs="Tahoma"/>
        </w:rPr>
        <w:t>člen</w:t>
      </w:r>
    </w:p>
    <w:p w:rsidR="006C41EC" w:rsidRDefault="006C41EC" w:rsidP="00287200">
      <w:pPr>
        <w:keepNext/>
        <w:tabs>
          <w:tab w:val="left" w:pos="567"/>
          <w:tab w:val="left" w:pos="1702"/>
        </w:tabs>
        <w:jc w:val="both"/>
        <w:rPr>
          <w:rFonts w:ascii="Tahoma" w:hAnsi="Tahoma" w:cs="Tahoma"/>
          <w:b/>
        </w:rPr>
      </w:pPr>
    </w:p>
    <w:p w:rsidR="000E683E" w:rsidRDefault="000E683E" w:rsidP="00287200">
      <w:pPr>
        <w:keepNext/>
        <w:jc w:val="both"/>
        <w:rPr>
          <w:rFonts w:ascii="Tahoma" w:hAnsi="Tahoma" w:cs="Tahoma"/>
        </w:rPr>
      </w:pPr>
      <w:r>
        <w:rPr>
          <w:rFonts w:ascii="Tahoma" w:hAnsi="Tahoma" w:cs="Tahoma"/>
        </w:rPr>
        <w:t>Unovčenje</w:t>
      </w:r>
      <w:r w:rsidRPr="00722E68">
        <w:rPr>
          <w:rFonts w:ascii="Tahoma" w:hAnsi="Tahoma" w:cs="Tahoma"/>
        </w:rPr>
        <w:t xml:space="preserve"> </w:t>
      </w:r>
      <w:r>
        <w:rPr>
          <w:rFonts w:ascii="Tahoma" w:hAnsi="Tahoma" w:cs="Tahoma"/>
        </w:rPr>
        <w:t>finančnega zavarovanja</w:t>
      </w:r>
      <w:r w:rsidR="00EF5A72" w:rsidRPr="00EF5A72">
        <w:rPr>
          <w:rFonts w:ascii="Tahoma" w:hAnsi="Tahoma" w:cs="Tahoma"/>
        </w:rPr>
        <w:t xml:space="preserve"> </w:t>
      </w:r>
      <w:r w:rsidR="00EF5A72">
        <w:rPr>
          <w:rFonts w:ascii="Tahoma" w:hAnsi="Tahoma" w:cs="Tahoma"/>
        </w:rPr>
        <w:t>za dobr</w:t>
      </w:r>
      <w:r w:rsidR="00F12620">
        <w:rPr>
          <w:rFonts w:ascii="Tahoma" w:hAnsi="Tahoma" w:cs="Tahoma"/>
        </w:rPr>
        <w:t>o</w:t>
      </w:r>
      <w:r w:rsidR="00EF5A72">
        <w:rPr>
          <w:rFonts w:ascii="Tahoma" w:hAnsi="Tahoma" w:cs="Tahoma"/>
        </w:rPr>
        <w:t xml:space="preserve"> izvedb</w:t>
      </w:r>
      <w:r w:rsidR="00F12620">
        <w:rPr>
          <w:rFonts w:ascii="Tahoma" w:hAnsi="Tahoma" w:cs="Tahoma"/>
        </w:rPr>
        <w:t>o</w:t>
      </w:r>
      <w:r w:rsidR="00EF5A72">
        <w:rPr>
          <w:rFonts w:ascii="Tahoma" w:hAnsi="Tahoma" w:cs="Tahoma"/>
        </w:rPr>
        <w:t xml:space="preserve"> obveznosti iz okvirnega sporazuma</w:t>
      </w:r>
      <w:r w:rsidRPr="00722E68">
        <w:rPr>
          <w:rFonts w:ascii="Tahoma" w:hAnsi="Tahoma" w:cs="Tahoma"/>
        </w:rPr>
        <w:t xml:space="preserve"> ne odvezuje </w:t>
      </w:r>
      <w:r>
        <w:rPr>
          <w:rFonts w:ascii="Tahoma" w:hAnsi="Tahoma" w:cs="Tahoma"/>
        </w:rPr>
        <w:t xml:space="preserve">izvajalca </w:t>
      </w:r>
      <w:r w:rsidRPr="00722E68">
        <w:rPr>
          <w:rFonts w:ascii="Tahoma" w:hAnsi="Tahoma" w:cs="Tahoma"/>
        </w:rPr>
        <w:t>od</w:t>
      </w:r>
      <w:r>
        <w:rPr>
          <w:rFonts w:ascii="Tahoma" w:hAnsi="Tahoma" w:cs="Tahoma"/>
        </w:rPr>
        <w:t xml:space="preserve"> njegove obveznosti, povrniti </w:t>
      </w:r>
      <w:r w:rsidRPr="00583F94">
        <w:rPr>
          <w:rFonts w:ascii="Tahoma" w:hAnsi="Tahoma" w:cs="Tahoma"/>
        </w:rPr>
        <w:t>naročnik</w:t>
      </w:r>
      <w:r>
        <w:rPr>
          <w:rFonts w:ascii="Tahoma" w:hAnsi="Tahoma" w:cs="Tahoma"/>
        </w:rPr>
        <w:t>u</w:t>
      </w:r>
      <w:r w:rsidRPr="00583F94">
        <w:rPr>
          <w:rFonts w:ascii="Tahoma" w:hAnsi="Tahoma" w:cs="Tahoma"/>
        </w:rPr>
        <w:t xml:space="preserve"> </w:t>
      </w:r>
      <w:r>
        <w:rPr>
          <w:rFonts w:ascii="Tahoma" w:hAnsi="Tahoma" w:cs="Tahoma"/>
        </w:rPr>
        <w:t xml:space="preserve">škodo v višini zneska </w:t>
      </w:r>
      <w:r w:rsidRPr="00722E68">
        <w:rPr>
          <w:rFonts w:ascii="Tahoma" w:hAnsi="Tahoma" w:cs="Tahoma"/>
        </w:rPr>
        <w:t xml:space="preserve">razlike med višino dejanske škode, ki jo je </w:t>
      </w:r>
      <w:r>
        <w:rPr>
          <w:rFonts w:ascii="Tahoma" w:hAnsi="Tahoma" w:cs="Tahoma"/>
        </w:rPr>
        <w:t xml:space="preserve">naročnik </w:t>
      </w:r>
      <w:r w:rsidRPr="00722E68">
        <w:rPr>
          <w:rFonts w:ascii="Tahoma" w:hAnsi="Tahoma" w:cs="Tahoma"/>
        </w:rPr>
        <w:t>zaradi neizpolnjevanja obveznosti</w:t>
      </w:r>
      <w:r>
        <w:rPr>
          <w:rFonts w:ascii="Tahoma" w:hAnsi="Tahoma" w:cs="Tahoma"/>
        </w:rPr>
        <w:t xml:space="preserve"> iz okvirnega sporazuma</w:t>
      </w:r>
      <w:r w:rsidRPr="00722E68">
        <w:rPr>
          <w:rFonts w:ascii="Tahoma" w:hAnsi="Tahoma" w:cs="Tahoma"/>
        </w:rPr>
        <w:t xml:space="preserve"> </w:t>
      </w:r>
      <w:r>
        <w:rPr>
          <w:rFonts w:ascii="Tahoma" w:hAnsi="Tahoma" w:cs="Tahoma"/>
        </w:rPr>
        <w:t>izvajalca</w:t>
      </w:r>
      <w:r w:rsidRPr="00AC30C9">
        <w:rPr>
          <w:rFonts w:ascii="Tahoma" w:hAnsi="Tahoma" w:cs="Tahoma"/>
        </w:rPr>
        <w:t xml:space="preserve"> </w:t>
      </w:r>
      <w:r>
        <w:rPr>
          <w:rFonts w:ascii="Tahoma" w:hAnsi="Tahoma" w:cs="Tahoma"/>
        </w:rPr>
        <w:t>utrpel in zneskom iz unovčenega finančnega zavarovanja</w:t>
      </w:r>
      <w:r w:rsidRPr="00722E68">
        <w:rPr>
          <w:rFonts w:ascii="Tahoma" w:hAnsi="Tahoma" w:cs="Tahoma"/>
        </w:rPr>
        <w:t>.</w:t>
      </w:r>
    </w:p>
    <w:p w:rsidR="0002764C" w:rsidRPr="000F2ACA" w:rsidRDefault="0002764C" w:rsidP="00287200">
      <w:pPr>
        <w:keepNext/>
        <w:jc w:val="both"/>
        <w:rPr>
          <w:rFonts w:ascii="Tahoma" w:hAnsi="Tahoma" w:cs="Tahoma"/>
        </w:rPr>
      </w:pPr>
    </w:p>
    <w:p w:rsidR="0029557A" w:rsidRDefault="0029557A" w:rsidP="00287200">
      <w:pPr>
        <w:keepNext/>
        <w:numPr>
          <w:ilvl w:val="0"/>
          <w:numId w:val="8"/>
        </w:numPr>
        <w:tabs>
          <w:tab w:val="clear" w:pos="1440"/>
          <w:tab w:val="left" w:pos="851"/>
          <w:tab w:val="left" w:pos="1702"/>
        </w:tabs>
        <w:ind w:hanging="1440"/>
        <w:jc w:val="both"/>
        <w:rPr>
          <w:rFonts w:ascii="Tahoma" w:hAnsi="Tahoma" w:cs="Tahoma"/>
          <w:b/>
        </w:rPr>
      </w:pPr>
      <w:r>
        <w:rPr>
          <w:rFonts w:ascii="Tahoma" w:hAnsi="Tahoma" w:cs="Tahoma"/>
          <w:b/>
        </w:rPr>
        <w:t>KAZEN PO OKVIRNEM SPORAZUMU</w:t>
      </w:r>
    </w:p>
    <w:p w:rsidR="00841121" w:rsidRDefault="00841121" w:rsidP="00287200">
      <w:pPr>
        <w:keepNext/>
        <w:tabs>
          <w:tab w:val="left" w:pos="567"/>
          <w:tab w:val="left" w:pos="1702"/>
        </w:tabs>
        <w:jc w:val="both"/>
        <w:rPr>
          <w:rFonts w:ascii="Tahoma" w:hAnsi="Tahoma" w:cs="Tahoma"/>
          <w:b/>
        </w:rPr>
      </w:pPr>
    </w:p>
    <w:p w:rsidR="00454346" w:rsidRPr="00454346" w:rsidRDefault="00454346" w:rsidP="00287200">
      <w:pPr>
        <w:keepNext/>
        <w:numPr>
          <w:ilvl w:val="1"/>
          <w:numId w:val="6"/>
        </w:numPr>
        <w:tabs>
          <w:tab w:val="clear" w:pos="1440"/>
        </w:tabs>
        <w:ind w:left="426" w:hanging="426"/>
        <w:jc w:val="center"/>
        <w:rPr>
          <w:rFonts w:ascii="Tahoma" w:hAnsi="Tahoma" w:cs="Tahoma"/>
        </w:rPr>
      </w:pPr>
      <w:r w:rsidRPr="00454346">
        <w:rPr>
          <w:rFonts w:ascii="Tahoma" w:hAnsi="Tahoma" w:cs="Tahoma"/>
        </w:rPr>
        <w:t>člen</w:t>
      </w:r>
    </w:p>
    <w:p w:rsidR="00454346" w:rsidRDefault="00454346" w:rsidP="00287200">
      <w:pPr>
        <w:keepNext/>
        <w:tabs>
          <w:tab w:val="left" w:pos="567"/>
          <w:tab w:val="left" w:pos="1702"/>
        </w:tabs>
        <w:jc w:val="both"/>
        <w:rPr>
          <w:rFonts w:ascii="Tahoma" w:hAnsi="Tahoma" w:cs="Tahoma"/>
          <w:b/>
        </w:rPr>
      </w:pPr>
    </w:p>
    <w:p w:rsidR="007D5C7C" w:rsidRDefault="007D5C7C" w:rsidP="00287200">
      <w:pPr>
        <w:pStyle w:val="Telobesedila210"/>
        <w:keepNext/>
        <w:suppressAutoHyphens w:val="0"/>
        <w:rPr>
          <w:rFonts w:ascii="Tahoma" w:hAnsi="Tahoma" w:cs="Tahoma"/>
          <w:sz w:val="20"/>
          <w:szCs w:val="20"/>
        </w:rPr>
      </w:pPr>
      <w:r w:rsidRPr="00960B95">
        <w:rPr>
          <w:rFonts w:ascii="Tahoma" w:hAnsi="Tahoma" w:cs="Tahoma"/>
          <w:sz w:val="20"/>
          <w:szCs w:val="20"/>
        </w:rPr>
        <w:t xml:space="preserve">V primeru, da pride do </w:t>
      </w:r>
      <w:r w:rsidR="0029557A" w:rsidRPr="0066345E">
        <w:rPr>
          <w:rFonts w:ascii="Tahoma" w:hAnsi="Tahoma" w:cs="Tahoma"/>
          <w:sz w:val="20"/>
          <w:szCs w:val="20"/>
        </w:rPr>
        <w:t>prekoračitve</w:t>
      </w:r>
      <w:r w:rsidRPr="0066345E">
        <w:rPr>
          <w:rFonts w:ascii="Tahoma" w:hAnsi="Tahoma" w:cs="Tahoma"/>
          <w:sz w:val="20"/>
          <w:szCs w:val="20"/>
        </w:rPr>
        <w:t xml:space="preserve"> roka</w:t>
      </w:r>
      <w:r w:rsidR="0029557A" w:rsidRPr="0066345E">
        <w:rPr>
          <w:rFonts w:ascii="Tahoma" w:hAnsi="Tahoma" w:cs="Tahoma"/>
          <w:sz w:val="20"/>
          <w:szCs w:val="20"/>
        </w:rPr>
        <w:t xml:space="preserve"> iz </w:t>
      </w:r>
      <w:r w:rsidR="00F17E1B">
        <w:rPr>
          <w:rFonts w:ascii="Tahoma" w:hAnsi="Tahoma" w:cs="Tahoma"/>
          <w:color w:val="000000"/>
          <w:sz w:val="20"/>
          <w:szCs w:val="20"/>
        </w:rPr>
        <w:t>8</w:t>
      </w:r>
      <w:r w:rsidR="0029557A" w:rsidRPr="0066345E">
        <w:rPr>
          <w:rFonts w:ascii="Tahoma" w:hAnsi="Tahoma" w:cs="Tahoma"/>
          <w:sz w:val="20"/>
          <w:szCs w:val="20"/>
        </w:rPr>
        <w:t>. člena</w:t>
      </w:r>
      <w:r w:rsidR="0029557A">
        <w:rPr>
          <w:rFonts w:ascii="Tahoma" w:hAnsi="Tahoma" w:cs="Tahoma"/>
          <w:sz w:val="20"/>
          <w:szCs w:val="20"/>
        </w:rPr>
        <w:t xml:space="preserve"> tega okvirnega sporazuma</w:t>
      </w:r>
      <w:r w:rsidRPr="00960B95">
        <w:rPr>
          <w:rFonts w:ascii="Tahoma" w:hAnsi="Tahoma" w:cs="Tahoma"/>
          <w:sz w:val="20"/>
          <w:szCs w:val="20"/>
        </w:rPr>
        <w:t xml:space="preserve"> in </w:t>
      </w:r>
      <w:r w:rsidR="0029557A">
        <w:rPr>
          <w:rFonts w:ascii="Tahoma" w:hAnsi="Tahoma" w:cs="Tahoma"/>
          <w:sz w:val="20"/>
          <w:szCs w:val="20"/>
        </w:rPr>
        <w:t xml:space="preserve">prekoračitev </w:t>
      </w:r>
      <w:r w:rsidRPr="00960B95">
        <w:rPr>
          <w:rFonts w:ascii="Tahoma" w:hAnsi="Tahoma" w:cs="Tahoma"/>
          <w:sz w:val="20"/>
          <w:szCs w:val="20"/>
        </w:rPr>
        <w:t>ni posledica višje sile</w:t>
      </w:r>
      <w:r w:rsidR="00EF5A72">
        <w:rPr>
          <w:rFonts w:ascii="Tahoma" w:hAnsi="Tahoma" w:cs="Tahoma"/>
          <w:sz w:val="20"/>
          <w:szCs w:val="20"/>
        </w:rPr>
        <w:t>,</w:t>
      </w:r>
      <w:r w:rsidRPr="00960B95">
        <w:rPr>
          <w:rFonts w:ascii="Tahoma" w:hAnsi="Tahoma" w:cs="Tahoma"/>
          <w:sz w:val="20"/>
          <w:szCs w:val="20"/>
        </w:rPr>
        <w:t xml:space="preserve"> kot je </w:t>
      </w:r>
      <w:r w:rsidR="00454346">
        <w:rPr>
          <w:rFonts w:ascii="Tahoma" w:hAnsi="Tahoma" w:cs="Tahoma"/>
          <w:sz w:val="20"/>
          <w:szCs w:val="20"/>
        </w:rPr>
        <w:t xml:space="preserve">zapisano </w:t>
      </w:r>
      <w:r w:rsidR="00454346" w:rsidRPr="00460544">
        <w:rPr>
          <w:rFonts w:ascii="Tahoma" w:hAnsi="Tahoma" w:cs="Tahoma"/>
          <w:sz w:val="20"/>
          <w:szCs w:val="20"/>
        </w:rPr>
        <w:t xml:space="preserve">v </w:t>
      </w:r>
      <w:r w:rsidR="00B36C79" w:rsidRPr="00AA58F2">
        <w:rPr>
          <w:rFonts w:ascii="Tahoma" w:hAnsi="Tahoma" w:cs="Tahoma"/>
          <w:color w:val="000000"/>
          <w:sz w:val="20"/>
          <w:szCs w:val="20"/>
        </w:rPr>
        <w:t>1</w:t>
      </w:r>
      <w:r w:rsidR="00F17E1B">
        <w:rPr>
          <w:rFonts w:ascii="Tahoma" w:hAnsi="Tahoma" w:cs="Tahoma"/>
          <w:color w:val="000000"/>
          <w:sz w:val="20"/>
          <w:szCs w:val="20"/>
        </w:rPr>
        <w:t>1</w:t>
      </w:r>
      <w:r w:rsidRPr="00E01E04">
        <w:rPr>
          <w:rFonts w:ascii="Tahoma" w:hAnsi="Tahoma" w:cs="Tahoma"/>
          <w:sz w:val="20"/>
          <w:szCs w:val="20"/>
        </w:rPr>
        <w:t>. členu</w:t>
      </w:r>
      <w:r w:rsidR="00652148">
        <w:rPr>
          <w:rFonts w:ascii="Tahoma" w:hAnsi="Tahoma" w:cs="Tahoma"/>
          <w:sz w:val="20"/>
          <w:szCs w:val="20"/>
        </w:rPr>
        <w:t xml:space="preserve"> te</w:t>
      </w:r>
      <w:r w:rsidR="0029557A">
        <w:rPr>
          <w:rFonts w:ascii="Tahoma" w:hAnsi="Tahoma" w:cs="Tahoma"/>
          <w:sz w:val="20"/>
          <w:szCs w:val="20"/>
        </w:rPr>
        <w:t>ga okvirnega sporazuma</w:t>
      </w:r>
      <w:r w:rsidRPr="00960B95">
        <w:rPr>
          <w:rFonts w:ascii="Tahoma" w:hAnsi="Tahoma" w:cs="Tahoma"/>
          <w:sz w:val="20"/>
          <w:szCs w:val="20"/>
        </w:rPr>
        <w:t>, je dogovorjena kazen</w:t>
      </w:r>
      <w:r w:rsidR="0029557A">
        <w:rPr>
          <w:rFonts w:ascii="Tahoma" w:hAnsi="Tahoma" w:cs="Tahoma"/>
          <w:sz w:val="20"/>
          <w:szCs w:val="20"/>
        </w:rPr>
        <w:t xml:space="preserve"> </w:t>
      </w:r>
      <w:r w:rsidR="0073593B">
        <w:rPr>
          <w:rFonts w:ascii="Tahoma" w:hAnsi="Tahoma" w:cs="Tahoma"/>
          <w:sz w:val="20"/>
          <w:szCs w:val="20"/>
        </w:rPr>
        <w:t>po tem</w:t>
      </w:r>
      <w:r w:rsidR="0029557A">
        <w:rPr>
          <w:rFonts w:ascii="Tahoma" w:hAnsi="Tahoma" w:cs="Tahoma"/>
          <w:sz w:val="20"/>
          <w:szCs w:val="20"/>
        </w:rPr>
        <w:t xml:space="preserve"> o</w:t>
      </w:r>
      <w:r w:rsidR="0073593B">
        <w:rPr>
          <w:rFonts w:ascii="Tahoma" w:hAnsi="Tahoma" w:cs="Tahoma"/>
          <w:sz w:val="20"/>
          <w:szCs w:val="20"/>
        </w:rPr>
        <w:t>kvirnem sporazumu</w:t>
      </w:r>
      <w:r w:rsidRPr="00960B95">
        <w:rPr>
          <w:rFonts w:ascii="Tahoma" w:hAnsi="Tahoma" w:cs="Tahoma"/>
          <w:sz w:val="20"/>
          <w:szCs w:val="20"/>
        </w:rPr>
        <w:t xml:space="preserve"> v </w:t>
      </w:r>
      <w:r w:rsidRPr="008264C1">
        <w:rPr>
          <w:rFonts w:ascii="Tahoma" w:hAnsi="Tahoma" w:cs="Tahoma"/>
          <w:sz w:val="20"/>
          <w:szCs w:val="20"/>
        </w:rPr>
        <w:t>višin</w:t>
      </w:r>
      <w:r w:rsidR="008D5E31" w:rsidRPr="008264C1">
        <w:rPr>
          <w:rFonts w:ascii="Tahoma" w:hAnsi="Tahoma" w:cs="Tahoma"/>
          <w:sz w:val="20"/>
          <w:szCs w:val="20"/>
        </w:rPr>
        <w:t xml:space="preserve">i </w:t>
      </w:r>
      <w:r w:rsidR="008264C1" w:rsidRPr="008264C1">
        <w:rPr>
          <w:rFonts w:ascii="Tahoma" w:hAnsi="Tahoma" w:cs="Tahoma"/>
          <w:sz w:val="20"/>
          <w:szCs w:val="20"/>
        </w:rPr>
        <w:t xml:space="preserve">enega promila (1 ‰) </w:t>
      </w:r>
      <w:r w:rsidR="008264C1">
        <w:rPr>
          <w:rFonts w:ascii="Tahoma" w:hAnsi="Tahoma" w:cs="Tahoma"/>
          <w:sz w:val="20"/>
          <w:szCs w:val="20"/>
        </w:rPr>
        <w:t>ocenjene</w:t>
      </w:r>
      <w:r w:rsidR="008264C1" w:rsidRPr="008264C1">
        <w:rPr>
          <w:rFonts w:ascii="Tahoma" w:hAnsi="Tahoma" w:cs="Tahoma"/>
          <w:sz w:val="20"/>
          <w:szCs w:val="20"/>
        </w:rPr>
        <w:t xml:space="preserve"> vrednosti okvirnega sporazuma brez DDV za vsak koledarski dan zamude, pri čemer sme kazen znašati največ en odstotek (1 %) </w:t>
      </w:r>
      <w:r w:rsidR="008264C1">
        <w:rPr>
          <w:rFonts w:ascii="Tahoma" w:hAnsi="Tahoma" w:cs="Tahoma"/>
          <w:sz w:val="20"/>
          <w:szCs w:val="20"/>
        </w:rPr>
        <w:t>ocenjene</w:t>
      </w:r>
      <w:r w:rsidR="008264C1" w:rsidRPr="008264C1">
        <w:rPr>
          <w:rFonts w:ascii="Tahoma" w:hAnsi="Tahoma" w:cs="Tahoma"/>
          <w:sz w:val="20"/>
          <w:szCs w:val="20"/>
        </w:rPr>
        <w:t xml:space="preserve"> vrednosti okvirne</w:t>
      </w:r>
      <w:r w:rsidR="00EF5A72">
        <w:rPr>
          <w:rFonts w:ascii="Tahoma" w:hAnsi="Tahoma" w:cs="Tahoma"/>
          <w:sz w:val="20"/>
          <w:szCs w:val="20"/>
        </w:rPr>
        <w:t>ga</w:t>
      </w:r>
      <w:r w:rsidR="008264C1" w:rsidRPr="008264C1">
        <w:rPr>
          <w:rFonts w:ascii="Tahoma" w:hAnsi="Tahoma" w:cs="Tahoma"/>
          <w:sz w:val="20"/>
          <w:szCs w:val="20"/>
        </w:rPr>
        <w:t xml:space="preserve"> sporazum</w:t>
      </w:r>
      <w:r w:rsidR="00EF5A72">
        <w:rPr>
          <w:rFonts w:ascii="Tahoma" w:hAnsi="Tahoma" w:cs="Tahoma"/>
          <w:sz w:val="20"/>
          <w:szCs w:val="20"/>
        </w:rPr>
        <w:t>a</w:t>
      </w:r>
      <w:r w:rsidR="008264C1" w:rsidRPr="008264C1">
        <w:rPr>
          <w:rFonts w:ascii="Tahoma" w:hAnsi="Tahoma" w:cs="Tahoma"/>
          <w:sz w:val="20"/>
          <w:szCs w:val="20"/>
        </w:rPr>
        <w:t xml:space="preserve"> brez DDV</w:t>
      </w:r>
      <w:r w:rsidRPr="00960B95">
        <w:rPr>
          <w:rFonts w:ascii="Tahoma" w:hAnsi="Tahoma" w:cs="Tahoma"/>
          <w:sz w:val="20"/>
          <w:szCs w:val="20"/>
        </w:rPr>
        <w:t xml:space="preserve">. </w:t>
      </w:r>
    </w:p>
    <w:p w:rsidR="00B625FB" w:rsidRDefault="00B625FB" w:rsidP="00287200">
      <w:pPr>
        <w:pStyle w:val="Telobesedila210"/>
        <w:keepNext/>
        <w:rPr>
          <w:rFonts w:ascii="Tahoma" w:hAnsi="Tahoma" w:cs="Tahoma"/>
          <w:sz w:val="20"/>
          <w:szCs w:val="20"/>
        </w:rPr>
      </w:pPr>
    </w:p>
    <w:p w:rsidR="008264C1" w:rsidRDefault="008264C1" w:rsidP="00287200">
      <w:pPr>
        <w:pStyle w:val="Telobesedila210"/>
        <w:keepNext/>
        <w:suppressAutoHyphens w:val="0"/>
        <w:rPr>
          <w:rFonts w:ascii="Tahoma" w:hAnsi="Tahoma" w:cs="Tahoma"/>
          <w:sz w:val="20"/>
          <w:szCs w:val="20"/>
        </w:rPr>
      </w:pPr>
      <w:r w:rsidRPr="00325075">
        <w:rPr>
          <w:rFonts w:ascii="Tahoma" w:hAnsi="Tahoma" w:cs="Tahoma"/>
          <w:sz w:val="20"/>
          <w:szCs w:val="20"/>
        </w:rPr>
        <w:t xml:space="preserve">V kolikor kazen po okvirnem sporazumu preseže en odstotek (1 %) </w:t>
      </w:r>
      <w:r>
        <w:rPr>
          <w:rFonts w:ascii="Tahoma" w:hAnsi="Tahoma" w:cs="Tahoma"/>
          <w:sz w:val="20"/>
          <w:szCs w:val="20"/>
        </w:rPr>
        <w:t>ocenjene</w:t>
      </w:r>
      <w:r w:rsidRPr="00325075">
        <w:rPr>
          <w:rFonts w:ascii="Tahoma" w:hAnsi="Tahoma" w:cs="Tahoma"/>
          <w:sz w:val="20"/>
          <w:szCs w:val="20"/>
        </w:rPr>
        <w:t xml:space="preserve"> vrednosti okvirne</w:t>
      </w:r>
      <w:r w:rsidR="00EF5A72">
        <w:rPr>
          <w:rFonts w:ascii="Tahoma" w:hAnsi="Tahoma" w:cs="Tahoma"/>
          <w:sz w:val="20"/>
          <w:szCs w:val="20"/>
        </w:rPr>
        <w:t>ga</w:t>
      </w:r>
      <w:r w:rsidRPr="00325075">
        <w:rPr>
          <w:rFonts w:ascii="Tahoma" w:hAnsi="Tahoma" w:cs="Tahoma"/>
          <w:sz w:val="20"/>
          <w:szCs w:val="20"/>
        </w:rPr>
        <w:t xml:space="preserve"> sporazum</w:t>
      </w:r>
      <w:r w:rsidR="00EF5A72">
        <w:rPr>
          <w:rFonts w:ascii="Tahoma" w:hAnsi="Tahoma" w:cs="Tahoma"/>
          <w:sz w:val="20"/>
          <w:szCs w:val="20"/>
        </w:rPr>
        <w:t>a</w:t>
      </w:r>
      <w:r w:rsidRPr="00325075">
        <w:rPr>
          <w:rFonts w:ascii="Tahoma" w:hAnsi="Tahoma" w:cs="Tahoma"/>
          <w:sz w:val="20"/>
          <w:szCs w:val="20"/>
        </w:rPr>
        <w:t xml:space="preserve"> brez DDV</w:t>
      </w:r>
      <w:r w:rsidR="00EF5A72">
        <w:rPr>
          <w:rFonts w:ascii="Tahoma" w:hAnsi="Tahoma" w:cs="Tahoma"/>
          <w:sz w:val="20"/>
          <w:szCs w:val="20"/>
        </w:rPr>
        <w:t>,</w:t>
      </w:r>
      <w:r w:rsidRPr="00325075">
        <w:rPr>
          <w:rFonts w:ascii="Tahoma" w:hAnsi="Tahoma" w:cs="Tahoma"/>
          <w:sz w:val="20"/>
          <w:szCs w:val="20"/>
        </w:rPr>
        <w:t xml:space="preserve"> lahko naročnik </w:t>
      </w:r>
      <w:r>
        <w:rPr>
          <w:rFonts w:ascii="Tahoma" w:hAnsi="Tahoma" w:cs="Tahoma"/>
          <w:sz w:val="20"/>
          <w:szCs w:val="20"/>
        </w:rPr>
        <w:t xml:space="preserve">unovči finančno zavarovanje iz 15. člena tega okvirnega sporazuma in </w:t>
      </w:r>
      <w:r w:rsidRPr="00325075">
        <w:rPr>
          <w:rFonts w:ascii="Tahoma" w:hAnsi="Tahoma" w:cs="Tahoma"/>
          <w:sz w:val="20"/>
          <w:szCs w:val="20"/>
        </w:rPr>
        <w:t>odstopi od okvirnega sporazuma brez obveznosti do izvajalca</w:t>
      </w:r>
      <w:r>
        <w:rPr>
          <w:rFonts w:ascii="Tahoma" w:hAnsi="Tahoma" w:cs="Tahoma"/>
          <w:sz w:val="20"/>
          <w:szCs w:val="20"/>
        </w:rPr>
        <w:t xml:space="preserve"> (</w:t>
      </w:r>
      <w:r w:rsidRPr="008264C1">
        <w:rPr>
          <w:rFonts w:ascii="Tahoma" w:hAnsi="Tahoma" w:cs="Tahoma"/>
          <w:b/>
          <w:sz w:val="20"/>
          <w:szCs w:val="20"/>
        </w:rPr>
        <w:t>Sklop 1</w:t>
      </w:r>
      <w:r>
        <w:rPr>
          <w:rFonts w:ascii="Tahoma" w:hAnsi="Tahoma" w:cs="Tahoma"/>
          <w:sz w:val="20"/>
          <w:szCs w:val="20"/>
        </w:rPr>
        <w:t>)</w:t>
      </w:r>
      <w:r w:rsidRPr="00325075">
        <w:rPr>
          <w:rFonts w:ascii="Tahoma" w:hAnsi="Tahoma" w:cs="Tahoma"/>
          <w:sz w:val="20"/>
          <w:szCs w:val="20"/>
        </w:rPr>
        <w:t>.</w:t>
      </w:r>
    </w:p>
    <w:p w:rsidR="008264C1" w:rsidRDefault="008264C1" w:rsidP="00287200">
      <w:pPr>
        <w:pStyle w:val="Telobesedila210"/>
        <w:keepNext/>
        <w:rPr>
          <w:rFonts w:ascii="Tahoma" w:hAnsi="Tahoma" w:cs="Tahoma"/>
          <w:sz w:val="20"/>
          <w:szCs w:val="20"/>
        </w:rPr>
      </w:pPr>
    </w:p>
    <w:p w:rsidR="008264C1" w:rsidRDefault="008264C1" w:rsidP="00287200">
      <w:pPr>
        <w:pStyle w:val="Telobesedila210"/>
        <w:keepNext/>
        <w:suppressAutoHyphens w:val="0"/>
        <w:rPr>
          <w:rFonts w:ascii="Tahoma" w:hAnsi="Tahoma" w:cs="Tahoma"/>
          <w:sz w:val="20"/>
          <w:szCs w:val="20"/>
        </w:rPr>
      </w:pPr>
      <w:r w:rsidRPr="00325075">
        <w:rPr>
          <w:rFonts w:ascii="Tahoma" w:hAnsi="Tahoma" w:cs="Tahoma"/>
          <w:sz w:val="20"/>
          <w:szCs w:val="20"/>
        </w:rPr>
        <w:t xml:space="preserve">V kolikor kazen po okvirnem sporazumu preseže en odstotek (1 %) </w:t>
      </w:r>
      <w:r>
        <w:rPr>
          <w:rFonts w:ascii="Tahoma" w:hAnsi="Tahoma" w:cs="Tahoma"/>
          <w:sz w:val="20"/>
          <w:szCs w:val="20"/>
        </w:rPr>
        <w:t>ocenjene</w:t>
      </w:r>
      <w:r w:rsidRPr="00325075">
        <w:rPr>
          <w:rFonts w:ascii="Tahoma" w:hAnsi="Tahoma" w:cs="Tahoma"/>
          <w:sz w:val="20"/>
          <w:szCs w:val="20"/>
        </w:rPr>
        <w:t xml:space="preserve"> vrednosti okvirne</w:t>
      </w:r>
      <w:r w:rsidR="003C648D">
        <w:rPr>
          <w:rFonts w:ascii="Tahoma" w:hAnsi="Tahoma" w:cs="Tahoma"/>
          <w:sz w:val="20"/>
          <w:szCs w:val="20"/>
        </w:rPr>
        <w:t>ga</w:t>
      </w:r>
      <w:r w:rsidRPr="00325075">
        <w:rPr>
          <w:rFonts w:ascii="Tahoma" w:hAnsi="Tahoma" w:cs="Tahoma"/>
          <w:sz w:val="20"/>
          <w:szCs w:val="20"/>
        </w:rPr>
        <w:t xml:space="preserve"> sp</w:t>
      </w:r>
      <w:r>
        <w:rPr>
          <w:rFonts w:ascii="Tahoma" w:hAnsi="Tahoma" w:cs="Tahoma"/>
          <w:sz w:val="20"/>
          <w:szCs w:val="20"/>
        </w:rPr>
        <w:t>orazum</w:t>
      </w:r>
      <w:r w:rsidR="003C648D">
        <w:rPr>
          <w:rFonts w:ascii="Tahoma" w:hAnsi="Tahoma" w:cs="Tahoma"/>
          <w:sz w:val="20"/>
          <w:szCs w:val="20"/>
        </w:rPr>
        <w:t>a</w:t>
      </w:r>
      <w:r>
        <w:rPr>
          <w:rFonts w:ascii="Tahoma" w:hAnsi="Tahoma" w:cs="Tahoma"/>
          <w:sz w:val="20"/>
          <w:szCs w:val="20"/>
        </w:rPr>
        <w:t xml:space="preserve"> brez DDV</w:t>
      </w:r>
      <w:r w:rsidR="003C648D">
        <w:rPr>
          <w:rFonts w:ascii="Tahoma" w:hAnsi="Tahoma" w:cs="Tahoma"/>
          <w:sz w:val="20"/>
          <w:szCs w:val="20"/>
        </w:rPr>
        <w:t>,</w:t>
      </w:r>
      <w:r>
        <w:rPr>
          <w:rFonts w:ascii="Tahoma" w:hAnsi="Tahoma" w:cs="Tahoma"/>
          <w:sz w:val="20"/>
          <w:szCs w:val="20"/>
        </w:rPr>
        <w:t xml:space="preserve"> lahko naročnik </w:t>
      </w:r>
      <w:r w:rsidRPr="00325075">
        <w:rPr>
          <w:rFonts w:ascii="Tahoma" w:hAnsi="Tahoma" w:cs="Tahoma"/>
          <w:sz w:val="20"/>
          <w:szCs w:val="20"/>
        </w:rPr>
        <w:t>odstopi od okvirnega sporazuma brez obveznosti do izvajalca</w:t>
      </w:r>
      <w:r>
        <w:rPr>
          <w:rFonts w:ascii="Tahoma" w:hAnsi="Tahoma" w:cs="Tahoma"/>
          <w:sz w:val="20"/>
          <w:szCs w:val="20"/>
        </w:rPr>
        <w:t xml:space="preserve"> (</w:t>
      </w:r>
      <w:r w:rsidRPr="008264C1">
        <w:rPr>
          <w:rFonts w:ascii="Tahoma" w:hAnsi="Tahoma" w:cs="Tahoma"/>
          <w:b/>
          <w:sz w:val="20"/>
          <w:szCs w:val="20"/>
        </w:rPr>
        <w:t xml:space="preserve">Sklop </w:t>
      </w:r>
      <w:r>
        <w:rPr>
          <w:rFonts w:ascii="Tahoma" w:hAnsi="Tahoma" w:cs="Tahoma"/>
          <w:b/>
          <w:sz w:val="20"/>
          <w:szCs w:val="20"/>
        </w:rPr>
        <w:t>2, 3 in 4</w:t>
      </w:r>
      <w:r>
        <w:rPr>
          <w:rFonts w:ascii="Tahoma" w:hAnsi="Tahoma" w:cs="Tahoma"/>
          <w:sz w:val="20"/>
          <w:szCs w:val="20"/>
        </w:rPr>
        <w:t>)</w:t>
      </w:r>
      <w:r w:rsidRPr="00325075">
        <w:rPr>
          <w:rFonts w:ascii="Tahoma" w:hAnsi="Tahoma" w:cs="Tahoma"/>
          <w:sz w:val="20"/>
          <w:szCs w:val="20"/>
        </w:rPr>
        <w:t>.</w:t>
      </w:r>
    </w:p>
    <w:p w:rsidR="008264C1" w:rsidRPr="00B625FB" w:rsidRDefault="008264C1" w:rsidP="00287200">
      <w:pPr>
        <w:pStyle w:val="Telobesedila210"/>
        <w:keepNext/>
        <w:rPr>
          <w:rFonts w:ascii="Tahoma" w:hAnsi="Tahoma" w:cs="Tahoma"/>
          <w:sz w:val="20"/>
          <w:szCs w:val="20"/>
        </w:rPr>
      </w:pPr>
    </w:p>
    <w:p w:rsidR="00833658" w:rsidRDefault="00833658" w:rsidP="00287200">
      <w:pPr>
        <w:keepNext/>
        <w:numPr>
          <w:ilvl w:val="1"/>
          <w:numId w:val="6"/>
        </w:numPr>
        <w:tabs>
          <w:tab w:val="clear" w:pos="1440"/>
        </w:tabs>
        <w:ind w:left="426" w:hanging="426"/>
        <w:jc w:val="center"/>
        <w:rPr>
          <w:rFonts w:ascii="Tahoma" w:hAnsi="Tahoma" w:cs="Tahoma"/>
        </w:rPr>
      </w:pPr>
      <w:r>
        <w:rPr>
          <w:rFonts w:ascii="Tahoma" w:hAnsi="Tahoma" w:cs="Tahoma"/>
        </w:rPr>
        <w:t>člen</w:t>
      </w:r>
    </w:p>
    <w:p w:rsidR="00833658" w:rsidRDefault="00833658" w:rsidP="00287200">
      <w:pPr>
        <w:pStyle w:val="Telobesedila210"/>
        <w:keepNext/>
        <w:rPr>
          <w:rFonts w:ascii="Tahoma" w:hAnsi="Tahoma" w:cs="Tahoma"/>
          <w:sz w:val="20"/>
          <w:szCs w:val="20"/>
        </w:rPr>
      </w:pPr>
    </w:p>
    <w:p w:rsidR="00833658" w:rsidRDefault="00833658" w:rsidP="00287200">
      <w:pPr>
        <w:keepNext/>
        <w:tabs>
          <w:tab w:val="left" w:pos="567"/>
          <w:tab w:val="left" w:pos="1418"/>
          <w:tab w:val="left" w:pos="1702"/>
        </w:tabs>
        <w:jc w:val="both"/>
        <w:rPr>
          <w:rFonts w:ascii="Tahoma" w:hAnsi="Tahoma" w:cs="Tahoma"/>
        </w:rPr>
      </w:pPr>
      <w:r w:rsidRPr="00301975">
        <w:rPr>
          <w:rFonts w:ascii="Tahoma" w:hAnsi="Tahoma" w:cs="Tahoma"/>
        </w:rPr>
        <w:t>Za uveljavljanje dogovorjene kazni</w:t>
      </w:r>
      <w:r>
        <w:rPr>
          <w:rFonts w:ascii="Tahoma" w:hAnsi="Tahoma" w:cs="Tahoma"/>
        </w:rPr>
        <w:t xml:space="preserve"> iz okvirnega sporazuma</w:t>
      </w:r>
      <w:r w:rsidRPr="00301975">
        <w:rPr>
          <w:rFonts w:ascii="Tahoma" w:hAnsi="Tahoma" w:cs="Tahoma"/>
        </w:rPr>
        <w:t xml:space="preserve"> bo </w:t>
      </w:r>
      <w:r>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 čeprav o</w:t>
      </w:r>
      <w:r>
        <w:rPr>
          <w:rFonts w:ascii="Tahoma" w:hAnsi="Tahoma" w:cs="Tahoma"/>
        </w:rPr>
        <w:t>b</w:t>
      </w:r>
      <w:r w:rsidRPr="00702C0E">
        <w:rPr>
          <w:rFonts w:ascii="Tahoma" w:hAnsi="Tahoma" w:cs="Tahoma"/>
        </w:rPr>
        <w:t xml:space="preserve"> kršitvi roka izvedbe </w:t>
      </w:r>
      <w:r>
        <w:rPr>
          <w:rFonts w:ascii="Tahoma" w:hAnsi="Tahoma" w:cs="Tahoma"/>
        </w:rPr>
        <w:t>izvajalca</w:t>
      </w:r>
      <w:r w:rsidRPr="00702C0E">
        <w:rPr>
          <w:rFonts w:ascii="Tahoma" w:hAnsi="Tahoma" w:cs="Tahoma"/>
        </w:rPr>
        <w:t xml:space="preserve"> na to ni posebej opozoril.</w:t>
      </w:r>
      <w:r>
        <w:rPr>
          <w:rFonts w:ascii="Tahoma" w:hAnsi="Tahoma" w:cs="Tahoma"/>
        </w:rPr>
        <w:t xml:space="preserve"> </w:t>
      </w:r>
      <w:r w:rsidRPr="00301975">
        <w:rPr>
          <w:rFonts w:ascii="Tahoma" w:hAnsi="Tahoma" w:cs="Tahoma"/>
        </w:rPr>
        <w:t xml:space="preserve">V primeru zamude pri plačilu računa, je </w:t>
      </w:r>
      <w:r>
        <w:rPr>
          <w:rFonts w:ascii="Tahoma" w:hAnsi="Tahoma" w:cs="Tahoma"/>
        </w:rPr>
        <w:t>izvajalec</w:t>
      </w:r>
      <w:r w:rsidRPr="00301975">
        <w:rPr>
          <w:rFonts w:ascii="Tahoma" w:hAnsi="Tahoma" w:cs="Tahoma"/>
        </w:rPr>
        <w:t xml:space="preserve"> dolžan </w:t>
      </w:r>
      <w:r>
        <w:rPr>
          <w:rFonts w:ascii="Tahoma" w:hAnsi="Tahoma" w:cs="Tahoma"/>
        </w:rPr>
        <w:t>naročniku</w:t>
      </w:r>
      <w:r w:rsidRPr="00301975">
        <w:rPr>
          <w:rFonts w:ascii="Tahoma" w:hAnsi="Tahoma" w:cs="Tahoma"/>
        </w:rPr>
        <w:t xml:space="preserve"> plačati zakonske zamudne obresti.</w:t>
      </w:r>
    </w:p>
    <w:p w:rsidR="00833658" w:rsidRDefault="00833658" w:rsidP="00287200">
      <w:pPr>
        <w:keepNext/>
        <w:tabs>
          <w:tab w:val="left" w:pos="567"/>
          <w:tab w:val="left" w:pos="1418"/>
          <w:tab w:val="left" w:pos="1702"/>
        </w:tabs>
        <w:jc w:val="both"/>
        <w:rPr>
          <w:rFonts w:ascii="Tahoma" w:hAnsi="Tahoma" w:cs="Tahoma"/>
        </w:rPr>
      </w:pPr>
    </w:p>
    <w:p w:rsidR="00833658" w:rsidRDefault="00833658" w:rsidP="00287200">
      <w:pPr>
        <w:keepNext/>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Pr>
          <w:rFonts w:ascii="Tahoma" w:hAnsi="Tahoma" w:cs="Tahoma"/>
        </w:rPr>
        <w:t>finančno</w:t>
      </w:r>
      <w:r w:rsidRPr="00C509F8">
        <w:rPr>
          <w:rFonts w:ascii="Tahoma" w:hAnsi="Tahoma" w:cs="Tahoma"/>
        </w:rPr>
        <w:t xml:space="preserve"> zavarovanje </w:t>
      </w:r>
      <w:r w:rsidR="00F12620">
        <w:rPr>
          <w:rFonts w:ascii="Tahoma" w:hAnsi="Tahoma" w:cs="Tahoma"/>
        </w:rPr>
        <w:t xml:space="preserve">za </w:t>
      </w:r>
      <w:r w:rsidRPr="00C509F8">
        <w:rPr>
          <w:rFonts w:ascii="Tahoma" w:hAnsi="Tahoma" w:cs="Tahoma"/>
        </w:rPr>
        <w:t>dobr</w:t>
      </w:r>
      <w:r w:rsidR="00F12620">
        <w:rPr>
          <w:rFonts w:ascii="Tahoma" w:hAnsi="Tahoma" w:cs="Tahoma"/>
        </w:rPr>
        <w:t>o</w:t>
      </w:r>
      <w:r w:rsidRPr="00C509F8">
        <w:rPr>
          <w:rFonts w:ascii="Tahoma" w:hAnsi="Tahoma" w:cs="Tahoma"/>
        </w:rPr>
        <w:t xml:space="preserve"> izvedb</w:t>
      </w:r>
      <w:r w:rsidR="00F12620">
        <w:rPr>
          <w:rFonts w:ascii="Tahoma" w:hAnsi="Tahoma" w:cs="Tahoma"/>
        </w:rPr>
        <w:t>o</w:t>
      </w:r>
      <w:r w:rsidRPr="00C509F8">
        <w:rPr>
          <w:rFonts w:ascii="Tahoma" w:hAnsi="Tahoma" w:cs="Tahoma"/>
        </w:rPr>
        <w:t xml:space="preserve"> obveznosti po okvirnem sporazumu 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rsidR="008264C1" w:rsidRDefault="008264C1" w:rsidP="00287200">
      <w:pPr>
        <w:pStyle w:val="Telobesedila210"/>
        <w:keepNext/>
        <w:rPr>
          <w:rFonts w:ascii="Tahoma" w:hAnsi="Tahoma" w:cs="Tahoma"/>
          <w:sz w:val="20"/>
          <w:szCs w:val="20"/>
        </w:rPr>
      </w:pPr>
    </w:p>
    <w:p w:rsidR="005464A8" w:rsidRDefault="005464A8" w:rsidP="00287200">
      <w:pPr>
        <w:pStyle w:val="Telobesedila210"/>
        <w:keepNext/>
        <w:rPr>
          <w:rFonts w:ascii="Tahoma" w:hAnsi="Tahoma" w:cs="Tahoma"/>
          <w:sz w:val="20"/>
          <w:szCs w:val="20"/>
        </w:rPr>
      </w:pPr>
    </w:p>
    <w:p w:rsidR="005464A8" w:rsidRDefault="005464A8" w:rsidP="00287200">
      <w:pPr>
        <w:pStyle w:val="Telobesedila210"/>
        <w:keepNext/>
        <w:rPr>
          <w:rFonts w:ascii="Tahoma" w:hAnsi="Tahoma" w:cs="Tahoma"/>
          <w:sz w:val="20"/>
          <w:szCs w:val="20"/>
        </w:rPr>
      </w:pPr>
    </w:p>
    <w:p w:rsidR="005464A8" w:rsidRDefault="005464A8" w:rsidP="00287200">
      <w:pPr>
        <w:pStyle w:val="Telobesedila210"/>
        <w:keepNext/>
        <w:rPr>
          <w:rFonts w:ascii="Tahoma" w:hAnsi="Tahoma" w:cs="Tahoma"/>
          <w:sz w:val="20"/>
          <w:szCs w:val="20"/>
        </w:rPr>
      </w:pPr>
    </w:p>
    <w:p w:rsidR="005464A8" w:rsidRPr="00B625FB" w:rsidRDefault="005464A8" w:rsidP="00287200">
      <w:pPr>
        <w:pStyle w:val="Telobesedila210"/>
        <w:keepNext/>
        <w:rPr>
          <w:rFonts w:ascii="Tahoma" w:hAnsi="Tahoma" w:cs="Tahoma"/>
          <w:sz w:val="20"/>
          <w:szCs w:val="20"/>
        </w:rPr>
      </w:pPr>
    </w:p>
    <w:p w:rsidR="007D5C7C" w:rsidRDefault="00323D8E" w:rsidP="00287200">
      <w:pPr>
        <w:keepNext/>
        <w:numPr>
          <w:ilvl w:val="0"/>
          <w:numId w:val="8"/>
        </w:numPr>
        <w:tabs>
          <w:tab w:val="clear" w:pos="1440"/>
          <w:tab w:val="left" w:pos="851"/>
          <w:tab w:val="left" w:pos="1702"/>
        </w:tabs>
        <w:ind w:hanging="1440"/>
        <w:jc w:val="both"/>
        <w:rPr>
          <w:rFonts w:ascii="Tahoma" w:hAnsi="Tahoma" w:cs="Tahoma"/>
          <w:b/>
        </w:rPr>
      </w:pPr>
      <w:r>
        <w:rPr>
          <w:rFonts w:ascii="Tahoma" w:hAnsi="Tahoma" w:cs="Tahoma"/>
          <w:b/>
        </w:rPr>
        <w:lastRenderedPageBreak/>
        <w:t>PREDSTAVNIK</w:t>
      </w:r>
      <w:r w:rsidR="00871DB7">
        <w:rPr>
          <w:rFonts w:ascii="Tahoma" w:hAnsi="Tahoma" w:cs="Tahoma"/>
          <w:b/>
        </w:rPr>
        <w:t>A</w:t>
      </w:r>
      <w:r w:rsidR="0086655C">
        <w:rPr>
          <w:rFonts w:ascii="Tahoma" w:hAnsi="Tahoma" w:cs="Tahoma"/>
          <w:b/>
        </w:rPr>
        <w:t xml:space="preserve"> STRANK</w:t>
      </w:r>
      <w:r w:rsidR="00833658">
        <w:rPr>
          <w:rFonts w:ascii="Tahoma" w:hAnsi="Tahoma" w:cs="Tahoma"/>
          <w:b/>
        </w:rPr>
        <w:t xml:space="preserve"> (SKRBNIKA)</w:t>
      </w:r>
      <w:r>
        <w:rPr>
          <w:rFonts w:ascii="Tahoma" w:hAnsi="Tahoma" w:cs="Tahoma"/>
          <w:b/>
        </w:rPr>
        <w:t xml:space="preserve"> OKVIRNEGA SPORAZUMA</w:t>
      </w:r>
    </w:p>
    <w:p w:rsidR="00A7164C" w:rsidRDefault="00A7164C" w:rsidP="00287200">
      <w:pPr>
        <w:keepNext/>
        <w:tabs>
          <w:tab w:val="left" w:pos="567"/>
          <w:tab w:val="left" w:pos="1702"/>
        </w:tabs>
        <w:jc w:val="both"/>
        <w:rPr>
          <w:rFonts w:ascii="Tahoma" w:hAnsi="Tahoma" w:cs="Tahoma"/>
          <w:b/>
        </w:rPr>
      </w:pPr>
    </w:p>
    <w:p w:rsidR="007D5C7C" w:rsidRPr="00A7164C" w:rsidRDefault="00A7164C" w:rsidP="00287200">
      <w:pPr>
        <w:keepNext/>
        <w:numPr>
          <w:ilvl w:val="1"/>
          <w:numId w:val="6"/>
        </w:numPr>
        <w:tabs>
          <w:tab w:val="clear" w:pos="1440"/>
        </w:tabs>
        <w:ind w:left="426" w:hanging="426"/>
        <w:jc w:val="center"/>
        <w:rPr>
          <w:rFonts w:ascii="Tahoma" w:hAnsi="Tahoma" w:cs="Tahoma"/>
        </w:rPr>
      </w:pPr>
      <w:r w:rsidRPr="00A7164C">
        <w:rPr>
          <w:rFonts w:ascii="Tahoma" w:hAnsi="Tahoma" w:cs="Tahoma"/>
        </w:rPr>
        <w:t>člen</w:t>
      </w:r>
    </w:p>
    <w:p w:rsidR="007D5C7C" w:rsidRDefault="007D5C7C" w:rsidP="00287200">
      <w:pPr>
        <w:keepNext/>
        <w:tabs>
          <w:tab w:val="left" w:pos="567"/>
          <w:tab w:val="left" w:pos="1702"/>
        </w:tabs>
        <w:jc w:val="both"/>
        <w:rPr>
          <w:rFonts w:ascii="Tahoma" w:hAnsi="Tahoma" w:cs="Tahoma"/>
          <w:b/>
        </w:rPr>
      </w:pPr>
    </w:p>
    <w:p w:rsidR="00833658" w:rsidRPr="00C509F8" w:rsidRDefault="00833658" w:rsidP="00287200">
      <w:pPr>
        <w:keepNext/>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naročnika, ki bo urejal vsa vprašanja, ki bodo nastala v zvezi z izvajanjem tega okvirnega sporazuma, je </w:t>
      </w:r>
      <w:r>
        <w:rPr>
          <w:rFonts w:ascii="Tahoma" w:hAnsi="Tahoma" w:cs="Tahoma"/>
        </w:rPr>
        <w:t>……………………………</w:t>
      </w:r>
      <w:r w:rsidRPr="00C509F8">
        <w:rPr>
          <w:rFonts w:ascii="Tahoma" w:hAnsi="Tahoma" w:cs="Tahoma"/>
        </w:rPr>
        <w:t>, tel.: ……………………, e-pošta: ……………………………….</w:t>
      </w:r>
    </w:p>
    <w:p w:rsidR="00833658" w:rsidRDefault="00833658" w:rsidP="00287200">
      <w:pPr>
        <w:keepNext/>
        <w:tabs>
          <w:tab w:val="left" w:pos="567"/>
          <w:tab w:val="left" w:pos="1702"/>
        </w:tabs>
        <w:jc w:val="both"/>
        <w:rPr>
          <w:rFonts w:ascii="Tahoma" w:hAnsi="Tahoma" w:cs="Tahoma"/>
          <w:b/>
        </w:rPr>
      </w:pPr>
      <w:r>
        <w:rPr>
          <w:rFonts w:ascii="Tahoma" w:hAnsi="Tahoma" w:cs="Tahoma"/>
        </w:rPr>
        <w:t>P</w:t>
      </w:r>
      <w:r w:rsidRPr="00C509F8">
        <w:rPr>
          <w:rFonts w:ascii="Tahoma" w:hAnsi="Tahoma" w:cs="Tahoma"/>
        </w:rPr>
        <w:t xml:space="preserve">redstavnik in skrbnik okvirnega sporazuma s strani izvajalca, ki bo urejal vsa vprašanja, ki bodo nastala v zvezi z izvajanjem tega okvirnega sporazuma, je </w:t>
      </w:r>
      <w:r>
        <w:rPr>
          <w:rFonts w:ascii="Tahoma" w:hAnsi="Tahoma" w:cs="Tahoma"/>
        </w:rPr>
        <w:t>……………………………..,</w:t>
      </w:r>
      <w:r w:rsidRPr="00C509F8">
        <w:rPr>
          <w:rFonts w:ascii="Tahoma" w:hAnsi="Tahoma" w:cs="Tahoma"/>
        </w:rPr>
        <w:t xml:space="preserve"> </w:t>
      </w:r>
      <w:r>
        <w:rPr>
          <w:rFonts w:ascii="Tahoma" w:hAnsi="Tahoma" w:cs="Tahoma"/>
        </w:rPr>
        <w:t>tel ……………………, e-pošta: …………………….</w:t>
      </w:r>
    </w:p>
    <w:p w:rsidR="00833658" w:rsidRDefault="00833658" w:rsidP="00287200">
      <w:pPr>
        <w:keepNext/>
        <w:jc w:val="both"/>
        <w:rPr>
          <w:rFonts w:ascii="Tahoma" w:hAnsi="Tahoma" w:cs="Tahoma"/>
        </w:rPr>
      </w:pPr>
      <w:r>
        <w:rPr>
          <w:rFonts w:ascii="Tahoma" w:hAnsi="Tahoma" w:cs="Tahoma"/>
        </w:rPr>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p>
    <w:p w:rsidR="00036489" w:rsidRDefault="00036489" w:rsidP="00287200">
      <w:pPr>
        <w:keepNext/>
        <w:jc w:val="both"/>
        <w:rPr>
          <w:rFonts w:ascii="Tahoma" w:hAnsi="Tahoma" w:cs="Tahoma"/>
        </w:rPr>
      </w:pPr>
    </w:p>
    <w:p w:rsidR="00094207" w:rsidRDefault="00833658" w:rsidP="00287200">
      <w:pPr>
        <w:keepNext/>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stranki okvirnega sporazuma sporočiti druga drugi v pisni obliki najkasneje v petih (5) dneh po nastopu spremembe.</w:t>
      </w:r>
      <w:r w:rsidR="00094207">
        <w:rPr>
          <w:rFonts w:ascii="Tahoma" w:hAnsi="Tahoma" w:cs="Tahoma"/>
        </w:rPr>
        <w:t xml:space="preserve"> Ne glede na prvi odstavek 27. člena tega okvirnega sporazuma sprememba predstavnikov/skrbnikov okvirnega sporazuma velja, če </w:t>
      </w:r>
      <w:r w:rsidR="00094207" w:rsidRPr="00C509F8">
        <w:rPr>
          <w:rFonts w:ascii="Tahoma" w:hAnsi="Tahoma" w:cs="Tahoma"/>
        </w:rPr>
        <w:t>stranki</w:t>
      </w:r>
      <w:r w:rsidR="00094207">
        <w:rPr>
          <w:rFonts w:ascii="Tahoma" w:hAnsi="Tahoma" w:cs="Tahoma"/>
        </w:rPr>
        <w:t xml:space="preserve"> okvirnega sporazuma</w:t>
      </w:r>
      <w:r w:rsidR="00094207" w:rsidRPr="00C509F8">
        <w:rPr>
          <w:rFonts w:ascii="Tahoma" w:hAnsi="Tahoma" w:cs="Tahoma"/>
        </w:rPr>
        <w:t xml:space="preserve"> </w:t>
      </w:r>
      <w:r w:rsidR="00094207">
        <w:rPr>
          <w:rFonts w:ascii="Tahoma" w:hAnsi="Tahoma" w:cs="Tahoma"/>
        </w:rPr>
        <w:t>o spremembi predstavnikov/skrbnikov okvirnega sporazuma obvestita</w:t>
      </w:r>
      <w:r w:rsidR="00094207" w:rsidRPr="00C509F8">
        <w:rPr>
          <w:rFonts w:ascii="Tahoma" w:hAnsi="Tahoma" w:cs="Tahoma"/>
        </w:rPr>
        <w:t xml:space="preserve"> druga drug</w:t>
      </w:r>
      <w:r w:rsidR="00094207">
        <w:rPr>
          <w:rFonts w:ascii="Tahoma" w:hAnsi="Tahoma" w:cs="Tahoma"/>
        </w:rPr>
        <w:t>o na elektronske naslove, navedene v tem členu okvirnega sporazuma.</w:t>
      </w:r>
    </w:p>
    <w:p w:rsidR="00833658" w:rsidRDefault="00833658" w:rsidP="00287200">
      <w:pPr>
        <w:keepNext/>
        <w:jc w:val="both"/>
        <w:rPr>
          <w:rFonts w:ascii="Tahoma" w:hAnsi="Tahoma" w:cs="Tahoma"/>
        </w:rPr>
      </w:pPr>
    </w:p>
    <w:p w:rsidR="00856F7B" w:rsidRPr="00856F7B" w:rsidRDefault="00856F7B" w:rsidP="00287200">
      <w:pPr>
        <w:keepNext/>
        <w:numPr>
          <w:ilvl w:val="0"/>
          <w:numId w:val="8"/>
        </w:numPr>
        <w:tabs>
          <w:tab w:val="clear" w:pos="1440"/>
          <w:tab w:val="left" w:pos="851"/>
          <w:tab w:val="left" w:pos="1702"/>
        </w:tabs>
        <w:ind w:hanging="1440"/>
        <w:jc w:val="both"/>
        <w:rPr>
          <w:rFonts w:ascii="Tahoma" w:hAnsi="Tahoma" w:cs="Tahoma"/>
          <w:b/>
        </w:rPr>
      </w:pPr>
      <w:r w:rsidRPr="00856F7B">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86655C">
        <w:rPr>
          <w:rFonts w:ascii="Tahoma" w:hAnsi="Tahoma" w:cs="Tahoma"/>
          <w:b/>
        </w:rPr>
        <w:t xml:space="preserve"> </w:t>
      </w:r>
      <w:r w:rsidR="00323D8E">
        <w:rPr>
          <w:rFonts w:ascii="Tahoma" w:hAnsi="Tahoma" w:cs="Tahoma"/>
          <w:b/>
        </w:rPr>
        <w:t>OKVIRNEGA SPORAZUMA</w:t>
      </w:r>
    </w:p>
    <w:p w:rsidR="00856F7B" w:rsidRPr="00856F7B" w:rsidRDefault="00856F7B" w:rsidP="00287200">
      <w:pPr>
        <w:keepNext/>
        <w:tabs>
          <w:tab w:val="left" w:pos="1702"/>
        </w:tabs>
        <w:jc w:val="both"/>
        <w:rPr>
          <w:rFonts w:ascii="Tahoma" w:hAnsi="Tahoma" w:cs="Tahoma"/>
          <w:b/>
        </w:rPr>
      </w:pPr>
    </w:p>
    <w:p w:rsidR="00856F7B" w:rsidRPr="00856F7B" w:rsidRDefault="00856F7B" w:rsidP="00287200">
      <w:pPr>
        <w:keepNext/>
        <w:numPr>
          <w:ilvl w:val="1"/>
          <w:numId w:val="6"/>
        </w:numPr>
        <w:tabs>
          <w:tab w:val="clear" w:pos="1440"/>
        </w:tabs>
        <w:ind w:left="426" w:hanging="426"/>
        <w:jc w:val="center"/>
        <w:rPr>
          <w:rFonts w:ascii="Tahoma" w:hAnsi="Tahoma" w:cs="Tahoma"/>
        </w:rPr>
      </w:pPr>
      <w:r w:rsidRPr="00856F7B">
        <w:rPr>
          <w:rFonts w:ascii="Tahoma" w:hAnsi="Tahoma" w:cs="Tahoma"/>
        </w:rPr>
        <w:t xml:space="preserve"> člen</w:t>
      </w:r>
    </w:p>
    <w:p w:rsidR="00856F7B" w:rsidRPr="00856F7B" w:rsidRDefault="00856F7B" w:rsidP="00287200">
      <w:pPr>
        <w:keepNext/>
        <w:tabs>
          <w:tab w:val="left" w:pos="1702"/>
        </w:tabs>
        <w:jc w:val="both"/>
        <w:rPr>
          <w:rFonts w:ascii="Tahoma" w:hAnsi="Tahoma" w:cs="Tahoma"/>
        </w:rPr>
      </w:pPr>
    </w:p>
    <w:p w:rsidR="00856F7B" w:rsidRPr="00651714" w:rsidRDefault="00E75B17" w:rsidP="00287200">
      <w:pPr>
        <w:keepNext/>
        <w:tabs>
          <w:tab w:val="left" w:pos="1702"/>
        </w:tabs>
        <w:jc w:val="both"/>
        <w:rPr>
          <w:rFonts w:ascii="Tahoma" w:hAnsi="Tahoma" w:cs="Tahoma"/>
        </w:rPr>
      </w:pPr>
      <w:r>
        <w:rPr>
          <w:rFonts w:ascii="Tahoma" w:hAnsi="Tahoma" w:cs="Tahoma"/>
        </w:rPr>
        <w:t>Stranki okvirnega sporazuma</w:t>
      </w:r>
      <w:r w:rsidR="00A7164C">
        <w:rPr>
          <w:rFonts w:ascii="Tahoma" w:hAnsi="Tahoma" w:cs="Tahoma"/>
        </w:rPr>
        <w:t xml:space="preserve"> </w:t>
      </w:r>
      <w:r w:rsidR="00856F7B" w:rsidRPr="00651714">
        <w:rPr>
          <w:rFonts w:ascii="Tahoma" w:hAnsi="Tahoma" w:cs="Tahoma"/>
        </w:rPr>
        <w:t>ugotavljata, da so ses</w:t>
      </w:r>
      <w:r w:rsidR="005F5E43" w:rsidRPr="00651714">
        <w:rPr>
          <w:rFonts w:ascii="Tahoma" w:hAnsi="Tahoma" w:cs="Tahoma"/>
        </w:rPr>
        <w:t xml:space="preserve">tavni deli </w:t>
      </w:r>
      <w:r>
        <w:rPr>
          <w:rFonts w:ascii="Tahoma" w:hAnsi="Tahoma" w:cs="Tahoma"/>
        </w:rPr>
        <w:t>tega okvirnega sporazuma</w:t>
      </w:r>
      <w:r w:rsidR="00856F7B" w:rsidRPr="00651714">
        <w:rPr>
          <w:rFonts w:ascii="Tahoma" w:hAnsi="Tahoma" w:cs="Tahoma"/>
        </w:rPr>
        <w:t>:</w:t>
      </w:r>
    </w:p>
    <w:p w:rsidR="0066345E" w:rsidRDefault="0066345E" w:rsidP="00287200">
      <w:pPr>
        <w:keepNext/>
        <w:numPr>
          <w:ilvl w:val="0"/>
          <w:numId w:val="11"/>
        </w:numPr>
        <w:ind w:left="360" w:hanging="180"/>
        <w:jc w:val="both"/>
        <w:rPr>
          <w:rFonts w:ascii="Tahoma" w:hAnsi="Tahoma" w:cs="Tahoma"/>
        </w:rPr>
      </w:pPr>
      <w:r w:rsidRPr="00856F7B">
        <w:rPr>
          <w:rFonts w:ascii="Tahoma" w:hAnsi="Tahoma" w:cs="Tahoma"/>
        </w:rPr>
        <w:t xml:space="preserve">razpisna dokumentacija št. </w:t>
      </w:r>
      <w:r w:rsidR="00A2211F">
        <w:rPr>
          <w:rFonts w:ascii="Tahoma" w:hAnsi="Tahoma" w:cs="Tahoma"/>
        </w:rPr>
        <w:t>SNAGA-71/18</w:t>
      </w:r>
    </w:p>
    <w:p w:rsidR="00B36C79" w:rsidRPr="007E7875" w:rsidRDefault="000F2ACA" w:rsidP="00287200">
      <w:pPr>
        <w:keepNext/>
        <w:numPr>
          <w:ilvl w:val="0"/>
          <w:numId w:val="11"/>
        </w:numPr>
        <w:ind w:left="360" w:hanging="180"/>
        <w:jc w:val="both"/>
        <w:rPr>
          <w:rFonts w:ascii="Tahoma" w:hAnsi="Tahoma" w:cs="Tahoma"/>
        </w:rPr>
      </w:pPr>
      <w:r>
        <w:rPr>
          <w:rFonts w:ascii="Tahoma" w:hAnsi="Tahoma" w:cs="Tahoma"/>
        </w:rPr>
        <w:t>ponudba</w:t>
      </w:r>
      <w:r w:rsidR="00750063">
        <w:rPr>
          <w:rFonts w:ascii="Tahoma" w:hAnsi="Tahoma" w:cs="Tahoma"/>
        </w:rPr>
        <w:t xml:space="preserve"> </w:t>
      </w:r>
      <w:r w:rsidR="00E75B17">
        <w:rPr>
          <w:rFonts w:ascii="Tahoma" w:hAnsi="Tahoma" w:cs="Tahoma"/>
        </w:rPr>
        <w:t>izvajalca</w:t>
      </w:r>
      <w:r w:rsidR="00750063">
        <w:rPr>
          <w:rFonts w:ascii="Tahoma" w:hAnsi="Tahoma" w:cs="Tahoma"/>
        </w:rPr>
        <w:t xml:space="preserve"> št. </w:t>
      </w:r>
      <w:r w:rsidR="00651714">
        <w:rPr>
          <w:rFonts w:ascii="Tahoma" w:hAnsi="Tahoma" w:cs="Tahoma"/>
        </w:rPr>
        <w:t>________</w:t>
      </w:r>
      <w:r>
        <w:rPr>
          <w:rFonts w:ascii="Tahoma" w:hAnsi="Tahoma" w:cs="Tahoma"/>
        </w:rPr>
        <w:t>___</w:t>
      </w:r>
      <w:r w:rsidR="00106233">
        <w:rPr>
          <w:rFonts w:ascii="Tahoma" w:hAnsi="Tahoma" w:cs="Tahoma"/>
        </w:rPr>
        <w:t>__________</w:t>
      </w:r>
      <w:r>
        <w:rPr>
          <w:rFonts w:ascii="Tahoma" w:hAnsi="Tahoma" w:cs="Tahoma"/>
        </w:rPr>
        <w:t xml:space="preserve"> </w:t>
      </w:r>
      <w:r w:rsidR="00750063">
        <w:rPr>
          <w:rFonts w:ascii="Tahoma" w:hAnsi="Tahoma" w:cs="Tahoma"/>
        </w:rPr>
        <w:t>z dne_____</w:t>
      </w:r>
      <w:r>
        <w:rPr>
          <w:rFonts w:ascii="Tahoma" w:hAnsi="Tahoma" w:cs="Tahoma"/>
        </w:rPr>
        <w:t>______</w:t>
      </w:r>
      <w:r w:rsidR="00750063">
        <w:rPr>
          <w:rFonts w:ascii="Tahoma" w:hAnsi="Tahoma" w:cs="Tahoma"/>
        </w:rPr>
        <w:t>_</w:t>
      </w:r>
      <w:r w:rsidR="00B36C79">
        <w:rPr>
          <w:rFonts w:ascii="Tahoma" w:hAnsi="Tahoma" w:cs="Tahoma"/>
        </w:rPr>
        <w:t>_________</w:t>
      </w:r>
      <w:r w:rsidR="00750063">
        <w:rPr>
          <w:rFonts w:ascii="Tahoma" w:hAnsi="Tahoma" w:cs="Tahoma"/>
        </w:rPr>
        <w:t>_</w:t>
      </w:r>
      <w:r w:rsidR="007E7875">
        <w:rPr>
          <w:rFonts w:ascii="Tahoma" w:hAnsi="Tahoma" w:cs="Tahoma"/>
        </w:rPr>
        <w:t xml:space="preserve"> </w:t>
      </w:r>
      <w:r w:rsidRPr="007E7875">
        <w:rPr>
          <w:rFonts w:ascii="Tahoma" w:hAnsi="Tahoma" w:cs="Tahoma"/>
        </w:rPr>
        <w:t>in</w:t>
      </w:r>
    </w:p>
    <w:p w:rsidR="00856F7B" w:rsidRPr="00856F7B" w:rsidRDefault="00E1252A" w:rsidP="00287200">
      <w:pPr>
        <w:keepNext/>
        <w:numPr>
          <w:ilvl w:val="0"/>
          <w:numId w:val="11"/>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rsidR="000F2ACA" w:rsidRDefault="000F2ACA" w:rsidP="00287200">
      <w:pPr>
        <w:keepNext/>
        <w:jc w:val="both"/>
        <w:rPr>
          <w:rFonts w:ascii="Tahoma" w:hAnsi="Tahoma" w:cs="Tahoma"/>
        </w:rPr>
      </w:pPr>
    </w:p>
    <w:p w:rsidR="00AC48C7" w:rsidRPr="00A7164C" w:rsidRDefault="00856F7B" w:rsidP="00287200">
      <w:pPr>
        <w:keepNext/>
        <w:jc w:val="both"/>
        <w:rPr>
          <w:rFonts w:ascii="Tahoma" w:hAnsi="Tahoma" w:cs="Tahoma"/>
        </w:rPr>
      </w:pPr>
      <w:r w:rsidRPr="00856F7B">
        <w:rPr>
          <w:rFonts w:ascii="Tahoma" w:hAnsi="Tahoma" w:cs="Tahoma"/>
        </w:rPr>
        <w:t>V primeru, če si vsebina zgoraj navedenih dokumentov n</w:t>
      </w:r>
      <w:r w:rsidR="00A7164C">
        <w:rPr>
          <w:rFonts w:ascii="Tahoma" w:hAnsi="Tahoma" w:cs="Tahoma"/>
        </w:rPr>
        <w:t>asprotuje in če volja</w:t>
      </w:r>
      <w:r w:rsidRPr="00856F7B">
        <w:rPr>
          <w:rFonts w:ascii="Tahoma" w:hAnsi="Tahoma" w:cs="Tahoma"/>
        </w:rPr>
        <w:t xml:space="preserve"> strank</w:t>
      </w:r>
      <w:r w:rsidR="00E75B17">
        <w:rPr>
          <w:rFonts w:ascii="Tahoma" w:hAnsi="Tahoma" w:cs="Tahoma"/>
        </w:rPr>
        <w:t xml:space="preserve"> okvirnega sporazuma</w:t>
      </w:r>
      <w:r w:rsidR="00A7164C">
        <w:rPr>
          <w:rFonts w:ascii="Tahoma" w:hAnsi="Tahoma" w:cs="Tahoma"/>
        </w:rPr>
        <w:t xml:space="preserve"> </w:t>
      </w:r>
      <w:r w:rsidRPr="00856F7B">
        <w:rPr>
          <w:rFonts w:ascii="Tahoma" w:hAnsi="Tahoma" w:cs="Tahoma"/>
        </w:rPr>
        <w:t>ni jasno izraž</w:t>
      </w:r>
      <w:r w:rsidR="00A7164C">
        <w:rPr>
          <w:rFonts w:ascii="Tahoma" w:hAnsi="Tahoma" w:cs="Tahoma"/>
        </w:rPr>
        <w:t xml:space="preserve">ena, za razlago volje </w:t>
      </w:r>
      <w:r w:rsidRPr="00856F7B">
        <w:rPr>
          <w:rFonts w:ascii="Tahoma" w:hAnsi="Tahoma" w:cs="Tahoma"/>
        </w:rPr>
        <w:t>strank</w:t>
      </w:r>
      <w:r w:rsidR="00E75B17">
        <w:rPr>
          <w:rFonts w:ascii="Tahoma" w:hAnsi="Tahoma" w:cs="Tahoma"/>
        </w:rPr>
        <w:t xml:space="preserve"> tega okvirnega sporazuma</w:t>
      </w:r>
      <w:r w:rsidR="00A7164C">
        <w:rPr>
          <w:rFonts w:ascii="Tahoma" w:hAnsi="Tahoma" w:cs="Tahoma"/>
        </w:rPr>
        <w:t xml:space="preserve"> </w:t>
      </w:r>
      <w:r w:rsidRPr="00856F7B">
        <w:rPr>
          <w:rFonts w:ascii="Tahoma" w:hAnsi="Tahoma" w:cs="Tahoma"/>
        </w:rPr>
        <w:t xml:space="preserve">najprej veljajo določila </w:t>
      </w:r>
      <w:r w:rsidR="00E75B17">
        <w:rPr>
          <w:rFonts w:ascii="Tahoma" w:hAnsi="Tahoma" w:cs="Tahoma"/>
        </w:rPr>
        <w:t>tega okvirnega sporazuma</w:t>
      </w:r>
      <w:r w:rsidRPr="00856F7B">
        <w:rPr>
          <w:rFonts w:ascii="Tahoma" w:hAnsi="Tahoma" w:cs="Tahoma"/>
        </w:rPr>
        <w:t>, potem pa dokumenti v vrstnem redu, kot si sledijo v tem členu.</w:t>
      </w:r>
    </w:p>
    <w:p w:rsidR="00E01E04" w:rsidRPr="000F2ACA" w:rsidRDefault="00E01E04" w:rsidP="00287200">
      <w:pPr>
        <w:keepNext/>
        <w:jc w:val="both"/>
        <w:rPr>
          <w:rFonts w:ascii="Tahoma" w:hAnsi="Tahoma" w:cs="Tahoma"/>
        </w:rPr>
      </w:pPr>
    </w:p>
    <w:p w:rsidR="00106233" w:rsidRPr="00856F7B" w:rsidRDefault="00106233" w:rsidP="00287200">
      <w:pPr>
        <w:keepNext/>
        <w:numPr>
          <w:ilvl w:val="0"/>
          <w:numId w:val="8"/>
        </w:numPr>
        <w:tabs>
          <w:tab w:val="clear" w:pos="1440"/>
          <w:tab w:val="left" w:pos="851"/>
          <w:tab w:val="left" w:pos="1702"/>
        </w:tabs>
        <w:ind w:hanging="1440"/>
        <w:jc w:val="both"/>
        <w:rPr>
          <w:rFonts w:ascii="Tahoma" w:hAnsi="Tahoma" w:cs="Tahoma"/>
          <w:b/>
        </w:rPr>
      </w:pPr>
      <w:r>
        <w:rPr>
          <w:rFonts w:ascii="Tahoma" w:hAnsi="Tahoma" w:cs="Tahoma"/>
          <w:b/>
        </w:rPr>
        <w:t xml:space="preserve">ODSTOP OD </w:t>
      </w:r>
      <w:r w:rsidR="00E75B17">
        <w:rPr>
          <w:rFonts w:ascii="Tahoma" w:hAnsi="Tahoma" w:cs="Tahoma"/>
          <w:b/>
        </w:rPr>
        <w:t>OKVIRNEGA SPORAZUMA</w:t>
      </w:r>
      <w:r w:rsidR="00833658">
        <w:rPr>
          <w:rFonts w:ascii="Tahoma" w:hAnsi="Tahoma" w:cs="Tahoma"/>
          <w:b/>
        </w:rPr>
        <w:t xml:space="preserve"> IN ODPOVED </w:t>
      </w:r>
      <w:r w:rsidR="00833658" w:rsidRPr="00392AE2">
        <w:rPr>
          <w:rFonts w:ascii="Tahoma" w:hAnsi="Tahoma" w:cs="Tahoma"/>
          <w:b/>
        </w:rPr>
        <w:t>OKVIRNEGA SPORAZUMA</w:t>
      </w:r>
    </w:p>
    <w:p w:rsidR="00856F7B" w:rsidRPr="00856F7B" w:rsidRDefault="00856F7B" w:rsidP="00287200">
      <w:pPr>
        <w:keepNext/>
        <w:tabs>
          <w:tab w:val="left" w:pos="567"/>
          <w:tab w:val="left" w:pos="1418"/>
          <w:tab w:val="left" w:pos="1702"/>
        </w:tabs>
        <w:jc w:val="both"/>
        <w:rPr>
          <w:rFonts w:ascii="Tahoma" w:hAnsi="Tahoma" w:cs="Tahoma"/>
        </w:rPr>
      </w:pPr>
    </w:p>
    <w:p w:rsidR="00856F7B" w:rsidRPr="00856F7B" w:rsidRDefault="00856F7B" w:rsidP="00287200">
      <w:pPr>
        <w:keepNext/>
        <w:numPr>
          <w:ilvl w:val="1"/>
          <w:numId w:val="6"/>
        </w:numPr>
        <w:tabs>
          <w:tab w:val="clear" w:pos="1440"/>
        </w:tabs>
        <w:ind w:left="426" w:hanging="426"/>
        <w:jc w:val="center"/>
        <w:rPr>
          <w:rFonts w:ascii="Tahoma" w:hAnsi="Tahoma" w:cs="Tahoma"/>
        </w:rPr>
      </w:pPr>
      <w:r w:rsidRPr="00856F7B">
        <w:rPr>
          <w:rFonts w:ascii="Tahoma" w:hAnsi="Tahoma" w:cs="Tahoma"/>
        </w:rPr>
        <w:t xml:space="preserve"> člen</w:t>
      </w:r>
    </w:p>
    <w:p w:rsidR="00856F7B" w:rsidRPr="00856F7B" w:rsidRDefault="00856F7B" w:rsidP="00287200">
      <w:pPr>
        <w:keepNext/>
        <w:jc w:val="both"/>
        <w:rPr>
          <w:rFonts w:ascii="Tahoma" w:hAnsi="Tahoma" w:cs="Tahoma"/>
        </w:rPr>
      </w:pPr>
    </w:p>
    <w:p w:rsidR="000E683E" w:rsidRDefault="000E683E" w:rsidP="00287200">
      <w:pPr>
        <w:keepNext/>
        <w:jc w:val="both"/>
        <w:rPr>
          <w:rFonts w:ascii="Tahoma" w:hAnsi="Tahoma" w:cs="Tahoma"/>
        </w:rPr>
      </w:pPr>
      <w:r w:rsidRPr="00E659FD">
        <w:rPr>
          <w:rFonts w:ascii="Tahoma" w:hAnsi="Tahoma" w:cs="Tahoma"/>
        </w:rPr>
        <w:t>V primeru, da izvajalec ne izpolnjuje svojih obveznosti iz okvirnega sporazuma, ga bo naročnik pisno opozoril in pozval k izpolnitvi svojih obveznost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Pr>
          <w:rFonts w:ascii="Tahoma" w:hAnsi="Tahoma" w:cs="Tahoma"/>
        </w:rPr>
        <w:t xml:space="preserve"> </w:t>
      </w:r>
      <w:r w:rsidR="00F12620">
        <w:rPr>
          <w:rFonts w:ascii="Tahoma" w:hAnsi="Tahoma" w:cs="Tahoma"/>
        </w:rPr>
        <w:t xml:space="preserve">za </w:t>
      </w:r>
      <w:r>
        <w:rPr>
          <w:rFonts w:ascii="Tahoma" w:hAnsi="Tahoma" w:cs="Tahoma"/>
        </w:rPr>
        <w:t>dobr</w:t>
      </w:r>
      <w:r w:rsidR="00F12620">
        <w:rPr>
          <w:rFonts w:ascii="Tahoma" w:hAnsi="Tahoma" w:cs="Tahoma"/>
        </w:rPr>
        <w:t>o</w:t>
      </w:r>
      <w:r>
        <w:rPr>
          <w:rFonts w:ascii="Tahoma" w:hAnsi="Tahoma" w:cs="Tahoma"/>
        </w:rPr>
        <w:t xml:space="preserve"> izvedb</w:t>
      </w:r>
      <w:r w:rsidR="00F12620">
        <w:rPr>
          <w:rFonts w:ascii="Tahoma" w:hAnsi="Tahoma" w:cs="Tahoma"/>
        </w:rPr>
        <w:t>o</w:t>
      </w:r>
      <w:r>
        <w:rPr>
          <w:rFonts w:ascii="Tahoma" w:hAnsi="Tahoma" w:cs="Tahoma"/>
        </w:rPr>
        <w:t xml:space="preserve"> obveznosti iz okvirnega sporazuma</w:t>
      </w:r>
      <w:r w:rsidRPr="00E659FD">
        <w:rPr>
          <w:rFonts w:ascii="Tahoma" w:hAnsi="Tahoma" w:cs="Tahoma"/>
        </w:rPr>
        <w:t xml:space="preserve">. </w:t>
      </w:r>
    </w:p>
    <w:p w:rsidR="000E683E" w:rsidRDefault="000E683E" w:rsidP="00287200">
      <w:pPr>
        <w:keepNext/>
        <w:jc w:val="both"/>
        <w:rPr>
          <w:rFonts w:ascii="Tahoma" w:hAnsi="Tahoma" w:cs="Tahoma"/>
        </w:rPr>
      </w:pPr>
    </w:p>
    <w:p w:rsidR="000E683E" w:rsidRDefault="000E683E" w:rsidP="00287200">
      <w:pPr>
        <w:keepNext/>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w:t>
      </w:r>
      <w:r>
        <w:rPr>
          <w:rFonts w:ascii="Tahoma" w:hAnsi="Tahoma" w:cs="Tahoma"/>
        </w:rPr>
        <w:t xml:space="preserve"> </w:t>
      </w:r>
      <w:r w:rsidR="00F12620">
        <w:rPr>
          <w:rFonts w:ascii="Tahoma" w:hAnsi="Tahoma" w:cs="Tahoma"/>
        </w:rPr>
        <w:t xml:space="preserve">za </w:t>
      </w:r>
      <w:r>
        <w:rPr>
          <w:rFonts w:ascii="Tahoma" w:hAnsi="Tahoma" w:cs="Tahoma"/>
        </w:rPr>
        <w:t>dobr</w:t>
      </w:r>
      <w:r w:rsidR="00F12620">
        <w:rPr>
          <w:rFonts w:ascii="Tahoma" w:hAnsi="Tahoma" w:cs="Tahoma"/>
        </w:rPr>
        <w:t>o</w:t>
      </w:r>
      <w:r>
        <w:rPr>
          <w:rFonts w:ascii="Tahoma" w:hAnsi="Tahoma" w:cs="Tahoma"/>
        </w:rPr>
        <w:t xml:space="preserve"> izvedb</w:t>
      </w:r>
      <w:r w:rsidR="00F12620">
        <w:rPr>
          <w:rFonts w:ascii="Tahoma" w:hAnsi="Tahoma" w:cs="Tahoma"/>
        </w:rPr>
        <w:t>o</w:t>
      </w:r>
      <w:r>
        <w:rPr>
          <w:rFonts w:ascii="Tahoma" w:hAnsi="Tahoma" w:cs="Tahoma"/>
        </w:rPr>
        <w:t xml:space="preserve"> obveznosti iz okvirnega sporazuma</w:t>
      </w:r>
      <w:r w:rsidRPr="003532DF">
        <w:rPr>
          <w:rFonts w:ascii="Tahoma" w:hAnsi="Tahoma" w:cs="Tahoma"/>
        </w:rPr>
        <w:t xml:space="preserve">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svoje obveznosti</w:t>
      </w:r>
      <w:r>
        <w:rPr>
          <w:rFonts w:ascii="Tahoma" w:hAnsi="Tahoma" w:cs="Tahoma"/>
        </w:rPr>
        <w:t xml:space="preserve"> iz okvirnega sporazuma</w:t>
      </w:r>
      <w:r w:rsidRPr="00301975">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tehničnimi predpisi, standardi in veljavno 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w:t>
      </w:r>
      <w:r w:rsidRPr="0016378F">
        <w:rPr>
          <w:rFonts w:ascii="Tahoma" w:hAnsi="Tahoma" w:cs="Tahoma"/>
        </w:rPr>
        <w:t>obveznosti</w:t>
      </w:r>
      <w:r>
        <w:rPr>
          <w:rFonts w:ascii="Tahoma" w:hAnsi="Tahoma" w:cs="Tahoma"/>
        </w:rPr>
        <w:t xml:space="preserve"> iz okvirnega sporazuma</w:t>
      </w:r>
      <w:r w:rsidRPr="0016378F">
        <w:rPr>
          <w:rFonts w:ascii="Tahoma" w:hAnsi="Tahoma" w:cs="Tahoma"/>
        </w:rPr>
        <w:t xml:space="preserve">. </w:t>
      </w:r>
    </w:p>
    <w:p w:rsidR="000E683E" w:rsidRDefault="000E683E" w:rsidP="00287200">
      <w:pPr>
        <w:keepNext/>
        <w:jc w:val="both"/>
        <w:rPr>
          <w:rFonts w:ascii="Tahoma" w:hAnsi="Tahoma" w:cs="Tahoma"/>
        </w:rPr>
      </w:pPr>
    </w:p>
    <w:p w:rsidR="000E683E" w:rsidRDefault="000E683E" w:rsidP="00287200">
      <w:pPr>
        <w:keepNext/>
        <w:jc w:val="both"/>
        <w:rPr>
          <w:rFonts w:ascii="Tahoma" w:hAnsi="Tahoma" w:cs="Tahoma"/>
        </w:rPr>
      </w:pPr>
      <w:r w:rsidRPr="0016378F">
        <w:rPr>
          <w:rFonts w:ascii="Tahoma" w:hAnsi="Tahoma" w:cs="Tahoma"/>
        </w:rPr>
        <w:t xml:space="preserve">O odstopu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Pr>
          <w:rFonts w:ascii="Tahoma" w:hAnsi="Tahoma" w:cs="Tahoma"/>
        </w:rPr>
        <w:t>okvirnega sporazuma</w:t>
      </w:r>
      <w:r w:rsidRPr="00301975">
        <w:rPr>
          <w:rFonts w:ascii="Tahoma" w:hAnsi="Tahoma" w:cs="Tahoma"/>
        </w:rPr>
        <w:t xml:space="preserve"> </w:t>
      </w:r>
      <w:r w:rsidRPr="0016378F">
        <w:rPr>
          <w:rFonts w:ascii="Tahoma" w:hAnsi="Tahoma" w:cs="Tahoma"/>
        </w:rPr>
        <w:t>sta</w:t>
      </w:r>
      <w:r>
        <w:rPr>
          <w:rFonts w:ascii="Tahoma" w:hAnsi="Tahoma" w:cs="Tahoma"/>
        </w:rPr>
        <w:t xml:space="preserve"> </w:t>
      </w:r>
      <w:r w:rsidRPr="0016378F">
        <w:rPr>
          <w:rFonts w:ascii="Tahoma" w:hAnsi="Tahoma" w:cs="Tahoma"/>
        </w:rPr>
        <w:t>stranki</w:t>
      </w:r>
      <w:r>
        <w:rPr>
          <w:rFonts w:ascii="Tahoma" w:hAnsi="Tahoma" w:cs="Tahoma"/>
        </w:rPr>
        <w:t xml:space="preserve"> okvirnega sporazuma </w:t>
      </w:r>
      <w:r w:rsidRPr="0016378F">
        <w:rPr>
          <w:rFonts w:ascii="Tahoma" w:hAnsi="Tahoma" w:cs="Tahoma"/>
        </w:rPr>
        <w:t>dolžni do tedaj prevzete obveznosti izpolniti tako, kot je bilo to dogovorjeno pred odstopom.</w:t>
      </w:r>
    </w:p>
    <w:p w:rsidR="000E683E" w:rsidRDefault="000E683E" w:rsidP="00287200">
      <w:pPr>
        <w:keepNext/>
        <w:jc w:val="both"/>
        <w:rPr>
          <w:rFonts w:ascii="Tahoma" w:hAnsi="Tahoma" w:cs="Tahoma"/>
        </w:rPr>
      </w:pPr>
    </w:p>
    <w:p w:rsidR="000E683E" w:rsidRDefault="000E683E" w:rsidP="00287200">
      <w:pPr>
        <w:keepNext/>
        <w:jc w:val="both"/>
        <w:rPr>
          <w:rFonts w:ascii="Tahoma" w:hAnsi="Tahoma" w:cs="Tahoma"/>
        </w:rPr>
      </w:pPr>
      <w:r>
        <w:rPr>
          <w:rFonts w:ascii="Tahoma" w:hAnsi="Tahoma" w:cs="Tahoma"/>
        </w:rPr>
        <w:lastRenderedPageBreak/>
        <w:t>Izvajalec ima pravico do odstopa od tega okvirnega sporazuma</w:t>
      </w:r>
      <w:r w:rsidRPr="00301975">
        <w:rPr>
          <w:rFonts w:ascii="Tahoma" w:hAnsi="Tahoma" w:cs="Tahoma"/>
        </w:rPr>
        <w:t xml:space="preserve"> </w:t>
      </w:r>
      <w:r>
        <w:rPr>
          <w:rFonts w:ascii="Tahoma" w:hAnsi="Tahoma" w:cs="Tahoma"/>
        </w:rPr>
        <w:t>v primeru kršenja določil tega okvirnega sporazuma</w:t>
      </w:r>
      <w:r w:rsidRPr="00301975">
        <w:rPr>
          <w:rFonts w:ascii="Tahoma" w:hAnsi="Tahoma" w:cs="Tahoma"/>
        </w:rPr>
        <w:t xml:space="preserve"> </w:t>
      </w:r>
      <w:r>
        <w:rPr>
          <w:rFonts w:ascii="Tahoma" w:hAnsi="Tahoma" w:cs="Tahoma"/>
        </w:rPr>
        <w:t>s strani naročnika. V tem primeru okvirni sporazum</w:t>
      </w:r>
      <w:r w:rsidRPr="00301975">
        <w:rPr>
          <w:rFonts w:ascii="Tahoma" w:hAnsi="Tahoma" w:cs="Tahoma"/>
        </w:rPr>
        <w:t xml:space="preserve"> </w:t>
      </w:r>
      <w:r>
        <w:rPr>
          <w:rFonts w:ascii="Tahoma" w:hAnsi="Tahoma" w:cs="Tahoma"/>
        </w:rPr>
        <w:t>preneha veljati, ko naročnik prejme pisno obvestilo poslano priporočeno po pošti o odstopu od okvirnega sporazuma</w:t>
      </w:r>
      <w:r w:rsidRPr="00301975">
        <w:rPr>
          <w:rFonts w:ascii="Tahoma" w:hAnsi="Tahoma" w:cs="Tahoma"/>
        </w:rPr>
        <w:t xml:space="preserve"> </w:t>
      </w:r>
      <w:r>
        <w:rPr>
          <w:rFonts w:ascii="Tahoma" w:hAnsi="Tahoma" w:cs="Tahoma"/>
        </w:rPr>
        <w:t>z navedbo razloga za odstop.</w:t>
      </w:r>
    </w:p>
    <w:p w:rsidR="000E683E" w:rsidRDefault="000E683E" w:rsidP="00287200">
      <w:pPr>
        <w:keepNext/>
        <w:jc w:val="both"/>
        <w:rPr>
          <w:rFonts w:ascii="Tahoma" w:hAnsi="Tahoma" w:cs="Tahoma"/>
        </w:rPr>
      </w:pPr>
    </w:p>
    <w:p w:rsidR="000E683E" w:rsidRDefault="000E683E" w:rsidP="00287200">
      <w:pPr>
        <w:keepNext/>
        <w:tabs>
          <w:tab w:val="left" w:pos="709"/>
          <w:tab w:val="left" w:pos="1702"/>
        </w:tabs>
        <w:jc w:val="both"/>
        <w:rPr>
          <w:rFonts w:ascii="Tahoma" w:hAnsi="Tahoma" w:cs="Tahoma"/>
        </w:rPr>
      </w:pPr>
      <w:r w:rsidRPr="00850220">
        <w:rPr>
          <w:rFonts w:ascii="Tahoma" w:hAnsi="Tahoma" w:cs="Tahoma"/>
        </w:rPr>
        <w:t>Med veljavnostjo okvirnega sporazuma lahko naročnik, ne glede na določbe zakona, ki ureja obligacijska razmerja, odstopi od okvirnega sporazuma tudi v primerih iz 96. člena ZJN-3.</w:t>
      </w:r>
    </w:p>
    <w:p w:rsidR="00977C8F" w:rsidRDefault="00977C8F" w:rsidP="00287200">
      <w:pPr>
        <w:keepNext/>
        <w:tabs>
          <w:tab w:val="left" w:pos="709"/>
          <w:tab w:val="left" w:pos="1702"/>
        </w:tabs>
        <w:jc w:val="both"/>
        <w:rPr>
          <w:rFonts w:ascii="Tahoma" w:hAnsi="Tahoma" w:cs="Tahoma"/>
        </w:rPr>
      </w:pPr>
    </w:p>
    <w:p w:rsidR="00833658" w:rsidRDefault="00833658" w:rsidP="00287200">
      <w:pPr>
        <w:keepNext/>
        <w:numPr>
          <w:ilvl w:val="1"/>
          <w:numId w:val="6"/>
        </w:numPr>
        <w:tabs>
          <w:tab w:val="clear" w:pos="1440"/>
        </w:tabs>
        <w:ind w:left="426" w:hanging="426"/>
        <w:jc w:val="center"/>
        <w:rPr>
          <w:rFonts w:ascii="Tahoma" w:hAnsi="Tahoma" w:cs="Tahoma"/>
        </w:rPr>
      </w:pPr>
      <w:r>
        <w:rPr>
          <w:rFonts w:ascii="Tahoma" w:hAnsi="Tahoma" w:cs="Tahoma"/>
        </w:rPr>
        <w:t>člen</w:t>
      </w:r>
    </w:p>
    <w:p w:rsidR="00833658" w:rsidRDefault="00833658" w:rsidP="00287200">
      <w:pPr>
        <w:keepNext/>
        <w:tabs>
          <w:tab w:val="left" w:pos="709"/>
          <w:tab w:val="left" w:pos="1702"/>
        </w:tabs>
        <w:jc w:val="both"/>
        <w:rPr>
          <w:rFonts w:ascii="Tahoma" w:hAnsi="Tahoma" w:cs="Tahoma"/>
        </w:rPr>
      </w:pPr>
    </w:p>
    <w:p w:rsidR="00094207" w:rsidRDefault="00094207" w:rsidP="00287200">
      <w:pPr>
        <w:keepNext/>
        <w:tabs>
          <w:tab w:val="left" w:pos="709"/>
          <w:tab w:val="left" w:pos="1702"/>
        </w:tabs>
        <w:jc w:val="both"/>
        <w:rPr>
          <w:rFonts w:ascii="Tahoma" w:hAnsi="Tahoma" w:cs="Tahoma"/>
        </w:rPr>
      </w:pPr>
      <w:r>
        <w:rPr>
          <w:rFonts w:ascii="Tahoma" w:hAnsi="Tahoma" w:cs="Tahoma"/>
        </w:rPr>
        <w:t>Naročnik ali izvajalec lahko odpovesta ta okvirni sporazum s 60 (šestdeset) dnevnim</w:t>
      </w:r>
      <w:r w:rsidRPr="000E0ABD">
        <w:rPr>
          <w:rFonts w:ascii="Tahoma" w:hAnsi="Tahoma" w:cs="Tahoma"/>
        </w:rPr>
        <w:t xml:space="preserve"> odpovednim rokom</w:t>
      </w:r>
      <w:r>
        <w:rPr>
          <w:rFonts w:ascii="Tahoma" w:hAnsi="Tahoma" w:cs="Tahoma"/>
        </w:rPr>
        <w:t>,</w:t>
      </w:r>
      <w:r w:rsidRPr="00ED0E70">
        <w:t xml:space="preserve"> </w:t>
      </w:r>
      <w:r w:rsidRPr="00ED0E70">
        <w:rPr>
          <w:rFonts w:ascii="Tahoma" w:hAnsi="Tahoma" w:cs="Tahoma"/>
        </w:rPr>
        <w:t xml:space="preserve">če se okoliščine po sklenitvi </w:t>
      </w:r>
      <w:r>
        <w:rPr>
          <w:rFonts w:ascii="Tahoma" w:hAnsi="Tahoma" w:cs="Tahoma"/>
        </w:rPr>
        <w:t>okvirnega sporazuma</w:t>
      </w:r>
      <w:r w:rsidRPr="00ED0E70">
        <w:rPr>
          <w:rFonts w:ascii="Tahoma" w:hAnsi="Tahoma" w:cs="Tahoma"/>
        </w:rPr>
        <w:t xml:space="preserve"> spremenijo tako, da sklenjen</w:t>
      </w:r>
      <w:r>
        <w:rPr>
          <w:rFonts w:ascii="Tahoma" w:hAnsi="Tahoma" w:cs="Tahoma"/>
        </w:rPr>
        <w:t xml:space="preserve"> okvirni sporazum</w:t>
      </w:r>
      <w:r w:rsidRPr="00ED0E70">
        <w:rPr>
          <w:rFonts w:ascii="Tahoma" w:hAnsi="Tahoma" w:cs="Tahoma"/>
        </w:rPr>
        <w:t xml:space="preserve"> ne izraža več prave volje </w:t>
      </w:r>
      <w:r>
        <w:rPr>
          <w:rFonts w:ascii="Tahoma" w:hAnsi="Tahoma" w:cs="Tahoma"/>
        </w:rPr>
        <w:t>stranke okvirnega sporazuma</w:t>
      </w:r>
      <w:r w:rsidRPr="00ED0E70">
        <w:rPr>
          <w:rFonts w:ascii="Tahoma" w:hAnsi="Tahoma" w:cs="Tahoma"/>
        </w:rPr>
        <w:t xml:space="preserve"> in pod pogojem, da so med strankama </w:t>
      </w:r>
      <w:r>
        <w:rPr>
          <w:rFonts w:ascii="Tahoma" w:hAnsi="Tahoma" w:cs="Tahoma"/>
        </w:rPr>
        <w:t>okvirnega sporazuma</w:t>
      </w:r>
      <w:r w:rsidRPr="00ED0E70">
        <w:rPr>
          <w:rFonts w:ascii="Tahoma" w:hAnsi="Tahoma" w:cs="Tahoma"/>
        </w:rPr>
        <w:t xml:space="preserve"> poravnane vse zapadle obveznosti. Odpovedni rok </w:t>
      </w:r>
      <w:r>
        <w:rPr>
          <w:rFonts w:ascii="Tahoma" w:hAnsi="Tahoma" w:cs="Tahoma"/>
        </w:rPr>
        <w:t>prične teči naslednji dan po prejemu pisnega obvestila o odpovedi okvirnega sporazuma, ki mora biti drugi stranki okvirnega sporazuma poslano s priporočeno poštno pošiljko.</w:t>
      </w:r>
    </w:p>
    <w:p w:rsidR="00094207" w:rsidRPr="00850220" w:rsidRDefault="00094207" w:rsidP="00287200">
      <w:pPr>
        <w:keepNext/>
        <w:tabs>
          <w:tab w:val="left" w:pos="709"/>
          <w:tab w:val="left" w:pos="1702"/>
        </w:tabs>
        <w:jc w:val="both"/>
        <w:rPr>
          <w:rFonts w:ascii="Tahoma" w:hAnsi="Tahoma" w:cs="Tahoma"/>
        </w:rPr>
      </w:pPr>
    </w:p>
    <w:p w:rsidR="00094207" w:rsidRDefault="00094207" w:rsidP="00287200">
      <w:pPr>
        <w:keepNext/>
        <w:tabs>
          <w:tab w:val="left" w:pos="709"/>
          <w:tab w:val="left" w:pos="1702"/>
        </w:tabs>
        <w:jc w:val="both"/>
        <w:rPr>
          <w:rFonts w:ascii="Tahoma" w:hAnsi="Tahoma" w:cs="Tahoma"/>
        </w:rPr>
      </w:pPr>
      <w:r w:rsidRPr="00850220">
        <w:rPr>
          <w:rFonts w:ascii="Tahoma" w:hAnsi="Tahoma" w:cs="Tahoma"/>
        </w:rPr>
        <w:t xml:space="preserve">Stranki okvirnega sporazuma se lahko, s sklenitvijo aneksa k okvirnemu sporazumu, </w:t>
      </w:r>
      <w:r>
        <w:rPr>
          <w:rFonts w:ascii="Tahoma" w:hAnsi="Tahoma" w:cs="Tahoma"/>
        </w:rPr>
        <w:t xml:space="preserve">sporazumno </w:t>
      </w:r>
      <w:r w:rsidRPr="00850220">
        <w:rPr>
          <w:rFonts w:ascii="Tahoma" w:hAnsi="Tahoma" w:cs="Tahoma"/>
        </w:rPr>
        <w:t xml:space="preserve">dogovorita za daljši ali krajši odpovedni rok. </w:t>
      </w:r>
    </w:p>
    <w:p w:rsidR="001669B6" w:rsidRPr="00A71E03" w:rsidRDefault="001669B6" w:rsidP="00287200">
      <w:pPr>
        <w:keepNext/>
        <w:tabs>
          <w:tab w:val="left" w:pos="709"/>
          <w:tab w:val="left" w:pos="1702"/>
        </w:tabs>
        <w:jc w:val="both"/>
        <w:rPr>
          <w:rFonts w:ascii="Tahoma" w:hAnsi="Tahoma" w:cs="Tahoma"/>
        </w:rPr>
      </w:pPr>
    </w:p>
    <w:p w:rsidR="0027636D" w:rsidRPr="00856F7B" w:rsidRDefault="0027636D" w:rsidP="00287200">
      <w:pPr>
        <w:keepNext/>
        <w:numPr>
          <w:ilvl w:val="0"/>
          <w:numId w:val="8"/>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rsidR="0027636D" w:rsidRPr="00856F7B" w:rsidRDefault="0027636D" w:rsidP="00287200">
      <w:pPr>
        <w:keepNext/>
        <w:tabs>
          <w:tab w:val="left" w:pos="709"/>
          <w:tab w:val="left" w:pos="1702"/>
        </w:tabs>
        <w:ind w:left="1701" w:hanging="1701"/>
        <w:rPr>
          <w:rFonts w:ascii="Tahoma" w:hAnsi="Tahoma" w:cs="Tahoma"/>
          <w:b/>
        </w:rPr>
      </w:pPr>
    </w:p>
    <w:p w:rsidR="0027636D" w:rsidRPr="00856F7B" w:rsidRDefault="0027636D" w:rsidP="00287200">
      <w:pPr>
        <w:keepNext/>
        <w:numPr>
          <w:ilvl w:val="1"/>
          <w:numId w:val="6"/>
        </w:numPr>
        <w:tabs>
          <w:tab w:val="clear" w:pos="1440"/>
        </w:tabs>
        <w:ind w:left="426" w:hanging="426"/>
        <w:jc w:val="center"/>
        <w:rPr>
          <w:rFonts w:ascii="Tahoma" w:hAnsi="Tahoma" w:cs="Tahoma"/>
        </w:rPr>
      </w:pPr>
      <w:r w:rsidRPr="00856F7B">
        <w:rPr>
          <w:rFonts w:ascii="Tahoma" w:hAnsi="Tahoma" w:cs="Tahoma"/>
        </w:rPr>
        <w:t xml:space="preserve"> člen</w:t>
      </w:r>
    </w:p>
    <w:p w:rsidR="0027636D" w:rsidRPr="00856F7B" w:rsidRDefault="0027636D" w:rsidP="00287200">
      <w:pPr>
        <w:keepNext/>
        <w:tabs>
          <w:tab w:val="left" w:pos="709"/>
          <w:tab w:val="left" w:pos="1702"/>
        </w:tabs>
        <w:ind w:left="1701" w:hanging="1701"/>
        <w:rPr>
          <w:rFonts w:ascii="Tahoma" w:hAnsi="Tahoma" w:cs="Tahoma"/>
        </w:rPr>
      </w:pPr>
    </w:p>
    <w:p w:rsidR="00F523D0" w:rsidRPr="00856F7B" w:rsidRDefault="00F523D0" w:rsidP="00287200">
      <w:pPr>
        <w:keepNext/>
        <w:tabs>
          <w:tab w:val="left" w:pos="567"/>
          <w:tab w:val="left" w:pos="1418"/>
          <w:tab w:val="left" w:pos="1702"/>
        </w:tabs>
        <w:jc w:val="both"/>
        <w:rPr>
          <w:rFonts w:ascii="Tahoma" w:hAnsi="Tahoma" w:cs="Tahoma"/>
        </w:rPr>
      </w:pPr>
      <w:r w:rsidRPr="00856F7B">
        <w:rPr>
          <w:rFonts w:ascii="Tahoma" w:hAnsi="Tahoma" w:cs="Tahoma"/>
        </w:rPr>
        <w:t>Morebitne spore, ki bi nastali</w:t>
      </w:r>
      <w:r>
        <w:rPr>
          <w:rFonts w:ascii="Tahoma" w:hAnsi="Tahoma" w:cs="Tahoma"/>
        </w:rPr>
        <w:t xml:space="preserve"> v zvezi z izvajanjem </w:t>
      </w:r>
      <w:r w:rsidR="00E75B17">
        <w:rPr>
          <w:rFonts w:ascii="Tahoma" w:hAnsi="Tahoma" w:cs="Tahoma"/>
        </w:rPr>
        <w:t>tega okvirnega sporazuma</w:t>
      </w:r>
      <w:r w:rsidRPr="00856F7B">
        <w:rPr>
          <w:rFonts w:ascii="Tahoma" w:hAnsi="Tahoma" w:cs="Tahoma"/>
        </w:rPr>
        <w:t>, bosta stranki</w:t>
      </w:r>
      <w:r w:rsidR="00E75B17">
        <w:rPr>
          <w:rFonts w:ascii="Tahoma" w:hAnsi="Tahoma" w:cs="Tahoma"/>
        </w:rPr>
        <w:t xml:space="preserve"> okvirnega sporazuma</w:t>
      </w:r>
      <w:r w:rsidRPr="00856F7B">
        <w:rPr>
          <w:rFonts w:ascii="Tahoma" w:hAnsi="Tahoma" w:cs="Tahoma"/>
        </w:rPr>
        <w:t xml:space="preserve"> skušali rešiti sporazumno.</w:t>
      </w:r>
    </w:p>
    <w:p w:rsidR="00F523D0" w:rsidRPr="00856F7B" w:rsidRDefault="00F523D0" w:rsidP="00287200">
      <w:pPr>
        <w:keepNext/>
        <w:tabs>
          <w:tab w:val="left" w:pos="567"/>
          <w:tab w:val="left" w:pos="1418"/>
          <w:tab w:val="left" w:pos="1702"/>
        </w:tabs>
        <w:jc w:val="both"/>
        <w:rPr>
          <w:rFonts w:ascii="Tahoma" w:hAnsi="Tahoma" w:cs="Tahoma"/>
        </w:rPr>
      </w:pPr>
    </w:p>
    <w:p w:rsidR="00F523D0" w:rsidRDefault="00F523D0" w:rsidP="00287200">
      <w:pPr>
        <w:keepNext/>
        <w:tabs>
          <w:tab w:val="left" w:pos="567"/>
          <w:tab w:val="left" w:pos="1418"/>
          <w:tab w:val="left" w:pos="1702"/>
        </w:tabs>
        <w:jc w:val="both"/>
        <w:rPr>
          <w:rFonts w:ascii="Tahoma" w:hAnsi="Tahoma" w:cs="Tahoma"/>
        </w:rPr>
      </w:pPr>
      <w:r w:rsidRPr="00856F7B">
        <w:rPr>
          <w:rFonts w:ascii="Tahoma" w:hAnsi="Tahoma" w:cs="Tahoma"/>
        </w:rPr>
        <w:t>Če spora ne bo možno rešiti s</w:t>
      </w:r>
      <w:r>
        <w:rPr>
          <w:rFonts w:ascii="Tahoma" w:hAnsi="Tahoma" w:cs="Tahoma"/>
        </w:rPr>
        <w:t>porazumno, lahko vsaka</w:t>
      </w:r>
      <w:r w:rsidRPr="00856F7B">
        <w:rPr>
          <w:rFonts w:ascii="Tahoma" w:hAnsi="Tahoma" w:cs="Tahoma"/>
        </w:rPr>
        <w:t xml:space="preserve"> stranka</w:t>
      </w:r>
      <w:r w:rsidR="00E75B17">
        <w:rPr>
          <w:rFonts w:ascii="Tahoma" w:hAnsi="Tahoma" w:cs="Tahoma"/>
        </w:rPr>
        <w:t xml:space="preserve"> okvirnega sporazuma</w:t>
      </w:r>
      <w:r>
        <w:rPr>
          <w:rFonts w:ascii="Tahoma" w:hAnsi="Tahoma" w:cs="Tahoma"/>
        </w:rPr>
        <w:t xml:space="preserve"> </w:t>
      </w:r>
      <w:r w:rsidRPr="00856F7B">
        <w:rPr>
          <w:rFonts w:ascii="Tahoma" w:hAnsi="Tahoma" w:cs="Tahoma"/>
        </w:rPr>
        <w:t xml:space="preserve">sproži postopek za rešitev spora pri </w:t>
      </w:r>
      <w:r>
        <w:rPr>
          <w:rFonts w:ascii="Tahoma" w:hAnsi="Tahoma" w:cs="Tahoma"/>
        </w:rPr>
        <w:t xml:space="preserve">stvarno </w:t>
      </w:r>
      <w:r w:rsidRPr="00856F7B">
        <w:rPr>
          <w:rFonts w:ascii="Tahoma" w:hAnsi="Tahoma" w:cs="Tahoma"/>
        </w:rPr>
        <w:t>pristojnem sodišču v Ljubljani.</w:t>
      </w:r>
    </w:p>
    <w:p w:rsidR="00231ED8" w:rsidRDefault="00231ED8" w:rsidP="00287200">
      <w:pPr>
        <w:keepNext/>
        <w:tabs>
          <w:tab w:val="left" w:pos="567"/>
          <w:tab w:val="left" w:pos="1418"/>
          <w:tab w:val="left" w:pos="1702"/>
        </w:tabs>
        <w:jc w:val="both"/>
        <w:rPr>
          <w:rFonts w:ascii="Tahoma" w:hAnsi="Tahoma" w:cs="Tahoma"/>
        </w:rPr>
      </w:pPr>
    </w:p>
    <w:p w:rsidR="0027636D" w:rsidRPr="00833658" w:rsidRDefault="0027636D" w:rsidP="00287200">
      <w:pPr>
        <w:keepNext/>
        <w:numPr>
          <w:ilvl w:val="0"/>
          <w:numId w:val="8"/>
        </w:numPr>
        <w:tabs>
          <w:tab w:val="clear" w:pos="1440"/>
          <w:tab w:val="left" w:pos="851"/>
          <w:tab w:val="left" w:pos="1702"/>
        </w:tabs>
        <w:ind w:hanging="1440"/>
        <w:jc w:val="both"/>
        <w:rPr>
          <w:rFonts w:ascii="Tahoma" w:hAnsi="Tahoma" w:cs="Tahoma"/>
          <w:b/>
        </w:rPr>
      </w:pPr>
      <w:r w:rsidRPr="00856F7B">
        <w:rPr>
          <w:rFonts w:ascii="Tahoma" w:hAnsi="Tahoma" w:cs="Tahoma"/>
          <w:b/>
        </w:rPr>
        <w:t>OSTALE DOLOČBE</w:t>
      </w:r>
    </w:p>
    <w:p w:rsidR="00F82282" w:rsidRDefault="00F82282" w:rsidP="00287200">
      <w:pPr>
        <w:keepNext/>
        <w:tabs>
          <w:tab w:val="left" w:pos="851"/>
          <w:tab w:val="left" w:pos="1702"/>
        </w:tabs>
        <w:jc w:val="both"/>
        <w:rPr>
          <w:rFonts w:ascii="Tahoma" w:hAnsi="Tahoma" w:cs="Tahoma"/>
          <w:b/>
        </w:rPr>
      </w:pPr>
    </w:p>
    <w:p w:rsidR="00F82282" w:rsidRPr="00F82282" w:rsidRDefault="00F523D0" w:rsidP="00287200">
      <w:pPr>
        <w:keepNext/>
        <w:numPr>
          <w:ilvl w:val="1"/>
          <w:numId w:val="6"/>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rsidR="00F82282" w:rsidRDefault="00F82282" w:rsidP="00287200">
      <w:pPr>
        <w:keepNext/>
        <w:tabs>
          <w:tab w:val="left" w:pos="851"/>
          <w:tab w:val="left" w:pos="1702"/>
        </w:tabs>
        <w:jc w:val="both"/>
        <w:rPr>
          <w:rFonts w:ascii="Tahoma" w:hAnsi="Tahoma" w:cs="Tahoma"/>
          <w:b/>
        </w:rPr>
      </w:pPr>
    </w:p>
    <w:p w:rsidR="00F523D0" w:rsidRPr="001236E3" w:rsidRDefault="00F523D0" w:rsidP="00287200">
      <w:pPr>
        <w:keepNext/>
        <w:tabs>
          <w:tab w:val="left" w:pos="567"/>
          <w:tab w:val="left" w:pos="1418"/>
          <w:tab w:val="left" w:pos="1702"/>
        </w:tabs>
        <w:jc w:val="both"/>
        <w:rPr>
          <w:rFonts w:ascii="Tahoma" w:hAnsi="Tahoma" w:cs="Tahoma"/>
        </w:rPr>
      </w:pPr>
      <w:r w:rsidRPr="001236E3">
        <w:rPr>
          <w:rFonts w:ascii="Tahoma" w:hAnsi="Tahoma" w:cs="Tahoma"/>
        </w:rPr>
        <w:t xml:space="preserve">V primeru, da se ugotovi, da je pri izvedbi javnega naročila, </w:t>
      </w:r>
      <w:r>
        <w:rPr>
          <w:rFonts w:ascii="Tahoma" w:hAnsi="Tahoma" w:cs="Tahoma"/>
        </w:rPr>
        <w:t>na podlagi katerega je sklenjen</w:t>
      </w:r>
      <w:r w:rsidRPr="001236E3">
        <w:rPr>
          <w:rFonts w:ascii="Tahoma" w:hAnsi="Tahoma" w:cs="Tahoma"/>
        </w:rPr>
        <w:t xml:space="preserve"> ta </w:t>
      </w:r>
      <w:r w:rsidR="008856B4">
        <w:rPr>
          <w:rFonts w:ascii="Tahoma" w:hAnsi="Tahoma" w:cs="Tahoma"/>
        </w:rPr>
        <w:t>okvirni sporazum</w:t>
      </w:r>
      <w:r>
        <w:rPr>
          <w:rFonts w:ascii="Tahoma" w:hAnsi="Tahoma" w:cs="Tahoma"/>
        </w:rPr>
        <w:t xml:space="preserve"> </w:t>
      </w:r>
      <w:r w:rsidRPr="001236E3">
        <w:rPr>
          <w:rFonts w:ascii="Tahoma" w:hAnsi="Tahoma" w:cs="Tahoma"/>
        </w:rPr>
        <w:t xml:space="preserve">ali pri izvajanju </w:t>
      </w:r>
      <w:r w:rsidR="008856B4">
        <w:rPr>
          <w:rFonts w:ascii="Tahoma" w:hAnsi="Tahoma" w:cs="Tahoma"/>
        </w:rPr>
        <w:t xml:space="preserve">tega okvirnega sporazuma </w:t>
      </w:r>
      <w:r w:rsidRPr="001236E3">
        <w:rPr>
          <w:rFonts w:ascii="Tahoma" w:hAnsi="Tahoma" w:cs="Tahoma"/>
        </w:rPr>
        <w:t xml:space="preserve">kdo v imenu ali na račun </w:t>
      </w:r>
      <w:r w:rsidR="008856B4">
        <w:rPr>
          <w:rFonts w:ascii="Tahoma" w:hAnsi="Tahoma" w:cs="Tahoma"/>
        </w:rPr>
        <w:t>izvajalca</w:t>
      </w:r>
      <w:r w:rsidRPr="001236E3">
        <w:rPr>
          <w:rFonts w:ascii="Tahoma" w:hAnsi="Tahoma" w:cs="Tahoma"/>
        </w:rPr>
        <w:t>, preds</w:t>
      </w:r>
      <w:r>
        <w:rPr>
          <w:rFonts w:ascii="Tahoma" w:hAnsi="Tahoma" w:cs="Tahoma"/>
        </w:rPr>
        <w:t xml:space="preserve">tavniku ali posredniku </w:t>
      </w:r>
      <w:r w:rsidR="008856B4">
        <w:rPr>
          <w:rFonts w:ascii="Tahoma" w:hAnsi="Tahoma" w:cs="Tahoma"/>
        </w:rPr>
        <w:t>naročnika</w:t>
      </w:r>
      <w:r w:rsidRPr="001236E3">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obveznosti</w:t>
      </w:r>
      <w:r w:rsidR="008856B4">
        <w:rPr>
          <w:rFonts w:ascii="Tahoma" w:hAnsi="Tahoma" w:cs="Tahoma"/>
        </w:rPr>
        <w:t xml:space="preserve"> iz okvirnega sporazuma</w:t>
      </w:r>
      <w:r w:rsidRPr="001236E3">
        <w:rPr>
          <w:rFonts w:ascii="Tahoma" w:hAnsi="Tahoma" w:cs="Tahoma"/>
        </w:rPr>
        <w:t xml:space="preserve"> ali za drugo ravnanje ali opustitev, s katerim je organu ali organizaciji iz javnega sektorja povzročena škoda ali je omogočena pridobitev nedovoljene koristi predstavniku</w:t>
      </w:r>
      <w:r w:rsidR="00CD7968">
        <w:rPr>
          <w:rFonts w:ascii="Tahoma" w:hAnsi="Tahoma" w:cs="Tahoma"/>
        </w:rPr>
        <w:t xml:space="preserve"> naročnika, predstavniku</w:t>
      </w:r>
      <w:r w:rsidRPr="001236E3">
        <w:rPr>
          <w:rFonts w:ascii="Tahoma" w:hAnsi="Tahoma" w:cs="Tahoma"/>
        </w:rPr>
        <w:t xml:space="preserve"> organa, posredniku organa ali organizacije iz javnega sektorja, </w:t>
      </w:r>
      <w:r w:rsidR="008856B4">
        <w:rPr>
          <w:rFonts w:ascii="Tahoma" w:hAnsi="Tahoma" w:cs="Tahoma"/>
        </w:rPr>
        <w:t>izvajalcu</w:t>
      </w:r>
      <w:r w:rsidRPr="001236E3">
        <w:rPr>
          <w:rFonts w:ascii="Tahoma" w:hAnsi="Tahoma" w:cs="Tahoma"/>
        </w:rPr>
        <w:t xml:space="preserve"> ali </w:t>
      </w:r>
      <w:r>
        <w:rPr>
          <w:rFonts w:ascii="Tahoma" w:hAnsi="Tahoma" w:cs="Tahoma"/>
        </w:rPr>
        <w:t>njegovemu</w:t>
      </w:r>
      <w:r w:rsidRPr="001236E3">
        <w:rPr>
          <w:rFonts w:ascii="Tahoma" w:hAnsi="Tahoma" w:cs="Tahoma"/>
        </w:rPr>
        <w:t xml:space="preserve"> predstavniku, zastopniku, posredniku, je ta </w:t>
      </w:r>
      <w:r w:rsidR="008856B4">
        <w:rPr>
          <w:rFonts w:ascii="Tahoma" w:hAnsi="Tahoma" w:cs="Tahoma"/>
        </w:rPr>
        <w:t xml:space="preserve">okvirni sporazum </w:t>
      </w:r>
      <w:r>
        <w:rPr>
          <w:rFonts w:ascii="Tahoma" w:hAnsi="Tahoma" w:cs="Tahoma"/>
        </w:rPr>
        <w:t>nič</w:t>
      </w:r>
      <w:r w:rsidR="008856B4">
        <w:rPr>
          <w:rFonts w:ascii="Tahoma" w:hAnsi="Tahoma" w:cs="Tahoma"/>
        </w:rPr>
        <w:t>e</w:t>
      </w:r>
      <w:r>
        <w:rPr>
          <w:rFonts w:ascii="Tahoma" w:hAnsi="Tahoma" w:cs="Tahoma"/>
        </w:rPr>
        <w:t>n</w:t>
      </w:r>
      <w:r w:rsidRPr="001236E3">
        <w:rPr>
          <w:rFonts w:ascii="Tahoma" w:hAnsi="Tahoma" w:cs="Tahoma"/>
        </w:rPr>
        <w:t>.</w:t>
      </w:r>
    </w:p>
    <w:p w:rsidR="00F523D0" w:rsidRPr="001236E3" w:rsidRDefault="00F523D0" w:rsidP="00287200">
      <w:pPr>
        <w:keepNext/>
        <w:tabs>
          <w:tab w:val="left" w:pos="567"/>
          <w:tab w:val="left" w:pos="1418"/>
          <w:tab w:val="left" w:pos="1702"/>
        </w:tabs>
        <w:jc w:val="both"/>
        <w:rPr>
          <w:rFonts w:ascii="Tahoma" w:hAnsi="Tahoma" w:cs="Tahoma"/>
          <w:sz w:val="16"/>
          <w:szCs w:val="16"/>
        </w:rPr>
      </w:pPr>
    </w:p>
    <w:p w:rsidR="00F523D0" w:rsidRDefault="008856B4" w:rsidP="00287200">
      <w:pPr>
        <w:keepNext/>
        <w:tabs>
          <w:tab w:val="left" w:pos="567"/>
          <w:tab w:val="left" w:pos="1418"/>
          <w:tab w:val="left" w:pos="1702"/>
        </w:tabs>
        <w:jc w:val="both"/>
        <w:rPr>
          <w:rFonts w:ascii="Tahoma" w:hAnsi="Tahoma" w:cs="Tahoma"/>
        </w:rPr>
      </w:pPr>
      <w:r>
        <w:rPr>
          <w:rFonts w:ascii="Tahoma" w:hAnsi="Tahoma" w:cs="Tahoma"/>
        </w:rPr>
        <w:t xml:space="preserve">Naročnik </w:t>
      </w:r>
      <w:r w:rsidR="00F523D0" w:rsidRPr="001236E3">
        <w:rPr>
          <w:rFonts w:ascii="Tahoma" w:hAnsi="Tahoma" w:cs="Tahoma"/>
        </w:rPr>
        <w:t xml:space="preserve">bo v primeru ugotovitve o domnevnem obstoju dejanskega stanja iz prvega odstavka tega člena ali obvestila Komisije za preprečevanje korupcije ali drugih organov, glede njegovega domnevnega nastanka, pričel z ugotavljanjem pogojev ničnosti </w:t>
      </w:r>
      <w:r>
        <w:rPr>
          <w:rFonts w:ascii="Tahoma" w:hAnsi="Tahoma" w:cs="Tahoma"/>
        </w:rPr>
        <w:t xml:space="preserve">tega okvirnega sporazuma </w:t>
      </w:r>
      <w:r w:rsidR="00F523D0" w:rsidRPr="001236E3">
        <w:rPr>
          <w:rFonts w:ascii="Tahoma" w:hAnsi="Tahoma" w:cs="Tahoma"/>
        </w:rPr>
        <w:t xml:space="preserve">iz prejšnjega odstavka tega člena oziroma z drugimi ukrepi v skladu </w:t>
      </w:r>
      <w:r w:rsidR="00F523D0">
        <w:rPr>
          <w:rFonts w:ascii="Tahoma" w:hAnsi="Tahoma" w:cs="Tahoma"/>
        </w:rPr>
        <w:t>s predpisi Republike Slovenije.</w:t>
      </w:r>
    </w:p>
    <w:p w:rsidR="00F523D0" w:rsidRDefault="00F523D0" w:rsidP="00287200">
      <w:pPr>
        <w:keepNext/>
        <w:tabs>
          <w:tab w:val="left" w:pos="567"/>
          <w:tab w:val="left" w:pos="1418"/>
          <w:tab w:val="left" w:pos="1702"/>
        </w:tabs>
        <w:jc w:val="both"/>
        <w:rPr>
          <w:rFonts w:ascii="Tahoma" w:hAnsi="Tahoma" w:cs="Tahoma"/>
        </w:rPr>
      </w:pPr>
    </w:p>
    <w:p w:rsidR="00F523D0" w:rsidRPr="00ED575E" w:rsidRDefault="00F523D0" w:rsidP="00287200">
      <w:pPr>
        <w:keepNext/>
        <w:numPr>
          <w:ilvl w:val="1"/>
          <w:numId w:val="6"/>
        </w:numPr>
        <w:tabs>
          <w:tab w:val="clear" w:pos="1440"/>
        </w:tabs>
        <w:ind w:left="426" w:hanging="426"/>
        <w:jc w:val="center"/>
        <w:rPr>
          <w:rFonts w:ascii="Tahoma" w:hAnsi="Tahoma" w:cs="Tahoma"/>
        </w:rPr>
      </w:pPr>
      <w:r w:rsidRPr="00ED575E">
        <w:rPr>
          <w:rFonts w:ascii="Tahoma" w:hAnsi="Tahoma" w:cs="Tahoma"/>
        </w:rPr>
        <w:t>člen</w:t>
      </w:r>
    </w:p>
    <w:p w:rsidR="00F523D0" w:rsidRPr="00ED575E" w:rsidRDefault="00F523D0" w:rsidP="00287200">
      <w:pPr>
        <w:keepNext/>
        <w:tabs>
          <w:tab w:val="left" w:pos="567"/>
          <w:tab w:val="left" w:pos="1418"/>
          <w:tab w:val="left" w:pos="1702"/>
        </w:tabs>
        <w:jc w:val="both"/>
        <w:rPr>
          <w:rFonts w:ascii="Tahoma" w:hAnsi="Tahoma" w:cs="Tahoma"/>
        </w:rPr>
      </w:pPr>
    </w:p>
    <w:p w:rsidR="00833658" w:rsidRPr="005E25C0" w:rsidRDefault="00833658" w:rsidP="00287200">
      <w:pPr>
        <w:keepNext/>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rsidR="00833658" w:rsidRPr="008C68E2" w:rsidRDefault="00833658" w:rsidP="00287200">
      <w:pPr>
        <w:keepNext/>
        <w:numPr>
          <w:ilvl w:val="0"/>
          <w:numId w:val="7"/>
        </w:numPr>
        <w:jc w:val="both"/>
        <w:rPr>
          <w:rFonts w:ascii="Tahoma" w:hAnsi="Tahoma" w:cs="Tahoma"/>
        </w:rPr>
      </w:pPr>
      <w:r w:rsidRPr="008C68E2">
        <w:rPr>
          <w:rFonts w:ascii="Tahoma" w:hAnsi="Tahoma" w:cs="Tahoma"/>
        </w:rPr>
        <w:t>svojih ustanoviteljih, družbenikih, vključno s tihimi družbeniki, delničarjih, komandistih ali drugih lastnikih in podatke o lastniških deležih navedenih oseb,</w:t>
      </w:r>
    </w:p>
    <w:p w:rsidR="00833658" w:rsidRPr="008C68E2" w:rsidRDefault="00833658" w:rsidP="00287200">
      <w:pPr>
        <w:keepNext/>
        <w:numPr>
          <w:ilvl w:val="0"/>
          <w:numId w:val="7"/>
        </w:numPr>
        <w:jc w:val="both"/>
        <w:rPr>
          <w:rFonts w:ascii="Tahoma" w:hAnsi="Tahoma" w:cs="Tahoma"/>
        </w:rPr>
      </w:pPr>
      <w:r w:rsidRPr="008C68E2">
        <w:rPr>
          <w:rFonts w:ascii="Tahoma" w:hAnsi="Tahoma" w:cs="Tahoma"/>
        </w:rPr>
        <w:lastRenderedPageBreak/>
        <w:t>gospodarskih subjektih, za katere se glede na določbe zakona, ki ureja gospodarske družbe, šteje</w:t>
      </w:r>
      <w:r>
        <w:rPr>
          <w:rFonts w:ascii="Tahoma" w:hAnsi="Tahoma" w:cs="Tahoma"/>
        </w:rPr>
        <w:t>, da so z njim povezane družbe.</w:t>
      </w:r>
    </w:p>
    <w:p w:rsidR="0066345E" w:rsidRDefault="0066345E" w:rsidP="00287200">
      <w:pPr>
        <w:keepNext/>
        <w:tabs>
          <w:tab w:val="left" w:pos="567"/>
          <w:tab w:val="left" w:pos="1418"/>
          <w:tab w:val="left" w:pos="1702"/>
        </w:tabs>
        <w:jc w:val="both"/>
        <w:rPr>
          <w:rFonts w:ascii="Tahoma" w:hAnsi="Tahoma" w:cs="Tahoma"/>
        </w:rPr>
      </w:pPr>
    </w:p>
    <w:p w:rsidR="00F523D0" w:rsidRPr="00E16409" w:rsidRDefault="00F523D0" w:rsidP="00287200">
      <w:pPr>
        <w:keepNext/>
        <w:numPr>
          <w:ilvl w:val="1"/>
          <w:numId w:val="6"/>
        </w:numPr>
        <w:tabs>
          <w:tab w:val="clear" w:pos="1440"/>
        </w:tabs>
        <w:ind w:left="426" w:hanging="426"/>
        <w:jc w:val="center"/>
        <w:rPr>
          <w:rFonts w:ascii="Tahoma" w:hAnsi="Tahoma" w:cs="Tahoma"/>
        </w:rPr>
      </w:pPr>
      <w:r w:rsidRPr="00E16409">
        <w:rPr>
          <w:rFonts w:ascii="Tahoma" w:hAnsi="Tahoma" w:cs="Tahoma"/>
        </w:rPr>
        <w:t>člen</w:t>
      </w:r>
    </w:p>
    <w:p w:rsidR="00F523D0" w:rsidRPr="00047646" w:rsidRDefault="00F523D0" w:rsidP="00287200">
      <w:pPr>
        <w:keepNext/>
        <w:jc w:val="both"/>
        <w:rPr>
          <w:rFonts w:ascii="Tahoma" w:hAnsi="Tahoma" w:cs="Tahoma"/>
          <w:sz w:val="16"/>
        </w:rPr>
      </w:pPr>
    </w:p>
    <w:p w:rsidR="00833658" w:rsidRDefault="00833658" w:rsidP="00287200">
      <w:pPr>
        <w:keepNext/>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rsidR="00F12620" w:rsidRDefault="00F12620" w:rsidP="00287200">
      <w:pPr>
        <w:keepNext/>
        <w:jc w:val="both"/>
        <w:rPr>
          <w:rFonts w:ascii="Tahoma" w:hAnsi="Tahoma" w:cs="Tahoma"/>
        </w:rPr>
      </w:pPr>
    </w:p>
    <w:p w:rsidR="00833658" w:rsidRDefault="00833658" w:rsidP="00287200">
      <w:pPr>
        <w:keepNext/>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 xml:space="preserve">strezati namenu, ki sta ga želeli doseči stranki okvirnega sporazuma z neveljavnim določilom. </w:t>
      </w:r>
    </w:p>
    <w:p w:rsidR="00833658" w:rsidRDefault="00833658" w:rsidP="00287200">
      <w:pPr>
        <w:keepNext/>
        <w:tabs>
          <w:tab w:val="left" w:pos="567"/>
          <w:tab w:val="left" w:pos="1418"/>
          <w:tab w:val="left" w:pos="1702"/>
        </w:tabs>
        <w:jc w:val="both"/>
        <w:rPr>
          <w:rFonts w:ascii="Tahoma" w:hAnsi="Tahoma" w:cs="Tahoma"/>
        </w:rPr>
      </w:pPr>
    </w:p>
    <w:p w:rsidR="00833658" w:rsidRPr="008C68E2" w:rsidRDefault="00833658" w:rsidP="00287200">
      <w:pPr>
        <w:keepNext/>
        <w:tabs>
          <w:tab w:val="left" w:pos="567"/>
          <w:tab w:val="left" w:pos="1418"/>
          <w:tab w:val="left" w:pos="1702"/>
        </w:tabs>
        <w:jc w:val="both"/>
        <w:rPr>
          <w:rFonts w:ascii="Tahoma" w:hAnsi="Tahoma" w:cs="Tahoma"/>
          <w:lang w:val="es-AR"/>
        </w:rPr>
      </w:pPr>
      <w:r>
        <w:rPr>
          <w:rFonts w:ascii="Tahoma" w:hAnsi="Tahoma" w:cs="Tahoma"/>
        </w:rPr>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in vsi riziki, ki bodo spremljali </w:t>
      </w:r>
      <w:r>
        <w:rPr>
          <w:rFonts w:ascii="Tahoma" w:hAnsi="Tahoma" w:cs="Tahoma"/>
        </w:rPr>
        <w:t>izvedbo</w:t>
      </w:r>
      <w:r w:rsidRPr="008C68E2">
        <w:rPr>
          <w:rFonts w:ascii="Tahoma" w:hAnsi="Tahoma" w:cs="Tahoma"/>
        </w:rPr>
        <w:t xml:space="preserve">, da je seznanjen z razpisnimi zahtevami ter da so mu razumljivi in jasni pogoji in okoliščine za pravilno izvedbo </w:t>
      </w:r>
      <w:r>
        <w:rPr>
          <w:rFonts w:ascii="Tahoma" w:hAnsi="Tahoma" w:cs="Tahoma"/>
        </w:rPr>
        <w:t>storitev</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 v primeru nespoštovanja določil </w:t>
      </w:r>
      <w:r>
        <w:rPr>
          <w:rFonts w:ascii="Tahoma" w:hAnsi="Tahoma" w:cs="Tahoma"/>
        </w:rPr>
        <w:t>okvirnega sporazuma</w:t>
      </w:r>
      <w:r w:rsidRPr="008C68E2">
        <w:rPr>
          <w:rFonts w:ascii="Tahoma" w:hAnsi="Tahoma" w:cs="Tahoma"/>
          <w:lang w:val="es-AR"/>
        </w:rPr>
        <w:t xml:space="preserve"> in določil javnega naročanja, brez odškodninske odgovornosti do </w:t>
      </w:r>
      <w:r>
        <w:rPr>
          <w:rFonts w:ascii="Tahoma" w:hAnsi="Tahoma" w:cs="Tahoma"/>
          <w:lang w:val="es-AR"/>
        </w:rPr>
        <w:t>izvajalca</w:t>
      </w:r>
      <w:r w:rsidRPr="008C68E2">
        <w:rPr>
          <w:rFonts w:ascii="Tahoma" w:hAnsi="Tahoma" w:cs="Tahoma"/>
          <w:lang w:val="es-AR"/>
        </w:rPr>
        <w:t>.</w:t>
      </w:r>
    </w:p>
    <w:p w:rsidR="00833658" w:rsidRPr="00575670" w:rsidRDefault="00833658" w:rsidP="00287200">
      <w:pPr>
        <w:keepNext/>
        <w:ind w:left="426"/>
        <w:jc w:val="center"/>
        <w:rPr>
          <w:rFonts w:ascii="Tahoma" w:hAnsi="Tahoma" w:cs="Tahoma"/>
          <w:lang w:val="es-AR"/>
        </w:rPr>
      </w:pPr>
    </w:p>
    <w:p w:rsidR="00833658" w:rsidRDefault="00833658" w:rsidP="00287200">
      <w:pPr>
        <w:keepNext/>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t>sta jo dolžni varovati ves čas veljavnosti okvirnega sporazuma</w:t>
      </w:r>
      <w:r w:rsidRPr="00AC0D4E">
        <w:rPr>
          <w:rFonts w:ascii="Tahoma" w:hAnsi="Tahoma" w:cs="Tahoma"/>
        </w:rPr>
        <w:t>, razen podatkov, ki po veljavnih predpisih štejejo za javne.</w:t>
      </w:r>
    </w:p>
    <w:p w:rsidR="001669B6" w:rsidRDefault="001669B6" w:rsidP="00287200">
      <w:pPr>
        <w:keepNext/>
        <w:tabs>
          <w:tab w:val="left" w:pos="567"/>
          <w:tab w:val="left" w:pos="1418"/>
          <w:tab w:val="left" w:pos="1702"/>
        </w:tabs>
        <w:jc w:val="both"/>
        <w:rPr>
          <w:rFonts w:ascii="Tahoma" w:hAnsi="Tahoma" w:cs="Tahoma"/>
        </w:rPr>
      </w:pPr>
    </w:p>
    <w:p w:rsidR="00F523D0" w:rsidRPr="00856F7B" w:rsidRDefault="00F523D0" w:rsidP="00287200">
      <w:pPr>
        <w:keepNext/>
        <w:numPr>
          <w:ilvl w:val="1"/>
          <w:numId w:val="6"/>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rsidR="00F523D0" w:rsidRPr="00856F7B" w:rsidRDefault="00F523D0" w:rsidP="00287200">
      <w:pPr>
        <w:keepNext/>
        <w:tabs>
          <w:tab w:val="left" w:pos="567"/>
          <w:tab w:val="left" w:pos="1418"/>
          <w:tab w:val="left" w:pos="1702"/>
        </w:tabs>
        <w:jc w:val="both"/>
        <w:rPr>
          <w:rFonts w:ascii="Tahoma" w:hAnsi="Tahoma" w:cs="Tahoma"/>
        </w:rPr>
      </w:pPr>
    </w:p>
    <w:p w:rsidR="000E683E" w:rsidRDefault="000E683E" w:rsidP="00287200">
      <w:pPr>
        <w:keepNext/>
        <w:tabs>
          <w:tab w:val="left" w:pos="567"/>
          <w:tab w:val="left" w:pos="1418"/>
          <w:tab w:val="left" w:pos="1702"/>
        </w:tabs>
        <w:jc w:val="both"/>
        <w:rPr>
          <w:rFonts w:ascii="Tahoma" w:hAnsi="Tahoma" w:cs="Tahoma"/>
        </w:rPr>
      </w:pPr>
      <w:r>
        <w:rPr>
          <w:rFonts w:ascii="Tahoma" w:hAnsi="Tahoma" w:cs="Tahoma"/>
        </w:rPr>
        <w:t>Okvirni sporazum je sklenjen in prične veljati</w:t>
      </w:r>
      <w:r w:rsidRPr="00856F7B">
        <w:rPr>
          <w:rFonts w:ascii="Tahoma" w:hAnsi="Tahoma" w:cs="Tahoma"/>
        </w:rPr>
        <w:t xml:space="preserve"> z dnem, ko </w:t>
      </w:r>
      <w:r>
        <w:rPr>
          <w:rFonts w:ascii="Tahoma" w:hAnsi="Tahoma" w:cs="Tahoma"/>
        </w:rPr>
        <w:t xml:space="preserve">ga podpišeta obe stranki okvirnega sporazuma, pod pogojem, da izvajalec naročniku predloži finančno zavarovanje </w:t>
      </w:r>
      <w:r w:rsidR="00F12620">
        <w:rPr>
          <w:rFonts w:ascii="Tahoma" w:hAnsi="Tahoma" w:cs="Tahoma"/>
        </w:rPr>
        <w:t xml:space="preserve">za </w:t>
      </w:r>
      <w:r>
        <w:rPr>
          <w:rFonts w:ascii="Tahoma" w:hAnsi="Tahoma" w:cs="Tahoma"/>
        </w:rPr>
        <w:t>dobr</w:t>
      </w:r>
      <w:r w:rsidR="00F12620">
        <w:rPr>
          <w:rFonts w:ascii="Tahoma" w:hAnsi="Tahoma" w:cs="Tahoma"/>
        </w:rPr>
        <w:t>o</w:t>
      </w:r>
      <w:r>
        <w:rPr>
          <w:rFonts w:ascii="Tahoma" w:hAnsi="Tahoma" w:cs="Tahoma"/>
        </w:rPr>
        <w:t xml:space="preserve"> izvedb</w:t>
      </w:r>
      <w:r w:rsidR="00F12620">
        <w:rPr>
          <w:rFonts w:ascii="Tahoma" w:hAnsi="Tahoma" w:cs="Tahoma"/>
        </w:rPr>
        <w:t>o</w:t>
      </w:r>
      <w:r>
        <w:rPr>
          <w:rFonts w:ascii="Tahoma" w:hAnsi="Tahoma" w:cs="Tahoma"/>
        </w:rPr>
        <w:t xml:space="preserve"> obveznosti iz okvirnega sporazuma v roku, višini in z veljavnostjo iz prvega odstavka </w:t>
      </w:r>
      <w:r w:rsidR="003C648D">
        <w:rPr>
          <w:rFonts w:ascii="Tahoma" w:hAnsi="Tahoma" w:cs="Tahoma"/>
          <w:color w:val="000000"/>
        </w:rPr>
        <w:t>15</w:t>
      </w:r>
      <w:r>
        <w:rPr>
          <w:rFonts w:ascii="Tahoma" w:hAnsi="Tahoma" w:cs="Tahoma"/>
        </w:rPr>
        <w:t xml:space="preserve">. člena tega okvirnega sporazuma. V kolikor izvajalec ne predloži finančnega zavarovanja v roku, višini in z veljavnostjo iz prvega odstavka </w:t>
      </w:r>
      <w:r w:rsidR="003C648D">
        <w:rPr>
          <w:rFonts w:ascii="Tahoma" w:hAnsi="Tahoma" w:cs="Tahoma"/>
          <w:color w:val="000000"/>
        </w:rPr>
        <w:t>15</w:t>
      </w:r>
      <w:r>
        <w:rPr>
          <w:rFonts w:ascii="Tahoma" w:hAnsi="Tahoma" w:cs="Tahoma"/>
        </w:rPr>
        <w:t xml:space="preserve">. člena, se šteje, da ta okvirni </w:t>
      </w:r>
      <w:r w:rsidR="0066345E">
        <w:rPr>
          <w:rFonts w:ascii="Tahoma" w:hAnsi="Tahoma" w:cs="Tahoma"/>
        </w:rPr>
        <w:t>sporazum ni bil nikoli sklenjen</w:t>
      </w:r>
      <w:r w:rsidR="003C648D">
        <w:rPr>
          <w:rFonts w:ascii="Tahoma" w:hAnsi="Tahoma" w:cs="Tahoma"/>
        </w:rPr>
        <w:t>, naročnik pa bo ravnal v skladu z drugim odstavkom 15. člena</w:t>
      </w:r>
      <w:r w:rsidR="003C648D" w:rsidRPr="003C648D">
        <w:rPr>
          <w:rFonts w:ascii="Tahoma" w:hAnsi="Tahoma" w:cs="Tahoma"/>
        </w:rPr>
        <w:t xml:space="preserve"> </w:t>
      </w:r>
      <w:r w:rsidR="003C648D">
        <w:rPr>
          <w:rFonts w:ascii="Tahoma" w:hAnsi="Tahoma" w:cs="Tahoma"/>
        </w:rPr>
        <w:t>tega okvirnega sporazuma</w:t>
      </w:r>
      <w:r>
        <w:rPr>
          <w:rFonts w:ascii="Tahoma" w:hAnsi="Tahoma" w:cs="Tahoma"/>
        </w:rPr>
        <w:t>.</w:t>
      </w:r>
    </w:p>
    <w:p w:rsidR="00F523D0" w:rsidRDefault="00F523D0" w:rsidP="00287200">
      <w:pPr>
        <w:keepNext/>
        <w:jc w:val="both"/>
        <w:rPr>
          <w:rFonts w:ascii="Tahoma" w:hAnsi="Tahoma" w:cs="Tahoma"/>
        </w:rPr>
      </w:pPr>
    </w:p>
    <w:p w:rsidR="00094207" w:rsidRDefault="00094207" w:rsidP="00287200">
      <w:pPr>
        <w:keepNext/>
        <w:jc w:val="both"/>
        <w:rPr>
          <w:rFonts w:ascii="Tahoma" w:hAnsi="Tahoma" w:cs="Tahoma"/>
        </w:rPr>
      </w:pPr>
      <w:r>
        <w:rPr>
          <w:rFonts w:ascii="Tahoma" w:hAnsi="Tahoma" w:cs="Tahoma"/>
        </w:rPr>
        <w:t xml:space="preserve">Okvirni sporazum </w:t>
      </w:r>
      <w:r w:rsidRPr="001040F1">
        <w:rPr>
          <w:rFonts w:ascii="Tahoma" w:hAnsi="Tahoma" w:cs="Tahoma"/>
        </w:rPr>
        <w:t>preneha veljati, če je naročnik seznanjen, da je pristojni državni organ ali sodišče s pravnomočno odločitvijo ugotovilo kršitev delovne, okoljske ali socialne zakonodaje s strani izvajalca ali njegovega podizvajalca.</w:t>
      </w:r>
    </w:p>
    <w:p w:rsidR="00094207" w:rsidRPr="00856F7B" w:rsidRDefault="00094207" w:rsidP="00287200">
      <w:pPr>
        <w:keepNext/>
        <w:jc w:val="both"/>
        <w:rPr>
          <w:rFonts w:ascii="Tahoma" w:hAnsi="Tahoma" w:cs="Tahoma"/>
        </w:rPr>
      </w:pPr>
    </w:p>
    <w:p w:rsidR="00F523D0" w:rsidRDefault="00F523D0" w:rsidP="00287200">
      <w:pPr>
        <w:keepNext/>
        <w:tabs>
          <w:tab w:val="left" w:pos="567"/>
          <w:tab w:val="left" w:pos="1418"/>
          <w:tab w:val="left" w:pos="1702"/>
        </w:tabs>
        <w:jc w:val="both"/>
        <w:rPr>
          <w:rFonts w:ascii="Tahoma" w:hAnsi="Tahoma" w:cs="Tahoma"/>
        </w:rPr>
      </w:pPr>
      <w:r>
        <w:rPr>
          <w:rFonts w:ascii="Tahoma" w:hAnsi="Tahoma" w:cs="Tahoma"/>
        </w:rPr>
        <w:t xml:space="preserve">Ta </w:t>
      </w:r>
      <w:r w:rsidR="00EF5825">
        <w:rPr>
          <w:rFonts w:ascii="Tahoma" w:hAnsi="Tahoma" w:cs="Tahoma"/>
        </w:rPr>
        <w:t>okvirni sporazum</w:t>
      </w:r>
      <w:r>
        <w:rPr>
          <w:rFonts w:ascii="Tahoma" w:hAnsi="Tahoma" w:cs="Tahoma"/>
        </w:rPr>
        <w:t xml:space="preserve"> </w:t>
      </w:r>
      <w:r w:rsidRPr="00856F7B">
        <w:rPr>
          <w:rFonts w:ascii="Tahoma" w:hAnsi="Tahoma" w:cs="Tahoma"/>
        </w:rPr>
        <w:t xml:space="preserve">v celoti zavezuje tudi morebitne vsakokratne pravne naslednike vsake od </w:t>
      </w:r>
      <w:r>
        <w:rPr>
          <w:rFonts w:ascii="Tahoma" w:hAnsi="Tahoma" w:cs="Tahoma"/>
        </w:rPr>
        <w:t xml:space="preserve">strank </w:t>
      </w:r>
      <w:r w:rsidR="00EF5825">
        <w:rPr>
          <w:rFonts w:ascii="Tahoma" w:hAnsi="Tahoma" w:cs="Tahoma"/>
        </w:rPr>
        <w:t>tega okvirnega sporazuma</w:t>
      </w:r>
      <w:r w:rsidRPr="00856F7B">
        <w:rPr>
          <w:rFonts w:ascii="Tahoma" w:hAnsi="Tahoma" w:cs="Tahoma"/>
        </w:rPr>
        <w:t>, kar velja zlasti tudi v primeru organizacijsko – statusnih ter lastninskih sprememb.</w:t>
      </w:r>
    </w:p>
    <w:p w:rsidR="00833658" w:rsidRDefault="00833658" w:rsidP="00287200">
      <w:pPr>
        <w:keepNext/>
        <w:tabs>
          <w:tab w:val="left" w:pos="567"/>
          <w:tab w:val="left" w:pos="1418"/>
          <w:tab w:val="left" w:pos="1702"/>
        </w:tabs>
        <w:jc w:val="both"/>
        <w:rPr>
          <w:rFonts w:ascii="Tahoma" w:hAnsi="Tahoma" w:cs="Tahoma"/>
        </w:rPr>
      </w:pPr>
    </w:p>
    <w:p w:rsidR="00F523D0" w:rsidRPr="00856F7B" w:rsidRDefault="00F523D0" w:rsidP="00287200">
      <w:pPr>
        <w:keepNext/>
        <w:numPr>
          <w:ilvl w:val="1"/>
          <w:numId w:val="6"/>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rsidR="00F523D0" w:rsidRPr="00856F7B" w:rsidRDefault="00F523D0" w:rsidP="00287200">
      <w:pPr>
        <w:keepNext/>
        <w:tabs>
          <w:tab w:val="left" w:pos="4820"/>
        </w:tabs>
        <w:jc w:val="both"/>
        <w:rPr>
          <w:rFonts w:ascii="Tahoma" w:hAnsi="Tahoma" w:cs="Tahoma"/>
          <w:b/>
        </w:rPr>
      </w:pPr>
    </w:p>
    <w:p w:rsidR="00833658" w:rsidRPr="000A2619" w:rsidRDefault="00833658" w:rsidP="00287200">
      <w:pPr>
        <w:keepNext/>
        <w:tabs>
          <w:tab w:val="left" w:pos="1134"/>
          <w:tab w:val="left" w:pos="4820"/>
        </w:tabs>
        <w:jc w:val="both"/>
        <w:rPr>
          <w:rFonts w:ascii="Tahoma" w:hAnsi="Tahoma" w:cs="Tahoma"/>
        </w:rPr>
      </w:pPr>
      <w:r w:rsidRPr="000A2619">
        <w:rPr>
          <w:rFonts w:ascii="Tahoma" w:hAnsi="Tahoma" w:cs="Tahoma"/>
        </w:rPr>
        <w:t>Okvirni sporazum je sestavljen in podpisan v petih (5) enakih izvodih, od katerih prejme naročnik tri (3) izvode in izvajalec dva (2) izvoda.</w:t>
      </w:r>
    </w:p>
    <w:p w:rsidR="00D9681E" w:rsidRDefault="00D9681E" w:rsidP="00287200">
      <w:pPr>
        <w:keepNext/>
        <w:tabs>
          <w:tab w:val="left" w:pos="1134"/>
          <w:tab w:val="left" w:pos="4820"/>
        </w:tabs>
        <w:rPr>
          <w:rFonts w:ascii="Tahoma" w:hAnsi="Tahoma" w:cs="Tahoma"/>
        </w:rPr>
      </w:pPr>
    </w:p>
    <w:p w:rsidR="0027636D" w:rsidRPr="00856F7B" w:rsidRDefault="0027636D" w:rsidP="00287200">
      <w:pPr>
        <w:keepNext/>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sidR="00481853">
        <w:rPr>
          <w:rFonts w:ascii="Tahoma" w:hAnsi="Tahoma" w:cs="Tahoma"/>
        </w:rPr>
        <w:t>______________</w:t>
      </w:r>
      <w:r>
        <w:rPr>
          <w:rFonts w:ascii="Tahoma" w:hAnsi="Tahoma" w:cs="Tahoma"/>
        </w:rPr>
        <w:t>, dne __________</w:t>
      </w:r>
    </w:p>
    <w:p w:rsidR="00D9681E" w:rsidRDefault="00D9681E" w:rsidP="00287200">
      <w:pPr>
        <w:keepNext/>
        <w:tabs>
          <w:tab w:val="left" w:pos="4820"/>
        </w:tabs>
        <w:rPr>
          <w:rFonts w:ascii="Tahoma" w:hAnsi="Tahoma" w:cs="Tahoma"/>
        </w:rPr>
      </w:pPr>
    </w:p>
    <w:p w:rsidR="0027636D" w:rsidRPr="00856F7B" w:rsidRDefault="00EF5825" w:rsidP="00287200">
      <w:pPr>
        <w:keepNext/>
        <w:tabs>
          <w:tab w:val="left" w:pos="4820"/>
        </w:tabs>
        <w:rPr>
          <w:rFonts w:ascii="Tahoma" w:hAnsi="Tahoma" w:cs="Tahoma"/>
        </w:rPr>
      </w:pPr>
      <w:r>
        <w:rPr>
          <w:rFonts w:ascii="Tahoma" w:hAnsi="Tahoma" w:cs="Tahoma"/>
        </w:rPr>
        <w:t>NAROČNIK</w:t>
      </w:r>
      <w:r w:rsidR="0027636D">
        <w:rPr>
          <w:rFonts w:ascii="Tahoma" w:hAnsi="Tahoma" w:cs="Tahoma"/>
        </w:rPr>
        <w:t>:</w:t>
      </w:r>
      <w:r w:rsidR="0027636D">
        <w:rPr>
          <w:rFonts w:ascii="Tahoma" w:hAnsi="Tahoma" w:cs="Tahoma"/>
        </w:rPr>
        <w:tab/>
      </w:r>
      <w:r w:rsidR="0027636D">
        <w:rPr>
          <w:rFonts w:ascii="Tahoma" w:hAnsi="Tahoma" w:cs="Tahoma"/>
        </w:rPr>
        <w:tab/>
      </w:r>
      <w:r w:rsidR="0027636D">
        <w:rPr>
          <w:rFonts w:ascii="Tahoma" w:hAnsi="Tahoma" w:cs="Tahoma"/>
        </w:rPr>
        <w:tab/>
      </w:r>
      <w:r>
        <w:rPr>
          <w:rFonts w:ascii="Tahoma" w:hAnsi="Tahoma" w:cs="Tahoma"/>
        </w:rPr>
        <w:t>IZVAJALEC</w:t>
      </w:r>
      <w:r w:rsidR="0027636D" w:rsidRPr="00856F7B">
        <w:rPr>
          <w:rFonts w:ascii="Tahoma" w:hAnsi="Tahoma" w:cs="Tahoma"/>
        </w:rPr>
        <w:t>:</w:t>
      </w:r>
    </w:p>
    <w:p w:rsidR="0027636D" w:rsidRPr="00DE78F7" w:rsidRDefault="00481853" w:rsidP="00287200">
      <w:pPr>
        <w:keepNext/>
        <w:tabs>
          <w:tab w:val="left" w:pos="4962"/>
        </w:tabs>
        <w:ind w:right="-851"/>
        <w:jc w:val="both"/>
        <w:rPr>
          <w:rFonts w:ascii="Tahoma" w:hAnsi="Tahoma" w:cs="Tahoma"/>
        </w:rPr>
      </w:pPr>
      <w:r>
        <w:rPr>
          <w:rFonts w:ascii="Tahoma" w:hAnsi="Tahoma" w:cs="Tahoma"/>
        </w:rPr>
        <w:t>SNAGA</w:t>
      </w:r>
      <w:r w:rsidR="0027636D">
        <w:rPr>
          <w:rFonts w:ascii="Tahoma" w:hAnsi="Tahoma" w:cs="Tahoma"/>
        </w:rPr>
        <w:t xml:space="preserve"> </w:t>
      </w:r>
      <w:r w:rsidR="0027636D" w:rsidRPr="00DE78F7">
        <w:rPr>
          <w:rFonts w:ascii="Tahoma" w:hAnsi="Tahoma" w:cs="Tahoma"/>
        </w:rPr>
        <w:t>Javno podjetje</w:t>
      </w:r>
      <w:r w:rsidR="0027636D">
        <w:rPr>
          <w:rFonts w:ascii="Tahoma" w:hAnsi="Tahoma" w:cs="Tahoma"/>
        </w:rPr>
        <w:t xml:space="preserve"> d.o.o.</w:t>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p>
    <w:p w:rsidR="0027636D" w:rsidRPr="00DE78F7" w:rsidRDefault="0027636D" w:rsidP="00287200">
      <w:pPr>
        <w:keepNext/>
        <w:tabs>
          <w:tab w:val="left" w:pos="4962"/>
        </w:tabs>
        <w:ind w:right="-851"/>
        <w:jc w:val="both"/>
        <w:rPr>
          <w:rFonts w:ascii="Tahoma" w:hAnsi="Tahoma" w:cs="Tahoma"/>
        </w:rPr>
      </w:pPr>
      <w:r>
        <w:rPr>
          <w:rFonts w:ascii="Tahoma" w:hAnsi="Tahoma" w:cs="Tahoma"/>
        </w:rPr>
        <w:t>Direktor</w:t>
      </w:r>
      <w:r>
        <w:rPr>
          <w:rFonts w:ascii="Tahoma" w:hAnsi="Tahoma" w:cs="Tahoma"/>
        </w:rPr>
        <w:tab/>
      </w:r>
      <w:r w:rsidR="00505C46">
        <w:rPr>
          <w:rFonts w:ascii="Tahoma" w:hAnsi="Tahoma" w:cs="Tahoma"/>
        </w:rPr>
        <w:t xml:space="preserve">           </w:t>
      </w:r>
      <w:proofErr w:type="spellStart"/>
      <w:r w:rsidR="00505C46">
        <w:rPr>
          <w:rFonts w:ascii="Tahoma" w:hAnsi="Tahoma" w:cs="Tahoma"/>
        </w:rPr>
        <w:t>Direktor</w:t>
      </w:r>
      <w:proofErr w:type="spellEnd"/>
      <w:r w:rsidR="00505C46">
        <w:rPr>
          <w:rFonts w:ascii="Tahoma" w:hAnsi="Tahoma" w:cs="Tahoma"/>
        </w:rPr>
        <w:t>:</w:t>
      </w:r>
      <w:r>
        <w:rPr>
          <w:rFonts w:ascii="Tahoma" w:hAnsi="Tahoma" w:cs="Tahoma"/>
        </w:rPr>
        <w:tab/>
      </w:r>
    </w:p>
    <w:p w:rsidR="00062896" w:rsidRDefault="0027636D" w:rsidP="00287200">
      <w:pPr>
        <w:keepNext/>
        <w:rPr>
          <w:rFonts w:ascii="Tahoma" w:hAnsi="Tahoma" w:cs="Tahoma"/>
        </w:rPr>
      </w:pPr>
      <w:r>
        <w:rPr>
          <w:rFonts w:ascii="Tahoma" w:hAnsi="Tahoma" w:cs="Tahoma"/>
        </w:rPr>
        <w:t xml:space="preserve">Janko </w:t>
      </w:r>
      <w:r w:rsidR="00AC4E56">
        <w:rPr>
          <w:rFonts w:ascii="Tahoma" w:hAnsi="Tahoma" w:cs="Tahoma"/>
        </w:rPr>
        <w:t>KRAMŽAR</w:t>
      </w:r>
      <w:r>
        <w:rPr>
          <w:rFonts w:ascii="Tahoma" w:hAnsi="Tahoma" w:cs="Tahoma"/>
        </w:rPr>
        <w:t>, univ. dipl. ekon</w:t>
      </w:r>
      <w:r w:rsidRPr="00DE78F7">
        <w:rPr>
          <w:rFonts w:ascii="Tahoma" w:hAnsi="Tahoma" w:cs="Tahoma"/>
        </w:rPr>
        <w:t>.</w:t>
      </w:r>
    </w:p>
    <w:p w:rsidR="00062896" w:rsidRDefault="00062896" w:rsidP="00287200">
      <w:pPr>
        <w:keepNext/>
        <w:rPr>
          <w:rFonts w:ascii="Tahoma" w:hAnsi="Tahoma" w:cs="Tahoma"/>
        </w:rPr>
      </w:pPr>
    </w:p>
    <w:p w:rsidR="00CD7968" w:rsidRDefault="00CD7968" w:rsidP="00287200">
      <w:pPr>
        <w:keepNext/>
        <w:rPr>
          <w:rFonts w:ascii="Tahoma" w:hAnsi="Tahoma" w:cs="Tahoma"/>
        </w:rPr>
      </w:pPr>
    </w:p>
    <w:p w:rsidR="00DE76F3" w:rsidRDefault="00DE76F3" w:rsidP="00287200">
      <w:pPr>
        <w:keepNext/>
        <w:rPr>
          <w:rFonts w:ascii="Tahoma" w:hAnsi="Tahoma" w:cs="Tahoma"/>
        </w:rPr>
      </w:pPr>
    </w:p>
    <w:p w:rsidR="00DE76F3" w:rsidRDefault="00DE76F3" w:rsidP="00287200">
      <w:pPr>
        <w:keepNext/>
        <w:rPr>
          <w:rFonts w:ascii="Tahoma" w:hAnsi="Tahoma" w:cs="Tahoma"/>
        </w:rPr>
      </w:pPr>
    </w:p>
    <w:p w:rsidR="00DE76F3" w:rsidRDefault="00DE76F3" w:rsidP="00287200">
      <w:pPr>
        <w:keepNext/>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0"/>
        <w:gridCol w:w="7657"/>
        <w:gridCol w:w="912"/>
        <w:gridCol w:w="551"/>
      </w:tblGrid>
      <w:tr w:rsidR="005C476A" w:rsidRPr="00CE1BAD" w:rsidTr="002103C6">
        <w:tc>
          <w:tcPr>
            <w:tcW w:w="600" w:type="dxa"/>
            <w:tcBorders>
              <w:top w:val="single" w:sz="4" w:space="0" w:color="auto"/>
              <w:bottom w:val="single" w:sz="4" w:space="0" w:color="auto"/>
              <w:right w:val="nil"/>
            </w:tcBorders>
          </w:tcPr>
          <w:p w:rsidR="005C476A" w:rsidRPr="00CE1BAD" w:rsidRDefault="005C476A" w:rsidP="00287200">
            <w:pPr>
              <w:keepNext/>
              <w:jc w:val="right"/>
              <w:rPr>
                <w:rFonts w:ascii="Tahoma" w:hAnsi="Tahoma" w:cs="Tahoma"/>
              </w:rPr>
            </w:pPr>
            <w:r>
              <w:lastRenderedPageBreak/>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7657" w:type="dxa"/>
            <w:tcBorders>
              <w:top w:val="single" w:sz="4" w:space="0" w:color="auto"/>
              <w:left w:val="nil"/>
              <w:bottom w:val="single" w:sz="4" w:space="0" w:color="auto"/>
            </w:tcBorders>
          </w:tcPr>
          <w:p w:rsidR="005C476A" w:rsidRPr="00CE1BAD" w:rsidRDefault="005300DB" w:rsidP="00287200">
            <w:pPr>
              <w:keepNext/>
              <w:numPr>
                <w:ilvl w:val="12"/>
                <w:numId w:val="0"/>
              </w:numPr>
              <w:tabs>
                <w:tab w:val="left" w:pos="6237"/>
              </w:tabs>
              <w:jc w:val="both"/>
              <w:rPr>
                <w:rFonts w:ascii="Tahoma" w:hAnsi="Tahoma" w:cs="Tahoma"/>
              </w:rPr>
            </w:pPr>
            <w:r>
              <w:rPr>
                <w:rFonts w:ascii="Tahoma" w:hAnsi="Tahoma" w:cs="Tahoma"/>
              </w:rPr>
              <w:t>ZAVAROVANJE DOBRE IZVEDBE OBVEZNOSTI</w:t>
            </w:r>
            <w:r w:rsidR="002B1F57">
              <w:rPr>
                <w:rFonts w:ascii="Tahoma" w:hAnsi="Tahoma" w:cs="Tahoma"/>
              </w:rPr>
              <w:t xml:space="preserve"> – SKLOP 1</w:t>
            </w:r>
          </w:p>
        </w:tc>
        <w:tc>
          <w:tcPr>
            <w:tcW w:w="912" w:type="dxa"/>
            <w:tcBorders>
              <w:top w:val="single" w:sz="4" w:space="0" w:color="auto"/>
              <w:bottom w:val="single" w:sz="4" w:space="0" w:color="auto"/>
              <w:right w:val="nil"/>
            </w:tcBorders>
          </w:tcPr>
          <w:p w:rsidR="005C476A" w:rsidRPr="00CE1BAD" w:rsidRDefault="00820F9B" w:rsidP="00287200">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5C476A" w:rsidRPr="00CE1BAD" w:rsidRDefault="00961138" w:rsidP="00287200">
            <w:pPr>
              <w:keepNext/>
              <w:rPr>
                <w:rFonts w:ascii="Tahoma" w:hAnsi="Tahoma" w:cs="Tahoma"/>
                <w:b/>
                <w:i/>
              </w:rPr>
            </w:pPr>
            <w:r>
              <w:rPr>
                <w:rFonts w:ascii="Tahoma" w:hAnsi="Tahoma" w:cs="Tahoma"/>
                <w:b/>
                <w:i/>
              </w:rPr>
              <w:t>9</w:t>
            </w:r>
          </w:p>
        </w:tc>
      </w:tr>
    </w:tbl>
    <w:p w:rsidR="00E77739" w:rsidRDefault="00E77739" w:rsidP="00287200">
      <w:pPr>
        <w:keepNext/>
        <w:tabs>
          <w:tab w:val="left" w:pos="284"/>
        </w:tabs>
        <w:rPr>
          <w:rFonts w:ascii="Tahoma" w:hAnsi="Tahoma" w:cs="Tahoma"/>
          <w:b/>
        </w:rPr>
        <w:sectPr w:rsidR="00E77739" w:rsidSect="006E3271">
          <w:pgSz w:w="11906" w:h="16838" w:code="9"/>
          <w:pgMar w:top="709" w:right="1276" w:bottom="1474" w:left="1276" w:header="567" w:footer="414" w:gutter="0"/>
          <w:pgNumType w:start="37"/>
          <w:cols w:space="708"/>
        </w:sectPr>
      </w:pPr>
    </w:p>
    <w:p w:rsidR="000E683E" w:rsidRPr="000E683E" w:rsidRDefault="000E683E" w:rsidP="00287200">
      <w:pPr>
        <w:pStyle w:val="Naslov"/>
        <w:keepNext/>
        <w:spacing w:after="60"/>
        <w:jc w:val="right"/>
        <w:rPr>
          <w:rFonts w:ascii="Tahoma" w:hAnsi="Tahoma" w:cs="Tahoma"/>
          <w:sz w:val="20"/>
          <w:lang w:val="sl-SI"/>
        </w:rPr>
      </w:pPr>
      <w:r w:rsidRPr="000E683E">
        <w:rPr>
          <w:rFonts w:ascii="Tahoma" w:hAnsi="Tahoma" w:cs="Tahoma"/>
          <w:sz w:val="20"/>
          <w:lang w:val="sl-SI"/>
        </w:rPr>
        <w:lastRenderedPageBreak/>
        <w:t>VZOREC</w:t>
      </w:r>
    </w:p>
    <w:p w:rsidR="000E683E" w:rsidRPr="004D22CF" w:rsidRDefault="000E683E" w:rsidP="004D22CF">
      <w:pPr>
        <w:pStyle w:val="Naslov"/>
        <w:keepNext/>
        <w:spacing w:after="60"/>
        <w:rPr>
          <w:rFonts w:ascii="Tahoma" w:hAnsi="Tahoma" w:cs="Tahoma"/>
          <w:sz w:val="20"/>
        </w:rPr>
      </w:pPr>
      <w:r w:rsidRPr="004D22CF">
        <w:rPr>
          <w:rFonts w:ascii="Tahoma" w:hAnsi="Tahoma" w:cs="Tahoma"/>
          <w:sz w:val="20"/>
        </w:rPr>
        <w:t>MENIČNA IZJAVA</w:t>
      </w:r>
    </w:p>
    <w:p w:rsidR="000E683E" w:rsidRPr="00634457" w:rsidRDefault="000E683E" w:rsidP="004D22CF">
      <w:pPr>
        <w:keepNext/>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iz </w:t>
      </w:r>
      <w:r w:rsidRPr="005256F5">
        <w:rPr>
          <w:rFonts w:ascii="Tahoma" w:hAnsi="Tahoma" w:cs="Tahoma"/>
          <w:b/>
        </w:rPr>
        <w:t>okvirnega sporazuma</w:t>
      </w:r>
    </w:p>
    <w:p w:rsidR="000E683E" w:rsidRPr="00DB123E" w:rsidRDefault="000E683E" w:rsidP="00287200">
      <w:pPr>
        <w:keepNext/>
        <w:jc w:val="both"/>
        <w:rPr>
          <w:rFonts w:ascii="Tahoma" w:hAnsi="Tahoma" w:cs="Tahoma"/>
        </w:rPr>
      </w:pPr>
    </w:p>
    <w:p w:rsidR="000E683E" w:rsidRPr="000148DB" w:rsidRDefault="000E683E" w:rsidP="00287200">
      <w:pPr>
        <w:keepNext/>
        <w:jc w:val="both"/>
        <w:rPr>
          <w:rFonts w:ascii="Tahoma" w:hAnsi="Tahoma" w:cs="Tahoma"/>
        </w:rPr>
      </w:pPr>
      <w:r w:rsidRPr="000148DB">
        <w:rPr>
          <w:rFonts w:ascii="Tahoma" w:hAnsi="Tahoma" w:cs="Tahoma"/>
        </w:rPr>
        <w:t xml:space="preserve">V skladu </w:t>
      </w:r>
      <w:r>
        <w:rPr>
          <w:rFonts w:ascii="Tahoma" w:hAnsi="Tahoma" w:cs="Tahoma"/>
        </w:rPr>
        <w:t>z</w:t>
      </w:r>
      <w:r w:rsidRPr="000148DB">
        <w:rPr>
          <w:rFonts w:ascii="Tahoma" w:hAnsi="Tahoma" w:cs="Tahoma"/>
        </w:rPr>
        <w:t xml:space="preserve"> </w:t>
      </w:r>
      <w:r>
        <w:rPr>
          <w:rFonts w:ascii="Tahoma" w:hAnsi="Tahoma" w:cs="Tahoma"/>
        </w:rPr>
        <w:t xml:space="preserve">okvirnim sporazumom št. </w:t>
      </w:r>
      <w:r w:rsidR="00A2211F">
        <w:rPr>
          <w:rFonts w:ascii="Tahoma" w:hAnsi="Tahoma" w:cs="Tahoma"/>
          <w:b/>
        </w:rPr>
        <w:t>SNAGA-71/18</w:t>
      </w:r>
      <w:r>
        <w:rPr>
          <w:rFonts w:ascii="Tahoma" w:hAnsi="Tahoma" w:cs="Tahoma"/>
          <w:b/>
        </w:rPr>
        <w:t xml:space="preserve"> – </w:t>
      </w:r>
      <w:r w:rsidR="0038139C">
        <w:rPr>
          <w:rFonts w:ascii="Tahoma" w:hAnsi="Tahoma" w:cs="Tahoma"/>
          <w:b/>
        </w:rPr>
        <w:t>Odstranjevanje nevarnih gospodinjskih odpadkov</w:t>
      </w:r>
      <w:r>
        <w:rPr>
          <w:rFonts w:ascii="Tahoma" w:hAnsi="Tahoma" w:cs="Tahoma"/>
        </w:rPr>
        <w:t xml:space="preserve"> (v nadaljevanju: blago)</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0148DB">
        <w:rPr>
          <w:rFonts w:ascii="Tahoma" w:hAnsi="Tahoma" w:cs="Tahoma"/>
          <w:b/>
        </w:rPr>
        <w:t>SNAGA Javno podjetje d.o.o., Povšetova ulica 6, 1000 Ljubljana</w:t>
      </w:r>
      <w:r w:rsidRPr="000148DB">
        <w:rPr>
          <w:rFonts w:ascii="Tahoma" w:hAnsi="Tahoma" w:cs="Tahoma"/>
        </w:rPr>
        <w:t xml:space="preserve"> (</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rsidR="000E683E" w:rsidRPr="000148DB" w:rsidRDefault="000E683E" w:rsidP="00287200">
      <w:pPr>
        <w:keepNext/>
        <w:jc w:val="both"/>
        <w:rPr>
          <w:rFonts w:ascii="Tahoma" w:hAnsi="Tahoma" w:cs="Tahoma"/>
        </w:rPr>
      </w:pPr>
    </w:p>
    <w:p w:rsidR="000E683E" w:rsidRDefault="000E683E" w:rsidP="00287200">
      <w:pPr>
        <w:keepNext/>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w:t>
      </w:r>
      <w:r w:rsidRPr="000148DB">
        <w:rPr>
          <w:rFonts w:ascii="Tahoma" w:hAnsi="Tahoma" w:cs="Tahoma"/>
        </w:rPr>
        <w:t xml:space="preserve"> 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rsidR="000E683E" w:rsidRPr="000148DB" w:rsidRDefault="000E683E" w:rsidP="00287200">
      <w:pPr>
        <w:keepNext/>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rsidR="000E683E" w:rsidRPr="000148DB" w:rsidRDefault="000E683E" w:rsidP="00287200">
      <w:pPr>
        <w:keepNext/>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rsidR="000E683E" w:rsidRPr="000148DB" w:rsidRDefault="000E683E" w:rsidP="00287200">
      <w:pPr>
        <w:keepNext/>
        <w:jc w:val="both"/>
        <w:rPr>
          <w:rFonts w:ascii="Tahoma" w:hAnsi="Tahoma" w:cs="Tahoma"/>
        </w:rPr>
      </w:pPr>
    </w:p>
    <w:p w:rsidR="000E683E" w:rsidRPr="000148DB" w:rsidRDefault="000E683E" w:rsidP="00287200">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w:t>
      </w:r>
      <w:r w:rsidRPr="000148DB">
        <w:rPr>
          <w:rFonts w:ascii="Tahoma" w:hAnsi="Tahoma" w:cs="Tahoma"/>
        </w:rPr>
        <w:t xml:space="preserve"> 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w:t>
      </w:r>
      <w:r w:rsidRPr="000148DB">
        <w:rPr>
          <w:rFonts w:ascii="Tahoma" w:hAnsi="Tahoma" w:cs="Tahoma"/>
        </w:rPr>
        <w:t xml:space="preserve"> </w:t>
      </w:r>
      <w:r>
        <w:rPr>
          <w:rFonts w:ascii="Tahoma" w:hAnsi="Tahoma" w:cs="Tahoma"/>
        </w:rPr>
        <w:t>okvirnem sporazumu</w:t>
      </w:r>
      <w:r w:rsidRPr="000148DB">
        <w:rPr>
          <w:rFonts w:ascii="Tahoma" w:hAnsi="Tahoma" w:cs="Tahoma"/>
        </w:rPr>
        <w:t>, da:</w:t>
      </w:r>
    </w:p>
    <w:p w:rsidR="000E683E" w:rsidRPr="000148DB" w:rsidRDefault="000E683E" w:rsidP="00287200">
      <w:pPr>
        <w:keepNext/>
        <w:numPr>
          <w:ilvl w:val="0"/>
          <w:numId w:val="20"/>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rsidR="000E683E" w:rsidRPr="000148DB" w:rsidRDefault="000E683E" w:rsidP="00287200">
      <w:pPr>
        <w:keepNext/>
        <w:numPr>
          <w:ilvl w:val="0"/>
          <w:numId w:val="20"/>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rsidR="000E683E" w:rsidRDefault="000E683E" w:rsidP="00287200">
      <w:pPr>
        <w:keepNext/>
        <w:numPr>
          <w:ilvl w:val="0"/>
          <w:numId w:val="20"/>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rsidR="000E683E" w:rsidRPr="000148DB" w:rsidRDefault="000E683E" w:rsidP="00287200">
      <w:pPr>
        <w:keepNext/>
        <w:ind w:left="284"/>
        <w:jc w:val="both"/>
        <w:rPr>
          <w:rFonts w:ascii="Tahoma" w:hAnsi="Tahoma" w:cs="Tahoma"/>
        </w:rPr>
      </w:pPr>
    </w:p>
    <w:p w:rsidR="000E683E" w:rsidRDefault="000E683E" w:rsidP="00287200">
      <w:pPr>
        <w:keepNext/>
        <w:jc w:val="both"/>
        <w:rPr>
          <w:rFonts w:ascii="Tahoma" w:hAnsi="Tahoma" w:cs="Tahoma"/>
        </w:rPr>
      </w:pPr>
      <w:r w:rsidRPr="000148DB">
        <w:rPr>
          <w:rFonts w:ascii="Tahoma" w:hAnsi="Tahoma" w:cs="Tahoma"/>
        </w:rPr>
        <w:t>V primeru spremembe upnika predmetnih terjatev, veljajo določbe tega pooblastila tudi v korist novih upnikov.</w:t>
      </w:r>
    </w:p>
    <w:p w:rsidR="000E683E" w:rsidRPr="000148DB" w:rsidRDefault="000E683E" w:rsidP="00287200">
      <w:pPr>
        <w:keepNext/>
        <w:jc w:val="both"/>
        <w:rPr>
          <w:rFonts w:ascii="Tahoma" w:hAnsi="Tahoma" w:cs="Tahoma"/>
        </w:rPr>
      </w:pPr>
    </w:p>
    <w:p w:rsidR="000E683E" w:rsidRPr="000148DB" w:rsidRDefault="000E683E" w:rsidP="00287200">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rsidR="000E683E" w:rsidRPr="000148DB" w:rsidRDefault="000E683E" w:rsidP="00287200">
      <w:pPr>
        <w:keepNext/>
        <w:jc w:val="both"/>
        <w:rPr>
          <w:rFonts w:ascii="Tahoma" w:hAnsi="Tahoma" w:cs="Tahoma"/>
        </w:rPr>
      </w:pPr>
    </w:p>
    <w:p w:rsidR="000E683E" w:rsidRDefault="000E683E" w:rsidP="00287200">
      <w:pPr>
        <w:keepNext/>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rsidR="000E683E" w:rsidRPr="000148DB" w:rsidRDefault="000E683E" w:rsidP="00287200">
      <w:pPr>
        <w:keepNext/>
        <w:jc w:val="both"/>
        <w:rPr>
          <w:rFonts w:ascii="Tahoma" w:hAnsi="Tahoma" w:cs="Tahoma"/>
        </w:rPr>
      </w:pPr>
    </w:p>
    <w:p w:rsidR="000E683E" w:rsidRDefault="000E683E" w:rsidP="00287200">
      <w:pPr>
        <w:keepNext/>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rsidR="000E683E" w:rsidRPr="000148DB" w:rsidRDefault="000E683E" w:rsidP="00287200">
      <w:pPr>
        <w:keepNext/>
        <w:jc w:val="both"/>
        <w:rPr>
          <w:rFonts w:ascii="Tahoma" w:hAnsi="Tahoma" w:cs="Tahoma"/>
        </w:rPr>
      </w:pPr>
    </w:p>
    <w:p w:rsidR="000E683E" w:rsidRPr="000148DB" w:rsidRDefault="000E683E" w:rsidP="00287200">
      <w:pPr>
        <w:keepNext/>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rsidR="000E683E" w:rsidRPr="000148DB" w:rsidRDefault="000E683E" w:rsidP="00287200">
      <w:pPr>
        <w:keepNext/>
        <w:jc w:val="both"/>
        <w:rPr>
          <w:rFonts w:ascii="Tahoma" w:hAnsi="Tahoma" w:cs="Tahoma"/>
        </w:rPr>
      </w:pPr>
    </w:p>
    <w:p w:rsidR="000E683E" w:rsidRPr="000148DB" w:rsidRDefault="000E683E" w:rsidP="00287200">
      <w:pPr>
        <w:keepNext/>
        <w:jc w:val="both"/>
        <w:rPr>
          <w:rFonts w:ascii="Tahoma" w:hAnsi="Tahoma" w:cs="Tahoma"/>
        </w:rPr>
      </w:pPr>
      <w:r w:rsidRPr="000148DB">
        <w:rPr>
          <w:rFonts w:ascii="Tahoma" w:hAnsi="Tahoma" w:cs="Tahoma"/>
        </w:rPr>
        <w:t>Zavezujemo se, da tega pooblastila ne bomo preklicali.</w:t>
      </w:r>
    </w:p>
    <w:p w:rsidR="000E683E" w:rsidRPr="000148DB" w:rsidRDefault="000E683E" w:rsidP="00287200">
      <w:pPr>
        <w:keepNext/>
        <w:jc w:val="both"/>
        <w:rPr>
          <w:rFonts w:ascii="Tahoma" w:hAnsi="Tahoma" w:cs="Tahoma"/>
        </w:rPr>
      </w:pPr>
    </w:p>
    <w:p w:rsidR="000E683E" w:rsidRPr="000148DB" w:rsidRDefault="000E683E" w:rsidP="00287200">
      <w:pPr>
        <w:keepNext/>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rsidR="000E683E" w:rsidRPr="000148DB" w:rsidRDefault="000E683E" w:rsidP="00287200">
      <w:pPr>
        <w:keepNext/>
        <w:jc w:val="both"/>
        <w:rPr>
          <w:rFonts w:ascii="Tahoma" w:hAnsi="Tahoma" w:cs="Tahoma"/>
        </w:rPr>
      </w:pPr>
    </w:p>
    <w:p w:rsidR="000E683E" w:rsidRDefault="000E683E" w:rsidP="00287200">
      <w:pPr>
        <w:keepNext/>
        <w:jc w:val="both"/>
        <w:rPr>
          <w:rFonts w:ascii="Tahoma" w:hAnsi="Tahoma" w:cs="Tahoma"/>
        </w:rPr>
      </w:pPr>
    </w:p>
    <w:p w:rsidR="000E683E" w:rsidRDefault="000E683E" w:rsidP="00287200">
      <w:pPr>
        <w:keepNext/>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bookmarkStart w:id="12" w:name="_GoBack"/>
      <w:bookmarkEnd w:id="12"/>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rsidR="000E683E" w:rsidRDefault="000E683E" w:rsidP="00287200">
      <w:pPr>
        <w:keepNext/>
        <w:jc w:val="both"/>
        <w:rPr>
          <w:rFonts w:ascii="Tahoma" w:hAnsi="Tahoma" w:cs="Tahoma"/>
          <w:u w:val="single"/>
        </w:rPr>
      </w:pPr>
    </w:p>
    <w:p w:rsidR="009763A7" w:rsidRDefault="009763A7" w:rsidP="00287200">
      <w:pPr>
        <w:pStyle w:val="Naslov"/>
        <w:keepNext/>
        <w:spacing w:after="60"/>
        <w:rPr>
          <w:rFonts w:ascii="Tahoma" w:hAnsi="Tahoma" w:cs="Tahoma"/>
          <w:b w:val="0"/>
          <w:sz w:val="20"/>
        </w:rPr>
      </w:pPr>
    </w:p>
    <w:p w:rsidR="009E5CA9" w:rsidRDefault="009E5CA9" w:rsidP="00287200">
      <w:pPr>
        <w:keepNext/>
        <w:rPr>
          <w:rFonts w:ascii="Tahoma" w:hAnsi="Tahoma" w:cs="Tahoma"/>
          <w:u w:val="single"/>
        </w:rPr>
      </w:pPr>
    </w:p>
    <w:p w:rsidR="00F523D0" w:rsidRDefault="00F523D0" w:rsidP="00287200">
      <w:pPr>
        <w:keepNext/>
        <w:rPr>
          <w:rFonts w:ascii="Tahoma" w:hAnsi="Tahoma" w:cs="Tahoma"/>
          <w:u w:val="single"/>
        </w:rPr>
      </w:pPr>
    </w:p>
    <w:p w:rsidR="0066345E" w:rsidRDefault="0066345E" w:rsidP="00287200">
      <w:pPr>
        <w:keepNext/>
        <w:rPr>
          <w:rFonts w:ascii="Tahoma" w:hAnsi="Tahoma" w:cs="Tahoma"/>
          <w:u w:val="single"/>
        </w:rPr>
      </w:pPr>
    </w:p>
    <w:p w:rsidR="001669B6" w:rsidRDefault="001669B6" w:rsidP="00287200">
      <w:pPr>
        <w:keepNext/>
        <w:rPr>
          <w:rFonts w:ascii="Tahoma" w:hAnsi="Tahoma" w:cs="Tahoma"/>
          <w:u w:val="single"/>
        </w:rPr>
      </w:pPr>
    </w:p>
    <w:p w:rsidR="001669B6" w:rsidRDefault="001669B6" w:rsidP="00287200">
      <w:pPr>
        <w:keepNext/>
        <w:rPr>
          <w:rFonts w:ascii="Tahoma" w:hAnsi="Tahoma" w:cs="Tahoma"/>
          <w:u w:val="single"/>
        </w:rPr>
      </w:pPr>
    </w:p>
    <w:sectPr w:rsidR="001669B6" w:rsidSect="00036489">
      <w:type w:val="continuous"/>
      <w:pgSz w:w="11906" w:h="16838" w:code="9"/>
      <w:pgMar w:top="709" w:right="1276" w:bottom="1474" w:left="1276" w:header="567" w:footer="567" w:gutter="0"/>
      <w:pgNumType w:start="4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295" w:rsidRDefault="006C6295">
      <w:r>
        <w:separator/>
      </w:r>
    </w:p>
  </w:endnote>
  <w:endnote w:type="continuationSeparator" w:id="0">
    <w:p w:rsidR="006C6295" w:rsidRDefault="006C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5" w:rsidRPr="007653AE" w:rsidRDefault="006C6295" w:rsidP="002303FA">
    <w:pPr>
      <w:pStyle w:val="Noga"/>
      <w:tabs>
        <w:tab w:val="clear" w:pos="4536"/>
        <w:tab w:val="clear" w:pos="9072"/>
      </w:tabs>
      <w:ind w:right="-1276"/>
      <w:jc w:val="right"/>
      <w:rPr>
        <w:sz w:val="16"/>
        <w:szCs w:val="16"/>
      </w:rPr>
    </w:pPr>
    <w:r>
      <w:rPr>
        <w:noProof/>
        <w:lang w:val="sl-SI"/>
      </w:rPr>
      <w:drawing>
        <wp:inline distT="0" distB="0" distL="0" distR="0" wp14:anchorId="7D7608F0" wp14:editId="3441E277">
          <wp:extent cx="3423285" cy="635635"/>
          <wp:effectExtent l="0" t="0" r="5715" b="0"/>
          <wp:docPr id="4" name="Slika 4"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5" w:rsidRDefault="006C6295"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5" w:rsidRDefault="006C6295" w:rsidP="00C27A1B">
    <w:pPr>
      <w:pStyle w:val="Noga"/>
      <w:tabs>
        <w:tab w:val="left" w:pos="4353"/>
      </w:tabs>
      <w:ind w:right="-1276"/>
    </w:pPr>
    <w:r>
      <w:tab/>
    </w:r>
    <w:r>
      <w:rPr>
        <w:noProof/>
        <w:lang w:val="sl-SI"/>
      </w:rPr>
      <w:drawing>
        <wp:inline distT="0" distB="0" distL="0" distR="0" wp14:anchorId="28A190DE" wp14:editId="593F6977">
          <wp:extent cx="3791585" cy="33655"/>
          <wp:effectExtent l="0" t="0" r="0" b="4445"/>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6C6295" w:rsidRPr="00B1262D" w:rsidRDefault="006C6295" w:rsidP="002303FA">
    <w:pPr>
      <w:pStyle w:val="Noga"/>
      <w:tabs>
        <w:tab w:val="clear" w:pos="4536"/>
        <w:tab w:val="clear" w:pos="9072"/>
      </w:tabs>
      <w:ind w:right="-2"/>
      <w:jc w:val="right"/>
      <w:rPr>
        <w:sz w:val="16"/>
        <w:szCs w:val="16"/>
      </w:rPr>
    </w:pPr>
  </w:p>
  <w:p w:rsidR="006C6295" w:rsidRPr="00DD1744" w:rsidRDefault="006C6295" w:rsidP="002303FA">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E3271">
      <w:rPr>
        <w:noProof/>
        <w:sz w:val="16"/>
        <w:szCs w:val="16"/>
      </w:rPr>
      <w:t>48</w:t>
    </w:r>
    <w:r w:rsidRPr="00394716">
      <w:rPr>
        <w:sz w:val="16"/>
        <w:szCs w:val="16"/>
      </w:rPr>
      <w:fldChar w:fldCharType="end"/>
    </w:r>
  </w:p>
  <w:p w:rsidR="006C6295" w:rsidRPr="007653AE" w:rsidRDefault="006C6295"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5" w:rsidRDefault="006C6295" w:rsidP="0073769E">
    <w:pPr>
      <w:pStyle w:val="Noga"/>
      <w:ind w:right="-1134"/>
      <w:jc w:val="right"/>
    </w:pPr>
    <w:r>
      <w:rPr>
        <w:noProof/>
        <w:lang w:val="sl-SI"/>
      </w:rPr>
      <w:drawing>
        <wp:inline distT="0" distB="0" distL="0" distR="0" wp14:anchorId="32CA0E9B" wp14:editId="0C9F2FC5">
          <wp:extent cx="3791585" cy="33655"/>
          <wp:effectExtent l="0" t="0" r="0" b="4445"/>
          <wp:docPr id="7"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6C6295" w:rsidRDefault="006C6295" w:rsidP="0073769E">
    <w:pPr>
      <w:pStyle w:val="Noga"/>
      <w:jc w:val="center"/>
      <w:rPr>
        <w:sz w:val="16"/>
        <w:szCs w:val="16"/>
      </w:rPr>
    </w:pPr>
  </w:p>
  <w:p w:rsidR="006C6295" w:rsidRDefault="006C6295"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6C6295" w:rsidRDefault="006C6295"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295" w:rsidRDefault="006C6295">
      <w:r>
        <w:separator/>
      </w:r>
    </w:p>
  </w:footnote>
  <w:footnote w:type="continuationSeparator" w:id="0">
    <w:p w:rsidR="006C6295" w:rsidRDefault="006C6295">
      <w:r>
        <w:continuationSeparator/>
      </w:r>
    </w:p>
  </w:footnote>
  <w:footnote w:id="1">
    <w:p w:rsidR="006C6295" w:rsidRDefault="006C6295" w:rsidP="00BB007E">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5" w:rsidRDefault="006C6295" w:rsidP="009670F5">
    <w:pPr>
      <w:pStyle w:val="Glava"/>
      <w:jc w:val="center"/>
    </w:pPr>
  </w:p>
  <w:p w:rsidR="006C6295" w:rsidRDefault="006C6295" w:rsidP="002303FA">
    <w:pPr>
      <w:pStyle w:val="Glava"/>
      <w:tabs>
        <w:tab w:val="clear" w:pos="4536"/>
        <w:tab w:val="clear" w:pos="9072"/>
      </w:tabs>
      <w:ind w:right="-1276"/>
      <w:jc w:val="right"/>
    </w:pPr>
    <w:r>
      <w:rPr>
        <w:noProof/>
        <w:lang w:val="sl-SI"/>
      </w:rPr>
      <w:drawing>
        <wp:inline distT="0" distB="0" distL="0" distR="0" wp14:anchorId="737BAD9F" wp14:editId="6AC0B1E8">
          <wp:extent cx="4048125" cy="2018665"/>
          <wp:effectExtent l="0" t="0" r="9525" b="635"/>
          <wp:docPr id="1" name="Slika 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6C6295" w:rsidRPr="009670F5" w:rsidRDefault="006C6295"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5" w:rsidRDefault="006C6295" w:rsidP="0000613B">
    <w:pPr>
      <w:pStyle w:val="Glava"/>
      <w:tabs>
        <w:tab w:val="clear" w:pos="4536"/>
        <w:tab w:val="clear" w:pos="9072"/>
      </w:tabs>
      <w:spacing w:after="120"/>
      <w:jc w:val="right"/>
    </w:pPr>
  </w:p>
  <w:p w:rsidR="006C6295" w:rsidRDefault="006C6295" w:rsidP="009670F5">
    <w:pPr>
      <w:pStyle w:val="Glava"/>
      <w:spacing w:after="120"/>
    </w:pPr>
  </w:p>
  <w:p w:rsidR="006C6295" w:rsidRDefault="006C6295"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5" w:rsidRDefault="006C6295" w:rsidP="009670F5">
    <w:pPr>
      <w:pStyle w:val="Glava"/>
      <w:jc w:val="center"/>
    </w:pPr>
    <w:r>
      <w:rPr>
        <w:noProof/>
        <w:lang w:val="sl-SI"/>
      </w:rPr>
      <w:drawing>
        <wp:inline distT="0" distB="0" distL="0" distR="0" wp14:anchorId="5E99ABB2" wp14:editId="485CBBE8">
          <wp:extent cx="825500" cy="613410"/>
          <wp:effectExtent l="0" t="0" r="0" b="0"/>
          <wp:docPr id="2" name="Slika 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6C6295" w:rsidRPr="00667509" w:rsidRDefault="006C6295" w:rsidP="009670F5">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95" w:rsidRDefault="006C6295" w:rsidP="000C1E30">
    <w:pPr>
      <w:pStyle w:val="Glava"/>
      <w:jc w:val="center"/>
    </w:pPr>
    <w:r>
      <w:rPr>
        <w:noProof/>
        <w:lang w:val="sl-SI"/>
      </w:rPr>
      <w:drawing>
        <wp:inline distT="0" distB="0" distL="0" distR="0" wp14:anchorId="70BDEBBF" wp14:editId="4109DF58">
          <wp:extent cx="825500" cy="613410"/>
          <wp:effectExtent l="0" t="0" r="0"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6C6295" w:rsidRDefault="006C6295" w:rsidP="009670F5">
    <w:pPr>
      <w:pStyle w:val="Glava"/>
      <w:spacing w:after="120"/>
      <w:jc w:val="center"/>
    </w:pPr>
  </w:p>
  <w:p w:rsidR="006C6295" w:rsidRPr="00001A3E" w:rsidRDefault="006C6295"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79D3468"/>
    <w:multiLevelType w:val="hybridMultilevel"/>
    <w:tmpl w:val="619271AA"/>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B1134D5"/>
    <w:multiLevelType w:val="hybridMultilevel"/>
    <w:tmpl w:val="0A268D2C"/>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66268EB"/>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116F4F"/>
    <w:multiLevelType w:val="multilevel"/>
    <w:tmpl w:val="F13C4048"/>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nsid w:val="21FB64D4"/>
    <w:multiLevelType w:val="hybridMultilevel"/>
    <w:tmpl w:val="68B4293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BF4676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EB33C0B"/>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1415551"/>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20C3177"/>
    <w:multiLevelType w:val="hybridMultilevel"/>
    <w:tmpl w:val="CB0E6BE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nsid w:val="441E6B2E"/>
    <w:multiLevelType w:val="hybridMultilevel"/>
    <w:tmpl w:val="88A4891A"/>
    <w:lvl w:ilvl="0" w:tplc="B2AAAAA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5">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C4D0E35"/>
    <w:multiLevelType w:val="hybridMultilevel"/>
    <w:tmpl w:val="234469EE"/>
    <w:lvl w:ilvl="0" w:tplc="906297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0">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76987F20"/>
    <w:multiLevelType w:val="hybridMultilevel"/>
    <w:tmpl w:val="C46C1674"/>
    <w:lvl w:ilvl="0" w:tplc="4C9455F2">
      <w:start w:val="1"/>
      <w:numFmt w:val="bullet"/>
      <w:lvlText w:val=""/>
      <w:lvlJc w:val="left"/>
      <w:pPr>
        <w:ind w:left="786"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8"/>
  </w:num>
  <w:num w:numId="2">
    <w:abstractNumId w:val="12"/>
  </w:num>
  <w:num w:numId="3">
    <w:abstractNumId w:val="24"/>
  </w:num>
  <w:num w:numId="4">
    <w:abstractNumId w:val="14"/>
  </w:num>
  <w:num w:numId="5">
    <w:abstractNumId w:val="15"/>
  </w:num>
  <w:num w:numId="6">
    <w:abstractNumId w:val="30"/>
  </w:num>
  <w:num w:numId="7">
    <w:abstractNumId w:val="20"/>
  </w:num>
  <w:num w:numId="8">
    <w:abstractNumId w:val="23"/>
  </w:num>
  <w:num w:numId="9">
    <w:abstractNumId w:val="1"/>
  </w:num>
  <w:num w:numId="10">
    <w:abstractNumId w:val="21"/>
  </w:num>
  <w:num w:numId="11">
    <w:abstractNumId w:val="25"/>
  </w:num>
  <w:num w:numId="12">
    <w:abstractNumId w:val="32"/>
  </w:num>
  <w:num w:numId="13">
    <w:abstractNumId w:val="19"/>
  </w:num>
  <w:num w:numId="14">
    <w:abstractNumId w:val="11"/>
  </w:num>
  <w:num w:numId="15">
    <w:abstractNumId w:val="33"/>
  </w:num>
  <w:num w:numId="16">
    <w:abstractNumId w:val="31"/>
  </w:num>
  <w:num w:numId="17">
    <w:abstractNumId w:val="34"/>
  </w:num>
  <w:num w:numId="18">
    <w:abstractNumId w:val="7"/>
  </w:num>
  <w:num w:numId="19">
    <w:abstractNumId w:val="13"/>
  </w:num>
  <w:num w:numId="20">
    <w:abstractNumId w:val="29"/>
  </w:num>
  <w:num w:numId="21">
    <w:abstractNumId w:val="22"/>
  </w:num>
  <w:num w:numId="22">
    <w:abstractNumId w:val="18"/>
  </w:num>
  <w:num w:numId="23">
    <w:abstractNumId w:val="27"/>
  </w:num>
  <w:num w:numId="24">
    <w:abstractNumId w:val="17"/>
  </w:num>
  <w:num w:numId="25">
    <w:abstractNumId w:val="16"/>
  </w:num>
  <w:num w:numId="26">
    <w:abstractNumId w:val="10"/>
  </w:num>
  <w:num w:numId="27">
    <w:abstractNumId w:val="9"/>
  </w:num>
  <w:num w:numId="28">
    <w:abstractNumId w:val="6"/>
  </w:num>
  <w:num w:numId="29">
    <w:abstractNumId w:val="26"/>
  </w:num>
  <w:num w:numId="30">
    <w:abstractNumId w:val="5"/>
  </w:num>
  <w:num w:numId="3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933"/>
    <w:rsid w:val="00000A76"/>
    <w:rsid w:val="00000C8A"/>
    <w:rsid w:val="00001A3E"/>
    <w:rsid w:val="0000206B"/>
    <w:rsid w:val="00002F77"/>
    <w:rsid w:val="00003E1B"/>
    <w:rsid w:val="000043F8"/>
    <w:rsid w:val="000049DE"/>
    <w:rsid w:val="0000525A"/>
    <w:rsid w:val="0000613B"/>
    <w:rsid w:val="00007700"/>
    <w:rsid w:val="000104C0"/>
    <w:rsid w:val="00011089"/>
    <w:rsid w:val="00011B83"/>
    <w:rsid w:val="00012CF8"/>
    <w:rsid w:val="000132DD"/>
    <w:rsid w:val="000145A5"/>
    <w:rsid w:val="00016B2B"/>
    <w:rsid w:val="00016C1F"/>
    <w:rsid w:val="0002040F"/>
    <w:rsid w:val="0002142C"/>
    <w:rsid w:val="000224C4"/>
    <w:rsid w:val="000225B9"/>
    <w:rsid w:val="0002284B"/>
    <w:rsid w:val="00022F38"/>
    <w:rsid w:val="00023203"/>
    <w:rsid w:val="00023D23"/>
    <w:rsid w:val="0002451C"/>
    <w:rsid w:val="00024685"/>
    <w:rsid w:val="00025064"/>
    <w:rsid w:val="00025464"/>
    <w:rsid w:val="00026CAA"/>
    <w:rsid w:val="0002764C"/>
    <w:rsid w:val="0003244D"/>
    <w:rsid w:val="00032754"/>
    <w:rsid w:val="00034339"/>
    <w:rsid w:val="00036489"/>
    <w:rsid w:val="00037AB0"/>
    <w:rsid w:val="00041DD6"/>
    <w:rsid w:val="0004599E"/>
    <w:rsid w:val="00045E2C"/>
    <w:rsid w:val="00047537"/>
    <w:rsid w:val="000478FE"/>
    <w:rsid w:val="00047A4C"/>
    <w:rsid w:val="00047F19"/>
    <w:rsid w:val="000514D8"/>
    <w:rsid w:val="00051E9C"/>
    <w:rsid w:val="0005290E"/>
    <w:rsid w:val="000538C0"/>
    <w:rsid w:val="00053E2F"/>
    <w:rsid w:val="000611F7"/>
    <w:rsid w:val="00062896"/>
    <w:rsid w:val="00066178"/>
    <w:rsid w:val="00070790"/>
    <w:rsid w:val="000708EC"/>
    <w:rsid w:val="000710B3"/>
    <w:rsid w:val="00072391"/>
    <w:rsid w:val="00072448"/>
    <w:rsid w:val="0007251E"/>
    <w:rsid w:val="00072CCA"/>
    <w:rsid w:val="00073387"/>
    <w:rsid w:val="000736D6"/>
    <w:rsid w:val="0007392D"/>
    <w:rsid w:val="00073B9B"/>
    <w:rsid w:val="0007502E"/>
    <w:rsid w:val="0007574B"/>
    <w:rsid w:val="00075C46"/>
    <w:rsid w:val="00076281"/>
    <w:rsid w:val="00076A62"/>
    <w:rsid w:val="00076AC9"/>
    <w:rsid w:val="00077899"/>
    <w:rsid w:val="000778AC"/>
    <w:rsid w:val="00077C1A"/>
    <w:rsid w:val="000808BD"/>
    <w:rsid w:val="00081916"/>
    <w:rsid w:val="000822AE"/>
    <w:rsid w:val="00082F84"/>
    <w:rsid w:val="00083AE8"/>
    <w:rsid w:val="00087D1D"/>
    <w:rsid w:val="0009013F"/>
    <w:rsid w:val="00094207"/>
    <w:rsid w:val="0009631F"/>
    <w:rsid w:val="000963B1"/>
    <w:rsid w:val="00096C88"/>
    <w:rsid w:val="000A076D"/>
    <w:rsid w:val="000A104F"/>
    <w:rsid w:val="000A2723"/>
    <w:rsid w:val="000A6530"/>
    <w:rsid w:val="000A6E22"/>
    <w:rsid w:val="000A6F22"/>
    <w:rsid w:val="000A777D"/>
    <w:rsid w:val="000B00D1"/>
    <w:rsid w:val="000B012B"/>
    <w:rsid w:val="000B23F0"/>
    <w:rsid w:val="000B3585"/>
    <w:rsid w:val="000B4901"/>
    <w:rsid w:val="000C1023"/>
    <w:rsid w:val="000C1295"/>
    <w:rsid w:val="000C1E30"/>
    <w:rsid w:val="000C28FF"/>
    <w:rsid w:val="000C3445"/>
    <w:rsid w:val="000C36A2"/>
    <w:rsid w:val="000C424C"/>
    <w:rsid w:val="000C4BF7"/>
    <w:rsid w:val="000C58D2"/>
    <w:rsid w:val="000C5BDF"/>
    <w:rsid w:val="000D11D5"/>
    <w:rsid w:val="000D1340"/>
    <w:rsid w:val="000D1988"/>
    <w:rsid w:val="000D3507"/>
    <w:rsid w:val="000D3E47"/>
    <w:rsid w:val="000D5042"/>
    <w:rsid w:val="000D55CA"/>
    <w:rsid w:val="000D5DDC"/>
    <w:rsid w:val="000D748B"/>
    <w:rsid w:val="000D79BC"/>
    <w:rsid w:val="000D7E09"/>
    <w:rsid w:val="000D7F61"/>
    <w:rsid w:val="000E0371"/>
    <w:rsid w:val="000E0D70"/>
    <w:rsid w:val="000E1C4B"/>
    <w:rsid w:val="000E2191"/>
    <w:rsid w:val="000E2B07"/>
    <w:rsid w:val="000E4A63"/>
    <w:rsid w:val="000E683E"/>
    <w:rsid w:val="000F12A7"/>
    <w:rsid w:val="000F2296"/>
    <w:rsid w:val="000F2ACA"/>
    <w:rsid w:val="000F3CFA"/>
    <w:rsid w:val="000F4A51"/>
    <w:rsid w:val="000F5AE8"/>
    <w:rsid w:val="000F6570"/>
    <w:rsid w:val="00100668"/>
    <w:rsid w:val="00100A01"/>
    <w:rsid w:val="001015DC"/>
    <w:rsid w:val="00102BE1"/>
    <w:rsid w:val="001041EB"/>
    <w:rsid w:val="00104E2A"/>
    <w:rsid w:val="001060E9"/>
    <w:rsid w:val="00106233"/>
    <w:rsid w:val="0010683B"/>
    <w:rsid w:val="001073E7"/>
    <w:rsid w:val="00110BE2"/>
    <w:rsid w:val="001124A5"/>
    <w:rsid w:val="00113530"/>
    <w:rsid w:val="0011669D"/>
    <w:rsid w:val="00116838"/>
    <w:rsid w:val="00117593"/>
    <w:rsid w:val="00120195"/>
    <w:rsid w:val="00120B84"/>
    <w:rsid w:val="00121926"/>
    <w:rsid w:val="00121CF3"/>
    <w:rsid w:val="0012294E"/>
    <w:rsid w:val="00123B12"/>
    <w:rsid w:val="00123C11"/>
    <w:rsid w:val="00125875"/>
    <w:rsid w:val="00125EAA"/>
    <w:rsid w:val="00126C32"/>
    <w:rsid w:val="00127B2B"/>
    <w:rsid w:val="00127B82"/>
    <w:rsid w:val="0013034E"/>
    <w:rsid w:val="0013056B"/>
    <w:rsid w:val="00131C69"/>
    <w:rsid w:val="001322E7"/>
    <w:rsid w:val="0013381C"/>
    <w:rsid w:val="0013461E"/>
    <w:rsid w:val="00136DA0"/>
    <w:rsid w:val="001372AD"/>
    <w:rsid w:val="00137BF1"/>
    <w:rsid w:val="001403D5"/>
    <w:rsid w:val="001417B7"/>
    <w:rsid w:val="00141D57"/>
    <w:rsid w:val="0014292D"/>
    <w:rsid w:val="00143913"/>
    <w:rsid w:val="00143AA2"/>
    <w:rsid w:val="00143AEF"/>
    <w:rsid w:val="001441BA"/>
    <w:rsid w:val="0014486A"/>
    <w:rsid w:val="00145AB9"/>
    <w:rsid w:val="00145F0E"/>
    <w:rsid w:val="001468EB"/>
    <w:rsid w:val="00146A30"/>
    <w:rsid w:val="00146BBA"/>
    <w:rsid w:val="00146E76"/>
    <w:rsid w:val="0014775B"/>
    <w:rsid w:val="001509C8"/>
    <w:rsid w:val="001514B7"/>
    <w:rsid w:val="00152C07"/>
    <w:rsid w:val="0015365F"/>
    <w:rsid w:val="00154859"/>
    <w:rsid w:val="001554E4"/>
    <w:rsid w:val="0015615A"/>
    <w:rsid w:val="00156AC3"/>
    <w:rsid w:val="0015756F"/>
    <w:rsid w:val="0015781A"/>
    <w:rsid w:val="001579DE"/>
    <w:rsid w:val="00157C20"/>
    <w:rsid w:val="0016578F"/>
    <w:rsid w:val="00165C5E"/>
    <w:rsid w:val="00165E0E"/>
    <w:rsid w:val="001669B6"/>
    <w:rsid w:val="00167CDD"/>
    <w:rsid w:val="001702F8"/>
    <w:rsid w:val="00171476"/>
    <w:rsid w:val="00173DE8"/>
    <w:rsid w:val="00175156"/>
    <w:rsid w:val="001769DE"/>
    <w:rsid w:val="00177058"/>
    <w:rsid w:val="00180C5C"/>
    <w:rsid w:val="00181CFB"/>
    <w:rsid w:val="00182A9D"/>
    <w:rsid w:val="0018369E"/>
    <w:rsid w:val="00185B2B"/>
    <w:rsid w:val="00185F8A"/>
    <w:rsid w:val="001872DC"/>
    <w:rsid w:val="00187759"/>
    <w:rsid w:val="0019199F"/>
    <w:rsid w:val="00193548"/>
    <w:rsid w:val="00193E0E"/>
    <w:rsid w:val="00194C32"/>
    <w:rsid w:val="001953EE"/>
    <w:rsid w:val="00195E67"/>
    <w:rsid w:val="001967B1"/>
    <w:rsid w:val="001A0819"/>
    <w:rsid w:val="001A2465"/>
    <w:rsid w:val="001A2C12"/>
    <w:rsid w:val="001A58AB"/>
    <w:rsid w:val="001A6C1F"/>
    <w:rsid w:val="001B0125"/>
    <w:rsid w:val="001B10C8"/>
    <w:rsid w:val="001B1358"/>
    <w:rsid w:val="001B375F"/>
    <w:rsid w:val="001B4909"/>
    <w:rsid w:val="001B4C04"/>
    <w:rsid w:val="001B7B78"/>
    <w:rsid w:val="001C0FAC"/>
    <w:rsid w:val="001C1772"/>
    <w:rsid w:val="001C24AB"/>
    <w:rsid w:val="001C2CC6"/>
    <w:rsid w:val="001C46A4"/>
    <w:rsid w:val="001C4D5E"/>
    <w:rsid w:val="001C5BC7"/>
    <w:rsid w:val="001C5E30"/>
    <w:rsid w:val="001C6509"/>
    <w:rsid w:val="001C7160"/>
    <w:rsid w:val="001C7C6B"/>
    <w:rsid w:val="001D0DE5"/>
    <w:rsid w:val="001D263F"/>
    <w:rsid w:val="001D27BC"/>
    <w:rsid w:val="001D2FDD"/>
    <w:rsid w:val="001D42EF"/>
    <w:rsid w:val="001D4BF8"/>
    <w:rsid w:val="001D5105"/>
    <w:rsid w:val="001E083D"/>
    <w:rsid w:val="001E0C30"/>
    <w:rsid w:val="001E2814"/>
    <w:rsid w:val="001E2B42"/>
    <w:rsid w:val="001E34A5"/>
    <w:rsid w:val="001E5626"/>
    <w:rsid w:val="001E6327"/>
    <w:rsid w:val="001F014D"/>
    <w:rsid w:val="001F1157"/>
    <w:rsid w:val="001F157C"/>
    <w:rsid w:val="001F195B"/>
    <w:rsid w:val="001F2ECF"/>
    <w:rsid w:val="001F39E8"/>
    <w:rsid w:val="001F4DA5"/>
    <w:rsid w:val="001F4DA9"/>
    <w:rsid w:val="001F6EA2"/>
    <w:rsid w:val="001F7D65"/>
    <w:rsid w:val="0020005E"/>
    <w:rsid w:val="00200B1B"/>
    <w:rsid w:val="00200C77"/>
    <w:rsid w:val="0020162A"/>
    <w:rsid w:val="00201C6F"/>
    <w:rsid w:val="00202AE5"/>
    <w:rsid w:val="00202D6F"/>
    <w:rsid w:val="00203567"/>
    <w:rsid w:val="00203C40"/>
    <w:rsid w:val="00203D01"/>
    <w:rsid w:val="00203ED6"/>
    <w:rsid w:val="00206554"/>
    <w:rsid w:val="002103C6"/>
    <w:rsid w:val="00211345"/>
    <w:rsid w:val="00212690"/>
    <w:rsid w:val="002134D1"/>
    <w:rsid w:val="00213E93"/>
    <w:rsid w:val="00214449"/>
    <w:rsid w:val="002150F8"/>
    <w:rsid w:val="0021668E"/>
    <w:rsid w:val="00217EC0"/>
    <w:rsid w:val="00223656"/>
    <w:rsid w:val="002249BC"/>
    <w:rsid w:val="00224B82"/>
    <w:rsid w:val="00225B84"/>
    <w:rsid w:val="002260D2"/>
    <w:rsid w:val="002278F1"/>
    <w:rsid w:val="00227B41"/>
    <w:rsid w:val="00227C5C"/>
    <w:rsid w:val="00227EFF"/>
    <w:rsid w:val="002303FA"/>
    <w:rsid w:val="00230C90"/>
    <w:rsid w:val="00231756"/>
    <w:rsid w:val="00231ED8"/>
    <w:rsid w:val="00232ED7"/>
    <w:rsid w:val="00233E61"/>
    <w:rsid w:val="002342E8"/>
    <w:rsid w:val="00234CD6"/>
    <w:rsid w:val="00235384"/>
    <w:rsid w:val="002353E4"/>
    <w:rsid w:val="002370CD"/>
    <w:rsid w:val="0023782F"/>
    <w:rsid w:val="00237975"/>
    <w:rsid w:val="00242434"/>
    <w:rsid w:val="0024588D"/>
    <w:rsid w:val="00245CB8"/>
    <w:rsid w:val="002465E8"/>
    <w:rsid w:val="0024670B"/>
    <w:rsid w:val="00246CFE"/>
    <w:rsid w:val="002505DE"/>
    <w:rsid w:val="00250832"/>
    <w:rsid w:val="00253AB2"/>
    <w:rsid w:val="00256CA6"/>
    <w:rsid w:val="00256D56"/>
    <w:rsid w:val="0026110C"/>
    <w:rsid w:val="002632AE"/>
    <w:rsid w:val="002657B7"/>
    <w:rsid w:val="002672BA"/>
    <w:rsid w:val="0026746C"/>
    <w:rsid w:val="00267BA6"/>
    <w:rsid w:val="00267C71"/>
    <w:rsid w:val="00267F19"/>
    <w:rsid w:val="0027040F"/>
    <w:rsid w:val="00271C81"/>
    <w:rsid w:val="00272513"/>
    <w:rsid w:val="00273CD4"/>
    <w:rsid w:val="00273DFF"/>
    <w:rsid w:val="0027636D"/>
    <w:rsid w:val="002768C9"/>
    <w:rsid w:val="00277BDE"/>
    <w:rsid w:val="00277D7D"/>
    <w:rsid w:val="00277E1B"/>
    <w:rsid w:val="00281C09"/>
    <w:rsid w:val="00283781"/>
    <w:rsid w:val="0028458E"/>
    <w:rsid w:val="00286AA3"/>
    <w:rsid w:val="00286C9E"/>
    <w:rsid w:val="00287200"/>
    <w:rsid w:val="00287DE1"/>
    <w:rsid w:val="0029058B"/>
    <w:rsid w:val="00290F3E"/>
    <w:rsid w:val="00291B3D"/>
    <w:rsid w:val="00291BCA"/>
    <w:rsid w:val="00292D87"/>
    <w:rsid w:val="002933E2"/>
    <w:rsid w:val="0029348C"/>
    <w:rsid w:val="00294F86"/>
    <w:rsid w:val="0029557A"/>
    <w:rsid w:val="00295A10"/>
    <w:rsid w:val="0029692E"/>
    <w:rsid w:val="002A0C54"/>
    <w:rsid w:val="002A4DF3"/>
    <w:rsid w:val="002A550C"/>
    <w:rsid w:val="002A5D90"/>
    <w:rsid w:val="002A5D9A"/>
    <w:rsid w:val="002B1F57"/>
    <w:rsid w:val="002B2389"/>
    <w:rsid w:val="002B2D0F"/>
    <w:rsid w:val="002B3693"/>
    <w:rsid w:val="002B5329"/>
    <w:rsid w:val="002B54C0"/>
    <w:rsid w:val="002B5C42"/>
    <w:rsid w:val="002B78A9"/>
    <w:rsid w:val="002C21F5"/>
    <w:rsid w:val="002C43CE"/>
    <w:rsid w:val="002C6059"/>
    <w:rsid w:val="002C60A1"/>
    <w:rsid w:val="002C6799"/>
    <w:rsid w:val="002C6872"/>
    <w:rsid w:val="002C70CC"/>
    <w:rsid w:val="002C72F1"/>
    <w:rsid w:val="002C7D53"/>
    <w:rsid w:val="002D05E7"/>
    <w:rsid w:val="002D339A"/>
    <w:rsid w:val="002D5EE1"/>
    <w:rsid w:val="002E07C4"/>
    <w:rsid w:val="002E14E4"/>
    <w:rsid w:val="002E50EF"/>
    <w:rsid w:val="002E6DA4"/>
    <w:rsid w:val="002E7402"/>
    <w:rsid w:val="002F0256"/>
    <w:rsid w:val="002F248B"/>
    <w:rsid w:val="002F3B96"/>
    <w:rsid w:val="002F4376"/>
    <w:rsid w:val="0030280F"/>
    <w:rsid w:val="00303280"/>
    <w:rsid w:val="0030461C"/>
    <w:rsid w:val="00304ABD"/>
    <w:rsid w:val="00305132"/>
    <w:rsid w:val="003061FB"/>
    <w:rsid w:val="003079AB"/>
    <w:rsid w:val="003105CD"/>
    <w:rsid w:val="0031341A"/>
    <w:rsid w:val="00313D65"/>
    <w:rsid w:val="0031519C"/>
    <w:rsid w:val="003153A2"/>
    <w:rsid w:val="00316474"/>
    <w:rsid w:val="003164CD"/>
    <w:rsid w:val="00317F3E"/>
    <w:rsid w:val="00320304"/>
    <w:rsid w:val="00320A1B"/>
    <w:rsid w:val="00322004"/>
    <w:rsid w:val="0032256F"/>
    <w:rsid w:val="00322BBD"/>
    <w:rsid w:val="0032379D"/>
    <w:rsid w:val="00323D8E"/>
    <w:rsid w:val="00324BDA"/>
    <w:rsid w:val="00325548"/>
    <w:rsid w:val="003264EF"/>
    <w:rsid w:val="00327A67"/>
    <w:rsid w:val="0033313E"/>
    <w:rsid w:val="003346CB"/>
    <w:rsid w:val="003357C0"/>
    <w:rsid w:val="00335D52"/>
    <w:rsid w:val="00337464"/>
    <w:rsid w:val="00337E4A"/>
    <w:rsid w:val="0034044D"/>
    <w:rsid w:val="0034095F"/>
    <w:rsid w:val="003419FC"/>
    <w:rsid w:val="00342A7D"/>
    <w:rsid w:val="00344027"/>
    <w:rsid w:val="00344CE0"/>
    <w:rsid w:val="0034548F"/>
    <w:rsid w:val="0034637A"/>
    <w:rsid w:val="003470A3"/>
    <w:rsid w:val="0034712E"/>
    <w:rsid w:val="003509D6"/>
    <w:rsid w:val="0035149A"/>
    <w:rsid w:val="00352782"/>
    <w:rsid w:val="00352EA1"/>
    <w:rsid w:val="00355386"/>
    <w:rsid w:val="00357BC9"/>
    <w:rsid w:val="00361C09"/>
    <w:rsid w:val="00362905"/>
    <w:rsid w:val="00363745"/>
    <w:rsid w:val="003647C5"/>
    <w:rsid w:val="00364982"/>
    <w:rsid w:val="0036621D"/>
    <w:rsid w:val="0037187E"/>
    <w:rsid w:val="003727E4"/>
    <w:rsid w:val="00373040"/>
    <w:rsid w:val="0037361A"/>
    <w:rsid w:val="00374657"/>
    <w:rsid w:val="003747EA"/>
    <w:rsid w:val="0037613B"/>
    <w:rsid w:val="003768FA"/>
    <w:rsid w:val="003772AA"/>
    <w:rsid w:val="0038049C"/>
    <w:rsid w:val="003811D2"/>
    <w:rsid w:val="0038139C"/>
    <w:rsid w:val="00381695"/>
    <w:rsid w:val="00383246"/>
    <w:rsid w:val="003844B0"/>
    <w:rsid w:val="00385E71"/>
    <w:rsid w:val="00386EE2"/>
    <w:rsid w:val="003875B4"/>
    <w:rsid w:val="003876B3"/>
    <w:rsid w:val="0038776E"/>
    <w:rsid w:val="00391627"/>
    <w:rsid w:val="00391FBD"/>
    <w:rsid w:val="003924BA"/>
    <w:rsid w:val="00392CD1"/>
    <w:rsid w:val="003949F5"/>
    <w:rsid w:val="0039541B"/>
    <w:rsid w:val="00395702"/>
    <w:rsid w:val="00395842"/>
    <w:rsid w:val="00395BE7"/>
    <w:rsid w:val="003963C6"/>
    <w:rsid w:val="0039665F"/>
    <w:rsid w:val="00396A51"/>
    <w:rsid w:val="003A2E38"/>
    <w:rsid w:val="003A3642"/>
    <w:rsid w:val="003A3B08"/>
    <w:rsid w:val="003A3E5F"/>
    <w:rsid w:val="003A51DB"/>
    <w:rsid w:val="003A555C"/>
    <w:rsid w:val="003A6D8E"/>
    <w:rsid w:val="003A706B"/>
    <w:rsid w:val="003A7275"/>
    <w:rsid w:val="003B01C7"/>
    <w:rsid w:val="003B176A"/>
    <w:rsid w:val="003B34D4"/>
    <w:rsid w:val="003B38A4"/>
    <w:rsid w:val="003B4866"/>
    <w:rsid w:val="003B620D"/>
    <w:rsid w:val="003B6810"/>
    <w:rsid w:val="003B734F"/>
    <w:rsid w:val="003C01C9"/>
    <w:rsid w:val="003C06CE"/>
    <w:rsid w:val="003C0C8E"/>
    <w:rsid w:val="003C1EE1"/>
    <w:rsid w:val="003C2483"/>
    <w:rsid w:val="003C3655"/>
    <w:rsid w:val="003C55BF"/>
    <w:rsid w:val="003C648D"/>
    <w:rsid w:val="003D1610"/>
    <w:rsid w:val="003D1969"/>
    <w:rsid w:val="003D21B1"/>
    <w:rsid w:val="003D3C32"/>
    <w:rsid w:val="003D3E5D"/>
    <w:rsid w:val="003D474F"/>
    <w:rsid w:val="003D49F3"/>
    <w:rsid w:val="003D581F"/>
    <w:rsid w:val="003D67F9"/>
    <w:rsid w:val="003E0E55"/>
    <w:rsid w:val="003E1D36"/>
    <w:rsid w:val="003E1D94"/>
    <w:rsid w:val="003E2910"/>
    <w:rsid w:val="003E3489"/>
    <w:rsid w:val="003E34FB"/>
    <w:rsid w:val="003E514D"/>
    <w:rsid w:val="003E5A1B"/>
    <w:rsid w:val="003E65B5"/>
    <w:rsid w:val="003F10E4"/>
    <w:rsid w:val="003F2ADC"/>
    <w:rsid w:val="003F2E7C"/>
    <w:rsid w:val="003F32EF"/>
    <w:rsid w:val="003F3442"/>
    <w:rsid w:val="003F38C2"/>
    <w:rsid w:val="003F4473"/>
    <w:rsid w:val="003F480B"/>
    <w:rsid w:val="003F5593"/>
    <w:rsid w:val="003F69CE"/>
    <w:rsid w:val="003F7B8A"/>
    <w:rsid w:val="0040123A"/>
    <w:rsid w:val="004024B1"/>
    <w:rsid w:val="00402885"/>
    <w:rsid w:val="00402E6E"/>
    <w:rsid w:val="004033A3"/>
    <w:rsid w:val="004040B5"/>
    <w:rsid w:val="00404199"/>
    <w:rsid w:val="00404661"/>
    <w:rsid w:val="00404799"/>
    <w:rsid w:val="0040526A"/>
    <w:rsid w:val="004078DB"/>
    <w:rsid w:val="004118F5"/>
    <w:rsid w:val="00411C8D"/>
    <w:rsid w:val="00411CC5"/>
    <w:rsid w:val="004121E4"/>
    <w:rsid w:val="00413199"/>
    <w:rsid w:val="00413359"/>
    <w:rsid w:val="004140C9"/>
    <w:rsid w:val="0041451D"/>
    <w:rsid w:val="00414937"/>
    <w:rsid w:val="004154CE"/>
    <w:rsid w:val="004200A7"/>
    <w:rsid w:val="00420889"/>
    <w:rsid w:val="004213C6"/>
    <w:rsid w:val="00421DBA"/>
    <w:rsid w:val="00422341"/>
    <w:rsid w:val="00422687"/>
    <w:rsid w:val="00422D72"/>
    <w:rsid w:val="0042338B"/>
    <w:rsid w:val="004236DB"/>
    <w:rsid w:val="004243D5"/>
    <w:rsid w:val="004244F8"/>
    <w:rsid w:val="004255AB"/>
    <w:rsid w:val="00425FE7"/>
    <w:rsid w:val="004278C4"/>
    <w:rsid w:val="00427EF5"/>
    <w:rsid w:val="004320E0"/>
    <w:rsid w:val="00433345"/>
    <w:rsid w:val="004341E0"/>
    <w:rsid w:val="00434564"/>
    <w:rsid w:val="00437BD0"/>
    <w:rsid w:val="00440318"/>
    <w:rsid w:val="004405F4"/>
    <w:rsid w:val="004406D2"/>
    <w:rsid w:val="00440B99"/>
    <w:rsid w:val="004413D4"/>
    <w:rsid w:val="00442DD1"/>
    <w:rsid w:val="0044526C"/>
    <w:rsid w:val="00445FFF"/>
    <w:rsid w:val="00447181"/>
    <w:rsid w:val="004502BD"/>
    <w:rsid w:val="00450B01"/>
    <w:rsid w:val="0045341C"/>
    <w:rsid w:val="0045356E"/>
    <w:rsid w:val="00454346"/>
    <w:rsid w:val="00457302"/>
    <w:rsid w:val="00457982"/>
    <w:rsid w:val="00460372"/>
    <w:rsid w:val="00460544"/>
    <w:rsid w:val="00461414"/>
    <w:rsid w:val="00461504"/>
    <w:rsid w:val="0046423D"/>
    <w:rsid w:val="0046576E"/>
    <w:rsid w:val="00465D1B"/>
    <w:rsid w:val="00472446"/>
    <w:rsid w:val="00474527"/>
    <w:rsid w:val="00475828"/>
    <w:rsid w:val="00475A78"/>
    <w:rsid w:val="0047610A"/>
    <w:rsid w:val="00477729"/>
    <w:rsid w:val="00481853"/>
    <w:rsid w:val="004833AD"/>
    <w:rsid w:val="00483AE5"/>
    <w:rsid w:val="00485860"/>
    <w:rsid w:val="00490C99"/>
    <w:rsid w:val="004915A1"/>
    <w:rsid w:val="004930D6"/>
    <w:rsid w:val="0049349A"/>
    <w:rsid w:val="004942AA"/>
    <w:rsid w:val="00495391"/>
    <w:rsid w:val="00495496"/>
    <w:rsid w:val="004958CB"/>
    <w:rsid w:val="00496A3D"/>
    <w:rsid w:val="00497684"/>
    <w:rsid w:val="004A1752"/>
    <w:rsid w:val="004A1868"/>
    <w:rsid w:val="004A2656"/>
    <w:rsid w:val="004A4A50"/>
    <w:rsid w:val="004A4F5F"/>
    <w:rsid w:val="004A595E"/>
    <w:rsid w:val="004B15B4"/>
    <w:rsid w:val="004B5FBD"/>
    <w:rsid w:val="004B6D95"/>
    <w:rsid w:val="004B7452"/>
    <w:rsid w:val="004B7C74"/>
    <w:rsid w:val="004C11B3"/>
    <w:rsid w:val="004C1A65"/>
    <w:rsid w:val="004C1F78"/>
    <w:rsid w:val="004C22FF"/>
    <w:rsid w:val="004C352F"/>
    <w:rsid w:val="004C6E2B"/>
    <w:rsid w:val="004D191E"/>
    <w:rsid w:val="004D22CF"/>
    <w:rsid w:val="004D76B4"/>
    <w:rsid w:val="004D79F5"/>
    <w:rsid w:val="004D7DCB"/>
    <w:rsid w:val="004D7E63"/>
    <w:rsid w:val="004E042F"/>
    <w:rsid w:val="004E10F2"/>
    <w:rsid w:val="004E34E4"/>
    <w:rsid w:val="004E644A"/>
    <w:rsid w:val="004E6B5E"/>
    <w:rsid w:val="004E73A5"/>
    <w:rsid w:val="004E7686"/>
    <w:rsid w:val="004F0A28"/>
    <w:rsid w:val="004F161D"/>
    <w:rsid w:val="004F1672"/>
    <w:rsid w:val="004F272A"/>
    <w:rsid w:val="004F2741"/>
    <w:rsid w:val="004F498B"/>
    <w:rsid w:val="004F5FEB"/>
    <w:rsid w:val="004F7C9D"/>
    <w:rsid w:val="005001BB"/>
    <w:rsid w:val="00502E8E"/>
    <w:rsid w:val="00503933"/>
    <w:rsid w:val="00503EAA"/>
    <w:rsid w:val="0050476B"/>
    <w:rsid w:val="00504AA6"/>
    <w:rsid w:val="00505C46"/>
    <w:rsid w:val="00507E89"/>
    <w:rsid w:val="005119D7"/>
    <w:rsid w:val="005132B2"/>
    <w:rsid w:val="005135D4"/>
    <w:rsid w:val="005141C5"/>
    <w:rsid w:val="0051443B"/>
    <w:rsid w:val="0051464E"/>
    <w:rsid w:val="005154C7"/>
    <w:rsid w:val="00515749"/>
    <w:rsid w:val="005173F2"/>
    <w:rsid w:val="005179F6"/>
    <w:rsid w:val="00520623"/>
    <w:rsid w:val="00522C41"/>
    <w:rsid w:val="0052365B"/>
    <w:rsid w:val="005250B9"/>
    <w:rsid w:val="005251BD"/>
    <w:rsid w:val="00525655"/>
    <w:rsid w:val="00526271"/>
    <w:rsid w:val="005265A3"/>
    <w:rsid w:val="00526E21"/>
    <w:rsid w:val="00527046"/>
    <w:rsid w:val="005271CA"/>
    <w:rsid w:val="00527B47"/>
    <w:rsid w:val="00527DE8"/>
    <w:rsid w:val="005300DB"/>
    <w:rsid w:val="005302DC"/>
    <w:rsid w:val="00531397"/>
    <w:rsid w:val="0053192F"/>
    <w:rsid w:val="0053224C"/>
    <w:rsid w:val="005323B1"/>
    <w:rsid w:val="005325A1"/>
    <w:rsid w:val="0053285A"/>
    <w:rsid w:val="005346DF"/>
    <w:rsid w:val="00534944"/>
    <w:rsid w:val="00536746"/>
    <w:rsid w:val="005368B8"/>
    <w:rsid w:val="0054060F"/>
    <w:rsid w:val="00542462"/>
    <w:rsid w:val="00544C84"/>
    <w:rsid w:val="005450C5"/>
    <w:rsid w:val="005462AB"/>
    <w:rsid w:val="005464A8"/>
    <w:rsid w:val="00546B3C"/>
    <w:rsid w:val="00547CFC"/>
    <w:rsid w:val="00547E77"/>
    <w:rsid w:val="005510DA"/>
    <w:rsid w:val="00551CF2"/>
    <w:rsid w:val="00552305"/>
    <w:rsid w:val="0055321F"/>
    <w:rsid w:val="00553BC5"/>
    <w:rsid w:val="00555417"/>
    <w:rsid w:val="0056309F"/>
    <w:rsid w:val="00563E40"/>
    <w:rsid w:val="0056453C"/>
    <w:rsid w:val="00564949"/>
    <w:rsid w:val="005649BD"/>
    <w:rsid w:val="0056639B"/>
    <w:rsid w:val="00566537"/>
    <w:rsid w:val="005668F6"/>
    <w:rsid w:val="00570602"/>
    <w:rsid w:val="00572E68"/>
    <w:rsid w:val="00573F4D"/>
    <w:rsid w:val="00574C47"/>
    <w:rsid w:val="00575828"/>
    <w:rsid w:val="00575CCE"/>
    <w:rsid w:val="00576326"/>
    <w:rsid w:val="00576F4B"/>
    <w:rsid w:val="00580115"/>
    <w:rsid w:val="005807AD"/>
    <w:rsid w:val="00581FA8"/>
    <w:rsid w:val="00582E4F"/>
    <w:rsid w:val="00585A6B"/>
    <w:rsid w:val="00585C50"/>
    <w:rsid w:val="00586216"/>
    <w:rsid w:val="005871AF"/>
    <w:rsid w:val="005871C9"/>
    <w:rsid w:val="005877CE"/>
    <w:rsid w:val="0059104E"/>
    <w:rsid w:val="0059245B"/>
    <w:rsid w:val="00592DDD"/>
    <w:rsid w:val="00596DA5"/>
    <w:rsid w:val="005A0B2E"/>
    <w:rsid w:val="005A13E4"/>
    <w:rsid w:val="005A2020"/>
    <w:rsid w:val="005A2F76"/>
    <w:rsid w:val="005A3001"/>
    <w:rsid w:val="005B107D"/>
    <w:rsid w:val="005B19E0"/>
    <w:rsid w:val="005B288F"/>
    <w:rsid w:val="005B2E09"/>
    <w:rsid w:val="005B67DD"/>
    <w:rsid w:val="005C0559"/>
    <w:rsid w:val="005C0A41"/>
    <w:rsid w:val="005C1B36"/>
    <w:rsid w:val="005C4321"/>
    <w:rsid w:val="005C476A"/>
    <w:rsid w:val="005C4F9A"/>
    <w:rsid w:val="005C5602"/>
    <w:rsid w:val="005C5A5A"/>
    <w:rsid w:val="005C619E"/>
    <w:rsid w:val="005C7255"/>
    <w:rsid w:val="005C7429"/>
    <w:rsid w:val="005D1D6C"/>
    <w:rsid w:val="005D2618"/>
    <w:rsid w:val="005D4649"/>
    <w:rsid w:val="005D562B"/>
    <w:rsid w:val="005D5C08"/>
    <w:rsid w:val="005D694D"/>
    <w:rsid w:val="005E3499"/>
    <w:rsid w:val="005E3D5E"/>
    <w:rsid w:val="005E4125"/>
    <w:rsid w:val="005E606A"/>
    <w:rsid w:val="005F043B"/>
    <w:rsid w:val="005F28EB"/>
    <w:rsid w:val="005F4DEE"/>
    <w:rsid w:val="005F50D1"/>
    <w:rsid w:val="005F5E43"/>
    <w:rsid w:val="0060010A"/>
    <w:rsid w:val="00600663"/>
    <w:rsid w:val="006009C0"/>
    <w:rsid w:val="00600F77"/>
    <w:rsid w:val="006023E7"/>
    <w:rsid w:val="006036E7"/>
    <w:rsid w:val="00606D23"/>
    <w:rsid w:val="006109AD"/>
    <w:rsid w:val="00613CF9"/>
    <w:rsid w:val="00613E0A"/>
    <w:rsid w:val="0061411C"/>
    <w:rsid w:val="00614F5D"/>
    <w:rsid w:val="00621688"/>
    <w:rsid w:val="006229C2"/>
    <w:rsid w:val="00622A16"/>
    <w:rsid w:val="006230FB"/>
    <w:rsid w:val="00623689"/>
    <w:rsid w:val="00623B62"/>
    <w:rsid w:val="0062423C"/>
    <w:rsid w:val="00624B0B"/>
    <w:rsid w:val="00625C56"/>
    <w:rsid w:val="00625D4B"/>
    <w:rsid w:val="006266F4"/>
    <w:rsid w:val="00630109"/>
    <w:rsid w:val="00630B13"/>
    <w:rsid w:val="0063267A"/>
    <w:rsid w:val="00632ABA"/>
    <w:rsid w:val="00634ABD"/>
    <w:rsid w:val="00636A36"/>
    <w:rsid w:val="006372F5"/>
    <w:rsid w:val="00637A2C"/>
    <w:rsid w:val="00640063"/>
    <w:rsid w:val="006402A9"/>
    <w:rsid w:val="00640D45"/>
    <w:rsid w:val="00640F3C"/>
    <w:rsid w:val="00641D52"/>
    <w:rsid w:val="0064381A"/>
    <w:rsid w:val="00644812"/>
    <w:rsid w:val="00644936"/>
    <w:rsid w:val="006452C8"/>
    <w:rsid w:val="0064590F"/>
    <w:rsid w:val="00646FC7"/>
    <w:rsid w:val="00647468"/>
    <w:rsid w:val="0064780E"/>
    <w:rsid w:val="00650419"/>
    <w:rsid w:val="00650EEB"/>
    <w:rsid w:val="00651714"/>
    <w:rsid w:val="00652148"/>
    <w:rsid w:val="00652397"/>
    <w:rsid w:val="006529ED"/>
    <w:rsid w:val="00652BEC"/>
    <w:rsid w:val="00653A1A"/>
    <w:rsid w:val="00655D22"/>
    <w:rsid w:val="00656A2B"/>
    <w:rsid w:val="00656EBB"/>
    <w:rsid w:val="00656F3D"/>
    <w:rsid w:val="00657A97"/>
    <w:rsid w:val="00661254"/>
    <w:rsid w:val="00662FA6"/>
    <w:rsid w:val="0066345E"/>
    <w:rsid w:val="00666FB0"/>
    <w:rsid w:val="006670EB"/>
    <w:rsid w:val="00667411"/>
    <w:rsid w:val="00667509"/>
    <w:rsid w:val="00670077"/>
    <w:rsid w:val="006719A1"/>
    <w:rsid w:val="00671F68"/>
    <w:rsid w:val="0067207E"/>
    <w:rsid w:val="006739B3"/>
    <w:rsid w:val="006748B9"/>
    <w:rsid w:val="0067582A"/>
    <w:rsid w:val="00676A5A"/>
    <w:rsid w:val="006819CE"/>
    <w:rsid w:val="00682247"/>
    <w:rsid w:val="00682FF4"/>
    <w:rsid w:val="00683F3A"/>
    <w:rsid w:val="0068432A"/>
    <w:rsid w:val="00685D3B"/>
    <w:rsid w:val="006860B7"/>
    <w:rsid w:val="00686279"/>
    <w:rsid w:val="0068683C"/>
    <w:rsid w:val="006871B2"/>
    <w:rsid w:val="006907E9"/>
    <w:rsid w:val="00692007"/>
    <w:rsid w:val="00695813"/>
    <w:rsid w:val="00697E9D"/>
    <w:rsid w:val="006A15FC"/>
    <w:rsid w:val="006A368E"/>
    <w:rsid w:val="006A4B58"/>
    <w:rsid w:val="006A5327"/>
    <w:rsid w:val="006A5D86"/>
    <w:rsid w:val="006A6E68"/>
    <w:rsid w:val="006B0BE7"/>
    <w:rsid w:val="006B1EDB"/>
    <w:rsid w:val="006B30E9"/>
    <w:rsid w:val="006B44D3"/>
    <w:rsid w:val="006B67C5"/>
    <w:rsid w:val="006B6E4E"/>
    <w:rsid w:val="006B73DD"/>
    <w:rsid w:val="006C0F10"/>
    <w:rsid w:val="006C2FC7"/>
    <w:rsid w:val="006C3E29"/>
    <w:rsid w:val="006C41EC"/>
    <w:rsid w:val="006C4BC4"/>
    <w:rsid w:val="006C5D48"/>
    <w:rsid w:val="006C6277"/>
    <w:rsid w:val="006C6295"/>
    <w:rsid w:val="006C6470"/>
    <w:rsid w:val="006C78C2"/>
    <w:rsid w:val="006D03DC"/>
    <w:rsid w:val="006D0668"/>
    <w:rsid w:val="006D2369"/>
    <w:rsid w:val="006D360D"/>
    <w:rsid w:val="006D45F1"/>
    <w:rsid w:val="006D4AC8"/>
    <w:rsid w:val="006D53B7"/>
    <w:rsid w:val="006D57D9"/>
    <w:rsid w:val="006D7DEE"/>
    <w:rsid w:val="006E0216"/>
    <w:rsid w:val="006E0A56"/>
    <w:rsid w:val="006E1B8B"/>
    <w:rsid w:val="006E3271"/>
    <w:rsid w:val="006E3F6B"/>
    <w:rsid w:val="006E3FD9"/>
    <w:rsid w:val="006E49FD"/>
    <w:rsid w:val="006E5763"/>
    <w:rsid w:val="006E5AF6"/>
    <w:rsid w:val="006E65FF"/>
    <w:rsid w:val="006E71C3"/>
    <w:rsid w:val="006E7C2D"/>
    <w:rsid w:val="006F05F5"/>
    <w:rsid w:val="006F2B25"/>
    <w:rsid w:val="006F4206"/>
    <w:rsid w:val="006F4B76"/>
    <w:rsid w:val="006F4DD0"/>
    <w:rsid w:val="006F53DE"/>
    <w:rsid w:val="006F6B85"/>
    <w:rsid w:val="00703B47"/>
    <w:rsid w:val="00704627"/>
    <w:rsid w:val="00704807"/>
    <w:rsid w:val="007049AC"/>
    <w:rsid w:val="00706C97"/>
    <w:rsid w:val="00706F0F"/>
    <w:rsid w:val="007079C1"/>
    <w:rsid w:val="007116AE"/>
    <w:rsid w:val="00712029"/>
    <w:rsid w:val="00712C35"/>
    <w:rsid w:val="00712EF3"/>
    <w:rsid w:val="007159A9"/>
    <w:rsid w:val="00715FDB"/>
    <w:rsid w:val="00716F57"/>
    <w:rsid w:val="007176E4"/>
    <w:rsid w:val="00717732"/>
    <w:rsid w:val="0071786F"/>
    <w:rsid w:val="00717F3A"/>
    <w:rsid w:val="007209B7"/>
    <w:rsid w:val="0072252C"/>
    <w:rsid w:val="00722BFF"/>
    <w:rsid w:val="00722E68"/>
    <w:rsid w:val="00723283"/>
    <w:rsid w:val="007237CA"/>
    <w:rsid w:val="00723B9D"/>
    <w:rsid w:val="0072434B"/>
    <w:rsid w:val="00724726"/>
    <w:rsid w:val="00725277"/>
    <w:rsid w:val="007255A4"/>
    <w:rsid w:val="00727416"/>
    <w:rsid w:val="00727E4A"/>
    <w:rsid w:val="00730E71"/>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A4D"/>
    <w:rsid w:val="00750063"/>
    <w:rsid w:val="00750AE3"/>
    <w:rsid w:val="00750F4A"/>
    <w:rsid w:val="0075212D"/>
    <w:rsid w:val="00752166"/>
    <w:rsid w:val="00752886"/>
    <w:rsid w:val="0075292D"/>
    <w:rsid w:val="00752E51"/>
    <w:rsid w:val="00753A50"/>
    <w:rsid w:val="00754508"/>
    <w:rsid w:val="00754A9D"/>
    <w:rsid w:val="007566EF"/>
    <w:rsid w:val="00756C15"/>
    <w:rsid w:val="0075744A"/>
    <w:rsid w:val="007576D4"/>
    <w:rsid w:val="0076076B"/>
    <w:rsid w:val="00762B2D"/>
    <w:rsid w:val="00764D21"/>
    <w:rsid w:val="00764D5D"/>
    <w:rsid w:val="007653AE"/>
    <w:rsid w:val="0076719B"/>
    <w:rsid w:val="00770BA7"/>
    <w:rsid w:val="00770FAF"/>
    <w:rsid w:val="007717F3"/>
    <w:rsid w:val="0077185C"/>
    <w:rsid w:val="00771F23"/>
    <w:rsid w:val="007721B3"/>
    <w:rsid w:val="00772553"/>
    <w:rsid w:val="007762AD"/>
    <w:rsid w:val="00777C67"/>
    <w:rsid w:val="0078076A"/>
    <w:rsid w:val="007824BD"/>
    <w:rsid w:val="007827C9"/>
    <w:rsid w:val="00783304"/>
    <w:rsid w:val="007858D8"/>
    <w:rsid w:val="00787A19"/>
    <w:rsid w:val="00790C1F"/>
    <w:rsid w:val="00791816"/>
    <w:rsid w:val="00792B66"/>
    <w:rsid w:val="007930F8"/>
    <w:rsid w:val="00793D49"/>
    <w:rsid w:val="007945EA"/>
    <w:rsid w:val="007946A6"/>
    <w:rsid w:val="00796176"/>
    <w:rsid w:val="0079624A"/>
    <w:rsid w:val="007973F4"/>
    <w:rsid w:val="00797B65"/>
    <w:rsid w:val="00797C77"/>
    <w:rsid w:val="007A0F7D"/>
    <w:rsid w:val="007A1247"/>
    <w:rsid w:val="007A196E"/>
    <w:rsid w:val="007A2D6A"/>
    <w:rsid w:val="007A2EEF"/>
    <w:rsid w:val="007A4125"/>
    <w:rsid w:val="007A61EF"/>
    <w:rsid w:val="007A6500"/>
    <w:rsid w:val="007A6938"/>
    <w:rsid w:val="007A7E23"/>
    <w:rsid w:val="007A7F20"/>
    <w:rsid w:val="007B0F40"/>
    <w:rsid w:val="007B2E9A"/>
    <w:rsid w:val="007B3CF9"/>
    <w:rsid w:val="007B47A3"/>
    <w:rsid w:val="007B607B"/>
    <w:rsid w:val="007B6BD0"/>
    <w:rsid w:val="007B6ED8"/>
    <w:rsid w:val="007B6F05"/>
    <w:rsid w:val="007B6F8E"/>
    <w:rsid w:val="007C04A3"/>
    <w:rsid w:val="007C1A68"/>
    <w:rsid w:val="007C1F65"/>
    <w:rsid w:val="007C2635"/>
    <w:rsid w:val="007C2A43"/>
    <w:rsid w:val="007C2C5D"/>
    <w:rsid w:val="007C4308"/>
    <w:rsid w:val="007C4447"/>
    <w:rsid w:val="007C4A1C"/>
    <w:rsid w:val="007C70A1"/>
    <w:rsid w:val="007C75FA"/>
    <w:rsid w:val="007C7DE5"/>
    <w:rsid w:val="007D1052"/>
    <w:rsid w:val="007D2154"/>
    <w:rsid w:val="007D3BC3"/>
    <w:rsid w:val="007D459C"/>
    <w:rsid w:val="007D4F1A"/>
    <w:rsid w:val="007D57A1"/>
    <w:rsid w:val="007D5C7C"/>
    <w:rsid w:val="007D7739"/>
    <w:rsid w:val="007D7DB7"/>
    <w:rsid w:val="007E02BF"/>
    <w:rsid w:val="007E075E"/>
    <w:rsid w:val="007E0D26"/>
    <w:rsid w:val="007E0FDD"/>
    <w:rsid w:val="007E1365"/>
    <w:rsid w:val="007E1752"/>
    <w:rsid w:val="007E5354"/>
    <w:rsid w:val="007E59D7"/>
    <w:rsid w:val="007E5CD9"/>
    <w:rsid w:val="007E5FCB"/>
    <w:rsid w:val="007E68A4"/>
    <w:rsid w:val="007E6C84"/>
    <w:rsid w:val="007E7738"/>
    <w:rsid w:val="007E7875"/>
    <w:rsid w:val="007F0673"/>
    <w:rsid w:val="007F200A"/>
    <w:rsid w:val="007F2A6E"/>
    <w:rsid w:val="007F2BB2"/>
    <w:rsid w:val="007F367B"/>
    <w:rsid w:val="007F3A0A"/>
    <w:rsid w:val="007F60DA"/>
    <w:rsid w:val="007F7344"/>
    <w:rsid w:val="007F7568"/>
    <w:rsid w:val="007F76FD"/>
    <w:rsid w:val="008025EB"/>
    <w:rsid w:val="00804576"/>
    <w:rsid w:val="00804B15"/>
    <w:rsid w:val="0080547E"/>
    <w:rsid w:val="00806CF6"/>
    <w:rsid w:val="0080784D"/>
    <w:rsid w:val="00811161"/>
    <w:rsid w:val="008113B6"/>
    <w:rsid w:val="008123FF"/>
    <w:rsid w:val="0081255E"/>
    <w:rsid w:val="00813A49"/>
    <w:rsid w:val="008142C7"/>
    <w:rsid w:val="0081434D"/>
    <w:rsid w:val="00814DF3"/>
    <w:rsid w:val="00815E58"/>
    <w:rsid w:val="008164E6"/>
    <w:rsid w:val="008167D8"/>
    <w:rsid w:val="008176F2"/>
    <w:rsid w:val="00817F13"/>
    <w:rsid w:val="00820F9B"/>
    <w:rsid w:val="00821CE8"/>
    <w:rsid w:val="0082224C"/>
    <w:rsid w:val="008229D9"/>
    <w:rsid w:val="00822A63"/>
    <w:rsid w:val="00826302"/>
    <w:rsid w:val="008264C1"/>
    <w:rsid w:val="00830818"/>
    <w:rsid w:val="00830E0B"/>
    <w:rsid w:val="008312D7"/>
    <w:rsid w:val="008317D6"/>
    <w:rsid w:val="00832012"/>
    <w:rsid w:val="00832C13"/>
    <w:rsid w:val="00833658"/>
    <w:rsid w:val="00835618"/>
    <w:rsid w:val="00835E31"/>
    <w:rsid w:val="008362FC"/>
    <w:rsid w:val="0083700F"/>
    <w:rsid w:val="00837427"/>
    <w:rsid w:val="00837C77"/>
    <w:rsid w:val="00840786"/>
    <w:rsid w:val="00841121"/>
    <w:rsid w:val="00841519"/>
    <w:rsid w:val="008415F9"/>
    <w:rsid w:val="00841F32"/>
    <w:rsid w:val="00847B22"/>
    <w:rsid w:val="00847FC6"/>
    <w:rsid w:val="008507AA"/>
    <w:rsid w:val="0085166A"/>
    <w:rsid w:val="00851899"/>
    <w:rsid w:val="00852BA7"/>
    <w:rsid w:val="00852E15"/>
    <w:rsid w:val="00856C2A"/>
    <w:rsid w:val="00856F7B"/>
    <w:rsid w:val="00857969"/>
    <w:rsid w:val="00857B7F"/>
    <w:rsid w:val="008619FC"/>
    <w:rsid w:val="00862BE1"/>
    <w:rsid w:val="00862E4D"/>
    <w:rsid w:val="00864212"/>
    <w:rsid w:val="00865D9C"/>
    <w:rsid w:val="00866041"/>
    <w:rsid w:val="0086655C"/>
    <w:rsid w:val="0086757F"/>
    <w:rsid w:val="00867760"/>
    <w:rsid w:val="00870FF7"/>
    <w:rsid w:val="00871DB7"/>
    <w:rsid w:val="008720E4"/>
    <w:rsid w:val="0087289B"/>
    <w:rsid w:val="008740EB"/>
    <w:rsid w:val="00876572"/>
    <w:rsid w:val="00876CDD"/>
    <w:rsid w:val="00880986"/>
    <w:rsid w:val="00880BD9"/>
    <w:rsid w:val="00881E9A"/>
    <w:rsid w:val="0088204C"/>
    <w:rsid w:val="008823DE"/>
    <w:rsid w:val="008827E0"/>
    <w:rsid w:val="0088353E"/>
    <w:rsid w:val="0088391D"/>
    <w:rsid w:val="00883B5B"/>
    <w:rsid w:val="00883E91"/>
    <w:rsid w:val="008856B4"/>
    <w:rsid w:val="00885C27"/>
    <w:rsid w:val="00886163"/>
    <w:rsid w:val="008873D9"/>
    <w:rsid w:val="0089020B"/>
    <w:rsid w:val="00890FA5"/>
    <w:rsid w:val="008910EA"/>
    <w:rsid w:val="00891B39"/>
    <w:rsid w:val="00891B75"/>
    <w:rsid w:val="0089420A"/>
    <w:rsid w:val="00894ABA"/>
    <w:rsid w:val="00895276"/>
    <w:rsid w:val="0089619A"/>
    <w:rsid w:val="00896CE9"/>
    <w:rsid w:val="008971F6"/>
    <w:rsid w:val="0089759E"/>
    <w:rsid w:val="00897660"/>
    <w:rsid w:val="00897D48"/>
    <w:rsid w:val="008A0D6E"/>
    <w:rsid w:val="008A2081"/>
    <w:rsid w:val="008A2986"/>
    <w:rsid w:val="008A3CC8"/>
    <w:rsid w:val="008A4CC5"/>
    <w:rsid w:val="008A5E83"/>
    <w:rsid w:val="008A5FA6"/>
    <w:rsid w:val="008A7DC7"/>
    <w:rsid w:val="008B04F9"/>
    <w:rsid w:val="008B15BA"/>
    <w:rsid w:val="008B15FE"/>
    <w:rsid w:val="008B1B10"/>
    <w:rsid w:val="008B238F"/>
    <w:rsid w:val="008B258B"/>
    <w:rsid w:val="008B517D"/>
    <w:rsid w:val="008B7D08"/>
    <w:rsid w:val="008C2784"/>
    <w:rsid w:val="008C2FE1"/>
    <w:rsid w:val="008C3165"/>
    <w:rsid w:val="008C3FC1"/>
    <w:rsid w:val="008C411A"/>
    <w:rsid w:val="008C4E52"/>
    <w:rsid w:val="008C6000"/>
    <w:rsid w:val="008C7494"/>
    <w:rsid w:val="008C7A21"/>
    <w:rsid w:val="008C7D78"/>
    <w:rsid w:val="008D1188"/>
    <w:rsid w:val="008D1A04"/>
    <w:rsid w:val="008D2C80"/>
    <w:rsid w:val="008D31FA"/>
    <w:rsid w:val="008D4357"/>
    <w:rsid w:val="008D501F"/>
    <w:rsid w:val="008D5E31"/>
    <w:rsid w:val="008D6CC6"/>
    <w:rsid w:val="008E0AED"/>
    <w:rsid w:val="008E15B2"/>
    <w:rsid w:val="008E3093"/>
    <w:rsid w:val="008E3702"/>
    <w:rsid w:val="008E4095"/>
    <w:rsid w:val="008E4176"/>
    <w:rsid w:val="008E5296"/>
    <w:rsid w:val="008F13CA"/>
    <w:rsid w:val="008F4A49"/>
    <w:rsid w:val="008F5749"/>
    <w:rsid w:val="008F6099"/>
    <w:rsid w:val="008F674C"/>
    <w:rsid w:val="008F6EBC"/>
    <w:rsid w:val="00900033"/>
    <w:rsid w:val="009000F9"/>
    <w:rsid w:val="00901166"/>
    <w:rsid w:val="009015C1"/>
    <w:rsid w:val="0090331F"/>
    <w:rsid w:val="0090351C"/>
    <w:rsid w:val="009058D3"/>
    <w:rsid w:val="00905A92"/>
    <w:rsid w:val="00906B04"/>
    <w:rsid w:val="009071B3"/>
    <w:rsid w:val="00910E0F"/>
    <w:rsid w:val="00912130"/>
    <w:rsid w:val="00912DA9"/>
    <w:rsid w:val="00913139"/>
    <w:rsid w:val="0091402B"/>
    <w:rsid w:val="009147A2"/>
    <w:rsid w:val="0092288B"/>
    <w:rsid w:val="0092437A"/>
    <w:rsid w:val="00925D65"/>
    <w:rsid w:val="009265E0"/>
    <w:rsid w:val="00926CE6"/>
    <w:rsid w:val="00931F2A"/>
    <w:rsid w:val="00932189"/>
    <w:rsid w:val="00932798"/>
    <w:rsid w:val="00934635"/>
    <w:rsid w:val="00934719"/>
    <w:rsid w:val="00935E5D"/>
    <w:rsid w:val="00936304"/>
    <w:rsid w:val="009372A4"/>
    <w:rsid w:val="00940008"/>
    <w:rsid w:val="00940CEB"/>
    <w:rsid w:val="00941EAC"/>
    <w:rsid w:val="00945D8F"/>
    <w:rsid w:val="009472A8"/>
    <w:rsid w:val="00947427"/>
    <w:rsid w:val="009504E5"/>
    <w:rsid w:val="00950D46"/>
    <w:rsid w:val="00950ED1"/>
    <w:rsid w:val="00957E2C"/>
    <w:rsid w:val="00957F65"/>
    <w:rsid w:val="00961138"/>
    <w:rsid w:val="009635FB"/>
    <w:rsid w:val="00965025"/>
    <w:rsid w:val="00966D0C"/>
    <w:rsid w:val="009670F5"/>
    <w:rsid w:val="00971BAC"/>
    <w:rsid w:val="0097226F"/>
    <w:rsid w:val="00972A47"/>
    <w:rsid w:val="009733A0"/>
    <w:rsid w:val="00975D54"/>
    <w:rsid w:val="009763A7"/>
    <w:rsid w:val="00977247"/>
    <w:rsid w:val="00977549"/>
    <w:rsid w:val="00977C8F"/>
    <w:rsid w:val="0098148C"/>
    <w:rsid w:val="009828C4"/>
    <w:rsid w:val="00986848"/>
    <w:rsid w:val="009876E3"/>
    <w:rsid w:val="009902DC"/>
    <w:rsid w:val="009908BF"/>
    <w:rsid w:val="00993612"/>
    <w:rsid w:val="009938CB"/>
    <w:rsid w:val="0099406B"/>
    <w:rsid w:val="00994647"/>
    <w:rsid w:val="0099466C"/>
    <w:rsid w:val="0099508C"/>
    <w:rsid w:val="00995A41"/>
    <w:rsid w:val="009963ED"/>
    <w:rsid w:val="0099760F"/>
    <w:rsid w:val="009A0D9B"/>
    <w:rsid w:val="009A1F22"/>
    <w:rsid w:val="009A3997"/>
    <w:rsid w:val="009A3DC9"/>
    <w:rsid w:val="009A5802"/>
    <w:rsid w:val="009A5CF0"/>
    <w:rsid w:val="009A5F76"/>
    <w:rsid w:val="009A6B0F"/>
    <w:rsid w:val="009B08F5"/>
    <w:rsid w:val="009B10A8"/>
    <w:rsid w:val="009B2B6D"/>
    <w:rsid w:val="009B371A"/>
    <w:rsid w:val="009B39D4"/>
    <w:rsid w:val="009B4B8F"/>
    <w:rsid w:val="009B5D96"/>
    <w:rsid w:val="009B6560"/>
    <w:rsid w:val="009B663C"/>
    <w:rsid w:val="009B6C3F"/>
    <w:rsid w:val="009C01E2"/>
    <w:rsid w:val="009C07FD"/>
    <w:rsid w:val="009C32C3"/>
    <w:rsid w:val="009C629E"/>
    <w:rsid w:val="009C631F"/>
    <w:rsid w:val="009D047D"/>
    <w:rsid w:val="009D0A0F"/>
    <w:rsid w:val="009D3176"/>
    <w:rsid w:val="009D3405"/>
    <w:rsid w:val="009D3B4C"/>
    <w:rsid w:val="009D3D5B"/>
    <w:rsid w:val="009D61F2"/>
    <w:rsid w:val="009D6655"/>
    <w:rsid w:val="009D7F31"/>
    <w:rsid w:val="009E05FD"/>
    <w:rsid w:val="009E0D1C"/>
    <w:rsid w:val="009E0DC3"/>
    <w:rsid w:val="009E1058"/>
    <w:rsid w:val="009E12E4"/>
    <w:rsid w:val="009E1AED"/>
    <w:rsid w:val="009E40ED"/>
    <w:rsid w:val="009E5665"/>
    <w:rsid w:val="009E573B"/>
    <w:rsid w:val="009E5CA9"/>
    <w:rsid w:val="009F004D"/>
    <w:rsid w:val="009F033D"/>
    <w:rsid w:val="009F4E76"/>
    <w:rsid w:val="009F5AC0"/>
    <w:rsid w:val="009F5D71"/>
    <w:rsid w:val="009F6C2B"/>
    <w:rsid w:val="009F77A3"/>
    <w:rsid w:val="00A00541"/>
    <w:rsid w:val="00A0078B"/>
    <w:rsid w:val="00A00967"/>
    <w:rsid w:val="00A01538"/>
    <w:rsid w:val="00A01B0C"/>
    <w:rsid w:val="00A02B99"/>
    <w:rsid w:val="00A04160"/>
    <w:rsid w:val="00A0472A"/>
    <w:rsid w:val="00A04EF0"/>
    <w:rsid w:val="00A05F2A"/>
    <w:rsid w:val="00A069FC"/>
    <w:rsid w:val="00A10A27"/>
    <w:rsid w:val="00A10B9A"/>
    <w:rsid w:val="00A10D5D"/>
    <w:rsid w:val="00A126B4"/>
    <w:rsid w:val="00A13412"/>
    <w:rsid w:val="00A1373C"/>
    <w:rsid w:val="00A13AA2"/>
    <w:rsid w:val="00A14AF0"/>
    <w:rsid w:val="00A1784D"/>
    <w:rsid w:val="00A17A92"/>
    <w:rsid w:val="00A210A0"/>
    <w:rsid w:val="00A21445"/>
    <w:rsid w:val="00A2211F"/>
    <w:rsid w:val="00A238FA"/>
    <w:rsid w:val="00A23F92"/>
    <w:rsid w:val="00A2446F"/>
    <w:rsid w:val="00A24E9D"/>
    <w:rsid w:val="00A25059"/>
    <w:rsid w:val="00A253A7"/>
    <w:rsid w:val="00A25CE2"/>
    <w:rsid w:val="00A2667F"/>
    <w:rsid w:val="00A27AEF"/>
    <w:rsid w:val="00A300E3"/>
    <w:rsid w:val="00A32827"/>
    <w:rsid w:val="00A35688"/>
    <w:rsid w:val="00A35B1E"/>
    <w:rsid w:val="00A362B2"/>
    <w:rsid w:val="00A37481"/>
    <w:rsid w:val="00A37ABC"/>
    <w:rsid w:val="00A40730"/>
    <w:rsid w:val="00A41BD8"/>
    <w:rsid w:val="00A41BE4"/>
    <w:rsid w:val="00A41E48"/>
    <w:rsid w:val="00A42535"/>
    <w:rsid w:val="00A43BA5"/>
    <w:rsid w:val="00A45060"/>
    <w:rsid w:val="00A46D15"/>
    <w:rsid w:val="00A47C0D"/>
    <w:rsid w:val="00A5202E"/>
    <w:rsid w:val="00A527D8"/>
    <w:rsid w:val="00A532A3"/>
    <w:rsid w:val="00A545BB"/>
    <w:rsid w:val="00A56875"/>
    <w:rsid w:val="00A57447"/>
    <w:rsid w:val="00A57E4F"/>
    <w:rsid w:val="00A602C3"/>
    <w:rsid w:val="00A60973"/>
    <w:rsid w:val="00A62057"/>
    <w:rsid w:val="00A62E32"/>
    <w:rsid w:val="00A65DE9"/>
    <w:rsid w:val="00A65EBB"/>
    <w:rsid w:val="00A6658E"/>
    <w:rsid w:val="00A676F9"/>
    <w:rsid w:val="00A67B9E"/>
    <w:rsid w:val="00A7164C"/>
    <w:rsid w:val="00A71BA9"/>
    <w:rsid w:val="00A71E03"/>
    <w:rsid w:val="00A71E2C"/>
    <w:rsid w:val="00A7249C"/>
    <w:rsid w:val="00A72ADB"/>
    <w:rsid w:val="00A73018"/>
    <w:rsid w:val="00A7327B"/>
    <w:rsid w:val="00A73BBF"/>
    <w:rsid w:val="00A758F2"/>
    <w:rsid w:val="00A76806"/>
    <w:rsid w:val="00A768DC"/>
    <w:rsid w:val="00A76D16"/>
    <w:rsid w:val="00A76F35"/>
    <w:rsid w:val="00A771EF"/>
    <w:rsid w:val="00A809DB"/>
    <w:rsid w:val="00A80B7B"/>
    <w:rsid w:val="00A80DD1"/>
    <w:rsid w:val="00A82260"/>
    <w:rsid w:val="00A82B01"/>
    <w:rsid w:val="00A850F7"/>
    <w:rsid w:val="00A85940"/>
    <w:rsid w:val="00A85E4E"/>
    <w:rsid w:val="00A86479"/>
    <w:rsid w:val="00A866FD"/>
    <w:rsid w:val="00A87352"/>
    <w:rsid w:val="00A87EA6"/>
    <w:rsid w:val="00A91333"/>
    <w:rsid w:val="00A91D7E"/>
    <w:rsid w:val="00A9293E"/>
    <w:rsid w:val="00A92F55"/>
    <w:rsid w:val="00A9342D"/>
    <w:rsid w:val="00A9387B"/>
    <w:rsid w:val="00A9533C"/>
    <w:rsid w:val="00A963F3"/>
    <w:rsid w:val="00A96998"/>
    <w:rsid w:val="00A96FA6"/>
    <w:rsid w:val="00AA024E"/>
    <w:rsid w:val="00AA2A0A"/>
    <w:rsid w:val="00AA39DE"/>
    <w:rsid w:val="00AA4585"/>
    <w:rsid w:val="00AA53E3"/>
    <w:rsid w:val="00AA589C"/>
    <w:rsid w:val="00AA58F2"/>
    <w:rsid w:val="00AA7323"/>
    <w:rsid w:val="00AB0AF0"/>
    <w:rsid w:val="00AB0EDA"/>
    <w:rsid w:val="00AB153D"/>
    <w:rsid w:val="00AB1FE3"/>
    <w:rsid w:val="00AB48D2"/>
    <w:rsid w:val="00AB55A3"/>
    <w:rsid w:val="00AB574A"/>
    <w:rsid w:val="00AB5EB8"/>
    <w:rsid w:val="00AC1D05"/>
    <w:rsid w:val="00AC2635"/>
    <w:rsid w:val="00AC2D28"/>
    <w:rsid w:val="00AC30C9"/>
    <w:rsid w:val="00AC4259"/>
    <w:rsid w:val="00AC48C7"/>
    <w:rsid w:val="00AC49AC"/>
    <w:rsid w:val="00AC4E56"/>
    <w:rsid w:val="00AD053B"/>
    <w:rsid w:val="00AD0C4F"/>
    <w:rsid w:val="00AD2110"/>
    <w:rsid w:val="00AD567B"/>
    <w:rsid w:val="00AD5C9B"/>
    <w:rsid w:val="00AD5F70"/>
    <w:rsid w:val="00AD6544"/>
    <w:rsid w:val="00AE0704"/>
    <w:rsid w:val="00AE2096"/>
    <w:rsid w:val="00AE3610"/>
    <w:rsid w:val="00AE453C"/>
    <w:rsid w:val="00AE5A76"/>
    <w:rsid w:val="00AE6594"/>
    <w:rsid w:val="00AF22EC"/>
    <w:rsid w:val="00AF4A03"/>
    <w:rsid w:val="00AF4DD1"/>
    <w:rsid w:val="00B0100E"/>
    <w:rsid w:val="00B05D3E"/>
    <w:rsid w:val="00B05E3A"/>
    <w:rsid w:val="00B06651"/>
    <w:rsid w:val="00B06797"/>
    <w:rsid w:val="00B07A13"/>
    <w:rsid w:val="00B1262D"/>
    <w:rsid w:val="00B129F5"/>
    <w:rsid w:val="00B12DD5"/>
    <w:rsid w:val="00B131AB"/>
    <w:rsid w:val="00B146E4"/>
    <w:rsid w:val="00B14766"/>
    <w:rsid w:val="00B16C2E"/>
    <w:rsid w:val="00B175F8"/>
    <w:rsid w:val="00B17C4C"/>
    <w:rsid w:val="00B2025B"/>
    <w:rsid w:val="00B2427A"/>
    <w:rsid w:val="00B33676"/>
    <w:rsid w:val="00B3482B"/>
    <w:rsid w:val="00B34CB2"/>
    <w:rsid w:val="00B34D39"/>
    <w:rsid w:val="00B35E1F"/>
    <w:rsid w:val="00B36918"/>
    <w:rsid w:val="00B36C79"/>
    <w:rsid w:val="00B37873"/>
    <w:rsid w:val="00B419EB"/>
    <w:rsid w:val="00B4482E"/>
    <w:rsid w:val="00B47F9F"/>
    <w:rsid w:val="00B51B39"/>
    <w:rsid w:val="00B5221D"/>
    <w:rsid w:val="00B5323E"/>
    <w:rsid w:val="00B5432F"/>
    <w:rsid w:val="00B5661E"/>
    <w:rsid w:val="00B60FB7"/>
    <w:rsid w:val="00B614A9"/>
    <w:rsid w:val="00B61CA6"/>
    <w:rsid w:val="00B625FB"/>
    <w:rsid w:val="00B62851"/>
    <w:rsid w:val="00B62DCA"/>
    <w:rsid w:val="00B638BE"/>
    <w:rsid w:val="00B63C65"/>
    <w:rsid w:val="00B64147"/>
    <w:rsid w:val="00B64ABA"/>
    <w:rsid w:val="00B65167"/>
    <w:rsid w:val="00B65AF5"/>
    <w:rsid w:val="00B65C83"/>
    <w:rsid w:val="00B660DC"/>
    <w:rsid w:val="00B66D90"/>
    <w:rsid w:val="00B70769"/>
    <w:rsid w:val="00B719B5"/>
    <w:rsid w:val="00B71C9E"/>
    <w:rsid w:val="00B72B45"/>
    <w:rsid w:val="00B73FEB"/>
    <w:rsid w:val="00B75C76"/>
    <w:rsid w:val="00B75E4B"/>
    <w:rsid w:val="00B760FB"/>
    <w:rsid w:val="00B77584"/>
    <w:rsid w:val="00B8029E"/>
    <w:rsid w:val="00B80A02"/>
    <w:rsid w:val="00B83705"/>
    <w:rsid w:val="00B83EB9"/>
    <w:rsid w:val="00B83FB7"/>
    <w:rsid w:val="00B840B8"/>
    <w:rsid w:val="00B856CF"/>
    <w:rsid w:val="00B8723D"/>
    <w:rsid w:val="00B878F3"/>
    <w:rsid w:val="00B87942"/>
    <w:rsid w:val="00B90CAD"/>
    <w:rsid w:val="00B94379"/>
    <w:rsid w:val="00B96106"/>
    <w:rsid w:val="00B9693B"/>
    <w:rsid w:val="00BA0E79"/>
    <w:rsid w:val="00BA0EF9"/>
    <w:rsid w:val="00BA177D"/>
    <w:rsid w:val="00BA195C"/>
    <w:rsid w:val="00BA1BB6"/>
    <w:rsid w:val="00BA1CF3"/>
    <w:rsid w:val="00BA2B00"/>
    <w:rsid w:val="00BA565C"/>
    <w:rsid w:val="00BA6100"/>
    <w:rsid w:val="00BA6432"/>
    <w:rsid w:val="00BA7291"/>
    <w:rsid w:val="00BA79F5"/>
    <w:rsid w:val="00BB007E"/>
    <w:rsid w:val="00BB142D"/>
    <w:rsid w:val="00BB16D3"/>
    <w:rsid w:val="00BB1FC8"/>
    <w:rsid w:val="00BB2F9F"/>
    <w:rsid w:val="00BB4431"/>
    <w:rsid w:val="00BB4CB1"/>
    <w:rsid w:val="00BB550C"/>
    <w:rsid w:val="00BB593C"/>
    <w:rsid w:val="00BB67DE"/>
    <w:rsid w:val="00BB74B1"/>
    <w:rsid w:val="00BB7C3A"/>
    <w:rsid w:val="00BB7C41"/>
    <w:rsid w:val="00BC029E"/>
    <w:rsid w:val="00BC1135"/>
    <w:rsid w:val="00BC126A"/>
    <w:rsid w:val="00BC1669"/>
    <w:rsid w:val="00BC1ADD"/>
    <w:rsid w:val="00BC1EEA"/>
    <w:rsid w:val="00BC4960"/>
    <w:rsid w:val="00BC5CB2"/>
    <w:rsid w:val="00BC63F1"/>
    <w:rsid w:val="00BC7A6F"/>
    <w:rsid w:val="00BD0CA8"/>
    <w:rsid w:val="00BD13B6"/>
    <w:rsid w:val="00BD1FC4"/>
    <w:rsid w:val="00BD2322"/>
    <w:rsid w:val="00BD2AAD"/>
    <w:rsid w:val="00BD2F69"/>
    <w:rsid w:val="00BD3750"/>
    <w:rsid w:val="00BD3DD5"/>
    <w:rsid w:val="00BD4E06"/>
    <w:rsid w:val="00BD6AAA"/>
    <w:rsid w:val="00BE049C"/>
    <w:rsid w:val="00BE08B4"/>
    <w:rsid w:val="00BE16BB"/>
    <w:rsid w:val="00BE3580"/>
    <w:rsid w:val="00BE35D4"/>
    <w:rsid w:val="00BE3600"/>
    <w:rsid w:val="00BE6304"/>
    <w:rsid w:val="00BE6A19"/>
    <w:rsid w:val="00BE7492"/>
    <w:rsid w:val="00BF1530"/>
    <w:rsid w:val="00BF1CD0"/>
    <w:rsid w:val="00BF1EE6"/>
    <w:rsid w:val="00BF25C0"/>
    <w:rsid w:val="00BF4CF9"/>
    <w:rsid w:val="00BF4D55"/>
    <w:rsid w:val="00BF68FA"/>
    <w:rsid w:val="00C01F76"/>
    <w:rsid w:val="00C03DC3"/>
    <w:rsid w:val="00C04079"/>
    <w:rsid w:val="00C04477"/>
    <w:rsid w:val="00C04815"/>
    <w:rsid w:val="00C051EB"/>
    <w:rsid w:val="00C0643C"/>
    <w:rsid w:val="00C07621"/>
    <w:rsid w:val="00C07709"/>
    <w:rsid w:val="00C07E48"/>
    <w:rsid w:val="00C107FE"/>
    <w:rsid w:val="00C112B8"/>
    <w:rsid w:val="00C11FE0"/>
    <w:rsid w:val="00C12BB7"/>
    <w:rsid w:val="00C140BF"/>
    <w:rsid w:val="00C1514E"/>
    <w:rsid w:val="00C16868"/>
    <w:rsid w:val="00C175D0"/>
    <w:rsid w:val="00C20265"/>
    <w:rsid w:val="00C2080A"/>
    <w:rsid w:val="00C21C1E"/>
    <w:rsid w:val="00C24F59"/>
    <w:rsid w:val="00C25753"/>
    <w:rsid w:val="00C27A1B"/>
    <w:rsid w:val="00C3177F"/>
    <w:rsid w:val="00C31CF6"/>
    <w:rsid w:val="00C31FDE"/>
    <w:rsid w:val="00C323F6"/>
    <w:rsid w:val="00C33056"/>
    <w:rsid w:val="00C33322"/>
    <w:rsid w:val="00C34459"/>
    <w:rsid w:val="00C3484D"/>
    <w:rsid w:val="00C34C2C"/>
    <w:rsid w:val="00C365F7"/>
    <w:rsid w:val="00C36BD8"/>
    <w:rsid w:val="00C4006F"/>
    <w:rsid w:val="00C40E04"/>
    <w:rsid w:val="00C42A9F"/>
    <w:rsid w:val="00C43656"/>
    <w:rsid w:val="00C4512C"/>
    <w:rsid w:val="00C46220"/>
    <w:rsid w:val="00C466BB"/>
    <w:rsid w:val="00C50D7E"/>
    <w:rsid w:val="00C52C57"/>
    <w:rsid w:val="00C5351C"/>
    <w:rsid w:val="00C54875"/>
    <w:rsid w:val="00C563B3"/>
    <w:rsid w:val="00C56429"/>
    <w:rsid w:val="00C607DE"/>
    <w:rsid w:val="00C60A4F"/>
    <w:rsid w:val="00C61153"/>
    <w:rsid w:val="00C6232C"/>
    <w:rsid w:val="00C63E9D"/>
    <w:rsid w:val="00C6422D"/>
    <w:rsid w:val="00C64426"/>
    <w:rsid w:val="00C64AF9"/>
    <w:rsid w:val="00C6520E"/>
    <w:rsid w:val="00C660C8"/>
    <w:rsid w:val="00C6747B"/>
    <w:rsid w:val="00C73F85"/>
    <w:rsid w:val="00C74DC7"/>
    <w:rsid w:val="00C7565F"/>
    <w:rsid w:val="00C765A2"/>
    <w:rsid w:val="00C76792"/>
    <w:rsid w:val="00C770D0"/>
    <w:rsid w:val="00C805E5"/>
    <w:rsid w:val="00C82067"/>
    <w:rsid w:val="00C82366"/>
    <w:rsid w:val="00C8241A"/>
    <w:rsid w:val="00C826DB"/>
    <w:rsid w:val="00C83659"/>
    <w:rsid w:val="00C83DFF"/>
    <w:rsid w:val="00C900EE"/>
    <w:rsid w:val="00C9095B"/>
    <w:rsid w:val="00C91864"/>
    <w:rsid w:val="00C91A76"/>
    <w:rsid w:val="00C91DB1"/>
    <w:rsid w:val="00C923AC"/>
    <w:rsid w:val="00C9314E"/>
    <w:rsid w:val="00C93ACE"/>
    <w:rsid w:val="00C94553"/>
    <w:rsid w:val="00C94D3F"/>
    <w:rsid w:val="00C95F59"/>
    <w:rsid w:val="00C969A6"/>
    <w:rsid w:val="00CA05C8"/>
    <w:rsid w:val="00CA14A2"/>
    <w:rsid w:val="00CA2554"/>
    <w:rsid w:val="00CA39CE"/>
    <w:rsid w:val="00CA4E8B"/>
    <w:rsid w:val="00CA68A8"/>
    <w:rsid w:val="00CA78BB"/>
    <w:rsid w:val="00CA7906"/>
    <w:rsid w:val="00CB06F0"/>
    <w:rsid w:val="00CB0AA4"/>
    <w:rsid w:val="00CB112D"/>
    <w:rsid w:val="00CB3FCE"/>
    <w:rsid w:val="00CB678B"/>
    <w:rsid w:val="00CB7BE0"/>
    <w:rsid w:val="00CC0147"/>
    <w:rsid w:val="00CC0B2D"/>
    <w:rsid w:val="00CC0D45"/>
    <w:rsid w:val="00CC0FBE"/>
    <w:rsid w:val="00CC11AB"/>
    <w:rsid w:val="00CC1DF6"/>
    <w:rsid w:val="00CC2B59"/>
    <w:rsid w:val="00CC2FB1"/>
    <w:rsid w:val="00CC490E"/>
    <w:rsid w:val="00CC501E"/>
    <w:rsid w:val="00CC54EB"/>
    <w:rsid w:val="00CC5E49"/>
    <w:rsid w:val="00CC6023"/>
    <w:rsid w:val="00CC618C"/>
    <w:rsid w:val="00CC65A4"/>
    <w:rsid w:val="00CC70D9"/>
    <w:rsid w:val="00CC7C40"/>
    <w:rsid w:val="00CD0E7B"/>
    <w:rsid w:val="00CD236E"/>
    <w:rsid w:val="00CD239D"/>
    <w:rsid w:val="00CD31D6"/>
    <w:rsid w:val="00CD3F12"/>
    <w:rsid w:val="00CD5446"/>
    <w:rsid w:val="00CD68D0"/>
    <w:rsid w:val="00CD7968"/>
    <w:rsid w:val="00CD7EB1"/>
    <w:rsid w:val="00CE1340"/>
    <w:rsid w:val="00CE2A0E"/>
    <w:rsid w:val="00CE32EB"/>
    <w:rsid w:val="00CE43BD"/>
    <w:rsid w:val="00CE5566"/>
    <w:rsid w:val="00CE6623"/>
    <w:rsid w:val="00CE71A9"/>
    <w:rsid w:val="00CE761D"/>
    <w:rsid w:val="00CE7DCD"/>
    <w:rsid w:val="00CF0343"/>
    <w:rsid w:val="00CF2513"/>
    <w:rsid w:val="00CF4459"/>
    <w:rsid w:val="00CF49DA"/>
    <w:rsid w:val="00CF5561"/>
    <w:rsid w:val="00CF5C20"/>
    <w:rsid w:val="00CF5DA4"/>
    <w:rsid w:val="00CF6D2F"/>
    <w:rsid w:val="00D00604"/>
    <w:rsid w:val="00D007E8"/>
    <w:rsid w:val="00D01473"/>
    <w:rsid w:val="00D01712"/>
    <w:rsid w:val="00D01BAC"/>
    <w:rsid w:val="00D0321F"/>
    <w:rsid w:val="00D039F8"/>
    <w:rsid w:val="00D03D8B"/>
    <w:rsid w:val="00D066B7"/>
    <w:rsid w:val="00D06B02"/>
    <w:rsid w:val="00D07FD9"/>
    <w:rsid w:val="00D112A4"/>
    <w:rsid w:val="00D125B0"/>
    <w:rsid w:val="00D12B57"/>
    <w:rsid w:val="00D143F5"/>
    <w:rsid w:val="00D20B17"/>
    <w:rsid w:val="00D21B6E"/>
    <w:rsid w:val="00D2626D"/>
    <w:rsid w:val="00D3199C"/>
    <w:rsid w:val="00D32EE7"/>
    <w:rsid w:val="00D33A5A"/>
    <w:rsid w:val="00D35A38"/>
    <w:rsid w:val="00D35F02"/>
    <w:rsid w:val="00D36AA6"/>
    <w:rsid w:val="00D37058"/>
    <w:rsid w:val="00D377B2"/>
    <w:rsid w:val="00D379B9"/>
    <w:rsid w:val="00D37C2D"/>
    <w:rsid w:val="00D40067"/>
    <w:rsid w:val="00D41176"/>
    <w:rsid w:val="00D424FF"/>
    <w:rsid w:val="00D42CE4"/>
    <w:rsid w:val="00D4472E"/>
    <w:rsid w:val="00D45EC6"/>
    <w:rsid w:val="00D45FC0"/>
    <w:rsid w:val="00D46335"/>
    <w:rsid w:val="00D47207"/>
    <w:rsid w:val="00D4726D"/>
    <w:rsid w:val="00D47936"/>
    <w:rsid w:val="00D47B93"/>
    <w:rsid w:val="00D50242"/>
    <w:rsid w:val="00D5270E"/>
    <w:rsid w:val="00D52FA3"/>
    <w:rsid w:val="00D530C3"/>
    <w:rsid w:val="00D538E9"/>
    <w:rsid w:val="00D541E6"/>
    <w:rsid w:val="00D551F4"/>
    <w:rsid w:val="00D56D6D"/>
    <w:rsid w:val="00D6299A"/>
    <w:rsid w:val="00D62FA4"/>
    <w:rsid w:val="00D642BB"/>
    <w:rsid w:val="00D64C9F"/>
    <w:rsid w:val="00D66A81"/>
    <w:rsid w:val="00D67677"/>
    <w:rsid w:val="00D7292F"/>
    <w:rsid w:val="00D7517E"/>
    <w:rsid w:val="00D77EA5"/>
    <w:rsid w:val="00D80F51"/>
    <w:rsid w:val="00D82CAB"/>
    <w:rsid w:val="00D83045"/>
    <w:rsid w:val="00D83BC6"/>
    <w:rsid w:val="00D84F70"/>
    <w:rsid w:val="00D85382"/>
    <w:rsid w:val="00D858E3"/>
    <w:rsid w:val="00D868BC"/>
    <w:rsid w:val="00D86BDB"/>
    <w:rsid w:val="00D90A8F"/>
    <w:rsid w:val="00D90DA0"/>
    <w:rsid w:val="00D90F1D"/>
    <w:rsid w:val="00D91F45"/>
    <w:rsid w:val="00D9227D"/>
    <w:rsid w:val="00D92D8C"/>
    <w:rsid w:val="00D92E41"/>
    <w:rsid w:val="00D94021"/>
    <w:rsid w:val="00D94389"/>
    <w:rsid w:val="00D9681E"/>
    <w:rsid w:val="00D96A24"/>
    <w:rsid w:val="00D97576"/>
    <w:rsid w:val="00DA0D31"/>
    <w:rsid w:val="00DA2372"/>
    <w:rsid w:val="00DA2A60"/>
    <w:rsid w:val="00DA33A6"/>
    <w:rsid w:val="00DA4150"/>
    <w:rsid w:val="00DA5B47"/>
    <w:rsid w:val="00DA675D"/>
    <w:rsid w:val="00DA68C2"/>
    <w:rsid w:val="00DB005D"/>
    <w:rsid w:val="00DB01FF"/>
    <w:rsid w:val="00DB2359"/>
    <w:rsid w:val="00DB239B"/>
    <w:rsid w:val="00DB36E7"/>
    <w:rsid w:val="00DB38DD"/>
    <w:rsid w:val="00DB53A6"/>
    <w:rsid w:val="00DB54EB"/>
    <w:rsid w:val="00DB7430"/>
    <w:rsid w:val="00DB7ED8"/>
    <w:rsid w:val="00DC0C80"/>
    <w:rsid w:val="00DC3424"/>
    <w:rsid w:val="00DC638D"/>
    <w:rsid w:val="00DC7136"/>
    <w:rsid w:val="00DC7304"/>
    <w:rsid w:val="00DD0308"/>
    <w:rsid w:val="00DD1744"/>
    <w:rsid w:val="00DD1F1B"/>
    <w:rsid w:val="00DD2AF1"/>
    <w:rsid w:val="00DD4043"/>
    <w:rsid w:val="00DD48E0"/>
    <w:rsid w:val="00DD5AD1"/>
    <w:rsid w:val="00DD64BB"/>
    <w:rsid w:val="00DD6681"/>
    <w:rsid w:val="00DD679C"/>
    <w:rsid w:val="00DE02A1"/>
    <w:rsid w:val="00DE1ECB"/>
    <w:rsid w:val="00DE304A"/>
    <w:rsid w:val="00DE3254"/>
    <w:rsid w:val="00DE4F61"/>
    <w:rsid w:val="00DE6565"/>
    <w:rsid w:val="00DE76C0"/>
    <w:rsid w:val="00DE76F3"/>
    <w:rsid w:val="00DF15A5"/>
    <w:rsid w:val="00DF3CAE"/>
    <w:rsid w:val="00DF61CB"/>
    <w:rsid w:val="00DF62CA"/>
    <w:rsid w:val="00DF67D4"/>
    <w:rsid w:val="00DF75DE"/>
    <w:rsid w:val="00E01147"/>
    <w:rsid w:val="00E01739"/>
    <w:rsid w:val="00E01E04"/>
    <w:rsid w:val="00E03C64"/>
    <w:rsid w:val="00E03CA7"/>
    <w:rsid w:val="00E03FCA"/>
    <w:rsid w:val="00E03FE3"/>
    <w:rsid w:val="00E057A2"/>
    <w:rsid w:val="00E0711B"/>
    <w:rsid w:val="00E07FE5"/>
    <w:rsid w:val="00E11ADF"/>
    <w:rsid w:val="00E11ED0"/>
    <w:rsid w:val="00E1252A"/>
    <w:rsid w:val="00E125C3"/>
    <w:rsid w:val="00E13285"/>
    <w:rsid w:val="00E1425D"/>
    <w:rsid w:val="00E200B0"/>
    <w:rsid w:val="00E21F15"/>
    <w:rsid w:val="00E241F5"/>
    <w:rsid w:val="00E25CDA"/>
    <w:rsid w:val="00E2613D"/>
    <w:rsid w:val="00E27801"/>
    <w:rsid w:val="00E27C01"/>
    <w:rsid w:val="00E300B3"/>
    <w:rsid w:val="00E30FB9"/>
    <w:rsid w:val="00E31505"/>
    <w:rsid w:val="00E31996"/>
    <w:rsid w:val="00E323D3"/>
    <w:rsid w:val="00E32927"/>
    <w:rsid w:val="00E34C6F"/>
    <w:rsid w:val="00E35470"/>
    <w:rsid w:val="00E3549C"/>
    <w:rsid w:val="00E35C8A"/>
    <w:rsid w:val="00E366E5"/>
    <w:rsid w:val="00E379EF"/>
    <w:rsid w:val="00E4192C"/>
    <w:rsid w:val="00E42796"/>
    <w:rsid w:val="00E43267"/>
    <w:rsid w:val="00E435B0"/>
    <w:rsid w:val="00E4434C"/>
    <w:rsid w:val="00E45784"/>
    <w:rsid w:val="00E4688C"/>
    <w:rsid w:val="00E47BB0"/>
    <w:rsid w:val="00E47E00"/>
    <w:rsid w:val="00E505F0"/>
    <w:rsid w:val="00E531DA"/>
    <w:rsid w:val="00E53DF4"/>
    <w:rsid w:val="00E5444F"/>
    <w:rsid w:val="00E55350"/>
    <w:rsid w:val="00E5588F"/>
    <w:rsid w:val="00E5746A"/>
    <w:rsid w:val="00E62EC2"/>
    <w:rsid w:val="00E640D1"/>
    <w:rsid w:val="00E65851"/>
    <w:rsid w:val="00E65F36"/>
    <w:rsid w:val="00E67177"/>
    <w:rsid w:val="00E673C5"/>
    <w:rsid w:val="00E70FE9"/>
    <w:rsid w:val="00E71068"/>
    <w:rsid w:val="00E72E1D"/>
    <w:rsid w:val="00E731D0"/>
    <w:rsid w:val="00E75740"/>
    <w:rsid w:val="00E75B17"/>
    <w:rsid w:val="00E75C3E"/>
    <w:rsid w:val="00E75F66"/>
    <w:rsid w:val="00E77739"/>
    <w:rsid w:val="00E8009A"/>
    <w:rsid w:val="00E801D4"/>
    <w:rsid w:val="00E81E01"/>
    <w:rsid w:val="00E81E9A"/>
    <w:rsid w:val="00E82130"/>
    <w:rsid w:val="00E84B8B"/>
    <w:rsid w:val="00E85BAE"/>
    <w:rsid w:val="00E85EA5"/>
    <w:rsid w:val="00E8613B"/>
    <w:rsid w:val="00E86D3C"/>
    <w:rsid w:val="00E927DD"/>
    <w:rsid w:val="00E92A06"/>
    <w:rsid w:val="00E93E07"/>
    <w:rsid w:val="00E940CF"/>
    <w:rsid w:val="00E947B2"/>
    <w:rsid w:val="00E97186"/>
    <w:rsid w:val="00E973A0"/>
    <w:rsid w:val="00EA1139"/>
    <w:rsid w:val="00EA376F"/>
    <w:rsid w:val="00EA4729"/>
    <w:rsid w:val="00EA4905"/>
    <w:rsid w:val="00EA593F"/>
    <w:rsid w:val="00EA629F"/>
    <w:rsid w:val="00EB0215"/>
    <w:rsid w:val="00EB0FBB"/>
    <w:rsid w:val="00EB1E1C"/>
    <w:rsid w:val="00EB1E46"/>
    <w:rsid w:val="00EB2A76"/>
    <w:rsid w:val="00EB32A4"/>
    <w:rsid w:val="00EB607A"/>
    <w:rsid w:val="00EB69B5"/>
    <w:rsid w:val="00EB6DDC"/>
    <w:rsid w:val="00EB7351"/>
    <w:rsid w:val="00EB79F6"/>
    <w:rsid w:val="00EC3448"/>
    <w:rsid w:val="00EC406B"/>
    <w:rsid w:val="00EC69BB"/>
    <w:rsid w:val="00ED43EA"/>
    <w:rsid w:val="00ED5D9F"/>
    <w:rsid w:val="00ED648B"/>
    <w:rsid w:val="00ED6E90"/>
    <w:rsid w:val="00EE0B4F"/>
    <w:rsid w:val="00EE172A"/>
    <w:rsid w:val="00EE2BBE"/>
    <w:rsid w:val="00EE3FB0"/>
    <w:rsid w:val="00EE4198"/>
    <w:rsid w:val="00EE5829"/>
    <w:rsid w:val="00EE6877"/>
    <w:rsid w:val="00EE6D81"/>
    <w:rsid w:val="00EE7553"/>
    <w:rsid w:val="00EF304B"/>
    <w:rsid w:val="00EF3BE3"/>
    <w:rsid w:val="00EF5825"/>
    <w:rsid w:val="00EF5A72"/>
    <w:rsid w:val="00EF617B"/>
    <w:rsid w:val="00EF6BCA"/>
    <w:rsid w:val="00F002F3"/>
    <w:rsid w:val="00F00BFD"/>
    <w:rsid w:val="00F00E5C"/>
    <w:rsid w:val="00F016D1"/>
    <w:rsid w:val="00F0234D"/>
    <w:rsid w:val="00F02E91"/>
    <w:rsid w:val="00F04689"/>
    <w:rsid w:val="00F047D9"/>
    <w:rsid w:val="00F04D2A"/>
    <w:rsid w:val="00F04EB4"/>
    <w:rsid w:val="00F07459"/>
    <w:rsid w:val="00F1030C"/>
    <w:rsid w:val="00F103F8"/>
    <w:rsid w:val="00F10D73"/>
    <w:rsid w:val="00F113AF"/>
    <w:rsid w:val="00F117C5"/>
    <w:rsid w:val="00F119C1"/>
    <w:rsid w:val="00F11B4F"/>
    <w:rsid w:val="00F11F17"/>
    <w:rsid w:val="00F12620"/>
    <w:rsid w:val="00F13ECD"/>
    <w:rsid w:val="00F1423B"/>
    <w:rsid w:val="00F150E5"/>
    <w:rsid w:val="00F15CDC"/>
    <w:rsid w:val="00F15E80"/>
    <w:rsid w:val="00F1698B"/>
    <w:rsid w:val="00F17E1B"/>
    <w:rsid w:val="00F21317"/>
    <w:rsid w:val="00F217F8"/>
    <w:rsid w:val="00F2305C"/>
    <w:rsid w:val="00F24142"/>
    <w:rsid w:val="00F24505"/>
    <w:rsid w:val="00F25185"/>
    <w:rsid w:val="00F2546A"/>
    <w:rsid w:val="00F30F04"/>
    <w:rsid w:val="00F40918"/>
    <w:rsid w:val="00F40C59"/>
    <w:rsid w:val="00F40F3C"/>
    <w:rsid w:val="00F40FDC"/>
    <w:rsid w:val="00F42522"/>
    <w:rsid w:val="00F43428"/>
    <w:rsid w:val="00F4409F"/>
    <w:rsid w:val="00F4568C"/>
    <w:rsid w:val="00F46917"/>
    <w:rsid w:val="00F46CA6"/>
    <w:rsid w:val="00F47ADF"/>
    <w:rsid w:val="00F47B04"/>
    <w:rsid w:val="00F50D6A"/>
    <w:rsid w:val="00F52314"/>
    <w:rsid w:val="00F523D0"/>
    <w:rsid w:val="00F52410"/>
    <w:rsid w:val="00F525BE"/>
    <w:rsid w:val="00F53E2F"/>
    <w:rsid w:val="00F54A95"/>
    <w:rsid w:val="00F54EEB"/>
    <w:rsid w:val="00F57971"/>
    <w:rsid w:val="00F57F3D"/>
    <w:rsid w:val="00F60520"/>
    <w:rsid w:val="00F61524"/>
    <w:rsid w:val="00F619E1"/>
    <w:rsid w:val="00F640CE"/>
    <w:rsid w:val="00F64A9D"/>
    <w:rsid w:val="00F65AB4"/>
    <w:rsid w:val="00F66522"/>
    <w:rsid w:val="00F66D86"/>
    <w:rsid w:val="00F67E99"/>
    <w:rsid w:val="00F7030E"/>
    <w:rsid w:val="00F70B98"/>
    <w:rsid w:val="00F714BD"/>
    <w:rsid w:val="00F71A83"/>
    <w:rsid w:val="00F71D71"/>
    <w:rsid w:val="00F71EB1"/>
    <w:rsid w:val="00F73080"/>
    <w:rsid w:val="00F73AED"/>
    <w:rsid w:val="00F73B16"/>
    <w:rsid w:val="00F7409E"/>
    <w:rsid w:val="00F74751"/>
    <w:rsid w:val="00F74B31"/>
    <w:rsid w:val="00F820CA"/>
    <w:rsid w:val="00F82282"/>
    <w:rsid w:val="00F8443C"/>
    <w:rsid w:val="00F86EE2"/>
    <w:rsid w:val="00F90E15"/>
    <w:rsid w:val="00F91692"/>
    <w:rsid w:val="00F91B02"/>
    <w:rsid w:val="00F92384"/>
    <w:rsid w:val="00F93F9E"/>
    <w:rsid w:val="00F94980"/>
    <w:rsid w:val="00F96CBB"/>
    <w:rsid w:val="00F96DAE"/>
    <w:rsid w:val="00F97C10"/>
    <w:rsid w:val="00FA073D"/>
    <w:rsid w:val="00FA09BD"/>
    <w:rsid w:val="00FA2083"/>
    <w:rsid w:val="00FA288E"/>
    <w:rsid w:val="00FA3426"/>
    <w:rsid w:val="00FA4880"/>
    <w:rsid w:val="00FA5CD2"/>
    <w:rsid w:val="00FA6ED8"/>
    <w:rsid w:val="00FA71A5"/>
    <w:rsid w:val="00FB00B5"/>
    <w:rsid w:val="00FB1141"/>
    <w:rsid w:val="00FB2DD4"/>
    <w:rsid w:val="00FB30DE"/>
    <w:rsid w:val="00FB5EE4"/>
    <w:rsid w:val="00FB640C"/>
    <w:rsid w:val="00FB73E6"/>
    <w:rsid w:val="00FC15A9"/>
    <w:rsid w:val="00FC1B53"/>
    <w:rsid w:val="00FC2024"/>
    <w:rsid w:val="00FC2861"/>
    <w:rsid w:val="00FC2D38"/>
    <w:rsid w:val="00FC2F01"/>
    <w:rsid w:val="00FC307B"/>
    <w:rsid w:val="00FC30F4"/>
    <w:rsid w:val="00FC4421"/>
    <w:rsid w:val="00FC4451"/>
    <w:rsid w:val="00FC4A95"/>
    <w:rsid w:val="00FC6366"/>
    <w:rsid w:val="00FC65B4"/>
    <w:rsid w:val="00FC6EC5"/>
    <w:rsid w:val="00FD0A80"/>
    <w:rsid w:val="00FD1EFF"/>
    <w:rsid w:val="00FD2FAF"/>
    <w:rsid w:val="00FD42F5"/>
    <w:rsid w:val="00FD4D2F"/>
    <w:rsid w:val="00FD6FC9"/>
    <w:rsid w:val="00FD7584"/>
    <w:rsid w:val="00FE0298"/>
    <w:rsid w:val="00FE0591"/>
    <w:rsid w:val="00FE09B7"/>
    <w:rsid w:val="00FE1FA4"/>
    <w:rsid w:val="00FE2C70"/>
    <w:rsid w:val="00FE41C3"/>
    <w:rsid w:val="00FE5BDD"/>
    <w:rsid w:val="00FE70EF"/>
    <w:rsid w:val="00FF01FE"/>
    <w:rsid w:val="00FF068C"/>
    <w:rsid w:val="00FF0BBB"/>
    <w:rsid w:val="00FF0BDE"/>
    <w:rsid w:val="00FF0D18"/>
    <w:rsid w:val="00FF2FF5"/>
    <w:rsid w:val="00FF3042"/>
    <w:rsid w:val="00FF3C2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10"/>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character" w:customStyle="1" w:styleId="OdstavekseznamaZnak">
    <w:name w:val="Odstavek seznama Znak"/>
    <w:link w:val="Odstavekseznama"/>
    <w:uiPriority w:val="34"/>
    <w:rsid w:val="00563E4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10"/>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character" w:customStyle="1" w:styleId="OdstavekseznamaZnak">
    <w:name w:val="Odstavek seznama Znak"/>
    <w:link w:val="Odstavekseznama"/>
    <w:uiPriority w:val="34"/>
    <w:rsid w:val="00563E4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www.sigen-ca.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ponudba/pages/aktualno/vec_informacij_ponudniki.xhtml" TargetMode="External"/><Relationship Id="rId20" Type="http://schemas.openxmlformats.org/officeDocument/2006/relationships/hyperlink" Target="http://www.nlb.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halcom.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4364B-8C78-43F8-8454-F01FE521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48</Pages>
  <Words>15313</Words>
  <Characters>87290</Characters>
  <Application>Microsoft Office Word</Application>
  <DocSecurity>0</DocSecurity>
  <Lines>727</Lines>
  <Paragraphs>204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102399</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4</cp:revision>
  <cp:lastPrinted>2017-05-24T08:44:00Z</cp:lastPrinted>
  <dcterms:created xsi:type="dcterms:W3CDTF">2018-08-06T05:07:00Z</dcterms:created>
  <dcterms:modified xsi:type="dcterms:W3CDTF">2018-08-06T06:01:00Z</dcterms:modified>
</cp:coreProperties>
</file>