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BA4F1A">
      <w:pPr>
        <w:keepNext/>
        <w:ind w:right="1274"/>
      </w:pPr>
    </w:p>
    <w:p w:rsidR="007C70A1" w:rsidRPr="0098189E" w:rsidRDefault="007C70A1" w:rsidP="00BA4F1A">
      <w:pPr>
        <w:keepNext/>
        <w:ind w:right="1274"/>
        <w:rPr>
          <w:rFonts w:ascii="Tahoma" w:hAnsi="Tahoma" w:cs="Tahoma"/>
          <w:b/>
        </w:rPr>
      </w:pPr>
      <w:r w:rsidRPr="0098189E">
        <w:rPr>
          <w:rFonts w:ascii="Tahoma" w:hAnsi="Tahoma" w:cs="Tahoma"/>
          <w:b/>
        </w:rPr>
        <w:t>Naročnik:</w:t>
      </w:r>
    </w:p>
    <w:p w:rsidR="007C70A1" w:rsidRPr="0098189E" w:rsidRDefault="007C70A1" w:rsidP="00BA4F1A">
      <w:pPr>
        <w:keepNext/>
        <w:rPr>
          <w:rFonts w:ascii="Tahoma" w:hAnsi="Tahoma" w:cs="Tahoma"/>
          <w:b/>
        </w:rPr>
      </w:pPr>
    </w:p>
    <w:p w:rsidR="00BD2322" w:rsidRPr="00BD2322" w:rsidRDefault="00BD2322" w:rsidP="00BA4F1A">
      <w:pPr>
        <w:keepNext/>
        <w:rPr>
          <w:rFonts w:ascii="Tahoma" w:hAnsi="Tahoma" w:cs="Tahoma"/>
          <w:b/>
          <w:bCs/>
        </w:rPr>
      </w:pPr>
      <w:r w:rsidRPr="00BD2322">
        <w:rPr>
          <w:rFonts w:ascii="Tahoma" w:hAnsi="Tahoma" w:cs="Tahoma"/>
          <w:b/>
          <w:bCs/>
        </w:rPr>
        <w:t>SNAGA Javno podjetje, d.o.o.</w:t>
      </w:r>
    </w:p>
    <w:p w:rsidR="00BD2322" w:rsidRPr="00BD2322" w:rsidRDefault="00BD2322" w:rsidP="00BA4F1A">
      <w:pPr>
        <w:keepNext/>
        <w:rPr>
          <w:rFonts w:ascii="Tahoma" w:hAnsi="Tahoma" w:cs="Tahoma"/>
        </w:rPr>
      </w:pPr>
      <w:r w:rsidRPr="00BD2322">
        <w:rPr>
          <w:rFonts w:ascii="Tahoma" w:hAnsi="Tahoma" w:cs="Tahoma"/>
        </w:rPr>
        <w:t>Povšetova ulica 6</w:t>
      </w:r>
    </w:p>
    <w:p w:rsidR="00253AB2" w:rsidRPr="0098189E" w:rsidRDefault="00BD2322" w:rsidP="00BA4F1A">
      <w:pPr>
        <w:keepNext/>
        <w:rPr>
          <w:rFonts w:ascii="Tahoma" w:hAnsi="Tahoma" w:cs="Tahoma"/>
        </w:rPr>
      </w:pPr>
      <w:r w:rsidRPr="00BD2322">
        <w:rPr>
          <w:rFonts w:ascii="Tahoma" w:hAnsi="Tahoma" w:cs="Tahoma"/>
        </w:rPr>
        <w:t>1000 Ljubljana</w:t>
      </w:r>
    </w:p>
    <w:p w:rsidR="007C70A1" w:rsidRPr="0098189E" w:rsidRDefault="007C70A1" w:rsidP="00BA4F1A">
      <w:pPr>
        <w:keepNext/>
        <w:rPr>
          <w:rFonts w:ascii="Tahoma" w:hAnsi="Tahoma" w:cs="Tahoma"/>
        </w:rPr>
      </w:pPr>
    </w:p>
    <w:p w:rsidR="007C70A1" w:rsidRPr="002B0694" w:rsidRDefault="007C70A1" w:rsidP="00BA4F1A">
      <w:pPr>
        <w:keepNext/>
        <w:rPr>
          <w:rFonts w:ascii="Tahoma" w:hAnsi="Tahoma" w:cs="Tahoma"/>
          <w:b/>
        </w:rPr>
      </w:pPr>
      <w:r w:rsidRPr="002B0694">
        <w:rPr>
          <w:rFonts w:ascii="Tahoma" w:hAnsi="Tahoma" w:cs="Tahoma"/>
          <w:b/>
        </w:rPr>
        <w:t>Po pooblastilu javno naročilo vodi:</w:t>
      </w:r>
    </w:p>
    <w:p w:rsidR="007C70A1" w:rsidRPr="0098189E" w:rsidRDefault="007C70A1" w:rsidP="00BA4F1A">
      <w:pPr>
        <w:keepNext/>
        <w:rPr>
          <w:rFonts w:ascii="Tahoma" w:hAnsi="Tahoma" w:cs="Tahoma"/>
        </w:rPr>
      </w:pPr>
    </w:p>
    <w:p w:rsidR="00A04160" w:rsidRPr="00A04160" w:rsidRDefault="00A04160" w:rsidP="00BA4F1A">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BA4F1A">
      <w:pPr>
        <w:keepNext/>
        <w:rPr>
          <w:rFonts w:ascii="Tahoma" w:hAnsi="Tahoma" w:cs="Tahoma"/>
        </w:rPr>
      </w:pPr>
      <w:r>
        <w:rPr>
          <w:rFonts w:ascii="Tahoma" w:hAnsi="Tahoma" w:cs="Tahoma"/>
        </w:rPr>
        <w:t>Verovškova ulica 70</w:t>
      </w:r>
    </w:p>
    <w:p w:rsidR="00A04160" w:rsidRPr="0098189E" w:rsidRDefault="00A04160" w:rsidP="00BA4F1A">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BA4F1A">
      <w:pPr>
        <w:keepNext/>
        <w:rPr>
          <w:rFonts w:ascii="Tahoma" w:hAnsi="Tahoma" w:cs="Tahoma"/>
          <w:b/>
        </w:rPr>
      </w:pPr>
    </w:p>
    <w:p w:rsidR="007C70A1" w:rsidRPr="00CE1BAD" w:rsidRDefault="007C70A1" w:rsidP="00BA4F1A">
      <w:pPr>
        <w:keepNext/>
        <w:jc w:val="center"/>
        <w:rPr>
          <w:rFonts w:ascii="Tahoma" w:hAnsi="Tahoma" w:cs="Tahoma"/>
        </w:rPr>
      </w:pPr>
    </w:p>
    <w:p w:rsidR="004958CB" w:rsidRDefault="007C70A1" w:rsidP="00BA4F1A">
      <w:pPr>
        <w:keepNext/>
        <w:rPr>
          <w:rFonts w:ascii="Tahoma" w:hAnsi="Tahoma" w:cs="Tahoma"/>
          <w:b/>
        </w:rPr>
      </w:pPr>
      <w:r w:rsidRPr="00456FF4">
        <w:rPr>
          <w:rFonts w:ascii="Tahoma" w:hAnsi="Tahoma" w:cs="Tahoma"/>
        </w:rPr>
        <w:t xml:space="preserve">Številka: </w:t>
      </w:r>
      <w:r w:rsidR="000925D0">
        <w:rPr>
          <w:rFonts w:ascii="Tahoma" w:hAnsi="Tahoma" w:cs="Tahoma"/>
          <w:b/>
        </w:rPr>
        <w:t>SNAGA-85/18</w:t>
      </w:r>
    </w:p>
    <w:p w:rsidR="00D83BF8" w:rsidRPr="00D83BF8" w:rsidRDefault="00D83BF8" w:rsidP="00BA4F1A">
      <w:pPr>
        <w:keepNext/>
        <w:rPr>
          <w:rFonts w:ascii="Tahoma" w:hAnsi="Tahoma" w:cs="Tahoma"/>
        </w:rPr>
      </w:pPr>
      <w:r w:rsidRPr="00D83BF8">
        <w:rPr>
          <w:rFonts w:ascii="Tahoma" w:hAnsi="Tahoma" w:cs="Tahoma"/>
        </w:rPr>
        <w:t xml:space="preserve">Zadeva: </w:t>
      </w:r>
      <w:r w:rsidR="008A5211" w:rsidRPr="00F72F75">
        <w:rPr>
          <w:rFonts w:ascii="Tahoma" w:hAnsi="Tahoma" w:cs="Tahoma"/>
        </w:rPr>
        <w:t>JHL-214-133/2018</w:t>
      </w:r>
    </w:p>
    <w:p w:rsidR="004958CB" w:rsidRDefault="004958CB" w:rsidP="00BA4F1A">
      <w:pPr>
        <w:keepNext/>
        <w:rPr>
          <w:rFonts w:ascii="Tahoma" w:hAnsi="Tahoma" w:cs="Tahoma"/>
        </w:rPr>
      </w:pPr>
    </w:p>
    <w:p w:rsidR="00153531" w:rsidRDefault="00153531" w:rsidP="00BA4F1A">
      <w:pPr>
        <w:keepNext/>
        <w:rPr>
          <w:rFonts w:ascii="Tahoma" w:hAnsi="Tahoma" w:cs="Tahoma"/>
        </w:rPr>
      </w:pPr>
    </w:p>
    <w:p w:rsidR="00153531" w:rsidRDefault="00153531" w:rsidP="00BA4F1A">
      <w:pPr>
        <w:keepNext/>
        <w:rPr>
          <w:rFonts w:ascii="Tahoma" w:hAnsi="Tahoma" w:cs="Tahoma"/>
        </w:rPr>
      </w:pPr>
    </w:p>
    <w:p w:rsidR="00171035" w:rsidRPr="00CE1BAD" w:rsidRDefault="00171035" w:rsidP="00BA4F1A">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6A1CBC" w:rsidP="00BA4F1A">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BA4F1A">
      <w:pPr>
        <w:keepNext/>
        <w:ind w:right="424"/>
        <w:jc w:val="center"/>
        <w:rPr>
          <w:rFonts w:ascii="Tahoma" w:hAnsi="Tahoma" w:cs="Tahoma"/>
          <w:b/>
        </w:rPr>
      </w:pPr>
    </w:p>
    <w:p w:rsidR="004958CB" w:rsidRDefault="00654AC8" w:rsidP="00BA4F1A">
      <w:pPr>
        <w:keepNext/>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B93C06" w:rsidRPr="00B93C06">
        <w:rPr>
          <w:rFonts w:ascii="Tahoma" w:hAnsi="Tahoma" w:cs="Tahoma"/>
          <w:sz w:val="24"/>
        </w:rPr>
        <w:t>POSTOPKU NAROČILA MALE VREDNOSTI</w:t>
      </w:r>
    </w:p>
    <w:p w:rsidR="004958CB" w:rsidRDefault="004958CB" w:rsidP="00BA4F1A">
      <w:pPr>
        <w:keepNext/>
        <w:ind w:right="424"/>
        <w:jc w:val="center"/>
        <w:rPr>
          <w:rFonts w:ascii="Tahoma" w:hAnsi="Tahoma" w:cs="Tahoma"/>
        </w:rPr>
      </w:pPr>
    </w:p>
    <w:p w:rsidR="00444E72" w:rsidRPr="00CE1BAD" w:rsidRDefault="00444E72" w:rsidP="00BA4F1A">
      <w:pPr>
        <w:keepNext/>
        <w:ind w:right="424"/>
        <w:jc w:val="center"/>
        <w:rPr>
          <w:rFonts w:ascii="Tahoma" w:hAnsi="Tahoma" w:cs="Tahoma"/>
        </w:rPr>
      </w:pPr>
    </w:p>
    <w:p w:rsidR="007428F1" w:rsidRDefault="00E575BC" w:rsidP="00BA4F1A">
      <w:pPr>
        <w:keepNext/>
        <w:ind w:right="424"/>
        <w:jc w:val="center"/>
        <w:rPr>
          <w:rFonts w:ascii="Tahoma" w:hAnsi="Tahoma" w:cs="Tahoma"/>
          <w:b/>
        </w:rPr>
      </w:pPr>
      <w:r>
        <w:rPr>
          <w:rFonts w:ascii="Tahoma" w:hAnsi="Tahoma" w:cs="Tahoma"/>
          <w:b/>
          <w:color w:val="000000"/>
          <w:sz w:val="28"/>
          <w:szCs w:val="28"/>
        </w:rPr>
        <w:t>Nakup, montaža in servisiranje opreme mojstrske delavnice za ročno izdelavo papirja</w:t>
      </w:r>
    </w:p>
    <w:p w:rsidR="004958CB" w:rsidRPr="00D9227D" w:rsidRDefault="004958CB" w:rsidP="00BA4F1A">
      <w:pPr>
        <w:keepNext/>
        <w:ind w:right="424"/>
        <w:jc w:val="center"/>
        <w:rPr>
          <w:rFonts w:ascii="Tahoma" w:hAnsi="Tahoma" w:cs="Tahoma"/>
          <w:b/>
          <w:color w:val="000000"/>
          <w:sz w:val="28"/>
          <w:szCs w:val="28"/>
        </w:rPr>
      </w:pPr>
    </w:p>
    <w:p w:rsidR="004958CB" w:rsidRDefault="004958CB" w:rsidP="00BA4F1A">
      <w:pPr>
        <w:keepNext/>
        <w:ind w:right="424"/>
        <w:jc w:val="center"/>
        <w:rPr>
          <w:rFonts w:ascii="Tahoma" w:hAnsi="Tahoma" w:cs="Tahoma"/>
          <w:b/>
        </w:rPr>
      </w:pPr>
    </w:p>
    <w:p w:rsidR="004958CB" w:rsidRDefault="004958CB" w:rsidP="00BA4F1A">
      <w:pPr>
        <w:keepNext/>
        <w:ind w:right="424"/>
        <w:jc w:val="center"/>
        <w:rPr>
          <w:rFonts w:ascii="Tahoma" w:hAnsi="Tahoma" w:cs="Tahoma"/>
          <w:b/>
        </w:rPr>
      </w:pPr>
    </w:p>
    <w:p w:rsidR="004958CB" w:rsidRPr="00CE1BAD" w:rsidRDefault="004958CB" w:rsidP="00BA4F1A">
      <w:pPr>
        <w:keepNext/>
        <w:ind w:right="424"/>
        <w:jc w:val="center"/>
        <w:rPr>
          <w:rFonts w:ascii="Tahoma" w:hAnsi="Tahoma" w:cs="Tahoma"/>
          <w:b/>
        </w:rPr>
      </w:pPr>
    </w:p>
    <w:p w:rsidR="007C70A1" w:rsidRPr="00CE1BAD" w:rsidRDefault="007C70A1" w:rsidP="00BA4F1A">
      <w:pPr>
        <w:keepNext/>
        <w:ind w:right="424"/>
        <w:jc w:val="center"/>
        <w:rPr>
          <w:rFonts w:ascii="Tahoma" w:hAnsi="Tahoma" w:cs="Tahoma"/>
        </w:rPr>
      </w:pPr>
    </w:p>
    <w:p w:rsidR="00413199" w:rsidRDefault="000D748B" w:rsidP="00BA4F1A">
      <w:pPr>
        <w:keepNext/>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8A5211">
        <w:rPr>
          <w:rFonts w:ascii="Tahoma" w:hAnsi="Tahoma" w:cs="Tahoma"/>
          <w:noProof/>
        </w:rPr>
        <w:t>oktober</w:t>
      </w:r>
      <w:r w:rsidR="00086A9D">
        <w:rPr>
          <w:rFonts w:ascii="Tahoma" w:hAnsi="Tahoma" w:cs="Tahoma"/>
          <w:noProof/>
        </w:rPr>
        <w:t xml:space="preserve"> </w:t>
      </w:r>
      <w:r w:rsidR="00773E31">
        <w:rPr>
          <w:rFonts w:ascii="Tahoma" w:hAnsi="Tahoma" w:cs="Tahoma"/>
          <w:noProof/>
        </w:rPr>
        <w:t>2018</w:t>
      </w:r>
    </w:p>
    <w:p w:rsidR="007C70A1" w:rsidRPr="00CE1BAD" w:rsidRDefault="007C70A1" w:rsidP="00BA4F1A">
      <w:pPr>
        <w:pStyle w:val="Naslov1"/>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BA4F1A">
      <w:pPr>
        <w:keepNext/>
        <w:tabs>
          <w:tab w:val="left" w:pos="2895"/>
        </w:tabs>
        <w:rPr>
          <w:rFonts w:ascii="Tahoma" w:hAnsi="Tahoma" w:cs="Tahoma"/>
        </w:rPr>
      </w:pPr>
      <w:r w:rsidRPr="00CE1BAD">
        <w:rPr>
          <w:rFonts w:ascii="Tahoma" w:hAnsi="Tahoma" w:cs="Tahoma"/>
        </w:rPr>
        <w:tab/>
      </w:r>
    </w:p>
    <w:p w:rsidR="007C70A1" w:rsidRPr="00001A3E" w:rsidRDefault="007C70A1" w:rsidP="00BA4F1A">
      <w:pPr>
        <w:keepNext/>
        <w:rPr>
          <w:rFonts w:ascii="Tahoma" w:hAnsi="Tahoma" w:cs="Tahoma"/>
        </w:rPr>
      </w:pPr>
    </w:p>
    <w:p w:rsidR="007C70A1" w:rsidRPr="00001A3E" w:rsidRDefault="007C70A1" w:rsidP="00BA4F1A">
      <w:pPr>
        <w:keepNext/>
        <w:rPr>
          <w:rFonts w:ascii="Tahoma" w:hAnsi="Tahoma" w:cs="Tahoma"/>
        </w:rPr>
      </w:pPr>
    </w:p>
    <w:p w:rsidR="007C70A1" w:rsidRPr="00001A3E" w:rsidRDefault="007C70A1" w:rsidP="00BA4F1A">
      <w:pPr>
        <w:keepNext/>
        <w:rPr>
          <w:rFonts w:ascii="Tahoma" w:hAnsi="Tahoma" w:cs="Tahoma"/>
        </w:rPr>
      </w:pPr>
    </w:p>
    <w:p w:rsidR="007C70A1" w:rsidRPr="00001A3E" w:rsidRDefault="00A04160" w:rsidP="00BA4F1A">
      <w:pPr>
        <w:keepNext/>
        <w:jc w:val="both"/>
        <w:rPr>
          <w:rFonts w:ascii="Tahoma" w:hAnsi="Tahoma" w:cs="Tahoma"/>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9A5F76" w:rsidRPr="00153531">
        <w:rPr>
          <w:rFonts w:ascii="Tahoma" w:hAnsi="Tahoma" w:cs="Tahoma"/>
          <w:bCs/>
          <w:noProof/>
        </w:rPr>
        <w:t>SNAGA</w:t>
      </w:r>
      <w:r w:rsidR="000778AC" w:rsidRPr="00153531">
        <w:rPr>
          <w:rFonts w:ascii="Tahoma" w:hAnsi="Tahoma" w:cs="Tahoma"/>
          <w:bCs/>
          <w:noProof/>
        </w:rPr>
        <w:t xml:space="preserve"> Javno podjetje d.o.o.</w:t>
      </w:r>
      <w:r w:rsidR="000778AC" w:rsidRPr="00153531">
        <w:rPr>
          <w:rFonts w:ascii="Tahoma" w:hAnsi="Tahoma" w:cs="Tahoma"/>
          <w:bCs/>
        </w:rPr>
        <w:t xml:space="preserve">, št. </w:t>
      </w:r>
      <w:r w:rsidR="000925D0">
        <w:rPr>
          <w:rFonts w:ascii="Tahoma" w:hAnsi="Tahoma" w:cs="Tahoma"/>
          <w:bCs/>
        </w:rPr>
        <w:t>SNAGA-85/18</w:t>
      </w:r>
    </w:p>
    <w:p w:rsidR="007C70A1" w:rsidRPr="00001A3E" w:rsidRDefault="007C70A1" w:rsidP="00BA4F1A">
      <w:pPr>
        <w:keepNext/>
        <w:rPr>
          <w:rFonts w:ascii="Tahoma" w:hAnsi="Tahoma" w:cs="Tahoma"/>
        </w:rPr>
      </w:pPr>
    </w:p>
    <w:p w:rsidR="007C70A1" w:rsidRPr="00001A3E" w:rsidRDefault="007C70A1" w:rsidP="00BA4F1A">
      <w:pPr>
        <w:keepNext/>
        <w:jc w:val="center"/>
        <w:rPr>
          <w:rFonts w:ascii="Tahoma" w:hAnsi="Tahoma" w:cs="Tahoma"/>
        </w:rPr>
      </w:pPr>
    </w:p>
    <w:p w:rsidR="007C70A1" w:rsidRPr="00001A3E" w:rsidRDefault="007C70A1" w:rsidP="00BA4F1A">
      <w:pPr>
        <w:keepNext/>
        <w:rPr>
          <w:rFonts w:ascii="Tahoma" w:hAnsi="Tahoma" w:cs="Tahoma"/>
          <w:b/>
        </w:rPr>
      </w:pPr>
      <w:r w:rsidRPr="00001A3E">
        <w:rPr>
          <w:rFonts w:ascii="Tahoma" w:hAnsi="Tahoma" w:cs="Tahoma"/>
          <w:b/>
        </w:rPr>
        <w:t xml:space="preserve"> vabi </w:t>
      </w:r>
    </w:p>
    <w:p w:rsidR="007C70A1" w:rsidRPr="00001A3E" w:rsidRDefault="007C70A1" w:rsidP="00BA4F1A">
      <w:pPr>
        <w:keepNext/>
        <w:jc w:val="center"/>
        <w:rPr>
          <w:rFonts w:ascii="Tahoma" w:hAnsi="Tahoma" w:cs="Tahoma"/>
        </w:rPr>
      </w:pPr>
    </w:p>
    <w:p w:rsidR="007C70A1" w:rsidRDefault="007C70A1" w:rsidP="00BA4F1A">
      <w:pPr>
        <w:keepNext/>
        <w:jc w:val="center"/>
        <w:rPr>
          <w:rFonts w:ascii="Tahoma" w:hAnsi="Tahoma" w:cs="Tahoma"/>
        </w:rPr>
      </w:pPr>
    </w:p>
    <w:p w:rsidR="00D9227D" w:rsidRPr="00001A3E" w:rsidRDefault="00D9227D" w:rsidP="00BA4F1A">
      <w:pPr>
        <w:keepNext/>
        <w:jc w:val="center"/>
        <w:rPr>
          <w:rFonts w:ascii="Tahoma" w:hAnsi="Tahoma" w:cs="Tahoma"/>
        </w:rPr>
      </w:pPr>
    </w:p>
    <w:p w:rsidR="007C70A1" w:rsidRPr="00001A3E" w:rsidRDefault="007C70A1" w:rsidP="00BA4F1A">
      <w:pPr>
        <w:keepNext/>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rsidR="007C70A1" w:rsidRPr="00001A3E" w:rsidRDefault="007C70A1" w:rsidP="00BA4F1A">
      <w:pPr>
        <w:keepNext/>
        <w:rPr>
          <w:rFonts w:ascii="Tahoma" w:hAnsi="Tahoma" w:cs="Tahoma"/>
        </w:rPr>
      </w:pPr>
    </w:p>
    <w:p w:rsidR="001B10C8" w:rsidRDefault="001B10C8" w:rsidP="00BA4F1A">
      <w:pPr>
        <w:keepNext/>
        <w:rPr>
          <w:rFonts w:ascii="Tahoma" w:hAnsi="Tahoma" w:cs="Tahoma"/>
        </w:rPr>
      </w:pPr>
    </w:p>
    <w:p w:rsidR="009A5F76" w:rsidRPr="00D9227D" w:rsidRDefault="00FF0BBB" w:rsidP="00BA4F1A">
      <w:pPr>
        <w:keepNext/>
        <w:ind w:right="424"/>
        <w:jc w:val="center"/>
        <w:rPr>
          <w:rFonts w:ascii="Tahoma" w:hAnsi="Tahoma" w:cs="Tahoma"/>
          <w:b/>
          <w:color w:val="000000"/>
          <w:sz w:val="28"/>
          <w:szCs w:val="28"/>
        </w:rPr>
      </w:pPr>
      <w:r>
        <w:rPr>
          <w:rFonts w:ascii="Tahoma" w:hAnsi="Tahoma" w:cs="Tahoma"/>
          <w:b/>
          <w:color w:val="000000"/>
          <w:sz w:val="28"/>
          <w:szCs w:val="28"/>
        </w:rPr>
        <w:t>»</w:t>
      </w:r>
      <w:r w:rsidR="00E575BC">
        <w:rPr>
          <w:rFonts w:ascii="Tahoma" w:hAnsi="Tahoma" w:cs="Tahoma"/>
          <w:b/>
          <w:color w:val="000000"/>
          <w:sz w:val="28"/>
          <w:szCs w:val="28"/>
        </w:rPr>
        <w:t>Nakup, montaža in servisiranje opreme mojstrske delavnice za ročno izdelavo papirja</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BA4F1A">
      <w:pPr>
        <w:keepNext/>
        <w:jc w:val="center"/>
        <w:rPr>
          <w:rFonts w:ascii="Tahoma" w:hAnsi="Tahoma" w:cs="Tahoma"/>
        </w:rPr>
      </w:pPr>
    </w:p>
    <w:p w:rsidR="007D7739" w:rsidRPr="00001A3E" w:rsidRDefault="007D7739" w:rsidP="00BA4F1A">
      <w:pPr>
        <w:keepNext/>
        <w:jc w:val="center"/>
        <w:rPr>
          <w:rFonts w:ascii="Tahoma" w:hAnsi="Tahoma" w:cs="Tahoma"/>
        </w:rPr>
      </w:pPr>
    </w:p>
    <w:p w:rsidR="007F3A0A" w:rsidRPr="00001A3E" w:rsidRDefault="007F3A0A" w:rsidP="00BA4F1A">
      <w:pPr>
        <w:keepNext/>
        <w:jc w:val="both"/>
        <w:rPr>
          <w:rFonts w:ascii="Tahoma" w:hAnsi="Tahoma" w:cs="Tahoma"/>
        </w:rPr>
      </w:pPr>
    </w:p>
    <w:p w:rsidR="00D9227D" w:rsidRPr="004E7686" w:rsidRDefault="00D9227D" w:rsidP="00BA4F1A">
      <w:pPr>
        <w:keepNext/>
        <w:rPr>
          <w:rFonts w:ascii="Tahoma" w:hAnsi="Tahoma" w:cs="Tahoma"/>
        </w:rPr>
      </w:pPr>
    </w:p>
    <w:p w:rsidR="007C70A1" w:rsidRPr="00001A3E" w:rsidRDefault="006A1CBC" w:rsidP="00BA4F1A">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0925D0">
        <w:rPr>
          <w:rFonts w:ascii="Tahoma" w:hAnsi="Tahoma" w:cs="Tahoma"/>
        </w:rPr>
        <w:t>a</w:t>
      </w:r>
      <w:r w:rsidR="00361C09" w:rsidRPr="00001A3E">
        <w:rPr>
          <w:rFonts w:ascii="Tahoma" w:hAnsi="Tahoma" w:cs="Tahoma"/>
        </w:rPr>
        <w:t xml:space="preserve"> </w:t>
      </w:r>
      <w:r w:rsidR="000925D0">
        <w:rPr>
          <w:rFonts w:ascii="Tahoma" w:hAnsi="Tahoma" w:cs="Tahoma"/>
        </w:rPr>
        <w:t>pogodba</w:t>
      </w:r>
      <w:r w:rsidR="000D748B">
        <w:rPr>
          <w:rFonts w:ascii="Tahoma" w:hAnsi="Tahoma" w:cs="Tahoma"/>
        </w:rPr>
        <w:t>.</w:t>
      </w:r>
    </w:p>
    <w:p w:rsidR="007C70A1" w:rsidRPr="00001A3E" w:rsidRDefault="007C70A1" w:rsidP="00BA4F1A">
      <w:pPr>
        <w:keepNext/>
        <w:rPr>
          <w:rFonts w:ascii="Tahoma" w:hAnsi="Tahoma" w:cs="Tahoma"/>
          <w:color w:val="FF0000"/>
        </w:rPr>
      </w:pPr>
    </w:p>
    <w:p w:rsidR="007C70A1" w:rsidRPr="00001A3E" w:rsidRDefault="007C70A1" w:rsidP="00BA4F1A">
      <w:pPr>
        <w:keepNext/>
        <w:rPr>
          <w:rFonts w:ascii="Tahoma" w:hAnsi="Tahoma" w:cs="Tahoma"/>
          <w:color w:val="FF0000"/>
        </w:rPr>
      </w:pPr>
    </w:p>
    <w:p w:rsidR="007C70A1" w:rsidRPr="00001A3E" w:rsidRDefault="007C70A1" w:rsidP="00BA4F1A">
      <w:pPr>
        <w:keepNext/>
        <w:rPr>
          <w:rFonts w:ascii="Tahoma" w:hAnsi="Tahoma" w:cs="Tahoma"/>
          <w:color w:val="FF0000"/>
        </w:rPr>
      </w:pPr>
    </w:p>
    <w:p w:rsidR="007C70A1" w:rsidRPr="00001A3E" w:rsidRDefault="007C70A1" w:rsidP="00BA4F1A">
      <w:pPr>
        <w:keepNext/>
        <w:rPr>
          <w:rFonts w:ascii="Tahoma" w:hAnsi="Tahoma" w:cs="Tahoma"/>
          <w:color w:val="000000"/>
        </w:rPr>
      </w:pPr>
      <w:r w:rsidRPr="00001A3E">
        <w:rPr>
          <w:rFonts w:ascii="Tahoma" w:hAnsi="Tahoma" w:cs="Tahoma"/>
          <w:color w:val="000000"/>
        </w:rPr>
        <w:t>S spoštovanjem!</w:t>
      </w:r>
    </w:p>
    <w:p w:rsidR="00325548" w:rsidRPr="00D9227D" w:rsidRDefault="00325548" w:rsidP="00BA4F1A">
      <w:pPr>
        <w:keepNext/>
        <w:autoSpaceDE w:val="0"/>
        <w:autoSpaceDN w:val="0"/>
        <w:adjustRightInd w:val="0"/>
        <w:rPr>
          <w:rFonts w:ascii="Tahoma" w:hAnsi="Tahoma" w:cs="Tahoma"/>
        </w:rPr>
      </w:pPr>
    </w:p>
    <w:p w:rsidR="00D9227D" w:rsidRDefault="00D9227D" w:rsidP="00BA4F1A">
      <w:pPr>
        <w:keepNext/>
        <w:autoSpaceDE w:val="0"/>
        <w:autoSpaceDN w:val="0"/>
        <w:adjustRightInd w:val="0"/>
        <w:jc w:val="right"/>
        <w:rPr>
          <w:rFonts w:ascii="Tahoma" w:hAnsi="Tahoma" w:cs="Tahoma"/>
          <w:bCs/>
        </w:rPr>
      </w:pPr>
    </w:p>
    <w:p w:rsidR="00325548" w:rsidRPr="00D9227D" w:rsidRDefault="00325548" w:rsidP="00BA4F1A">
      <w:pPr>
        <w:keepNext/>
        <w:autoSpaceDE w:val="0"/>
        <w:autoSpaceDN w:val="0"/>
        <w:adjustRightInd w:val="0"/>
        <w:jc w:val="right"/>
        <w:rPr>
          <w:rFonts w:ascii="Tahoma" w:hAnsi="Tahoma" w:cs="Tahoma"/>
          <w:bCs/>
        </w:rPr>
      </w:pPr>
    </w:p>
    <w:p w:rsidR="00325548" w:rsidRPr="00D9227D" w:rsidRDefault="00325548" w:rsidP="00BA4F1A">
      <w:pPr>
        <w:keepNext/>
        <w:autoSpaceDE w:val="0"/>
        <w:autoSpaceDN w:val="0"/>
        <w:adjustRightInd w:val="0"/>
        <w:jc w:val="right"/>
        <w:rPr>
          <w:rFonts w:ascii="Tahoma" w:hAnsi="Tahoma" w:cs="Tahoma"/>
          <w:bCs/>
        </w:rPr>
      </w:pPr>
    </w:p>
    <w:p w:rsidR="00325548" w:rsidRPr="00D9227D" w:rsidRDefault="00325548" w:rsidP="00BA4F1A">
      <w:pPr>
        <w:keepNext/>
        <w:autoSpaceDE w:val="0"/>
        <w:autoSpaceDN w:val="0"/>
        <w:adjustRightInd w:val="0"/>
        <w:jc w:val="right"/>
        <w:rPr>
          <w:rFonts w:ascii="Tahoma" w:hAnsi="Tahoma" w:cs="Tahoma"/>
          <w:bCs/>
        </w:rPr>
      </w:pPr>
    </w:p>
    <w:p w:rsidR="00325548" w:rsidRPr="00001A3E" w:rsidRDefault="001F195B" w:rsidP="00BA4F1A">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BA4F1A">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BA4F1A">
      <w:pPr>
        <w:keepNext/>
        <w:rPr>
          <w:rFonts w:ascii="Tahoma" w:hAnsi="Tahoma" w:cs="Tahoma"/>
        </w:rPr>
      </w:pPr>
    </w:p>
    <w:p w:rsidR="00325548" w:rsidRPr="00001A3E" w:rsidRDefault="00325548" w:rsidP="00BA4F1A">
      <w:pPr>
        <w:keepNext/>
        <w:rPr>
          <w:rFonts w:ascii="Tahoma" w:hAnsi="Tahoma" w:cs="Tahoma"/>
        </w:rPr>
      </w:pPr>
    </w:p>
    <w:p w:rsidR="00325548" w:rsidRPr="00001A3E" w:rsidRDefault="00325548" w:rsidP="00BA4F1A">
      <w:pPr>
        <w:keepNext/>
        <w:rPr>
          <w:rFonts w:ascii="Tahoma" w:hAnsi="Tahoma" w:cs="Tahoma"/>
        </w:rPr>
      </w:pPr>
    </w:p>
    <w:p w:rsidR="00325548" w:rsidRPr="00001A3E" w:rsidRDefault="00325548" w:rsidP="00BA4F1A">
      <w:pPr>
        <w:keepNext/>
        <w:rPr>
          <w:rFonts w:ascii="Tahoma" w:hAnsi="Tahoma" w:cs="Tahoma"/>
        </w:rPr>
      </w:pPr>
    </w:p>
    <w:p w:rsidR="00325548" w:rsidRPr="00001A3E" w:rsidRDefault="00325548" w:rsidP="00BA4F1A">
      <w:pPr>
        <w:keepNext/>
        <w:rPr>
          <w:rFonts w:ascii="Tahoma" w:hAnsi="Tahoma" w:cs="Tahoma"/>
        </w:rPr>
      </w:pPr>
    </w:p>
    <w:p w:rsidR="00325548" w:rsidRPr="00001A3E" w:rsidRDefault="00325548" w:rsidP="00BA4F1A">
      <w:pPr>
        <w:keepNext/>
        <w:rPr>
          <w:rFonts w:ascii="Tahoma" w:hAnsi="Tahoma" w:cs="Tahoma"/>
        </w:rPr>
      </w:pPr>
    </w:p>
    <w:p w:rsidR="00542462" w:rsidRPr="004E6B5E" w:rsidRDefault="00890FA5" w:rsidP="00BA4F1A">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BA4F1A">
      <w:pPr>
        <w:keepNext/>
        <w:jc w:val="both"/>
        <w:rPr>
          <w:rFonts w:ascii="Tahoma" w:hAnsi="Tahoma" w:cs="Tahoma"/>
          <w:b/>
          <w:sz w:val="16"/>
          <w:szCs w:val="16"/>
        </w:rPr>
      </w:pPr>
    </w:p>
    <w:p w:rsidR="007C70A1" w:rsidRPr="00542462" w:rsidRDefault="007C70A1" w:rsidP="00BA4F1A">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BA4F1A">
      <w:pPr>
        <w:keepNext/>
        <w:jc w:val="both"/>
        <w:rPr>
          <w:rFonts w:ascii="Tahoma" w:hAnsi="Tahoma" w:cs="Tahoma"/>
          <w:b/>
        </w:rPr>
      </w:pPr>
    </w:p>
    <w:p w:rsidR="008C43D3" w:rsidRDefault="008C43D3" w:rsidP="00BA4F1A">
      <w:pPr>
        <w:keepNext/>
        <w:jc w:val="both"/>
        <w:rPr>
          <w:rFonts w:ascii="Tahoma" w:hAnsi="Tahoma" w:cs="Tahoma"/>
        </w:rPr>
      </w:pPr>
      <w:r w:rsidRPr="008C43D3">
        <w:rPr>
          <w:rFonts w:ascii="Tahoma" w:hAnsi="Tahoma" w:cs="Tahoma"/>
        </w:rPr>
        <w:t xml:space="preserve">Predmet javnega naročila je </w:t>
      </w:r>
      <w:r w:rsidR="000925D0">
        <w:rPr>
          <w:rFonts w:ascii="Tahoma" w:hAnsi="Tahoma" w:cs="Tahoma"/>
        </w:rPr>
        <w:t>nakup, demontaža, montaža in servisiranje opreme mojstrske delavnice za ročno izdelavo papirja.</w:t>
      </w:r>
    </w:p>
    <w:p w:rsidR="000925D0" w:rsidRDefault="000925D0" w:rsidP="00BA4F1A">
      <w:pPr>
        <w:keepNext/>
        <w:jc w:val="both"/>
        <w:rPr>
          <w:rFonts w:ascii="Tahoma" w:hAnsi="Tahoma" w:cs="Tahoma"/>
        </w:rPr>
      </w:pPr>
    </w:p>
    <w:p w:rsidR="000925D0" w:rsidRPr="000925D0" w:rsidRDefault="000925D0" w:rsidP="00BA4F1A">
      <w:pPr>
        <w:keepNext/>
        <w:jc w:val="both"/>
        <w:rPr>
          <w:rFonts w:ascii="Tahoma" w:hAnsi="Tahoma" w:cs="Tahoma"/>
        </w:rPr>
      </w:pPr>
      <w:r w:rsidRPr="000925D0">
        <w:rPr>
          <w:rFonts w:ascii="Tahoma" w:hAnsi="Tahoma" w:cs="Tahoma"/>
        </w:rPr>
        <w:t>Predmet naročila zajema naslednje dele:</w:t>
      </w:r>
    </w:p>
    <w:p w:rsidR="000925D0" w:rsidRPr="000925D0" w:rsidRDefault="000925D0" w:rsidP="00BA4F1A">
      <w:pPr>
        <w:keepNext/>
        <w:numPr>
          <w:ilvl w:val="0"/>
          <w:numId w:val="38"/>
        </w:numPr>
        <w:jc w:val="both"/>
        <w:rPr>
          <w:rFonts w:ascii="Tahoma" w:hAnsi="Tahoma" w:cs="Tahoma"/>
        </w:rPr>
      </w:pPr>
      <w:r>
        <w:rPr>
          <w:rFonts w:ascii="Tahoma" w:hAnsi="Tahoma" w:cs="Tahoma"/>
        </w:rPr>
        <w:t>nakup</w:t>
      </w:r>
      <w:r w:rsidRPr="000925D0">
        <w:rPr>
          <w:rFonts w:ascii="Tahoma" w:hAnsi="Tahoma" w:cs="Tahoma"/>
        </w:rPr>
        <w:t xml:space="preserve"> opreme,</w:t>
      </w:r>
    </w:p>
    <w:p w:rsidR="000925D0" w:rsidRPr="000925D0" w:rsidRDefault="000925D0" w:rsidP="00BA4F1A">
      <w:pPr>
        <w:keepNext/>
        <w:numPr>
          <w:ilvl w:val="0"/>
          <w:numId w:val="38"/>
        </w:numPr>
        <w:jc w:val="both"/>
        <w:rPr>
          <w:rFonts w:ascii="Tahoma" w:hAnsi="Tahoma" w:cs="Tahoma"/>
        </w:rPr>
      </w:pPr>
      <w:r>
        <w:rPr>
          <w:rFonts w:ascii="Tahoma" w:hAnsi="Tahoma" w:cs="Tahoma"/>
        </w:rPr>
        <w:t>r</w:t>
      </w:r>
      <w:r w:rsidRPr="000925D0">
        <w:rPr>
          <w:rFonts w:ascii="Tahoma" w:hAnsi="Tahoma" w:cs="Tahoma"/>
        </w:rPr>
        <w:t>azporeditev strojev in naprav v sodelovanju z naročnikom s ciljem zagotoviti optimalne delovne pogoje delovanja delavnice za ročno izdelavo papirja</w:t>
      </w:r>
      <w:r>
        <w:rPr>
          <w:rFonts w:ascii="Tahoma" w:hAnsi="Tahoma" w:cs="Tahoma"/>
        </w:rPr>
        <w:t>,</w:t>
      </w:r>
    </w:p>
    <w:p w:rsidR="000925D0" w:rsidRPr="000925D0" w:rsidRDefault="000925D0" w:rsidP="00BA4F1A">
      <w:pPr>
        <w:keepNext/>
        <w:numPr>
          <w:ilvl w:val="0"/>
          <w:numId w:val="38"/>
        </w:numPr>
        <w:jc w:val="both"/>
        <w:rPr>
          <w:rFonts w:ascii="Tahoma" w:hAnsi="Tahoma" w:cs="Tahoma"/>
        </w:rPr>
      </w:pPr>
      <w:r>
        <w:rPr>
          <w:rFonts w:ascii="Tahoma" w:hAnsi="Tahoma" w:cs="Tahoma"/>
        </w:rPr>
        <w:t>m</w:t>
      </w:r>
      <w:r w:rsidRPr="000925D0">
        <w:rPr>
          <w:rFonts w:ascii="Tahoma" w:hAnsi="Tahoma" w:cs="Tahoma"/>
        </w:rPr>
        <w:t>ontaž</w:t>
      </w:r>
      <w:r>
        <w:rPr>
          <w:rFonts w:ascii="Tahoma" w:hAnsi="Tahoma" w:cs="Tahoma"/>
        </w:rPr>
        <w:t>o</w:t>
      </w:r>
      <w:r w:rsidRPr="000925D0">
        <w:rPr>
          <w:rFonts w:ascii="Tahoma" w:hAnsi="Tahoma" w:cs="Tahoma"/>
        </w:rPr>
        <w:t xml:space="preserve"> in vzpostavitev delovanja vseh strojev in naprav na novi lokaciji na način, da je omogočena nemotena in učinkovita ročna izdelava papirja na enem mestu</w:t>
      </w:r>
      <w:r>
        <w:rPr>
          <w:rFonts w:ascii="Tahoma" w:hAnsi="Tahoma" w:cs="Tahoma"/>
        </w:rPr>
        <w:t>,</w:t>
      </w:r>
    </w:p>
    <w:p w:rsidR="000925D0" w:rsidRPr="000925D0" w:rsidRDefault="000925D0" w:rsidP="00BA4F1A">
      <w:pPr>
        <w:keepNext/>
        <w:numPr>
          <w:ilvl w:val="0"/>
          <w:numId w:val="38"/>
        </w:numPr>
        <w:jc w:val="both"/>
        <w:rPr>
          <w:rFonts w:ascii="Tahoma" w:hAnsi="Tahoma" w:cs="Tahoma"/>
        </w:rPr>
      </w:pPr>
      <w:r>
        <w:rPr>
          <w:rFonts w:ascii="Tahoma" w:hAnsi="Tahoma" w:cs="Tahoma"/>
        </w:rPr>
        <w:t>g</w:t>
      </w:r>
      <w:r w:rsidRPr="000925D0">
        <w:rPr>
          <w:rFonts w:ascii="Tahoma" w:hAnsi="Tahoma" w:cs="Tahoma"/>
        </w:rPr>
        <w:t>arancija delovanja strojev in naprav za obdobje enega leta.</w:t>
      </w:r>
    </w:p>
    <w:p w:rsidR="000925D0" w:rsidRDefault="000925D0" w:rsidP="00BA4F1A">
      <w:pPr>
        <w:keepNext/>
        <w:jc w:val="both"/>
        <w:rPr>
          <w:rFonts w:ascii="Tahoma" w:hAnsi="Tahoma" w:cs="Tahoma"/>
        </w:rPr>
      </w:pPr>
    </w:p>
    <w:p w:rsidR="000925D0" w:rsidRPr="000925D0" w:rsidRDefault="000925D0" w:rsidP="00BA4F1A">
      <w:pPr>
        <w:keepNext/>
        <w:jc w:val="both"/>
        <w:rPr>
          <w:rFonts w:ascii="Tahoma" w:hAnsi="Tahoma" w:cs="Tahoma"/>
        </w:rPr>
      </w:pPr>
      <w:r w:rsidRPr="000925D0">
        <w:rPr>
          <w:rFonts w:ascii="Tahoma" w:hAnsi="Tahoma" w:cs="Tahoma"/>
        </w:rPr>
        <w:t>Zaradi koncepta evropskega projekta APPLAUS, ki temelji na strategiji vzpostavitve krožnih modelov uporabe snovnih tokov ima rabljena delavnica ali delavnica z vpisom v register snovne ali nesnove dediščino, prednost pred ostalimi postrojenji.</w:t>
      </w:r>
    </w:p>
    <w:p w:rsidR="000925D0" w:rsidRDefault="000925D0" w:rsidP="00BA4F1A">
      <w:pPr>
        <w:keepNext/>
        <w:jc w:val="both"/>
        <w:rPr>
          <w:rFonts w:ascii="Tahoma" w:hAnsi="Tahoma" w:cs="Tahoma"/>
        </w:rPr>
      </w:pPr>
    </w:p>
    <w:p w:rsidR="000925D0" w:rsidRPr="000925D0" w:rsidRDefault="000925D0" w:rsidP="00BA4F1A">
      <w:pPr>
        <w:keepNext/>
        <w:jc w:val="both"/>
        <w:rPr>
          <w:rFonts w:ascii="Tahoma" w:hAnsi="Tahoma" w:cs="Tahoma"/>
        </w:rPr>
      </w:pPr>
      <w:r w:rsidRPr="000925D0">
        <w:rPr>
          <w:rFonts w:ascii="Tahoma" w:hAnsi="Tahoma" w:cs="Tahoma"/>
        </w:rPr>
        <w:t xml:space="preserve">Za namen izvajanja aktivnosti, in sicer ročne izdelave papirja iz različnih vrst invazivnih rastlin, znotraj Evropskega projekta APPLAUSE, </w:t>
      </w:r>
      <w:r>
        <w:rPr>
          <w:rFonts w:ascii="Tahoma" w:hAnsi="Tahoma" w:cs="Tahoma"/>
        </w:rPr>
        <w:t xml:space="preserve">naročnik </w:t>
      </w:r>
      <w:r w:rsidRPr="000925D0">
        <w:rPr>
          <w:rFonts w:ascii="Tahoma" w:hAnsi="Tahoma" w:cs="Tahoma"/>
        </w:rPr>
        <w:t>kupuje</w:t>
      </w:r>
      <w:r>
        <w:rPr>
          <w:rFonts w:ascii="Tahoma" w:hAnsi="Tahoma" w:cs="Tahoma"/>
        </w:rPr>
        <w:t xml:space="preserve"> </w:t>
      </w:r>
      <w:r w:rsidRPr="000925D0">
        <w:rPr>
          <w:rFonts w:ascii="Tahoma" w:hAnsi="Tahoma" w:cs="Tahoma"/>
        </w:rPr>
        <w:t>delavnico za ročno izdelavo papirja in vseh ostalih strojev in naprav za izdelavo končnih izdelkov.</w:t>
      </w:r>
      <w:r>
        <w:rPr>
          <w:rFonts w:ascii="Tahoma" w:hAnsi="Tahoma" w:cs="Tahoma"/>
        </w:rPr>
        <w:t xml:space="preserve"> Izbrani ponudnik bo moral</w:t>
      </w:r>
      <w:r w:rsidRPr="000925D0">
        <w:rPr>
          <w:rFonts w:ascii="Tahoma" w:hAnsi="Tahoma" w:cs="Tahoma"/>
        </w:rPr>
        <w:t xml:space="preserve"> namestiti in vzpostaviti delovanje vseh strojev, naprav in ostalih pripomočkov ter zagotavljati enoletno garancijo. Lokacija se nahaja na Povšetovi ulici 6, 1000 Ljubljana. Razpeljavo vse potrebne inštalacije (kot je voda, elektrika odvajanje odpadne vode, komprimiran zrak,..) do strojev in naprav</w:t>
      </w:r>
      <w:r>
        <w:rPr>
          <w:rFonts w:ascii="Tahoma" w:hAnsi="Tahoma" w:cs="Tahoma"/>
        </w:rPr>
        <w:t xml:space="preserve"> bo</w:t>
      </w:r>
      <w:r w:rsidRPr="000925D0">
        <w:rPr>
          <w:rFonts w:ascii="Tahoma" w:hAnsi="Tahoma" w:cs="Tahoma"/>
        </w:rPr>
        <w:t xml:space="preserve"> zagotovi</w:t>
      </w:r>
      <w:r>
        <w:rPr>
          <w:rFonts w:ascii="Tahoma" w:hAnsi="Tahoma" w:cs="Tahoma"/>
        </w:rPr>
        <w:t>l</w:t>
      </w:r>
      <w:r w:rsidRPr="000925D0">
        <w:rPr>
          <w:rFonts w:ascii="Tahoma" w:hAnsi="Tahoma" w:cs="Tahoma"/>
        </w:rPr>
        <w:t xml:space="preserve"> naročnik.</w:t>
      </w:r>
    </w:p>
    <w:p w:rsidR="008C43D3" w:rsidRDefault="008C43D3" w:rsidP="00BA4F1A">
      <w:pPr>
        <w:keepNext/>
        <w:jc w:val="both"/>
        <w:rPr>
          <w:rFonts w:ascii="Tahoma" w:hAnsi="Tahoma" w:cs="Tahoma"/>
        </w:rPr>
      </w:pPr>
    </w:p>
    <w:p w:rsidR="008A5211" w:rsidRDefault="008A5211" w:rsidP="00BA4F1A">
      <w:pPr>
        <w:keepNext/>
        <w:jc w:val="both"/>
        <w:rPr>
          <w:rFonts w:ascii="Tahoma" w:hAnsi="Tahoma" w:cs="Tahoma"/>
        </w:rPr>
      </w:pPr>
      <w:r>
        <w:rPr>
          <w:rFonts w:ascii="Tahoma" w:hAnsi="Tahoma" w:cs="Tahoma"/>
        </w:rPr>
        <w:t xml:space="preserve">Priloga te razpisne dokumentacije je </w:t>
      </w:r>
      <w:r w:rsidRPr="008A5211">
        <w:rPr>
          <w:rFonts w:ascii="Tahoma" w:hAnsi="Tahoma" w:cs="Tahoma"/>
        </w:rPr>
        <w:t>tloris prostora</w:t>
      </w:r>
      <w:r w:rsidRPr="000925D0">
        <w:rPr>
          <w:rFonts w:ascii="Tahoma" w:hAnsi="Tahoma" w:cs="Tahoma"/>
        </w:rPr>
        <w:t>.</w:t>
      </w:r>
    </w:p>
    <w:p w:rsidR="00492F5B" w:rsidRDefault="00492F5B" w:rsidP="00BA4F1A">
      <w:pPr>
        <w:keepNext/>
        <w:jc w:val="both"/>
        <w:rPr>
          <w:rFonts w:ascii="Tahoma" w:hAnsi="Tahoma" w:cs="Tahoma"/>
        </w:rPr>
      </w:pPr>
      <w:r>
        <w:rPr>
          <w:rFonts w:ascii="Tahoma" w:hAnsi="Tahoma" w:cs="Tahoma"/>
        </w:rPr>
        <w:t>P</w:t>
      </w:r>
      <w:r w:rsidRPr="00492F5B">
        <w:rPr>
          <w:rFonts w:ascii="Tahoma" w:hAnsi="Tahoma" w:cs="Tahoma"/>
        </w:rPr>
        <w:t xml:space="preserve">rojekt APPLAUSE sofinancira Evropski sklad za regionalni razvoj preko pobude </w:t>
      </w:r>
      <w:r w:rsidRPr="008C0D22">
        <w:rPr>
          <w:rFonts w:ascii="Tahoma" w:hAnsi="Tahoma" w:cs="Tahoma"/>
          <w:i/>
        </w:rPr>
        <w:t>Urban Innovative Action</w:t>
      </w:r>
      <w:r w:rsidR="008C0D22">
        <w:rPr>
          <w:rFonts w:ascii="Tahoma" w:hAnsi="Tahoma" w:cs="Tahoma"/>
        </w:rPr>
        <w:t>.</w:t>
      </w:r>
    </w:p>
    <w:p w:rsidR="004F412B" w:rsidRDefault="004F412B" w:rsidP="00BA4F1A">
      <w:pPr>
        <w:keepNext/>
        <w:jc w:val="both"/>
        <w:rPr>
          <w:rFonts w:ascii="Tahoma" w:hAnsi="Tahoma" w:cs="Tahoma"/>
          <w:b/>
        </w:rPr>
      </w:pPr>
    </w:p>
    <w:p w:rsidR="007C70A1" w:rsidRPr="00542462" w:rsidRDefault="007C70A1" w:rsidP="00BA4F1A">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BA4F1A">
      <w:pPr>
        <w:keepNext/>
        <w:jc w:val="both"/>
        <w:rPr>
          <w:rFonts w:ascii="Tahoma" w:hAnsi="Tahoma" w:cs="Tahoma"/>
        </w:rPr>
      </w:pPr>
    </w:p>
    <w:p w:rsidR="007C70A1" w:rsidRPr="005250B9" w:rsidRDefault="007C70A1" w:rsidP="00BA4F1A">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sidRPr="0074332C">
        <w:rPr>
          <w:rFonts w:ascii="Tahoma" w:hAnsi="Tahoma" w:cs="Tahoma"/>
          <w:bCs/>
        </w:rPr>
        <w:t xml:space="preserve">št. </w:t>
      </w:r>
      <w:r w:rsidR="000925D0">
        <w:rPr>
          <w:rFonts w:ascii="Tahoma" w:hAnsi="Tahoma" w:cs="Tahoma"/>
          <w:bCs/>
        </w:rPr>
        <w:t>SNAGA-85/18</w:t>
      </w:r>
      <w:r w:rsidR="008F6EBC" w:rsidRPr="0074332C">
        <w:rPr>
          <w:rFonts w:ascii="Tahoma" w:hAnsi="Tahoma" w:cs="Tahoma"/>
        </w:rPr>
        <w:t>,</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E575BC">
        <w:rPr>
          <w:rFonts w:ascii="Tahoma" w:hAnsi="Tahoma" w:cs="Tahoma"/>
        </w:rPr>
        <w:t>Nakup, montaža in servisiranje opreme mojstrske delavnice za ročno izdelavo papirja</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rsidR="007C70A1" w:rsidRPr="00CE1BAD" w:rsidRDefault="007C70A1" w:rsidP="00BA4F1A">
      <w:pPr>
        <w:keepNext/>
        <w:ind w:left="708"/>
        <w:jc w:val="both"/>
        <w:rPr>
          <w:rFonts w:ascii="Tahoma" w:hAnsi="Tahoma" w:cs="Tahoma"/>
          <w:b/>
        </w:rPr>
      </w:pPr>
    </w:p>
    <w:p w:rsidR="007C70A1" w:rsidRPr="00542462" w:rsidRDefault="007C70A1" w:rsidP="00BA4F1A">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B93C06">
        <w:rPr>
          <w:rFonts w:ascii="Tahoma" w:hAnsi="Tahoma" w:cs="Tahoma"/>
          <w:b/>
        </w:rPr>
        <w:t xml:space="preserve"> in opredelitev postopka</w:t>
      </w:r>
    </w:p>
    <w:p w:rsidR="007C70A1" w:rsidRDefault="007C70A1" w:rsidP="00BA4F1A">
      <w:pPr>
        <w:keepNext/>
        <w:jc w:val="both"/>
      </w:pPr>
    </w:p>
    <w:p w:rsidR="007C70A1" w:rsidRPr="0098189E" w:rsidRDefault="007C70A1" w:rsidP="00BA4F1A">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BA4F1A">
      <w:pPr>
        <w:keepNext/>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019CC">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BA4F1A">
      <w:pPr>
        <w:keepNext/>
        <w:numPr>
          <w:ilvl w:val="0"/>
          <w:numId w:val="6"/>
        </w:numPr>
        <w:jc w:val="both"/>
        <w:rPr>
          <w:rFonts w:ascii="Tahoma" w:hAnsi="Tahoma" w:cs="Tahoma"/>
        </w:rPr>
      </w:pPr>
      <w:r w:rsidRPr="00F1423B">
        <w:rPr>
          <w:rFonts w:ascii="Tahoma" w:hAnsi="Tahoma" w:cs="Tahoma"/>
        </w:rPr>
        <w:t>Zakona o pravnem varstvu v postopkih javnega naročanja (</w:t>
      </w:r>
      <w:r w:rsidR="00B93C06" w:rsidRPr="00B93C06">
        <w:rPr>
          <w:rFonts w:ascii="Tahoma" w:hAnsi="Tahoma" w:cs="Tahoma"/>
        </w:rPr>
        <w:t>Ur. l. RS, št. 43/11, 60/11-ZTP-D, 63/13, 90/14 in 60/17; v nadaljevanju: ZPVPJN</w:t>
      </w:r>
      <w:r w:rsidRPr="00F1423B">
        <w:rPr>
          <w:rFonts w:ascii="Tahoma" w:hAnsi="Tahoma" w:cs="Tahoma"/>
        </w:rPr>
        <w:t>),</w:t>
      </w:r>
    </w:p>
    <w:p w:rsidR="00FD6FC9" w:rsidRDefault="00706C97" w:rsidP="00BA4F1A">
      <w:pPr>
        <w:keepNext/>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E53959" w:rsidRDefault="00E53959" w:rsidP="00BA4F1A">
      <w:pPr>
        <w:keepNext/>
        <w:ind w:left="720"/>
        <w:jc w:val="both"/>
        <w:rPr>
          <w:rFonts w:ascii="Tahoma" w:hAnsi="Tahoma" w:cs="Tahoma"/>
        </w:rPr>
      </w:pPr>
    </w:p>
    <w:p w:rsidR="00B93C06" w:rsidRPr="00052493" w:rsidRDefault="00B93C06" w:rsidP="00BA4F1A">
      <w:pPr>
        <w:pStyle w:val="Telobesedila"/>
        <w:keepNext/>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rsidR="008C0D22" w:rsidRDefault="008C0D22" w:rsidP="00BA4F1A">
      <w:pPr>
        <w:keepNext/>
        <w:jc w:val="both"/>
        <w:rPr>
          <w:rFonts w:ascii="Tahoma" w:hAnsi="Tahoma" w:cs="Tahoma"/>
        </w:rPr>
      </w:pPr>
    </w:p>
    <w:p w:rsidR="007C70A1" w:rsidRPr="00542462" w:rsidRDefault="007C70A1" w:rsidP="00BA4F1A">
      <w:pPr>
        <w:keepNext/>
        <w:numPr>
          <w:ilvl w:val="1"/>
          <w:numId w:val="2"/>
        </w:numPr>
        <w:jc w:val="both"/>
        <w:rPr>
          <w:rFonts w:ascii="Tahoma" w:hAnsi="Tahoma" w:cs="Tahoma"/>
          <w:b/>
        </w:rPr>
      </w:pPr>
      <w:r w:rsidRPr="00542462">
        <w:rPr>
          <w:rFonts w:ascii="Tahoma" w:hAnsi="Tahoma" w:cs="Tahoma"/>
          <w:b/>
        </w:rPr>
        <w:t>Jezik in denarna enota</w:t>
      </w:r>
    </w:p>
    <w:p w:rsidR="004730EF" w:rsidRDefault="004730EF" w:rsidP="00BA4F1A">
      <w:pPr>
        <w:keepNext/>
        <w:jc w:val="both"/>
        <w:rPr>
          <w:rFonts w:ascii="Tahoma" w:hAnsi="Tahoma" w:cs="Tahoma"/>
        </w:rPr>
      </w:pPr>
    </w:p>
    <w:p w:rsidR="00137300" w:rsidRDefault="002A23A6" w:rsidP="00BA4F1A">
      <w:pPr>
        <w:keepNext/>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w:t>
      </w:r>
      <w:r w:rsidR="00137300">
        <w:rPr>
          <w:rFonts w:ascii="Tahoma" w:hAnsi="Tahoma" w:cs="Tahoma"/>
        </w:rPr>
        <w:lastRenderedPageBreak/>
        <w:t xml:space="preserve">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w:t>
      </w:r>
      <w:r w:rsidR="00F939CE">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rsidR="002A23A6" w:rsidRDefault="002A23A6" w:rsidP="00BA4F1A">
      <w:pPr>
        <w:keepNext/>
        <w:jc w:val="both"/>
        <w:rPr>
          <w:rFonts w:ascii="Tahoma" w:hAnsi="Tahoma" w:cs="Tahoma"/>
        </w:rPr>
      </w:pPr>
      <w:r w:rsidRPr="002E6D91">
        <w:rPr>
          <w:rFonts w:ascii="Tahoma" w:hAnsi="Tahoma" w:cs="Tahoma"/>
        </w:rPr>
        <w:t>Finančni podatki morajo biti podani v evrih, na do dve (2) decimalni mesti natančno.</w:t>
      </w:r>
    </w:p>
    <w:p w:rsidR="006F0C7F" w:rsidRPr="00CE1BAD" w:rsidRDefault="006F0C7F" w:rsidP="00BA4F1A">
      <w:pPr>
        <w:keepNext/>
        <w:jc w:val="both"/>
        <w:rPr>
          <w:rFonts w:ascii="Tahoma" w:hAnsi="Tahoma" w:cs="Tahoma"/>
        </w:rPr>
      </w:pPr>
    </w:p>
    <w:p w:rsidR="007C70A1" w:rsidRPr="00542462" w:rsidRDefault="007C70A1" w:rsidP="00BA4F1A">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BA4F1A">
      <w:pPr>
        <w:keepNext/>
        <w:jc w:val="both"/>
        <w:rPr>
          <w:rFonts w:ascii="Tahoma" w:hAnsi="Tahoma" w:cs="Tahoma"/>
        </w:rPr>
      </w:pPr>
    </w:p>
    <w:p w:rsidR="009A5F76" w:rsidRDefault="009A5F76" w:rsidP="00BA4F1A">
      <w:pPr>
        <w:keepNext/>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Pr>
          <w:rFonts w:ascii="Tahoma" w:hAnsi="Tahoma"/>
        </w:rPr>
        <w:t>preko Portala javnih naročil</w:t>
      </w:r>
      <w:r w:rsidRPr="00147A7A">
        <w:rPr>
          <w:rFonts w:ascii="Tahoma" w:hAnsi="Tahoma"/>
        </w:rPr>
        <w:t>,</w:t>
      </w:r>
      <w:r>
        <w:rPr>
          <w:rFonts w:ascii="Tahoma" w:hAnsi="Tahoma"/>
        </w:rPr>
        <w:t xml:space="preserve"> </w:t>
      </w:r>
      <w:r w:rsidRPr="00147A7A">
        <w:rPr>
          <w:rFonts w:ascii="Tahoma" w:hAnsi="Tahoma"/>
        </w:rPr>
        <w:t>vendar najkasneje do</w:t>
      </w:r>
      <w:r w:rsidR="00F1423B">
        <w:rPr>
          <w:rFonts w:ascii="Tahoma" w:hAnsi="Tahoma"/>
        </w:rPr>
        <w:t xml:space="preserve"> </w:t>
      </w:r>
      <w:r w:rsidR="003B3BD1">
        <w:rPr>
          <w:rFonts w:ascii="Tahoma" w:hAnsi="Tahoma"/>
        </w:rPr>
        <w:t>sedem</w:t>
      </w:r>
      <w:r w:rsidR="0054339D" w:rsidRPr="00147A7A">
        <w:rPr>
          <w:rFonts w:ascii="Tahoma" w:hAnsi="Tahoma"/>
        </w:rPr>
        <w:t xml:space="preserve"> </w:t>
      </w:r>
      <w:r w:rsidR="0054339D">
        <w:rPr>
          <w:rFonts w:ascii="Tahoma" w:hAnsi="Tahoma"/>
        </w:rPr>
        <w:t>(</w:t>
      </w:r>
      <w:r w:rsidR="003B3BD1">
        <w:rPr>
          <w:rFonts w:ascii="Tahoma" w:hAnsi="Tahoma"/>
        </w:rPr>
        <w:t>7</w:t>
      </w:r>
      <w:r w:rsidR="0054339D">
        <w:rPr>
          <w:rFonts w:ascii="Tahoma" w:hAnsi="Tahoma"/>
        </w:rPr>
        <w:t>) koledarskih</w:t>
      </w:r>
      <w:r w:rsidR="0054339D" w:rsidRPr="00147A7A">
        <w:rPr>
          <w:rFonts w:ascii="Tahoma" w:hAnsi="Tahoma"/>
        </w:rPr>
        <w:t xml:space="preserve"> dni pred potekom roka za </w:t>
      </w:r>
      <w:r w:rsidR="0054339D">
        <w:rPr>
          <w:rFonts w:ascii="Tahoma" w:hAnsi="Tahoma"/>
        </w:rPr>
        <w:t>predložitev ponudb</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 xml:space="preserve">ortalu javnih naročil, najkasneje </w:t>
      </w:r>
      <w:r w:rsidR="003B3BD1">
        <w:rPr>
          <w:rFonts w:ascii="Tahoma" w:hAnsi="Tahoma"/>
        </w:rPr>
        <w:t>tri</w:t>
      </w:r>
      <w:r w:rsidR="00F1423B">
        <w:rPr>
          <w:rFonts w:ascii="Tahoma" w:hAnsi="Tahoma"/>
        </w:rPr>
        <w:t xml:space="preserve"> (</w:t>
      </w:r>
      <w:r w:rsidR="003B3BD1">
        <w:rPr>
          <w:rFonts w:ascii="Tahoma" w:hAnsi="Tahoma"/>
        </w:rPr>
        <w:t>3</w:t>
      </w:r>
      <w:r w:rsidR="00F1423B">
        <w:rPr>
          <w:rFonts w:ascii="Tahoma" w:hAnsi="Tahoma"/>
        </w:rPr>
        <w:t>) koledarsk</w:t>
      </w:r>
      <w:r w:rsidR="000335A5">
        <w:rPr>
          <w:rFonts w:ascii="Tahoma" w:hAnsi="Tahoma"/>
        </w:rPr>
        <w:t>e</w:t>
      </w:r>
      <w:r w:rsidRPr="00147A7A">
        <w:rPr>
          <w:rFonts w:ascii="Tahoma" w:hAnsi="Tahoma"/>
        </w:rPr>
        <w:t xml:space="preserve"> dni pred rokom za oddajo ponudbe, pod pogojem, da bo zahteva posredovana pravočasno.</w:t>
      </w:r>
      <w:r w:rsidR="00FB0FF6">
        <w:rPr>
          <w:rFonts w:ascii="Tahoma" w:hAnsi="Tahoma"/>
        </w:rPr>
        <w:t xml:space="preserve"> Na drugače posredovane zahteve za dodatna pojasnila ali vprašanja naročnik ni dolžan odgovoriti.</w:t>
      </w:r>
    </w:p>
    <w:p w:rsidR="00BD7F1B" w:rsidRPr="00147A7A" w:rsidRDefault="00BD7F1B" w:rsidP="00BA4F1A">
      <w:pPr>
        <w:keepNext/>
        <w:jc w:val="both"/>
        <w:rPr>
          <w:rFonts w:ascii="Tahoma" w:hAnsi="Tahoma"/>
        </w:rPr>
      </w:pPr>
    </w:p>
    <w:p w:rsidR="007C70A1" w:rsidRPr="00542462" w:rsidRDefault="007C70A1" w:rsidP="00BA4F1A">
      <w:pPr>
        <w:keepNext/>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BA4F1A">
      <w:pPr>
        <w:pStyle w:val="BESEDILO"/>
        <w:keepNext/>
        <w:keepLines w:val="0"/>
        <w:widowControl/>
        <w:tabs>
          <w:tab w:val="clear" w:pos="2155"/>
        </w:tabs>
        <w:rPr>
          <w:rFonts w:ascii="Tahoma" w:hAnsi="Tahoma" w:cs="Tahoma"/>
          <w:kern w:val="0"/>
        </w:rPr>
      </w:pPr>
    </w:p>
    <w:p w:rsidR="00B802D7" w:rsidRDefault="004F2EA8" w:rsidP="00BA4F1A">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rsidR="0041754E" w:rsidRPr="008379A4" w:rsidRDefault="0041754E" w:rsidP="00BA4F1A">
      <w:pPr>
        <w:keepNext/>
        <w:jc w:val="both"/>
        <w:rPr>
          <w:rFonts w:ascii="Tahoma" w:hAnsi="Tahoma" w:cs="Tahoma"/>
          <w:b/>
        </w:rPr>
      </w:pPr>
    </w:p>
    <w:p w:rsidR="004F2EA8" w:rsidRPr="004F2EA8" w:rsidRDefault="004F2EA8" w:rsidP="00BA4F1A">
      <w:pPr>
        <w:keepNext/>
        <w:numPr>
          <w:ilvl w:val="1"/>
          <w:numId w:val="2"/>
        </w:numPr>
        <w:jc w:val="both"/>
        <w:rPr>
          <w:rFonts w:ascii="Tahoma" w:hAnsi="Tahoma" w:cs="Tahoma"/>
          <w:b/>
        </w:rPr>
      </w:pPr>
      <w:r w:rsidRPr="004F2EA8">
        <w:rPr>
          <w:rFonts w:ascii="Tahoma" w:hAnsi="Tahoma" w:cs="Tahoma"/>
          <w:b/>
        </w:rPr>
        <w:t>Pregled in ocenjevanje ponudb</w:t>
      </w:r>
    </w:p>
    <w:p w:rsidR="004F2EA8" w:rsidRDefault="004F2EA8" w:rsidP="00BA4F1A">
      <w:pPr>
        <w:keepNext/>
        <w:rPr>
          <w:rFonts w:ascii="Tahoma" w:hAnsi="Tahoma" w:cs="Tahoma"/>
        </w:rPr>
      </w:pPr>
    </w:p>
    <w:p w:rsidR="0041754E" w:rsidRPr="00B64A3F" w:rsidRDefault="0041754E" w:rsidP="00BA4F1A">
      <w:pPr>
        <w:keepNext/>
        <w:jc w:val="both"/>
        <w:rPr>
          <w:rFonts w:ascii="Tahoma" w:hAnsi="Tahoma" w:cs="Tahoma"/>
        </w:rPr>
      </w:pPr>
      <w:r w:rsidRPr="00B64A3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AE4BEB" w:rsidRDefault="00AE4BEB" w:rsidP="00BA4F1A">
      <w:pPr>
        <w:keepNext/>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AE4BEB" w:rsidRDefault="000925D0" w:rsidP="00BA4F1A">
      <w:pPr>
        <w:keepNext/>
        <w:numPr>
          <w:ilvl w:val="1"/>
          <w:numId w:val="2"/>
        </w:numPr>
        <w:jc w:val="both"/>
        <w:rPr>
          <w:rFonts w:ascii="Tahoma" w:hAnsi="Tahoma" w:cs="Tahoma"/>
          <w:b/>
        </w:rPr>
      </w:pPr>
      <w:r>
        <w:rPr>
          <w:rFonts w:ascii="Tahoma" w:hAnsi="Tahoma" w:cs="Tahoma"/>
          <w:b/>
        </w:rPr>
        <w:t>Pogodba</w:t>
      </w:r>
    </w:p>
    <w:p w:rsidR="00F1423B" w:rsidRDefault="00F1423B" w:rsidP="00BA4F1A">
      <w:pPr>
        <w:keepNext/>
        <w:ind w:hanging="360"/>
        <w:jc w:val="both"/>
        <w:rPr>
          <w:rFonts w:ascii="Tahoma" w:hAnsi="Tahoma" w:cs="Tahoma"/>
        </w:rPr>
      </w:pPr>
    </w:p>
    <w:p w:rsidR="00AE4BEB" w:rsidRDefault="000925D0" w:rsidP="00BA4F1A">
      <w:pPr>
        <w:keepNext/>
        <w:jc w:val="both"/>
        <w:rPr>
          <w:rFonts w:ascii="Tahoma" w:hAnsi="Tahoma" w:cs="Tahoma"/>
        </w:rPr>
      </w:pPr>
      <w:r>
        <w:rPr>
          <w:rFonts w:ascii="Tahoma" w:hAnsi="Tahoma" w:cs="Tahoma"/>
        </w:rPr>
        <w:t xml:space="preserve">Pogodbo </w:t>
      </w:r>
      <w:r w:rsidR="00AE4BEB">
        <w:rPr>
          <w:rFonts w:ascii="Tahoma" w:hAnsi="Tahoma" w:cs="Tahoma"/>
        </w:rPr>
        <w:t>z izbranim ponudnikom</w:t>
      </w:r>
      <w:r w:rsidR="00C74881">
        <w:rPr>
          <w:rFonts w:ascii="Tahoma" w:hAnsi="Tahoma" w:cs="Tahoma"/>
        </w:rPr>
        <w:t xml:space="preserve"> </w:t>
      </w:r>
      <w:r w:rsidR="00AE4BEB">
        <w:rPr>
          <w:rFonts w:ascii="Tahoma" w:hAnsi="Tahoma" w:cs="Tahoma"/>
        </w:rPr>
        <w:t xml:space="preserve">bo podpisal </w:t>
      </w:r>
      <w:r w:rsidR="008A47C2">
        <w:rPr>
          <w:rFonts w:ascii="Tahoma" w:hAnsi="Tahoma" w:cs="Tahoma"/>
        </w:rPr>
        <w:t xml:space="preserve">zakoniti zastopnik </w:t>
      </w:r>
      <w:r w:rsidR="00AE4BEB">
        <w:rPr>
          <w:rFonts w:ascii="Tahoma" w:hAnsi="Tahoma" w:cs="Tahoma"/>
        </w:rPr>
        <w:t>naročnik</w:t>
      </w:r>
      <w:r w:rsidR="008A47C2">
        <w:rPr>
          <w:rFonts w:ascii="Tahoma" w:hAnsi="Tahoma" w:cs="Tahoma"/>
        </w:rPr>
        <w:t>a</w:t>
      </w:r>
      <w:r w:rsidR="00AE4BEB">
        <w:rPr>
          <w:rFonts w:ascii="Tahoma" w:hAnsi="Tahoma" w:cs="Tahoma"/>
        </w:rPr>
        <w:t>.</w:t>
      </w:r>
    </w:p>
    <w:p w:rsidR="00AE4BEB" w:rsidRDefault="00AE4BEB" w:rsidP="00BA4F1A">
      <w:pPr>
        <w:keepNext/>
        <w:jc w:val="both"/>
        <w:rPr>
          <w:rFonts w:ascii="Tahoma" w:hAnsi="Tahoma" w:cs="Tahoma"/>
        </w:rPr>
      </w:pPr>
    </w:p>
    <w:p w:rsidR="00AE4BEB" w:rsidRPr="004854D0" w:rsidRDefault="000925D0" w:rsidP="00BA4F1A">
      <w:pPr>
        <w:keepNext/>
        <w:jc w:val="both"/>
        <w:rPr>
          <w:rFonts w:ascii="Tahoma" w:hAnsi="Tahoma" w:cs="Tahoma"/>
        </w:rPr>
      </w:pPr>
      <w:r>
        <w:rPr>
          <w:rFonts w:ascii="Tahoma" w:hAnsi="Tahoma" w:cs="Tahoma"/>
        </w:rPr>
        <w:t xml:space="preserve">Pogodba </w:t>
      </w:r>
      <w:r w:rsidR="00AE4BEB" w:rsidRPr="004854D0">
        <w:rPr>
          <w:rFonts w:ascii="Tahoma" w:hAnsi="Tahoma" w:cs="Tahoma"/>
        </w:rPr>
        <w:t>se bo pre</w:t>
      </w:r>
      <w:r w:rsidR="00777852" w:rsidRPr="004854D0">
        <w:rPr>
          <w:rFonts w:ascii="Tahoma" w:hAnsi="Tahoma" w:cs="Tahoma"/>
        </w:rPr>
        <w:t>d podpisom vsebinsko prilagodil</w:t>
      </w:r>
      <w:r>
        <w:rPr>
          <w:rFonts w:ascii="Tahoma" w:hAnsi="Tahoma" w:cs="Tahoma"/>
        </w:rPr>
        <w:t>a</w:t>
      </w:r>
      <w:r w:rsidR="00AE4BEB" w:rsidRPr="004854D0">
        <w:rPr>
          <w:rFonts w:ascii="Tahoma" w:hAnsi="Tahoma" w:cs="Tahoma"/>
        </w:rPr>
        <w:t xml:space="preserve"> le glede na to, ali bo izbrani ponudnik predložil skupno ponudbo, prijavil sodelovanje podizvajalcev in podobno.</w:t>
      </w:r>
    </w:p>
    <w:p w:rsidR="00AE4BEB" w:rsidRPr="004854D0" w:rsidRDefault="00AE4BEB" w:rsidP="00BA4F1A">
      <w:pPr>
        <w:keepNext/>
        <w:jc w:val="both"/>
        <w:rPr>
          <w:rFonts w:ascii="Tahoma" w:hAnsi="Tahoma" w:cs="Tahoma"/>
        </w:rPr>
      </w:pPr>
    </w:p>
    <w:p w:rsidR="0041754E" w:rsidRPr="00BA3F91" w:rsidRDefault="0041754E" w:rsidP="00BA4F1A">
      <w:pPr>
        <w:keepNext/>
        <w:ind w:right="56"/>
        <w:jc w:val="both"/>
        <w:rPr>
          <w:rFonts w:ascii="Tahoma" w:hAnsi="Tahoma" w:cs="Tahoma"/>
        </w:rPr>
      </w:pPr>
      <w:r w:rsidRPr="004854D0">
        <w:rPr>
          <w:rFonts w:ascii="Tahoma" w:hAnsi="Tahoma" w:cs="Tahoma"/>
        </w:rPr>
        <w:t xml:space="preserve">V skladu s šestim odstavkom 14. člena Zakona o integriteti in preprečevanju korupcije (Uradni list RS, št. 69/11-UPB2; v nadaljevanju ZIntPK) je dolžan izbrani gospodarski subjekt na poziv naročnika, pred podpisom </w:t>
      </w:r>
      <w:r w:rsidR="000925D0">
        <w:rPr>
          <w:rFonts w:ascii="Tahoma" w:hAnsi="Tahoma" w:cs="Tahoma"/>
        </w:rPr>
        <w:t>pogodbe</w:t>
      </w:r>
      <w:r w:rsidRPr="004854D0">
        <w:rPr>
          <w:rFonts w:ascii="Tahoma" w:hAnsi="Tahoma" w:cs="Tahoma"/>
        </w:rPr>
        <w:t xml:space="preserve">, predložiti izjavo ali podatke o udeležbi fizičnih in pravnih oseb v lastništvu izbranega gospodarskega subjekta, ter o gospodarskih subjektih za katere se glede na določbe zakona, ki ureja gospodarske družbe, šteje, da so povezane družbe z izbranim gospodarskim subjektom </w:t>
      </w:r>
      <w:r w:rsidRPr="00940FE4">
        <w:rPr>
          <w:rFonts w:ascii="Tahoma" w:hAnsi="Tahoma" w:cs="Tahoma"/>
        </w:rPr>
        <w:t>(Priloga 3/</w:t>
      </w:r>
      <w:r w:rsidR="00597BD6" w:rsidRPr="00940FE4">
        <w:rPr>
          <w:rFonts w:ascii="Tahoma" w:hAnsi="Tahoma" w:cs="Tahoma"/>
        </w:rPr>
        <w:t>4</w:t>
      </w:r>
      <w:r w:rsidRPr="00940FE4">
        <w:rPr>
          <w:rFonts w:ascii="Tahoma" w:hAnsi="Tahoma" w:cs="Tahoma"/>
        </w:rPr>
        <w:t>)</w:t>
      </w:r>
      <w:r w:rsidRPr="004854D0">
        <w:rPr>
          <w:rFonts w:ascii="Tahoma" w:hAnsi="Tahoma" w:cs="Tahoma"/>
        </w:rPr>
        <w:t xml:space="preserve">. Če bo gospodarski subjekt predložil lažno izjavo oziroma bo dal neresnične podatke o navedenih dejstvih, bo to imelo za posledico ničnost </w:t>
      </w:r>
      <w:r w:rsidR="000925D0">
        <w:rPr>
          <w:rFonts w:ascii="Tahoma" w:hAnsi="Tahoma" w:cs="Tahoma"/>
        </w:rPr>
        <w:t>pogodbe</w:t>
      </w:r>
      <w:r w:rsidRPr="004854D0">
        <w:rPr>
          <w:rFonts w:ascii="Tahoma" w:hAnsi="Tahoma" w:cs="Tahoma"/>
        </w:rPr>
        <w:t>. Izjavo bodo morali podati tudi ostali gospodarski subjekti, ki nastopajo v ponudbi skupaj z gospodarskim subjektom. Gospodarski subjekt Prilogo 3/</w:t>
      </w:r>
      <w:r w:rsidR="00597BD6">
        <w:rPr>
          <w:rFonts w:ascii="Tahoma" w:hAnsi="Tahoma" w:cs="Tahoma"/>
        </w:rPr>
        <w:t>4</w:t>
      </w:r>
      <w:r w:rsidR="00597BD6" w:rsidRPr="004854D0">
        <w:rPr>
          <w:rFonts w:ascii="Tahoma" w:hAnsi="Tahoma" w:cs="Tahoma"/>
        </w:rPr>
        <w:t xml:space="preserve"> </w:t>
      </w:r>
      <w:r w:rsidRPr="004854D0">
        <w:rPr>
          <w:rFonts w:ascii="Tahoma" w:hAnsi="Tahoma" w:cs="Tahoma"/>
        </w:rPr>
        <w:t>priloži že v ponudbi.</w:t>
      </w:r>
    </w:p>
    <w:p w:rsidR="0041754E" w:rsidRPr="00BA3F91" w:rsidRDefault="0041754E" w:rsidP="00BA4F1A">
      <w:pPr>
        <w:keepNext/>
        <w:ind w:right="56"/>
        <w:jc w:val="both"/>
        <w:rPr>
          <w:rFonts w:ascii="Tahoma" w:hAnsi="Tahoma" w:cs="Tahoma"/>
        </w:rPr>
      </w:pPr>
    </w:p>
    <w:p w:rsidR="0041754E" w:rsidRPr="00BA3F91" w:rsidRDefault="0041754E" w:rsidP="00BA4F1A">
      <w:pPr>
        <w:keepNext/>
        <w:ind w:right="56"/>
        <w:jc w:val="both"/>
        <w:rPr>
          <w:rFonts w:ascii="Tahoma" w:hAnsi="Tahoma" w:cs="Tahoma"/>
        </w:rPr>
      </w:pPr>
      <w:r w:rsidRPr="00BA3F91">
        <w:rPr>
          <w:rFonts w:ascii="Tahoma" w:hAnsi="Tahoma" w:cs="Tahoma"/>
        </w:rPr>
        <w:t xml:space="preserve">Vzorec </w:t>
      </w:r>
      <w:r w:rsidR="000925D0">
        <w:rPr>
          <w:rFonts w:ascii="Tahoma" w:hAnsi="Tahoma" w:cs="Tahoma"/>
        </w:rPr>
        <w:t>pogodbe</w:t>
      </w:r>
      <w:r w:rsidRPr="00BA3F91">
        <w:rPr>
          <w:rFonts w:ascii="Tahoma" w:hAnsi="Tahoma" w:cs="Tahoma"/>
        </w:rPr>
        <w:t xml:space="preserve"> je sestavni del te razpisne dokumentacije. Gospodarski subjekt potrdi, da se strinja z vsebino </w:t>
      </w:r>
      <w:r w:rsidR="000925D0">
        <w:rPr>
          <w:rFonts w:ascii="Tahoma" w:hAnsi="Tahoma" w:cs="Tahoma"/>
        </w:rPr>
        <w:t>pogodbe z izpolnitvijo in podpisom</w:t>
      </w:r>
      <w:r w:rsidRPr="00BA3F91">
        <w:rPr>
          <w:rFonts w:ascii="Tahoma" w:hAnsi="Tahoma" w:cs="Tahoma"/>
        </w:rPr>
        <w:t xml:space="preserve"> </w:t>
      </w:r>
      <w:r w:rsidR="00597BD6">
        <w:rPr>
          <w:rFonts w:ascii="Tahoma" w:hAnsi="Tahoma" w:cs="Tahoma"/>
        </w:rPr>
        <w:t>Priloge 3/1</w:t>
      </w:r>
      <w:r w:rsidRPr="00BA3F91">
        <w:rPr>
          <w:rFonts w:ascii="Tahoma" w:hAnsi="Tahoma" w:cs="Tahoma"/>
        </w:rPr>
        <w:t xml:space="preserve">. </w:t>
      </w:r>
    </w:p>
    <w:p w:rsidR="008A47C2" w:rsidRDefault="008A47C2" w:rsidP="00BA4F1A">
      <w:pPr>
        <w:keepNext/>
        <w:ind w:hanging="360"/>
        <w:jc w:val="both"/>
        <w:rPr>
          <w:rFonts w:ascii="Tahoma" w:hAnsi="Tahoma" w:cs="Tahoma"/>
        </w:rPr>
      </w:pPr>
    </w:p>
    <w:p w:rsidR="007C70A1" w:rsidRPr="00542462" w:rsidRDefault="007C70A1" w:rsidP="00BA4F1A">
      <w:pPr>
        <w:keepNext/>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BA4F1A">
      <w:pPr>
        <w:keepNext/>
        <w:jc w:val="both"/>
        <w:rPr>
          <w:rFonts w:ascii="Tahoma" w:hAnsi="Tahoma" w:cs="Tahoma"/>
          <w:b/>
        </w:rPr>
      </w:pPr>
    </w:p>
    <w:p w:rsidR="0017205D" w:rsidRDefault="0017205D" w:rsidP="00BA4F1A">
      <w:pPr>
        <w:keepNext/>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rsidR="00A23334" w:rsidRPr="00E243B7" w:rsidRDefault="00A23334" w:rsidP="00BA4F1A">
      <w:pPr>
        <w:keepNext/>
        <w:tabs>
          <w:tab w:val="left" w:pos="1155"/>
        </w:tabs>
        <w:autoSpaceDE w:val="0"/>
        <w:autoSpaceDN w:val="0"/>
        <w:adjustRightInd w:val="0"/>
        <w:jc w:val="both"/>
        <w:rPr>
          <w:rFonts w:ascii="Tahoma" w:hAnsi="Tahoma" w:cs="Tahoma"/>
        </w:rPr>
      </w:pPr>
    </w:p>
    <w:p w:rsidR="007C70A1" w:rsidRPr="00542462" w:rsidRDefault="007C70A1" w:rsidP="00BA4F1A">
      <w:pPr>
        <w:keepNext/>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BA4F1A">
      <w:pPr>
        <w:pStyle w:val="tekst1"/>
        <w:keepNext/>
        <w:spacing w:before="0" w:line="240" w:lineRule="auto"/>
        <w:rPr>
          <w:rFonts w:ascii="Tahoma" w:hAnsi="Tahoma" w:cs="Tahoma"/>
          <w:sz w:val="20"/>
        </w:rPr>
      </w:pPr>
    </w:p>
    <w:p w:rsidR="00025B4F" w:rsidRDefault="00025B4F" w:rsidP="00BA4F1A">
      <w:pPr>
        <w:keepNext/>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rsidR="00025B4F" w:rsidRDefault="00025B4F" w:rsidP="00BA4F1A">
      <w:pPr>
        <w:keepNext/>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rsidR="00CC32A1" w:rsidRDefault="00CC32A1" w:rsidP="00BA4F1A">
      <w:pPr>
        <w:keepNext/>
        <w:jc w:val="both"/>
        <w:rPr>
          <w:rFonts w:ascii="Tahoma" w:hAnsi="Tahoma" w:cs="Tahoma"/>
        </w:rPr>
      </w:pPr>
    </w:p>
    <w:p w:rsidR="007C70A1" w:rsidRDefault="007C70A1" w:rsidP="00BA4F1A">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77852" w:rsidRPr="00542462" w:rsidRDefault="00777852" w:rsidP="00BA4F1A">
      <w:pPr>
        <w:keepNext/>
        <w:ind w:left="720"/>
        <w:jc w:val="both"/>
        <w:rPr>
          <w:rFonts w:ascii="Tahoma" w:hAnsi="Tahoma" w:cs="Tahoma"/>
          <w:b/>
        </w:rPr>
      </w:pPr>
    </w:p>
    <w:p w:rsidR="007C70A1" w:rsidRDefault="00787A19" w:rsidP="00BA4F1A">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EC19C9">
        <w:rPr>
          <w:rFonts w:ascii="Tahoma" w:hAnsi="Tahoma" w:cs="Tahoma"/>
        </w:rPr>
        <w:t>pogodbo</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BD7F1B" w:rsidRDefault="00BD7F1B" w:rsidP="00BA4F1A">
      <w:pPr>
        <w:keepNext/>
        <w:jc w:val="both"/>
        <w:rPr>
          <w:rFonts w:ascii="Tahoma" w:hAnsi="Tahoma" w:cs="Tahoma"/>
        </w:rPr>
      </w:pPr>
    </w:p>
    <w:p w:rsidR="005D1D6C" w:rsidRPr="003F1BC3" w:rsidRDefault="00837427" w:rsidP="00BA4F1A">
      <w:pPr>
        <w:keepNext/>
        <w:numPr>
          <w:ilvl w:val="1"/>
          <w:numId w:val="2"/>
        </w:numPr>
        <w:jc w:val="both"/>
        <w:rPr>
          <w:rFonts w:ascii="Tahoma" w:hAnsi="Tahoma" w:cs="Tahoma"/>
          <w:b/>
        </w:rPr>
      </w:pPr>
      <w:r w:rsidRPr="003F1BC3">
        <w:rPr>
          <w:rFonts w:ascii="Tahoma" w:hAnsi="Tahoma" w:cs="Tahoma"/>
          <w:b/>
        </w:rPr>
        <w:t>Celovitost ponudbe</w:t>
      </w:r>
    </w:p>
    <w:p w:rsidR="00837427" w:rsidRDefault="00837427" w:rsidP="00BA4F1A">
      <w:pPr>
        <w:keepNext/>
        <w:jc w:val="both"/>
        <w:rPr>
          <w:rFonts w:ascii="Tahoma" w:hAnsi="Tahoma" w:cs="Tahoma"/>
        </w:rPr>
      </w:pPr>
    </w:p>
    <w:p w:rsidR="0041754E" w:rsidRPr="00B46BCD" w:rsidRDefault="0041754E" w:rsidP="00BA4F1A">
      <w:pPr>
        <w:keepNext/>
        <w:jc w:val="both"/>
        <w:rPr>
          <w:rFonts w:ascii="Tahoma" w:hAnsi="Tahoma" w:cs="Tahoma"/>
        </w:rPr>
      </w:pPr>
      <w:r w:rsidRPr="00B41545">
        <w:rPr>
          <w:rFonts w:ascii="Tahoma" w:hAnsi="Tahoma" w:cs="Tahoma"/>
        </w:rPr>
        <w:t xml:space="preserve">Ponudnik mora oddati ponudbo za predmet javnega naročila, pri čemer mora predmet ponudbe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w:t>
      </w:r>
      <w:r w:rsidRPr="00235FAF">
        <w:rPr>
          <w:rFonts w:ascii="Tahoma" w:hAnsi="Tahoma" w:cs="Tahoma"/>
        </w:rPr>
        <w:t xml:space="preserve">ponudbe ne bo v skladu z vsemi zahtevami in pogoji razpisne dokumentacije </w:t>
      </w:r>
      <w:r w:rsidRPr="00235FAF">
        <w:rPr>
          <w:rFonts w:ascii="Tahoma" w:hAnsi="Tahoma" w:cs="Tahoma"/>
          <w:bCs/>
        </w:rPr>
        <w:t xml:space="preserve">št. </w:t>
      </w:r>
      <w:r w:rsidR="000925D0">
        <w:rPr>
          <w:rFonts w:ascii="Tahoma" w:hAnsi="Tahoma" w:cs="Tahoma"/>
          <w:bCs/>
        </w:rPr>
        <w:t>SNAGA-85/18</w:t>
      </w:r>
      <w:r w:rsidRPr="00235FAF">
        <w:rPr>
          <w:rFonts w:ascii="Tahoma" w:hAnsi="Tahoma" w:cs="Tahoma"/>
        </w:rPr>
        <w:t xml:space="preserve">, bo </w:t>
      </w:r>
      <w:r w:rsidRPr="00B46BCD">
        <w:rPr>
          <w:rFonts w:ascii="Tahoma" w:hAnsi="Tahoma" w:cs="Tahoma"/>
        </w:rPr>
        <w:t>naročnik tako ponudbo izključil iz sodelovanja v postopku oddaje javnega naročila.</w:t>
      </w:r>
    </w:p>
    <w:p w:rsidR="00382D76" w:rsidRDefault="00382D76" w:rsidP="00BA4F1A">
      <w:pPr>
        <w:keepNext/>
        <w:jc w:val="both"/>
        <w:rPr>
          <w:rFonts w:ascii="Tahoma" w:hAnsi="Tahoma" w:cs="Tahoma"/>
        </w:rPr>
      </w:pPr>
    </w:p>
    <w:p w:rsidR="004C0AE5" w:rsidRPr="004C0AE5" w:rsidRDefault="004C0AE5" w:rsidP="00BA4F1A">
      <w:pPr>
        <w:keepNext/>
        <w:numPr>
          <w:ilvl w:val="1"/>
          <w:numId w:val="2"/>
        </w:numPr>
        <w:jc w:val="both"/>
        <w:rPr>
          <w:rFonts w:ascii="Tahoma" w:hAnsi="Tahoma" w:cs="Tahoma"/>
          <w:b/>
        </w:rPr>
      </w:pPr>
      <w:r w:rsidRPr="004C0AE5">
        <w:rPr>
          <w:rFonts w:ascii="Tahoma" w:hAnsi="Tahoma" w:cs="Tahoma"/>
          <w:b/>
        </w:rPr>
        <w:t>Skupna ponudba</w:t>
      </w:r>
    </w:p>
    <w:p w:rsidR="004C0AE5" w:rsidRDefault="004C0AE5" w:rsidP="00BA4F1A">
      <w:pPr>
        <w:keepNext/>
        <w:jc w:val="both"/>
        <w:rPr>
          <w:rFonts w:ascii="Tahoma" w:hAnsi="Tahoma" w:cs="Tahoma"/>
        </w:rPr>
      </w:pPr>
    </w:p>
    <w:p w:rsidR="003347E2" w:rsidRPr="00564042" w:rsidRDefault="003347E2" w:rsidP="00BA4F1A">
      <w:pPr>
        <w:keepNext/>
        <w:jc w:val="both"/>
        <w:rPr>
          <w:rFonts w:ascii="Tahoma" w:hAnsi="Tahoma" w:cs="Tahoma"/>
        </w:rPr>
      </w:pPr>
      <w:r w:rsidRPr="00564042">
        <w:rPr>
          <w:rFonts w:ascii="Tahoma" w:hAnsi="Tahoma" w:cs="Tahoma"/>
        </w:rPr>
        <w:t>Ponudbo lahko predloži skupina ponudnikov, ki mora predložiti akt o skupni izvedbi naročila (</w:t>
      </w:r>
      <w:r w:rsidRPr="008C43D3">
        <w:rPr>
          <w:rFonts w:ascii="Tahoma" w:hAnsi="Tahoma" w:cs="Tahoma"/>
        </w:rPr>
        <w:t xml:space="preserve">kot </w:t>
      </w:r>
      <w:r w:rsidR="009E6993" w:rsidRPr="008C43D3">
        <w:rPr>
          <w:rFonts w:ascii="Tahoma" w:hAnsi="Tahoma" w:cs="Tahoma"/>
        </w:rPr>
        <w:t xml:space="preserve">Prilogo </w:t>
      </w:r>
      <w:r w:rsidRPr="008C43D3">
        <w:rPr>
          <w:rFonts w:ascii="Tahoma" w:hAnsi="Tahoma" w:cs="Tahoma"/>
        </w:rPr>
        <w:t>1/1</w:t>
      </w:r>
      <w:r w:rsidRPr="00564042">
        <w:rPr>
          <w:rFonts w:ascii="Tahoma" w:hAnsi="Tahoma" w:cs="Tahoma"/>
        </w:rPr>
        <w:t>). Navedeni akt mora opredeliti:</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medsebojno odgovornost posameznih članov skupine za izvedbo naročila znotraj skupine,</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neomejeno solidarno odgovornost članov skupine do naročnika glede vseh pogodbenih obveznosti,</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 xml:space="preserve">glavnega nosilca izvedbe pogodbenih obveznosti, s katerim bo naročnik komuniciral, </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navedbo člana/ov skupine, kateremu naročnik vroči odločitev o oddaji naročila (v kolikor to ni navedeno, bo naročnik vročal odločitve vsem članom skupine ponudnikov),</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nosilca finančnih obračunov in transakcij z navedbo transakcijskega računa, preko katerega se bo izvajalo plačevanje izvedenih obveznosti,</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nosilca zavarovanja obveznosti iz naslova dobre izvedbe del,</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določila v primeru izstopa partnerja,</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pooblastilo vodilnemu partnerju,</w:t>
      </w:r>
    </w:p>
    <w:p w:rsidR="003347E2" w:rsidRPr="00DA6DED" w:rsidRDefault="003347E2" w:rsidP="00BA4F1A">
      <w:pPr>
        <w:keepNext/>
        <w:numPr>
          <w:ilvl w:val="0"/>
          <w:numId w:val="6"/>
        </w:numPr>
        <w:ind w:left="284" w:hanging="284"/>
        <w:jc w:val="both"/>
        <w:rPr>
          <w:rFonts w:ascii="Tahoma" w:hAnsi="Tahoma" w:cs="Tahoma"/>
        </w:rPr>
      </w:pPr>
      <w:r w:rsidRPr="00DA6DED">
        <w:rPr>
          <w:rFonts w:ascii="Tahoma" w:hAnsi="Tahoma" w:cs="Tahoma"/>
        </w:rPr>
        <w:t>opredelitev deležev in področje dela.</w:t>
      </w:r>
    </w:p>
    <w:p w:rsidR="003347E2" w:rsidRPr="00564042" w:rsidRDefault="003347E2" w:rsidP="00BA4F1A">
      <w:pPr>
        <w:keepNext/>
        <w:jc w:val="both"/>
        <w:rPr>
          <w:rFonts w:ascii="Tahoma" w:hAnsi="Tahoma" w:cs="Tahoma"/>
        </w:rPr>
      </w:pPr>
    </w:p>
    <w:p w:rsidR="003347E2" w:rsidRPr="00564042" w:rsidRDefault="003347E2" w:rsidP="00BA4F1A">
      <w:pPr>
        <w:keepNext/>
        <w:jc w:val="both"/>
        <w:rPr>
          <w:rFonts w:ascii="Tahoma" w:hAnsi="Tahoma" w:cs="Tahoma"/>
        </w:rPr>
      </w:pPr>
      <w:r w:rsidRPr="00564042">
        <w:rPr>
          <w:rFonts w:ascii="Tahoma" w:hAnsi="Tahoma" w:cs="Tahoma"/>
        </w:rPr>
        <w:t>V primeru skupne ponudbe, pogodbo podpišejo vsi partnerji v skupni ponudbi. Vsak član skupine ponudnikov v okviru skupne ponudbe odgovarja naročniku neomejeno solidarno.</w:t>
      </w:r>
    </w:p>
    <w:p w:rsidR="003347E2" w:rsidRPr="000524CC" w:rsidRDefault="003347E2" w:rsidP="00BA4F1A">
      <w:pPr>
        <w:keepNext/>
        <w:jc w:val="both"/>
        <w:rPr>
          <w:rFonts w:ascii="Tahoma" w:hAnsi="Tahoma" w:cs="Tahoma"/>
        </w:rPr>
      </w:pPr>
    </w:p>
    <w:p w:rsidR="003347E2" w:rsidRPr="00940FE4" w:rsidRDefault="003347E2" w:rsidP="00BA4F1A">
      <w:pPr>
        <w:keepNext/>
        <w:jc w:val="both"/>
        <w:rPr>
          <w:rFonts w:ascii="Tahoma" w:hAnsi="Tahoma" w:cs="Tahoma"/>
        </w:rPr>
      </w:pPr>
      <w:r w:rsidRPr="00C97A1F">
        <w:rPr>
          <w:rFonts w:ascii="Tahoma" w:hAnsi="Tahoma" w:cs="Tahoma"/>
        </w:rPr>
        <w:t xml:space="preserve">V primeru skupne ponudbe mora glavni nosilec izvedbe </w:t>
      </w:r>
      <w:r w:rsidR="00EC19C9">
        <w:rPr>
          <w:rFonts w:ascii="Tahoma" w:hAnsi="Tahoma" w:cs="Tahoma"/>
        </w:rPr>
        <w:t>pogodbenih</w:t>
      </w:r>
      <w:r w:rsidR="00EC19C9" w:rsidRPr="00C97A1F">
        <w:rPr>
          <w:rFonts w:ascii="Tahoma" w:hAnsi="Tahoma" w:cs="Tahoma"/>
        </w:rPr>
        <w:t xml:space="preserve"> </w:t>
      </w:r>
      <w:r w:rsidRPr="00C97A1F">
        <w:rPr>
          <w:rFonts w:ascii="Tahoma" w:hAnsi="Tahoma" w:cs="Tahoma"/>
        </w:rPr>
        <w:t>obveznosti</w:t>
      </w:r>
      <w:r w:rsidR="004C0AE5">
        <w:rPr>
          <w:rFonts w:ascii="Tahoma" w:hAnsi="Tahoma" w:cs="Tahoma"/>
        </w:rPr>
        <w:t xml:space="preserve"> </w:t>
      </w:r>
      <w:r w:rsidRPr="00C97A1F">
        <w:rPr>
          <w:rFonts w:ascii="Tahoma" w:hAnsi="Tahoma" w:cs="Tahoma"/>
        </w:rPr>
        <w:t>za vse partnerje v skupni ponudbi k ponudbi v razdelek »</w:t>
      </w:r>
      <w:r w:rsidR="004C0AE5">
        <w:rPr>
          <w:rFonts w:ascii="Tahoma" w:hAnsi="Tahoma" w:cs="Tahoma"/>
        </w:rPr>
        <w:t>IZJAVA</w:t>
      </w:r>
      <w:r w:rsidR="004C0AE5" w:rsidRPr="00C97A1F">
        <w:rPr>
          <w:rFonts w:ascii="Tahoma" w:hAnsi="Tahoma" w:cs="Tahoma"/>
        </w:rPr>
        <w:t xml:space="preserve"> </w:t>
      </w:r>
      <w:r w:rsidRPr="00C97A1F">
        <w:rPr>
          <w:rFonts w:ascii="Tahoma" w:hAnsi="Tahoma" w:cs="Tahoma"/>
        </w:rPr>
        <w:t>– ostali sodelujoči« priložiti</w:t>
      </w:r>
      <w:r w:rsidR="004C0AE5">
        <w:rPr>
          <w:rFonts w:ascii="Tahoma" w:hAnsi="Tahoma" w:cs="Tahoma"/>
        </w:rPr>
        <w:t xml:space="preserve"> prilogo</w:t>
      </w:r>
      <w:r w:rsidRPr="00C97A1F">
        <w:rPr>
          <w:rFonts w:ascii="Tahoma" w:hAnsi="Tahoma" w:cs="Tahoma"/>
        </w:rPr>
        <w:t xml:space="preserve"> </w:t>
      </w:r>
      <w:r w:rsidR="004C0AE5">
        <w:rPr>
          <w:rFonts w:ascii="Tahoma" w:hAnsi="Tahoma" w:cs="Tahoma"/>
        </w:rPr>
        <w:t>»UGOTAVLJANJE SPOSOBNOSTI – Izjava ponudnika/partnerja«</w:t>
      </w:r>
      <w:r w:rsidR="004C0AE5" w:rsidRPr="00BA3F91">
        <w:rPr>
          <w:rFonts w:ascii="Tahoma" w:hAnsi="Tahoma" w:cs="Tahoma"/>
        </w:rPr>
        <w:t xml:space="preserve"> v </w:t>
      </w:r>
      <w:r w:rsidR="004C0AE5">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o in žigosano</w:t>
      </w:r>
      <w:r w:rsidR="004C0AE5">
        <w:rPr>
          <w:rFonts w:ascii="Tahoma" w:hAnsi="Tahoma" w:cs="Tahoma"/>
          <w:kern w:val="16"/>
        </w:rPr>
        <w:t xml:space="preserve"> </w:t>
      </w:r>
      <w:r w:rsidR="004C0AE5" w:rsidRPr="00940FE4">
        <w:rPr>
          <w:rFonts w:ascii="Tahoma" w:hAnsi="Tahoma" w:cs="Tahoma"/>
          <w:kern w:val="16"/>
        </w:rPr>
        <w:t xml:space="preserve">Prilogo 1, </w:t>
      </w:r>
      <w:r w:rsidRPr="00940FE4">
        <w:rPr>
          <w:rFonts w:ascii="Tahoma" w:hAnsi="Tahoma" w:cs="Tahoma"/>
          <w:kern w:val="16"/>
        </w:rPr>
        <w:t>Prilogo 3/1, Prilogo 3/</w:t>
      </w:r>
      <w:r w:rsidR="004C0AE5" w:rsidRPr="00940FE4">
        <w:rPr>
          <w:rFonts w:ascii="Tahoma" w:hAnsi="Tahoma" w:cs="Tahoma"/>
          <w:kern w:val="16"/>
        </w:rPr>
        <w:t xml:space="preserve">3 </w:t>
      </w:r>
      <w:r w:rsidRPr="00940FE4">
        <w:rPr>
          <w:rFonts w:ascii="Tahoma" w:hAnsi="Tahoma" w:cs="Tahoma"/>
          <w:kern w:val="16"/>
        </w:rPr>
        <w:t>in Prilogo 3/</w:t>
      </w:r>
      <w:r w:rsidR="004C0AE5" w:rsidRPr="00940FE4">
        <w:rPr>
          <w:rFonts w:ascii="Tahoma" w:hAnsi="Tahoma" w:cs="Tahoma"/>
          <w:kern w:val="16"/>
        </w:rPr>
        <w:t>4</w:t>
      </w:r>
      <w:r w:rsidRPr="00940FE4">
        <w:rPr>
          <w:rFonts w:ascii="Tahoma" w:hAnsi="Tahoma" w:cs="Tahoma"/>
          <w:kern w:val="16"/>
        </w:rPr>
        <w:t>.</w:t>
      </w:r>
    </w:p>
    <w:p w:rsidR="003347E2" w:rsidRPr="00C97A1F" w:rsidRDefault="003347E2" w:rsidP="00BA4F1A">
      <w:pPr>
        <w:keepNext/>
        <w:jc w:val="both"/>
        <w:rPr>
          <w:rFonts w:ascii="Tahoma" w:hAnsi="Tahoma" w:cs="Tahoma"/>
        </w:rPr>
      </w:pPr>
    </w:p>
    <w:p w:rsidR="003347E2" w:rsidRPr="003B51B6" w:rsidRDefault="003347E2" w:rsidP="00BA4F1A">
      <w:pPr>
        <w:keepNext/>
        <w:numPr>
          <w:ilvl w:val="1"/>
          <w:numId w:val="2"/>
        </w:numPr>
        <w:jc w:val="both"/>
        <w:rPr>
          <w:rFonts w:ascii="Tahoma" w:hAnsi="Tahoma" w:cs="Tahoma"/>
          <w:b/>
        </w:rPr>
      </w:pPr>
      <w:bookmarkStart w:id="12" w:name="_Toc495914039"/>
      <w:r w:rsidRPr="00FA7886">
        <w:rPr>
          <w:rFonts w:ascii="Tahoma" w:hAnsi="Tahoma" w:cs="Tahoma"/>
          <w:b/>
        </w:rPr>
        <w:t>Ponudba s podizvajalci</w:t>
      </w:r>
      <w:bookmarkEnd w:id="12"/>
    </w:p>
    <w:p w:rsidR="003347E2" w:rsidRPr="00C97A1F" w:rsidRDefault="003347E2" w:rsidP="00BA4F1A">
      <w:pPr>
        <w:keepNext/>
        <w:jc w:val="both"/>
        <w:rPr>
          <w:rFonts w:ascii="Tahoma" w:hAnsi="Tahoma" w:cs="Tahoma"/>
        </w:rPr>
      </w:pPr>
    </w:p>
    <w:p w:rsidR="007D50D3" w:rsidRDefault="007D50D3" w:rsidP="00BA4F1A">
      <w:pPr>
        <w:keepNext/>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rsidR="007D50D3" w:rsidRDefault="007D50D3" w:rsidP="00BA4F1A">
      <w:pPr>
        <w:pStyle w:val="Odstavekseznama"/>
        <w:keepNext/>
        <w:numPr>
          <w:ilvl w:val="0"/>
          <w:numId w:val="18"/>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7D50D3" w:rsidRPr="00223353" w:rsidRDefault="007D50D3" w:rsidP="00BA4F1A">
      <w:pPr>
        <w:keepNext/>
        <w:numPr>
          <w:ilvl w:val="0"/>
          <w:numId w:val="18"/>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rsidR="007D50D3" w:rsidRPr="00223353" w:rsidRDefault="007D50D3" w:rsidP="00BA4F1A">
      <w:pPr>
        <w:keepNext/>
        <w:numPr>
          <w:ilvl w:val="0"/>
          <w:numId w:val="18"/>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rsidR="007D50D3" w:rsidRDefault="007D50D3" w:rsidP="00BA4F1A">
      <w:pPr>
        <w:keepNext/>
        <w:numPr>
          <w:ilvl w:val="0"/>
          <w:numId w:val="18"/>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rsidR="007D50D3" w:rsidRPr="004C7856" w:rsidRDefault="007D50D3" w:rsidP="00BA4F1A">
      <w:pPr>
        <w:keepNext/>
        <w:numPr>
          <w:ilvl w:val="0"/>
          <w:numId w:val="18"/>
        </w:numPr>
        <w:jc w:val="both"/>
        <w:rPr>
          <w:rFonts w:ascii="Tahoma" w:hAnsi="Tahoma" w:cs="Tahoma"/>
        </w:rPr>
      </w:pPr>
      <w:r w:rsidRPr="004C7856">
        <w:rPr>
          <w:rFonts w:ascii="Tahoma" w:hAnsi="Tahoma" w:cs="Tahoma"/>
        </w:rPr>
        <w:lastRenderedPageBreak/>
        <w:t>izpolnjen</w:t>
      </w:r>
      <w:r>
        <w:rPr>
          <w:rFonts w:ascii="Tahoma" w:hAnsi="Tahoma" w:cs="Tahoma"/>
        </w:rPr>
        <w:t>a Priloga 3/4</w:t>
      </w:r>
      <w:r w:rsidRPr="004C7856">
        <w:rPr>
          <w:rFonts w:ascii="Tahoma" w:hAnsi="Tahoma" w:cs="Tahoma"/>
        </w:rPr>
        <w:t xml:space="preserve"> IZJAVA O UDELEŽBI FIZIČNIH IN PRAVNIH OSEB V LASTNIŠTVU GOSPODARSKEGA SUBJEKTA. </w:t>
      </w:r>
    </w:p>
    <w:p w:rsidR="00A23334" w:rsidRDefault="00A23334" w:rsidP="00BA4F1A">
      <w:pPr>
        <w:keepNext/>
        <w:jc w:val="both"/>
        <w:rPr>
          <w:rFonts w:ascii="Tahoma" w:hAnsi="Tahoma" w:cs="Tahoma"/>
        </w:rPr>
      </w:pPr>
    </w:p>
    <w:p w:rsidR="007D50D3" w:rsidRDefault="007D50D3" w:rsidP="00BA4F1A">
      <w:pPr>
        <w:keepNext/>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7D50D3" w:rsidRDefault="007D50D3" w:rsidP="00BA4F1A">
      <w:pPr>
        <w:keepNext/>
        <w:jc w:val="both"/>
        <w:rPr>
          <w:rFonts w:ascii="Tahoma" w:hAnsi="Tahoma" w:cs="Tahoma"/>
        </w:rPr>
      </w:pPr>
    </w:p>
    <w:p w:rsidR="007D50D3" w:rsidRDefault="007D50D3" w:rsidP="00BA4F1A">
      <w:pPr>
        <w:keepNext/>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rsidR="007D50D3" w:rsidRDefault="007D50D3" w:rsidP="00BA4F1A">
      <w:pPr>
        <w:keepNext/>
        <w:jc w:val="both"/>
        <w:rPr>
          <w:rFonts w:ascii="Tahoma" w:hAnsi="Tahoma" w:cs="Tahoma"/>
        </w:rPr>
      </w:pPr>
    </w:p>
    <w:p w:rsidR="007D50D3" w:rsidRDefault="007D50D3" w:rsidP="00BA4F1A">
      <w:pPr>
        <w:keepNext/>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rsidR="008C0D22" w:rsidRDefault="008C0D22" w:rsidP="00BA4F1A">
      <w:pPr>
        <w:keepNext/>
        <w:numPr>
          <w:ilvl w:val="12"/>
          <w:numId w:val="0"/>
        </w:numPr>
        <w:jc w:val="both"/>
        <w:rPr>
          <w:rFonts w:ascii="Tahoma" w:hAnsi="Tahoma" w:cs="Tahoma"/>
          <w:kern w:val="16"/>
        </w:rPr>
      </w:pPr>
    </w:p>
    <w:p w:rsidR="007D50D3" w:rsidRPr="00751B71" w:rsidRDefault="007D50D3" w:rsidP="00BA4F1A">
      <w:pPr>
        <w:keepNext/>
        <w:numPr>
          <w:ilvl w:val="12"/>
          <w:numId w:val="0"/>
        </w:numPr>
        <w:jc w:val="both"/>
        <w:rPr>
          <w:rFonts w:ascii="Tahoma" w:hAnsi="Tahoma" w:cs="Tahoma"/>
        </w:rPr>
      </w:pPr>
      <w:r>
        <w:rPr>
          <w:rFonts w:ascii="Tahoma" w:hAnsi="Tahoma" w:cs="Tahoma"/>
          <w:kern w:val="16"/>
        </w:rPr>
        <w:t xml:space="preserve"> </w:t>
      </w: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7D50D3" w:rsidRDefault="007D50D3" w:rsidP="00BA4F1A">
      <w:pPr>
        <w:keepNext/>
        <w:jc w:val="both"/>
        <w:rPr>
          <w:rFonts w:ascii="Tahoma" w:hAnsi="Tahoma" w:cs="Tahoma"/>
        </w:rPr>
      </w:pPr>
    </w:p>
    <w:p w:rsidR="007D50D3" w:rsidRDefault="007D50D3" w:rsidP="00BA4F1A">
      <w:pPr>
        <w:keepNext/>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3347E2" w:rsidRPr="002C25E0" w:rsidRDefault="003347E2" w:rsidP="00BA4F1A">
      <w:pPr>
        <w:pStyle w:val="Telobesedila2"/>
        <w:keepNext/>
        <w:rPr>
          <w:rFonts w:ascii="Tahoma" w:hAnsi="Tahoma" w:cs="Tahoma"/>
          <w:b w:val="0"/>
          <w:i/>
        </w:rPr>
      </w:pPr>
    </w:p>
    <w:p w:rsidR="003347E2" w:rsidRPr="00C97A1F" w:rsidRDefault="003347E2" w:rsidP="00BA4F1A">
      <w:pPr>
        <w:keepNext/>
        <w:numPr>
          <w:ilvl w:val="1"/>
          <w:numId w:val="2"/>
        </w:numPr>
        <w:jc w:val="both"/>
        <w:rPr>
          <w:rFonts w:ascii="Tahoma" w:hAnsi="Tahoma" w:cs="Tahoma"/>
          <w:b/>
        </w:rPr>
      </w:pPr>
      <w:bookmarkStart w:id="13" w:name="_Toc495914040"/>
      <w:r w:rsidRPr="00C97A1F">
        <w:rPr>
          <w:rFonts w:ascii="Tahoma" w:hAnsi="Tahoma" w:cs="Tahoma"/>
          <w:b/>
        </w:rPr>
        <w:t>Uporaba zmogljivosti drugih subjektov</w:t>
      </w:r>
      <w:bookmarkEnd w:id="13"/>
    </w:p>
    <w:p w:rsidR="003347E2" w:rsidRPr="00C97A1F" w:rsidRDefault="003347E2" w:rsidP="00BA4F1A">
      <w:pPr>
        <w:keepNext/>
        <w:jc w:val="both"/>
        <w:rPr>
          <w:rFonts w:ascii="Tahoma" w:hAnsi="Tahoma" w:cs="Tahoma"/>
          <w:kern w:val="16"/>
        </w:rPr>
      </w:pPr>
    </w:p>
    <w:p w:rsidR="007D50D3" w:rsidRPr="00DC3A67" w:rsidRDefault="007D50D3" w:rsidP="00BA4F1A">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7D50D3" w:rsidRDefault="007D50D3" w:rsidP="00BA4F1A">
      <w:pPr>
        <w:keepNext/>
        <w:jc w:val="both"/>
        <w:rPr>
          <w:rFonts w:ascii="Tahoma" w:hAnsi="Tahoma" w:cs="Tahoma"/>
        </w:rPr>
      </w:pPr>
    </w:p>
    <w:p w:rsidR="007D50D3" w:rsidRDefault="007D50D3" w:rsidP="00BA4F1A">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7D50D3" w:rsidRDefault="007D50D3" w:rsidP="00BA4F1A">
      <w:pPr>
        <w:keepNext/>
        <w:jc w:val="both"/>
        <w:rPr>
          <w:rFonts w:ascii="Tahoma" w:hAnsi="Tahoma" w:cs="Tahoma"/>
        </w:rPr>
      </w:pPr>
    </w:p>
    <w:p w:rsidR="007D50D3" w:rsidRPr="00223353" w:rsidRDefault="007D50D3" w:rsidP="00BA4F1A">
      <w:pPr>
        <w:pStyle w:val="Telobesedila2"/>
        <w:keepNext/>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7D50D3" w:rsidRPr="004C7856" w:rsidRDefault="007D50D3" w:rsidP="00BA4F1A">
      <w:pPr>
        <w:pStyle w:val="Odstavekseznama"/>
        <w:keepNext/>
        <w:numPr>
          <w:ilvl w:val="0"/>
          <w:numId w:val="18"/>
        </w:numPr>
        <w:jc w:val="both"/>
        <w:rPr>
          <w:rFonts w:ascii="Tahoma" w:hAnsi="Tahoma" w:cs="Tahoma"/>
        </w:rPr>
      </w:pPr>
      <w:r w:rsidRPr="004C7856">
        <w:rPr>
          <w:rFonts w:ascii="Tahoma" w:hAnsi="Tahoma" w:cs="Tahoma"/>
        </w:rPr>
        <w:t>Prilogo 3/2 UGOTAVLJANJE SPOSOBNOSTI – Izjava podizvajalca/subjekta, katerega zmogljivost uporablja ponudnik;</w:t>
      </w:r>
    </w:p>
    <w:p w:rsidR="007D50D3" w:rsidRPr="004C7856" w:rsidRDefault="007D50D3" w:rsidP="00BA4F1A">
      <w:pPr>
        <w:pStyle w:val="Odstavekseznama"/>
        <w:keepNext/>
        <w:numPr>
          <w:ilvl w:val="0"/>
          <w:numId w:val="18"/>
        </w:numPr>
        <w:jc w:val="both"/>
        <w:rPr>
          <w:rFonts w:ascii="Tahoma" w:hAnsi="Tahoma" w:cs="Tahoma"/>
        </w:rPr>
      </w:pPr>
      <w:r w:rsidRPr="004C7856">
        <w:rPr>
          <w:rFonts w:ascii="Tahoma" w:hAnsi="Tahoma" w:cs="Tahoma"/>
        </w:rPr>
        <w:t xml:space="preserve">Prilogo 3/3 UGOTAVLJANJE SPOSOBNOSTI – Fizične osebe; </w:t>
      </w:r>
    </w:p>
    <w:p w:rsidR="007D50D3" w:rsidRDefault="007D50D3" w:rsidP="00BA4F1A">
      <w:pPr>
        <w:pStyle w:val="Odstavekseznama"/>
        <w:keepNext/>
        <w:numPr>
          <w:ilvl w:val="0"/>
          <w:numId w:val="18"/>
        </w:numPr>
        <w:jc w:val="both"/>
        <w:rPr>
          <w:rFonts w:ascii="Tahoma" w:hAnsi="Tahoma" w:cs="Tahoma"/>
        </w:rPr>
      </w:pPr>
      <w:r w:rsidRPr="004C7856">
        <w:rPr>
          <w:rFonts w:ascii="Tahoma" w:hAnsi="Tahoma" w:cs="Tahoma"/>
        </w:rPr>
        <w:t xml:space="preserve">Prilogo 4/3 </w:t>
      </w:r>
      <w:r>
        <w:rPr>
          <w:rFonts w:ascii="Tahoma" w:hAnsi="Tahoma" w:cs="Tahoma"/>
        </w:rPr>
        <w:t xml:space="preserve">UDELEŽBA </w:t>
      </w:r>
      <w:r w:rsidRPr="004C7856">
        <w:rPr>
          <w:rFonts w:ascii="Tahoma" w:hAnsi="Tahoma" w:cs="Tahoma"/>
        </w:rPr>
        <w:t>SUBJEKT</w:t>
      </w:r>
      <w:r>
        <w:rPr>
          <w:rFonts w:ascii="Tahoma" w:hAnsi="Tahoma" w:cs="Tahoma"/>
        </w:rPr>
        <w:t>A</w:t>
      </w:r>
      <w:r w:rsidRPr="004C7856">
        <w:rPr>
          <w:rFonts w:ascii="Tahoma" w:hAnsi="Tahoma" w:cs="Tahoma"/>
        </w:rPr>
        <w:t>, KATER</w:t>
      </w:r>
      <w:r>
        <w:rPr>
          <w:rFonts w:ascii="Tahoma" w:hAnsi="Tahoma" w:cs="Tahoma"/>
        </w:rPr>
        <w:t>EGA</w:t>
      </w:r>
      <w:r w:rsidRPr="004C7856">
        <w:rPr>
          <w:rFonts w:ascii="Tahoma" w:hAnsi="Tahoma" w:cs="Tahoma"/>
        </w:rPr>
        <w:t xml:space="preserve"> ZMOGLJIVOST </w:t>
      </w:r>
      <w:r>
        <w:rPr>
          <w:rFonts w:ascii="Tahoma" w:hAnsi="Tahoma" w:cs="Tahoma"/>
        </w:rPr>
        <w:t xml:space="preserve">SE </w:t>
      </w:r>
      <w:r w:rsidRPr="004C7856">
        <w:rPr>
          <w:rFonts w:ascii="Tahoma" w:hAnsi="Tahoma" w:cs="Tahoma"/>
        </w:rPr>
        <w:t>UPORABLJA</w:t>
      </w:r>
      <w:r>
        <w:rPr>
          <w:rFonts w:ascii="Tahoma" w:hAnsi="Tahoma" w:cs="Tahoma"/>
        </w:rPr>
        <w:t>.</w:t>
      </w:r>
    </w:p>
    <w:p w:rsidR="007D50D3" w:rsidRDefault="007D50D3" w:rsidP="00BA4F1A">
      <w:pPr>
        <w:keepNext/>
        <w:jc w:val="both"/>
        <w:rPr>
          <w:rFonts w:ascii="Tahoma" w:hAnsi="Tahoma" w:cs="Tahoma"/>
        </w:rPr>
      </w:pPr>
    </w:p>
    <w:p w:rsidR="007D50D3" w:rsidRPr="007F00B6" w:rsidRDefault="007D50D3" w:rsidP="00BA4F1A">
      <w:pPr>
        <w:pStyle w:val="Telobesedila2"/>
        <w:keepNext/>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7D50D3" w:rsidRPr="007F00B6" w:rsidRDefault="007D50D3" w:rsidP="00BA4F1A">
      <w:pPr>
        <w:pStyle w:val="Telobesedila2"/>
        <w:keepNext/>
        <w:rPr>
          <w:rFonts w:ascii="Tahoma" w:hAnsi="Tahoma" w:cs="Tahoma"/>
          <w:b w:val="0"/>
        </w:rPr>
      </w:pPr>
    </w:p>
    <w:p w:rsidR="007D50D3" w:rsidRPr="007F00B6" w:rsidRDefault="007D50D3" w:rsidP="00BA4F1A">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A23334" w:rsidRDefault="00A23334" w:rsidP="00BA4F1A">
      <w:pPr>
        <w:keepNext/>
        <w:jc w:val="both"/>
        <w:rPr>
          <w:rFonts w:ascii="Tahoma" w:hAnsi="Tahoma" w:cs="Tahoma"/>
          <w:kern w:val="16"/>
        </w:rPr>
      </w:pPr>
    </w:p>
    <w:p w:rsidR="008A5211" w:rsidRDefault="008A5211" w:rsidP="00BA4F1A">
      <w:pPr>
        <w:keepNext/>
        <w:jc w:val="both"/>
        <w:rPr>
          <w:rFonts w:ascii="Tahoma" w:hAnsi="Tahoma" w:cs="Tahoma"/>
          <w:kern w:val="16"/>
        </w:rPr>
      </w:pPr>
    </w:p>
    <w:p w:rsidR="008A5211" w:rsidRDefault="008A5211" w:rsidP="00BA4F1A">
      <w:pPr>
        <w:keepNext/>
        <w:jc w:val="both"/>
        <w:rPr>
          <w:rFonts w:ascii="Tahoma" w:hAnsi="Tahoma" w:cs="Tahoma"/>
          <w:kern w:val="16"/>
        </w:rPr>
      </w:pPr>
    </w:p>
    <w:p w:rsidR="008A5211" w:rsidRDefault="008A5211" w:rsidP="00BA4F1A">
      <w:pPr>
        <w:keepNext/>
        <w:jc w:val="both"/>
        <w:rPr>
          <w:rFonts w:ascii="Tahoma" w:hAnsi="Tahoma" w:cs="Tahoma"/>
          <w:kern w:val="16"/>
        </w:rPr>
      </w:pPr>
    </w:p>
    <w:p w:rsidR="008A5211" w:rsidRPr="00564042" w:rsidRDefault="008A5211" w:rsidP="00BA4F1A">
      <w:pPr>
        <w:keepNext/>
        <w:jc w:val="both"/>
        <w:rPr>
          <w:rFonts w:ascii="Tahoma" w:hAnsi="Tahoma" w:cs="Tahoma"/>
          <w:kern w:val="16"/>
        </w:rPr>
      </w:pPr>
    </w:p>
    <w:p w:rsidR="003347E2" w:rsidRPr="00564042" w:rsidRDefault="003347E2" w:rsidP="00BA4F1A">
      <w:pPr>
        <w:keepNext/>
        <w:numPr>
          <w:ilvl w:val="1"/>
          <w:numId w:val="2"/>
        </w:numPr>
        <w:jc w:val="both"/>
        <w:rPr>
          <w:rFonts w:ascii="Tahoma" w:hAnsi="Tahoma" w:cs="Tahoma"/>
          <w:b/>
        </w:rPr>
      </w:pPr>
      <w:bookmarkStart w:id="14" w:name="_Toc495914041"/>
      <w:r w:rsidRPr="00564042">
        <w:rPr>
          <w:rFonts w:ascii="Tahoma" w:hAnsi="Tahoma" w:cs="Tahoma"/>
          <w:b/>
        </w:rPr>
        <w:lastRenderedPageBreak/>
        <w:t>Ponudnik ali podizvajalec, ki nima sedeža v Republiki Sloveniji</w:t>
      </w:r>
      <w:bookmarkEnd w:id="14"/>
    </w:p>
    <w:p w:rsidR="003347E2" w:rsidRPr="00564042" w:rsidRDefault="003347E2" w:rsidP="00BA4F1A">
      <w:pPr>
        <w:keepNext/>
        <w:jc w:val="both"/>
        <w:rPr>
          <w:rFonts w:ascii="Tahoma" w:hAnsi="Tahoma" w:cs="Tahoma"/>
          <w:kern w:val="16"/>
        </w:rPr>
      </w:pPr>
    </w:p>
    <w:p w:rsidR="003347E2" w:rsidRPr="00564042" w:rsidRDefault="003347E2" w:rsidP="00BA4F1A">
      <w:pPr>
        <w:keepNext/>
        <w:jc w:val="both"/>
        <w:rPr>
          <w:rFonts w:ascii="Tahoma" w:hAnsi="Tahoma" w:cs="Tahoma"/>
          <w:kern w:val="16"/>
        </w:rPr>
      </w:pPr>
      <w:r w:rsidRPr="00564042">
        <w:rPr>
          <w:rFonts w:ascii="Tahoma" w:hAnsi="Tahoma" w:cs="Tahoma"/>
          <w:kern w:val="16"/>
        </w:rPr>
        <w:t>Gospodarski subjekt s sedežem v tuji državi morajo izpolnjevati enake pogoje kot gospodarski subjekti s sedežem v Republiki Sloveniji. Enako velja tudi v primeru, da gospodarski subjekt nastopa s partnerjem ali podizvajalcem ali se sklicuje na uporabo zmogljivosti drugih subjektov.</w:t>
      </w:r>
    </w:p>
    <w:p w:rsidR="003347E2" w:rsidRPr="00564042" w:rsidRDefault="003347E2" w:rsidP="00BA4F1A">
      <w:pPr>
        <w:keepNext/>
        <w:jc w:val="both"/>
        <w:rPr>
          <w:rFonts w:ascii="Tahoma" w:hAnsi="Tahoma" w:cs="Tahoma"/>
          <w:kern w:val="16"/>
        </w:rPr>
      </w:pPr>
    </w:p>
    <w:p w:rsidR="003347E2" w:rsidRDefault="003347E2" w:rsidP="00BA4F1A">
      <w:pPr>
        <w:keepNext/>
        <w:jc w:val="both"/>
        <w:rPr>
          <w:rFonts w:ascii="Tahoma" w:hAnsi="Tahoma" w:cs="Tahoma"/>
          <w:kern w:val="16"/>
        </w:rPr>
      </w:pPr>
      <w:r w:rsidRPr="00564042">
        <w:rPr>
          <w:rFonts w:ascii="Tahoma" w:hAnsi="Tahoma" w:cs="Tahoma"/>
          <w:kern w:val="16"/>
        </w:rPr>
        <w:t>Gospodarski subjekt,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rsidR="008C43D3" w:rsidRDefault="008C43D3" w:rsidP="00BA4F1A">
      <w:pPr>
        <w:keepNext/>
        <w:jc w:val="both"/>
        <w:rPr>
          <w:rFonts w:ascii="Tahoma" w:hAnsi="Tahoma" w:cs="Tahoma"/>
          <w:kern w:val="16"/>
        </w:rPr>
      </w:pPr>
    </w:p>
    <w:p w:rsidR="003347E2" w:rsidRPr="00C97A1F" w:rsidRDefault="003347E2" w:rsidP="00BA4F1A">
      <w:pPr>
        <w:keepNext/>
        <w:jc w:val="both"/>
        <w:rPr>
          <w:rFonts w:ascii="Tahoma" w:hAnsi="Tahoma" w:cs="Tahoma"/>
          <w:kern w:val="16"/>
        </w:rPr>
      </w:pPr>
      <w:r w:rsidRPr="00C97A1F">
        <w:rPr>
          <w:rFonts w:ascii="Tahoma" w:hAnsi="Tahoma" w:cs="Tahoma"/>
          <w:kern w:val="16"/>
        </w:rPr>
        <w:t xml:space="preserve">Če ima gospodarski subjekt sedež izven Republike Slovenije </w:t>
      </w:r>
      <w:r w:rsidR="007D50D3">
        <w:rPr>
          <w:rFonts w:ascii="Tahoma" w:hAnsi="Tahoma" w:cs="Tahoma"/>
          <w:kern w:val="16"/>
        </w:rPr>
        <w:t xml:space="preserve">bo </w:t>
      </w:r>
      <w:r w:rsidRPr="00C97A1F">
        <w:rPr>
          <w:rFonts w:ascii="Tahoma" w:hAnsi="Tahoma" w:cs="Tahoma"/>
          <w:kern w:val="16"/>
        </w:rPr>
        <w:t>mora</w:t>
      </w:r>
      <w:r w:rsidR="007D50D3">
        <w:rPr>
          <w:rFonts w:ascii="Tahoma" w:hAnsi="Tahoma" w:cs="Tahoma"/>
          <w:kern w:val="16"/>
        </w:rPr>
        <w:t>l gospodarski subjekt na poziv naročnika dokazila za izpolnjevanje zahtev</w:t>
      </w:r>
      <w:r w:rsidR="00195C4C">
        <w:rPr>
          <w:rFonts w:ascii="Tahoma" w:hAnsi="Tahoma" w:cs="Tahoma"/>
          <w:kern w:val="16"/>
        </w:rPr>
        <w:t xml:space="preserve"> </w:t>
      </w:r>
      <w:r w:rsidRPr="008B242C">
        <w:rPr>
          <w:rFonts w:ascii="Tahoma" w:hAnsi="Tahoma" w:cs="Tahoma"/>
          <w:kern w:val="16"/>
        </w:rPr>
        <w:t>tč. 3.1 razpisne dokumentacije,</w:t>
      </w:r>
      <w:r w:rsidRPr="00C97A1F">
        <w:rPr>
          <w:rFonts w:ascii="Tahoma" w:hAnsi="Tahoma" w:cs="Tahoma"/>
          <w:kern w:val="16"/>
        </w:rPr>
        <w:t xml:space="preserve"> podtočke A, B in D </w:t>
      </w:r>
      <w:r w:rsidR="007D50D3">
        <w:rPr>
          <w:rFonts w:ascii="Tahoma" w:hAnsi="Tahoma" w:cs="Tahoma"/>
          <w:kern w:val="16"/>
        </w:rPr>
        <w:t>predložiti sam</w:t>
      </w:r>
      <w:r w:rsidRPr="00C97A1F">
        <w:rPr>
          <w:rFonts w:ascii="Tahoma" w:hAnsi="Tahoma" w:cs="Tahoma"/>
          <w:kern w:val="16"/>
        </w:rPr>
        <w:t>.</w:t>
      </w:r>
    </w:p>
    <w:p w:rsidR="001D7684" w:rsidRDefault="001D7684" w:rsidP="00BA4F1A">
      <w:pPr>
        <w:keepNext/>
        <w:ind w:left="720"/>
        <w:jc w:val="both"/>
        <w:rPr>
          <w:rFonts w:ascii="Tahoma" w:hAnsi="Tahoma" w:cs="Tahoma"/>
        </w:rPr>
      </w:pPr>
    </w:p>
    <w:p w:rsidR="00C74881" w:rsidRPr="00C74881" w:rsidRDefault="00F1423B" w:rsidP="00BA4F1A">
      <w:pPr>
        <w:keepNext/>
        <w:numPr>
          <w:ilvl w:val="1"/>
          <w:numId w:val="2"/>
        </w:numPr>
        <w:jc w:val="both"/>
        <w:rPr>
          <w:rFonts w:ascii="Tahoma" w:hAnsi="Tahoma" w:cs="Tahoma"/>
          <w:b/>
        </w:rPr>
      </w:pPr>
      <w:r w:rsidRPr="001360A5">
        <w:rPr>
          <w:rFonts w:ascii="Tahoma" w:hAnsi="Tahoma" w:cs="Tahoma"/>
          <w:b/>
        </w:rPr>
        <w:t>Ponudbena cena</w:t>
      </w:r>
    </w:p>
    <w:p w:rsidR="00C74881" w:rsidRPr="001360A5" w:rsidRDefault="00C74881" w:rsidP="00BA4F1A">
      <w:pPr>
        <w:keepNext/>
        <w:ind w:left="720"/>
        <w:jc w:val="both"/>
        <w:rPr>
          <w:rFonts w:ascii="Tahoma" w:hAnsi="Tahoma" w:cs="Tahoma"/>
          <w:b/>
        </w:rPr>
      </w:pPr>
    </w:p>
    <w:p w:rsidR="002A0BF1" w:rsidRDefault="003347E2" w:rsidP="00BA4F1A">
      <w:pPr>
        <w:keepNext/>
        <w:jc w:val="both"/>
        <w:rPr>
          <w:rFonts w:ascii="Tahoma" w:hAnsi="Tahoma" w:cs="Tahoma"/>
        </w:rPr>
      </w:pPr>
      <w:r w:rsidRPr="00C97A1F">
        <w:rPr>
          <w:rFonts w:ascii="Tahoma" w:hAnsi="Tahoma" w:cs="Tahoma"/>
        </w:rPr>
        <w:t xml:space="preserve">Ponudnik mora </w:t>
      </w:r>
      <w:r w:rsidR="009573D1">
        <w:rPr>
          <w:rFonts w:ascii="Tahoma" w:hAnsi="Tahoma" w:cs="Tahoma"/>
        </w:rPr>
        <w:t>P</w:t>
      </w:r>
      <w:r w:rsidRPr="00C97A1F">
        <w:rPr>
          <w:rFonts w:ascii="Tahoma" w:hAnsi="Tahoma" w:cs="Tahoma"/>
        </w:rPr>
        <w:t>rilogo »</w:t>
      </w:r>
      <w:r w:rsidR="00EA7DE0" w:rsidRPr="00EA7DE0">
        <w:rPr>
          <w:rFonts w:ascii="Tahoma" w:hAnsi="Tahoma" w:cs="Tahoma"/>
          <w:b/>
        </w:rPr>
        <w:t>POVZETEK PREDRAČUNA</w:t>
      </w:r>
      <w:r w:rsidRPr="00C97A1F">
        <w:rPr>
          <w:rFonts w:ascii="Tahoma" w:hAnsi="Tahoma" w:cs="Tahoma"/>
        </w:rPr>
        <w:t xml:space="preserve">« izpolniti ter </w:t>
      </w:r>
      <w:r w:rsidR="006D289A">
        <w:rPr>
          <w:rFonts w:ascii="Tahoma" w:hAnsi="Tahoma" w:cs="Tahoma"/>
        </w:rPr>
        <w:t>jo</w:t>
      </w:r>
      <w:r w:rsidR="006D289A" w:rsidRPr="00C97A1F">
        <w:rPr>
          <w:rFonts w:ascii="Tahoma" w:hAnsi="Tahoma" w:cs="Tahoma"/>
        </w:rPr>
        <w:t xml:space="preserve"> </w:t>
      </w:r>
      <w:r w:rsidRPr="00C97A1F">
        <w:rPr>
          <w:rFonts w:ascii="Tahoma" w:hAnsi="Tahoma" w:cs="Tahoma"/>
        </w:rPr>
        <w:t>v .pdf formatu naložiti na informacijski sistem e-JN</w:t>
      </w:r>
      <w:r w:rsidRPr="00C97A1F">
        <w:rPr>
          <w:rFonts w:ascii="Tahoma" w:hAnsi="Tahoma" w:cs="Tahoma"/>
          <w:b/>
        </w:rPr>
        <w:t xml:space="preserve"> v razdelek »Predračun« </w:t>
      </w:r>
      <w:r>
        <w:rPr>
          <w:rFonts w:ascii="Tahoma" w:hAnsi="Tahoma" w:cs="Tahoma"/>
          <w:b/>
        </w:rPr>
        <w:t xml:space="preserve">(podpiše se z oddajo ponudbe – elektronski podpis). </w:t>
      </w:r>
      <w:r w:rsidR="006D289A">
        <w:rPr>
          <w:rFonts w:ascii="Tahoma" w:hAnsi="Tahoma" w:cs="Tahoma"/>
        </w:rPr>
        <w:t>Priloga »</w:t>
      </w:r>
      <w:r w:rsidR="00EA7DE0" w:rsidRPr="00EA7DE0">
        <w:rPr>
          <w:rFonts w:ascii="Tahoma" w:hAnsi="Tahoma" w:cs="Tahoma"/>
          <w:b/>
        </w:rPr>
        <w:t>POVZETEK PREDRAČUNA</w:t>
      </w:r>
      <w:r w:rsidR="006D289A">
        <w:rPr>
          <w:rFonts w:ascii="Tahoma" w:hAnsi="Tahoma" w:cs="Tahoma"/>
        </w:rPr>
        <w:t>«</w:t>
      </w:r>
      <w:r w:rsidRPr="00C97A1F">
        <w:rPr>
          <w:rFonts w:ascii="Tahoma" w:hAnsi="Tahoma" w:cs="Tahoma"/>
        </w:rPr>
        <w:t xml:space="preserve"> bo </w:t>
      </w:r>
      <w:r w:rsidR="006D289A" w:rsidRPr="00C97A1F">
        <w:rPr>
          <w:rFonts w:ascii="Tahoma" w:hAnsi="Tahoma" w:cs="Tahoma"/>
        </w:rPr>
        <w:t>dostop</w:t>
      </w:r>
      <w:r w:rsidR="006D289A">
        <w:rPr>
          <w:rFonts w:ascii="Tahoma" w:hAnsi="Tahoma" w:cs="Tahoma"/>
        </w:rPr>
        <w:t>na</w:t>
      </w:r>
      <w:r w:rsidRPr="00C97A1F">
        <w:rPr>
          <w:rFonts w:ascii="Tahoma" w:hAnsi="Tahoma" w:cs="Tahoma"/>
        </w:rPr>
        <w:t>/razkrit</w:t>
      </w:r>
      <w:r w:rsidR="006D289A">
        <w:rPr>
          <w:rFonts w:ascii="Tahoma" w:hAnsi="Tahoma" w:cs="Tahoma"/>
        </w:rPr>
        <w:t>a</w:t>
      </w:r>
      <w:r w:rsidRPr="00C97A1F">
        <w:rPr>
          <w:rFonts w:ascii="Tahoma" w:hAnsi="Tahoma" w:cs="Tahoma"/>
        </w:rPr>
        <w:t xml:space="preserve"> na javnem odpiranju ponudb. </w:t>
      </w:r>
      <w:r w:rsidR="008F7A35">
        <w:rPr>
          <w:rFonts w:ascii="Tahoma" w:hAnsi="Tahoma" w:cs="Tahoma"/>
        </w:rPr>
        <w:t>P</w:t>
      </w:r>
      <w:r w:rsidR="008F7A35" w:rsidRPr="003418E8">
        <w:rPr>
          <w:rFonts w:ascii="Tahoma" w:hAnsi="Tahoma" w:cs="Tahoma"/>
        </w:rPr>
        <w:t xml:space="preserve">onudbena cena mora biti izražena v evrih, zaokrožena </w:t>
      </w:r>
      <w:r w:rsidR="008F7A35" w:rsidRPr="00686B87">
        <w:rPr>
          <w:rFonts w:ascii="Tahoma" w:hAnsi="Tahoma" w:cs="Tahoma"/>
        </w:rPr>
        <w:t>na dve (2) decimalni mesti</w:t>
      </w:r>
      <w:r w:rsidR="008F7A35">
        <w:rPr>
          <w:rFonts w:ascii="Tahoma" w:hAnsi="Tahoma" w:cs="Tahoma"/>
        </w:rPr>
        <w:t>.</w:t>
      </w:r>
      <w:r w:rsidR="00C74881" w:rsidRPr="005D654E">
        <w:rPr>
          <w:rFonts w:ascii="Tahoma" w:hAnsi="Tahoma" w:cs="Tahoma"/>
        </w:rPr>
        <w:t xml:space="preserve"> </w:t>
      </w:r>
    </w:p>
    <w:p w:rsidR="00851294" w:rsidRDefault="00851294" w:rsidP="00BA4F1A">
      <w:pPr>
        <w:keepNext/>
        <w:jc w:val="both"/>
        <w:rPr>
          <w:rFonts w:ascii="Tahoma" w:hAnsi="Tahoma" w:cs="Tahoma"/>
        </w:rPr>
      </w:pPr>
    </w:p>
    <w:p w:rsidR="00EA7DE0" w:rsidRDefault="00EA7DE0" w:rsidP="00BA4F1A">
      <w:pPr>
        <w:keepNext/>
        <w:jc w:val="both"/>
        <w:rPr>
          <w:rFonts w:ascii="Tahoma" w:hAnsi="Tahoma" w:cs="Tahoma"/>
        </w:rPr>
      </w:pPr>
      <w:r>
        <w:rPr>
          <w:rFonts w:ascii="Tahoma" w:hAnsi="Tahoma" w:cs="Tahoma"/>
        </w:rPr>
        <w:t>Ponudnik v Prilogo 2 PONUDBENI PREDRAČUN vpiše ponudbene cene (na enoto mere) za:</w:t>
      </w:r>
    </w:p>
    <w:p w:rsidR="00EA7DE0" w:rsidRDefault="00EA7DE0" w:rsidP="00BA4F1A">
      <w:pPr>
        <w:pStyle w:val="Odstavekseznama"/>
        <w:keepNext/>
        <w:numPr>
          <w:ilvl w:val="0"/>
          <w:numId w:val="18"/>
        </w:numPr>
        <w:jc w:val="both"/>
        <w:rPr>
          <w:rFonts w:ascii="Tahoma" w:hAnsi="Tahoma" w:cs="Tahoma"/>
        </w:rPr>
      </w:pPr>
      <w:r w:rsidRPr="00EA7DE0">
        <w:rPr>
          <w:rFonts w:ascii="Tahoma" w:hAnsi="Tahoma" w:cs="Tahoma"/>
        </w:rPr>
        <w:t>opremo mojstrske delavnice,</w:t>
      </w:r>
    </w:p>
    <w:p w:rsidR="00EA7DE0" w:rsidRDefault="00EA7DE0" w:rsidP="00BA4F1A">
      <w:pPr>
        <w:pStyle w:val="Odstavekseznama"/>
        <w:keepNext/>
        <w:numPr>
          <w:ilvl w:val="0"/>
          <w:numId w:val="18"/>
        </w:numPr>
        <w:jc w:val="both"/>
        <w:rPr>
          <w:rFonts w:ascii="Tahoma" w:hAnsi="Tahoma" w:cs="Tahoma"/>
        </w:rPr>
      </w:pPr>
      <w:r>
        <w:rPr>
          <w:rFonts w:ascii="Tahoma" w:hAnsi="Tahoma" w:cs="Tahoma"/>
        </w:rPr>
        <w:t>razporeditev in montažo opreme mojstrske delavnice na lokaciji naročnika,</w:t>
      </w:r>
    </w:p>
    <w:p w:rsidR="00EA7DE0" w:rsidRDefault="00EA7DE0" w:rsidP="00BA4F1A">
      <w:pPr>
        <w:pStyle w:val="Odstavekseznama"/>
        <w:keepNext/>
        <w:numPr>
          <w:ilvl w:val="0"/>
          <w:numId w:val="18"/>
        </w:numPr>
        <w:jc w:val="both"/>
        <w:rPr>
          <w:rFonts w:ascii="Tahoma" w:hAnsi="Tahoma" w:cs="Tahoma"/>
        </w:rPr>
      </w:pPr>
      <w:r>
        <w:rPr>
          <w:rFonts w:ascii="Tahoma" w:hAnsi="Tahoma" w:cs="Tahoma"/>
        </w:rPr>
        <w:t>redno servisiranje opreme mojstrske delavnice v času garancijske dobe, ki izhaja iz stroškovnika storitev po terminskem planu rednih vzdrževalnih del,</w:t>
      </w:r>
    </w:p>
    <w:p w:rsidR="00EA7DE0" w:rsidRDefault="00EA7DE0" w:rsidP="00BA4F1A">
      <w:pPr>
        <w:pStyle w:val="Odstavekseznama"/>
        <w:keepNext/>
        <w:numPr>
          <w:ilvl w:val="0"/>
          <w:numId w:val="18"/>
        </w:numPr>
        <w:jc w:val="both"/>
        <w:rPr>
          <w:rFonts w:ascii="Tahoma" w:hAnsi="Tahoma" w:cs="Tahoma"/>
        </w:rPr>
      </w:pPr>
      <w:r>
        <w:rPr>
          <w:rFonts w:ascii="Tahoma" w:hAnsi="Tahoma" w:cs="Tahoma"/>
        </w:rPr>
        <w:t>izredni servis opreme mojstrske delavnice v času garancijske dobe.</w:t>
      </w:r>
    </w:p>
    <w:p w:rsidR="00EA7DE0" w:rsidRPr="00EA7DE0" w:rsidRDefault="00EA7DE0" w:rsidP="00BA4F1A">
      <w:pPr>
        <w:pStyle w:val="Odstavekseznama"/>
        <w:keepNext/>
        <w:ind w:left="720"/>
        <w:jc w:val="both"/>
        <w:rPr>
          <w:rFonts w:ascii="Tahoma" w:hAnsi="Tahoma" w:cs="Tahoma"/>
        </w:rPr>
      </w:pPr>
    </w:p>
    <w:p w:rsidR="008C43D3" w:rsidRDefault="008C43D3" w:rsidP="00BA4F1A">
      <w:pPr>
        <w:keepNext/>
        <w:tabs>
          <w:tab w:val="left" w:pos="993"/>
        </w:tabs>
        <w:jc w:val="both"/>
        <w:rPr>
          <w:rFonts w:ascii="Tahoma" w:hAnsi="Tahoma" w:cs="Tahoma"/>
          <w:b/>
        </w:rPr>
      </w:pPr>
      <w:r>
        <w:rPr>
          <w:rFonts w:ascii="Tahoma" w:hAnsi="Tahoma" w:cs="Tahoma"/>
          <w:b/>
        </w:rPr>
        <w:t>Cene na enoto mere, navedena v posamezni postavki ponudbenega predračuna</w:t>
      </w:r>
      <w:r w:rsidR="00EA7DE0">
        <w:rPr>
          <w:rFonts w:ascii="Tahoma" w:hAnsi="Tahoma" w:cs="Tahoma"/>
          <w:b/>
        </w:rPr>
        <w:t xml:space="preserve"> oziroma stroškovniku storitev</w:t>
      </w:r>
      <w:r>
        <w:rPr>
          <w:rFonts w:ascii="Tahoma" w:hAnsi="Tahoma" w:cs="Tahoma"/>
          <w:b/>
        </w:rPr>
        <w:t xml:space="preserve"> morajo biti v času veljavnosti </w:t>
      </w:r>
      <w:r w:rsidR="00EA7DE0">
        <w:rPr>
          <w:rFonts w:ascii="Tahoma" w:hAnsi="Tahoma" w:cs="Tahoma"/>
          <w:b/>
        </w:rPr>
        <w:t>pogodbe</w:t>
      </w:r>
      <w:r>
        <w:rPr>
          <w:rFonts w:ascii="Tahoma" w:hAnsi="Tahoma" w:cs="Tahoma"/>
          <w:b/>
        </w:rPr>
        <w:t xml:space="preserve"> fiksne in se ne spreminjajo pod nobenim pogojem, razen v primeru znižanja cen.</w:t>
      </w:r>
    </w:p>
    <w:p w:rsidR="008C43D3" w:rsidRDefault="008C43D3" w:rsidP="00BA4F1A">
      <w:pPr>
        <w:keepNext/>
        <w:tabs>
          <w:tab w:val="left" w:pos="993"/>
        </w:tabs>
        <w:jc w:val="both"/>
        <w:rPr>
          <w:rFonts w:ascii="Tahoma" w:hAnsi="Tahoma" w:cs="Tahoma"/>
        </w:rPr>
      </w:pPr>
    </w:p>
    <w:p w:rsidR="00851294" w:rsidRPr="00392642" w:rsidRDefault="00851294" w:rsidP="00BA4F1A">
      <w:pPr>
        <w:keepNext/>
        <w:tabs>
          <w:tab w:val="left" w:pos="993"/>
        </w:tabs>
        <w:jc w:val="both"/>
        <w:rPr>
          <w:rFonts w:ascii="Tahoma" w:hAnsi="Tahoma" w:cs="Tahoma"/>
        </w:rPr>
      </w:pPr>
      <w:r>
        <w:rPr>
          <w:rFonts w:ascii="Tahoma" w:hAnsi="Tahoma" w:cs="Tahoma"/>
        </w:rPr>
        <w:t xml:space="preserve">V primeru </w:t>
      </w:r>
      <w:r w:rsidRPr="00851294">
        <w:rPr>
          <w:rFonts w:ascii="Tahoma" w:hAnsi="Tahoma" w:cs="Tahoma"/>
          <w:b/>
        </w:rPr>
        <w:t>izrednih servisov</w:t>
      </w:r>
      <w:r>
        <w:rPr>
          <w:rFonts w:ascii="Tahoma" w:hAnsi="Tahoma" w:cs="Tahoma"/>
        </w:rPr>
        <w:t>, se storitve obračunajo po ceni na enoto postavka</w:t>
      </w:r>
      <w:r w:rsidRPr="00392642">
        <w:rPr>
          <w:rFonts w:ascii="Tahoma" w:hAnsi="Tahoma" w:cs="Tahoma"/>
        </w:rPr>
        <w:t xml:space="preserve"> »delovna ura serviserja«</w:t>
      </w:r>
      <w:r>
        <w:rPr>
          <w:rFonts w:ascii="Tahoma" w:hAnsi="Tahoma" w:cs="Tahoma"/>
        </w:rPr>
        <w:t>, ki predstavlja</w:t>
      </w:r>
      <w:r w:rsidRPr="00392642">
        <w:rPr>
          <w:rFonts w:ascii="Tahoma" w:hAnsi="Tahoma" w:cs="Tahoma"/>
        </w:rPr>
        <w:t xml:space="preserve"> enotno ceno za delovno uro serviserja</w:t>
      </w:r>
      <w:r>
        <w:rPr>
          <w:rFonts w:ascii="Tahoma" w:hAnsi="Tahoma" w:cs="Tahoma"/>
        </w:rPr>
        <w:t xml:space="preserve">, v katero je poleg dela serviserja vključen tudi </w:t>
      </w:r>
      <w:r w:rsidRPr="00392642">
        <w:rPr>
          <w:rFonts w:ascii="Tahoma" w:hAnsi="Tahoma" w:cs="Tahoma"/>
        </w:rPr>
        <w:t xml:space="preserve">enkraten prihod na lokacijo </w:t>
      </w:r>
      <w:r>
        <w:rPr>
          <w:rFonts w:ascii="Tahoma" w:hAnsi="Tahoma" w:cs="Tahoma"/>
        </w:rPr>
        <w:t>mojstrske delavnice</w:t>
      </w:r>
      <w:r w:rsidRPr="00392642">
        <w:rPr>
          <w:rFonts w:ascii="Tahoma" w:hAnsi="Tahoma" w:cs="Tahoma"/>
        </w:rPr>
        <w:t xml:space="preserve">, kilometrina in strošek časa serviserja. </w:t>
      </w:r>
    </w:p>
    <w:p w:rsidR="00851294" w:rsidRPr="00D868A6" w:rsidRDefault="00851294" w:rsidP="00BA4F1A">
      <w:pPr>
        <w:keepNext/>
        <w:tabs>
          <w:tab w:val="left" w:pos="993"/>
        </w:tabs>
        <w:jc w:val="both"/>
        <w:rPr>
          <w:rFonts w:ascii="Tahoma" w:hAnsi="Tahoma" w:cs="Tahoma"/>
        </w:rPr>
      </w:pPr>
    </w:p>
    <w:p w:rsidR="008C43D3" w:rsidRPr="00392642" w:rsidRDefault="008C43D3" w:rsidP="00BA4F1A">
      <w:pPr>
        <w:keepNext/>
        <w:jc w:val="both"/>
        <w:rPr>
          <w:rFonts w:ascii="Tahoma" w:hAnsi="Tahoma" w:cs="Tahoma"/>
        </w:rPr>
      </w:pPr>
      <w:r w:rsidRPr="00F530A5">
        <w:rPr>
          <w:rFonts w:ascii="Tahoma" w:hAnsi="Tahoma" w:cs="Tahoma"/>
          <w:b/>
        </w:rPr>
        <w:t xml:space="preserve">Ponudnik izpolni ponudbeni predračun in ga </w:t>
      </w:r>
      <w:r w:rsidR="009573D1" w:rsidRPr="00F530A5">
        <w:rPr>
          <w:rFonts w:ascii="Tahoma" w:hAnsi="Tahoma" w:cs="Tahoma"/>
          <w:b/>
        </w:rPr>
        <w:t xml:space="preserve">kot Prilogo 2 </w:t>
      </w:r>
      <w:r w:rsidRPr="00F530A5">
        <w:rPr>
          <w:rFonts w:ascii="Tahoma" w:hAnsi="Tahoma" w:cs="Tahoma"/>
          <w:b/>
        </w:rPr>
        <w:t>priloži ponudbi.</w:t>
      </w:r>
      <w:r w:rsidR="009573D1" w:rsidRPr="00F530A5">
        <w:rPr>
          <w:rFonts w:ascii="Tahoma" w:hAnsi="Tahoma" w:cs="Tahoma"/>
          <w:b/>
        </w:rPr>
        <w:t xml:space="preserve"> Ponudbeni </w:t>
      </w:r>
      <w:r w:rsidR="00AE084C" w:rsidRPr="00F530A5">
        <w:rPr>
          <w:rFonts w:ascii="Tahoma" w:hAnsi="Tahoma" w:cs="Tahoma"/>
          <w:b/>
        </w:rPr>
        <w:t>predračun</w:t>
      </w:r>
      <w:r w:rsidR="009573D1" w:rsidRPr="00F530A5">
        <w:rPr>
          <w:rFonts w:ascii="Tahoma" w:hAnsi="Tahoma" w:cs="Tahoma"/>
          <w:b/>
        </w:rPr>
        <w:t xml:space="preserve"> se naloži v razdelek »Druge priloge« v pdf. formatu. </w:t>
      </w:r>
      <w:r w:rsidR="009573D1" w:rsidRPr="00851294">
        <w:rPr>
          <w:rFonts w:ascii="Tahoma" w:hAnsi="Tahoma" w:cs="Tahoma"/>
          <w:b/>
        </w:rPr>
        <w:t>Zaželeno je, da je ponudbeni predračun naložen tudi v xls. formatu.</w:t>
      </w:r>
      <w:r w:rsidR="009573D1">
        <w:rPr>
          <w:rFonts w:ascii="Tahoma" w:hAnsi="Tahoma" w:cs="Tahoma"/>
        </w:rPr>
        <w:t xml:space="preserve"> </w:t>
      </w:r>
      <w:r w:rsidRPr="00392642">
        <w:rPr>
          <w:rFonts w:ascii="Tahoma" w:hAnsi="Tahoma" w:cs="Tahoma"/>
        </w:rPr>
        <w:t xml:space="preserve">Ponudnik mora v ponudbeni predračun vpisati ceno na enoto mere v EUR brez DDV za posamezno postavko in ponudbeno ceno za količino posamezne postavke. </w:t>
      </w:r>
    </w:p>
    <w:p w:rsidR="001D7684" w:rsidRDefault="001D7684" w:rsidP="00BA4F1A">
      <w:pPr>
        <w:keepNext/>
        <w:jc w:val="both"/>
        <w:rPr>
          <w:rFonts w:ascii="Tahoma" w:hAnsi="Tahoma" w:cs="Tahoma"/>
        </w:rPr>
      </w:pPr>
    </w:p>
    <w:p w:rsidR="009573D1" w:rsidRPr="009573D1" w:rsidRDefault="009573D1" w:rsidP="00BA4F1A">
      <w:pPr>
        <w:keepNext/>
        <w:jc w:val="both"/>
        <w:rPr>
          <w:rFonts w:ascii="Tahoma" w:hAnsi="Tahoma" w:cs="Tahoma"/>
          <w:b/>
        </w:rPr>
      </w:pPr>
      <w:r w:rsidRPr="009573D1">
        <w:rPr>
          <w:rFonts w:ascii="Tahoma" w:hAnsi="Tahoma" w:cs="Tahoma"/>
          <w:b/>
        </w:rPr>
        <w:t>Ponudnik skupno ponudbeno ceno v EUR brez DDV iz rekapitulacije ponudbenega predračuna prepiše v Prilogo »</w:t>
      </w:r>
      <w:r w:rsidR="008C0D22">
        <w:rPr>
          <w:rFonts w:ascii="Tahoma" w:hAnsi="Tahoma" w:cs="Tahoma"/>
          <w:b/>
        </w:rPr>
        <w:t>POVZETEK PREDRAČUNA</w:t>
      </w:r>
      <w:r w:rsidRPr="009573D1">
        <w:rPr>
          <w:rFonts w:ascii="Tahoma" w:hAnsi="Tahoma" w:cs="Tahoma"/>
          <w:b/>
        </w:rPr>
        <w:t>«, ki jo naloži na informacijski sistem e-JN v razdelek »Predračun«.</w:t>
      </w:r>
    </w:p>
    <w:p w:rsidR="009573D1" w:rsidRDefault="009573D1" w:rsidP="00BA4F1A">
      <w:pPr>
        <w:keepNext/>
        <w:jc w:val="both"/>
        <w:rPr>
          <w:rFonts w:ascii="Tahoma" w:hAnsi="Tahoma" w:cs="Tahoma"/>
        </w:rPr>
      </w:pPr>
    </w:p>
    <w:p w:rsidR="008C43D3" w:rsidRPr="00C96418" w:rsidRDefault="008C43D3" w:rsidP="00BA4F1A">
      <w:pPr>
        <w:keepNext/>
        <w:jc w:val="both"/>
        <w:rPr>
          <w:rFonts w:ascii="Tahoma" w:hAnsi="Tahoma" w:cs="Tahoma"/>
          <w:b/>
        </w:rPr>
      </w:pPr>
      <w:r w:rsidRPr="00C96418">
        <w:rPr>
          <w:rFonts w:ascii="Tahoma" w:hAnsi="Tahoma" w:cs="Tahoma"/>
          <w:b/>
        </w:rPr>
        <w:t xml:space="preserve">V primeru razhajanj med podatki v </w:t>
      </w:r>
      <w:r w:rsidR="009573D1">
        <w:rPr>
          <w:rFonts w:ascii="Tahoma" w:hAnsi="Tahoma" w:cs="Tahoma"/>
          <w:b/>
        </w:rPr>
        <w:t>Prilogi »</w:t>
      </w:r>
      <w:r w:rsidR="008C0D22">
        <w:rPr>
          <w:rFonts w:ascii="Tahoma" w:hAnsi="Tahoma" w:cs="Tahoma"/>
          <w:b/>
        </w:rPr>
        <w:t>POVZETEK PREDRAČUNA</w:t>
      </w:r>
      <w:r w:rsidR="009573D1">
        <w:rPr>
          <w:rFonts w:ascii="Tahoma" w:hAnsi="Tahoma" w:cs="Tahoma"/>
          <w:b/>
        </w:rPr>
        <w:t>«</w:t>
      </w:r>
      <w:r w:rsidRPr="00C96418">
        <w:rPr>
          <w:rFonts w:ascii="Tahoma" w:hAnsi="Tahoma" w:cs="Tahoma"/>
          <w:b/>
        </w:rPr>
        <w:t xml:space="preserve"> - naloženim v razdelek »Predračun«, in </w:t>
      </w:r>
      <w:r w:rsidR="009573D1">
        <w:rPr>
          <w:rFonts w:ascii="Tahoma" w:hAnsi="Tahoma" w:cs="Tahoma"/>
          <w:b/>
        </w:rPr>
        <w:t>Prilogo 2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w:t>
      </w:r>
      <w:r w:rsidR="009573D1">
        <w:rPr>
          <w:rFonts w:ascii="Tahoma" w:hAnsi="Tahoma" w:cs="Tahoma"/>
          <w:b/>
        </w:rPr>
        <w:t>Prilogi 2 PONUDBENI PREDRAČUN</w:t>
      </w:r>
      <w:r w:rsidRPr="00C96418">
        <w:rPr>
          <w:rFonts w:ascii="Tahoma" w:hAnsi="Tahoma" w:cs="Tahoma"/>
          <w:b/>
        </w:rPr>
        <w:t xml:space="preserve">, naloženim v razdelku »Druge priloge«. </w:t>
      </w:r>
    </w:p>
    <w:p w:rsidR="008C43D3" w:rsidRPr="00252F51" w:rsidRDefault="008C43D3" w:rsidP="00BA4F1A">
      <w:pPr>
        <w:keepNext/>
        <w:tabs>
          <w:tab w:val="left" w:pos="993"/>
        </w:tabs>
        <w:jc w:val="both"/>
        <w:rPr>
          <w:rFonts w:ascii="Tahoma" w:hAnsi="Tahoma" w:cs="Tahoma"/>
        </w:rPr>
      </w:pPr>
    </w:p>
    <w:p w:rsidR="008C43D3" w:rsidRPr="006C513E" w:rsidRDefault="008C43D3" w:rsidP="00BA4F1A">
      <w:pPr>
        <w:keepNext/>
        <w:jc w:val="both"/>
        <w:rPr>
          <w:rFonts w:ascii="Tahoma" w:hAnsi="Tahoma" w:cs="Tahoma"/>
        </w:rPr>
      </w:pPr>
      <w:r w:rsidRPr="006C513E">
        <w:rPr>
          <w:rFonts w:ascii="Tahoma" w:hAnsi="Tahoma" w:cs="Tahoma"/>
        </w:rPr>
        <w:t>Ponudnik mora v ponudbenem predračunu</w:t>
      </w:r>
      <w:r w:rsidR="009573D1">
        <w:rPr>
          <w:rFonts w:ascii="Tahoma" w:hAnsi="Tahoma" w:cs="Tahoma"/>
        </w:rPr>
        <w:t xml:space="preserve"> i</w:t>
      </w:r>
      <w:r w:rsidRPr="006C513E">
        <w:rPr>
          <w:rFonts w:ascii="Tahoma" w:hAnsi="Tahoma" w:cs="Tahoma"/>
        </w:rPr>
        <w:t xml:space="preserve">zpolniti vse postavke. V primeru, da ponudnik v </w:t>
      </w:r>
      <w:r>
        <w:rPr>
          <w:rFonts w:ascii="Tahoma" w:hAnsi="Tahoma" w:cs="Tahoma"/>
        </w:rPr>
        <w:t>ponudbenem</w:t>
      </w:r>
      <w:r w:rsidRPr="006C513E">
        <w:rPr>
          <w:rFonts w:ascii="Tahoma" w:hAnsi="Tahoma" w:cs="Tahoma"/>
        </w:rPr>
        <w:t xml:space="preserve"> predračun</w:t>
      </w:r>
      <w:r>
        <w:rPr>
          <w:rFonts w:ascii="Tahoma" w:hAnsi="Tahoma" w:cs="Tahoma"/>
        </w:rPr>
        <w:t xml:space="preserve">u </w:t>
      </w:r>
      <w:r w:rsidRPr="006C513E">
        <w:rPr>
          <w:rFonts w:ascii="Tahoma" w:hAnsi="Tahoma" w:cs="Tahoma"/>
        </w:rPr>
        <w:t xml:space="preserve">za katero od postavk ne vnese cene na enoto mere ali vnese vrednost »0« (nič), bo naročnik </w:t>
      </w:r>
      <w:r w:rsidRPr="006C513E">
        <w:rPr>
          <w:rFonts w:ascii="Tahoma" w:hAnsi="Tahoma" w:cs="Tahoma"/>
        </w:rPr>
        <w:lastRenderedPageBreak/>
        <w:t xml:space="preserve">štel, da je vrednost navedene postavke upoštevana v skupni ponudbeni </w:t>
      </w:r>
      <w:r>
        <w:rPr>
          <w:rFonts w:ascii="Tahoma" w:hAnsi="Tahoma" w:cs="Tahoma"/>
        </w:rPr>
        <w:t>ceni v EUR</w:t>
      </w:r>
      <w:r w:rsidRPr="006C513E">
        <w:rPr>
          <w:rFonts w:ascii="Tahoma" w:hAnsi="Tahoma" w:cs="Tahoma"/>
        </w:rPr>
        <w:t xml:space="preserve"> brez DDV</w:t>
      </w:r>
      <w:r>
        <w:rPr>
          <w:rFonts w:ascii="Tahoma" w:hAnsi="Tahoma" w:cs="Tahoma"/>
        </w:rPr>
        <w:t xml:space="preserve"> oziroma da navedeno postavko ponuja brezplačno</w:t>
      </w:r>
      <w:r w:rsidRPr="006C513E">
        <w:rPr>
          <w:rFonts w:ascii="Tahoma" w:hAnsi="Tahoma" w:cs="Tahoma"/>
        </w:rPr>
        <w:t xml:space="preserve">. </w:t>
      </w:r>
    </w:p>
    <w:p w:rsidR="008C43D3" w:rsidRDefault="008C43D3" w:rsidP="00BA4F1A">
      <w:pPr>
        <w:keepNext/>
        <w:tabs>
          <w:tab w:val="left" w:pos="993"/>
        </w:tabs>
        <w:jc w:val="both"/>
        <w:rPr>
          <w:rFonts w:ascii="Tahoma" w:hAnsi="Tahoma" w:cs="Tahoma"/>
        </w:rPr>
      </w:pPr>
    </w:p>
    <w:p w:rsidR="008C43D3" w:rsidRPr="00BA3F91" w:rsidRDefault="008C43D3" w:rsidP="00BA4F1A">
      <w:pPr>
        <w:keepNext/>
        <w:jc w:val="both"/>
        <w:rPr>
          <w:rFonts w:ascii="Tahoma" w:hAnsi="Tahoma" w:cs="Tahoma"/>
          <w:b/>
        </w:rPr>
      </w:pPr>
      <w:r>
        <w:rPr>
          <w:rFonts w:ascii="Tahoma" w:hAnsi="Tahoma" w:cs="Tahoma"/>
          <w:b/>
        </w:rPr>
        <w:t xml:space="preserve">Ponudniki priloge </w:t>
      </w:r>
      <w:r w:rsidRPr="002E141E">
        <w:rPr>
          <w:rFonts w:ascii="Tahoma" w:hAnsi="Tahoma" w:cs="Tahoma"/>
          <w:b/>
        </w:rPr>
        <w:t xml:space="preserve">ponudbenega predračuna ne smejo kakorkoli spreminjati, dodajati vrstice, stolpce ali celice </w:t>
      </w:r>
      <w:r w:rsidRPr="00851294">
        <w:rPr>
          <w:rFonts w:ascii="Tahoma" w:hAnsi="Tahoma" w:cs="Tahoma"/>
          <w:b/>
        </w:rPr>
        <w:t>ter v excel formatu spreminjati formule</w:t>
      </w:r>
      <w:r w:rsidRPr="002E141E">
        <w:rPr>
          <w:rFonts w:ascii="Tahoma" w:hAnsi="Tahoma" w:cs="Tahoma"/>
          <w:b/>
        </w:rPr>
        <w:t>, ki jih je nastavil naročnik ali kakorkoli drugače dopolnjevati.</w:t>
      </w:r>
    </w:p>
    <w:p w:rsidR="008C43D3" w:rsidRDefault="008C43D3" w:rsidP="00BA4F1A">
      <w:pPr>
        <w:keepNext/>
        <w:jc w:val="both"/>
        <w:rPr>
          <w:rFonts w:ascii="Tahoma" w:hAnsi="Tahoma" w:cs="Tahoma"/>
        </w:rPr>
      </w:pPr>
    </w:p>
    <w:p w:rsidR="0075292D" w:rsidRPr="001360A5" w:rsidRDefault="00325548" w:rsidP="00BA4F1A">
      <w:pPr>
        <w:keepNext/>
        <w:numPr>
          <w:ilvl w:val="1"/>
          <w:numId w:val="2"/>
        </w:numPr>
        <w:jc w:val="both"/>
        <w:rPr>
          <w:rFonts w:ascii="Tahoma" w:hAnsi="Tahoma" w:cs="Tahoma"/>
          <w:b/>
        </w:rPr>
      </w:pPr>
      <w:r w:rsidRPr="001360A5">
        <w:rPr>
          <w:rFonts w:ascii="Tahoma" w:hAnsi="Tahoma" w:cs="Tahoma"/>
          <w:b/>
        </w:rPr>
        <w:t>Veljavnost ponudbe</w:t>
      </w:r>
    </w:p>
    <w:p w:rsidR="00325548" w:rsidRDefault="00325548" w:rsidP="00BA4F1A">
      <w:pPr>
        <w:keepNext/>
        <w:jc w:val="both"/>
        <w:rPr>
          <w:rFonts w:ascii="Tahoma" w:hAnsi="Tahoma" w:cs="Tahoma"/>
        </w:rPr>
      </w:pPr>
    </w:p>
    <w:p w:rsidR="009E6993" w:rsidRDefault="009E6993" w:rsidP="00BA4F1A">
      <w:pPr>
        <w:keepNext/>
        <w:jc w:val="both"/>
        <w:rPr>
          <w:rFonts w:ascii="Tahoma" w:hAnsi="Tahoma" w:cs="Tahoma"/>
        </w:rPr>
      </w:pPr>
      <w:r>
        <w:rPr>
          <w:rFonts w:ascii="Tahoma" w:hAnsi="Tahoma" w:cs="Tahoma"/>
        </w:rPr>
        <w:t>Ponudba mora biti veljavna še najmanj štiri (4) mesece od datuma, določenega za oddajo ponudb.</w:t>
      </w:r>
    </w:p>
    <w:p w:rsidR="000C2FE0" w:rsidRDefault="000C2FE0" w:rsidP="00BA4F1A">
      <w:pPr>
        <w:keepNext/>
        <w:jc w:val="both"/>
        <w:rPr>
          <w:rFonts w:ascii="Tahoma" w:hAnsi="Tahoma" w:cs="Tahoma"/>
        </w:rPr>
      </w:pPr>
    </w:p>
    <w:p w:rsidR="00193548" w:rsidRPr="001360A5" w:rsidRDefault="00734DC1" w:rsidP="00BA4F1A">
      <w:pPr>
        <w:keepNext/>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rsidR="003C01C9" w:rsidRDefault="003C01C9" w:rsidP="00BA4F1A">
      <w:pPr>
        <w:pStyle w:val="BESEDILO"/>
        <w:keepNext/>
        <w:keepLines w:val="0"/>
        <w:widowControl/>
        <w:tabs>
          <w:tab w:val="clear" w:pos="2155"/>
        </w:tabs>
        <w:rPr>
          <w:rFonts w:ascii="Tahoma" w:hAnsi="Tahoma" w:cs="Tahoma"/>
        </w:rPr>
      </w:pPr>
    </w:p>
    <w:p w:rsidR="003418E8" w:rsidRDefault="003418E8" w:rsidP="00BA4F1A">
      <w:pPr>
        <w:pStyle w:val="BESEDILO"/>
        <w:keepNext/>
        <w:keepLines w:val="0"/>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851294">
        <w:rPr>
          <w:rFonts w:ascii="Tahoma" w:hAnsi="Tahoma" w:cs="Tahoma"/>
        </w:rPr>
        <w:t>pogodbe</w:t>
      </w:r>
      <w:r>
        <w:rPr>
          <w:rFonts w:ascii="Tahoma" w:hAnsi="Tahoma" w:cs="Tahoma"/>
        </w:rPr>
        <w:t>.</w:t>
      </w:r>
    </w:p>
    <w:p w:rsidR="00D529D1" w:rsidRDefault="00D529D1" w:rsidP="00BA4F1A">
      <w:pPr>
        <w:keepNext/>
        <w:jc w:val="both"/>
        <w:rPr>
          <w:rFonts w:ascii="Tahoma" w:hAnsi="Tahoma" w:cs="Tahoma"/>
        </w:rPr>
      </w:pPr>
    </w:p>
    <w:p w:rsidR="008C0D22" w:rsidRDefault="008C0D22" w:rsidP="00BA4F1A">
      <w:pPr>
        <w:keepNext/>
        <w:numPr>
          <w:ilvl w:val="0"/>
          <w:numId w:val="2"/>
        </w:numPr>
        <w:jc w:val="both"/>
        <w:rPr>
          <w:rFonts w:ascii="Tahoma" w:hAnsi="Tahoma" w:cs="Tahoma"/>
          <w:b/>
          <w:sz w:val="24"/>
        </w:rPr>
      </w:pPr>
      <w:r>
        <w:rPr>
          <w:rFonts w:ascii="Tahoma" w:hAnsi="Tahoma" w:cs="Tahoma"/>
          <w:b/>
          <w:sz w:val="24"/>
        </w:rPr>
        <w:t>TEHNIČNA SPECIFIKACIJA</w:t>
      </w:r>
    </w:p>
    <w:p w:rsidR="008C0D22" w:rsidRDefault="008C0D22" w:rsidP="00BA4F1A">
      <w:pPr>
        <w:keepNext/>
        <w:jc w:val="both"/>
        <w:rPr>
          <w:rFonts w:ascii="Tahoma" w:hAnsi="Tahoma" w:cs="Tahoma"/>
          <w:b/>
          <w:sz w:val="24"/>
        </w:rPr>
      </w:pPr>
    </w:p>
    <w:p w:rsidR="008C0D22" w:rsidRPr="008C0D22" w:rsidRDefault="008C0D22" w:rsidP="00BA4F1A">
      <w:pPr>
        <w:keepNext/>
        <w:numPr>
          <w:ilvl w:val="1"/>
          <w:numId w:val="2"/>
        </w:numPr>
        <w:jc w:val="both"/>
        <w:rPr>
          <w:rFonts w:ascii="Tahoma" w:hAnsi="Tahoma" w:cs="Tahoma"/>
          <w:b/>
        </w:rPr>
      </w:pPr>
      <w:r w:rsidRPr="008C0D22">
        <w:rPr>
          <w:rFonts w:ascii="Tahoma" w:hAnsi="Tahoma" w:cs="Tahoma"/>
          <w:b/>
        </w:rPr>
        <w:t>Opis predmeta naročila</w:t>
      </w:r>
    </w:p>
    <w:p w:rsidR="008C0D22" w:rsidRDefault="008C0D22" w:rsidP="00BA4F1A">
      <w:pPr>
        <w:keepNext/>
        <w:jc w:val="both"/>
        <w:rPr>
          <w:rFonts w:ascii="Tahoma" w:hAnsi="Tahoma" w:cs="Tahoma"/>
          <w:kern w:val="16"/>
        </w:rPr>
      </w:pPr>
    </w:p>
    <w:p w:rsidR="008C0D22" w:rsidRPr="008C0D22" w:rsidRDefault="008C0D22" w:rsidP="00BA4F1A">
      <w:pPr>
        <w:keepNext/>
        <w:jc w:val="both"/>
        <w:rPr>
          <w:rFonts w:ascii="Tahoma" w:hAnsi="Tahoma" w:cs="Tahoma"/>
          <w:kern w:val="16"/>
        </w:rPr>
      </w:pPr>
      <w:r w:rsidRPr="008C0D22">
        <w:rPr>
          <w:rFonts w:ascii="Tahoma" w:hAnsi="Tahoma" w:cs="Tahoma"/>
          <w:kern w:val="16"/>
        </w:rPr>
        <w:t>Predmet javnega naročila je naslednja oprema:</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veliki papirni mlin – Holandec</w:t>
      </w:r>
      <w:r>
        <w:rPr>
          <w:rFonts w:ascii="Tahoma" w:hAnsi="Tahoma" w:cs="Tahoma"/>
        </w:rPr>
        <w:t xml:space="preserve"> kapacitete 250 kg suhe snovi</w:t>
      </w:r>
      <w:r w:rsidRPr="008C0D22">
        <w:rPr>
          <w:rFonts w:ascii="Tahoma" w:hAnsi="Tahoma" w:cs="Tahoma"/>
        </w:rPr>
        <w:t xml:space="preserve"> (celuloze, bombaž, dresnik,…),</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mali papirni mlin – Holandec kapacitete do 3 kg suhe snovi (celuloze, bombaž, dresnik,…),</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hidravlična stiskalnica – 200 tonska za dimenzije papirja do 70 x 50 cm za minimalno 100 pol papirja</w:t>
      </w:r>
      <w:r>
        <w:rPr>
          <w:rFonts w:ascii="Tahoma" w:hAnsi="Tahoma" w:cs="Tahoma"/>
        </w:rPr>
        <w:t>;</w:t>
      </w:r>
      <w:r w:rsidRPr="008C0D22">
        <w:rPr>
          <w:rFonts w:ascii="Tahoma" w:hAnsi="Tahoma" w:cs="Tahoma"/>
        </w:rPr>
        <w:t xml:space="preserve"> </w:t>
      </w:r>
      <w:r>
        <w:rPr>
          <w:rFonts w:ascii="Tahoma" w:hAnsi="Tahoma" w:cs="Tahoma"/>
        </w:rPr>
        <w:t>u</w:t>
      </w:r>
      <w:r w:rsidRPr="008C0D22">
        <w:rPr>
          <w:rFonts w:ascii="Tahoma" w:hAnsi="Tahoma" w:cs="Tahoma"/>
        </w:rPr>
        <w:t>porablja se za prvo mokro stiskanje ročno izdelanega papirja</w:t>
      </w:r>
      <w:r>
        <w:rPr>
          <w:rFonts w:ascii="Tahoma" w:hAnsi="Tahoma" w:cs="Tahoma"/>
        </w:rPr>
        <w:t>; s</w:t>
      </w:r>
      <w:r w:rsidRPr="008C0D22">
        <w:rPr>
          <w:rFonts w:ascii="Tahoma" w:hAnsi="Tahoma" w:cs="Tahoma"/>
        </w:rPr>
        <w:t xml:space="preserve">tiskalnica mora imeti urejen sistem za odvajanje iztisnjenje vode, </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električno hidravlično dvigalo nosilnosti vsaj 150 kg; namenjeno za dvig in spust pri gavčanju papirja</w:t>
      </w:r>
      <w:r>
        <w:rPr>
          <w:rFonts w:ascii="Tahoma" w:hAnsi="Tahoma" w:cs="Tahoma"/>
        </w:rPr>
        <w:t>;</w:t>
      </w:r>
      <w:r w:rsidRPr="008C0D22">
        <w:rPr>
          <w:rFonts w:ascii="Tahoma" w:hAnsi="Tahoma" w:cs="Tahoma"/>
        </w:rPr>
        <w:t xml:space="preserve"> </w:t>
      </w:r>
      <w:r>
        <w:rPr>
          <w:rFonts w:ascii="Tahoma" w:hAnsi="Tahoma" w:cs="Tahoma"/>
        </w:rPr>
        <w:t>k</w:t>
      </w:r>
      <w:r w:rsidRPr="008C0D22">
        <w:rPr>
          <w:rFonts w:ascii="Tahoma" w:hAnsi="Tahoma" w:cs="Tahoma"/>
        </w:rPr>
        <w:t>o se izdela caa. 100 pol papirja se spusti komplet na tirnice in nato po tirnicah odpelje pod hidravlično stiskalnico, kjer se cca.  70 % vode iztisne,</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4 x ročne stiskalnica za stiskanje papirja velikosti minimalno 70 cm x 50 cm,</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 xml:space="preserve">1 x lesena ročna stiskalnica za obdelavo papirja velikosti vsaj formata A2, </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gladilni stroj – KALANDER, za gladenje papirjev vsaj formata A2, kapaciteta kalandiranja oz. gladenje papirja je minimalno 5 listov formata A3 na minuto,</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1x filigranska tehtnica za tehtanje papirja za določitev gramature papirja,</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pnevmatski stiskalnik – Knaker za izdelavo slepega odtisa v papir,</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ročni stiskalnik Knaker,</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 xml:space="preserve">1 x stroj za pranje filcev, </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200 filcev velikosti 90 cm x 60 cm,</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2 x kovinski regal za sušenje papirja,</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2 x lesena regala oziroma police za sušenje papirja. Zagotavljati morajo istočasno sušenje vsaj 1.000 listov papirja dimenzij 70 cm x 50 cm,</w:t>
      </w:r>
    </w:p>
    <w:p w:rsidR="008C0D22" w:rsidRPr="008C0D22" w:rsidRDefault="005565CA" w:rsidP="00BA4F1A">
      <w:pPr>
        <w:keepNext/>
        <w:numPr>
          <w:ilvl w:val="0"/>
          <w:numId w:val="39"/>
        </w:numPr>
        <w:jc w:val="both"/>
        <w:rPr>
          <w:rFonts w:ascii="Tahoma" w:hAnsi="Tahoma" w:cs="Tahoma"/>
        </w:rPr>
      </w:pPr>
      <w:r>
        <w:rPr>
          <w:rFonts w:ascii="Tahoma" w:hAnsi="Tahoma" w:cs="Tahoma"/>
        </w:rPr>
        <w:t xml:space="preserve">1 x </w:t>
      </w:r>
      <w:r w:rsidR="008C0D22" w:rsidRPr="008C0D22">
        <w:rPr>
          <w:rFonts w:ascii="Tahoma" w:hAnsi="Tahoma" w:cs="Tahoma"/>
        </w:rPr>
        <w:t>omara za shranjevanje končnih izdelkov, dimenzij vsaj 200 cm dolžine, 200 cm višine in 50 cm globine,</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delovni pulti in pohištvo za vmesno za izdelavo končnih izdelkov dolžine minimalno 5 tekočih metrov,</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električni grelec za pospeševanje sušenja papirja (</w:t>
      </w:r>
      <w:r w:rsidR="007660C9" w:rsidRPr="008A5211">
        <w:rPr>
          <w:rFonts w:ascii="Tahoma" w:hAnsi="Tahoma" w:cs="Tahoma"/>
        </w:rPr>
        <w:t>vsaj 3 kW</w:t>
      </w:r>
      <w:r w:rsidRPr="008C0D22">
        <w:rPr>
          <w:rFonts w:ascii="Tahoma" w:hAnsi="Tahoma" w:cs="Tahoma"/>
        </w:rPr>
        <w:t>),</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plastično korito veliko, kapacitete do 800 litrov papirne kaše,</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plastično korito malo, kapacitete do 300 litrov papirne kaše,</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veslo za mešanje temnih bombažnih vlaken,</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1 x veslo za mešenje svetlih bombažnih vlaken,</w:t>
      </w:r>
    </w:p>
    <w:p w:rsidR="008C0D22" w:rsidRPr="008C0D22" w:rsidRDefault="00AB4481" w:rsidP="00BA4F1A">
      <w:pPr>
        <w:keepNext/>
        <w:numPr>
          <w:ilvl w:val="0"/>
          <w:numId w:val="39"/>
        </w:numPr>
        <w:jc w:val="both"/>
        <w:rPr>
          <w:rFonts w:ascii="Tahoma" w:hAnsi="Tahoma" w:cs="Tahoma"/>
        </w:rPr>
      </w:pPr>
      <w:r>
        <w:rPr>
          <w:rFonts w:ascii="Tahoma" w:hAnsi="Tahoma" w:cs="Tahoma"/>
        </w:rPr>
        <w:t xml:space="preserve">1 x </w:t>
      </w:r>
      <w:r w:rsidR="008C0D22" w:rsidRPr="008C0D22">
        <w:rPr>
          <w:rFonts w:ascii="Tahoma" w:hAnsi="Tahoma" w:cs="Tahoma"/>
        </w:rPr>
        <w:t>regal za shranjevanje sit in okvirjev sit. Regal mora imeti prostor za shranjevanje 35 sit velikosti do 75 cm x 55 cm,</w:t>
      </w:r>
    </w:p>
    <w:p w:rsidR="008C0D22" w:rsidRPr="008C0D22" w:rsidRDefault="008C0D22" w:rsidP="00BA4F1A">
      <w:pPr>
        <w:keepNext/>
        <w:numPr>
          <w:ilvl w:val="0"/>
          <w:numId w:val="39"/>
        </w:numPr>
        <w:jc w:val="both"/>
        <w:rPr>
          <w:rFonts w:ascii="Tahoma" w:hAnsi="Tahoma" w:cs="Tahoma"/>
        </w:rPr>
      </w:pPr>
      <w:r w:rsidRPr="008C0D22">
        <w:rPr>
          <w:rFonts w:ascii="Tahoma" w:hAnsi="Tahoma" w:cs="Tahoma"/>
        </w:rPr>
        <w:t>20 sit za ročn</w:t>
      </w:r>
      <w:r w:rsidR="00C07198">
        <w:rPr>
          <w:rFonts w:ascii="Tahoma" w:hAnsi="Tahoma" w:cs="Tahoma"/>
        </w:rPr>
        <w:t xml:space="preserve">o izdelavo papirja z okvirjem, </w:t>
      </w:r>
      <w:r w:rsidRPr="008C0D22">
        <w:rPr>
          <w:rFonts w:ascii="Tahoma" w:hAnsi="Tahoma" w:cs="Tahoma"/>
        </w:rPr>
        <w:t xml:space="preserve">od velikosti A4 formata do velikosti A2 formata, </w:t>
      </w:r>
    </w:p>
    <w:p w:rsidR="008C0D22" w:rsidRDefault="008C0D22" w:rsidP="00BA4F1A">
      <w:pPr>
        <w:keepNext/>
        <w:numPr>
          <w:ilvl w:val="0"/>
          <w:numId w:val="39"/>
        </w:numPr>
        <w:jc w:val="both"/>
        <w:rPr>
          <w:rFonts w:ascii="Tahoma" w:hAnsi="Tahoma" w:cs="Tahoma"/>
        </w:rPr>
      </w:pPr>
      <w:r w:rsidRPr="008C0D22">
        <w:rPr>
          <w:rFonts w:ascii="Tahoma" w:hAnsi="Tahoma" w:cs="Tahoma"/>
        </w:rPr>
        <w:lastRenderedPageBreak/>
        <w:t>15 x sita za ročno izdelavo papirja z vodnimi znaki, na primer slovenski pisatelji, Univerze v Sloveniji, portreti znanih zgodovinskih osebnosti ali podobnih primerljivih vrednosti.</w:t>
      </w:r>
    </w:p>
    <w:p w:rsidR="008C0D22" w:rsidRDefault="008C0D22" w:rsidP="00BA4F1A">
      <w:pPr>
        <w:keepNext/>
        <w:jc w:val="both"/>
        <w:rPr>
          <w:rFonts w:ascii="Tahoma" w:hAnsi="Tahoma" w:cs="Tahoma"/>
        </w:rPr>
      </w:pPr>
    </w:p>
    <w:p w:rsidR="008C0D22" w:rsidRPr="008C0D22" w:rsidRDefault="008C0D22" w:rsidP="00BA4F1A">
      <w:pPr>
        <w:keepNext/>
        <w:jc w:val="both"/>
        <w:rPr>
          <w:rFonts w:ascii="Tahoma" w:hAnsi="Tahoma" w:cs="Tahoma"/>
        </w:rPr>
      </w:pPr>
      <w:r w:rsidRPr="008C0D22">
        <w:rPr>
          <w:rFonts w:ascii="Tahoma" w:hAnsi="Tahoma" w:cs="Tahoma"/>
        </w:rPr>
        <w:t>Poleg opreme je predmet javnega naročila tudi:</w:t>
      </w:r>
    </w:p>
    <w:p w:rsidR="008C0D22" w:rsidRPr="008C0D22" w:rsidRDefault="009462CB" w:rsidP="00BA4F1A">
      <w:pPr>
        <w:keepNext/>
        <w:numPr>
          <w:ilvl w:val="0"/>
          <w:numId w:val="38"/>
        </w:numPr>
        <w:jc w:val="both"/>
        <w:rPr>
          <w:rFonts w:ascii="Tahoma" w:hAnsi="Tahoma" w:cs="Tahoma"/>
        </w:rPr>
      </w:pPr>
      <w:r>
        <w:rPr>
          <w:rFonts w:ascii="Tahoma" w:hAnsi="Tahoma" w:cs="Tahoma"/>
        </w:rPr>
        <w:t>r</w:t>
      </w:r>
      <w:r w:rsidR="008C0D22" w:rsidRPr="008C0D22">
        <w:rPr>
          <w:rFonts w:ascii="Tahoma" w:hAnsi="Tahoma" w:cs="Tahoma"/>
        </w:rPr>
        <w:t>azporeditev strojev in naprav v sodelovanju z naročnikom s ciljem zagotoviti optimalne delovne pogoje delovanja dela</w:t>
      </w:r>
      <w:r w:rsidR="008C0D22">
        <w:rPr>
          <w:rFonts w:ascii="Tahoma" w:hAnsi="Tahoma" w:cs="Tahoma"/>
        </w:rPr>
        <w:t>vnice za ročno izdelavo papirja,</w:t>
      </w:r>
    </w:p>
    <w:p w:rsidR="008C0D22" w:rsidRDefault="009462CB" w:rsidP="00BA4F1A">
      <w:pPr>
        <w:keepNext/>
        <w:numPr>
          <w:ilvl w:val="0"/>
          <w:numId w:val="38"/>
        </w:numPr>
        <w:jc w:val="both"/>
        <w:rPr>
          <w:rFonts w:ascii="Tahoma" w:hAnsi="Tahoma" w:cs="Tahoma"/>
        </w:rPr>
      </w:pPr>
      <w:r>
        <w:rPr>
          <w:rFonts w:ascii="Tahoma" w:hAnsi="Tahoma" w:cs="Tahoma"/>
        </w:rPr>
        <w:t>m</w:t>
      </w:r>
      <w:r w:rsidR="008C0D22" w:rsidRPr="008C0D22">
        <w:rPr>
          <w:rFonts w:ascii="Tahoma" w:hAnsi="Tahoma" w:cs="Tahoma"/>
        </w:rPr>
        <w:t>ontaža in vzpostavitev delovanja vseh strojev in naprav na novi lokaciji na način, da je omogočena nemotena in učinkovita ročna</w:t>
      </w:r>
      <w:r w:rsidR="00E575BC">
        <w:rPr>
          <w:rFonts w:ascii="Tahoma" w:hAnsi="Tahoma" w:cs="Tahoma"/>
        </w:rPr>
        <w:t xml:space="preserve"> izdelava papirja na enem mestu, </w:t>
      </w:r>
    </w:p>
    <w:p w:rsidR="00E575BC" w:rsidRPr="00A51A60" w:rsidRDefault="00E575BC" w:rsidP="00BA4F1A">
      <w:pPr>
        <w:keepNext/>
        <w:numPr>
          <w:ilvl w:val="0"/>
          <w:numId w:val="38"/>
        </w:numPr>
        <w:jc w:val="both"/>
        <w:rPr>
          <w:rFonts w:ascii="Tahoma" w:hAnsi="Tahoma" w:cs="Tahoma"/>
        </w:rPr>
      </w:pPr>
      <w:r w:rsidRPr="00A51A60">
        <w:rPr>
          <w:rFonts w:ascii="Tahoma" w:hAnsi="Tahoma" w:cs="Tahoma"/>
        </w:rPr>
        <w:t xml:space="preserve">servisiranje vseh strojev in naprav </w:t>
      </w:r>
      <w:r w:rsidR="00A51A60" w:rsidRPr="00A51A60">
        <w:rPr>
          <w:rFonts w:ascii="Tahoma" w:hAnsi="Tahoma" w:cs="Tahoma"/>
        </w:rPr>
        <w:t>v času garancijske dobe</w:t>
      </w:r>
      <w:r w:rsidR="00050DCE">
        <w:rPr>
          <w:rFonts w:ascii="Tahoma" w:hAnsi="Tahoma" w:cs="Tahoma"/>
        </w:rPr>
        <w:t>.</w:t>
      </w:r>
    </w:p>
    <w:p w:rsidR="005A0360" w:rsidRDefault="005A0360" w:rsidP="00BA4F1A">
      <w:pPr>
        <w:keepNext/>
        <w:jc w:val="both"/>
        <w:rPr>
          <w:rFonts w:ascii="Tahoma" w:hAnsi="Tahoma" w:cs="Tahoma"/>
          <w:highlight w:val="yellow"/>
        </w:rPr>
      </w:pPr>
    </w:p>
    <w:p w:rsidR="005A0360" w:rsidRPr="00920435" w:rsidRDefault="005A0360" w:rsidP="00BA4F1A">
      <w:pPr>
        <w:keepNext/>
        <w:jc w:val="both"/>
        <w:rPr>
          <w:rFonts w:ascii="Tahoma" w:hAnsi="Tahoma" w:cs="Tahoma"/>
          <w:b/>
        </w:rPr>
      </w:pPr>
      <w:r w:rsidRPr="00D77154">
        <w:rPr>
          <w:rFonts w:ascii="Tahoma" w:hAnsi="Tahoma" w:cs="Tahoma"/>
          <w:b/>
          <w:smallCaps/>
        </w:rPr>
        <w:t>Dokazila</w:t>
      </w:r>
      <w:r w:rsidRPr="00D77154">
        <w:rPr>
          <w:rFonts w:ascii="Tahoma" w:hAnsi="Tahoma" w:cs="Tahoma"/>
          <w:b/>
        </w:rPr>
        <w:t>:</w:t>
      </w:r>
    </w:p>
    <w:p w:rsidR="005A0360" w:rsidRPr="00E575BC" w:rsidRDefault="00AD3B72" w:rsidP="00BA4F1A">
      <w:pPr>
        <w:pStyle w:val="Odstavekseznama"/>
        <w:keepNext/>
        <w:numPr>
          <w:ilvl w:val="0"/>
          <w:numId w:val="18"/>
        </w:numPr>
        <w:jc w:val="both"/>
        <w:rPr>
          <w:rFonts w:ascii="Tahoma" w:hAnsi="Tahoma" w:cs="Tahoma"/>
        </w:rPr>
      </w:pPr>
      <w:r>
        <w:rPr>
          <w:rFonts w:ascii="Tahoma" w:hAnsi="Tahoma" w:cs="Tahoma"/>
        </w:rPr>
        <w:t xml:space="preserve">Priloga 5 </w:t>
      </w:r>
      <w:r w:rsidR="005A0360" w:rsidRPr="00E575BC">
        <w:rPr>
          <w:rFonts w:ascii="Tahoma" w:hAnsi="Tahoma" w:cs="Tahoma"/>
        </w:rPr>
        <w:t>Tehnična dokumentacija, iz katere bo izhajalo, da ponujena oprema izpolnjuje zahteve iz te točke.</w:t>
      </w:r>
    </w:p>
    <w:p w:rsidR="005A0360" w:rsidRDefault="005A0360" w:rsidP="00BA4F1A">
      <w:pPr>
        <w:keepNext/>
        <w:jc w:val="both"/>
        <w:rPr>
          <w:rFonts w:ascii="Tahoma" w:hAnsi="Tahoma" w:cs="Tahoma"/>
          <w:highlight w:val="yellow"/>
        </w:rPr>
      </w:pPr>
    </w:p>
    <w:p w:rsidR="00A51A60" w:rsidRPr="00A51A60" w:rsidRDefault="00A51A60" w:rsidP="00BA4F1A">
      <w:pPr>
        <w:keepNext/>
        <w:numPr>
          <w:ilvl w:val="1"/>
          <w:numId w:val="2"/>
        </w:numPr>
        <w:jc w:val="both"/>
        <w:rPr>
          <w:rFonts w:ascii="Tahoma" w:hAnsi="Tahoma" w:cs="Tahoma"/>
          <w:b/>
        </w:rPr>
      </w:pPr>
      <w:r>
        <w:rPr>
          <w:rFonts w:ascii="Tahoma" w:hAnsi="Tahoma" w:cs="Tahoma"/>
          <w:b/>
        </w:rPr>
        <w:t xml:space="preserve">Redni </w:t>
      </w:r>
      <w:r w:rsidRPr="00A51A60">
        <w:rPr>
          <w:rFonts w:ascii="Tahoma" w:hAnsi="Tahoma" w:cs="Tahoma"/>
          <w:b/>
        </w:rPr>
        <w:t>servis</w:t>
      </w:r>
      <w:r>
        <w:rPr>
          <w:rFonts w:ascii="Tahoma" w:hAnsi="Tahoma" w:cs="Tahoma"/>
          <w:b/>
        </w:rPr>
        <w:t xml:space="preserve"> in izredni servis</w:t>
      </w:r>
    </w:p>
    <w:p w:rsidR="00A51A60" w:rsidRDefault="00A51A60" w:rsidP="00BA4F1A">
      <w:pPr>
        <w:keepNext/>
        <w:jc w:val="both"/>
        <w:rPr>
          <w:rFonts w:ascii="Tahoma" w:hAnsi="Tahoma" w:cs="Tahoma"/>
          <w:highlight w:val="yellow"/>
        </w:rPr>
      </w:pPr>
    </w:p>
    <w:p w:rsidR="00A51A60" w:rsidRPr="005A0360" w:rsidRDefault="00A51A60" w:rsidP="00BA4F1A">
      <w:pPr>
        <w:keepNext/>
        <w:jc w:val="both"/>
        <w:rPr>
          <w:rFonts w:ascii="Tahoma" w:hAnsi="Tahoma" w:cs="Tahoma"/>
        </w:rPr>
      </w:pPr>
      <w:r>
        <w:rPr>
          <w:rFonts w:ascii="Tahoma" w:hAnsi="Tahoma" w:cs="Tahoma"/>
          <w:bCs/>
        </w:rPr>
        <w:t xml:space="preserve">Redni </w:t>
      </w:r>
      <w:r w:rsidRPr="00C105BD">
        <w:rPr>
          <w:rFonts w:ascii="Tahoma" w:hAnsi="Tahoma" w:cs="Tahoma"/>
          <w:bCs/>
        </w:rPr>
        <w:t xml:space="preserve">servis se izvaja po terminskem planu </w:t>
      </w:r>
      <w:r>
        <w:rPr>
          <w:rFonts w:ascii="Tahoma" w:hAnsi="Tahoma" w:cs="Tahoma"/>
          <w:bCs/>
        </w:rPr>
        <w:t>servisiranja/</w:t>
      </w:r>
      <w:r w:rsidRPr="00C105BD">
        <w:rPr>
          <w:rFonts w:ascii="Tahoma" w:hAnsi="Tahoma" w:cs="Tahoma"/>
          <w:bCs/>
        </w:rPr>
        <w:t>vzdrževanja</w:t>
      </w:r>
      <w:r>
        <w:rPr>
          <w:rFonts w:ascii="Tahoma" w:hAnsi="Tahoma" w:cs="Tahoma"/>
          <w:bCs/>
        </w:rPr>
        <w:t>. V ponudbeni ceni za redni</w:t>
      </w:r>
      <w:r w:rsidRPr="009C3F11">
        <w:rPr>
          <w:rFonts w:ascii="Tahoma" w:hAnsi="Tahoma" w:cs="Tahoma"/>
          <w:bCs/>
        </w:rPr>
        <w:t xml:space="preserve"> servis mora ponudnik </w:t>
      </w:r>
      <w:r w:rsidRPr="009C3F11">
        <w:rPr>
          <w:rFonts w:ascii="Tahoma" w:hAnsi="Tahoma" w:cs="Tahoma"/>
        </w:rPr>
        <w:t>upoštevati vse materialne in nematerialne stroške, ki bodo potrebni za izvedbo predmeta naročila, vključno s stroški dela, stroški materiala</w:t>
      </w:r>
      <w:r w:rsidR="00AD3B72">
        <w:rPr>
          <w:rFonts w:ascii="Tahoma" w:hAnsi="Tahoma" w:cs="Tahoma"/>
        </w:rPr>
        <w:t>, stroški rezervnih delov</w:t>
      </w:r>
      <w:r>
        <w:rPr>
          <w:rFonts w:ascii="Tahoma" w:hAnsi="Tahoma" w:cs="Tahoma"/>
        </w:rPr>
        <w:t xml:space="preserve"> in ostalimi potrebnimi stroški za izvedbo servisa</w:t>
      </w:r>
      <w:r w:rsidRPr="009C3F11">
        <w:rPr>
          <w:rFonts w:ascii="Tahoma" w:hAnsi="Tahoma" w:cs="Tahoma"/>
          <w:bCs/>
        </w:rPr>
        <w:t>.</w:t>
      </w:r>
      <w:r>
        <w:rPr>
          <w:rFonts w:ascii="Tahoma" w:hAnsi="Tahoma" w:cs="Tahoma"/>
          <w:bCs/>
        </w:rPr>
        <w:t xml:space="preserve"> Ponudnik </w:t>
      </w:r>
      <w:r w:rsidR="005A0360">
        <w:rPr>
          <w:rFonts w:ascii="Tahoma" w:hAnsi="Tahoma" w:cs="Tahoma"/>
          <w:bCs/>
        </w:rPr>
        <w:t>mora</w:t>
      </w:r>
      <w:r>
        <w:rPr>
          <w:rFonts w:ascii="Tahoma" w:hAnsi="Tahoma" w:cs="Tahoma"/>
          <w:bCs/>
        </w:rPr>
        <w:t xml:space="preserve"> priloži opis potrebnih </w:t>
      </w:r>
      <w:r w:rsidR="005A0360">
        <w:rPr>
          <w:rFonts w:ascii="Tahoma" w:hAnsi="Tahoma" w:cs="Tahoma"/>
          <w:bCs/>
        </w:rPr>
        <w:t xml:space="preserve">rednih </w:t>
      </w:r>
      <w:r>
        <w:rPr>
          <w:rFonts w:ascii="Tahoma" w:hAnsi="Tahoma" w:cs="Tahoma"/>
          <w:bCs/>
        </w:rPr>
        <w:t xml:space="preserve">servisnih posegov in terminski plan </w:t>
      </w:r>
      <w:r w:rsidR="00B70836">
        <w:rPr>
          <w:rFonts w:ascii="Tahoma" w:hAnsi="Tahoma" w:cs="Tahoma"/>
          <w:bCs/>
        </w:rPr>
        <w:t xml:space="preserve">rednih vzdrževalnih del </w:t>
      </w:r>
      <w:r>
        <w:rPr>
          <w:rFonts w:ascii="Tahoma" w:hAnsi="Tahoma" w:cs="Tahoma"/>
          <w:bCs/>
        </w:rPr>
        <w:t>v času garancijske dobe</w:t>
      </w:r>
      <w:r w:rsidR="009F1AFE">
        <w:rPr>
          <w:rFonts w:ascii="Tahoma" w:hAnsi="Tahoma" w:cs="Tahoma"/>
          <w:bCs/>
        </w:rPr>
        <w:t xml:space="preserve"> ter stroškovnik storitev po terminskem planu rednih vzdrževanih del opreme mojstrske delavnice</w:t>
      </w:r>
      <w:r>
        <w:rPr>
          <w:rFonts w:ascii="Tahoma" w:hAnsi="Tahoma" w:cs="Tahoma"/>
          <w:bCs/>
        </w:rPr>
        <w:t>.</w:t>
      </w:r>
      <w:r w:rsidR="00F6145E">
        <w:rPr>
          <w:rFonts w:ascii="Tahoma" w:hAnsi="Tahoma" w:cs="Tahoma"/>
          <w:bCs/>
        </w:rPr>
        <w:t xml:space="preserve"> Na podlagi poziva ki ga bo naročnik pozval k servisu po terminskem planu.</w:t>
      </w:r>
    </w:p>
    <w:p w:rsidR="00A51A60" w:rsidRDefault="00A51A60" w:rsidP="00BA4F1A">
      <w:pPr>
        <w:keepNext/>
        <w:jc w:val="both"/>
        <w:rPr>
          <w:rFonts w:ascii="Tahoma" w:hAnsi="Tahoma" w:cs="Tahoma"/>
          <w:highlight w:val="yellow"/>
        </w:rPr>
      </w:pPr>
    </w:p>
    <w:p w:rsidR="00B70836" w:rsidRPr="009F1AFE" w:rsidRDefault="00B70836" w:rsidP="00BA4F1A">
      <w:pPr>
        <w:keepNext/>
        <w:jc w:val="both"/>
        <w:rPr>
          <w:rFonts w:ascii="Tahoma" w:hAnsi="Tahoma" w:cs="Tahoma"/>
          <w:highlight w:val="yellow"/>
        </w:rPr>
      </w:pPr>
      <w:r w:rsidRPr="00920435">
        <w:rPr>
          <w:rFonts w:ascii="Tahoma" w:hAnsi="Tahoma" w:cs="Tahoma"/>
        </w:rPr>
        <w:t>Ponudnik v stroškovniku storitev po terminskem planu rednih vzdrževalnih del časovno opredeli in prikaže izvedbo rednih vzdrževalnih del v terminskem planu</w:t>
      </w:r>
      <w:r w:rsidR="002366CE">
        <w:rPr>
          <w:rFonts w:ascii="Tahoma" w:hAnsi="Tahoma" w:cs="Tahoma"/>
        </w:rPr>
        <w:t>, vključno s cenami.</w:t>
      </w:r>
      <w:r w:rsidRPr="00920435">
        <w:rPr>
          <w:rFonts w:ascii="Tahoma" w:hAnsi="Tahoma" w:cs="Tahoma"/>
        </w:rPr>
        <w:t xml:space="preserve">. </w:t>
      </w:r>
    </w:p>
    <w:p w:rsidR="00B70836" w:rsidRDefault="00B70836" w:rsidP="00BA4F1A">
      <w:pPr>
        <w:keepNext/>
        <w:jc w:val="both"/>
        <w:rPr>
          <w:rFonts w:ascii="Tahoma" w:hAnsi="Tahoma" w:cs="Tahoma"/>
          <w:highlight w:val="yellow"/>
        </w:rPr>
      </w:pPr>
    </w:p>
    <w:p w:rsidR="005A0360" w:rsidRPr="00920435" w:rsidRDefault="005A0360" w:rsidP="00BA4F1A">
      <w:pPr>
        <w:keepNext/>
        <w:jc w:val="both"/>
        <w:rPr>
          <w:rFonts w:ascii="Tahoma" w:hAnsi="Tahoma" w:cs="Tahoma"/>
          <w:bCs/>
        </w:rPr>
      </w:pPr>
      <w:r w:rsidRPr="00920435">
        <w:rPr>
          <w:rFonts w:ascii="Tahoma" w:hAnsi="Tahoma" w:cs="Tahoma"/>
          <w:bCs/>
        </w:rPr>
        <w:t>Predmet naročila so tudi popravila okvar, ki se pojavijo med obratovanjem (t.i. izredni servis). Izredni servis se izvede na poziv naročnika. V tem primeru je izbrani ponudnik dolžan poslati usposobljenega serviserja na pisni poziv naročnika v roku</w:t>
      </w:r>
      <w:r w:rsidR="00F6145E" w:rsidRPr="00920435">
        <w:rPr>
          <w:rFonts w:ascii="Tahoma" w:hAnsi="Tahoma" w:cs="Tahoma"/>
          <w:bCs/>
        </w:rPr>
        <w:t xml:space="preserve"> 24 ur</w:t>
      </w:r>
      <w:r w:rsidRPr="00920435">
        <w:rPr>
          <w:rFonts w:ascii="Tahoma" w:hAnsi="Tahoma" w:cs="Tahoma"/>
          <w:bCs/>
        </w:rPr>
        <w:t xml:space="preserve"> od prejema poziva.</w:t>
      </w:r>
      <w:r w:rsidR="00C07198">
        <w:rPr>
          <w:rFonts w:ascii="Tahoma" w:hAnsi="Tahoma" w:cs="Tahoma"/>
          <w:bCs/>
        </w:rPr>
        <w:t xml:space="preserve"> Ocenjeno število ur izrednega servisa je 50 ur.</w:t>
      </w:r>
    </w:p>
    <w:p w:rsidR="009F1AFE" w:rsidRDefault="009F1AFE" w:rsidP="00BA4F1A">
      <w:pPr>
        <w:keepNext/>
        <w:jc w:val="both"/>
        <w:rPr>
          <w:rFonts w:ascii="Tahoma" w:hAnsi="Tahoma" w:cs="Tahoma"/>
          <w:highlight w:val="yellow"/>
        </w:rPr>
      </w:pPr>
    </w:p>
    <w:p w:rsidR="00AD3B72" w:rsidRPr="00D77154" w:rsidRDefault="00AD3B72" w:rsidP="00BA4F1A">
      <w:pPr>
        <w:keepNext/>
        <w:jc w:val="both"/>
        <w:rPr>
          <w:rFonts w:ascii="Tahoma" w:hAnsi="Tahoma" w:cs="Tahoma"/>
          <w:b/>
        </w:rPr>
      </w:pPr>
      <w:r w:rsidRPr="00D77154">
        <w:rPr>
          <w:rFonts w:ascii="Tahoma" w:hAnsi="Tahoma" w:cs="Tahoma"/>
          <w:b/>
          <w:smallCaps/>
        </w:rPr>
        <w:t>Dokazilo</w:t>
      </w:r>
      <w:r w:rsidRPr="00D77154">
        <w:rPr>
          <w:rFonts w:ascii="Tahoma" w:hAnsi="Tahoma" w:cs="Tahoma"/>
          <w:b/>
        </w:rPr>
        <w:t>:</w:t>
      </w:r>
    </w:p>
    <w:p w:rsidR="00AD3B72" w:rsidRPr="002366CE" w:rsidRDefault="00AD3B72" w:rsidP="00BA4F1A">
      <w:pPr>
        <w:pStyle w:val="Odstavekseznama"/>
        <w:keepNext/>
        <w:numPr>
          <w:ilvl w:val="0"/>
          <w:numId w:val="18"/>
        </w:numPr>
        <w:jc w:val="both"/>
        <w:rPr>
          <w:rFonts w:ascii="Tahoma" w:hAnsi="Tahoma" w:cs="Tahoma"/>
        </w:rPr>
      </w:pPr>
      <w:r w:rsidRPr="002366CE">
        <w:rPr>
          <w:rFonts w:ascii="Tahoma" w:hAnsi="Tahoma" w:cs="Tahoma"/>
        </w:rPr>
        <w:t>Priloga 6</w:t>
      </w:r>
      <w:r w:rsidR="002366CE" w:rsidRPr="002366CE">
        <w:rPr>
          <w:rFonts w:ascii="Tahoma" w:hAnsi="Tahoma" w:cs="Tahoma"/>
        </w:rPr>
        <w:t xml:space="preserve"> SERVIS,</w:t>
      </w:r>
    </w:p>
    <w:p w:rsidR="00AD3B72" w:rsidRPr="002366CE" w:rsidRDefault="001B7249" w:rsidP="00BA4F1A">
      <w:pPr>
        <w:pStyle w:val="Odstavekseznama"/>
        <w:keepNext/>
        <w:numPr>
          <w:ilvl w:val="0"/>
          <w:numId w:val="18"/>
        </w:numPr>
        <w:jc w:val="both"/>
        <w:rPr>
          <w:rFonts w:ascii="Tahoma" w:hAnsi="Tahoma" w:cs="Tahoma"/>
        </w:rPr>
      </w:pPr>
      <w:r w:rsidRPr="002366CE">
        <w:rPr>
          <w:rFonts w:ascii="Tahoma" w:hAnsi="Tahoma" w:cs="Tahoma"/>
          <w:bCs/>
        </w:rPr>
        <w:t xml:space="preserve">Opis potrebnih rednih servisnih posegov in terminski plan </w:t>
      </w:r>
      <w:r w:rsidR="00920435" w:rsidRPr="002366CE">
        <w:rPr>
          <w:rFonts w:ascii="Tahoma" w:hAnsi="Tahoma" w:cs="Tahoma"/>
          <w:bCs/>
        </w:rPr>
        <w:t>rednih vzdrževalnih del</w:t>
      </w:r>
      <w:r w:rsidRPr="002366CE">
        <w:rPr>
          <w:rFonts w:ascii="Tahoma" w:hAnsi="Tahoma" w:cs="Tahoma"/>
          <w:bCs/>
        </w:rPr>
        <w:t xml:space="preserve"> v času garancijske dobe</w:t>
      </w:r>
      <w:r w:rsidR="00920435" w:rsidRPr="002366CE">
        <w:rPr>
          <w:rFonts w:ascii="Tahoma" w:hAnsi="Tahoma" w:cs="Tahoma"/>
          <w:bCs/>
        </w:rPr>
        <w:t>,</w:t>
      </w:r>
    </w:p>
    <w:p w:rsidR="001B7249" w:rsidRPr="002366CE" w:rsidRDefault="00920435" w:rsidP="00BA4F1A">
      <w:pPr>
        <w:pStyle w:val="Odstavekseznama"/>
        <w:keepNext/>
        <w:numPr>
          <w:ilvl w:val="0"/>
          <w:numId w:val="18"/>
        </w:numPr>
        <w:jc w:val="both"/>
        <w:rPr>
          <w:rFonts w:ascii="Tahoma" w:hAnsi="Tahoma" w:cs="Tahoma"/>
        </w:rPr>
      </w:pPr>
      <w:r w:rsidRPr="002366CE">
        <w:rPr>
          <w:rFonts w:ascii="Tahoma" w:hAnsi="Tahoma" w:cs="Tahoma"/>
          <w:bCs/>
        </w:rPr>
        <w:t>stroškovnik storitev po terminskem planu rednih vzdrževanih del opreme mojstrske delavnice.</w:t>
      </w:r>
    </w:p>
    <w:p w:rsidR="00920435" w:rsidRPr="00AD3B72" w:rsidRDefault="00920435" w:rsidP="00BA4F1A">
      <w:pPr>
        <w:pStyle w:val="Odstavekseznama"/>
        <w:keepNext/>
        <w:ind w:left="720"/>
        <w:jc w:val="both"/>
        <w:rPr>
          <w:rFonts w:ascii="Tahoma" w:hAnsi="Tahoma" w:cs="Tahoma"/>
          <w:highlight w:val="yellow"/>
        </w:rPr>
      </w:pPr>
    </w:p>
    <w:p w:rsidR="005A0360" w:rsidRPr="005A0360" w:rsidRDefault="005A0360" w:rsidP="00BA4F1A">
      <w:pPr>
        <w:keepNext/>
        <w:numPr>
          <w:ilvl w:val="1"/>
          <w:numId w:val="2"/>
        </w:numPr>
        <w:jc w:val="both"/>
        <w:rPr>
          <w:rFonts w:ascii="Tahoma" w:hAnsi="Tahoma" w:cs="Tahoma"/>
          <w:b/>
        </w:rPr>
      </w:pPr>
      <w:r w:rsidRPr="005A0360">
        <w:rPr>
          <w:rFonts w:ascii="Tahoma" w:hAnsi="Tahoma" w:cs="Tahoma"/>
          <w:b/>
        </w:rPr>
        <w:t>Garancija</w:t>
      </w:r>
    </w:p>
    <w:p w:rsidR="008C0D22" w:rsidRDefault="008C0D22" w:rsidP="00BA4F1A">
      <w:pPr>
        <w:keepNext/>
        <w:jc w:val="both"/>
        <w:rPr>
          <w:rFonts w:ascii="Tahoma" w:hAnsi="Tahoma" w:cs="Tahoma"/>
          <w:b/>
          <w:sz w:val="24"/>
        </w:rPr>
      </w:pPr>
    </w:p>
    <w:p w:rsidR="00671518" w:rsidRPr="00671518" w:rsidRDefault="00671518" w:rsidP="00BA4F1A">
      <w:pPr>
        <w:keepNext/>
        <w:jc w:val="both"/>
        <w:rPr>
          <w:rFonts w:ascii="Tahoma" w:hAnsi="Tahoma" w:cs="Tahoma"/>
        </w:rPr>
      </w:pPr>
      <w:r>
        <w:rPr>
          <w:rFonts w:ascii="Tahoma" w:hAnsi="Tahoma" w:cs="Tahoma"/>
        </w:rPr>
        <w:t xml:space="preserve">Ponudnik mora </w:t>
      </w:r>
      <w:r w:rsidRPr="00671518">
        <w:rPr>
          <w:rFonts w:ascii="Tahoma" w:hAnsi="Tahoma" w:cs="Tahoma"/>
        </w:rPr>
        <w:t>zagotavlja</w:t>
      </w:r>
      <w:r>
        <w:rPr>
          <w:rFonts w:ascii="Tahoma" w:hAnsi="Tahoma" w:cs="Tahoma"/>
        </w:rPr>
        <w:t>ti</w:t>
      </w:r>
      <w:r w:rsidRPr="00671518">
        <w:rPr>
          <w:rFonts w:ascii="Tahoma" w:hAnsi="Tahoma" w:cs="Tahoma"/>
        </w:rPr>
        <w:t xml:space="preserve"> za </w:t>
      </w:r>
      <w:r w:rsidR="00920435">
        <w:rPr>
          <w:rFonts w:ascii="Tahoma" w:hAnsi="Tahoma" w:cs="Tahoma"/>
        </w:rPr>
        <w:t>opremo</w:t>
      </w:r>
      <w:r w:rsidRPr="00671518">
        <w:rPr>
          <w:rFonts w:ascii="Tahoma" w:hAnsi="Tahoma" w:cs="Tahoma"/>
        </w:rPr>
        <w:t>, katerega dobava je predmet te pogodbe, garancijsko dobo v naslednjem obsegu in trajanju:</w:t>
      </w:r>
    </w:p>
    <w:p w:rsidR="00671518" w:rsidRPr="00671518" w:rsidRDefault="00671518" w:rsidP="00BA4F1A">
      <w:pPr>
        <w:keepNext/>
        <w:numPr>
          <w:ilvl w:val="0"/>
          <w:numId w:val="41"/>
        </w:numPr>
        <w:jc w:val="both"/>
        <w:rPr>
          <w:rFonts w:ascii="Tahoma" w:hAnsi="Tahoma" w:cs="Tahoma"/>
        </w:rPr>
      </w:pPr>
      <w:r w:rsidRPr="00671518">
        <w:rPr>
          <w:rFonts w:ascii="Tahoma" w:hAnsi="Tahoma" w:cs="Tahoma"/>
        </w:rPr>
        <w:t xml:space="preserve">splošna garancija </w:t>
      </w:r>
      <w:r>
        <w:rPr>
          <w:rFonts w:ascii="Tahoma" w:hAnsi="Tahoma" w:cs="Tahoma"/>
        </w:rPr>
        <w:t xml:space="preserve">eno </w:t>
      </w:r>
      <w:r w:rsidRPr="00671518">
        <w:rPr>
          <w:rFonts w:ascii="Tahoma" w:hAnsi="Tahoma" w:cs="Tahoma"/>
        </w:rPr>
        <w:t>(</w:t>
      </w:r>
      <w:r>
        <w:rPr>
          <w:rFonts w:ascii="Tahoma" w:hAnsi="Tahoma" w:cs="Tahoma"/>
        </w:rPr>
        <w:t>1</w:t>
      </w:r>
      <w:r w:rsidRPr="00671518">
        <w:rPr>
          <w:rFonts w:ascii="Tahoma" w:hAnsi="Tahoma" w:cs="Tahoma"/>
        </w:rPr>
        <w:t>) let</w:t>
      </w:r>
      <w:r>
        <w:rPr>
          <w:rFonts w:ascii="Tahoma" w:hAnsi="Tahoma" w:cs="Tahoma"/>
        </w:rPr>
        <w:t>o</w:t>
      </w:r>
      <w:r w:rsidRPr="00671518">
        <w:rPr>
          <w:rFonts w:ascii="Tahoma" w:hAnsi="Tahoma" w:cs="Tahoma"/>
        </w:rPr>
        <w:t>.</w:t>
      </w:r>
    </w:p>
    <w:p w:rsidR="00671518" w:rsidRPr="00671518" w:rsidRDefault="00671518" w:rsidP="00BA4F1A">
      <w:pPr>
        <w:keepNext/>
        <w:jc w:val="both"/>
        <w:rPr>
          <w:rFonts w:ascii="Tahoma" w:hAnsi="Tahoma" w:cs="Tahoma"/>
        </w:rPr>
      </w:pPr>
    </w:p>
    <w:p w:rsidR="00671518" w:rsidRPr="00671518" w:rsidRDefault="00671518" w:rsidP="00BA4F1A">
      <w:pPr>
        <w:keepNext/>
        <w:jc w:val="both"/>
        <w:rPr>
          <w:rFonts w:ascii="Tahoma" w:hAnsi="Tahoma" w:cs="Tahoma"/>
        </w:rPr>
      </w:pPr>
      <w:r>
        <w:rPr>
          <w:rFonts w:ascii="Tahoma" w:hAnsi="Tahoma" w:cs="Tahoma"/>
        </w:rPr>
        <w:t xml:space="preserve">Ponudnik </w:t>
      </w:r>
      <w:r w:rsidRPr="00671518">
        <w:rPr>
          <w:rFonts w:ascii="Tahoma" w:hAnsi="Tahoma" w:cs="Tahoma"/>
        </w:rPr>
        <w:t xml:space="preserve">zagotavlja </w:t>
      </w:r>
      <w:r>
        <w:rPr>
          <w:rFonts w:ascii="Tahoma" w:hAnsi="Tahoma" w:cs="Tahoma"/>
        </w:rPr>
        <w:t xml:space="preserve">naročniku </w:t>
      </w:r>
      <w:r w:rsidRPr="00671518">
        <w:rPr>
          <w:rFonts w:ascii="Tahoma" w:hAnsi="Tahoma" w:cs="Tahoma"/>
        </w:rPr>
        <w:t>tudi vse ostale garancije, v skladu z splošnimi garancijskimi predpisi proizvajalca dobavljenega blaga.</w:t>
      </w:r>
    </w:p>
    <w:p w:rsidR="00920435" w:rsidRDefault="00920435" w:rsidP="00BA4F1A">
      <w:pPr>
        <w:keepNext/>
        <w:jc w:val="both"/>
        <w:rPr>
          <w:rFonts w:ascii="Tahoma" w:hAnsi="Tahoma" w:cs="Tahoma"/>
          <w:b/>
          <w:sz w:val="24"/>
        </w:rPr>
      </w:pPr>
    </w:p>
    <w:p w:rsidR="007C70A1" w:rsidRDefault="009F4E76" w:rsidP="00BA4F1A">
      <w:pPr>
        <w:keepNext/>
        <w:numPr>
          <w:ilvl w:val="0"/>
          <w:numId w:val="2"/>
        </w:numPr>
        <w:jc w:val="both"/>
        <w:rPr>
          <w:rFonts w:ascii="Tahoma" w:hAnsi="Tahoma" w:cs="Tahoma"/>
          <w:b/>
          <w:sz w:val="24"/>
        </w:rPr>
      </w:pPr>
      <w:r w:rsidRPr="003418E8">
        <w:rPr>
          <w:rFonts w:ascii="Tahoma" w:hAnsi="Tahoma" w:cs="Tahoma"/>
          <w:b/>
          <w:sz w:val="24"/>
        </w:rPr>
        <w:t xml:space="preserve">UGOTAVLJANJE SPOSOBNOSTI </w:t>
      </w:r>
    </w:p>
    <w:p w:rsidR="00D529D1" w:rsidRPr="003418E8" w:rsidRDefault="00D529D1" w:rsidP="00BA4F1A">
      <w:pPr>
        <w:keepNext/>
        <w:jc w:val="both"/>
        <w:rPr>
          <w:rFonts w:ascii="Tahoma" w:hAnsi="Tahoma" w:cs="Tahoma"/>
          <w:b/>
          <w:sz w:val="24"/>
        </w:rPr>
      </w:pPr>
    </w:p>
    <w:p w:rsidR="00EB0254" w:rsidRDefault="00EB0254" w:rsidP="00BA4F1A">
      <w:pPr>
        <w:keepNext/>
        <w:jc w:val="both"/>
        <w:rPr>
          <w:rFonts w:ascii="Tahoma" w:hAnsi="Tahoma" w:cs="Tahoma"/>
        </w:rPr>
      </w:pPr>
      <w:r w:rsidRPr="00C768C2">
        <w:rPr>
          <w:rFonts w:ascii="Tahoma" w:hAnsi="Tahoma" w:cs="Tahoma"/>
          <w:bCs/>
        </w:rPr>
        <w:t xml:space="preserve">Za ugotavljanje sposobnosti mora ponudnik izpolnjevati pogoje in zahteve skladno z določbami ZJN-3, ter pogoje in zahteve, ki so določene v tej razpisni dokumentaciji. </w:t>
      </w:r>
      <w:r>
        <w:rPr>
          <w:rFonts w:ascii="Tahoma" w:hAnsi="Tahoma" w:cs="Tahoma"/>
        </w:rPr>
        <w:t xml:space="preserve">Za ugotavljanje sposobnosti mora </w:t>
      </w:r>
      <w:r>
        <w:rPr>
          <w:rFonts w:ascii="Tahoma" w:hAnsi="Tahoma" w:cs="Tahoma"/>
        </w:rPr>
        <w:lastRenderedPageBreak/>
        <w:t>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EB0254" w:rsidRDefault="00EB0254" w:rsidP="00BA4F1A">
      <w:pPr>
        <w:keepNext/>
        <w:jc w:val="both"/>
        <w:rPr>
          <w:rFonts w:ascii="Tahoma" w:hAnsi="Tahoma" w:cs="Tahoma"/>
        </w:rPr>
      </w:pPr>
    </w:p>
    <w:p w:rsidR="00EB0254" w:rsidRDefault="00EB0254" w:rsidP="00BA4F1A">
      <w:pPr>
        <w:keepNext/>
        <w:jc w:val="both"/>
        <w:rPr>
          <w:rFonts w:ascii="Tahoma" w:hAnsi="Tahoma" w:cs="Tahoma"/>
        </w:rPr>
      </w:pPr>
      <w:r w:rsidRPr="004E2BB2">
        <w:rPr>
          <w:rFonts w:ascii="Tahoma" w:hAnsi="Tahoma" w:cs="Tahoma"/>
        </w:rPr>
        <w:t xml:space="preserve">Naročnik si pridržuje pravico, da v času pregleda ponudb in vse do </w:t>
      </w:r>
      <w:r>
        <w:rPr>
          <w:rFonts w:ascii="Tahoma" w:hAnsi="Tahoma" w:cs="Tahoma"/>
        </w:rPr>
        <w:t>sklenitve pogodbe/okvirnega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EB0254" w:rsidRDefault="00EB0254" w:rsidP="00BA4F1A">
      <w:pPr>
        <w:keepNext/>
        <w:jc w:val="both"/>
        <w:rPr>
          <w:rFonts w:ascii="Tahoma" w:hAnsi="Tahoma" w:cs="Tahoma"/>
        </w:rPr>
      </w:pPr>
    </w:p>
    <w:p w:rsidR="00EB0254" w:rsidRDefault="00EB0254" w:rsidP="00BA4F1A">
      <w:pPr>
        <w:keepNext/>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EB0254" w:rsidRDefault="00EB0254" w:rsidP="00BA4F1A">
      <w:pPr>
        <w:keepNext/>
        <w:jc w:val="both"/>
        <w:rPr>
          <w:rFonts w:ascii="Tahoma" w:hAnsi="Tahoma" w:cs="Tahoma"/>
        </w:rPr>
      </w:pPr>
    </w:p>
    <w:p w:rsidR="00EB0254" w:rsidRDefault="00EB0254" w:rsidP="00BA4F1A">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w:t>
      </w:r>
    </w:p>
    <w:p w:rsidR="00EB0254" w:rsidRPr="00F72C15" w:rsidRDefault="00EB0254" w:rsidP="00BA4F1A">
      <w:pPr>
        <w:keepNext/>
        <w:jc w:val="both"/>
        <w:rPr>
          <w:rFonts w:ascii="Tahoma" w:hAnsi="Tahoma" w:cs="Tahoma"/>
        </w:rPr>
      </w:pPr>
    </w:p>
    <w:p w:rsidR="00EB0254" w:rsidRDefault="00EB0254" w:rsidP="00BA4F1A">
      <w:pPr>
        <w:keepNext/>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EB0254" w:rsidRDefault="00EB0254" w:rsidP="00BA4F1A">
      <w:pPr>
        <w:keepNext/>
        <w:jc w:val="both"/>
        <w:rPr>
          <w:rFonts w:ascii="Tahoma" w:hAnsi="Tahoma" w:cs="Tahoma"/>
          <w:bCs/>
        </w:rPr>
      </w:pPr>
    </w:p>
    <w:p w:rsidR="00EB0254" w:rsidRDefault="00EB0254" w:rsidP="00BA4F1A">
      <w:pPr>
        <w:keepNext/>
        <w:jc w:val="both"/>
        <w:rPr>
          <w:rFonts w:ascii="Tahoma" w:hAnsi="Tahoma" w:cs="Tahoma"/>
          <w:bCs/>
          <w:i/>
        </w:rPr>
      </w:pPr>
      <w:r w:rsidRPr="00C768C2">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C768C2">
        <w:rPr>
          <w:rFonts w:ascii="Tahoma" w:hAnsi="Tahoma" w:cs="Tahoma"/>
          <w:bCs/>
          <w:i/>
        </w:rPr>
        <w:t xml:space="preserve">gospodarski subjekt. </w:t>
      </w:r>
    </w:p>
    <w:p w:rsidR="003347E2" w:rsidRPr="00A811AE" w:rsidRDefault="003347E2" w:rsidP="00BA4F1A">
      <w:pPr>
        <w:keepNext/>
        <w:jc w:val="both"/>
        <w:rPr>
          <w:rFonts w:ascii="Tahoma" w:hAnsi="Tahoma" w:cs="Tahoma"/>
        </w:rPr>
      </w:pPr>
    </w:p>
    <w:p w:rsidR="003347E2" w:rsidRPr="00A811AE" w:rsidRDefault="003347E2" w:rsidP="00BA4F1A">
      <w:pPr>
        <w:keepNext/>
        <w:numPr>
          <w:ilvl w:val="1"/>
          <w:numId w:val="2"/>
        </w:numPr>
        <w:jc w:val="both"/>
        <w:outlineLvl w:val="0"/>
        <w:rPr>
          <w:rFonts w:ascii="Tahoma" w:hAnsi="Tahoma" w:cs="Tahoma"/>
          <w:b/>
        </w:rPr>
      </w:pPr>
      <w:bookmarkStart w:id="15" w:name="_Toc495914051"/>
      <w:r w:rsidRPr="00A811AE">
        <w:rPr>
          <w:rFonts w:ascii="Tahoma" w:hAnsi="Tahoma" w:cs="Tahoma"/>
          <w:b/>
        </w:rPr>
        <w:t>Razlogi za izključitev</w:t>
      </w:r>
      <w:bookmarkEnd w:id="15"/>
    </w:p>
    <w:p w:rsidR="003347E2" w:rsidRPr="00A811AE" w:rsidRDefault="003347E2" w:rsidP="00BA4F1A">
      <w:pPr>
        <w:keepNext/>
        <w:jc w:val="both"/>
        <w:rPr>
          <w:rFonts w:ascii="Tahoma" w:hAnsi="Tahoma" w:cs="Tahoma"/>
        </w:rPr>
      </w:pPr>
    </w:p>
    <w:p w:rsidR="003347E2" w:rsidRPr="005D2C62" w:rsidRDefault="003347E2" w:rsidP="00BA4F1A">
      <w:pPr>
        <w:keepNext/>
        <w:ind w:right="-2"/>
        <w:jc w:val="both"/>
        <w:rPr>
          <w:rFonts w:ascii="Tahoma" w:hAnsi="Tahoma" w:cs="Tahoma"/>
          <w:i/>
        </w:rPr>
      </w:pPr>
      <w:r w:rsidRPr="00DA6DED">
        <w:rPr>
          <w:rFonts w:ascii="Tahoma" w:hAnsi="Tahoma" w:cs="Tahoma"/>
          <w:i/>
          <w:lang w:val="x-none"/>
        </w:rPr>
        <w:t xml:space="preserve">Ponudnik mora izpolnjevati zahtevane pogoje v točki </w:t>
      </w:r>
      <w:r w:rsidR="00920435">
        <w:rPr>
          <w:rFonts w:ascii="Tahoma" w:hAnsi="Tahoma" w:cs="Tahoma"/>
          <w:i/>
        </w:rPr>
        <w:t>3</w:t>
      </w:r>
      <w:r w:rsidR="009573D1">
        <w:rPr>
          <w:rFonts w:ascii="Tahoma" w:hAnsi="Tahoma" w:cs="Tahoma"/>
          <w:i/>
        </w:rPr>
        <w:t>.</w:t>
      </w:r>
      <w:r w:rsidRPr="00DA6DED">
        <w:rPr>
          <w:rFonts w:ascii="Tahoma" w:hAnsi="Tahoma" w:cs="Tahoma"/>
          <w:i/>
          <w:lang w:val="x-none"/>
        </w:rPr>
        <w:t xml:space="preserve">1. V primeru, da ponudnik nastopa v skupni ponudbi mora zahtevane pogoje izpolnjevati tudi vsak od partnerjev v primeru skupne ponudbe. V primeru ponudbe s podizvajalci in/ali s subjekti, katerih zmogljivosti uporablja </w:t>
      </w:r>
      <w:r w:rsidRPr="00DA6DED">
        <w:rPr>
          <w:rFonts w:ascii="Tahoma" w:hAnsi="Tahoma" w:cs="Tahoma"/>
          <w:i/>
        </w:rPr>
        <w:t>ponudnik</w:t>
      </w:r>
      <w:r w:rsidRPr="00DA6DED">
        <w:rPr>
          <w:rFonts w:ascii="Tahoma" w:hAnsi="Tahoma" w:cs="Tahoma"/>
          <w:i/>
          <w:lang w:val="x-none"/>
        </w:rPr>
        <w:t xml:space="preserve">, mora zahtevane pogoje izpolnjevati tudi vsak izmed podizvajalcev, ki jih ponudnik v ponudbi navede, ter tudi vsak subjekt, katerih zmogljivosti uporablja </w:t>
      </w:r>
      <w:r w:rsidRPr="00DA6DED">
        <w:rPr>
          <w:rFonts w:ascii="Tahoma" w:hAnsi="Tahoma" w:cs="Tahoma"/>
          <w:i/>
        </w:rPr>
        <w:t>ponudnik</w:t>
      </w:r>
      <w:r w:rsidRPr="00DA6DED">
        <w:rPr>
          <w:rFonts w:ascii="Tahoma" w:hAnsi="Tahoma" w:cs="Tahoma"/>
          <w:i/>
          <w:lang w:val="x-none"/>
        </w:rPr>
        <w:t>.</w:t>
      </w:r>
      <w:r w:rsidRPr="005D2C62">
        <w:rPr>
          <w:rFonts w:ascii="Tahoma" w:hAnsi="Tahoma" w:cs="Tahoma"/>
          <w:i/>
        </w:rPr>
        <w:t xml:space="preserve"> </w:t>
      </w:r>
    </w:p>
    <w:p w:rsidR="003347E2" w:rsidRPr="00A811AE" w:rsidRDefault="003347E2" w:rsidP="00BA4F1A">
      <w:pPr>
        <w:keepNext/>
        <w:jc w:val="both"/>
        <w:rPr>
          <w:rFonts w:ascii="Tahoma" w:hAnsi="Tahoma" w:cs="Tahoma"/>
          <w:bCs/>
        </w:rPr>
      </w:pPr>
    </w:p>
    <w:p w:rsidR="003347E2" w:rsidRPr="00A811AE" w:rsidRDefault="003347E2" w:rsidP="00BA4F1A">
      <w:pPr>
        <w:keepNext/>
        <w:jc w:val="both"/>
        <w:rPr>
          <w:rFonts w:ascii="Tahoma" w:hAnsi="Tahoma" w:cs="Tahoma"/>
          <w:b/>
          <w:bCs/>
        </w:rPr>
      </w:pPr>
      <w:r w:rsidRPr="00A811AE">
        <w:rPr>
          <w:rFonts w:ascii="Tahoma" w:hAnsi="Tahoma" w:cs="Tahoma"/>
          <w:b/>
          <w:bCs/>
        </w:rPr>
        <w:t xml:space="preserve">A: Razlogi, povezani s kazenskimi obsodbami </w:t>
      </w:r>
    </w:p>
    <w:p w:rsidR="003347E2" w:rsidRPr="00A811AE" w:rsidRDefault="003347E2" w:rsidP="00BA4F1A">
      <w:pPr>
        <w:keepNext/>
        <w:jc w:val="both"/>
        <w:rPr>
          <w:rFonts w:ascii="Tahoma" w:hAnsi="Tahoma" w:cs="Tahoma"/>
          <w:bCs/>
        </w:rPr>
      </w:pPr>
      <w:r w:rsidRPr="00A811AE">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47E2" w:rsidRPr="00A811AE" w:rsidRDefault="003347E2" w:rsidP="00BA4F1A">
      <w:pPr>
        <w:keepNext/>
        <w:jc w:val="both"/>
        <w:rPr>
          <w:rFonts w:ascii="Tahoma" w:hAnsi="Tahoma" w:cs="Tahoma"/>
          <w:bCs/>
        </w:rPr>
      </w:pPr>
    </w:p>
    <w:p w:rsidR="003347E2" w:rsidRPr="00A811AE" w:rsidRDefault="00F62EB1" w:rsidP="00BA4F1A">
      <w:pPr>
        <w:keepNext/>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rsidR="00EB0254" w:rsidRDefault="00EB0254" w:rsidP="00BA4F1A">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B0254" w:rsidRDefault="00EB0254" w:rsidP="00BA4F1A">
      <w:pPr>
        <w:pStyle w:val="Telobesedila2"/>
        <w:keepNext/>
        <w:rPr>
          <w:rFonts w:ascii="Tahoma" w:hAnsi="Tahoma" w:cs="Tahoma"/>
          <w:b w:val="0"/>
          <w:lang w:val="sl-SI"/>
        </w:rPr>
      </w:pPr>
    </w:p>
    <w:p w:rsidR="00EB0254" w:rsidRDefault="00EB0254" w:rsidP="00BA4F1A">
      <w:pPr>
        <w:pStyle w:val="Telobesedila2"/>
        <w:keepNext/>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3347E2" w:rsidRPr="00A811AE" w:rsidRDefault="003347E2" w:rsidP="00BA4F1A">
      <w:pPr>
        <w:keepNext/>
        <w:jc w:val="both"/>
        <w:rPr>
          <w:rFonts w:ascii="Tahoma" w:hAnsi="Tahoma" w:cs="Tahoma"/>
          <w:bCs/>
        </w:rPr>
      </w:pPr>
    </w:p>
    <w:p w:rsidR="003347E2" w:rsidRPr="00A811AE" w:rsidRDefault="003347E2" w:rsidP="00BA4F1A">
      <w:pPr>
        <w:keepNext/>
        <w:jc w:val="both"/>
        <w:rPr>
          <w:rFonts w:ascii="Tahoma" w:hAnsi="Tahoma" w:cs="Tahoma"/>
          <w:b/>
          <w:bCs/>
        </w:rPr>
      </w:pPr>
      <w:r w:rsidRPr="00A811AE">
        <w:rPr>
          <w:rFonts w:ascii="Tahoma" w:hAnsi="Tahoma" w:cs="Tahoma"/>
          <w:b/>
          <w:bCs/>
        </w:rPr>
        <w:t>B: Razlogi, povezani s plačilom davkov ali prispevkov za socialno varnost</w:t>
      </w:r>
    </w:p>
    <w:p w:rsidR="003347E2" w:rsidRDefault="003347E2" w:rsidP="00BA4F1A">
      <w:pPr>
        <w:keepNext/>
        <w:jc w:val="both"/>
        <w:rPr>
          <w:rFonts w:ascii="Tahoma" w:hAnsi="Tahoma" w:cs="Tahoma"/>
          <w:bCs/>
        </w:rPr>
      </w:pPr>
      <w:r w:rsidRPr="00A811AE">
        <w:rPr>
          <w:rFonts w:ascii="Tahoma" w:hAnsi="Tahoma" w:cs="Tahoma"/>
          <w:bCs/>
        </w:rPr>
        <w:t xml:space="preserve">Naročnik bo iz sodelovanja v postopku javnega naročanja izključil gospodarski subjekt, če bo pri preverjanju v skladu s 77., 79. in 80. členom ZJN-3 ugotovil, da gospodarski subjekt ne izpolnjuje </w:t>
      </w:r>
      <w:r w:rsidRPr="00A811AE">
        <w:rPr>
          <w:rFonts w:ascii="Tahoma" w:hAnsi="Tahoma" w:cs="Tahoma"/>
          <w:bCs/>
        </w:rPr>
        <w:lastRenderedPageBreak/>
        <w:t>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77154" w:rsidRPr="00A811AE" w:rsidRDefault="00D77154" w:rsidP="00BA4F1A">
      <w:pPr>
        <w:keepNext/>
        <w:jc w:val="both"/>
        <w:rPr>
          <w:rFonts w:ascii="Tahoma" w:hAnsi="Tahoma" w:cs="Tahoma"/>
          <w:bCs/>
        </w:rPr>
      </w:pPr>
    </w:p>
    <w:p w:rsidR="003347E2" w:rsidRPr="00A811AE" w:rsidRDefault="00F62EB1" w:rsidP="00BA4F1A">
      <w:pPr>
        <w:keepNext/>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rsidR="00EB0254" w:rsidRDefault="00EB0254" w:rsidP="00BA4F1A">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347E2" w:rsidRPr="00A811AE" w:rsidRDefault="003347E2" w:rsidP="00BA4F1A">
      <w:pPr>
        <w:keepNext/>
        <w:jc w:val="both"/>
        <w:rPr>
          <w:rFonts w:ascii="Tahoma" w:hAnsi="Tahoma" w:cs="Tahoma"/>
          <w:bCs/>
        </w:rPr>
      </w:pPr>
    </w:p>
    <w:p w:rsidR="003347E2" w:rsidRPr="00A811AE" w:rsidRDefault="003347E2" w:rsidP="00BA4F1A">
      <w:pPr>
        <w:keepNext/>
        <w:jc w:val="both"/>
        <w:rPr>
          <w:rFonts w:ascii="Tahoma" w:hAnsi="Tahoma" w:cs="Tahoma"/>
          <w:b/>
          <w:bCs/>
        </w:rPr>
      </w:pPr>
      <w:r w:rsidRPr="00A811AE">
        <w:rPr>
          <w:rFonts w:ascii="Tahoma" w:hAnsi="Tahoma" w:cs="Tahoma"/>
          <w:b/>
          <w:bCs/>
        </w:rPr>
        <w:t>C: Razlogi, povezani z insolventnostjo, nasprotjem interesov ali kršitvijo poklicnih pravil</w:t>
      </w:r>
    </w:p>
    <w:p w:rsidR="003347E2" w:rsidRPr="00A811AE" w:rsidRDefault="003347E2" w:rsidP="00BA4F1A">
      <w:pPr>
        <w:keepNext/>
        <w:jc w:val="both"/>
        <w:rPr>
          <w:rFonts w:ascii="Tahoma" w:hAnsi="Tahoma" w:cs="Tahoma"/>
          <w:bCs/>
        </w:rPr>
      </w:pPr>
      <w:r w:rsidRPr="00A811AE">
        <w:rPr>
          <w:rFonts w:ascii="Tahoma" w:hAnsi="Tahoma" w:cs="Tahoma"/>
          <w:bCs/>
        </w:rPr>
        <w:t>Naročnik bo iz sodelovanja v postopku javnega naročanja izključil gospodarski subjekt tudi v naslednjih primerih:</w:t>
      </w:r>
    </w:p>
    <w:p w:rsidR="003347E2" w:rsidRPr="00A811AE" w:rsidRDefault="003347E2" w:rsidP="00BA4F1A">
      <w:pPr>
        <w:keepNext/>
        <w:numPr>
          <w:ilvl w:val="0"/>
          <w:numId w:val="12"/>
        </w:numPr>
        <w:jc w:val="both"/>
        <w:rPr>
          <w:rFonts w:ascii="Tahoma" w:hAnsi="Tahoma" w:cs="Tahoma"/>
          <w:bCs/>
        </w:rPr>
      </w:pPr>
      <w:r w:rsidRPr="00A811AE">
        <w:rPr>
          <w:rFonts w:ascii="Tahoma" w:hAnsi="Tahoma" w:cs="Tahoma"/>
          <w:bCs/>
        </w:rPr>
        <w:t>če lahko naročnik na kakršen koli način izkaže kršitev obveznosti iz drugega odstavka 3. člena ZJN-3;</w:t>
      </w:r>
    </w:p>
    <w:p w:rsidR="003347E2" w:rsidRPr="00A811AE" w:rsidRDefault="003347E2" w:rsidP="00BA4F1A">
      <w:pPr>
        <w:keepNext/>
        <w:numPr>
          <w:ilvl w:val="0"/>
          <w:numId w:val="12"/>
        </w:numPr>
        <w:jc w:val="both"/>
        <w:rPr>
          <w:rFonts w:ascii="Tahoma" w:hAnsi="Tahoma" w:cs="Tahoma"/>
          <w:bCs/>
        </w:rPr>
      </w:pPr>
      <w:r w:rsidRPr="00A811AE">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347E2" w:rsidRPr="00A811AE" w:rsidRDefault="003347E2" w:rsidP="00BA4F1A">
      <w:pPr>
        <w:keepNext/>
        <w:numPr>
          <w:ilvl w:val="0"/>
          <w:numId w:val="12"/>
        </w:numPr>
        <w:jc w:val="both"/>
        <w:rPr>
          <w:rFonts w:ascii="Tahoma" w:hAnsi="Tahoma" w:cs="Tahoma"/>
          <w:bCs/>
        </w:rPr>
      </w:pPr>
      <w:r w:rsidRPr="00A811AE">
        <w:rPr>
          <w:rFonts w:ascii="Tahoma" w:hAnsi="Tahoma" w:cs="Tahoma"/>
          <w:bCs/>
        </w:rPr>
        <w:t>če lahko naročnik z ustreznimi sredstvi izkaže, da je gospodarski subjekt zagrešil hujšo kršitev poklicnih pravil, zaradi česar je omajana njegova integriteta;</w:t>
      </w:r>
    </w:p>
    <w:p w:rsidR="003347E2" w:rsidRPr="00A811AE" w:rsidRDefault="003347E2" w:rsidP="00BA4F1A">
      <w:pPr>
        <w:keepNext/>
        <w:numPr>
          <w:ilvl w:val="0"/>
          <w:numId w:val="12"/>
        </w:numPr>
        <w:jc w:val="both"/>
        <w:rPr>
          <w:rFonts w:ascii="Tahoma" w:hAnsi="Tahoma" w:cs="Tahoma"/>
          <w:bCs/>
        </w:rPr>
      </w:pPr>
      <w:r w:rsidRPr="00A811AE">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rsidR="003347E2" w:rsidRPr="00A811AE" w:rsidRDefault="003347E2" w:rsidP="00BA4F1A">
      <w:pPr>
        <w:keepNext/>
        <w:numPr>
          <w:ilvl w:val="0"/>
          <w:numId w:val="12"/>
        </w:numPr>
        <w:jc w:val="both"/>
        <w:rPr>
          <w:rFonts w:ascii="Tahoma" w:hAnsi="Tahoma" w:cs="Tahoma"/>
          <w:bCs/>
        </w:rPr>
      </w:pPr>
      <w:r w:rsidRPr="00A811AE">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1C3A7B" w:rsidRPr="00A811AE" w:rsidRDefault="001C3A7B" w:rsidP="00BA4F1A">
      <w:pPr>
        <w:keepNext/>
        <w:jc w:val="both"/>
        <w:rPr>
          <w:rFonts w:ascii="Tahoma" w:hAnsi="Tahoma" w:cs="Tahoma"/>
          <w:b/>
          <w:bCs/>
        </w:rPr>
      </w:pPr>
    </w:p>
    <w:p w:rsidR="003347E2" w:rsidRPr="00A811AE" w:rsidRDefault="00F62EB1" w:rsidP="00BA4F1A">
      <w:pPr>
        <w:keepNext/>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rsidR="00EB0254" w:rsidRDefault="00EB0254" w:rsidP="00BA4F1A">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347E2" w:rsidRPr="00A811AE" w:rsidRDefault="003347E2" w:rsidP="00BA4F1A">
      <w:pPr>
        <w:keepNext/>
        <w:jc w:val="both"/>
        <w:rPr>
          <w:rFonts w:ascii="Tahoma" w:hAnsi="Tahoma" w:cs="Tahoma"/>
          <w:bCs/>
        </w:rPr>
      </w:pPr>
    </w:p>
    <w:p w:rsidR="003347E2" w:rsidRPr="00A811AE" w:rsidRDefault="003347E2" w:rsidP="00BA4F1A">
      <w:pPr>
        <w:keepNext/>
        <w:jc w:val="both"/>
        <w:rPr>
          <w:rFonts w:ascii="Tahoma" w:hAnsi="Tahoma" w:cs="Tahoma"/>
          <w:b/>
          <w:bCs/>
        </w:rPr>
      </w:pPr>
      <w:r w:rsidRPr="00A811AE">
        <w:rPr>
          <w:rFonts w:ascii="Tahoma" w:hAnsi="Tahoma" w:cs="Tahoma"/>
          <w:b/>
          <w:bCs/>
        </w:rPr>
        <w:t>D: Nacionalni razlogi za izključitev</w:t>
      </w:r>
    </w:p>
    <w:p w:rsidR="003347E2" w:rsidRPr="00A811AE" w:rsidRDefault="003347E2" w:rsidP="00BA4F1A">
      <w:pPr>
        <w:keepNext/>
        <w:jc w:val="both"/>
        <w:rPr>
          <w:rFonts w:ascii="Tahoma" w:hAnsi="Tahoma" w:cs="Tahoma"/>
          <w:bCs/>
        </w:rPr>
      </w:pPr>
      <w:r w:rsidRPr="00A811AE">
        <w:rPr>
          <w:rFonts w:ascii="Tahoma" w:hAnsi="Tahoma" w:cs="Tahoma"/>
          <w:bCs/>
        </w:rPr>
        <w:t>Naročnik bo iz posameznega postopka javnega naročanja izključil gospodarski subjekt:</w:t>
      </w:r>
    </w:p>
    <w:p w:rsidR="003347E2" w:rsidRPr="00A811AE" w:rsidRDefault="003347E2" w:rsidP="00BA4F1A">
      <w:pPr>
        <w:keepNext/>
        <w:numPr>
          <w:ilvl w:val="0"/>
          <w:numId w:val="12"/>
        </w:numPr>
        <w:jc w:val="both"/>
        <w:rPr>
          <w:rFonts w:ascii="Tahoma" w:hAnsi="Tahoma" w:cs="Tahoma"/>
          <w:bCs/>
        </w:rPr>
      </w:pPr>
      <w:r w:rsidRPr="00A811AE">
        <w:rPr>
          <w:rFonts w:ascii="Tahoma" w:hAnsi="Tahoma" w:cs="Tahoma"/>
          <w:bCs/>
        </w:rPr>
        <w:t>če je ta na dan, ko poteče rok za oddajo ponudb, izločen iz postopkov oddaje javnih naročil zaradi uvrstitve v evidenco gospodarskih subjektov z negativnimi referencami;</w:t>
      </w:r>
    </w:p>
    <w:p w:rsidR="003347E2" w:rsidRPr="00A811AE" w:rsidRDefault="00E575BC" w:rsidP="00BA4F1A">
      <w:pPr>
        <w:keepNext/>
        <w:numPr>
          <w:ilvl w:val="0"/>
          <w:numId w:val="12"/>
        </w:numPr>
        <w:jc w:val="both"/>
        <w:rPr>
          <w:rFonts w:ascii="Tahoma" w:hAnsi="Tahoma" w:cs="Tahoma"/>
          <w:bCs/>
        </w:rPr>
      </w:pPr>
      <w:r w:rsidRPr="00E575BC">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3347E2" w:rsidRPr="00A811AE" w:rsidRDefault="003347E2" w:rsidP="00BA4F1A">
      <w:pPr>
        <w:keepNext/>
        <w:jc w:val="both"/>
        <w:rPr>
          <w:rFonts w:ascii="Tahoma" w:hAnsi="Tahoma" w:cs="Tahoma"/>
          <w:bCs/>
        </w:rPr>
      </w:pPr>
    </w:p>
    <w:p w:rsidR="003347E2" w:rsidRPr="00A811AE" w:rsidRDefault="00F62EB1" w:rsidP="00BA4F1A">
      <w:pPr>
        <w:keepNext/>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rsidR="00EB0254" w:rsidRDefault="00EB0254" w:rsidP="00BA4F1A">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440BF3" w:rsidRDefault="00440BF3" w:rsidP="00BA4F1A">
      <w:pPr>
        <w:keepNext/>
        <w:numPr>
          <w:ilvl w:val="1"/>
          <w:numId w:val="2"/>
        </w:numPr>
        <w:jc w:val="both"/>
        <w:rPr>
          <w:rFonts w:ascii="Tahoma" w:hAnsi="Tahoma" w:cs="Tahoma"/>
          <w:b/>
        </w:rPr>
      </w:pPr>
      <w:r>
        <w:rPr>
          <w:rFonts w:ascii="Tahoma" w:hAnsi="Tahoma" w:cs="Tahoma"/>
          <w:b/>
        </w:rPr>
        <w:lastRenderedPageBreak/>
        <w:t>Pogoji za sodelovanje</w:t>
      </w:r>
      <w:r w:rsidR="006A26FA">
        <w:rPr>
          <w:rFonts w:ascii="Tahoma" w:hAnsi="Tahoma" w:cs="Tahoma"/>
          <w:b/>
        </w:rPr>
        <w:t xml:space="preserve"> </w:t>
      </w:r>
    </w:p>
    <w:p w:rsidR="00440BF3" w:rsidRDefault="00440BF3" w:rsidP="00BA4F1A">
      <w:pPr>
        <w:keepNext/>
        <w:ind w:left="720"/>
        <w:jc w:val="both"/>
        <w:rPr>
          <w:rFonts w:ascii="Tahoma" w:hAnsi="Tahoma" w:cs="Tahoma"/>
          <w:b/>
        </w:rPr>
      </w:pPr>
    </w:p>
    <w:p w:rsidR="00F04689" w:rsidRPr="00734DC1" w:rsidRDefault="00702B79" w:rsidP="00BA4F1A">
      <w:pPr>
        <w:keepNext/>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rsidR="00E11ADF" w:rsidRDefault="00E11ADF" w:rsidP="00BA4F1A">
      <w:pPr>
        <w:keepNext/>
        <w:jc w:val="both"/>
        <w:rPr>
          <w:rFonts w:ascii="Tahoma" w:hAnsi="Tahoma" w:cs="Tahoma"/>
        </w:rPr>
      </w:pPr>
    </w:p>
    <w:p w:rsidR="00BF1947" w:rsidRDefault="00702B79" w:rsidP="00BA4F1A">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F20C0B" w:rsidRPr="00702B79" w:rsidRDefault="00F20C0B" w:rsidP="00BA4F1A">
      <w:pPr>
        <w:keepNext/>
        <w:jc w:val="both"/>
        <w:rPr>
          <w:rFonts w:ascii="Tahoma" w:hAnsi="Tahoma" w:cs="Tahoma"/>
        </w:rPr>
      </w:pPr>
    </w:p>
    <w:p w:rsidR="00702B79" w:rsidRPr="00702B79" w:rsidRDefault="00702B79" w:rsidP="00BA4F1A">
      <w:pPr>
        <w:keepNext/>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91D6D" w:rsidRDefault="00391D6D" w:rsidP="00BA4F1A">
      <w:pPr>
        <w:keepNext/>
        <w:jc w:val="both"/>
        <w:rPr>
          <w:rFonts w:ascii="Tahoma" w:eastAsia="Calibri" w:hAnsi="Tahoma" w:cs="Tahoma"/>
          <w:bCs/>
        </w:rPr>
      </w:pPr>
    </w:p>
    <w:p w:rsidR="00821BE2" w:rsidRDefault="00821BE2" w:rsidP="00BA4F1A">
      <w:pPr>
        <w:keepNext/>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rsidR="00F62EB1" w:rsidRDefault="00F62EB1" w:rsidP="00BA4F1A">
      <w:pPr>
        <w:keepNext/>
        <w:jc w:val="both"/>
        <w:rPr>
          <w:rFonts w:ascii="Tahoma" w:eastAsia="Calibri" w:hAnsi="Tahoma" w:cs="Tahoma"/>
          <w:bCs/>
        </w:rPr>
      </w:pPr>
    </w:p>
    <w:p w:rsidR="00650E5C" w:rsidRPr="002E4622" w:rsidRDefault="00650E5C" w:rsidP="00BA4F1A">
      <w:pPr>
        <w:pStyle w:val="Telobesedila2"/>
        <w:keepNext/>
        <w:rPr>
          <w:rFonts w:ascii="Tahoma" w:hAnsi="Tahoma" w:cs="Tahoma"/>
          <w:smallCaps/>
          <w:lang w:val="sl-SI"/>
        </w:rPr>
      </w:pPr>
      <w:r w:rsidRPr="002E4622">
        <w:rPr>
          <w:rFonts w:ascii="Tahoma" w:hAnsi="Tahoma" w:cs="Tahoma"/>
          <w:smallCaps/>
          <w:lang w:val="sl-SI"/>
        </w:rPr>
        <w:t>Dokazila:</w:t>
      </w:r>
    </w:p>
    <w:p w:rsidR="00EB0254" w:rsidRDefault="00EB0254" w:rsidP="00BA4F1A">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BD7F1B" w:rsidRDefault="00BD7F1B" w:rsidP="00BA4F1A">
      <w:pPr>
        <w:pStyle w:val="Odstavekseznama"/>
        <w:keepNext/>
        <w:ind w:left="0"/>
        <w:jc w:val="both"/>
        <w:rPr>
          <w:rFonts w:ascii="Tahoma" w:hAnsi="Tahoma" w:cs="Tahoma"/>
          <w:szCs w:val="22"/>
        </w:rPr>
      </w:pPr>
    </w:p>
    <w:p w:rsidR="009729B6" w:rsidRDefault="00BD7F1B" w:rsidP="00BA4F1A">
      <w:pPr>
        <w:keepNext/>
        <w:numPr>
          <w:ilvl w:val="2"/>
          <w:numId w:val="2"/>
        </w:numPr>
        <w:jc w:val="both"/>
        <w:rPr>
          <w:rFonts w:ascii="Tahoma" w:hAnsi="Tahoma" w:cs="Tahoma"/>
          <w:b/>
        </w:rPr>
      </w:pPr>
      <w:r>
        <w:rPr>
          <w:rFonts w:ascii="Tahoma" w:hAnsi="Tahoma" w:cs="Tahoma"/>
          <w:b/>
        </w:rPr>
        <w:t>Tehnična sposobnost</w:t>
      </w:r>
    </w:p>
    <w:p w:rsidR="000A1EC6" w:rsidRDefault="000A1EC6" w:rsidP="00BA4F1A">
      <w:pPr>
        <w:keepNext/>
        <w:ind w:left="1080"/>
        <w:jc w:val="both"/>
        <w:rPr>
          <w:rFonts w:ascii="Tahoma" w:hAnsi="Tahoma" w:cs="Tahoma"/>
          <w:b/>
        </w:rPr>
      </w:pPr>
    </w:p>
    <w:p w:rsidR="00E5198C" w:rsidRDefault="00E5198C" w:rsidP="00BA4F1A">
      <w:pPr>
        <w:keepNext/>
        <w:jc w:val="both"/>
        <w:rPr>
          <w:rFonts w:ascii="Tahoma" w:hAnsi="Tahoma" w:cs="Tahoma"/>
        </w:rPr>
      </w:pPr>
      <w:r w:rsidRPr="00570055">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Pr>
          <w:rFonts w:ascii="Tahoma" w:hAnsi="Tahoma" w:cs="Tahoma"/>
        </w:rPr>
        <w:t xml:space="preserve">. </w:t>
      </w:r>
    </w:p>
    <w:p w:rsidR="009E6506" w:rsidRDefault="009E6506" w:rsidP="00BA4F1A">
      <w:pPr>
        <w:pStyle w:val="Telobesedila2"/>
        <w:keepNext/>
        <w:rPr>
          <w:rFonts w:ascii="Tahoma" w:hAnsi="Tahoma" w:cs="Tahoma"/>
          <w:smallCaps/>
          <w:lang w:val="sl-SI"/>
        </w:rPr>
      </w:pPr>
    </w:p>
    <w:p w:rsidR="00E5198C" w:rsidRPr="002E4622" w:rsidRDefault="00E5198C" w:rsidP="00BA4F1A">
      <w:pPr>
        <w:pStyle w:val="Telobesedila2"/>
        <w:keepNext/>
        <w:rPr>
          <w:rFonts w:ascii="Tahoma" w:hAnsi="Tahoma" w:cs="Tahoma"/>
          <w:smallCaps/>
          <w:lang w:val="sl-SI"/>
        </w:rPr>
      </w:pPr>
      <w:r w:rsidRPr="002E4622">
        <w:rPr>
          <w:rFonts w:ascii="Tahoma" w:hAnsi="Tahoma" w:cs="Tahoma"/>
          <w:smallCaps/>
          <w:lang w:val="sl-SI"/>
        </w:rPr>
        <w:t>Dokazila:</w:t>
      </w:r>
    </w:p>
    <w:p w:rsidR="00E5198C" w:rsidRDefault="00E5198C" w:rsidP="00BA4F1A">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472118" w:rsidRDefault="00472118" w:rsidP="00BA4F1A">
      <w:pPr>
        <w:keepNext/>
        <w:jc w:val="both"/>
        <w:rPr>
          <w:rFonts w:ascii="Tahoma" w:hAnsi="Tahoma" w:cs="Tahoma"/>
        </w:rPr>
      </w:pPr>
    </w:p>
    <w:p w:rsidR="009E6506" w:rsidRPr="00CE72C7" w:rsidRDefault="009E6506" w:rsidP="00BA4F1A">
      <w:pPr>
        <w:keepNext/>
        <w:numPr>
          <w:ilvl w:val="2"/>
          <w:numId w:val="2"/>
        </w:numPr>
        <w:jc w:val="both"/>
        <w:rPr>
          <w:rFonts w:ascii="Tahoma" w:hAnsi="Tahoma" w:cs="Tahoma"/>
          <w:b/>
        </w:rPr>
      </w:pPr>
      <w:r w:rsidRPr="00CE72C7">
        <w:rPr>
          <w:rFonts w:ascii="Tahoma" w:hAnsi="Tahoma" w:cs="Tahoma"/>
          <w:b/>
        </w:rPr>
        <w:t>Strokovna sposobnost</w:t>
      </w:r>
    </w:p>
    <w:p w:rsidR="009E6506" w:rsidRDefault="009E6506" w:rsidP="00BA4F1A">
      <w:pPr>
        <w:keepNext/>
        <w:jc w:val="both"/>
        <w:rPr>
          <w:rFonts w:ascii="Tahoma" w:hAnsi="Tahoma" w:cs="Tahoma"/>
        </w:rPr>
      </w:pPr>
    </w:p>
    <w:p w:rsidR="009E6506" w:rsidRDefault="009E6506" w:rsidP="00BA4F1A">
      <w:pPr>
        <w:keepNext/>
        <w:jc w:val="both"/>
        <w:rPr>
          <w:rFonts w:ascii="Tahoma" w:hAnsi="Tahoma" w:cs="Tahoma"/>
        </w:rPr>
      </w:pPr>
      <w:r>
        <w:rPr>
          <w:rFonts w:ascii="Tahoma" w:hAnsi="Tahoma" w:cs="Tahoma"/>
        </w:rPr>
        <w:t>Ponudnik mora zagotoviti</w:t>
      </w:r>
      <w:r w:rsidR="00CE72C7">
        <w:rPr>
          <w:rFonts w:ascii="Tahoma" w:hAnsi="Tahoma" w:cs="Tahoma"/>
        </w:rPr>
        <w:t xml:space="preserve"> </w:t>
      </w:r>
      <w:r w:rsidR="00115601">
        <w:rPr>
          <w:rFonts w:ascii="Tahoma" w:hAnsi="Tahoma" w:cs="Tahoma"/>
        </w:rPr>
        <w:t xml:space="preserve">vsaj eno (1) </w:t>
      </w:r>
      <w:r w:rsidR="00CE72C7" w:rsidRPr="00CE72C7">
        <w:rPr>
          <w:rFonts w:ascii="Tahoma" w:hAnsi="Tahoma" w:cs="Tahoma"/>
        </w:rPr>
        <w:t>usposobljen</w:t>
      </w:r>
      <w:r w:rsidR="00CE72C7">
        <w:rPr>
          <w:rFonts w:ascii="Tahoma" w:hAnsi="Tahoma" w:cs="Tahoma"/>
        </w:rPr>
        <w:t>o</w:t>
      </w:r>
      <w:r w:rsidR="00CE72C7" w:rsidRPr="00CE72C7">
        <w:rPr>
          <w:rFonts w:ascii="Tahoma" w:hAnsi="Tahoma" w:cs="Tahoma"/>
        </w:rPr>
        <w:t xml:space="preserve"> oseb</w:t>
      </w:r>
      <w:r w:rsidR="00CE72C7">
        <w:rPr>
          <w:rFonts w:ascii="Tahoma" w:hAnsi="Tahoma" w:cs="Tahoma"/>
        </w:rPr>
        <w:t>o</w:t>
      </w:r>
      <w:r>
        <w:rPr>
          <w:rFonts w:ascii="Tahoma" w:hAnsi="Tahoma" w:cs="Tahoma"/>
        </w:rPr>
        <w:t>,</w:t>
      </w:r>
      <w:r w:rsidR="00CE72C7">
        <w:rPr>
          <w:rFonts w:ascii="Tahoma" w:hAnsi="Tahoma" w:cs="Tahoma"/>
        </w:rPr>
        <w:t xml:space="preserve"> ki bo prisotna</w:t>
      </w:r>
      <w:r>
        <w:rPr>
          <w:rFonts w:ascii="Tahoma" w:hAnsi="Tahoma" w:cs="Tahoma"/>
        </w:rPr>
        <w:t xml:space="preserve"> ob </w:t>
      </w:r>
      <w:r w:rsidRPr="009E6506">
        <w:rPr>
          <w:rFonts w:ascii="Tahoma" w:hAnsi="Tahoma" w:cs="Tahoma"/>
        </w:rPr>
        <w:t>razporeditev strojev in naprav v sodelovanju z naročnikom s ciljem zagotoviti optimalne delovne pogoje delovanja delavnice za ročno izdelavo papirja</w:t>
      </w:r>
      <w:r w:rsidR="00CE72C7">
        <w:rPr>
          <w:rFonts w:ascii="Tahoma" w:hAnsi="Tahoma" w:cs="Tahoma"/>
        </w:rPr>
        <w:t xml:space="preserve"> ter </w:t>
      </w:r>
      <w:r w:rsidRPr="009E6506">
        <w:rPr>
          <w:rFonts w:ascii="Tahoma" w:hAnsi="Tahoma" w:cs="Tahoma"/>
        </w:rPr>
        <w:t>montaž</w:t>
      </w:r>
      <w:r w:rsidR="00CE72C7">
        <w:rPr>
          <w:rFonts w:ascii="Tahoma" w:hAnsi="Tahoma" w:cs="Tahoma"/>
        </w:rPr>
        <w:t>i</w:t>
      </w:r>
      <w:r w:rsidRPr="009E6506">
        <w:rPr>
          <w:rFonts w:ascii="Tahoma" w:hAnsi="Tahoma" w:cs="Tahoma"/>
        </w:rPr>
        <w:t xml:space="preserve"> in vzpostavit</w:t>
      </w:r>
      <w:r w:rsidR="00CE72C7">
        <w:rPr>
          <w:rFonts w:ascii="Tahoma" w:hAnsi="Tahoma" w:cs="Tahoma"/>
        </w:rPr>
        <w:t>vi</w:t>
      </w:r>
      <w:r w:rsidRPr="009E6506">
        <w:rPr>
          <w:rFonts w:ascii="Tahoma" w:hAnsi="Tahoma" w:cs="Tahoma"/>
        </w:rPr>
        <w:t xml:space="preserve"> delovanja vseh strojev in naprav na lokaciji</w:t>
      </w:r>
      <w:r w:rsidR="00115601">
        <w:rPr>
          <w:rFonts w:ascii="Tahoma" w:hAnsi="Tahoma" w:cs="Tahoma"/>
        </w:rPr>
        <w:t xml:space="preserve"> naročnika</w:t>
      </w:r>
      <w:r w:rsidR="00CE72C7">
        <w:rPr>
          <w:rFonts w:ascii="Tahoma" w:hAnsi="Tahoma" w:cs="Tahoma"/>
        </w:rPr>
        <w:t>.</w:t>
      </w:r>
    </w:p>
    <w:p w:rsidR="009E6506" w:rsidRDefault="009E6506" w:rsidP="00BA4F1A">
      <w:pPr>
        <w:keepNext/>
        <w:jc w:val="both"/>
        <w:rPr>
          <w:rFonts w:ascii="Tahoma" w:hAnsi="Tahoma" w:cs="Tahoma"/>
        </w:rPr>
      </w:pPr>
    </w:p>
    <w:p w:rsidR="00CE72C7" w:rsidRPr="002E4622" w:rsidRDefault="00CE72C7" w:rsidP="00BA4F1A">
      <w:pPr>
        <w:pStyle w:val="Telobesedila2"/>
        <w:keepNext/>
        <w:rPr>
          <w:rFonts w:ascii="Tahoma" w:hAnsi="Tahoma" w:cs="Tahoma"/>
          <w:smallCaps/>
          <w:lang w:val="sl-SI"/>
        </w:rPr>
      </w:pPr>
      <w:r w:rsidRPr="002E4622">
        <w:rPr>
          <w:rFonts w:ascii="Tahoma" w:hAnsi="Tahoma" w:cs="Tahoma"/>
          <w:smallCaps/>
          <w:lang w:val="sl-SI"/>
        </w:rPr>
        <w:t>Dokazila:</w:t>
      </w:r>
      <w:r>
        <w:rPr>
          <w:rFonts w:ascii="Tahoma" w:hAnsi="Tahoma" w:cs="Tahoma"/>
          <w:smallCaps/>
          <w:lang w:val="sl-SI"/>
        </w:rPr>
        <w:t xml:space="preserve"> </w:t>
      </w:r>
    </w:p>
    <w:p w:rsidR="00CE72C7" w:rsidRDefault="00CE72C7" w:rsidP="00D77154">
      <w:pPr>
        <w:pStyle w:val="Telobesedila2"/>
        <w:keepNext/>
        <w:numPr>
          <w:ilvl w:val="0"/>
          <w:numId w:val="12"/>
        </w:numPr>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D77154" w:rsidRDefault="00D77154" w:rsidP="00D77154">
      <w:pPr>
        <w:pStyle w:val="Telobesedila2"/>
        <w:keepNext/>
        <w:numPr>
          <w:ilvl w:val="0"/>
          <w:numId w:val="12"/>
        </w:numPr>
        <w:rPr>
          <w:rFonts w:ascii="Tahoma" w:hAnsi="Tahoma" w:cs="Tahoma"/>
          <w:b w:val="0"/>
          <w:lang w:val="sl-SI"/>
        </w:rPr>
      </w:pPr>
      <w:r>
        <w:rPr>
          <w:rFonts w:ascii="Tahoma" w:hAnsi="Tahoma" w:cs="Tahoma"/>
          <w:b w:val="0"/>
          <w:lang w:val="sl-SI"/>
        </w:rPr>
        <w:t>Izpolnjena in podpisana Priloga 7 STROKOVNA SPOSOBNOST.</w:t>
      </w:r>
    </w:p>
    <w:p w:rsidR="00CE72C7" w:rsidRPr="00C509F8" w:rsidRDefault="00CE72C7" w:rsidP="00BA4F1A">
      <w:pPr>
        <w:keepNext/>
        <w:jc w:val="both"/>
        <w:rPr>
          <w:rFonts w:ascii="Tahoma" w:hAnsi="Tahoma" w:cs="Tahoma"/>
        </w:rPr>
      </w:pPr>
    </w:p>
    <w:p w:rsidR="004F741F" w:rsidRPr="008A2986" w:rsidRDefault="004F741F" w:rsidP="00BA4F1A">
      <w:pPr>
        <w:keepNext/>
        <w:numPr>
          <w:ilvl w:val="1"/>
          <w:numId w:val="2"/>
        </w:numPr>
        <w:jc w:val="both"/>
        <w:rPr>
          <w:rFonts w:ascii="Tahoma" w:hAnsi="Tahoma" w:cs="Tahoma"/>
          <w:b/>
        </w:rPr>
      </w:pPr>
      <w:r w:rsidRPr="00385E71">
        <w:rPr>
          <w:rFonts w:ascii="Tahoma" w:hAnsi="Tahoma" w:cs="Tahoma"/>
          <w:b/>
        </w:rPr>
        <w:t>Ostale zahteve in pogoji naročnika</w:t>
      </w:r>
    </w:p>
    <w:p w:rsidR="004F741F" w:rsidRPr="00A776F8" w:rsidRDefault="004F741F" w:rsidP="00BA4F1A">
      <w:pPr>
        <w:keepNext/>
        <w:jc w:val="both"/>
        <w:rPr>
          <w:rFonts w:ascii="Tahoma" w:hAnsi="Tahoma" w:cs="Tahoma"/>
          <w:highlight w:val="yellow"/>
        </w:rPr>
      </w:pPr>
    </w:p>
    <w:p w:rsidR="0041574F" w:rsidRDefault="00A433F6" w:rsidP="00BA4F1A">
      <w:pPr>
        <w:keepNext/>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rsidR="007D18B4" w:rsidRDefault="007D18B4" w:rsidP="00BA4F1A">
      <w:pPr>
        <w:keepNext/>
        <w:tabs>
          <w:tab w:val="left" w:pos="0"/>
        </w:tabs>
        <w:jc w:val="both"/>
        <w:rPr>
          <w:rFonts w:ascii="Tahoma" w:hAnsi="Tahoma" w:cs="Tahoma"/>
        </w:rPr>
      </w:pPr>
    </w:p>
    <w:p w:rsidR="00D77154" w:rsidRDefault="00D77154" w:rsidP="00BA4F1A">
      <w:pPr>
        <w:keepNext/>
        <w:tabs>
          <w:tab w:val="left" w:pos="0"/>
        </w:tabs>
        <w:jc w:val="both"/>
        <w:rPr>
          <w:rFonts w:ascii="Tahoma" w:hAnsi="Tahoma" w:cs="Tahoma"/>
        </w:rPr>
      </w:pPr>
    </w:p>
    <w:p w:rsidR="00D77154" w:rsidRDefault="00D77154" w:rsidP="00BA4F1A">
      <w:pPr>
        <w:keepNext/>
        <w:tabs>
          <w:tab w:val="left" w:pos="0"/>
        </w:tabs>
        <w:jc w:val="both"/>
        <w:rPr>
          <w:rFonts w:ascii="Tahoma" w:hAnsi="Tahoma" w:cs="Tahoma"/>
        </w:rPr>
      </w:pPr>
    </w:p>
    <w:p w:rsidR="00357AF8" w:rsidRPr="002E4622" w:rsidRDefault="00357AF8" w:rsidP="00BA4F1A">
      <w:pPr>
        <w:pStyle w:val="Telobesedila2"/>
        <w:keepNext/>
        <w:rPr>
          <w:rFonts w:ascii="Tahoma" w:hAnsi="Tahoma" w:cs="Tahoma"/>
          <w:smallCaps/>
          <w:lang w:val="sl-SI"/>
        </w:rPr>
      </w:pPr>
      <w:r w:rsidRPr="002E4622">
        <w:rPr>
          <w:rFonts w:ascii="Tahoma" w:hAnsi="Tahoma" w:cs="Tahoma"/>
          <w:smallCaps/>
          <w:lang w:val="sl-SI"/>
        </w:rPr>
        <w:lastRenderedPageBreak/>
        <w:t>Dokazil</w:t>
      </w:r>
      <w:r>
        <w:rPr>
          <w:rFonts w:ascii="Tahoma" w:hAnsi="Tahoma" w:cs="Tahoma"/>
          <w:smallCaps/>
          <w:lang w:val="sl-SI"/>
        </w:rPr>
        <w:t>o</w:t>
      </w:r>
      <w:r w:rsidRPr="002E4622">
        <w:rPr>
          <w:rFonts w:ascii="Tahoma" w:hAnsi="Tahoma" w:cs="Tahoma"/>
          <w:smallCaps/>
          <w:lang w:val="sl-SI"/>
        </w:rPr>
        <w:t>:</w:t>
      </w:r>
    </w:p>
    <w:p w:rsidR="00EB0254" w:rsidRDefault="00EB0254" w:rsidP="00BA4F1A">
      <w:pPr>
        <w:pStyle w:val="Odstavekseznama"/>
        <w:keepNext/>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ponudnika«.</w:t>
      </w:r>
    </w:p>
    <w:p w:rsidR="00E5198C" w:rsidRDefault="00E5198C" w:rsidP="00BA4F1A">
      <w:pPr>
        <w:pStyle w:val="Odstavekseznama"/>
        <w:keepNext/>
        <w:ind w:left="0"/>
        <w:jc w:val="both"/>
        <w:rPr>
          <w:rFonts w:ascii="Tahoma" w:hAnsi="Tahoma" w:cs="Tahoma"/>
          <w:szCs w:val="22"/>
        </w:rPr>
      </w:pPr>
    </w:p>
    <w:p w:rsidR="007C70A1" w:rsidRDefault="008873D9" w:rsidP="00BA4F1A">
      <w:pPr>
        <w:keepNext/>
        <w:numPr>
          <w:ilvl w:val="0"/>
          <w:numId w:val="2"/>
        </w:numPr>
        <w:jc w:val="both"/>
        <w:rPr>
          <w:rFonts w:ascii="Tahoma" w:hAnsi="Tahoma" w:cs="Tahoma"/>
          <w:b/>
          <w:sz w:val="24"/>
        </w:rPr>
      </w:pPr>
      <w:r w:rsidRPr="003B6810">
        <w:rPr>
          <w:rFonts w:ascii="Tahoma" w:hAnsi="Tahoma" w:cs="Tahoma"/>
          <w:b/>
          <w:sz w:val="24"/>
        </w:rPr>
        <w:t>FINANČNA ZAVAROVANJA</w:t>
      </w:r>
    </w:p>
    <w:p w:rsidR="00411925" w:rsidRPr="005D654E" w:rsidRDefault="00411925" w:rsidP="00BA4F1A">
      <w:pPr>
        <w:keepNext/>
        <w:jc w:val="both"/>
        <w:rPr>
          <w:rFonts w:ascii="Tahoma" w:hAnsi="Tahoma" w:cs="Tahoma"/>
        </w:rPr>
      </w:pPr>
    </w:p>
    <w:p w:rsidR="00357AF8" w:rsidRPr="00C87FA3" w:rsidRDefault="00357AF8" w:rsidP="00BA4F1A">
      <w:pPr>
        <w:keepNext/>
        <w:keepLines/>
        <w:numPr>
          <w:ilvl w:val="1"/>
          <w:numId w:val="2"/>
        </w:numPr>
        <w:jc w:val="both"/>
        <w:rPr>
          <w:rFonts w:ascii="Tahoma" w:hAnsi="Tahoma" w:cs="Tahoma"/>
          <w:b/>
        </w:rPr>
      </w:pPr>
      <w:r w:rsidRPr="00C87FA3">
        <w:rPr>
          <w:rFonts w:ascii="Tahoma" w:hAnsi="Tahoma" w:cs="Tahoma"/>
          <w:b/>
        </w:rPr>
        <w:t>Zavarovanje dobre izvedbe obveznosti</w:t>
      </w:r>
    </w:p>
    <w:p w:rsidR="00501F3F" w:rsidRDefault="00501F3F" w:rsidP="00BA4F1A">
      <w:pPr>
        <w:keepNext/>
        <w:rPr>
          <w:rFonts w:ascii="Tahoma" w:hAnsi="Tahoma" w:cs="Tahoma"/>
          <w:b/>
        </w:rPr>
      </w:pPr>
    </w:p>
    <w:p w:rsidR="006C3E32" w:rsidRDefault="006C3E32" w:rsidP="00BA4F1A">
      <w:pPr>
        <w:keepNext/>
        <w:jc w:val="both"/>
        <w:rPr>
          <w:rFonts w:ascii="Tahoma" w:hAnsi="Tahoma" w:cs="Tahoma"/>
        </w:rPr>
      </w:pPr>
      <w:r>
        <w:rPr>
          <w:rFonts w:ascii="Tahoma" w:hAnsi="Tahoma" w:cs="Tahoma"/>
        </w:rPr>
        <w:t xml:space="preserve">Izbrani ponudnik bo moral ob sklenitvi </w:t>
      </w:r>
      <w:r w:rsidR="00EC19C9">
        <w:rPr>
          <w:rFonts w:ascii="Tahoma" w:hAnsi="Tahoma" w:cs="Tahoma"/>
        </w:rPr>
        <w:t xml:space="preserve">pogodbe </w:t>
      </w:r>
      <w:r>
        <w:rPr>
          <w:rFonts w:ascii="Tahoma" w:hAnsi="Tahoma" w:cs="Tahoma"/>
        </w:rPr>
        <w:t xml:space="preserve">oziroma v roku </w:t>
      </w:r>
      <w:r w:rsidR="00035271">
        <w:rPr>
          <w:rFonts w:ascii="Tahoma" w:hAnsi="Tahoma" w:cs="Tahoma"/>
        </w:rPr>
        <w:t>5 (petih)</w:t>
      </w:r>
      <w:r>
        <w:rPr>
          <w:rFonts w:ascii="Tahoma" w:hAnsi="Tahoma" w:cs="Tahoma"/>
        </w:rPr>
        <w:t xml:space="preserve"> dni od sklenitve </w:t>
      </w:r>
      <w:r w:rsidR="00EC19C9">
        <w:rPr>
          <w:rFonts w:ascii="Tahoma" w:hAnsi="Tahoma" w:cs="Tahoma"/>
        </w:rPr>
        <w:t>pogodbe</w:t>
      </w:r>
      <w:r>
        <w:rPr>
          <w:rFonts w:ascii="Tahoma" w:hAnsi="Tahoma" w:cs="Tahoma"/>
        </w:rPr>
        <w:t xml:space="preserve"> predložiti naročniku </w:t>
      </w:r>
      <w:r w:rsidRPr="00035271">
        <w:rPr>
          <w:rFonts w:ascii="Tahoma" w:hAnsi="Tahoma" w:cs="Tahoma"/>
        </w:rPr>
        <w:t xml:space="preserve">podpisano in žigosano bianko menico z izpolnjeno, podpisano in žigosano menično izjavo za zavarovanje dobre izvedbe obveznosti, </w:t>
      </w:r>
      <w:r w:rsidR="00035271" w:rsidRPr="00035271">
        <w:rPr>
          <w:rFonts w:ascii="Tahoma" w:hAnsi="Tahoma" w:cs="Tahoma"/>
        </w:rPr>
        <w:t xml:space="preserve">v višini </w:t>
      </w:r>
      <w:r w:rsidR="007660C9">
        <w:rPr>
          <w:rFonts w:ascii="Tahoma" w:hAnsi="Tahoma" w:cs="Tahoma"/>
        </w:rPr>
        <w:t>5</w:t>
      </w:r>
      <w:r w:rsidR="00947422">
        <w:rPr>
          <w:rFonts w:ascii="Tahoma" w:hAnsi="Tahoma" w:cs="Tahoma"/>
        </w:rPr>
        <w:t xml:space="preserve">.000,00 EUR (z besedo: </w:t>
      </w:r>
      <w:r w:rsidR="007660C9">
        <w:rPr>
          <w:rFonts w:ascii="Tahoma" w:hAnsi="Tahoma" w:cs="Tahoma"/>
        </w:rPr>
        <w:t>pet</w:t>
      </w:r>
      <w:r w:rsidR="00947422">
        <w:rPr>
          <w:rFonts w:ascii="Tahoma" w:hAnsi="Tahoma" w:cs="Tahoma"/>
        </w:rPr>
        <w:t>tisoč evrov in 00/100)</w:t>
      </w:r>
      <w:r w:rsidR="00035271" w:rsidRPr="00035271">
        <w:rPr>
          <w:rFonts w:ascii="Tahoma" w:hAnsi="Tahoma" w:cs="Tahoma"/>
        </w:rPr>
        <w:t xml:space="preserve"> z dobo veljavnosti </w:t>
      </w:r>
      <w:r w:rsidR="00EC19C9">
        <w:rPr>
          <w:rFonts w:ascii="Tahoma" w:hAnsi="Tahoma" w:cs="Tahoma"/>
        </w:rPr>
        <w:t>pogodbe</w:t>
      </w:r>
      <w:r w:rsidR="00EC19C9" w:rsidRPr="00035271">
        <w:rPr>
          <w:rFonts w:ascii="Tahoma" w:hAnsi="Tahoma" w:cs="Tahoma"/>
        </w:rPr>
        <w:t xml:space="preserve"> </w:t>
      </w:r>
      <w:r w:rsidR="00035271" w:rsidRPr="00035271">
        <w:rPr>
          <w:rFonts w:ascii="Tahoma" w:hAnsi="Tahoma" w:cs="Tahoma"/>
        </w:rPr>
        <w:t xml:space="preserve">in še trideset (30) koledarskih dni po izteku </w:t>
      </w:r>
      <w:r w:rsidR="00035271">
        <w:rPr>
          <w:rFonts w:ascii="Tahoma" w:hAnsi="Tahoma" w:cs="Tahoma"/>
        </w:rPr>
        <w:t xml:space="preserve">veljavnosti </w:t>
      </w:r>
      <w:r w:rsidR="00EC19C9">
        <w:rPr>
          <w:rFonts w:ascii="Tahoma" w:hAnsi="Tahoma" w:cs="Tahoma"/>
        </w:rPr>
        <w:t>pogodbe</w:t>
      </w:r>
      <w:r w:rsidR="00035271">
        <w:rPr>
          <w:rFonts w:ascii="Tahoma" w:hAnsi="Tahoma" w:cs="Tahoma"/>
        </w:rPr>
        <w:t>.</w:t>
      </w:r>
    </w:p>
    <w:p w:rsidR="007D2F24" w:rsidRDefault="007D2F24" w:rsidP="00BA4F1A">
      <w:pPr>
        <w:keepNext/>
        <w:jc w:val="both"/>
        <w:rPr>
          <w:rFonts w:ascii="Tahoma" w:hAnsi="Tahoma" w:cs="Tahoma"/>
        </w:rPr>
      </w:pPr>
    </w:p>
    <w:p w:rsidR="006C3E32" w:rsidRDefault="006C3E32" w:rsidP="00BA4F1A">
      <w:pPr>
        <w:keepNext/>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sidR="00EC19C9">
        <w:rPr>
          <w:rFonts w:ascii="Tahoma" w:hAnsi="Tahoma" w:cs="Tahoma"/>
        </w:rPr>
        <w:t>pogodbe</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6C3E32" w:rsidRPr="004F5B8A" w:rsidRDefault="006C3E32" w:rsidP="00BA4F1A">
      <w:pPr>
        <w:keepNext/>
        <w:jc w:val="both"/>
        <w:rPr>
          <w:rFonts w:ascii="Tahoma" w:hAnsi="Tahoma" w:cs="Tahoma"/>
        </w:rPr>
      </w:pPr>
    </w:p>
    <w:p w:rsidR="006C3E32" w:rsidRDefault="006C3E32" w:rsidP="00BA4F1A">
      <w:pPr>
        <w:keepNext/>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w:t>
      </w:r>
      <w:r w:rsidR="00EC19C9">
        <w:rPr>
          <w:rFonts w:ascii="Tahoma" w:hAnsi="Tahoma" w:cs="Tahoma"/>
        </w:rPr>
        <w:t xml:space="preserve">pogodbe </w:t>
      </w:r>
      <w:r>
        <w:rPr>
          <w:rFonts w:ascii="Tahoma" w:hAnsi="Tahoma" w:cs="Tahoma"/>
        </w:rPr>
        <w:t xml:space="preserve">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sidR="00EC19C9">
        <w:rPr>
          <w:rFonts w:ascii="Tahoma" w:hAnsi="Tahoma" w:cs="Tahoma"/>
        </w:rPr>
        <w:t xml:space="preserve">pogodbe </w:t>
      </w:r>
      <w:r w:rsidRPr="00190A60">
        <w:rPr>
          <w:rFonts w:ascii="Tahoma" w:hAnsi="Tahoma" w:cs="Tahoma"/>
        </w:rPr>
        <w:t xml:space="preserve">in velja, da </w:t>
      </w:r>
      <w:r w:rsidR="00EC19C9">
        <w:rPr>
          <w:rFonts w:ascii="Tahoma" w:hAnsi="Tahoma" w:cs="Tahoma"/>
        </w:rPr>
        <w:t xml:space="preserve">pogodba </w:t>
      </w:r>
      <w:r>
        <w:rPr>
          <w:rFonts w:ascii="Tahoma" w:hAnsi="Tahoma" w:cs="Tahoma"/>
        </w:rPr>
        <w:t>ni bil</w:t>
      </w:r>
      <w:r w:rsidR="00EC19C9">
        <w:rPr>
          <w:rFonts w:ascii="Tahoma" w:hAnsi="Tahoma" w:cs="Tahoma"/>
        </w:rPr>
        <w:t>a</w:t>
      </w:r>
      <w:r>
        <w:rPr>
          <w:rFonts w:ascii="Tahoma" w:hAnsi="Tahoma" w:cs="Tahoma"/>
        </w:rPr>
        <w:t xml:space="preserve"> nikoli sklenjen</w:t>
      </w:r>
      <w:r w:rsidR="00EC19C9">
        <w:rPr>
          <w:rFonts w:ascii="Tahoma" w:hAnsi="Tahoma" w:cs="Tahoma"/>
        </w:rPr>
        <w:t>a</w:t>
      </w:r>
      <w:r w:rsidR="00947422">
        <w:rPr>
          <w:rFonts w:ascii="Tahoma" w:hAnsi="Tahoma" w:cs="Tahoma"/>
        </w:rPr>
        <w:t xml:space="preserve">, naročnik pa bo predlagal Državni revizijski komisiji </w:t>
      </w:r>
      <w:r w:rsidR="00947422" w:rsidRPr="00947422">
        <w:rPr>
          <w:rFonts w:ascii="Tahoma" w:hAnsi="Tahoma" w:cs="Tahoma"/>
        </w:rPr>
        <w:t>da uvede postopek o prekršku iz 4. točke prvega odstavka 112. člena ZJN-3</w:t>
      </w:r>
      <w:r>
        <w:rPr>
          <w:rFonts w:ascii="Tahoma" w:hAnsi="Tahoma" w:cs="Tahoma"/>
        </w:rPr>
        <w:t>.</w:t>
      </w:r>
    </w:p>
    <w:p w:rsidR="006C3E32" w:rsidRPr="004F5B8A" w:rsidRDefault="006C3E32" w:rsidP="00BA4F1A">
      <w:pPr>
        <w:keepNext/>
        <w:jc w:val="both"/>
        <w:rPr>
          <w:rFonts w:ascii="Tahoma" w:hAnsi="Tahoma" w:cs="Tahoma"/>
        </w:rPr>
      </w:pPr>
    </w:p>
    <w:p w:rsidR="00035271" w:rsidRDefault="006C3E32" w:rsidP="00BA4F1A">
      <w:pPr>
        <w:keepNext/>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F92DA4">
        <w:rPr>
          <w:rFonts w:ascii="Tahoma" w:hAnsi="Tahoma" w:cs="Tahoma"/>
        </w:rPr>
        <w:t>9</w:t>
      </w:r>
      <w:r>
        <w:rPr>
          <w:rFonts w:ascii="Tahoma" w:hAnsi="Tahoma" w:cs="Tahoma"/>
        </w:rPr>
        <w:t xml:space="preserve">). </w:t>
      </w:r>
    </w:p>
    <w:p w:rsidR="00CE72C7" w:rsidRDefault="00CE72C7" w:rsidP="00BA4F1A">
      <w:pPr>
        <w:keepNext/>
        <w:keepLines/>
        <w:jc w:val="both"/>
        <w:rPr>
          <w:rFonts w:ascii="Tahoma" w:hAnsi="Tahoma" w:cs="Tahoma"/>
        </w:rPr>
      </w:pPr>
    </w:p>
    <w:p w:rsidR="00112D9C" w:rsidRPr="003B6810" w:rsidRDefault="00112D9C" w:rsidP="00BA4F1A">
      <w:pPr>
        <w:keepNext/>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rsidR="00112D9C" w:rsidRDefault="00112D9C" w:rsidP="00BA4F1A">
      <w:pPr>
        <w:keepNext/>
        <w:jc w:val="both"/>
        <w:rPr>
          <w:rFonts w:ascii="Tahoma" w:hAnsi="Tahoma" w:cs="Tahoma"/>
        </w:rPr>
      </w:pPr>
    </w:p>
    <w:p w:rsidR="001C0345" w:rsidRPr="001C0345" w:rsidRDefault="001C0345" w:rsidP="00BA4F1A">
      <w:pPr>
        <w:pStyle w:val="Odstavekseznama"/>
        <w:keepNext/>
        <w:numPr>
          <w:ilvl w:val="1"/>
          <w:numId w:val="2"/>
        </w:numPr>
        <w:jc w:val="both"/>
        <w:rPr>
          <w:rFonts w:ascii="Tahoma" w:hAnsi="Tahoma" w:cs="Tahoma"/>
          <w:b/>
        </w:rPr>
      </w:pPr>
      <w:r w:rsidRPr="001C0345">
        <w:rPr>
          <w:rFonts w:ascii="Tahoma" w:hAnsi="Tahoma" w:cs="Tahoma"/>
          <w:b/>
        </w:rPr>
        <w:t xml:space="preserve">Merilo za izbiro ponudnikov </w:t>
      </w:r>
    </w:p>
    <w:p w:rsidR="001C0345" w:rsidRDefault="001C0345" w:rsidP="00BA4F1A">
      <w:pPr>
        <w:pStyle w:val="Default"/>
        <w:keepNext/>
        <w:jc w:val="both"/>
        <w:rPr>
          <w:rFonts w:ascii="Tahoma" w:hAnsi="Tahoma" w:cs="Tahoma"/>
          <w:sz w:val="20"/>
        </w:rPr>
      </w:pPr>
    </w:p>
    <w:p w:rsidR="009E66E4" w:rsidRPr="00B25896" w:rsidRDefault="00112D9C" w:rsidP="00BA4F1A">
      <w:pPr>
        <w:pStyle w:val="Default"/>
        <w:keepNext/>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 xml:space="preserve">najnižja ponudbena cena brez DDV, in sicer najnižja </w:t>
      </w:r>
      <w:r w:rsidR="007205A9">
        <w:rPr>
          <w:rFonts w:ascii="Tahoma" w:hAnsi="Tahoma" w:cs="Tahoma"/>
          <w:b/>
          <w:sz w:val="20"/>
        </w:rPr>
        <w:t>skupna ponudbena cena v EUR brez DDV</w:t>
      </w:r>
      <w:r w:rsidR="00DC36A2">
        <w:rPr>
          <w:rFonts w:ascii="Tahoma" w:hAnsi="Tahoma" w:cs="Tahoma"/>
          <w:b/>
          <w:sz w:val="20"/>
        </w:rPr>
        <w:t xml:space="preserve">. </w:t>
      </w:r>
    </w:p>
    <w:p w:rsidR="00423AA9" w:rsidRDefault="00423AA9" w:rsidP="00BA4F1A">
      <w:pPr>
        <w:keepNext/>
        <w:jc w:val="both"/>
        <w:rPr>
          <w:rFonts w:ascii="Tahoma" w:hAnsi="Tahoma" w:cs="Tahoma"/>
        </w:rPr>
      </w:pPr>
    </w:p>
    <w:p w:rsidR="0054339D" w:rsidRPr="003B471B" w:rsidRDefault="0054339D" w:rsidP="00BA4F1A">
      <w:pPr>
        <w:keepNext/>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rsidR="00826814" w:rsidRPr="00BA3F91" w:rsidRDefault="00826814" w:rsidP="00BA4F1A">
      <w:pPr>
        <w:keepNext/>
        <w:ind w:left="360"/>
        <w:jc w:val="both"/>
        <w:rPr>
          <w:rFonts w:ascii="Tahoma" w:hAnsi="Tahoma" w:cs="Tahoma"/>
          <w:b/>
        </w:rPr>
      </w:pPr>
    </w:p>
    <w:p w:rsidR="0054339D" w:rsidRDefault="0054339D" w:rsidP="00BA4F1A">
      <w:pPr>
        <w:keepNext/>
        <w:numPr>
          <w:ilvl w:val="1"/>
          <w:numId w:val="2"/>
        </w:numPr>
        <w:jc w:val="both"/>
        <w:rPr>
          <w:rFonts w:ascii="Tahoma" w:hAnsi="Tahoma" w:cs="Tahoma"/>
          <w:b/>
        </w:rPr>
      </w:pPr>
      <w:r>
        <w:rPr>
          <w:rFonts w:ascii="Tahoma" w:hAnsi="Tahoma" w:cs="Tahoma"/>
          <w:b/>
        </w:rPr>
        <w:t>Rok za predložitev ponudb in javno odpiranje ponudb</w:t>
      </w:r>
    </w:p>
    <w:p w:rsidR="0054339D" w:rsidRDefault="0054339D" w:rsidP="00BA4F1A">
      <w:pPr>
        <w:keepNext/>
        <w:jc w:val="both"/>
        <w:rPr>
          <w:rFonts w:ascii="Tahoma" w:hAnsi="Tahoma" w:cs="Tahoma"/>
          <w:b/>
        </w:rPr>
      </w:pPr>
    </w:p>
    <w:p w:rsidR="0054339D" w:rsidRPr="00B91E57" w:rsidRDefault="0054339D" w:rsidP="00BA4F1A">
      <w:pPr>
        <w:pStyle w:val="Telobesedila3"/>
        <w:keepNext/>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Pr="00B91E57">
        <w:rPr>
          <w:rFonts w:ascii="Tahoma" w:hAnsi="Tahoma" w:cs="Tahoma"/>
          <w:lang w:val="sl-SI"/>
        </w:rPr>
        <w:t xml:space="preserve"> </w:t>
      </w:r>
      <w:r w:rsidR="005B0F0E" w:rsidRPr="005B0F0E">
        <w:rPr>
          <w:rFonts w:ascii="Tahoma" w:hAnsi="Tahoma" w:cs="Tahoma"/>
          <w:b/>
          <w:lang w:val="sl-SI"/>
        </w:rPr>
        <w:t>9</w:t>
      </w:r>
      <w:r w:rsidRPr="005B0F0E">
        <w:rPr>
          <w:rFonts w:ascii="Tahoma" w:hAnsi="Tahoma" w:cs="Tahoma"/>
          <w:b/>
          <w:lang w:val="sl-SI"/>
        </w:rPr>
        <w:t xml:space="preserve">. </w:t>
      </w:r>
      <w:r w:rsidR="00E5198C" w:rsidRPr="005B0F0E">
        <w:rPr>
          <w:rFonts w:ascii="Tahoma" w:hAnsi="Tahoma" w:cs="Tahoma"/>
          <w:b/>
          <w:lang w:val="sl-SI"/>
        </w:rPr>
        <w:t>11</w:t>
      </w:r>
      <w:r w:rsidRPr="005B0F0E">
        <w:rPr>
          <w:rFonts w:ascii="Tahoma" w:hAnsi="Tahoma" w:cs="Tahoma"/>
          <w:b/>
          <w:lang w:val="sl-SI"/>
        </w:rPr>
        <w:t>. 2018</w:t>
      </w:r>
      <w:r w:rsidRPr="005B0F0E">
        <w:rPr>
          <w:rFonts w:ascii="Tahoma" w:hAnsi="Tahoma" w:cs="Tahoma"/>
          <w:b/>
          <w:i/>
          <w:lang w:val="sl-SI"/>
        </w:rPr>
        <w:t xml:space="preserve"> </w:t>
      </w:r>
      <w:r w:rsidRPr="005B0F0E">
        <w:rPr>
          <w:rFonts w:ascii="Tahoma" w:hAnsi="Tahoma" w:cs="Tahoma"/>
          <w:b/>
          <w:lang w:val="sl-SI"/>
        </w:rPr>
        <w:t>do 10.00</w:t>
      </w:r>
      <w:r w:rsidRPr="005B0F0E">
        <w:rPr>
          <w:rFonts w:ascii="Tahoma" w:hAnsi="Tahoma" w:cs="Tahoma"/>
          <w:lang w:val="sl-SI"/>
        </w:rPr>
        <w:t xml:space="preserve"> </w:t>
      </w:r>
      <w:r w:rsidRPr="005B0F0E">
        <w:rPr>
          <w:rFonts w:ascii="Tahoma" w:hAnsi="Tahoma" w:cs="Tahoma"/>
          <w:b/>
          <w:lang w:val="sl-SI"/>
        </w:rPr>
        <w:t>ure</w:t>
      </w:r>
      <w:r w:rsidRPr="00B91E57">
        <w:rPr>
          <w:rFonts w:ascii="Tahoma" w:hAnsi="Tahoma" w:cs="Tahoma"/>
          <w:lang w:val="sl-SI"/>
        </w:rPr>
        <w:t>.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rsidR="0054339D" w:rsidRDefault="0054339D" w:rsidP="00BA4F1A">
      <w:pPr>
        <w:keepNext/>
        <w:jc w:val="both"/>
        <w:rPr>
          <w:rFonts w:ascii="Tahoma" w:hAnsi="Tahoma" w:cs="Tahoma"/>
          <w:b/>
        </w:rPr>
      </w:pPr>
    </w:p>
    <w:p w:rsidR="0054339D" w:rsidRPr="00B91E57" w:rsidRDefault="0054339D" w:rsidP="00BA4F1A">
      <w:pPr>
        <w:pStyle w:val="Telobesedila3"/>
        <w:keepNext/>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54339D" w:rsidRPr="00B91E57" w:rsidRDefault="0054339D" w:rsidP="00BA4F1A">
      <w:pPr>
        <w:pStyle w:val="Telobesedila3"/>
        <w:keepNext/>
        <w:rPr>
          <w:rFonts w:ascii="Tahoma" w:hAnsi="Tahoma" w:cs="Tahoma"/>
          <w:lang w:val="sl-SI"/>
        </w:rPr>
      </w:pPr>
    </w:p>
    <w:p w:rsidR="0054339D" w:rsidRDefault="0054339D" w:rsidP="00BA4F1A">
      <w:pPr>
        <w:pStyle w:val="Telobesedila3"/>
        <w:keepNext/>
        <w:rPr>
          <w:rFonts w:ascii="Tahoma" w:hAnsi="Tahoma" w:cs="Tahoma"/>
          <w:lang w:val="sl-SI"/>
        </w:rPr>
      </w:pPr>
      <w:r w:rsidRPr="00B91E57">
        <w:rPr>
          <w:rFonts w:ascii="Tahoma" w:hAnsi="Tahoma" w:cs="Tahoma"/>
          <w:lang w:val="sl-SI"/>
        </w:rPr>
        <w:t>Po preteku roka za predložitev ponudb ponudbe ne bo več mogoče oddati.</w:t>
      </w:r>
    </w:p>
    <w:p w:rsidR="0054339D" w:rsidRPr="00B91E57" w:rsidRDefault="0054339D" w:rsidP="00BA4F1A">
      <w:pPr>
        <w:pStyle w:val="Telobesedila3"/>
        <w:keepNext/>
        <w:rPr>
          <w:rFonts w:ascii="Tahoma" w:hAnsi="Tahoma" w:cs="Tahoma"/>
          <w:lang w:val="sl-SI"/>
        </w:rPr>
      </w:pPr>
    </w:p>
    <w:p w:rsidR="0054339D" w:rsidRPr="00B91E57" w:rsidRDefault="0054339D" w:rsidP="00BA4F1A">
      <w:pPr>
        <w:pStyle w:val="Telobesedila3"/>
        <w:keepNext/>
        <w:rPr>
          <w:rFonts w:ascii="Tahoma" w:hAnsi="Tahoma" w:cs="Tahoma"/>
          <w:i/>
          <w:lang w:val="sl-SI"/>
        </w:rPr>
      </w:pPr>
      <w:r w:rsidRPr="00B91E57">
        <w:rPr>
          <w:rFonts w:ascii="Tahoma" w:hAnsi="Tahoma" w:cs="Tahoma"/>
          <w:lang w:val="sl-SI"/>
        </w:rPr>
        <w:lastRenderedPageBreak/>
        <w:t xml:space="preserve">Dostop do povezave za oddajo elektronske ponudbe v tem postopku javnega naročila </w:t>
      </w:r>
      <w:r w:rsidR="00FD383B" w:rsidRPr="007E5CD9">
        <w:rPr>
          <w:rFonts w:ascii="Tahoma" w:hAnsi="Tahoma" w:cs="Tahoma"/>
          <w:lang w:val="sl-SI"/>
        </w:rPr>
        <w:t xml:space="preserve">je ponudnikom na voljo </w:t>
      </w:r>
      <w:r w:rsidR="00FD383B" w:rsidRPr="007E5CD9">
        <w:rPr>
          <w:rFonts w:ascii="Tahoma" w:hAnsi="Tahoma" w:cs="Tahoma"/>
          <w:u w:val="single"/>
          <w:lang w:val="sl-SI"/>
        </w:rPr>
        <w:t xml:space="preserve">v predmetnem Obvestilu o javnem naročilu Portala JN </w:t>
      </w:r>
      <w:r w:rsidR="00FD383B" w:rsidRPr="007E5CD9">
        <w:rPr>
          <w:rFonts w:ascii="Tahoma" w:hAnsi="Tahoma" w:cs="Tahoma"/>
          <w:b/>
          <w:u w:val="single"/>
          <w:lang w:val="sl-SI"/>
        </w:rPr>
        <w:t>v razdelku »1.3 Sporočanje«</w:t>
      </w:r>
      <w:r>
        <w:rPr>
          <w:rFonts w:ascii="Tahoma" w:hAnsi="Tahoma" w:cs="Tahoma"/>
          <w:lang w:val="sl-SI"/>
        </w:rPr>
        <w:t xml:space="preserve">. </w:t>
      </w:r>
    </w:p>
    <w:p w:rsidR="0054339D" w:rsidRDefault="0054339D" w:rsidP="00BA4F1A">
      <w:pPr>
        <w:keepNext/>
        <w:jc w:val="both"/>
        <w:rPr>
          <w:rFonts w:ascii="Tahoma" w:hAnsi="Tahoma" w:cs="Tahoma"/>
          <w:b/>
        </w:rPr>
      </w:pPr>
    </w:p>
    <w:p w:rsidR="0054339D" w:rsidRDefault="0054339D" w:rsidP="00BA4F1A">
      <w:pPr>
        <w:keepNext/>
        <w:jc w:val="both"/>
        <w:rPr>
          <w:rFonts w:ascii="Tahoma" w:hAnsi="Tahoma" w:cs="Tahoma"/>
        </w:rPr>
      </w:pPr>
      <w:r w:rsidRPr="00170F5A">
        <w:rPr>
          <w:rFonts w:ascii="Tahoma" w:hAnsi="Tahoma" w:cs="Tahoma"/>
        </w:rPr>
        <w:t xml:space="preserve">Odpiranje ponudb bo potekalo avtomatično v informacijskem sistemu e-JN dne </w:t>
      </w:r>
      <w:r w:rsidR="005B0F0E" w:rsidRPr="005B0F0E">
        <w:rPr>
          <w:rFonts w:ascii="Tahoma" w:hAnsi="Tahoma" w:cs="Tahoma"/>
          <w:b/>
        </w:rPr>
        <w:t>9</w:t>
      </w:r>
      <w:r w:rsidRPr="005B0F0E">
        <w:rPr>
          <w:rFonts w:ascii="Tahoma" w:hAnsi="Tahoma" w:cs="Tahoma"/>
          <w:b/>
        </w:rPr>
        <w:t xml:space="preserve">. </w:t>
      </w:r>
      <w:r w:rsidR="00E5198C" w:rsidRPr="005B0F0E">
        <w:rPr>
          <w:rFonts w:ascii="Tahoma" w:hAnsi="Tahoma" w:cs="Tahoma"/>
          <w:b/>
        </w:rPr>
        <w:t>11</w:t>
      </w:r>
      <w:r w:rsidRPr="005B0F0E">
        <w:rPr>
          <w:rFonts w:ascii="Tahoma" w:hAnsi="Tahoma" w:cs="Tahoma"/>
          <w:b/>
        </w:rPr>
        <w:t>. 2018</w:t>
      </w:r>
      <w:r w:rsidRPr="00170F5A">
        <w:rPr>
          <w:rFonts w:ascii="Tahoma" w:hAnsi="Tahoma" w:cs="Tahoma"/>
        </w:rPr>
        <w:t xml:space="preserve"> in se bo začelo </w:t>
      </w:r>
      <w:r w:rsidRPr="00170F5A">
        <w:rPr>
          <w:rFonts w:ascii="Tahoma" w:hAnsi="Tahoma" w:cs="Tahoma"/>
          <w:b/>
        </w:rPr>
        <w:t xml:space="preserve">ob </w:t>
      </w:r>
      <w:r w:rsidRPr="005B0F0E">
        <w:rPr>
          <w:rFonts w:ascii="Tahoma" w:hAnsi="Tahoma" w:cs="Tahoma"/>
          <w:b/>
        </w:rPr>
        <w:t>10.</w:t>
      </w:r>
      <w:r w:rsidR="00B001ED" w:rsidRPr="005B0F0E">
        <w:rPr>
          <w:rFonts w:ascii="Tahoma" w:hAnsi="Tahoma" w:cs="Tahoma"/>
          <w:b/>
        </w:rPr>
        <w:t>01</w:t>
      </w:r>
      <w:r w:rsidRPr="00170F5A">
        <w:rPr>
          <w:rFonts w:ascii="Tahoma" w:hAnsi="Tahoma" w:cs="Tahoma"/>
          <w:b/>
        </w:rPr>
        <w:t xml:space="preserve"> uri</w:t>
      </w:r>
      <w:r w:rsidRPr="00170F5A">
        <w:rPr>
          <w:rFonts w:ascii="Tahoma" w:hAnsi="Tahoma" w:cs="Tahoma"/>
        </w:rPr>
        <w:t xml:space="preserve"> na spletnem naslovu </w:t>
      </w:r>
      <w:hyperlink r:id="rId14" w:history="1">
        <w:r w:rsidRPr="00170F5A">
          <w:rPr>
            <w:rStyle w:val="Hiperpovezava"/>
            <w:rFonts w:ascii="Tahoma" w:hAnsi="Tahoma" w:cs="Tahoma"/>
          </w:rPr>
          <w:t>https://ejn.gov.si/eJN2</w:t>
        </w:r>
      </w:hyperlink>
      <w:r w:rsidRPr="00170F5A">
        <w:rPr>
          <w:rFonts w:ascii="Tahoma" w:hAnsi="Tahoma" w:cs="Tahoma"/>
        </w:rPr>
        <w:t xml:space="preserve">. </w:t>
      </w:r>
    </w:p>
    <w:p w:rsidR="00E5198C" w:rsidRDefault="00E5198C" w:rsidP="00BA4F1A">
      <w:pPr>
        <w:keepNext/>
        <w:jc w:val="both"/>
        <w:rPr>
          <w:rFonts w:ascii="Tahoma" w:hAnsi="Tahoma" w:cs="Tahoma"/>
        </w:rPr>
      </w:pPr>
      <w:bookmarkStart w:id="16" w:name="_GoBack"/>
      <w:bookmarkEnd w:id="16"/>
    </w:p>
    <w:p w:rsidR="0054339D" w:rsidRDefault="0054339D" w:rsidP="00BA4F1A">
      <w:pPr>
        <w:keepNext/>
        <w:jc w:val="both"/>
        <w:rPr>
          <w:rFonts w:ascii="Tahoma" w:hAnsi="Tahoma" w:cs="Tahoma"/>
        </w:rPr>
      </w:pPr>
      <w:r w:rsidRPr="00170F5A">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w:t>
      </w:r>
      <w:r>
        <w:rPr>
          <w:rFonts w:ascii="Tahoma" w:hAnsi="Tahoma" w:cs="Tahoma"/>
        </w:rPr>
        <w:t>i</w:t>
      </w:r>
      <w:r w:rsidRPr="00170F5A">
        <w:rPr>
          <w:rFonts w:ascii="Tahoma" w:hAnsi="Tahoma" w:cs="Tahoma"/>
        </w:rPr>
        <w:t xml:space="preserve">nformacijskem sistemu e-JN na razpolago v razdelku »Zapisnik o odpiranju ponudb«. </w:t>
      </w:r>
    </w:p>
    <w:p w:rsidR="00EC2378" w:rsidRPr="00170F5A" w:rsidRDefault="00EC2378" w:rsidP="00BA4F1A">
      <w:pPr>
        <w:keepNext/>
        <w:jc w:val="both"/>
        <w:rPr>
          <w:rFonts w:ascii="Tahoma" w:hAnsi="Tahoma" w:cs="Tahoma"/>
        </w:rPr>
      </w:pPr>
    </w:p>
    <w:p w:rsidR="00826814" w:rsidRPr="00BA3F91" w:rsidRDefault="00826814" w:rsidP="00BA4F1A">
      <w:pPr>
        <w:keepNext/>
        <w:numPr>
          <w:ilvl w:val="1"/>
          <w:numId w:val="2"/>
        </w:numPr>
        <w:jc w:val="both"/>
        <w:rPr>
          <w:rFonts w:ascii="Tahoma" w:hAnsi="Tahoma" w:cs="Tahoma"/>
          <w:b/>
        </w:rPr>
      </w:pPr>
      <w:r w:rsidRPr="00BA3F91">
        <w:rPr>
          <w:rFonts w:ascii="Tahoma" w:hAnsi="Tahoma" w:cs="Tahoma"/>
          <w:b/>
        </w:rPr>
        <w:t>Način in navodila za predložitev ponudb</w:t>
      </w:r>
    </w:p>
    <w:p w:rsidR="00826814" w:rsidRPr="00BA3F91" w:rsidRDefault="00826814" w:rsidP="00BA4F1A">
      <w:pPr>
        <w:keepNext/>
        <w:jc w:val="both"/>
        <w:rPr>
          <w:rFonts w:ascii="Tahoma" w:hAnsi="Tahoma" w:cs="Tahoma"/>
          <w:b/>
        </w:rPr>
      </w:pPr>
    </w:p>
    <w:p w:rsidR="00FD383B" w:rsidRDefault="00FD383B" w:rsidP="00BA4F1A">
      <w:pPr>
        <w:pStyle w:val="Telobesedila3"/>
        <w:keepNext/>
        <w:rPr>
          <w:rStyle w:val="Hiperpovezava"/>
          <w:lang w:val="sl-SI"/>
        </w:rPr>
      </w:pPr>
      <w:r w:rsidRPr="00ED7856">
        <w:rPr>
          <w:rFonts w:ascii="Tahoma" w:hAnsi="Tahoma" w:cs="Tahoma"/>
        </w:rPr>
        <w:t xml:space="preserve">Ponudniki morajo ponudbe predložiti v informacijski sistem e-JN na spletnem naslovu </w:t>
      </w:r>
      <w:hyperlink r:id="rId1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rsidR="00CE72C7" w:rsidRPr="00C40D3B" w:rsidRDefault="00CE72C7" w:rsidP="00BA4F1A">
      <w:pPr>
        <w:pStyle w:val="Telobesedila3"/>
        <w:keepNext/>
        <w:rPr>
          <w:rStyle w:val="Hiperpovezava"/>
        </w:rPr>
      </w:pPr>
    </w:p>
    <w:p w:rsidR="00FD383B" w:rsidRPr="00B91E57" w:rsidRDefault="00FD383B" w:rsidP="00BA4F1A">
      <w:pPr>
        <w:pStyle w:val="Telobesedila3"/>
        <w:keepNext/>
        <w:rPr>
          <w:rFonts w:ascii="Tahoma" w:hAnsi="Tahoma" w:cs="Tahoma"/>
          <w:lang w:val="sl-SI"/>
        </w:rPr>
      </w:pPr>
      <w:r w:rsidRPr="00B91E57">
        <w:rPr>
          <w:rFonts w:ascii="Tahoma" w:hAnsi="Tahoma" w:cs="Tahoma"/>
          <w:lang w:val="sl-SI"/>
        </w:rPr>
        <w:t xml:space="preserve">Ponudnik se mora pred oddajo ponudbe registrirati na spletnem naslovu </w:t>
      </w:r>
      <w:hyperlink r:id="rId17"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rsidR="00FD383B" w:rsidRPr="00B91E57" w:rsidRDefault="00FD383B" w:rsidP="00BA4F1A">
      <w:pPr>
        <w:pStyle w:val="Telobesedila3"/>
        <w:keepNext/>
        <w:rPr>
          <w:rFonts w:ascii="Tahoma" w:hAnsi="Tahoma" w:cs="Tahoma"/>
          <w:lang w:val="sl-SI"/>
        </w:rPr>
      </w:pPr>
    </w:p>
    <w:p w:rsidR="00FD383B" w:rsidRDefault="00FD383B" w:rsidP="00BA4F1A">
      <w:pPr>
        <w:pStyle w:val="Telobesedila3"/>
        <w:keepNext/>
        <w:rPr>
          <w:rFonts w:ascii="Tahoma" w:hAnsi="Tahoma" w:cs="Tahoma"/>
          <w:lang w:val="sl-SI"/>
        </w:rPr>
      </w:pPr>
      <w:r w:rsidRPr="00B91E57">
        <w:rPr>
          <w:rFonts w:ascii="Tahoma" w:hAnsi="Tahoma" w:cs="Tahoma"/>
          <w:lang w:val="sl-SI"/>
        </w:rPr>
        <w:t>Za oddajo ponudb je zahtevano eno od s strani kvalificiranega overitelja izdano digitalno potrdilo: SIGEN-CA (</w:t>
      </w:r>
      <w:hyperlink r:id="rId18" w:history="1">
        <w:r w:rsidRPr="00B91E57">
          <w:rPr>
            <w:rStyle w:val="Hiperpovezava"/>
            <w:rFonts w:ascii="Tahoma" w:hAnsi="Tahoma" w:cs="Tahoma"/>
            <w:lang w:val="sl-SI"/>
          </w:rPr>
          <w:t>www.sigen-ca.si</w:t>
        </w:r>
      </w:hyperlink>
      <w:r w:rsidRPr="00B91E57">
        <w:rPr>
          <w:rFonts w:ascii="Tahoma" w:hAnsi="Tahoma" w:cs="Tahoma"/>
          <w:lang w:val="sl-SI"/>
        </w:rPr>
        <w:t>), POŠTA®CA (postarca.posta.si), HALCOM-CA (</w:t>
      </w:r>
      <w:hyperlink r:id="rId19" w:history="1">
        <w:r w:rsidRPr="00B91E57">
          <w:rPr>
            <w:rStyle w:val="Hiperpovezava"/>
            <w:rFonts w:ascii="Tahoma" w:hAnsi="Tahoma" w:cs="Tahoma"/>
            <w:lang w:val="sl-SI"/>
          </w:rPr>
          <w:t>www.halcom.si</w:t>
        </w:r>
      </w:hyperlink>
      <w:r w:rsidRPr="00B91E57">
        <w:rPr>
          <w:rFonts w:ascii="Tahoma" w:hAnsi="Tahoma" w:cs="Tahoma"/>
          <w:lang w:val="sl-SI"/>
        </w:rPr>
        <w:t>), AC NLB (</w:t>
      </w:r>
      <w:hyperlink r:id="rId20" w:history="1">
        <w:r w:rsidRPr="00B91E57">
          <w:rPr>
            <w:rStyle w:val="Hiperpovezava"/>
            <w:rFonts w:ascii="Tahoma" w:hAnsi="Tahoma" w:cs="Tahoma"/>
            <w:lang w:val="sl-SI"/>
          </w:rPr>
          <w:t>www.nlb.si</w:t>
        </w:r>
      </w:hyperlink>
      <w:r w:rsidRPr="00B91E57">
        <w:rPr>
          <w:rFonts w:ascii="Tahoma" w:hAnsi="Tahoma" w:cs="Tahoma"/>
          <w:lang w:val="sl-SI"/>
        </w:rPr>
        <w:t>).</w:t>
      </w:r>
    </w:p>
    <w:p w:rsidR="00D77154" w:rsidRPr="00B91E57" w:rsidRDefault="00D77154" w:rsidP="00BA4F1A">
      <w:pPr>
        <w:pStyle w:val="Telobesedila3"/>
        <w:keepNext/>
        <w:rPr>
          <w:rFonts w:ascii="Tahoma" w:hAnsi="Tahoma" w:cs="Tahoma"/>
          <w:lang w:val="sl-SI"/>
        </w:rPr>
      </w:pPr>
    </w:p>
    <w:p w:rsidR="00826814" w:rsidRPr="00C97A1F" w:rsidRDefault="00826814" w:rsidP="00BA4F1A">
      <w:pPr>
        <w:keepNext/>
        <w:numPr>
          <w:ilvl w:val="1"/>
          <w:numId w:val="2"/>
        </w:numPr>
        <w:jc w:val="both"/>
        <w:rPr>
          <w:rFonts w:ascii="Tahoma" w:hAnsi="Tahoma" w:cs="Tahoma"/>
          <w:b/>
        </w:rPr>
      </w:pPr>
      <w:r w:rsidRPr="00C97A1F">
        <w:rPr>
          <w:rFonts w:ascii="Tahoma" w:hAnsi="Tahoma" w:cs="Tahoma"/>
          <w:b/>
        </w:rPr>
        <w:t>Izdelava ponudbe</w:t>
      </w:r>
    </w:p>
    <w:p w:rsidR="00826814" w:rsidRPr="00BA3F91" w:rsidRDefault="00826814" w:rsidP="00BA4F1A">
      <w:pPr>
        <w:keepNext/>
        <w:jc w:val="both"/>
        <w:rPr>
          <w:rFonts w:ascii="Tahoma" w:hAnsi="Tahoma" w:cs="Tahoma"/>
        </w:rPr>
      </w:pPr>
    </w:p>
    <w:p w:rsidR="00826814" w:rsidRPr="00BA3F91" w:rsidRDefault="00826814" w:rsidP="00BA4F1A">
      <w:pPr>
        <w:keepNext/>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sidR="00195C4C">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sidR="00FD383B">
        <w:rPr>
          <w:rFonts w:ascii="Tahoma" w:hAnsi="Tahoma" w:cs="Tahoma"/>
        </w:rPr>
        <w:t>4</w:t>
      </w:r>
      <w:r>
        <w:rPr>
          <w:rFonts w:ascii="Tahoma" w:hAnsi="Tahoma" w:cs="Tahoma"/>
        </w:rPr>
        <w:t>.</w:t>
      </w:r>
      <w:r w:rsidRPr="001547AA">
        <w:rPr>
          <w:rFonts w:ascii="Tahoma" w:hAnsi="Tahoma" w:cs="Tahoma"/>
        </w:rPr>
        <w:t xml:space="preserve"> razpisne dokumentacije</w:t>
      </w:r>
      <w:r>
        <w:rPr>
          <w:rFonts w:ascii="Tahoma" w:hAnsi="Tahoma" w:cs="Tahoma"/>
        </w:rPr>
        <w:t>.</w:t>
      </w:r>
    </w:p>
    <w:p w:rsidR="00826814" w:rsidRPr="00BA3F91" w:rsidRDefault="00826814" w:rsidP="00BA4F1A">
      <w:pPr>
        <w:keepNext/>
        <w:jc w:val="both"/>
        <w:rPr>
          <w:rFonts w:ascii="Tahoma" w:hAnsi="Tahoma" w:cs="Tahoma"/>
          <w:b/>
        </w:rPr>
      </w:pPr>
    </w:p>
    <w:p w:rsidR="00826814" w:rsidRDefault="00826814" w:rsidP="00BA4F1A">
      <w:pPr>
        <w:keepNext/>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F92DA4" w:rsidRDefault="00F92DA4" w:rsidP="00BA4F1A">
      <w:pPr>
        <w:keepNext/>
        <w:jc w:val="both"/>
        <w:rPr>
          <w:rFonts w:ascii="Tahoma" w:hAnsi="Tahoma" w:cs="Tahoma"/>
        </w:rPr>
      </w:pPr>
    </w:p>
    <w:p w:rsidR="00826814" w:rsidRPr="00BA3F91" w:rsidRDefault="00826814" w:rsidP="00BA4F1A">
      <w:pPr>
        <w:keepNext/>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826814" w:rsidRPr="00BA3F91" w:rsidRDefault="00826814" w:rsidP="00BA4F1A">
      <w:pPr>
        <w:keepNext/>
        <w:jc w:val="both"/>
        <w:rPr>
          <w:rFonts w:ascii="Tahoma" w:hAnsi="Tahoma" w:cs="Tahoma"/>
        </w:rPr>
      </w:pPr>
    </w:p>
    <w:p w:rsidR="00826814" w:rsidRPr="00BA3F91" w:rsidRDefault="00826814" w:rsidP="00BA4F1A">
      <w:pPr>
        <w:keepNext/>
        <w:numPr>
          <w:ilvl w:val="1"/>
          <w:numId w:val="2"/>
        </w:numPr>
        <w:jc w:val="both"/>
        <w:rPr>
          <w:rFonts w:ascii="Tahoma" w:hAnsi="Tahoma" w:cs="Tahoma"/>
          <w:b/>
        </w:rPr>
      </w:pPr>
      <w:r w:rsidRPr="00BA3F91">
        <w:rPr>
          <w:rFonts w:ascii="Tahoma" w:hAnsi="Tahoma" w:cs="Tahoma"/>
          <w:b/>
        </w:rPr>
        <w:t>Vsebina ponudbene dokumentacije</w:t>
      </w:r>
    </w:p>
    <w:p w:rsidR="00826814" w:rsidRPr="00BA3F91" w:rsidRDefault="00826814" w:rsidP="00BA4F1A">
      <w:pPr>
        <w:keepNext/>
        <w:jc w:val="both"/>
        <w:rPr>
          <w:rFonts w:ascii="Tahoma" w:hAnsi="Tahoma" w:cs="Tahoma"/>
          <w:lang w:val="x-none"/>
        </w:rPr>
      </w:pPr>
    </w:p>
    <w:p w:rsidR="00826814" w:rsidRPr="00BA3F91" w:rsidRDefault="00826814" w:rsidP="00BA4F1A">
      <w:pPr>
        <w:keepNext/>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826814" w:rsidRPr="00BA3F91" w:rsidRDefault="00826814" w:rsidP="00BA4F1A">
      <w:pPr>
        <w:keepNext/>
        <w:jc w:val="both"/>
        <w:rPr>
          <w:rFonts w:ascii="Tahoma" w:hAnsi="Tahoma" w:cs="Tahoma"/>
        </w:rPr>
      </w:pPr>
    </w:p>
    <w:p w:rsidR="00826814" w:rsidRDefault="00826814" w:rsidP="00BA4F1A">
      <w:pPr>
        <w:keepNext/>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rsidR="003C1FC0" w:rsidRDefault="003C1FC0" w:rsidP="00BA4F1A">
      <w:pPr>
        <w:keepNext/>
        <w:jc w:val="both"/>
        <w:rPr>
          <w:rFonts w:ascii="Tahoma" w:hAnsi="Tahoma" w:cs="Tahoma"/>
          <w:b/>
        </w:rPr>
      </w:pPr>
    </w:p>
    <w:p w:rsidR="00D77154" w:rsidRPr="00BA3F91" w:rsidRDefault="00D77154" w:rsidP="00BA4F1A">
      <w:pPr>
        <w:keepNext/>
        <w:jc w:val="both"/>
        <w:rPr>
          <w:rFonts w:ascii="Tahoma" w:hAnsi="Tahoma" w:cs="Tahoma"/>
          <w:b/>
        </w:rPr>
      </w:pPr>
    </w:p>
    <w:p w:rsidR="00826814" w:rsidRPr="006D289A" w:rsidRDefault="00826814" w:rsidP="00BA4F1A">
      <w:pPr>
        <w:keepNext/>
        <w:numPr>
          <w:ilvl w:val="0"/>
          <w:numId w:val="19"/>
        </w:numPr>
        <w:jc w:val="both"/>
        <w:rPr>
          <w:rFonts w:ascii="Tahoma" w:hAnsi="Tahoma" w:cs="Tahoma"/>
          <w:b/>
          <w:color w:val="C00000"/>
        </w:rPr>
      </w:pPr>
      <w:r w:rsidRPr="006D289A">
        <w:rPr>
          <w:rFonts w:ascii="Tahoma" w:hAnsi="Tahoma" w:cs="Tahoma"/>
          <w:b/>
          <w:color w:val="C00000"/>
        </w:rPr>
        <w:lastRenderedPageBreak/>
        <w:t>Razdelek »Predračun«</w:t>
      </w:r>
    </w:p>
    <w:p w:rsidR="00826814" w:rsidRDefault="00826814" w:rsidP="00BA4F1A">
      <w:pPr>
        <w:keepNext/>
        <w:jc w:val="both"/>
        <w:rPr>
          <w:rFonts w:ascii="Tahoma" w:hAnsi="Tahoma" w:cs="Tahoma"/>
        </w:rPr>
      </w:pPr>
    </w:p>
    <w:p w:rsidR="00826814" w:rsidRDefault="00826814" w:rsidP="00BA4F1A">
      <w:pPr>
        <w:keepNext/>
        <w:jc w:val="both"/>
        <w:rPr>
          <w:rFonts w:ascii="Tahoma" w:hAnsi="Tahoma" w:cs="Tahoma"/>
          <w:b/>
        </w:rPr>
      </w:pPr>
      <w:r w:rsidRPr="00BA3F91">
        <w:rPr>
          <w:rFonts w:ascii="Tahoma" w:hAnsi="Tahoma" w:cs="Tahoma"/>
        </w:rPr>
        <w:t xml:space="preserve">Ponudnik mora </w:t>
      </w:r>
      <w:r>
        <w:rPr>
          <w:rFonts w:ascii="Tahoma" w:hAnsi="Tahoma" w:cs="Tahoma"/>
        </w:rPr>
        <w:t>prilogo »</w:t>
      </w:r>
      <w:r w:rsidR="00E5198C">
        <w:rPr>
          <w:rFonts w:ascii="Tahoma" w:hAnsi="Tahoma" w:cs="Tahoma"/>
        </w:rPr>
        <w:t>POVZETEK PREDRAČUNA</w:t>
      </w:r>
      <w:r>
        <w:rPr>
          <w:rFonts w:ascii="Tahoma" w:hAnsi="Tahoma" w:cs="Tahoma"/>
        </w:rPr>
        <w:t>«</w:t>
      </w:r>
      <w:r w:rsidRPr="00BA3F91">
        <w:rPr>
          <w:rFonts w:ascii="Tahoma" w:hAnsi="Tahoma" w:cs="Tahoma"/>
        </w:rPr>
        <w:t xml:space="preserve"> izpolniti</w:t>
      </w:r>
      <w:r>
        <w:rPr>
          <w:rFonts w:ascii="Tahoma" w:hAnsi="Tahoma" w:cs="Tahoma"/>
        </w:rPr>
        <w:t xml:space="preserve"> ter </w:t>
      </w:r>
      <w:r w:rsidR="009E6993">
        <w:rPr>
          <w:rFonts w:ascii="Tahoma" w:hAnsi="Tahoma" w:cs="Tahoma"/>
        </w:rPr>
        <w:t xml:space="preserve">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 xml:space="preserve"> (podpiše se z oddajo ponudbe-elektronski podpis).</w:t>
      </w:r>
      <w:r w:rsidRPr="00BA3F91">
        <w:rPr>
          <w:rFonts w:ascii="Tahoma" w:hAnsi="Tahoma" w:cs="Tahoma"/>
          <w:b/>
        </w:rPr>
        <w:t xml:space="preserve"> </w:t>
      </w:r>
      <w:r w:rsidR="009E6993">
        <w:rPr>
          <w:rFonts w:ascii="Tahoma" w:hAnsi="Tahoma" w:cs="Tahoma"/>
        </w:rPr>
        <w:t>Priloga »</w:t>
      </w:r>
      <w:r w:rsidR="00E5198C">
        <w:rPr>
          <w:rFonts w:ascii="Tahoma" w:hAnsi="Tahoma" w:cs="Tahoma"/>
        </w:rPr>
        <w:t>POVZETEK PREDRAČUNA</w:t>
      </w:r>
      <w:r w:rsidR="009E6993">
        <w:rPr>
          <w:rFonts w:ascii="Tahoma" w:hAnsi="Tahoma" w:cs="Tahoma"/>
        </w:rPr>
        <w:t>«</w:t>
      </w:r>
      <w:r w:rsidRPr="00BA3F91">
        <w:rPr>
          <w:rFonts w:ascii="Tahoma" w:hAnsi="Tahoma" w:cs="Tahoma"/>
        </w:rPr>
        <w:t xml:space="preserve"> bo </w:t>
      </w:r>
      <w:r w:rsidR="009E6993" w:rsidRPr="00BA3F91">
        <w:rPr>
          <w:rFonts w:ascii="Tahoma" w:hAnsi="Tahoma" w:cs="Tahoma"/>
        </w:rPr>
        <w:t>dostop</w:t>
      </w:r>
      <w:r w:rsidR="009E6993">
        <w:rPr>
          <w:rFonts w:ascii="Tahoma" w:hAnsi="Tahoma" w:cs="Tahoma"/>
        </w:rPr>
        <w:t>na</w:t>
      </w:r>
      <w:r>
        <w:rPr>
          <w:rFonts w:ascii="Tahoma" w:hAnsi="Tahoma" w:cs="Tahoma"/>
        </w:rPr>
        <w:t>/razkrit</w:t>
      </w:r>
      <w:r w:rsidR="009E6993">
        <w:rPr>
          <w:rFonts w:ascii="Tahoma" w:hAnsi="Tahoma" w:cs="Tahoma"/>
        </w:rPr>
        <w:t>a</w:t>
      </w:r>
      <w:r w:rsidRPr="00BA3F91">
        <w:rPr>
          <w:rFonts w:ascii="Tahoma" w:hAnsi="Tahoma" w:cs="Tahoma"/>
        </w:rPr>
        <w:t xml:space="preserve"> na javnem odpiranju ponudb</w:t>
      </w:r>
      <w:r>
        <w:rPr>
          <w:rFonts w:ascii="Tahoma" w:hAnsi="Tahoma" w:cs="Tahoma"/>
        </w:rPr>
        <w:t xml:space="preserve">. </w:t>
      </w:r>
    </w:p>
    <w:p w:rsidR="00501F3F" w:rsidRDefault="00501F3F" w:rsidP="00BA4F1A">
      <w:pPr>
        <w:keepNext/>
        <w:rPr>
          <w:rFonts w:ascii="Tahoma" w:hAnsi="Tahoma" w:cs="Tahoma"/>
          <w:b/>
          <w:color w:val="FF000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C86102" w:rsidRPr="00987492" w:rsidTr="00AA431B">
        <w:tc>
          <w:tcPr>
            <w:tcW w:w="9568" w:type="dxa"/>
          </w:tcPr>
          <w:p w:rsidR="00C86102" w:rsidRPr="00987492" w:rsidRDefault="00E5198C" w:rsidP="00BA4F1A">
            <w:pPr>
              <w:keepNext/>
              <w:jc w:val="both"/>
              <w:rPr>
                <w:rFonts w:ascii="Tahoma" w:hAnsi="Tahoma" w:cs="Tahoma"/>
                <w:b/>
                <w:i/>
              </w:rPr>
            </w:pPr>
            <w:r>
              <w:rPr>
                <w:rFonts w:ascii="Tahoma" w:hAnsi="Tahoma" w:cs="Tahoma"/>
                <w:b/>
              </w:rPr>
              <w:t>POVZETEK PREDRAČUNA</w:t>
            </w:r>
          </w:p>
        </w:tc>
      </w:tr>
    </w:tbl>
    <w:p w:rsidR="00206DDF" w:rsidRDefault="00206DDF" w:rsidP="00BA4F1A">
      <w:pPr>
        <w:keepNext/>
        <w:rPr>
          <w:rFonts w:ascii="Tahoma" w:hAnsi="Tahoma" w:cs="Tahoma"/>
          <w:b/>
          <w:color w:val="FF0000"/>
        </w:rPr>
      </w:pPr>
    </w:p>
    <w:p w:rsidR="009573D1" w:rsidRPr="00C96418" w:rsidRDefault="009573D1" w:rsidP="00BA4F1A">
      <w:pPr>
        <w:keepNext/>
        <w:jc w:val="both"/>
        <w:rPr>
          <w:rFonts w:ascii="Tahoma" w:hAnsi="Tahoma" w:cs="Tahoma"/>
          <w:b/>
        </w:rPr>
      </w:pPr>
      <w:r w:rsidRPr="00C96418">
        <w:rPr>
          <w:rFonts w:ascii="Tahoma" w:hAnsi="Tahoma" w:cs="Tahoma"/>
          <w:b/>
        </w:rPr>
        <w:t xml:space="preserve">V primeru razhajanj med podatki v </w:t>
      </w:r>
      <w:r>
        <w:rPr>
          <w:rFonts w:ascii="Tahoma" w:hAnsi="Tahoma" w:cs="Tahoma"/>
          <w:b/>
        </w:rPr>
        <w:t>Prilogi »</w:t>
      </w:r>
      <w:r w:rsidR="00E5198C" w:rsidRPr="00E5198C">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Prilogo 2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EC2378">
        <w:rPr>
          <w:rFonts w:ascii="Tahoma" w:hAnsi="Tahoma" w:cs="Tahoma"/>
          <w:b/>
        </w:rPr>
        <w:t>i</w:t>
      </w:r>
      <w:r>
        <w:rPr>
          <w:rFonts w:ascii="Tahoma" w:hAnsi="Tahoma" w:cs="Tahoma"/>
          <w:b/>
        </w:rPr>
        <w:t xml:space="preserve"> 2 PONUDBENI PREDRAČUN</w:t>
      </w:r>
      <w:r w:rsidRPr="00C96418">
        <w:rPr>
          <w:rFonts w:ascii="Tahoma" w:hAnsi="Tahoma" w:cs="Tahoma"/>
          <w:b/>
        </w:rPr>
        <w:t xml:space="preserve">, naloženim v razdelku »Druge priloge«. </w:t>
      </w:r>
    </w:p>
    <w:p w:rsidR="009573D1" w:rsidRDefault="009573D1" w:rsidP="00BA4F1A">
      <w:pPr>
        <w:keepNext/>
        <w:rPr>
          <w:rFonts w:ascii="Tahoma" w:hAnsi="Tahoma" w:cs="Tahoma"/>
          <w:b/>
          <w:color w:val="FF0000"/>
        </w:rPr>
      </w:pPr>
    </w:p>
    <w:p w:rsidR="00EB286E" w:rsidRPr="00EB286E" w:rsidRDefault="00EB286E" w:rsidP="00BA4F1A">
      <w:pPr>
        <w:keepNext/>
        <w:numPr>
          <w:ilvl w:val="0"/>
          <w:numId w:val="19"/>
        </w:numPr>
        <w:jc w:val="both"/>
        <w:rPr>
          <w:rFonts w:ascii="Tahoma" w:hAnsi="Tahoma" w:cs="Tahoma"/>
          <w:b/>
          <w:color w:val="C00000"/>
        </w:rPr>
      </w:pPr>
      <w:r w:rsidRPr="00EB286E">
        <w:rPr>
          <w:rFonts w:ascii="Tahoma" w:hAnsi="Tahoma" w:cs="Tahoma"/>
          <w:b/>
          <w:color w:val="C00000"/>
        </w:rPr>
        <w:t>Razdelek »IZJAVA – PONUDNIK«</w:t>
      </w:r>
    </w:p>
    <w:p w:rsidR="00EB286E" w:rsidRDefault="00EB286E" w:rsidP="00BA4F1A">
      <w:pPr>
        <w:keepNext/>
        <w:jc w:val="both"/>
        <w:rPr>
          <w:rFonts w:ascii="Tahoma" w:hAnsi="Tahoma" w:cs="Tahoma"/>
          <w:b/>
        </w:rPr>
      </w:pPr>
    </w:p>
    <w:p w:rsidR="00EB286E" w:rsidRDefault="00EB286E" w:rsidP="00BA4F1A">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p>
    <w:p w:rsidR="00EB286E" w:rsidRDefault="00EB286E" w:rsidP="00BA4F1A">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86102" w:rsidRPr="003A4E90" w:rsidTr="00AA431B">
        <w:tc>
          <w:tcPr>
            <w:tcW w:w="7725" w:type="dxa"/>
          </w:tcPr>
          <w:p w:rsidR="00C86102" w:rsidRPr="003A4E90" w:rsidRDefault="00C86102" w:rsidP="00BA4F1A">
            <w:pPr>
              <w:keepNext/>
              <w:jc w:val="both"/>
              <w:rPr>
                <w:rFonts w:ascii="Tahoma" w:hAnsi="Tahoma" w:cs="Tahoma"/>
              </w:rPr>
            </w:pPr>
            <w:r w:rsidRPr="003A4E90">
              <w:rPr>
                <w:rFonts w:ascii="Tahoma" w:hAnsi="Tahoma" w:cs="Tahoma"/>
              </w:rPr>
              <w:t>UGOTAVLJANJE SPOSOBNOSTI – Izjava ponudnika (partnerja)</w:t>
            </w:r>
          </w:p>
        </w:tc>
        <w:tc>
          <w:tcPr>
            <w:tcW w:w="1843" w:type="dxa"/>
          </w:tcPr>
          <w:p w:rsidR="00C86102" w:rsidRPr="003A4E90" w:rsidRDefault="00C86102" w:rsidP="00BA4F1A">
            <w:pPr>
              <w:keepNext/>
              <w:jc w:val="both"/>
              <w:rPr>
                <w:rFonts w:ascii="Tahoma" w:hAnsi="Tahoma" w:cs="Tahoma"/>
                <w:b/>
                <w:i/>
              </w:rPr>
            </w:pPr>
            <w:r w:rsidRPr="003A4E90">
              <w:rPr>
                <w:rFonts w:ascii="Tahoma" w:hAnsi="Tahoma" w:cs="Tahoma"/>
                <w:b/>
                <w:i/>
              </w:rPr>
              <w:t>Priloga 3/1</w:t>
            </w:r>
          </w:p>
        </w:tc>
      </w:tr>
    </w:tbl>
    <w:p w:rsidR="00EB286E" w:rsidRDefault="00EB286E" w:rsidP="00BA4F1A">
      <w:pPr>
        <w:keepNext/>
        <w:jc w:val="both"/>
        <w:rPr>
          <w:rFonts w:ascii="Tahoma" w:hAnsi="Tahoma" w:cs="Tahoma"/>
          <w:b/>
        </w:rPr>
      </w:pPr>
    </w:p>
    <w:p w:rsidR="00EB286E" w:rsidRPr="00AA431B" w:rsidRDefault="00EB286E" w:rsidP="00BA4F1A">
      <w:pPr>
        <w:keepNext/>
        <w:numPr>
          <w:ilvl w:val="0"/>
          <w:numId w:val="19"/>
        </w:numPr>
        <w:jc w:val="both"/>
        <w:rPr>
          <w:rFonts w:ascii="Tahoma" w:hAnsi="Tahoma" w:cs="Tahoma"/>
          <w:b/>
          <w:color w:val="C00000"/>
        </w:rPr>
      </w:pPr>
      <w:r w:rsidRPr="00AA431B">
        <w:rPr>
          <w:rFonts w:ascii="Tahoma" w:hAnsi="Tahoma" w:cs="Tahoma"/>
          <w:b/>
          <w:color w:val="C00000"/>
        </w:rPr>
        <w:t>Razdelek »IZJAVA – OSTALI SODELUJOČI«</w:t>
      </w:r>
    </w:p>
    <w:p w:rsidR="00EB286E" w:rsidRDefault="00EB286E" w:rsidP="00BA4F1A">
      <w:pPr>
        <w:keepNext/>
        <w:jc w:val="both"/>
        <w:rPr>
          <w:rFonts w:ascii="Tahoma" w:hAnsi="Tahoma" w:cs="Tahoma"/>
          <w:b/>
        </w:rPr>
      </w:pPr>
    </w:p>
    <w:p w:rsidR="00EB286E" w:rsidRDefault="00EB286E" w:rsidP="00BA4F1A">
      <w:pPr>
        <w:keepNext/>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.pdf formatu</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rsidR="00CE72C7" w:rsidRDefault="00CE72C7" w:rsidP="00BA4F1A">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86102" w:rsidRPr="003A4E90" w:rsidTr="00AA431B">
        <w:tc>
          <w:tcPr>
            <w:tcW w:w="7725" w:type="dxa"/>
          </w:tcPr>
          <w:p w:rsidR="00C86102" w:rsidRPr="003A4E90" w:rsidRDefault="00C86102" w:rsidP="00BA4F1A">
            <w:pPr>
              <w:keepNext/>
              <w:jc w:val="both"/>
              <w:rPr>
                <w:rFonts w:ascii="Tahoma" w:hAnsi="Tahoma" w:cs="Tahoma"/>
              </w:rPr>
            </w:pPr>
            <w:r w:rsidRPr="003A4E90">
              <w:rPr>
                <w:rFonts w:ascii="Tahoma" w:hAnsi="Tahoma" w:cs="Tahoma"/>
              </w:rPr>
              <w:t>UGOTAVLJANJE SPOSOBNOSTI – Izjava ponudnika (partnerja)</w:t>
            </w:r>
          </w:p>
        </w:tc>
        <w:tc>
          <w:tcPr>
            <w:tcW w:w="1843" w:type="dxa"/>
          </w:tcPr>
          <w:p w:rsidR="00C86102" w:rsidRPr="003A4E90" w:rsidRDefault="00C86102" w:rsidP="00BA4F1A">
            <w:pPr>
              <w:keepNext/>
              <w:jc w:val="both"/>
              <w:rPr>
                <w:rFonts w:ascii="Tahoma" w:hAnsi="Tahoma" w:cs="Tahoma"/>
                <w:b/>
                <w:i/>
              </w:rPr>
            </w:pPr>
            <w:r w:rsidRPr="003A4E90">
              <w:rPr>
                <w:rFonts w:ascii="Tahoma" w:hAnsi="Tahoma" w:cs="Tahoma"/>
                <w:b/>
                <w:i/>
              </w:rPr>
              <w:t>Priloga 3/1</w:t>
            </w:r>
          </w:p>
        </w:tc>
      </w:tr>
    </w:tbl>
    <w:p w:rsidR="00EB286E" w:rsidRDefault="00EB286E" w:rsidP="00BA4F1A">
      <w:pPr>
        <w:keepNext/>
        <w:jc w:val="both"/>
        <w:rPr>
          <w:rFonts w:ascii="Tahoma" w:hAnsi="Tahoma" w:cs="Tahoma"/>
          <w:b/>
        </w:rPr>
      </w:pPr>
    </w:p>
    <w:p w:rsidR="00EB286E" w:rsidRDefault="00EB286E" w:rsidP="00BA4F1A">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.pdf formatu</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rsidR="00EB286E" w:rsidRDefault="00EB286E" w:rsidP="00BA4F1A">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86102" w:rsidRPr="00CE1BAD" w:rsidTr="00AA431B">
        <w:tc>
          <w:tcPr>
            <w:tcW w:w="7725" w:type="dxa"/>
          </w:tcPr>
          <w:p w:rsidR="00C86102" w:rsidRPr="00CE1BAD" w:rsidRDefault="00C86102" w:rsidP="00BA4F1A">
            <w:pPr>
              <w:keepNext/>
              <w:jc w:val="both"/>
              <w:rPr>
                <w:rFonts w:ascii="Tahoma" w:hAnsi="Tahoma" w:cs="Tahoma"/>
              </w:rPr>
            </w:pPr>
            <w:r>
              <w:rPr>
                <w:rFonts w:ascii="Tahoma" w:hAnsi="Tahoma" w:cs="Tahoma"/>
              </w:rPr>
              <w:t>UGOTAVLJANJE SPOSOBNOSTI – Izjava podizvajalca/subjekta, katerega zmogljivost uporablja</w:t>
            </w:r>
          </w:p>
        </w:tc>
        <w:tc>
          <w:tcPr>
            <w:tcW w:w="1843" w:type="dxa"/>
          </w:tcPr>
          <w:p w:rsidR="00C86102" w:rsidRPr="00CE1BAD" w:rsidRDefault="00C86102" w:rsidP="00BA4F1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AA431B" w:rsidRPr="001A11E5" w:rsidRDefault="00AA431B" w:rsidP="00BA4F1A">
      <w:pPr>
        <w:keepNext/>
        <w:jc w:val="both"/>
        <w:rPr>
          <w:rFonts w:ascii="Tahoma" w:hAnsi="Tahoma" w:cs="Tahoma"/>
          <w:b/>
        </w:rPr>
      </w:pPr>
    </w:p>
    <w:p w:rsidR="00826814" w:rsidRPr="006D289A" w:rsidRDefault="00826814" w:rsidP="00BA4F1A">
      <w:pPr>
        <w:keepNext/>
        <w:numPr>
          <w:ilvl w:val="0"/>
          <w:numId w:val="19"/>
        </w:numPr>
        <w:jc w:val="both"/>
        <w:rPr>
          <w:rFonts w:ascii="Tahoma" w:hAnsi="Tahoma" w:cs="Tahoma"/>
          <w:b/>
          <w:color w:val="C00000"/>
        </w:rPr>
      </w:pPr>
      <w:r w:rsidRPr="006D289A">
        <w:rPr>
          <w:rFonts w:ascii="Tahoma" w:hAnsi="Tahoma" w:cs="Tahoma"/>
          <w:b/>
          <w:color w:val="C00000"/>
        </w:rPr>
        <w:t>Razdelek »Druge priloge«</w:t>
      </w:r>
    </w:p>
    <w:p w:rsidR="00826814" w:rsidRPr="00BA3F91" w:rsidRDefault="00826814" w:rsidP="00BA4F1A">
      <w:pPr>
        <w:keepNext/>
        <w:jc w:val="both"/>
        <w:rPr>
          <w:rFonts w:ascii="Tahoma" w:hAnsi="Tahoma" w:cs="Tahoma"/>
          <w:b/>
        </w:rPr>
      </w:pPr>
    </w:p>
    <w:p w:rsidR="00826814" w:rsidRPr="00BA3F91" w:rsidRDefault="00826814" w:rsidP="00BA4F1A">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rsidR="00826814" w:rsidRPr="00BA3F91" w:rsidRDefault="00826814" w:rsidP="00BA4F1A">
      <w:pPr>
        <w:keepNext/>
        <w:jc w:val="both"/>
        <w:rPr>
          <w:rFonts w:ascii="Tahoma" w:hAnsi="Tahoma" w:cs="Tahoma"/>
        </w:rPr>
      </w:pPr>
    </w:p>
    <w:p w:rsidR="00826814" w:rsidRPr="00C97A1F" w:rsidRDefault="00826814" w:rsidP="00BA4F1A">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rsidR="00826814" w:rsidRPr="00C97A1F" w:rsidRDefault="00826814" w:rsidP="00BA4F1A">
      <w:pPr>
        <w:keepNext/>
        <w:jc w:val="both"/>
        <w:rPr>
          <w:rFonts w:ascii="Tahoma" w:hAnsi="Tahoma" w:cs="Tahoma"/>
          <w:b/>
        </w:rPr>
      </w:pPr>
    </w:p>
    <w:p w:rsidR="00826814" w:rsidRDefault="00826814" w:rsidP="00BA4F1A">
      <w:pPr>
        <w:keepNext/>
        <w:jc w:val="both"/>
        <w:rPr>
          <w:rFonts w:ascii="Tahoma" w:hAnsi="Tahoma" w:cs="Tahoma"/>
          <w:b/>
        </w:rPr>
      </w:pPr>
      <w:r w:rsidRPr="00CE1BAD">
        <w:rPr>
          <w:rFonts w:ascii="Tahoma" w:hAnsi="Tahoma" w:cs="Tahoma"/>
          <w:b/>
        </w:rPr>
        <w:t>Ponudben</w:t>
      </w:r>
      <w:r>
        <w:rPr>
          <w:rFonts w:ascii="Tahoma" w:hAnsi="Tahoma" w:cs="Tahoma"/>
          <w:b/>
        </w:rPr>
        <w:t>o</w:t>
      </w:r>
      <w:r w:rsidRPr="00CE1BAD">
        <w:rPr>
          <w:rFonts w:ascii="Tahoma" w:hAnsi="Tahoma" w:cs="Tahoma"/>
          <w:b/>
        </w:rPr>
        <w:t xml:space="preserve"> dokumentacij</w:t>
      </w:r>
      <w:r>
        <w:rPr>
          <w:rFonts w:ascii="Tahoma" w:hAnsi="Tahoma" w:cs="Tahoma"/>
          <w:b/>
        </w:rPr>
        <w:t>o sestavljajo naslednji dokumenti</w:t>
      </w:r>
      <w:r w:rsidRPr="00CE1BAD">
        <w:rPr>
          <w:rFonts w:ascii="Tahoma" w:hAnsi="Tahoma" w:cs="Tahoma"/>
          <w:b/>
        </w:rPr>
        <w:t>:</w:t>
      </w:r>
    </w:p>
    <w:p w:rsidR="00C73D84" w:rsidRDefault="00C73D84" w:rsidP="00BA4F1A">
      <w:pPr>
        <w:keepNext/>
        <w:jc w:val="both"/>
        <w:rPr>
          <w:rFonts w:ascii="Tahoma" w:hAnsi="Tahoma" w:cs="Tahoma"/>
          <w:b/>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826814" w:rsidRPr="00C97A1F" w:rsidTr="00206DDF">
        <w:tc>
          <w:tcPr>
            <w:tcW w:w="7723" w:type="dxa"/>
            <w:tcBorders>
              <w:top w:val="single" w:sz="4" w:space="0" w:color="auto"/>
              <w:bottom w:val="single" w:sz="4" w:space="0" w:color="auto"/>
            </w:tcBorders>
          </w:tcPr>
          <w:p w:rsidR="00826814" w:rsidRPr="00C97A1F" w:rsidRDefault="00826814" w:rsidP="00BA4F1A">
            <w:pPr>
              <w:keepNext/>
              <w:jc w:val="both"/>
              <w:rPr>
                <w:rFonts w:ascii="Tahoma" w:hAnsi="Tahoma" w:cs="Tahoma"/>
              </w:rPr>
            </w:pPr>
            <w:r w:rsidRPr="00C97A1F">
              <w:rPr>
                <w:rFonts w:ascii="Tahoma" w:hAnsi="Tahoma" w:cs="Tahoma"/>
              </w:rPr>
              <w:t xml:space="preserve">PODATKI O PONUDNIKU </w:t>
            </w:r>
          </w:p>
        </w:tc>
        <w:tc>
          <w:tcPr>
            <w:tcW w:w="1843" w:type="dxa"/>
            <w:tcBorders>
              <w:top w:val="single" w:sz="4" w:space="0" w:color="auto"/>
              <w:bottom w:val="single" w:sz="4" w:space="0" w:color="auto"/>
            </w:tcBorders>
          </w:tcPr>
          <w:p w:rsidR="00826814" w:rsidRPr="00C97A1F" w:rsidRDefault="00826814" w:rsidP="00BA4F1A">
            <w:pPr>
              <w:keepNext/>
              <w:jc w:val="both"/>
              <w:rPr>
                <w:rFonts w:ascii="Tahoma" w:hAnsi="Tahoma" w:cs="Tahoma"/>
                <w:b/>
                <w:bCs/>
                <w:i/>
                <w:iCs/>
              </w:rPr>
            </w:pPr>
            <w:r w:rsidRPr="00C97A1F">
              <w:rPr>
                <w:rFonts w:ascii="Tahoma" w:hAnsi="Tahoma" w:cs="Tahoma"/>
                <w:b/>
                <w:bCs/>
                <w:i/>
                <w:iCs/>
              </w:rPr>
              <w:t xml:space="preserve">Priloga 1 </w:t>
            </w:r>
          </w:p>
        </w:tc>
      </w:tr>
    </w:tbl>
    <w:p w:rsidR="00826814" w:rsidRPr="00C97A1F" w:rsidRDefault="00826814" w:rsidP="00BA4F1A">
      <w:pPr>
        <w:keepNext/>
        <w:jc w:val="both"/>
        <w:rPr>
          <w:rFonts w:ascii="Tahoma" w:hAnsi="Tahoma" w:cs="Tahoma"/>
          <w:b/>
        </w:rPr>
      </w:pPr>
      <w:r w:rsidRPr="00C97A1F">
        <w:rPr>
          <w:rFonts w:ascii="Tahoma" w:hAnsi="Tahoma" w:cs="Tahoma"/>
        </w:rPr>
        <w:lastRenderedPageBreak/>
        <w:t xml:space="preserve">Prilogo je potrebno izpolniti, podpisati in žigosati. V primeru, da odda več ponudnikov skupno ponudbo, morajo razmnožen obrazec priloge 1 izpolniti vsi ponudniki. Tej prilogi se priloži tudi </w:t>
      </w:r>
      <w:r w:rsidRPr="00C97A1F">
        <w:rPr>
          <w:rFonts w:ascii="Tahoma" w:hAnsi="Tahoma" w:cs="Tahoma"/>
          <w:b/>
        </w:rPr>
        <w:t xml:space="preserve">pravni akt o skupni izvedbi naročila </w:t>
      </w:r>
      <w:r w:rsidRPr="00C97A1F">
        <w:rPr>
          <w:rFonts w:ascii="Tahoma" w:hAnsi="Tahoma" w:cs="Tahoma"/>
        </w:rPr>
        <w:t>(če gre za skupno ponudbo), (</w:t>
      </w:r>
      <w:r w:rsidR="00D77154">
        <w:rPr>
          <w:rFonts w:ascii="Tahoma" w:hAnsi="Tahoma" w:cs="Tahoma"/>
        </w:rPr>
        <w:t>P</w:t>
      </w:r>
      <w:r w:rsidRPr="00C97A1F">
        <w:rPr>
          <w:rFonts w:ascii="Tahoma" w:hAnsi="Tahoma" w:cs="Tahoma"/>
        </w:rPr>
        <w:t>rilog</w:t>
      </w:r>
      <w:r w:rsidR="00D77154">
        <w:rPr>
          <w:rFonts w:ascii="Tahoma" w:hAnsi="Tahoma" w:cs="Tahoma"/>
        </w:rPr>
        <w:t>a</w:t>
      </w:r>
      <w:r w:rsidRPr="00C97A1F">
        <w:rPr>
          <w:rFonts w:ascii="Tahoma" w:hAnsi="Tahoma" w:cs="Tahoma"/>
        </w:rPr>
        <w:t xml:space="preserve"> 1/1).</w:t>
      </w:r>
    </w:p>
    <w:p w:rsidR="00501F3F" w:rsidRDefault="00501F3F" w:rsidP="00BA4F1A">
      <w:pPr>
        <w:keepNext/>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183E1F" w:rsidTr="00206DDF">
        <w:tc>
          <w:tcPr>
            <w:tcW w:w="7725" w:type="dxa"/>
          </w:tcPr>
          <w:p w:rsidR="00826814" w:rsidRPr="00183E1F" w:rsidRDefault="007205A9" w:rsidP="00BA4F1A">
            <w:pPr>
              <w:keepNext/>
              <w:jc w:val="both"/>
              <w:rPr>
                <w:rFonts w:ascii="Tahoma" w:hAnsi="Tahoma" w:cs="Tahoma"/>
              </w:rPr>
            </w:pPr>
            <w:r>
              <w:rPr>
                <w:rFonts w:ascii="Tahoma" w:hAnsi="Tahoma" w:cs="Tahoma"/>
              </w:rPr>
              <w:t>PONUDBENI PREDRAČUN</w:t>
            </w:r>
          </w:p>
        </w:tc>
        <w:tc>
          <w:tcPr>
            <w:tcW w:w="1843" w:type="dxa"/>
          </w:tcPr>
          <w:p w:rsidR="00826814" w:rsidRPr="00183E1F" w:rsidRDefault="0095211E" w:rsidP="00BA4F1A">
            <w:pPr>
              <w:keepNext/>
              <w:jc w:val="both"/>
              <w:rPr>
                <w:rFonts w:ascii="Tahoma" w:hAnsi="Tahoma" w:cs="Tahoma"/>
                <w:b/>
                <w:i/>
              </w:rPr>
            </w:pPr>
            <w:r w:rsidRPr="00183E1F">
              <w:rPr>
                <w:rFonts w:ascii="Tahoma" w:hAnsi="Tahoma" w:cs="Tahoma"/>
                <w:b/>
                <w:i/>
              </w:rPr>
              <w:t>Priloga 2</w:t>
            </w:r>
          </w:p>
        </w:tc>
      </w:tr>
    </w:tbl>
    <w:p w:rsidR="007205A9" w:rsidRDefault="007205A9" w:rsidP="00BA4F1A">
      <w:pPr>
        <w:keepNext/>
        <w:jc w:val="both"/>
        <w:rPr>
          <w:rFonts w:ascii="Tahoma" w:hAnsi="Tahoma" w:cs="Tahoma"/>
        </w:rPr>
      </w:pPr>
      <w:r w:rsidRPr="00605883">
        <w:rPr>
          <w:rFonts w:ascii="Tahoma" w:hAnsi="Tahoma" w:cs="Tahoma"/>
        </w:rPr>
        <w:t xml:space="preserve">Ponudnik mora </w:t>
      </w:r>
      <w:r>
        <w:rPr>
          <w:rFonts w:ascii="Tahoma" w:hAnsi="Tahoma" w:cs="Tahoma"/>
        </w:rPr>
        <w:t>za</w:t>
      </w:r>
      <w:r w:rsidRPr="00605883">
        <w:rPr>
          <w:rFonts w:ascii="Tahoma" w:hAnsi="Tahoma" w:cs="Tahoma"/>
        </w:rPr>
        <w:t xml:space="preserve"> </w:t>
      </w:r>
      <w:r>
        <w:rPr>
          <w:rFonts w:ascii="Tahoma" w:hAnsi="Tahoma" w:cs="Tahoma"/>
        </w:rPr>
        <w:t>Prilogo priložiti izpolnjen in podpisan ponudbeni predračun</w:t>
      </w:r>
      <w:r w:rsidRPr="00DA2A60">
        <w:rPr>
          <w:rFonts w:ascii="Tahoma" w:hAnsi="Tahoma" w:cs="Tahoma"/>
        </w:rPr>
        <w:t xml:space="preserve">. </w:t>
      </w:r>
      <w:r w:rsidR="009573D1">
        <w:rPr>
          <w:rFonts w:ascii="Tahoma" w:hAnsi="Tahoma" w:cs="Tahoma"/>
        </w:rPr>
        <w:t>Zaželeno je, da je ponudbeni predračun naložen tudi v xls. formatu.</w:t>
      </w:r>
    </w:p>
    <w:p w:rsidR="00826814" w:rsidRPr="00BA3F91" w:rsidRDefault="00826814"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C32A1" w:rsidRPr="00CE1BAD" w:rsidTr="00665B32">
        <w:tc>
          <w:tcPr>
            <w:tcW w:w="7725" w:type="dxa"/>
          </w:tcPr>
          <w:p w:rsidR="00CC32A1" w:rsidRPr="00CE1BAD" w:rsidRDefault="00CC32A1" w:rsidP="00BA4F1A">
            <w:pPr>
              <w:keepNext/>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1843" w:type="dxa"/>
          </w:tcPr>
          <w:p w:rsidR="00CC32A1" w:rsidRPr="00CE1BAD" w:rsidRDefault="00CC32A1" w:rsidP="00BA4F1A">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3/3</w:t>
            </w:r>
          </w:p>
        </w:tc>
      </w:tr>
    </w:tbl>
    <w:p w:rsidR="00EB286E" w:rsidRPr="008A3EC0" w:rsidRDefault="00EB286E" w:rsidP="00BA4F1A">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w:t>
      </w:r>
      <w:r w:rsidRPr="008A3EC0">
        <w:rPr>
          <w:rFonts w:ascii="Tahoma" w:hAnsi="Tahoma" w:cs="Tahoma"/>
        </w:rPr>
        <w:t xml:space="preserve"> ali ki imajo pooblastila za njegovo zastopanje ali odločanje ali nadzor v njem.</w:t>
      </w:r>
    </w:p>
    <w:p w:rsidR="00EB286E" w:rsidRDefault="00EB286E"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C32A1" w:rsidRPr="00CE1BAD" w:rsidTr="00665B32">
        <w:tc>
          <w:tcPr>
            <w:tcW w:w="7725" w:type="dxa"/>
          </w:tcPr>
          <w:p w:rsidR="00CC32A1" w:rsidRPr="00CE1BAD" w:rsidRDefault="00CC32A1" w:rsidP="00BA4F1A">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843" w:type="dxa"/>
          </w:tcPr>
          <w:p w:rsidR="00CC32A1" w:rsidRPr="00CE1BAD" w:rsidRDefault="00CC32A1" w:rsidP="00BA4F1A">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rsidR="00EB286E" w:rsidRDefault="00EB286E" w:rsidP="00BA4F1A">
      <w:pPr>
        <w:keepNext/>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826814" w:rsidRPr="005B4A18" w:rsidRDefault="00826814"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5B4A18" w:rsidTr="00206DDF">
        <w:tc>
          <w:tcPr>
            <w:tcW w:w="7725" w:type="dxa"/>
          </w:tcPr>
          <w:p w:rsidR="00826814" w:rsidRPr="005B4A18" w:rsidRDefault="00826814" w:rsidP="00BA4F1A">
            <w:pPr>
              <w:keepNext/>
              <w:jc w:val="both"/>
              <w:rPr>
                <w:rFonts w:ascii="Tahoma" w:hAnsi="Tahoma" w:cs="Tahoma"/>
              </w:rPr>
            </w:pPr>
            <w:r w:rsidRPr="005B4A18">
              <w:rPr>
                <w:rFonts w:ascii="Tahoma" w:hAnsi="Tahoma" w:cs="Tahoma"/>
              </w:rPr>
              <w:t xml:space="preserve">UDELEŽBA PODIZVAJALCEV </w:t>
            </w:r>
          </w:p>
        </w:tc>
        <w:tc>
          <w:tcPr>
            <w:tcW w:w="1843" w:type="dxa"/>
          </w:tcPr>
          <w:p w:rsidR="00826814" w:rsidRPr="005B4A18" w:rsidRDefault="00826814" w:rsidP="00BA4F1A">
            <w:pPr>
              <w:keepNext/>
              <w:jc w:val="both"/>
              <w:rPr>
                <w:rFonts w:ascii="Tahoma" w:hAnsi="Tahoma" w:cs="Tahoma"/>
                <w:b/>
                <w:i/>
              </w:rPr>
            </w:pPr>
            <w:r>
              <w:rPr>
                <w:rFonts w:ascii="Tahoma" w:hAnsi="Tahoma" w:cs="Tahoma"/>
                <w:b/>
                <w:i/>
              </w:rPr>
              <w:t>Pr</w:t>
            </w:r>
            <w:r w:rsidRPr="005B4A18">
              <w:rPr>
                <w:rFonts w:ascii="Tahoma" w:hAnsi="Tahoma" w:cs="Tahoma"/>
                <w:b/>
                <w:i/>
              </w:rPr>
              <w:t>iloga 4/1</w:t>
            </w:r>
          </w:p>
        </w:tc>
      </w:tr>
    </w:tbl>
    <w:p w:rsidR="00826814" w:rsidRDefault="00826814" w:rsidP="00BA4F1A">
      <w:pPr>
        <w:keepNext/>
        <w:jc w:val="both"/>
        <w:rPr>
          <w:rFonts w:ascii="Tahoma" w:hAnsi="Tahoma" w:cs="Tahoma"/>
        </w:rPr>
      </w:pPr>
      <w:r w:rsidRPr="005B4A18">
        <w:rPr>
          <w:rFonts w:ascii="Tahoma" w:hAnsi="Tahoma" w:cs="Tahoma"/>
        </w:rPr>
        <w:t>Ponudnik izpolni</w:t>
      </w:r>
      <w:r>
        <w:rPr>
          <w:rFonts w:ascii="Tahoma" w:hAnsi="Tahoma" w:cs="Tahoma"/>
        </w:rPr>
        <w:t>, podpiše in žigosa</w:t>
      </w:r>
      <w:r w:rsidRPr="005B4A18">
        <w:rPr>
          <w:rFonts w:ascii="Tahoma" w:hAnsi="Tahoma" w:cs="Tahoma"/>
        </w:rPr>
        <w:t xml:space="preserve"> prilogo v celoti tolikokrat, kolikor podizvajalcev prijavlja.</w:t>
      </w:r>
    </w:p>
    <w:p w:rsidR="00CE72C7" w:rsidRPr="005B4A18" w:rsidRDefault="00CE72C7"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5B4A18" w:rsidTr="00206DDF">
        <w:tc>
          <w:tcPr>
            <w:tcW w:w="7725" w:type="dxa"/>
          </w:tcPr>
          <w:p w:rsidR="00826814" w:rsidRPr="005B4A18" w:rsidRDefault="007205A9" w:rsidP="00BA4F1A">
            <w:pPr>
              <w:keepNext/>
              <w:jc w:val="both"/>
              <w:rPr>
                <w:rFonts w:ascii="Tahoma" w:hAnsi="Tahoma" w:cs="Tahoma"/>
              </w:rPr>
            </w:pPr>
            <w:r>
              <w:rPr>
                <w:rFonts w:ascii="Tahoma" w:hAnsi="Tahoma" w:cs="Tahoma"/>
              </w:rPr>
              <w:t>ZAHTEVA</w:t>
            </w:r>
            <w:r w:rsidR="00826814" w:rsidRPr="005B4A18">
              <w:rPr>
                <w:rFonts w:ascii="Tahoma" w:hAnsi="Tahoma" w:cs="Tahoma"/>
              </w:rPr>
              <w:t xml:space="preserve"> ZA NEPOSREDNA PLAČILA</w:t>
            </w:r>
            <w:r w:rsidR="00826814">
              <w:rPr>
                <w:rFonts w:ascii="Tahoma" w:hAnsi="Tahoma" w:cs="Tahoma"/>
              </w:rPr>
              <w:t xml:space="preserve"> PODIZVAJALCA</w:t>
            </w:r>
          </w:p>
        </w:tc>
        <w:tc>
          <w:tcPr>
            <w:tcW w:w="1843" w:type="dxa"/>
          </w:tcPr>
          <w:p w:rsidR="00826814" w:rsidRPr="005B4A18" w:rsidRDefault="00826814" w:rsidP="00BA4F1A">
            <w:pPr>
              <w:keepNext/>
              <w:jc w:val="both"/>
              <w:rPr>
                <w:rFonts w:ascii="Tahoma" w:hAnsi="Tahoma" w:cs="Tahoma"/>
                <w:b/>
                <w:i/>
              </w:rPr>
            </w:pPr>
            <w:r>
              <w:rPr>
                <w:rFonts w:ascii="Tahoma" w:hAnsi="Tahoma" w:cs="Tahoma"/>
                <w:b/>
                <w:i/>
              </w:rPr>
              <w:t>P</w:t>
            </w:r>
            <w:r w:rsidRPr="005B4A18">
              <w:rPr>
                <w:rFonts w:ascii="Tahoma" w:hAnsi="Tahoma" w:cs="Tahoma"/>
                <w:b/>
                <w:i/>
              </w:rPr>
              <w:t>riloga 4/2</w:t>
            </w:r>
          </w:p>
        </w:tc>
      </w:tr>
    </w:tbl>
    <w:p w:rsidR="00826814" w:rsidRPr="005B4A18" w:rsidRDefault="00826814" w:rsidP="00BA4F1A">
      <w:pPr>
        <w:keepNext/>
        <w:jc w:val="both"/>
        <w:rPr>
          <w:rFonts w:ascii="Tahoma" w:hAnsi="Tahoma" w:cs="Tahoma"/>
        </w:rPr>
      </w:pPr>
      <w:r w:rsidRPr="005B4A18">
        <w:rPr>
          <w:rFonts w:ascii="Tahoma" w:hAnsi="Tahoma" w:cs="Tahoma"/>
        </w:rPr>
        <w:t>Podizvajalec izpolni</w:t>
      </w:r>
      <w:r>
        <w:rPr>
          <w:rFonts w:ascii="Tahoma" w:hAnsi="Tahoma" w:cs="Tahoma"/>
        </w:rPr>
        <w:t>, podpiše in žigosa</w:t>
      </w:r>
      <w:r w:rsidRPr="005B4A18">
        <w:rPr>
          <w:rFonts w:ascii="Tahoma" w:hAnsi="Tahoma" w:cs="Tahoma"/>
        </w:rPr>
        <w:t xml:space="preserve"> prilogo. V kolikor ponudnik v predmetnem naročilu ne nastopa </w:t>
      </w:r>
      <w:r>
        <w:rPr>
          <w:rFonts w:ascii="Tahoma" w:hAnsi="Tahoma" w:cs="Tahoma"/>
        </w:rPr>
        <w:t>s podizvajalcem</w:t>
      </w:r>
      <w:r w:rsidRPr="005B4A18">
        <w:rPr>
          <w:rFonts w:ascii="Tahoma" w:hAnsi="Tahoma" w:cs="Tahoma"/>
        </w:rPr>
        <w:t>, priloge ni treba prilagati.</w:t>
      </w:r>
    </w:p>
    <w:p w:rsidR="00423AA9" w:rsidRPr="005B4A18" w:rsidRDefault="00423AA9"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5B4A18" w:rsidTr="00206DDF">
        <w:tc>
          <w:tcPr>
            <w:tcW w:w="7725" w:type="dxa"/>
            <w:tcBorders>
              <w:top w:val="single" w:sz="4" w:space="0" w:color="auto"/>
              <w:bottom w:val="single" w:sz="4" w:space="0" w:color="auto"/>
            </w:tcBorders>
          </w:tcPr>
          <w:p w:rsidR="00826814" w:rsidRPr="005B4A18" w:rsidRDefault="00826814" w:rsidP="00BA4F1A">
            <w:pPr>
              <w:keepNext/>
              <w:jc w:val="both"/>
              <w:rPr>
                <w:rFonts w:ascii="Tahoma" w:hAnsi="Tahoma" w:cs="Tahoma"/>
              </w:rPr>
            </w:pPr>
            <w:r w:rsidRPr="005B4A18">
              <w:rPr>
                <w:rFonts w:ascii="Tahoma" w:hAnsi="Tahoma" w:cs="Tahoma"/>
              </w:rPr>
              <w:br w:type="page"/>
            </w:r>
            <w:r w:rsidRPr="005B4A18">
              <w:rPr>
                <w:rFonts w:ascii="Tahoma" w:hAnsi="Tahoma" w:cs="Tahoma"/>
              </w:rPr>
              <w:br w:type="page"/>
            </w:r>
            <w:r w:rsidRPr="005B4A18">
              <w:rPr>
                <w:rFonts w:ascii="Tahoma" w:hAnsi="Tahoma" w:cs="Tahoma"/>
              </w:rPr>
              <w:br w:type="page"/>
            </w:r>
            <w:r w:rsidRPr="005B4A18">
              <w:rPr>
                <w:rFonts w:ascii="Tahoma" w:hAnsi="Tahoma" w:cs="Tahoma"/>
                <w:b/>
              </w:rPr>
              <w:br w:type="page"/>
            </w:r>
            <w:r w:rsidRPr="005B4A18">
              <w:rPr>
                <w:rFonts w:ascii="Tahoma" w:hAnsi="Tahoma" w:cs="Tahoma"/>
              </w:rPr>
              <w:t xml:space="preserve">SEZNAM SUBJEKTOV, KATERIH ZMOGLJIVOST UPORABLJA PONUDNIK  </w:t>
            </w:r>
          </w:p>
        </w:tc>
        <w:tc>
          <w:tcPr>
            <w:tcW w:w="1843" w:type="dxa"/>
            <w:tcBorders>
              <w:top w:val="single" w:sz="4" w:space="0" w:color="auto"/>
              <w:bottom w:val="single" w:sz="4" w:space="0" w:color="auto"/>
            </w:tcBorders>
          </w:tcPr>
          <w:p w:rsidR="00826814" w:rsidRPr="005B4A18" w:rsidRDefault="00826814" w:rsidP="00BA4F1A">
            <w:pPr>
              <w:keepNext/>
              <w:jc w:val="both"/>
              <w:rPr>
                <w:rFonts w:ascii="Tahoma" w:hAnsi="Tahoma" w:cs="Tahoma"/>
                <w:b/>
                <w:i/>
              </w:rPr>
            </w:pPr>
            <w:r>
              <w:rPr>
                <w:rFonts w:ascii="Tahoma" w:hAnsi="Tahoma" w:cs="Tahoma"/>
                <w:b/>
                <w:i/>
              </w:rPr>
              <w:t>P</w:t>
            </w:r>
            <w:r w:rsidRPr="005B4A18">
              <w:rPr>
                <w:rFonts w:ascii="Tahoma" w:hAnsi="Tahoma" w:cs="Tahoma"/>
                <w:b/>
                <w:i/>
              </w:rPr>
              <w:t>riloga 4/3</w:t>
            </w:r>
          </w:p>
        </w:tc>
      </w:tr>
    </w:tbl>
    <w:p w:rsidR="00826814" w:rsidRPr="005B4A18" w:rsidRDefault="00826814" w:rsidP="00BA4F1A">
      <w:pPr>
        <w:keepNext/>
        <w:jc w:val="both"/>
        <w:rPr>
          <w:rFonts w:ascii="Tahoma" w:hAnsi="Tahoma" w:cs="Tahoma"/>
        </w:rPr>
      </w:pPr>
      <w:r w:rsidRPr="005B4A18">
        <w:rPr>
          <w:rFonts w:ascii="Tahoma" w:hAnsi="Tahoma" w:cs="Tahoma"/>
        </w:rPr>
        <w:t>Ponudnik mora prilogo izpolniti</w:t>
      </w:r>
      <w:r>
        <w:rPr>
          <w:rFonts w:ascii="Tahoma" w:hAnsi="Tahoma" w:cs="Tahoma"/>
        </w:rPr>
        <w:t xml:space="preserve"> </w:t>
      </w:r>
      <w:r w:rsidRPr="005B4A18">
        <w:rPr>
          <w:rFonts w:ascii="Tahoma" w:hAnsi="Tahoma" w:cs="Tahoma"/>
        </w:rPr>
        <w:t>v kolikor uporabi zmogljivost drugih subjektov za izvedbo javnega naročila.</w:t>
      </w:r>
      <w:r w:rsidRPr="007F0928">
        <w:rPr>
          <w:rFonts w:ascii="Tahoma" w:hAnsi="Tahoma" w:cs="Tahoma"/>
        </w:rPr>
        <w:t xml:space="preserve"> </w:t>
      </w:r>
      <w:r>
        <w:rPr>
          <w:rFonts w:ascii="Tahoma" w:hAnsi="Tahoma" w:cs="Tahoma"/>
        </w:rPr>
        <w:t>Ponudnik in naveden subjekt, katerih zmogljivosti uporablja ponudnik prilogo podpišeta in žigosata.</w:t>
      </w:r>
      <w:r w:rsidRPr="007F0928">
        <w:rPr>
          <w:rFonts w:ascii="Tahoma" w:hAnsi="Tahoma" w:cs="Tahoma"/>
        </w:rPr>
        <w:t xml:space="preserve"> </w:t>
      </w:r>
      <w:r>
        <w:rPr>
          <w:rFonts w:ascii="Tahoma" w:hAnsi="Tahoma" w:cs="Tahoma"/>
        </w:rPr>
        <w:t>V</w:t>
      </w:r>
      <w:r w:rsidRPr="005B4A18">
        <w:rPr>
          <w:rFonts w:ascii="Tahoma" w:hAnsi="Tahoma" w:cs="Tahoma"/>
        </w:rPr>
        <w:t xml:space="preserve"> kolikor ponudnik v predmetnem naročilu ne nastopa z </w:t>
      </w:r>
      <w:r>
        <w:rPr>
          <w:rFonts w:ascii="Tahoma" w:hAnsi="Tahoma" w:cs="Tahoma"/>
        </w:rPr>
        <w:t>subjektom</w:t>
      </w:r>
      <w:r w:rsidRPr="005B4A18">
        <w:rPr>
          <w:rFonts w:ascii="Tahoma" w:hAnsi="Tahoma" w:cs="Tahoma"/>
        </w:rPr>
        <w:t>, priloge ni treba prilagati.</w:t>
      </w:r>
    </w:p>
    <w:p w:rsidR="00D92424" w:rsidRPr="00826814" w:rsidRDefault="00D92424" w:rsidP="00BA4F1A">
      <w:pPr>
        <w:keepNext/>
        <w:keepLines/>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73D84" w:rsidRPr="00CE72C7" w:rsidTr="007D18B4">
        <w:tc>
          <w:tcPr>
            <w:tcW w:w="7725" w:type="dxa"/>
          </w:tcPr>
          <w:p w:rsidR="00C73D84" w:rsidRPr="00CE72C7" w:rsidRDefault="007205A9" w:rsidP="00BA4F1A">
            <w:pPr>
              <w:keepNext/>
              <w:jc w:val="both"/>
              <w:rPr>
                <w:rFonts w:ascii="Tahoma" w:hAnsi="Tahoma" w:cs="Tahoma"/>
              </w:rPr>
            </w:pPr>
            <w:r w:rsidRPr="00CE72C7">
              <w:rPr>
                <w:rFonts w:ascii="Tahoma" w:hAnsi="Tahoma" w:cs="Tahoma"/>
              </w:rPr>
              <w:t>TEHNIČNA SP</w:t>
            </w:r>
            <w:r w:rsidR="00AD3B72">
              <w:rPr>
                <w:rFonts w:ascii="Tahoma" w:hAnsi="Tahoma" w:cs="Tahoma"/>
              </w:rPr>
              <w:t>ECIFIKACIJA</w:t>
            </w:r>
          </w:p>
        </w:tc>
        <w:tc>
          <w:tcPr>
            <w:tcW w:w="1843" w:type="dxa"/>
          </w:tcPr>
          <w:p w:rsidR="00C73D84" w:rsidRPr="00CE72C7" w:rsidRDefault="00C73D84" w:rsidP="00BA4F1A">
            <w:pPr>
              <w:keepNext/>
              <w:jc w:val="both"/>
              <w:rPr>
                <w:rFonts w:ascii="Tahoma" w:hAnsi="Tahoma" w:cs="Tahoma"/>
                <w:b/>
                <w:i/>
              </w:rPr>
            </w:pPr>
            <w:r w:rsidRPr="00CE72C7">
              <w:rPr>
                <w:rFonts w:ascii="Tahoma" w:hAnsi="Tahoma" w:cs="Tahoma"/>
                <w:b/>
                <w:i/>
              </w:rPr>
              <w:t>Priloga 5</w:t>
            </w:r>
          </w:p>
        </w:tc>
      </w:tr>
    </w:tbl>
    <w:p w:rsidR="00AD3B72" w:rsidRDefault="00AD3B72" w:rsidP="00BA4F1A">
      <w:pPr>
        <w:keepNext/>
        <w:jc w:val="both"/>
        <w:rPr>
          <w:rFonts w:ascii="Tahoma" w:hAnsi="Tahoma" w:cs="Tahoma"/>
        </w:rPr>
      </w:pPr>
      <w:r>
        <w:rPr>
          <w:rFonts w:ascii="Tahoma" w:hAnsi="Tahoma" w:cs="Tahoma"/>
          <w:szCs w:val="22"/>
        </w:rPr>
        <w:t xml:space="preserve">Ponudnik za to stranjo priloži </w:t>
      </w:r>
      <w:r>
        <w:rPr>
          <w:rFonts w:ascii="Tahoma" w:hAnsi="Tahoma" w:cs="Tahoma"/>
        </w:rPr>
        <w:t>t</w:t>
      </w:r>
      <w:r w:rsidRPr="00E575BC">
        <w:rPr>
          <w:rFonts w:ascii="Tahoma" w:hAnsi="Tahoma" w:cs="Tahoma"/>
        </w:rPr>
        <w:t>ehničn</w:t>
      </w:r>
      <w:r>
        <w:rPr>
          <w:rFonts w:ascii="Tahoma" w:hAnsi="Tahoma" w:cs="Tahoma"/>
        </w:rPr>
        <w:t>o</w:t>
      </w:r>
      <w:r w:rsidRPr="00E575BC">
        <w:rPr>
          <w:rFonts w:ascii="Tahoma" w:hAnsi="Tahoma" w:cs="Tahoma"/>
        </w:rPr>
        <w:t xml:space="preserve"> dokumentacij</w:t>
      </w:r>
      <w:r>
        <w:rPr>
          <w:rFonts w:ascii="Tahoma" w:hAnsi="Tahoma" w:cs="Tahoma"/>
        </w:rPr>
        <w:t>o</w:t>
      </w:r>
      <w:r w:rsidRPr="00E575BC">
        <w:rPr>
          <w:rFonts w:ascii="Tahoma" w:hAnsi="Tahoma" w:cs="Tahoma"/>
        </w:rPr>
        <w:t xml:space="preserve">, iz katere bo izhajalo, da ponujena oprema izpolnjuje zahteve iz </w:t>
      </w:r>
      <w:r>
        <w:rPr>
          <w:rFonts w:ascii="Tahoma" w:hAnsi="Tahoma" w:cs="Tahoma"/>
        </w:rPr>
        <w:t>poglavja 2.</w:t>
      </w:r>
    </w:p>
    <w:p w:rsidR="00F72A9E" w:rsidRPr="00CE72C7" w:rsidRDefault="00F72A9E"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7205A9" w:rsidRPr="00CE72C7" w:rsidTr="00735E0A">
        <w:tc>
          <w:tcPr>
            <w:tcW w:w="7725" w:type="dxa"/>
          </w:tcPr>
          <w:p w:rsidR="007205A9" w:rsidRPr="00CE72C7" w:rsidRDefault="007205A9" w:rsidP="00BA4F1A">
            <w:pPr>
              <w:keepNext/>
              <w:jc w:val="both"/>
              <w:rPr>
                <w:rFonts w:ascii="Tahoma" w:hAnsi="Tahoma" w:cs="Tahoma"/>
              </w:rPr>
            </w:pPr>
            <w:r w:rsidRPr="00CE72C7">
              <w:rPr>
                <w:rFonts w:ascii="Tahoma" w:hAnsi="Tahoma" w:cs="Tahoma"/>
              </w:rPr>
              <w:t>S</w:t>
            </w:r>
            <w:r w:rsidR="00AD3B72">
              <w:rPr>
                <w:rFonts w:ascii="Tahoma" w:hAnsi="Tahoma" w:cs="Tahoma"/>
              </w:rPr>
              <w:t>ERVIS</w:t>
            </w:r>
          </w:p>
        </w:tc>
        <w:tc>
          <w:tcPr>
            <w:tcW w:w="1843" w:type="dxa"/>
          </w:tcPr>
          <w:p w:rsidR="007205A9" w:rsidRPr="00CE72C7" w:rsidRDefault="007205A9" w:rsidP="00BA4F1A">
            <w:pPr>
              <w:keepNext/>
              <w:jc w:val="both"/>
              <w:rPr>
                <w:rFonts w:ascii="Tahoma" w:hAnsi="Tahoma" w:cs="Tahoma"/>
                <w:b/>
                <w:i/>
              </w:rPr>
            </w:pPr>
            <w:r w:rsidRPr="00CE72C7">
              <w:rPr>
                <w:rFonts w:ascii="Tahoma" w:hAnsi="Tahoma" w:cs="Tahoma"/>
                <w:b/>
                <w:i/>
              </w:rPr>
              <w:t>Priloga 6</w:t>
            </w:r>
          </w:p>
        </w:tc>
      </w:tr>
    </w:tbl>
    <w:p w:rsidR="00CE72C7" w:rsidRPr="00CE72C7" w:rsidRDefault="00AD3B72" w:rsidP="00BA4F1A">
      <w:pPr>
        <w:keepNext/>
        <w:jc w:val="both"/>
        <w:rPr>
          <w:rFonts w:ascii="Tahoma" w:hAnsi="Tahoma" w:cs="Tahoma"/>
        </w:rPr>
      </w:pPr>
      <w:r>
        <w:rPr>
          <w:rFonts w:ascii="Tahoma" w:hAnsi="Tahoma" w:cs="Tahoma"/>
        </w:rPr>
        <w:t xml:space="preserve">Ponudnik priloži izpolnjeno </w:t>
      </w:r>
      <w:r w:rsidR="001B7249">
        <w:rPr>
          <w:rFonts w:ascii="Tahoma" w:hAnsi="Tahoma" w:cs="Tahoma"/>
        </w:rPr>
        <w:t xml:space="preserve">Prilogo in </w:t>
      </w:r>
      <w:r w:rsidR="001B7249">
        <w:rPr>
          <w:rFonts w:ascii="Tahoma" w:hAnsi="Tahoma" w:cs="Tahoma"/>
          <w:bCs/>
        </w:rPr>
        <w:t>opis potrebnih rednih servisnih posegov in terminski plan servisiranja v času garancijske dobe</w:t>
      </w:r>
      <w:r w:rsidR="000730BA">
        <w:rPr>
          <w:rFonts w:ascii="Tahoma" w:hAnsi="Tahoma" w:cs="Tahoma"/>
          <w:bCs/>
        </w:rPr>
        <w:t xml:space="preserve"> ter stroškovnik storitev.</w:t>
      </w:r>
      <w:r>
        <w:rPr>
          <w:rFonts w:ascii="Tahoma" w:hAnsi="Tahoma" w:cs="Tahoma"/>
        </w:rPr>
        <w:t xml:space="preserve"> </w:t>
      </w:r>
    </w:p>
    <w:p w:rsidR="007205A9" w:rsidRDefault="007205A9" w:rsidP="00BA4F1A">
      <w:pPr>
        <w:keepNext/>
        <w:jc w:val="both"/>
        <w:rPr>
          <w:rFonts w:ascii="Tahoma" w:hAnsi="Tahoma" w:cs="Tahoma"/>
          <w:highlight w:val="yellow"/>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0730BA" w:rsidRPr="00CE72C7" w:rsidTr="00AB4481">
        <w:tc>
          <w:tcPr>
            <w:tcW w:w="7725" w:type="dxa"/>
          </w:tcPr>
          <w:p w:rsidR="000730BA" w:rsidRPr="00CE72C7" w:rsidRDefault="000730BA" w:rsidP="00AB4481">
            <w:pPr>
              <w:keepNext/>
              <w:jc w:val="both"/>
              <w:rPr>
                <w:rFonts w:ascii="Tahoma" w:hAnsi="Tahoma" w:cs="Tahoma"/>
              </w:rPr>
            </w:pPr>
            <w:r>
              <w:rPr>
                <w:rFonts w:ascii="Tahoma" w:hAnsi="Tahoma" w:cs="Tahoma"/>
              </w:rPr>
              <w:t>STROKOVNA SPOSOBNOST</w:t>
            </w:r>
          </w:p>
        </w:tc>
        <w:tc>
          <w:tcPr>
            <w:tcW w:w="1843" w:type="dxa"/>
          </w:tcPr>
          <w:p w:rsidR="000730BA" w:rsidRPr="00CE72C7" w:rsidRDefault="000730BA" w:rsidP="00AB4481">
            <w:pPr>
              <w:keepNext/>
              <w:jc w:val="both"/>
              <w:rPr>
                <w:rFonts w:ascii="Tahoma" w:hAnsi="Tahoma" w:cs="Tahoma"/>
                <w:b/>
                <w:i/>
              </w:rPr>
            </w:pPr>
            <w:r>
              <w:rPr>
                <w:rFonts w:ascii="Tahoma" w:hAnsi="Tahoma" w:cs="Tahoma"/>
                <w:b/>
                <w:i/>
              </w:rPr>
              <w:t>Priloga 7</w:t>
            </w:r>
          </w:p>
        </w:tc>
      </w:tr>
    </w:tbl>
    <w:p w:rsidR="000730BA" w:rsidRPr="00CE72C7" w:rsidRDefault="000730BA" w:rsidP="000730BA">
      <w:pPr>
        <w:keepNext/>
        <w:jc w:val="both"/>
        <w:rPr>
          <w:rFonts w:ascii="Tahoma" w:hAnsi="Tahoma" w:cs="Tahoma"/>
        </w:rPr>
      </w:pPr>
      <w:r>
        <w:rPr>
          <w:rFonts w:ascii="Tahoma" w:hAnsi="Tahoma" w:cs="Tahoma"/>
        </w:rPr>
        <w:t>Ponudnik priloži izpolnjeno Prilogo z imenovanjem usposobljene osebe</w:t>
      </w:r>
      <w:r>
        <w:rPr>
          <w:rFonts w:ascii="Tahoma" w:hAnsi="Tahoma" w:cs="Tahoma"/>
          <w:bCs/>
        </w:rPr>
        <w:t>.</w:t>
      </w:r>
      <w:r>
        <w:rPr>
          <w:rFonts w:ascii="Tahoma" w:hAnsi="Tahoma" w:cs="Tahoma"/>
        </w:rPr>
        <w:t xml:space="preserve"> </w:t>
      </w:r>
    </w:p>
    <w:p w:rsidR="000730BA" w:rsidRPr="00E5198C" w:rsidRDefault="000730BA" w:rsidP="00BA4F1A">
      <w:pPr>
        <w:keepNext/>
        <w:jc w:val="both"/>
        <w:rPr>
          <w:rFonts w:ascii="Tahoma" w:hAnsi="Tahoma" w:cs="Tahoma"/>
          <w:highlight w:val="yellow"/>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CC32A1" w:rsidRPr="00826814" w:rsidTr="00206DDF">
        <w:tc>
          <w:tcPr>
            <w:tcW w:w="7867" w:type="dxa"/>
          </w:tcPr>
          <w:p w:rsidR="00CC32A1" w:rsidRPr="00826814" w:rsidRDefault="00CC32A1" w:rsidP="00BA4F1A">
            <w:pPr>
              <w:keepNext/>
              <w:jc w:val="both"/>
              <w:rPr>
                <w:rFonts w:ascii="Tahoma" w:hAnsi="Tahoma" w:cs="Tahoma"/>
              </w:rPr>
            </w:pPr>
            <w:r w:rsidRPr="00826814">
              <w:rPr>
                <w:rFonts w:ascii="Tahoma" w:hAnsi="Tahoma" w:cs="Tahoma"/>
              </w:rPr>
              <w:t xml:space="preserve">VZOREC </w:t>
            </w:r>
            <w:r w:rsidR="00EC19C9">
              <w:rPr>
                <w:rFonts w:ascii="Tahoma" w:hAnsi="Tahoma" w:cs="Tahoma"/>
              </w:rPr>
              <w:t>POGODBE</w:t>
            </w:r>
          </w:p>
        </w:tc>
        <w:tc>
          <w:tcPr>
            <w:tcW w:w="1701" w:type="dxa"/>
          </w:tcPr>
          <w:p w:rsidR="00CC32A1" w:rsidRPr="00826814" w:rsidRDefault="00CC32A1" w:rsidP="00BA4F1A">
            <w:pPr>
              <w:keepNext/>
              <w:ind w:left="-455" w:firstLine="455"/>
              <w:jc w:val="both"/>
              <w:rPr>
                <w:rFonts w:ascii="Tahoma" w:hAnsi="Tahoma" w:cs="Tahoma"/>
                <w:b/>
                <w:i/>
              </w:rPr>
            </w:pPr>
            <w:r w:rsidRPr="00826814">
              <w:rPr>
                <w:rFonts w:ascii="Tahoma" w:hAnsi="Tahoma" w:cs="Tahoma"/>
                <w:b/>
                <w:i/>
              </w:rPr>
              <w:t xml:space="preserve">Priloga </w:t>
            </w:r>
            <w:r w:rsidR="007205A9">
              <w:rPr>
                <w:rFonts w:ascii="Tahoma" w:hAnsi="Tahoma" w:cs="Tahoma"/>
                <w:b/>
                <w:i/>
              </w:rPr>
              <w:t>8</w:t>
            </w:r>
          </w:p>
        </w:tc>
      </w:tr>
    </w:tbl>
    <w:p w:rsidR="00551B3C" w:rsidRDefault="00A41E90" w:rsidP="00BA4F1A">
      <w:pPr>
        <w:keepNext/>
        <w:jc w:val="both"/>
        <w:rPr>
          <w:rFonts w:ascii="Tahoma" w:hAnsi="Tahoma" w:cs="Tahoma"/>
        </w:rPr>
      </w:pPr>
      <w:r w:rsidRPr="00826814">
        <w:rPr>
          <w:rFonts w:ascii="Tahoma" w:hAnsi="Tahoma" w:cs="Tahoma"/>
        </w:rPr>
        <w:t xml:space="preserve">Ponudnik s podpisom </w:t>
      </w:r>
      <w:r w:rsidR="00CC32A1">
        <w:rPr>
          <w:rFonts w:ascii="Tahoma" w:hAnsi="Tahoma" w:cs="Tahoma"/>
        </w:rPr>
        <w:t>Priloge 3/1</w:t>
      </w:r>
      <w:r w:rsidRPr="00826814">
        <w:rPr>
          <w:rFonts w:ascii="Tahoma" w:hAnsi="Tahoma" w:cs="Tahoma"/>
        </w:rPr>
        <w:t xml:space="preserve"> potrdi, da se strinja z nje</w:t>
      </w:r>
      <w:r w:rsidR="00EC19C9">
        <w:rPr>
          <w:rFonts w:ascii="Tahoma" w:hAnsi="Tahoma" w:cs="Tahoma"/>
        </w:rPr>
        <w:t>no</w:t>
      </w:r>
      <w:r w:rsidRPr="00826814">
        <w:rPr>
          <w:rFonts w:ascii="Tahoma" w:hAnsi="Tahoma" w:cs="Tahoma"/>
        </w:rPr>
        <w:t xml:space="preserve"> vsebino. </w:t>
      </w:r>
    </w:p>
    <w:p w:rsidR="00D77154" w:rsidRDefault="00D77154"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CC32A1" w:rsidRPr="00C73D84" w:rsidTr="007205A9">
        <w:tc>
          <w:tcPr>
            <w:tcW w:w="7867" w:type="dxa"/>
            <w:tcBorders>
              <w:top w:val="single" w:sz="4" w:space="0" w:color="auto"/>
              <w:bottom w:val="single" w:sz="4" w:space="0" w:color="auto"/>
            </w:tcBorders>
          </w:tcPr>
          <w:p w:rsidR="00CC32A1" w:rsidRPr="00C73D84" w:rsidRDefault="00CC32A1" w:rsidP="00BA4F1A">
            <w:pPr>
              <w:keepNext/>
              <w:rPr>
                <w:rFonts w:ascii="Tahoma" w:hAnsi="Tahoma" w:cs="Tahoma"/>
              </w:rPr>
            </w:pPr>
            <w:r w:rsidRPr="00C73D84">
              <w:rPr>
                <w:rFonts w:ascii="Tahoma" w:hAnsi="Tahoma" w:cs="Tahoma"/>
              </w:rPr>
              <w:t>ZAVAROVANJE DOBRE IZVEDBE OBVEZNOSTI</w:t>
            </w:r>
          </w:p>
        </w:tc>
        <w:tc>
          <w:tcPr>
            <w:tcW w:w="1701" w:type="dxa"/>
            <w:tcBorders>
              <w:top w:val="single" w:sz="4" w:space="0" w:color="auto"/>
              <w:bottom w:val="single" w:sz="4" w:space="0" w:color="auto"/>
            </w:tcBorders>
          </w:tcPr>
          <w:p w:rsidR="00CC32A1" w:rsidRPr="00C73D84" w:rsidRDefault="00CC32A1" w:rsidP="00BA4F1A">
            <w:pPr>
              <w:keepNext/>
              <w:ind w:left="-70"/>
              <w:rPr>
                <w:rFonts w:ascii="Tahoma" w:hAnsi="Tahoma" w:cs="Tahoma"/>
                <w:b/>
                <w:i/>
              </w:rPr>
            </w:pPr>
            <w:r w:rsidRPr="00C73D84">
              <w:rPr>
                <w:rFonts w:ascii="Tahoma" w:hAnsi="Tahoma" w:cs="Tahoma"/>
                <w:b/>
                <w:i/>
              </w:rPr>
              <w:t xml:space="preserve">Priloga </w:t>
            </w:r>
            <w:r w:rsidR="007205A9">
              <w:rPr>
                <w:rFonts w:ascii="Tahoma" w:hAnsi="Tahoma" w:cs="Tahoma"/>
                <w:b/>
                <w:i/>
              </w:rPr>
              <w:t>9</w:t>
            </w:r>
          </w:p>
        </w:tc>
      </w:tr>
    </w:tbl>
    <w:p w:rsidR="000C36D4" w:rsidRDefault="00A92E0F" w:rsidP="00BA4F1A">
      <w:pPr>
        <w:keepNext/>
        <w:jc w:val="both"/>
        <w:rPr>
          <w:rFonts w:ascii="Tahoma" w:hAnsi="Tahoma" w:cs="Tahoma"/>
        </w:rPr>
      </w:pPr>
      <w:r w:rsidRPr="00C73D84">
        <w:rPr>
          <w:rFonts w:ascii="Tahoma" w:hAnsi="Tahoma" w:cs="Tahoma"/>
        </w:rPr>
        <w:t>Razpisni dokumentaciji je priložen vzorec zavarovanja. Vzorca ni treba prilagati ponudbi.</w:t>
      </w:r>
    </w:p>
    <w:p w:rsidR="00846FAA" w:rsidRDefault="00846FAA" w:rsidP="00BA4F1A">
      <w:pPr>
        <w:keepNext/>
        <w:jc w:val="both"/>
        <w:rPr>
          <w:rFonts w:ascii="Tahoma" w:hAnsi="Tahoma" w:cs="Tahoma"/>
        </w:rPr>
      </w:pPr>
    </w:p>
    <w:p w:rsidR="00846FAA" w:rsidRDefault="00846FAA" w:rsidP="00BA4F1A">
      <w:pPr>
        <w:keepNext/>
        <w:jc w:val="both"/>
        <w:rPr>
          <w:rFonts w:ascii="Tahoma" w:hAnsi="Tahoma" w:cs="Tahoma"/>
        </w:rPr>
      </w:pPr>
    </w:p>
    <w:p w:rsidR="00D83BF8" w:rsidRDefault="00D83BF8" w:rsidP="00BA4F1A">
      <w:pPr>
        <w:keepNext/>
        <w:jc w:val="both"/>
        <w:rPr>
          <w:rFonts w:ascii="Tahoma" w:hAnsi="Tahoma" w:cs="Tahoma"/>
        </w:rPr>
      </w:pPr>
    </w:p>
    <w:p w:rsidR="00D83BF8" w:rsidRDefault="00D83BF8" w:rsidP="00BA4F1A">
      <w:pPr>
        <w:keepNext/>
        <w:jc w:val="both"/>
        <w:rPr>
          <w:rFonts w:ascii="Tahoma" w:hAnsi="Tahoma" w:cs="Tahoma"/>
        </w:rPr>
      </w:pPr>
    </w:p>
    <w:p w:rsidR="00D83BF8" w:rsidRDefault="00D83BF8" w:rsidP="00BA4F1A">
      <w:pPr>
        <w:keepNext/>
        <w:jc w:val="both"/>
        <w:rPr>
          <w:rFonts w:ascii="Tahoma" w:hAnsi="Tahoma" w:cs="Tahoma"/>
        </w:rPr>
      </w:pPr>
    </w:p>
    <w:p w:rsidR="00D83BF8" w:rsidRDefault="00D83BF8" w:rsidP="00BA4F1A">
      <w:pPr>
        <w:keepNext/>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826814" w:rsidRPr="00090D8E" w:rsidTr="004C048E">
        <w:tc>
          <w:tcPr>
            <w:tcW w:w="9498" w:type="dxa"/>
            <w:tcBorders>
              <w:top w:val="single" w:sz="4" w:space="0" w:color="auto"/>
              <w:bottom w:val="single" w:sz="4" w:space="0" w:color="auto"/>
            </w:tcBorders>
          </w:tcPr>
          <w:p w:rsidR="00826814" w:rsidRPr="00090D8E" w:rsidRDefault="00826814" w:rsidP="00BA4F1A">
            <w:pPr>
              <w:keepNext/>
              <w:jc w:val="center"/>
              <w:rPr>
                <w:rFonts w:ascii="Tahoma" w:hAnsi="Tahoma" w:cs="Tahoma"/>
                <w:b/>
                <w:bCs/>
                <w:i/>
                <w:iCs/>
              </w:rPr>
            </w:pPr>
            <w:r w:rsidRPr="00090D8E">
              <w:rPr>
                <w:rFonts w:ascii="Tahoma" w:hAnsi="Tahoma" w:cs="Tahoma"/>
                <w:i/>
              </w:rPr>
              <w:lastRenderedPageBreak/>
              <w:br w:type="page"/>
            </w:r>
            <w:r w:rsidRPr="00090D8E">
              <w:rPr>
                <w:rFonts w:ascii="Tahoma" w:hAnsi="Tahoma" w:cs="Tahoma"/>
                <w:b/>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00E5198C">
              <w:rPr>
                <w:rFonts w:ascii="Tahoma" w:hAnsi="Tahoma" w:cs="Tahoma"/>
              </w:rPr>
              <w:t>POVZETEK PREDRAČUNA</w:t>
            </w:r>
          </w:p>
        </w:tc>
      </w:tr>
    </w:tbl>
    <w:p w:rsidR="00826814" w:rsidRPr="00090D8E" w:rsidRDefault="00826814" w:rsidP="00BA4F1A">
      <w:pPr>
        <w:keepNext/>
        <w:jc w:val="both"/>
        <w:rPr>
          <w:rFonts w:ascii="Tahoma" w:hAnsi="Tahoma" w:cs="Tahoma"/>
        </w:rPr>
      </w:pPr>
    </w:p>
    <w:p w:rsidR="00826814" w:rsidRPr="00090D8E" w:rsidRDefault="00826814" w:rsidP="00BA4F1A">
      <w:pPr>
        <w:keepNext/>
        <w:jc w:val="both"/>
        <w:rPr>
          <w:rFonts w:ascii="Tahoma" w:hAnsi="Tahoma" w:cs="Tahoma"/>
        </w:rPr>
      </w:pPr>
    </w:p>
    <w:p w:rsidR="007205A9" w:rsidRPr="007205A9" w:rsidRDefault="007205A9" w:rsidP="00BA4F1A">
      <w:pPr>
        <w:keepNext/>
        <w:jc w:val="both"/>
        <w:rPr>
          <w:rFonts w:ascii="Tahoma" w:hAnsi="Tahoma" w:cs="Tahoma"/>
          <w:i/>
        </w:rPr>
      </w:pPr>
      <w:r w:rsidRPr="007205A9">
        <w:rPr>
          <w:rFonts w:ascii="Tahoma" w:hAnsi="Tahoma" w:cs="Tahoma"/>
          <w:b/>
        </w:rPr>
        <w:t xml:space="preserve">Ponudnik: ________________________________________________________________ </w:t>
      </w:r>
      <w:r w:rsidRPr="007205A9">
        <w:rPr>
          <w:rFonts w:ascii="Tahoma" w:hAnsi="Tahoma" w:cs="Tahoma"/>
          <w:i/>
        </w:rPr>
        <w:t>(naziv ponudnika)</w:t>
      </w:r>
    </w:p>
    <w:p w:rsidR="007205A9" w:rsidRDefault="007205A9" w:rsidP="00BA4F1A">
      <w:pPr>
        <w:keepNext/>
        <w:jc w:val="both"/>
        <w:rPr>
          <w:rFonts w:ascii="Tahoma" w:hAnsi="Tahoma" w:cs="Tahoma"/>
        </w:rPr>
      </w:pPr>
    </w:p>
    <w:p w:rsidR="00826814" w:rsidRPr="00D112A4" w:rsidRDefault="007205A9" w:rsidP="00BA4F1A">
      <w:pPr>
        <w:keepNext/>
        <w:jc w:val="both"/>
        <w:rPr>
          <w:rFonts w:ascii="Tahoma" w:hAnsi="Tahoma" w:cs="Tahoma"/>
        </w:rPr>
      </w:pPr>
      <w:r w:rsidRPr="007205A9">
        <w:rPr>
          <w:rFonts w:ascii="Tahoma" w:hAnsi="Tahoma" w:cs="Tahoma"/>
        </w:rPr>
        <w:t xml:space="preserve">ki oddajamo </w:t>
      </w:r>
      <w:r w:rsidRPr="007205A9">
        <w:rPr>
          <w:rFonts w:ascii="Tahoma" w:hAnsi="Tahoma" w:cs="Tahoma"/>
          <w:b/>
        </w:rPr>
        <w:t>PONUDBO št.</w:t>
      </w:r>
      <w:r w:rsidR="00826814" w:rsidRPr="00090D8E">
        <w:rPr>
          <w:rFonts w:ascii="Tahoma" w:hAnsi="Tahoma" w:cs="Tahoma"/>
        </w:rPr>
        <w:t xml:space="preserve"> ________________</w:t>
      </w:r>
      <w:r>
        <w:rPr>
          <w:rFonts w:ascii="Tahoma" w:hAnsi="Tahoma" w:cs="Tahoma"/>
        </w:rPr>
        <w:t xml:space="preserve">_________ za javno naročilo št. </w:t>
      </w:r>
      <w:r w:rsidR="000925D0">
        <w:rPr>
          <w:rFonts w:ascii="Tahoma" w:hAnsi="Tahoma" w:cs="Tahoma"/>
          <w:b/>
        </w:rPr>
        <w:t>SNAGA-85/18</w:t>
      </w:r>
      <w:r w:rsidR="00826814">
        <w:rPr>
          <w:rFonts w:ascii="Tahoma" w:hAnsi="Tahoma" w:cs="Tahoma"/>
          <w:b/>
        </w:rPr>
        <w:t xml:space="preserve"> – </w:t>
      </w:r>
      <w:r w:rsidR="00E575BC">
        <w:rPr>
          <w:rFonts w:ascii="Tahoma" w:hAnsi="Tahoma" w:cs="Tahoma"/>
          <w:b/>
        </w:rPr>
        <w:t>Nakup, montaža in servisiranje opreme mojstrske delavnice za ročno izdelavo papirja</w:t>
      </w:r>
    </w:p>
    <w:p w:rsidR="00826814" w:rsidRPr="00090D8E" w:rsidRDefault="00826814" w:rsidP="00BA4F1A">
      <w:pPr>
        <w:keepNext/>
        <w:jc w:val="both"/>
        <w:rPr>
          <w:rFonts w:ascii="Tahoma" w:hAnsi="Tahoma" w:cs="Tahoma"/>
          <w:b/>
        </w:rPr>
      </w:pPr>
    </w:p>
    <w:p w:rsidR="00826814" w:rsidRPr="00090D8E" w:rsidRDefault="00826814" w:rsidP="00BA4F1A">
      <w:pPr>
        <w:keepNext/>
        <w:jc w:val="both"/>
        <w:rPr>
          <w:rFonts w:ascii="Tahoma" w:hAnsi="Tahoma" w:cs="Tahoma"/>
          <w:b/>
          <w:highlight w:val="yellow"/>
        </w:rPr>
      </w:pPr>
    </w:p>
    <w:p w:rsidR="00826814" w:rsidRPr="00090D8E" w:rsidRDefault="00826814" w:rsidP="00BA4F1A">
      <w:pPr>
        <w:keepNext/>
        <w:numPr>
          <w:ilvl w:val="0"/>
          <w:numId w:val="4"/>
        </w:numPr>
        <w:tabs>
          <w:tab w:val="clear" w:pos="360"/>
          <w:tab w:val="num" w:pos="426"/>
        </w:tabs>
        <w:ind w:left="0" w:firstLine="0"/>
        <w:jc w:val="both"/>
        <w:rPr>
          <w:rFonts w:ascii="Tahoma" w:hAnsi="Tahoma" w:cs="Tahoma"/>
          <w:b/>
        </w:rPr>
      </w:pPr>
      <w:r w:rsidRPr="00090D8E">
        <w:rPr>
          <w:rFonts w:ascii="Tahoma" w:hAnsi="Tahoma" w:cs="Tahoma"/>
          <w:b/>
        </w:rPr>
        <w:t xml:space="preserve">PONUDBENA </w:t>
      </w:r>
      <w:r w:rsidR="006C3E32">
        <w:rPr>
          <w:rFonts w:ascii="Tahoma" w:hAnsi="Tahoma" w:cs="Tahoma"/>
          <w:b/>
        </w:rPr>
        <w:t>CENA</w:t>
      </w:r>
    </w:p>
    <w:p w:rsidR="00826814" w:rsidRPr="00090D8E" w:rsidRDefault="00826814" w:rsidP="00BA4F1A">
      <w:pPr>
        <w:keepNext/>
        <w:jc w:val="both"/>
        <w:rPr>
          <w:rFonts w:ascii="Tahoma" w:hAnsi="Tahoma" w:cs="Tahoma"/>
          <w:b/>
        </w:rPr>
      </w:pPr>
    </w:p>
    <w:p w:rsidR="00D625DD" w:rsidRDefault="00D625DD" w:rsidP="00BA4F1A">
      <w:pPr>
        <w:keepNext/>
        <w:tabs>
          <w:tab w:val="num" w:pos="426"/>
        </w:tabs>
        <w:rPr>
          <w:rFonts w:ascii="Tahoma" w:hAnsi="Tahoma" w:cs="Tahoma"/>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749"/>
      </w:tblGrid>
      <w:tr w:rsidR="007205A9" w:rsidRPr="005D654E" w:rsidTr="007205A9">
        <w:tc>
          <w:tcPr>
            <w:tcW w:w="4749" w:type="dxa"/>
            <w:vAlign w:val="center"/>
          </w:tcPr>
          <w:p w:rsidR="007205A9" w:rsidRPr="007205A9" w:rsidRDefault="007205A9" w:rsidP="00BA4F1A">
            <w:pPr>
              <w:keepNext/>
              <w:ind w:right="-108"/>
              <w:jc w:val="center"/>
              <w:rPr>
                <w:rFonts w:ascii="Tahoma" w:hAnsi="Tahoma" w:cs="Tahoma"/>
                <w:b/>
              </w:rPr>
            </w:pPr>
          </w:p>
          <w:p w:rsidR="007205A9" w:rsidRPr="007205A9" w:rsidRDefault="007205A9" w:rsidP="00BA4F1A">
            <w:pPr>
              <w:keepNext/>
              <w:ind w:right="-108"/>
              <w:jc w:val="center"/>
              <w:rPr>
                <w:rFonts w:ascii="Tahoma" w:hAnsi="Tahoma" w:cs="Tahoma"/>
                <w:b/>
              </w:rPr>
            </w:pPr>
            <w:r w:rsidRPr="007205A9">
              <w:rPr>
                <w:rFonts w:ascii="Tahoma" w:hAnsi="Tahoma" w:cs="Tahoma"/>
                <w:b/>
              </w:rPr>
              <w:t>Skupna ponudbena cena v EUR brez DDV</w:t>
            </w:r>
          </w:p>
          <w:p w:rsidR="007205A9" w:rsidRPr="00EB286E" w:rsidRDefault="007205A9" w:rsidP="00BA4F1A">
            <w:pPr>
              <w:keepNext/>
              <w:jc w:val="center"/>
              <w:rPr>
                <w:rFonts w:ascii="Tahoma" w:hAnsi="Tahoma" w:cs="Tahoma"/>
                <w:b/>
              </w:rPr>
            </w:pPr>
          </w:p>
        </w:tc>
        <w:tc>
          <w:tcPr>
            <w:tcW w:w="4749" w:type="dxa"/>
            <w:tcBorders>
              <w:bottom w:val="single" w:sz="4" w:space="0" w:color="auto"/>
            </w:tcBorders>
            <w:shd w:val="clear" w:color="auto" w:fill="auto"/>
            <w:vAlign w:val="center"/>
          </w:tcPr>
          <w:p w:rsidR="007205A9" w:rsidRPr="00B876E4" w:rsidRDefault="007205A9" w:rsidP="00BA4F1A">
            <w:pPr>
              <w:keepNext/>
              <w:ind w:hanging="108"/>
              <w:jc w:val="center"/>
              <w:rPr>
                <w:rFonts w:ascii="Tahoma" w:hAnsi="Tahoma" w:cs="Tahoma"/>
                <w:b/>
                <w:sz w:val="18"/>
                <w:szCs w:val="18"/>
              </w:rPr>
            </w:pPr>
          </w:p>
        </w:tc>
      </w:tr>
    </w:tbl>
    <w:p w:rsidR="00D625DD" w:rsidRDefault="00D625DD" w:rsidP="00BA4F1A">
      <w:pPr>
        <w:keepNext/>
        <w:ind w:left="1080"/>
        <w:jc w:val="both"/>
        <w:rPr>
          <w:rFonts w:ascii="Tahoma" w:hAnsi="Tahoma" w:cs="Tahoma"/>
          <w:b/>
        </w:rPr>
      </w:pPr>
    </w:p>
    <w:p w:rsidR="00826814" w:rsidRPr="00090D8E" w:rsidRDefault="007205A9" w:rsidP="00BA4F1A">
      <w:pPr>
        <w:keepNext/>
        <w:jc w:val="both"/>
        <w:rPr>
          <w:rFonts w:ascii="Tahoma" w:hAnsi="Tahoma" w:cs="Tahoma"/>
          <w:b/>
        </w:rPr>
      </w:pPr>
      <w:r w:rsidRPr="00090D8E">
        <w:rPr>
          <w:rFonts w:ascii="Tahoma" w:hAnsi="Tahoma" w:cs="Tahoma"/>
          <w:b/>
        </w:rPr>
        <w:t xml:space="preserve"> </w:t>
      </w:r>
    </w:p>
    <w:p w:rsidR="00826814" w:rsidRPr="00090D8E" w:rsidRDefault="00826814" w:rsidP="00BA4F1A">
      <w:pPr>
        <w:keepNext/>
        <w:jc w:val="both"/>
        <w:rPr>
          <w:rFonts w:ascii="Tahoma" w:hAnsi="Tahoma" w:cs="Tahoma"/>
          <w:b/>
        </w:rPr>
      </w:pPr>
    </w:p>
    <w:p w:rsidR="00826814" w:rsidRPr="00090D8E" w:rsidRDefault="00826814" w:rsidP="00BA4F1A">
      <w:pPr>
        <w:keepNext/>
        <w:jc w:val="both"/>
        <w:rPr>
          <w:rFonts w:ascii="Tahoma" w:hAnsi="Tahoma" w:cs="Tahoma"/>
          <w:b/>
        </w:rPr>
      </w:pPr>
    </w:p>
    <w:p w:rsidR="009E6993" w:rsidRDefault="009E6993" w:rsidP="00BA4F1A">
      <w:pPr>
        <w:keepNext/>
      </w:pPr>
    </w:p>
    <w:p w:rsidR="009E6993" w:rsidRDefault="009E6993" w:rsidP="00BA4F1A">
      <w:pPr>
        <w:keepNext/>
      </w:pPr>
    </w:p>
    <w:p w:rsidR="009E6993" w:rsidRDefault="009E6993" w:rsidP="00BA4F1A">
      <w:pPr>
        <w:keepNext/>
      </w:pPr>
    </w:p>
    <w:p w:rsidR="009E6993" w:rsidRDefault="009E6993" w:rsidP="00BA4F1A">
      <w:pPr>
        <w:keepNext/>
      </w:pPr>
    </w:p>
    <w:p w:rsidR="009E6993" w:rsidRDefault="009E6993" w:rsidP="00BA4F1A">
      <w:pPr>
        <w:keepNext/>
      </w:pPr>
    </w:p>
    <w:p w:rsidR="009E6993" w:rsidRDefault="009E6993" w:rsidP="00BA4F1A">
      <w:pPr>
        <w:keepNext/>
      </w:pPr>
    </w:p>
    <w:p w:rsidR="009E6993" w:rsidRDefault="009E6993" w:rsidP="00BA4F1A">
      <w:pPr>
        <w:keepNext/>
      </w:pPr>
    </w:p>
    <w:p w:rsidR="009E6993" w:rsidRDefault="009E6993" w:rsidP="00BA4F1A">
      <w:pPr>
        <w:keepNext/>
      </w:pPr>
    </w:p>
    <w:p w:rsidR="009E6993" w:rsidRDefault="009E6993" w:rsidP="00BA4F1A">
      <w:pPr>
        <w:keepNext/>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C73D84" w:rsidRDefault="00C73D84" w:rsidP="00BA4F1A">
      <w:pPr>
        <w:keepNext/>
        <w:jc w:val="both"/>
        <w:rPr>
          <w:rFonts w:ascii="Tahoma" w:hAnsi="Tahoma" w:cs="Tahoma"/>
        </w:rPr>
      </w:pPr>
    </w:p>
    <w:p w:rsidR="0070051D" w:rsidRDefault="0070051D"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F92DA4" w:rsidRDefault="00F92DA4" w:rsidP="00BA4F1A">
      <w:pPr>
        <w:keepNext/>
        <w:jc w:val="both"/>
        <w:rPr>
          <w:rFonts w:ascii="Tahoma" w:hAnsi="Tahoma" w:cs="Tahoma"/>
        </w:rPr>
      </w:pPr>
    </w:p>
    <w:p w:rsidR="003B31D1" w:rsidRDefault="003B31D1" w:rsidP="00BA4F1A">
      <w:pPr>
        <w:keepNext/>
        <w:jc w:val="both"/>
        <w:rPr>
          <w:rFonts w:ascii="Tahoma" w:hAnsi="Tahoma" w:cs="Tahoma"/>
        </w:rPr>
      </w:pPr>
    </w:p>
    <w:p w:rsidR="003B31D1" w:rsidRDefault="003B31D1" w:rsidP="00BA4F1A">
      <w:pPr>
        <w:keepNext/>
        <w:jc w:val="both"/>
        <w:rPr>
          <w:rFonts w:ascii="Tahoma" w:hAnsi="Tahoma" w:cs="Tahoma"/>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97BD6" w:rsidRPr="00CE1BAD" w:rsidTr="00206DDF">
        <w:tc>
          <w:tcPr>
            <w:tcW w:w="8252" w:type="dxa"/>
          </w:tcPr>
          <w:p w:rsidR="00597BD6" w:rsidRPr="00CE1BAD" w:rsidRDefault="00597BD6" w:rsidP="00BA4F1A">
            <w:pPr>
              <w:keepNext/>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356" w:type="dxa"/>
          </w:tcPr>
          <w:p w:rsidR="00597BD6" w:rsidRPr="00CE1BAD" w:rsidRDefault="00597BD6" w:rsidP="00BA4F1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rsidR="00EB286E" w:rsidRDefault="00EB286E" w:rsidP="00BA4F1A">
      <w:pPr>
        <w:keepNext/>
        <w:jc w:val="both"/>
        <w:rPr>
          <w:rFonts w:ascii="Tahoma" w:hAnsi="Tahoma" w:cs="Tahoma"/>
        </w:rPr>
      </w:pPr>
    </w:p>
    <w:p w:rsidR="00EB286E" w:rsidRPr="00A271A0" w:rsidRDefault="00EB286E" w:rsidP="00BA4F1A">
      <w:pPr>
        <w:keepNext/>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0925D0">
        <w:rPr>
          <w:rFonts w:ascii="Tahoma" w:hAnsi="Tahoma" w:cs="Tahoma"/>
          <w:b/>
        </w:rPr>
        <w:t>SNAGA-85/18</w:t>
      </w:r>
      <w:r w:rsidR="000326E2" w:rsidRPr="000326E2">
        <w:rPr>
          <w:rFonts w:ascii="Tahoma" w:hAnsi="Tahoma" w:cs="Tahoma"/>
          <w:b/>
        </w:rPr>
        <w:t xml:space="preserve"> – </w:t>
      </w:r>
      <w:r w:rsidR="00E575BC">
        <w:rPr>
          <w:rFonts w:ascii="Tahoma" w:hAnsi="Tahoma" w:cs="Tahoma"/>
          <w:b/>
        </w:rPr>
        <w:t>Nakup, montaža in servisiranje opreme mojstrske delavnice za ročno izdelavo papirja</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p>
    <w:p w:rsidR="00EB286E" w:rsidRPr="00CE1BAD" w:rsidRDefault="00EB286E" w:rsidP="00BA4F1A">
      <w:pPr>
        <w:pStyle w:val="Blokbesedila"/>
        <w:keepNext/>
        <w:ind w:left="0" w:right="565"/>
        <w:jc w:val="both"/>
        <w:rPr>
          <w:rFonts w:ascii="Tahoma" w:hAnsi="Tahoma" w:cs="Tahoma"/>
          <w:sz w:val="20"/>
        </w:rPr>
      </w:pPr>
    </w:p>
    <w:p w:rsidR="00EB286E" w:rsidRDefault="00EB286E" w:rsidP="00BA4F1A">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EB286E" w:rsidRDefault="00EB286E" w:rsidP="00BA4F1A">
      <w:pPr>
        <w:pStyle w:val="Blokbesedila"/>
        <w:keepNext/>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EB286E"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EB286E"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w:t>
      </w:r>
      <w:r>
        <w:rPr>
          <w:rFonts w:ascii="Tahoma" w:hAnsi="Tahoma" w:cs="Tahoma"/>
          <w:sz w:val="20"/>
        </w:rPr>
        <w:t>in da vrednost neplačanih zapadlih</w:t>
      </w:r>
      <w:r w:rsidRPr="007B2B90">
        <w:rPr>
          <w:rFonts w:ascii="Tahoma" w:hAnsi="Tahoma" w:cs="Tahoma"/>
          <w:sz w:val="20"/>
        </w:rPr>
        <w:t xml:space="preserve"> obveznosti na dan oddaje ponudbe ali prijave </w:t>
      </w:r>
      <w:r>
        <w:rPr>
          <w:rFonts w:ascii="Tahoma" w:hAnsi="Tahoma" w:cs="Tahoma"/>
          <w:sz w:val="20"/>
        </w:rPr>
        <w:t xml:space="preserve">ne </w:t>
      </w:r>
      <w:r w:rsidRPr="007B2B90">
        <w:rPr>
          <w:rFonts w:ascii="Tahoma" w:hAnsi="Tahoma" w:cs="Tahoma"/>
          <w:sz w:val="20"/>
        </w:rPr>
        <w:t>znaša 50 evrov</w:t>
      </w:r>
      <w:r>
        <w:rPr>
          <w:rFonts w:ascii="Tahoma" w:hAnsi="Tahoma" w:cs="Tahoma"/>
          <w:sz w:val="20"/>
        </w:rPr>
        <w:t xml:space="preserve"> ali več;</w:t>
      </w:r>
    </w:p>
    <w:p w:rsidR="00EB286E"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 xml:space="preserve">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E72C7"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EB286E" w:rsidRPr="00CE72C7"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CE72C7">
        <w:rPr>
          <w:rFonts w:ascii="Tahoma" w:hAnsi="Tahoma" w:cs="Tahoma"/>
          <w:sz w:val="20"/>
        </w:rPr>
        <w:t>da nam v zadnjih treh letih pred potekom roka za oddajo ponudb</w:t>
      </w:r>
      <w:r w:rsidR="00CE72C7" w:rsidRPr="00CE72C7">
        <w:rPr>
          <w:rFonts w:ascii="Tahoma" w:hAnsi="Tahoma" w:cs="Tahoma"/>
          <w:sz w:val="20"/>
        </w:rPr>
        <w:t xml:space="preserve"> pristojni organ Republike Slovenije ali druge države članice ali tretje države </w:t>
      </w:r>
      <w:r w:rsidR="00CE72C7">
        <w:rPr>
          <w:rFonts w:ascii="Tahoma" w:hAnsi="Tahoma" w:cs="Tahoma"/>
          <w:sz w:val="20"/>
        </w:rPr>
        <w:t>ni</w:t>
      </w:r>
      <w:r w:rsidR="00CE72C7" w:rsidRPr="00CE72C7">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CE72C7">
        <w:rPr>
          <w:rFonts w:ascii="Tahoma" w:hAnsi="Tahoma" w:cs="Tahoma"/>
          <w:sz w:val="20"/>
        </w:rPr>
        <w:t>vami izrečena globa za prekršek</w:t>
      </w:r>
      <w:r w:rsidRPr="00CE72C7">
        <w:rPr>
          <w:rFonts w:ascii="Tahoma" w:hAnsi="Tahoma" w:cs="Tahoma"/>
          <w:sz w:val="20"/>
        </w:rPr>
        <w:t>;</w:t>
      </w:r>
    </w:p>
    <w:p w:rsidR="00EB286E"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EB286E"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EB286E"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0326E2" w:rsidRDefault="00EB286E" w:rsidP="00BA4F1A">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EB286E" w:rsidRPr="000326E2" w:rsidRDefault="00EB286E" w:rsidP="00BA4F1A">
      <w:pPr>
        <w:pStyle w:val="Blokbesedila"/>
        <w:keepNext/>
        <w:numPr>
          <w:ilvl w:val="1"/>
          <w:numId w:val="22"/>
        </w:numPr>
        <w:tabs>
          <w:tab w:val="clear" w:pos="8647"/>
          <w:tab w:val="left" w:pos="567"/>
          <w:tab w:val="left" w:pos="9354"/>
        </w:tabs>
        <w:ind w:left="426" w:right="-2" w:hanging="426"/>
        <w:jc w:val="both"/>
        <w:rPr>
          <w:rFonts w:ascii="Tahoma" w:hAnsi="Tahoma" w:cs="Tahoma"/>
          <w:sz w:val="20"/>
        </w:rPr>
      </w:pPr>
      <w:r w:rsidRPr="000326E2">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EB286E" w:rsidRDefault="00EB286E" w:rsidP="00BA4F1A">
      <w:pPr>
        <w:pStyle w:val="Blokbesedila"/>
        <w:keepNext/>
        <w:tabs>
          <w:tab w:val="clear" w:pos="8647"/>
          <w:tab w:val="left" w:pos="426"/>
          <w:tab w:val="left" w:pos="9354"/>
        </w:tabs>
        <w:ind w:left="426" w:right="-2"/>
        <w:jc w:val="both"/>
        <w:rPr>
          <w:rFonts w:ascii="Tahoma" w:hAnsi="Tahoma" w:cs="Tahoma"/>
          <w:sz w:val="20"/>
        </w:rPr>
      </w:pPr>
    </w:p>
    <w:p w:rsidR="00EB286E" w:rsidRPr="007B2B90" w:rsidRDefault="00EB286E" w:rsidP="00BA4F1A">
      <w:pPr>
        <w:pStyle w:val="Blokbesedila"/>
        <w:keepNext/>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EB286E" w:rsidRDefault="00EB286E" w:rsidP="00BA4F1A">
      <w:pPr>
        <w:pStyle w:val="Blokbesedila"/>
        <w:keepNext/>
        <w:numPr>
          <w:ilvl w:val="1"/>
          <w:numId w:val="2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EB286E" w:rsidRDefault="00EB286E" w:rsidP="00BA4F1A">
      <w:pPr>
        <w:pStyle w:val="Blokbesedila"/>
        <w:keepNext/>
        <w:numPr>
          <w:ilvl w:val="1"/>
          <w:numId w:val="22"/>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rsidR="007205A9" w:rsidRPr="007205A9" w:rsidRDefault="007205A9" w:rsidP="00BA4F1A">
      <w:pPr>
        <w:pStyle w:val="Blokbesedila"/>
        <w:keepNext/>
        <w:numPr>
          <w:ilvl w:val="1"/>
          <w:numId w:val="22"/>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rsidR="00EB286E" w:rsidRDefault="00EB286E" w:rsidP="00BA4F1A">
      <w:pPr>
        <w:pStyle w:val="Blokbesedila"/>
        <w:keepNext/>
        <w:tabs>
          <w:tab w:val="left" w:pos="0"/>
        </w:tabs>
        <w:ind w:left="0" w:right="-2"/>
        <w:jc w:val="both"/>
        <w:rPr>
          <w:rFonts w:ascii="Tahoma" w:hAnsi="Tahoma" w:cs="Tahoma"/>
          <w:sz w:val="20"/>
        </w:rPr>
      </w:pPr>
    </w:p>
    <w:p w:rsidR="00EB286E" w:rsidRPr="00BC7556" w:rsidRDefault="00EB286E" w:rsidP="00BA4F1A">
      <w:pPr>
        <w:pStyle w:val="Blokbesedila"/>
        <w:keepNext/>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EB286E" w:rsidRDefault="00EB286E" w:rsidP="00BA4F1A">
      <w:pPr>
        <w:pStyle w:val="Blokbesedila"/>
        <w:keepNext/>
        <w:tabs>
          <w:tab w:val="left" w:pos="0"/>
        </w:tabs>
        <w:ind w:left="0" w:right="-2"/>
        <w:jc w:val="both"/>
        <w:rPr>
          <w:rFonts w:ascii="Tahoma" w:hAnsi="Tahoma" w:cs="Tahoma"/>
          <w:b/>
          <w:sz w:val="20"/>
        </w:rPr>
      </w:pPr>
    </w:p>
    <w:p w:rsidR="000326E2" w:rsidRPr="000326E2" w:rsidRDefault="000326E2" w:rsidP="00BA4F1A">
      <w:pPr>
        <w:pStyle w:val="Blokbesedila"/>
        <w:keepNext/>
        <w:tabs>
          <w:tab w:val="left" w:pos="0"/>
        </w:tabs>
        <w:ind w:left="0" w:right="-2"/>
        <w:jc w:val="both"/>
        <w:rPr>
          <w:rFonts w:ascii="Tahoma" w:hAnsi="Tahoma" w:cs="Tahoma"/>
          <w:b/>
          <w:sz w:val="20"/>
        </w:rPr>
      </w:pPr>
      <w:r w:rsidRPr="000326E2">
        <w:rPr>
          <w:rFonts w:ascii="Tahoma" w:hAnsi="Tahoma" w:cs="Tahoma"/>
          <w:b/>
          <w:sz w:val="20"/>
        </w:rPr>
        <w:lastRenderedPageBreak/>
        <w:t xml:space="preserve">S podpisom te izjave dajemo soglasje, da naročnik </w:t>
      </w:r>
    </w:p>
    <w:p w:rsidR="000326E2" w:rsidRPr="000326E2" w:rsidRDefault="000326E2" w:rsidP="00BA4F1A">
      <w:pPr>
        <w:pStyle w:val="Blokbesedila"/>
        <w:keepNext/>
        <w:numPr>
          <w:ilvl w:val="0"/>
          <w:numId w:val="12"/>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0925D0">
        <w:rPr>
          <w:rFonts w:ascii="Tahoma" w:hAnsi="Tahoma" w:cs="Tahoma"/>
          <w:b/>
          <w:sz w:val="20"/>
        </w:rPr>
        <w:t>SNAGA-85/18</w:t>
      </w:r>
      <w:r w:rsidRPr="000326E2">
        <w:rPr>
          <w:rFonts w:ascii="Tahoma" w:hAnsi="Tahoma" w:cs="Tahoma"/>
          <w:b/>
          <w:sz w:val="20"/>
        </w:rPr>
        <w:t xml:space="preserve"> – </w:t>
      </w:r>
      <w:r w:rsidR="00E575BC">
        <w:rPr>
          <w:rFonts w:ascii="Tahoma" w:hAnsi="Tahoma" w:cs="Tahoma"/>
          <w:b/>
          <w:sz w:val="20"/>
        </w:rPr>
        <w:t>Nakup, montaža in servisiranje opreme mojstrske delavnice za ročno izdelavo papirja</w:t>
      </w:r>
      <w:r w:rsidRPr="000326E2">
        <w:rPr>
          <w:rFonts w:ascii="Tahoma" w:hAnsi="Tahoma" w:cs="Tahoma"/>
          <w:b/>
          <w:sz w:val="20"/>
        </w:rPr>
        <w:t xml:space="preserve"> pridobi podatke za preveritev ponudbe/ zahtev iz tč. 3.1. razpisne dokumentacije v skladu z 89. členom ZJN-3 v enotnem informacijskem sistemu – eDosje iz devetega odstavka 77. člena ZJN-3,</w:t>
      </w:r>
    </w:p>
    <w:p w:rsidR="000326E2" w:rsidRPr="000326E2" w:rsidRDefault="000326E2" w:rsidP="00BA4F1A">
      <w:pPr>
        <w:pStyle w:val="Blokbesedila"/>
        <w:keepNext/>
        <w:numPr>
          <w:ilvl w:val="0"/>
          <w:numId w:val="12"/>
        </w:numPr>
        <w:tabs>
          <w:tab w:val="left" w:pos="0"/>
        </w:tabs>
        <w:ind w:right="-2"/>
        <w:jc w:val="both"/>
        <w:rPr>
          <w:rFonts w:ascii="Tahoma" w:hAnsi="Tahoma" w:cs="Tahoma"/>
          <w:b/>
          <w:sz w:val="20"/>
        </w:rPr>
      </w:pPr>
      <w:r w:rsidRPr="000326E2">
        <w:rPr>
          <w:rFonts w:ascii="Tahoma" w:hAnsi="Tahoma" w:cs="Tahoma"/>
          <w:b/>
          <w:sz w:val="20"/>
        </w:rPr>
        <w:t xml:space="preserve">za potrebe preverjanja izpolnjevanja pogojev (zahtev iz tč. 3.1. razpisne dokumentacije) v postopku oddaje javnega naročila št. </w:t>
      </w:r>
      <w:r w:rsidR="000925D0">
        <w:rPr>
          <w:rFonts w:ascii="Tahoma" w:hAnsi="Tahoma" w:cs="Tahoma"/>
          <w:b/>
          <w:sz w:val="20"/>
        </w:rPr>
        <w:t>SNAGA-85/18</w:t>
      </w:r>
      <w:r w:rsidRPr="000326E2">
        <w:rPr>
          <w:rFonts w:ascii="Tahoma" w:hAnsi="Tahoma" w:cs="Tahoma"/>
          <w:b/>
          <w:sz w:val="20"/>
        </w:rPr>
        <w:t xml:space="preserve"> – </w:t>
      </w:r>
      <w:r w:rsidR="00E575BC">
        <w:rPr>
          <w:rFonts w:ascii="Tahoma" w:hAnsi="Tahoma" w:cs="Tahoma"/>
          <w:b/>
          <w:sz w:val="20"/>
        </w:rPr>
        <w:t>Nakup, montaža in servisiranje opreme mojstrske delavnice za ročno izdelavo papirja</w:t>
      </w:r>
      <w:r w:rsidRPr="000326E2">
        <w:rPr>
          <w:rFonts w:ascii="Tahoma" w:hAnsi="Tahoma" w:cs="Tahoma"/>
          <w:b/>
          <w:sz w:val="20"/>
        </w:rPr>
        <w:t>, od Ministrstva za pravosodje pridobi potrdilo iz kazenske evidence za pravne in fizične osebe.</w:t>
      </w:r>
    </w:p>
    <w:p w:rsidR="000326E2" w:rsidRPr="000326E2" w:rsidRDefault="000326E2" w:rsidP="00BA4F1A">
      <w:pPr>
        <w:pStyle w:val="Blokbesedila"/>
        <w:keepNext/>
        <w:tabs>
          <w:tab w:val="left" w:pos="0"/>
        </w:tabs>
        <w:ind w:left="0" w:right="-2"/>
        <w:jc w:val="both"/>
        <w:rPr>
          <w:rFonts w:ascii="Tahoma" w:hAnsi="Tahoma" w:cs="Tahoma"/>
          <w:b/>
          <w:sz w:val="20"/>
        </w:rPr>
      </w:pPr>
    </w:p>
    <w:p w:rsidR="000326E2" w:rsidRPr="000326E2" w:rsidRDefault="000326E2" w:rsidP="00BA4F1A">
      <w:pPr>
        <w:pStyle w:val="Blokbesedila"/>
        <w:keepNext/>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EB286E" w:rsidRDefault="00EB286E" w:rsidP="00BA4F1A">
      <w:pPr>
        <w:pStyle w:val="Blokbesedila"/>
        <w:keepNext/>
        <w:tabs>
          <w:tab w:val="left" w:pos="0"/>
          <w:tab w:val="left" w:pos="709"/>
        </w:tabs>
        <w:ind w:left="0" w:right="-2"/>
        <w:rPr>
          <w:rFonts w:ascii="Tahoma" w:hAnsi="Tahoma" w:cs="Tahoma"/>
          <w:b/>
          <w:sz w:val="18"/>
          <w:szCs w:val="18"/>
        </w:rPr>
      </w:pPr>
    </w:p>
    <w:p w:rsidR="00EB286E" w:rsidRDefault="00EB286E" w:rsidP="00BA4F1A">
      <w:pPr>
        <w:pStyle w:val="Blokbesedila"/>
        <w:keepNext/>
        <w:tabs>
          <w:tab w:val="clear" w:pos="8647"/>
          <w:tab w:val="left" w:pos="0"/>
          <w:tab w:val="left" w:pos="709"/>
        </w:tabs>
        <w:ind w:right="-2"/>
        <w:jc w:val="both"/>
        <w:rPr>
          <w:rFonts w:ascii="Tahoma" w:hAnsi="Tahoma" w:cs="Tahoma"/>
          <w:b/>
          <w:sz w:val="18"/>
          <w:szCs w:val="18"/>
        </w:rPr>
      </w:pPr>
    </w:p>
    <w:p w:rsidR="00EB286E" w:rsidRDefault="00EB286E" w:rsidP="00BA4F1A">
      <w:pPr>
        <w:pStyle w:val="Blokbesedila"/>
        <w:keepNext/>
        <w:tabs>
          <w:tab w:val="clear" w:pos="8647"/>
          <w:tab w:val="left" w:pos="0"/>
          <w:tab w:val="left" w:pos="709"/>
        </w:tabs>
        <w:ind w:right="-2"/>
        <w:jc w:val="both"/>
        <w:rPr>
          <w:rFonts w:ascii="Tahoma" w:hAnsi="Tahoma" w:cs="Tahoma"/>
          <w:b/>
          <w:sz w:val="18"/>
          <w:szCs w:val="18"/>
        </w:rPr>
      </w:pPr>
    </w:p>
    <w:p w:rsidR="00EB286E" w:rsidRPr="008D767B" w:rsidRDefault="00EB286E" w:rsidP="00BA4F1A">
      <w:pPr>
        <w:pStyle w:val="Blokbesedila"/>
        <w:keepNext/>
        <w:tabs>
          <w:tab w:val="left" w:pos="0"/>
        </w:tabs>
        <w:ind w:left="0"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EB286E" w:rsidRPr="00722C27" w:rsidTr="00824467">
        <w:trPr>
          <w:trHeight w:val="235"/>
        </w:trPr>
        <w:tc>
          <w:tcPr>
            <w:tcW w:w="3430" w:type="dxa"/>
            <w:tcBorders>
              <w:bottom w:val="single" w:sz="4" w:space="0" w:color="auto"/>
            </w:tcBorders>
          </w:tcPr>
          <w:p w:rsidR="00EB286E" w:rsidRPr="00722C27" w:rsidRDefault="00EB286E" w:rsidP="00BA4F1A">
            <w:pPr>
              <w:keepNext/>
              <w:jc w:val="both"/>
              <w:rPr>
                <w:rFonts w:ascii="Tahoma" w:hAnsi="Tahoma" w:cs="Tahoma"/>
                <w:snapToGrid w:val="0"/>
                <w:color w:val="000000"/>
                <w:sz w:val="18"/>
              </w:rPr>
            </w:pPr>
          </w:p>
        </w:tc>
        <w:tc>
          <w:tcPr>
            <w:tcW w:w="2574" w:type="dxa"/>
          </w:tcPr>
          <w:p w:rsidR="00EB286E" w:rsidRPr="00722C27" w:rsidRDefault="00EB286E" w:rsidP="00BA4F1A">
            <w:pPr>
              <w:keepNext/>
              <w:jc w:val="center"/>
              <w:rPr>
                <w:rFonts w:ascii="Tahoma" w:hAnsi="Tahoma" w:cs="Tahoma"/>
                <w:snapToGrid w:val="0"/>
                <w:color w:val="000000"/>
                <w:sz w:val="18"/>
              </w:rPr>
            </w:pPr>
          </w:p>
        </w:tc>
        <w:tc>
          <w:tcPr>
            <w:tcW w:w="3715" w:type="dxa"/>
            <w:tcBorders>
              <w:bottom w:val="single" w:sz="4" w:space="0" w:color="auto"/>
            </w:tcBorders>
          </w:tcPr>
          <w:p w:rsidR="00EB286E" w:rsidRPr="00722C27" w:rsidRDefault="00EB286E" w:rsidP="00BA4F1A">
            <w:pPr>
              <w:keepNext/>
              <w:tabs>
                <w:tab w:val="left" w:pos="567"/>
                <w:tab w:val="num" w:pos="851"/>
                <w:tab w:val="left" w:pos="993"/>
              </w:tabs>
              <w:jc w:val="both"/>
              <w:rPr>
                <w:rFonts w:ascii="Tahoma" w:hAnsi="Tahoma" w:cs="Tahoma"/>
                <w:snapToGrid w:val="0"/>
                <w:color w:val="000000"/>
                <w:sz w:val="18"/>
              </w:rPr>
            </w:pPr>
          </w:p>
        </w:tc>
      </w:tr>
      <w:tr w:rsidR="00EB286E" w:rsidRPr="00CE1BAD" w:rsidTr="00824467">
        <w:trPr>
          <w:trHeight w:val="235"/>
        </w:trPr>
        <w:tc>
          <w:tcPr>
            <w:tcW w:w="3430" w:type="dxa"/>
            <w:tcBorders>
              <w:top w:val="single" w:sz="4" w:space="0" w:color="auto"/>
            </w:tcBorders>
          </w:tcPr>
          <w:p w:rsidR="00EB286E" w:rsidRPr="00CE1BAD" w:rsidRDefault="00EB286E" w:rsidP="00BA4F1A">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EB286E" w:rsidRPr="00CE1BAD" w:rsidRDefault="00EB286E" w:rsidP="00BA4F1A">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EB286E" w:rsidRPr="00CE1BAD" w:rsidRDefault="00EB286E" w:rsidP="00BA4F1A">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B001ED" w:rsidRDefault="00B001ED" w:rsidP="00BA4F1A">
      <w:pPr>
        <w:keepNext/>
        <w:jc w:val="both"/>
        <w:rPr>
          <w:rFonts w:ascii="Tahoma" w:hAnsi="Tahoma" w:cs="Tahoma"/>
        </w:rPr>
      </w:pPr>
    </w:p>
    <w:p w:rsidR="00B001ED" w:rsidRDefault="00B001ED" w:rsidP="00BA4F1A">
      <w:pPr>
        <w:keepNext/>
        <w:jc w:val="both"/>
        <w:rPr>
          <w:rFonts w:ascii="Tahoma" w:hAnsi="Tahoma" w:cs="Tahoma"/>
        </w:rPr>
      </w:pPr>
    </w:p>
    <w:p w:rsidR="00B001ED" w:rsidRDefault="00B001ED" w:rsidP="00BA4F1A">
      <w:pPr>
        <w:keepNext/>
        <w:jc w:val="both"/>
        <w:rPr>
          <w:rFonts w:ascii="Tahoma" w:hAnsi="Tahoma" w:cs="Tahoma"/>
        </w:rPr>
      </w:pPr>
    </w:p>
    <w:p w:rsidR="00B001ED" w:rsidRDefault="00B001ED" w:rsidP="00BA4F1A">
      <w:pPr>
        <w:keepNext/>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567"/>
      </w:tblGrid>
      <w:tr w:rsidR="00597BD6" w:rsidRPr="00CE1BAD" w:rsidTr="00206DDF">
        <w:tc>
          <w:tcPr>
            <w:tcW w:w="8080" w:type="dxa"/>
          </w:tcPr>
          <w:p w:rsidR="00597BD6" w:rsidRPr="00CE1BAD" w:rsidRDefault="00597BD6" w:rsidP="00BA4F1A">
            <w:pPr>
              <w:keepNext/>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851" w:type="dxa"/>
            <w:tcBorders>
              <w:right w:val="nil"/>
            </w:tcBorders>
          </w:tcPr>
          <w:p w:rsidR="00597BD6" w:rsidRPr="00CE1BAD" w:rsidRDefault="00597BD6" w:rsidP="00BA4F1A">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left w:val="nil"/>
            </w:tcBorders>
          </w:tcPr>
          <w:p w:rsidR="00597BD6" w:rsidRPr="00CE1BAD" w:rsidRDefault="00597BD6" w:rsidP="00BA4F1A">
            <w:pPr>
              <w:keepNext/>
              <w:jc w:val="both"/>
              <w:rPr>
                <w:rFonts w:ascii="Tahoma" w:hAnsi="Tahoma" w:cs="Tahoma"/>
                <w:b/>
                <w:i/>
              </w:rPr>
            </w:pPr>
            <w:r>
              <w:rPr>
                <w:rFonts w:ascii="Tahoma" w:hAnsi="Tahoma" w:cs="Tahoma"/>
                <w:b/>
                <w:i/>
              </w:rPr>
              <w:t>3/2</w:t>
            </w:r>
          </w:p>
        </w:tc>
      </w:tr>
    </w:tbl>
    <w:p w:rsidR="00EB286E" w:rsidRPr="00C93259" w:rsidRDefault="00EB286E" w:rsidP="00BA4F1A">
      <w:pPr>
        <w:keepNext/>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0925D0">
        <w:rPr>
          <w:rFonts w:ascii="Tahoma" w:hAnsi="Tahoma" w:cs="Tahoma"/>
          <w:b/>
        </w:rPr>
        <w:t>SNAGA-85/18</w:t>
      </w:r>
      <w:r w:rsidR="000326E2" w:rsidRPr="000326E2">
        <w:rPr>
          <w:rFonts w:ascii="Tahoma" w:hAnsi="Tahoma" w:cs="Tahoma"/>
          <w:b/>
        </w:rPr>
        <w:t xml:space="preserve"> – </w:t>
      </w:r>
      <w:r w:rsidR="00E575BC">
        <w:rPr>
          <w:rFonts w:ascii="Tahoma" w:hAnsi="Tahoma" w:cs="Tahoma"/>
          <w:b/>
        </w:rPr>
        <w:t>Nakup, montaža in servisiranje opreme mojstrske delavnice za ročno izdelavo papirja</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p>
    <w:p w:rsidR="00EB286E" w:rsidRDefault="00EB286E" w:rsidP="00BA4F1A">
      <w:pPr>
        <w:pStyle w:val="Naslov"/>
        <w:keepNext/>
        <w:jc w:val="both"/>
        <w:rPr>
          <w:rFonts w:ascii="Tahoma" w:hAnsi="Tahoma" w:cs="Tahoma"/>
          <w:b w:val="0"/>
          <w:sz w:val="20"/>
        </w:rPr>
      </w:pPr>
    </w:p>
    <w:p w:rsidR="00EB286E" w:rsidRDefault="00EB286E" w:rsidP="00BA4F1A">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EB286E" w:rsidRDefault="00EB286E" w:rsidP="00BA4F1A">
      <w:pPr>
        <w:pStyle w:val="Blokbesedila"/>
        <w:keepNext/>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EB286E" w:rsidRDefault="00EB286E" w:rsidP="00BA4F1A">
      <w:pPr>
        <w:pStyle w:val="Blokbesedila"/>
        <w:keepNext/>
        <w:tabs>
          <w:tab w:val="left" w:pos="9354"/>
        </w:tabs>
        <w:ind w:left="0" w:right="-2"/>
        <w:jc w:val="both"/>
        <w:rPr>
          <w:rFonts w:ascii="Tahoma" w:hAnsi="Tahoma" w:cs="Tahoma"/>
          <w:b/>
          <w:sz w:val="20"/>
        </w:rPr>
      </w:pPr>
    </w:p>
    <w:p w:rsidR="00EB286E"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EB286E"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w:t>
      </w:r>
      <w:r>
        <w:rPr>
          <w:rFonts w:ascii="Tahoma" w:hAnsi="Tahoma" w:cs="Tahoma"/>
          <w:sz w:val="20"/>
        </w:rPr>
        <w:t xml:space="preserve"> in da vrednost neplačanih zapadlih</w:t>
      </w:r>
      <w:r w:rsidRPr="007B2B90">
        <w:rPr>
          <w:rFonts w:ascii="Tahoma" w:hAnsi="Tahoma" w:cs="Tahoma"/>
          <w:sz w:val="20"/>
        </w:rPr>
        <w:t xml:space="preserve"> obveznosti na dan oddaje ponudbe </w:t>
      </w:r>
      <w:r>
        <w:rPr>
          <w:rFonts w:ascii="Tahoma" w:hAnsi="Tahoma" w:cs="Tahoma"/>
          <w:sz w:val="20"/>
        </w:rPr>
        <w:t>ne znaša</w:t>
      </w:r>
      <w:r w:rsidRPr="007B2B90">
        <w:rPr>
          <w:rFonts w:ascii="Tahoma" w:hAnsi="Tahoma" w:cs="Tahoma"/>
          <w:sz w:val="20"/>
        </w:rPr>
        <w:t xml:space="preserve"> 50 evrov </w:t>
      </w:r>
      <w:r>
        <w:rPr>
          <w:rFonts w:ascii="Tahoma" w:hAnsi="Tahoma" w:cs="Tahoma"/>
          <w:sz w:val="20"/>
        </w:rPr>
        <w:t>ali več;</w:t>
      </w:r>
    </w:p>
    <w:p w:rsidR="00EB286E" w:rsidRPr="00AC563A"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AC563A">
        <w:rPr>
          <w:rFonts w:ascii="Tahoma" w:hAnsi="Tahoma" w:cs="Tahoma"/>
          <w:sz w:val="20"/>
        </w:rPr>
        <w:t>da imamo na dan oddaje prijave/</w:t>
      </w:r>
      <w:r w:rsidRPr="00CE16E8">
        <w:rPr>
          <w:rFonts w:ascii="Tahoma" w:hAnsi="Tahoma" w:cs="Tahoma"/>
          <w:sz w:val="20"/>
        </w:rPr>
        <w:t>ponudbe predložene vse obračune davčnih odtegljajev za dohodke iz delovnega razmerja za obdobje zadnjih petih</w:t>
      </w:r>
      <w:r w:rsidRPr="00AC563A">
        <w:rPr>
          <w:rFonts w:ascii="Tahoma" w:hAnsi="Tahoma" w:cs="Tahoma"/>
          <w:sz w:val="20"/>
        </w:rPr>
        <w:t xml:space="preserve"> let do dne oddaje prijave/ponudb;</w:t>
      </w:r>
    </w:p>
    <w:p w:rsidR="00CE72C7"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E72C7" w:rsidRPr="00CE72C7" w:rsidRDefault="00CE72C7"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CE72C7">
        <w:rPr>
          <w:rFonts w:ascii="Tahoma" w:hAnsi="Tahoma" w:cs="Tahoma"/>
          <w:sz w:val="20"/>
        </w:rPr>
        <w:t>da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B286E"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EB286E"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EB286E"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EB286E" w:rsidRDefault="00EB286E" w:rsidP="00BA4F1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EB286E" w:rsidRPr="007B2B90" w:rsidRDefault="00EB286E" w:rsidP="00BA4F1A">
      <w:pPr>
        <w:pStyle w:val="Blokbesedila"/>
        <w:keepNext/>
        <w:numPr>
          <w:ilvl w:val="1"/>
          <w:numId w:val="24"/>
        </w:numPr>
        <w:tabs>
          <w:tab w:val="clear" w:pos="8647"/>
          <w:tab w:val="left" w:pos="567"/>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EB286E" w:rsidRDefault="00EB286E" w:rsidP="00BA4F1A">
      <w:pPr>
        <w:keepNext/>
        <w:jc w:val="both"/>
        <w:rPr>
          <w:rFonts w:ascii="Tahoma" w:hAnsi="Tahoma" w:cs="Tahoma"/>
          <w:bCs/>
          <w:i/>
          <w:noProof/>
          <w:sz w:val="18"/>
          <w:szCs w:val="18"/>
        </w:rPr>
      </w:pPr>
    </w:p>
    <w:p w:rsidR="00EB286E" w:rsidRPr="007B2B90" w:rsidRDefault="00EB286E" w:rsidP="00BA4F1A">
      <w:pPr>
        <w:pStyle w:val="Blokbesedila"/>
        <w:keepNext/>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EB286E" w:rsidRDefault="00EB286E" w:rsidP="00BA4F1A">
      <w:pPr>
        <w:keepNext/>
        <w:ind w:left="426" w:hanging="426"/>
        <w:jc w:val="both"/>
        <w:rPr>
          <w:rFonts w:ascii="Tahoma" w:hAnsi="Tahoma" w:cs="Tahoma"/>
          <w:bCs/>
          <w:noProof/>
          <w:sz w:val="18"/>
          <w:szCs w:val="18"/>
        </w:rPr>
      </w:pPr>
    </w:p>
    <w:p w:rsidR="00EB286E" w:rsidRPr="00BE35B2" w:rsidRDefault="00EB286E" w:rsidP="00BA4F1A">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EB286E" w:rsidRPr="00977958" w:rsidRDefault="00EB286E" w:rsidP="00BA4F1A">
      <w:pPr>
        <w:keepNext/>
        <w:ind w:left="426" w:hanging="426"/>
        <w:jc w:val="both"/>
        <w:rPr>
          <w:rFonts w:ascii="Tahoma" w:hAnsi="Tahoma" w:cs="Tahoma"/>
          <w:bCs/>
          <w:noProof/>
          <w:sz w:val="18"/>
          <w:szCs w:val="18"/>
        </w:rPr>
      </w:pPr>
    </w:p>
    <w:p w:rsidR="00EB286E" w:rsidRDefault="00EB286E" w:rsidP="00BA4F1A">
      <w:pPr>
        <w:keepNext/>
        <w:numPr>
          <w:ilvl w:val="1"/>
          <w:numId w:val="24"/>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7205A9" w:rsidRDefault="00EB286E" w:rsidP="00BA4F1A">
      <w:pPr>
        <w:keepNext/>
        <w:numPr>
          <w:ilvl w:val="1"/>
          <w:numId w:val="24"/>
        </w:numPr>
        <w:ind w:left="426" w:hanging="426"/>
        <w:jc w:val="both"/>
        <w:rPr>
          <w:rFonts w:ascii="Tahoma" w:hAnsi="Tahoma" w:cs="Tahoma"/>
        </w:rPr>
      </w:pPr>
      <w:r w:rsidRPr="00977958">
        <w:rPr>
          <w:rFonts w:ascii="Tahoma" w:hAnsi="Tahoma" w:cs="Tahoma"/>
        </w:rPr>
        <w:lastRenderedPageBreak/>
        <w:t>nismo uvrščeni na seznam poslovnih subjektov, s katerimi na podlagi 35. člena Zakona o integriteti in preprečevanju korupcije (Ur. l. RS, št. 69/11-UPB2, v nadaljevanju: ZIntPK)</w:t>
      </w:r>
      <w:r w:rsidR="000326E2">
        <w:rPr>
          <w:rFonts w:ascii="Tahoma" w:hAnsi="Tahoma" w:cs="Tahoma"/>
        </w:rPr>
        <w:t>, naročniki ne smejo sodelovati;</w:t>
      </w:r>
    </w:p>
    <w:p w:rsidR="007205A9" w:rsidRPr="007205A9" w:rsidRDefault="007205A9" w:rsidP="00BA4F1A">
      <w:pPr>
        <w:keepNext/>
        <w:numPr>
          <w:ilvl w:val="1"/>
          <w:numId w:val="24"/>
        </w:numPr>
        <w:ind w:left="426" w:hanging="426"/>
        <w:jc w:val="both"/>
        <w:rPr>
          <w:rFonts w:ascii="Tahoma" w:hAnsi="Tahoma" w:cs="Tahoma"/>
        </w:rPr>
      </w:pPr>
      <w:r w:rsidRPr="007205A9">
        <w:rPr>
          <w:rFonts w:ascii="Tahoma" w:hAnsi="Tahoma" w:cs="Tahoma"/>
        </w:rPr>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priložen</w:t>
      </w:r>
      <w:r>
        <w:rPr>
          <w:rFonts w:ascii="Tahoma" w:hAnsi="Tahoma" w:cs="Tahoma"/>
          <w:b/>
        </w:rPr>
        <w:t>e</w:t>
      </w:r>
      <w:r w:rsidRPr="00876B20">
        <w:rPr>
          <w:rFonts w:ascii="Tahoma" w:hAnsi="Tahoma" w:cs="Tahoma"/>
          <w:b/>
        </w:rPr>
        <w:t xml:space="preserve"> listin</w:t>
      </w:r>
      <w:r>
        <w:rPr>
          <w:rFonts w:ascii="Tahoma" w:hAnsi="Tahoma" w:cs="Tahoma"/>
          <w:b/>
        </w:rPr>
        <w:t>e</w:t>
      </w:r>
      <w:r w:rsidRPr="00876B20">
        <w:rPr>
          <w:rFonts w:ascii="Tahoma" w:hAnsi="Tahoma" w:cs="Tahoma"/>
          <w:b/>
        </w:rPr>
        <w:t xml:space="preserve"> ustrezajo originalu.</w:t>
      </w:r>
    </w:p>
    <w:p w:rsidR="00EB286E" w:rsidRPr="00876B20" w:rsidRDefault="00EB286E" w:rsidP="00BA4F1A">
      <w:pPr>
        <w:keepNext/>
        <w:jc w:val="both"/>
        <w:rPr>
          <w:rFonts w:ascii="Tahoma" w:hAnsi="Tahoma" w:cs="Tahoma"/>
          <w:b/>
        </w:rPr>
      </w:pPr>
    </w:p>
    <w:p w:rsidR="00EB286E" w:rsidRPr="00BC7556" w:rsidRDefault="00EB286E" w:rsidP="00BA4F1A">
      <w:pPr>
        <w:pStyle w:val="Blokbesedila"/>
        <w:keepNext/>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rsidR="00EB286E" w:rsidRPr="00EB286E" w:rsidRDefault="00EB286E" w:rsidP="00BA4F1A">
      <w:pPr>
        <w:pStyle w:val="Blokbesedila"/>
        <w:keepNext/>
        <w:numPr>
          <w:ilvl w:val="0"/>
          <w:numId w:val="23"/>
        </w:numPr>
        <w:tabs>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sidR="000925D0">
        <w:rPr>
          <w:rFonts w:ascii="Tahoma" w:hAnsi="Tahoma" w:cs="Tahoma"/>
          <w:b/>
          <w:sz w:val="20"/>
        </w:rPr>
        <w:t>SNAGA-85/18</w:t>
      </w:r>
      <w:r w:rsidRPr="00EB286E">
        <w:rPr>
          <w:rFonts w:ascii="Tahoma" w:hAnsi="Tahoma" w:cs="Tahoma"/>
          <w:b/>
          <w:sz w:val="20"/>
        </w:rPr>
        <w:t xml:space="preserve"> – </w:t>
      </w:r>
      <w:r w:rsidR="00E575BC">
        <w:rPr>
          <w:rFonts w:ascii="Tahoma" w:hAnsi="Tahoma" w:cs="Tahoma"/>
          <w:b/>
          <w:sz w:val="20"/>
        </w:rPr>
        <w:t>Nakup, montaža in servisiranje opreme mojstrske delavnice za ročno izdelavo papirja</w:t>
      </w:r>
      <w:r>
        <w:rPr>
          <w:rFonts w:ascii="Tahoma" w:hAnsi="Tahoma" w:cs="Tahoma"/>
          <w:b/>
          <w:sz w:val="20"/>
        </w:rPr>
        <w:t xml:space="preserve"> </w:t>
      </w:r>
      <w:r w:rsidRPr="00EB286E">
        <w:rPr>
          <w:rFonts w:ascii="Tahoma" w:hAnsi="Tahoma" w:cs="Tahoma"/>
          <w:b/>
          <w:sz w:val="20"/>
        </w:rPr>
        <w:t>pridobi podatke za preveritev ponudbe</w:t>
      </w:r>
      <w:r w:rsidR="000326E2">
        <w:rPr>
          <w:rFonts w:ascii="Tahoma" w:hAnsi="Tahoma" w:cs="Tahoma"/>
          <w:b/>
          <w:sz w:val="20"/>
        </w:rPr>
        <w:t>/</w:t>
      </w:r>
      <w:r w:rsidR="000326E2" w:rsidRPr="000326E2">
        <w:rPr>
          <w:rFonts w:ascii="Tahoma" w:hAnsi="Tahoma" w:cs="Tahoma"/>
          <w:b/>
          <w:sz w:val="20"/>
        </w:rPr>
        <w:t xml:space="preserve"> zahtev iz tč. 3.1. razpisne dokumentacije</w:t>
      </w:r>
      <w:r w:rsidRPr="00EB286E">
        <w:rPr>
          <w:rFonts w:ascii="Tahoma" w:hAnsi="Tahoma" w:cs="Tahoma"/>
          <w:b/>
          <w:sz w:val="20"/>
        </w:rPr>
        <w:t xml:space="preserve"> v skladu z 89. členom ZJN-3 v enotnem informacijskem sistemu – eDosje iz devetega odstavka 77. člena ZJN-3,</w:t>
      </w:r>
    </w:p>
    <w:p w:rsidR="00EB286E" w:rsidRPr="00EB286E" w:rsidRDefault="00EB286E" w:rsidP="00BA4F1A">
      <w:pPr>
        <w:pStyle w:val="Blokbesedila"/>
        <w:keepNext/>
        <w:numPr>
          <w:ilvl w:val="0"/>
          <w:numId w:val="23"/>
        </w:numPr>
        <w:tabs>
          <w:tab w:val="left" w:pos="0"/>
          <w:tab w:val="left" w:pos="709"/>
        </w:tabs>
        <w:ind w:right="-2"/>
        <w:jc w:val="both"/>
        <w:rPr>
          <w:rFonts w:ascii="Tahoma" w:hAnsi="Tahoma" w:cs="Tahoma"/>
          <w:b/>
          <w:sz w:val="20"/>
        </w:rPr>
      </w:pPr>
      <w:r w:rsidRPr="00BC7556">
        <w:rPr>
          <w:rFonts w:ascii="Tahoma" w:hAnsi="Tahoma" w:cs="Tahoma"/>
          <w:b/>
          <w:sz w:val="20"/>
        </w:rPr>
        <w:t>za potrebe preverjanja izpolnjevanja pogojev</w:t>
      </w:r>
      <w:r w:rsidR="000326E2">
        <w:rPr>
          <w:rFonts w:ascii="Tahoma" w:hAnsi="Tahoma" w:cs="Tahoma"/>
          <w:b/>
          <w:sz w:val="20"/>
        </w:rPr>
        <w:t xml:space="preserve"> (</w:t>
      </w:r>
      <w:r w:rsidR="000326E2" w:rsidRPr="000326E2">
        <w:rPr>
          <w:rFonts w:ascii="Tahoma" w:hAnsi="Tahoma" w:cs="Tahoma"/>
          <w:b/>
          <w:sz w:val="20"/>
        </w:rPr>
        <w:t>zahtev iz tč. 3.1. razpisne dokumentacije</w:t>
      </w:r>
      <w:r w:rsidR="000326E2">
        <w:rPr>
          <w:rFonts w:ascii="Tahoma" w:hAnsi="Tahoma" w:cs="Tahoma"/>
          <w:b/>
          <w:sz w:val="20"/>
        </w:rPr>
        <w:t>)</w:t>
      </w:r>
      <w:r w:rsidRPr="00BC7556">
        <w:rPr>
          <w:rFonts w:ascii="Tahoma" w:hAnsi="Tahoma" w:cs="Tahoma"/>
          <w:b/>
          <w:sz w:val="20"/>
        </w:rPr>
        <w:t xml:space="preserve"> v postopku oddaje javnega naročila št. </w:t>
      </w:r>
      <w:r w:rsidR="000925D0">
        <w:rPr>
          <w:rFonts w:ascii="Tahoma" w:hAnsi="Tahoma" w:cs="Tahoma"/>
          <w:b/>
          <w:sz w:val="20"/>
        </w:rPr>
        <w:t>SNAGA-85/18</w:t>
      </w:r>
      <w:r w:rsidRPr="00EB286E">
        <w:rPr>
          <w:rFonts w:ascii="Tahoma" w:hAnsi="Tahoma" w:cs="Tahoma"/>
          <w:b/>
          <w:sz w:val="20"/>
        </w:rPr>
        <w:t xml:space="preserve"> – </w:t>
      </w:r>
      <w:r w:rsidR="00E575BC">
        <w:rPr>
          <w:rFonts w:ascii="Tahoma" w:hAnsi="Tahoma" w:cs="Tahoma"/>
          <w:b/>
          <w:sz w:val="20"/>
        </w:rPr>
        <w:t>Nakup, montaža in servisiranje opreme mojstrske delavnice za ročno izdelavo papirja</w:t>
      </w:r>
      <w:r w:rsidRPr="00EB286E">
        <w:rPr>
          <w:rFonts w:ascii="Tahoma" w:hAnsi="Tahoma" w:cs="Tahoma"/>
          <w:b/>
          <w:sz w:val="20"/>
        </w:rPr>
        <w:t>, od Ministrstva za pravosodje pridobi potrdilo iz kazenske evidence za pravne in fizične osebe.</w:t>
      </w:r>
    </w:p>
    <w:p w:rsidR="00EB286E" w:rsidRDefault="00EB286E" w:rsidP="00BA4F1A">
      <w:pPr>
        <w:keepNext/>
        <w:jc w:val="both"/>
        <w:rPr>
          <w:rFonts w:ascii="Tahoma" w:hAnsi="Tahoma" w:cs="Tahoma"/>
          <w:bCs/>
          <w:i/>
          <w:noProof/>
          <w:sz w:val="18"/>
          <w:szCs w:val="18"/>
        </w:rPr>
      </w:pPr>
    </w:p>
    <w:p w:rsidR="00EB286E" w:rsidRPr="00EB286E" w:rsidRDefault="00EB286E" w:rsidP="00BA4F1A">
      <w:pPr>
        <w:keepNext/>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sidR="000326E2">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rsidR="00EB286E" w:rsidRDefault="00EB286E" w:rsidP="00BA4F1A">
      <w:pPr>
        <w:keepNext/>
        <w:jc w:val="both"/>
        <w:rPr>
          <w:rFonts w:ascii="Tahoma" w:hAnsi="Tahoma" w:cs="Tahoma"/>
          <w:bCs/>
          <w:i/>
          <w:noProof/>
          <w:sz w:val="18"/>
          <w:szCs w:val="18"/>
        </w:rPr>
      </w:pPr>
    </w:p>
    <w:p w:rsidR="00EB286E" w:rsidRDefault="00EB286E" w:rsidP="00BA4F1A">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EB286E" w:rsidRPr="005D5727" w:rsidTr="00824467">
        <w:trPr>
          <w:trHeight w:val="235"/>
        </w:trPr>
        <w:tc>
          <w:tcPr>
            <w:tcW w:w="3430" w:type="dxa"/>
            <w:tcBorders>
              <w:bottom w:val="single" w:sz="4" w:space="0" w:color="auto"/>
            </w:tcBorders>
          </w:tcPr>
          <w:p w:rsidR="00EB286E" w:rsidRPr="00CE1BAD" w:rsidRDefault="00EB286E" w:rsidP="00BA4F1A">
            <w:pPr>
              <w:keepNext/>
              <w:jc w:val="both"/>
              <w:rPr>
                <w:rFonts w:ascii="Tahoma" w:hAnsi="Tahoma" w:cs="Tahoma"/>
                <w:snapToGrid w:val="0"/>
                <w:color w:val="000000"/>
              </w:rPr>
            </w:pPr>
          </w:p>
        </w:tc>
        <w:tc>
          <w:tcPr>
            <w:tcW w:w="2574" w:type="dxa"/>
          </w:tcPr>
          <w:p w:rsidR="00EB286E" w:rsidRPr="00CE1BAD" w:rsidRDefault="00EB286E" w:rsidP="00BA4F1A">
            <w:pPr>
              <w:keepNext/>
              <w:jc w:val="center"/>
              <w:rPr>
                <w:rFonts w:ascii="Tahoma" w:hAnsi="Tahoma" w:cs="Tahoma"/>
                <w:snapToGrid w:val="0"/>
                <w:color w:val="000000"/>
              </w:rPr>
            </w:pPr>
          </w:p>
        </w:tc>
        <w:tc>
          <w:tcPr>
            <w:tcW w:w="3715" w:type="dxa"/>
            <w:tcBorders>
              <w:bottom w:val="single" w:sz="4" w:space="0" w:color="auto"/>
            </w:tcBorders>
          </w:tcPr>
          <w:p w:rsidR="00EB286E" w:rsidRPr="005D5727" w:rsidRDefault="00EB286E" w:rsidP="00BA4F1A">
            <w:pPr>
              <w:keepNext/>
              <w:tabs>
                <w:tab w:val="left" w:pos="567"/>
                <w:tab w:val="num" w:pos="851"/>
                <w:tab w:val="left" w:pos="993"/>
              </w:tabs>
              <w:jc w:val="both"/>
              <w:rPr>
                <w:rFonts w:ascii="Tahoma" w:hAnsi="Tahoma" w:cs="Tahoma"/>
                <w:snapToGrid w:val="0"/>
                <w:color w:val="000000"/>
              </w:rPr>
            </w:pPr>
          </w:p>
        </w:tc>
      </w:tr>
      <w:tr w:rsidR="00EB286E" w:rsidRPr="00CE1BAD" w:rsidTr="00824467">
        <w:trPr>
          <w:trHeight w:val="235"/>
        </w:trPr>
        <w:tc>
          <w:tcPr>
            <w:tcW w:w="3430" w:type="dxa"/>
            <w:tcBorders>
              <w:top w:val="single" w:sz="4" w:space="0" w:color="auto"/>
            </w:tcBorders>
          </w:tcPr>
          <w:p w:rsidR="00EB286E" w:rsidRPr="00CE1BAD" w:rsidRDefault="00EB286E" w:rsidP="00BA4F1A">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EB286E" w:rsidRPr="00CE1BAD" w:rsidRDefault="00EB286E" w:rsidP="00BA4F1A">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EB286E" w:rsidRPr="00CE1BAD" w:rsidRDefault="00EB286E" w:rsidP="00BA4F1A">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EB286E" w:rsidRDefault="00EB286E" w:rsidP="00BA4F1A">
      <w:pPr>
        <w:keepNext/>
        <w:jc w:val="both"/>
        <w:rPr>
          <w:rFonts w:ascii="Tahoma" w:hAnsi="Tahoma" w:cs="Tahoma"/>
          <w:bCs/>
          <w:i/>
          <w:noProof/>
          <w:sz w:val="18"/>
          <w:szCs w:val="18"/>
        </w:rPr>
      </w:pPr>
    </w:p>
    <w:p w:rsidR="00EB286E" w:rsidRDefault="00EB286E" w:rsidP="00BA4F1A">
      <w:pPr>
        <w:keepNext/>
        <w:jc w:val="both"/>
        <w:rPr>
          <w:rFonts w:ascii="Tahoma" w:hAnsi="Tahoma" w:cs="Tahoma"/>
          <w:bCs/>
          <w:i/>
          <w:noProof/>
          <w:sz w:val="18"/>
          <w:szCs w:val="18"/>
        </w:rPr>
      </w:pPr>
    </w:p>
    <w:p w:rsidR="00EB286E" w:rsidRDefault="00EB286E" w:rsidP="00BA4F1A">
      <w:pPr>
        <w:keepNext/>
        <w:jc w:val="both"/>
        <w:rPr>
          <w:rFonts w:ascii="Tahoma" w:hAnsi="Tahoma" w:cs="Tahoma"/>
          <w:bCs/>
          <w:i/>
          <w:noProof/>
          <w:sz w:val="18"/>
          <w:szCs w:val="18"/>
        </w:rPr>
      </w:pPr>
    </w:p>
    <w:p w:rsidR="00EB286E" w:rsidRDefault="00EB286E" w:rsidP="00BA4F1A">
      <w:pPr>
        <w:keepNext/>
        <w:jc w:val="both"/>
        <w:rPr>
          <w:rFonts w:ascii="Tahoma" w:hAnsi="Tahoma" w:cs="Tahoma"/>
          <w:bCs/>
          <w:i/>
          <w:noProof/>
          <w:sz w:val="18"/>
          <w:szCs w:val="18"/>
        </w:rPr>
      </w:pPr>
    </w:p>
    <w:p w:rsidR="00EB286E" w:rsidRDefault="00EB286E" w:rsidP="00BA4F1A">
      <w:pPr>
        <w:keepNext/>
        <w:jc w:val="both"/>
        <w:rPr>
          <w:rFonts w:ascii="Tahoma" w:hAnsi="Tahoma" w:cs="Tahoma"/>
          <w:bCs/>
          <w:i/>
          <w:noProof/>
          <w:sz w:val="18"/>
          <w:szCs w:val="18"/>
        </w:rPr>
      </w:pPr>
    </w:p>
    <w:p w:rsidR="00EB286E" w:rsidRDefault="00EB286E" w:rsidP="00BA4F1A">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EB286E" w:rsidRDefault="00EB286E" w:rsidP="00BA4F1A">
      <w:pPr>
        <w:keepNext/>
        <w:jc w:val="both"/>
        <w:rPr>
          <w:rFonts w:ascii="Tahoma" w:hAnsi="Tahoma" w:cs="Tahoma"/>
        </w:rPr>
      </w:pPr>
    </w:p>
    <w:p w:rsidR="00826814" w:rsidRDefault="00826814" w:rsidP="00BA4F1A">
      <w:pPr>
        <w:keepNext/>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97BD6" w:rsidRPr="00CE1BAD" w:rsidTr="00206DDF">
        <w:tc>
          <w:tcPr>
            <w:tcW w:w="7938" w:type="dxa"/>
          </w:tcPr>
          <w:p w:rsidR="00597BD6" w:rsidRPr="00CE1BAD" w:rsidRDefault="00597BD6" w:rsidP="00BA4F1A">
            <w:pPr>
              <w:keepNext/>
              <w:jc w:val="both"/>
              <w:rPr>
                <w:rFonts w:ascii="Tahoma" w:hAnsi="Tahoma" w:cs="Tahoma"/>
              </w:rPr>
            </w:pPr>
            <w:r w:rsidRPr="00CE1BAD">
              <w:rPr>
                <w:rFonts w:ascii="Tahoma" w:hAnsi="Tahoma" w:cs="Tahoma"/>
              </w:rPr>
              <w:lastRenderedPageBreak/>
              <w:t xml:space="preserve">PODATKI O PONUDNIKU </w:t>
            </w:r>
          </w:p>
        </w:tc>
        <w:tc>
          <w:tcPr>
            <w:tcW w:w="1560" w:type="dxa"/>
          </w:tcPr>
          <w:p w:rsidR="00597BD6" w:rsidRPr="00CE1BAD" w:rsidRDefault="00597BD6" w:rsidP="00BA4F1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rsidR="00545BD7" w:rsidRPr="00D112A4" w:rsidRDefault="000925D0" w:rsidP="00BA4F1A">
      <w:pPr>
        <w:keepNext/>
        <w:jc w:val="both"/>
        <w:rPr>
          <w:rFonts w:ascii="Tahoma" w:hAnsi="Tahoma" w:cs="Tahoma"/>
        </w:rPr>
      </w:pPr>
      <w:r>
        <w:rPr>
          <w:rFonts w:ascii="Tahoma" w:hAnsi="Tahoma" w:cs="Tahoma"/>
          <w:b/>
        </w:rPr>
        <w:t>SNAGA-85/18</w:t>
      </w:r>
      <w:r w:rsidR="00545BD7">
        <w:rPr>
          <w:rFonts w:ascii="Tahoma" w:hAnsi="Tahoma" w:cs="Tahoma"/>
          <w:b/>
        </w:rPr>
        <w:t xml:space="preserve"> – </w:t>
      </w:r>
      <w:r w:rsidR="00E575BC">
        <w:rPr>
          <w:rFonts w:ascii="Tahoma" w:hAnsi="Tahoma" w:cs="Tahoma"/>
          <w:b/>
        </w:rPr>
        <w:t>Nakup, montaža in servisiranje opreme mojstrske delavnice za ročno izdelavo papirja</w:t>
      </w:r>
    </w:p>
    <w:p w:rsidR="007C70A1" w:rsidRPr="00CE1BAD" w:rsidRDefault="007C70A1" w:rsidP="00BA4F1A">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num" w:pos="851"/>
                <w:tab w:val="left" w:pos="993"/>
              </w:tabs>
              <w:jc w:val="both"/>
              <w:rPr>
                <w:rFonts w:ascii="Tahoma" w:hAnsi="Tahoma" w:cs="Tahoma"/>
              </w:rPr>
            </w:pPr>
            <w:r w:rsidRPr="005B4A18">
              <w:rPr>
                <w:rFonts w:ascii="Tahoma" w:hAnsi="Tahoma" w:cs="Tahoma"/>
              </w:rPr>
              <w:t>Naziv ponudnika</w:t>
            </w:r>
          </w:p>
        </w:tc>
        <w:tc>
          <w:tcPr>
            <w:tcW w:w="6804" w:type="dxa"/>
            <w:tcBorders>
              <w:top w:val="nil"/>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num" w:pos="851"/>
                <w:tab w:val="left" w:pos="993"/>
              </w:tabs>
              <w:jc w:val="both"/>
              <w:rPr>
                <w:rFonts w:ascii="Tahoma" w:hAnsi="Tahoma" w:cs="Tahoma"/>
              </w:rPr>
            </w:pPr>
            <w:r w:rsidRPr="005B4A18">
              <w:rPr>
                <w:rFonts w:ascii="Tahoma" w:hAnsi="Tahoma" w:cs="Tahoma"/>
              </w:rPr>
              <w:t>Naslov ponudnika</w:t>
            </w:r>
          </w:p>
        </w:tc>
        <w:tc>
          <w:tcPr>
            <w:tcW w:w="6804" w:type="dxa"/>
            <w:tcBorders>
              <w:top w:val="nil"/>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num" w:pos="851"/>
                <w:tab w:val="left" w:pos="993"/>
              </w:tabs>
              <w:rPr>
                <w:rFonts w:ascii="Tahoma" w:hAnsi="Tahoma" w:cs="Tahoma"/>
              </w:rPr>
            </w:pPr>
            <w:r w:rsidRPr="001107E1">
              <w:rPr>
                <w:rFonts w:ascii="Tahoma" w:hAnsi="Tahoma" w:cs="Tahoma"/>
              </w:rPr>
              <w:t>Transakcijski račun/Poslovni račun (IBAN, SWIFT)</w:t>
            </w:r>
          </w:p>
        </w:tc>
        <w:tc>
          <w:tcPr>
            <w:tcW w:w="6804" w:type="dxa"/>
            <w:tcBorders>
              <w:top w:val="nil"/>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bl>
    <w:p w:rsidR="00D625DD" w:rsidRPr="001107E1" w:rsidRDefault="00D625DD" w:rsidP="00BA4F1A">
      <w:pPr>
        <w:keepNext/>
        <w:tabs>
          <w:tab w:val="left" w:pos="2552"/>
        </w:tabs>
        <w:ind w:left="284" w:hanging="284"/>
        <w:jc w:val="both"/>
        <w:rPr>
          <w:rFonts w:ascii="Tahoma" w:hAnsi="Tahoma" w:cs="Tahoma"/>
          <w:sz w:val="18"/>
        </w:rPr>
      </w:pPr>
    </w:p>
    <w:p w:rsidR="00D625DD" w:rsidRPr="005B4A18" w:rsidRDefault="00D625DD" w:rsidP="00BA4F1A">
      <w:pPr>
        <w:keepNext/>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num" w:pos="851"/>
                <w:tab w:val="left" w:pos="993"/>
              </w:tabs>
              <w:rPr>
                <w:rFonts w:ascii="Tahoma" w:hAnsi="Tahoma" w:cs="Tahoma"/>
              </w:rPr>
            </w:pPr>
          </w:p>
          <w:p w:rsidR="00D625DD" w:rsidRPr="005B4A18" w:rsidRDefault="00D625DD" w:rsidP="00BA4F1A">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sidR="00EC19C9">
              <w:rPr>
                <w:rFonts w:ascii="Tahoma" w:hAnsi="Tahoma" w:cs="Tahoma"/>
              </w:rPr>
              <w:t>pogodbe</w:t>
            </w:r>
            <w:r w:rsidRPr="005B4A18">
              <w:rPr>
                <w:rFonts w:ascii="Tahoma" w:hAnsi="Tahoma" w:cs="Tahoma"/>
              </w:rPr>
              <w:t>)</w:t>
            </w:r>
          </w:p>
        </w:tc>
        <w:tc>
          <w:tcPr>
            <w:tcW w:w="6804" w:type="dxa"/>
            <w:tcBorders>
              <w:top w:val="nil"/>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numPr>
                <w:ilvl w:val="0"/>
                <w:numId w:val="3"/>
              </w:numPr>
              <w:tabs>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numPr>
                <w:ilvl w:val="0"/>
                <w:numId w:val="3"/>
              </w:numPr>
              <w:tabs>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numPr>
                <w:ilvl w:val="0"/>
                <w:numId w:val="3"/>
              </w:numPr>
              <w:tabs>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bl>
    <w:p w:rsidR="00D625DD" w:rsidRPr="005B4A18" w:rsidRDefault="00D625DD" w:rsidP="00BA4F1A">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625DD" w:rsidRPr="005B4A18" w:rsidTr="004C048E">
        <w:tc>
          <w:tcPr>
            <w:tcW w:w="2552" w:type="dxa"/>
            <w:tcBorders>
              <w:top w:val="nil"/>
              <w:left w:val="nil"/>
              <w:bottom w:val="nil"/>
              <w:right w:val="nil"/>
            </w:tcBorders>
            <w:vAlign w:val="bottom"/>
          </w:tcPr>
          <w:p w:rsidR="00D625DD" w:rsidRPr="005B4A18" w:rsidRDefault="00D625DD" w:rsidP="00BA4F1A">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numPr>
                <w:ilvl w:val="0"/>
                <w:numId w:val="3"/>
              </w:numPr>
              <w:tabs>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numPr>
                <w:ilvl w:val="0"/>
                <w:numId w:val="3"/>
              </w:numPr>
              <w:tabs>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r w:rsidR="00D625DD" w:rsidRPr="005B4A18" w:rsidTr="004C048E">
        <w:tc>
          <w:tcPr>
            <w:tcW w:w="2552" w:type="dxa"/>
            <w:tcBorders>
              <w:top w:val="nil"/>
              <w:left w:val="nil"/>
              <w:bottom w:val="nil"/>
              <w:right w:val="nil"/>
            </w:tcBorders>
            <w:vAlign w:val="bottom"/>
          </w:tcPr>
          <w:p w:rsidR="00D625DD" w:rsidRPr="005B4A18" w:rsidRDefault="00D625DD" w:rsidP="00BA4F1A">
            <w:pPr>
              <w:keepNext/>
              <w:numPr>
                <w:ilvl w:val="0"/>
                <w:numId w:val="3"/>
              </w:numPr>
              <w:tabs>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rsidR="00D625DD" w:rsidRPr="005B4A18" w:rsidRDefault="00D625DD" w:rsidP="00BA4F1A">
            <w:pPr>
              <w:keepNext/>
              <w:tabs>
                <w:tab w:val="left" w:pos="567"/>
                <w:tab w:val="num" w:pos="851"/>
                <w:tab w:val="left" w:pos="993"/>
              </w:tabs>
              <w:jc w:val="both"/>
              <w:rPr>
                <w:rFonts w:ascii="Tahoma" w:hAnsi="Tahoma" w:cs="Tahoma"/>
              </w:rPr>
            </w:pPr>
          </w:p>
        </w:tc>
      </w:tr>
    </w:tbl>
    <w:p w:rsidR="00D625DD" w:rsidRPr="005B4A18" w:rsidRDefault="00D625DD" w:rsidP="00BA4F1A">
      <w:pPr>
        <w:keepNext/>
        <w:tabs>
          <w:tab w:val="left" w:pos="2835"/>
        </w:tabs>
        <w:ind w:left="284" w:hanging="284"/>
        <w:jc w:val="both"/>
        <w:rPr>
          <w:rFonts w:ascii="Tahoma" w:hAnsi="Tahoma" w:cs="Tahoma"/>
        </w:rPr>
      </w:pPr>
    </w:p>
    <w:p w:rsidR="00D625DD" w:rsidRPr="005B4A18" w:rsidRDefault="00EC19C9" w:rsidP="00BA4F1A">
      <w:pPr>
        <w:keepNext/>
        <w:jc w:val="both"/>
        <w:rPr>
          <w:rFonts w:ascii="Tahoma" w:hAnsi="Tahoma" w:cs="Tahoma"/>
        </w:rPr>
      </w:pPr>
      <w:r>
        <w:rPr>
          <w:rFonts w:ascii="Tahoma" w:hAnsi="Tahoma" w:cs="Tahoma"/>
        </w:rPr>
        <w:t>P</w:t>
      </w:r>
      <w:r w:rsidR="00D625DD" w:rsidRPr="005B4A18">
        <w:rPr>
          <w:rFonts w:ascii="Tahoma" w:hAnsi="Tahoma" w:cs="Tahoma"/>
        </w:rPr>
        <w:t xml:space="preserve">redstavnik s strani izvajalca, ki bo urejal vsa vprašanja, ki bodo nastala v zvezi z izvajanjem </w:t>
      </w:r>
      <w:r>
        <w:rPr>
          <w:rFonts w:ascii="Tahoma" w:hAnsi="Tahoma" w:cs="Tahoma"/>
        </w:rPr>
        <w:t>pogodbe</w:t>
      </w:r>
      <w:r w:rsidR="00D625DD" w:rsidRPr="005B4A18">
        <w:rPr>
          <w:rFonts w:ascii="Tahoma" w:hAnsi="Tahoma" w:cs="Tahoma"/>
        </w:rPr>
        <w:t>, je _________________________, tel:. ___________________, e-</w:t>
      </w:r>
      <w:r w:rsidR="00D625DD">
        <w:rPr>
          <w:rFonts w:ascii="Tahoma" w:hAnsi="Tahoma" w:cs="Tahoma"/>
        </w:rPr>
        <w:t>pošta</w:t>
      </w:r>
      <w:r w:rsidR="00D625DD" w:rsidRPr="005B4A18">
        <w:rPr>
          <w:rFonts w:ascii="Tahoma" w:hAnsi="Tahoma" w:cs="Tahoma"/>
        </w:rPr>
        <w:t>: ___________</w:t>
      </w:r>
      <w:r>
        <w:rPr>
          <w:rFonts w:ascii="Tahoma" w:hAnsi="Tahoma" w:cs="Tahoma"/>
        </w:rPr>
        <w:t xml:space="preserve">________ </w:t>
      </w:r>
      <w:r w:rsidR="00D625DD" w:rsidRPr="005B4A18">
        <w:rPr>
          <w:rFonts w:ascii="Tahoma" w:hAnsi="Tahoma" w:cs="Tahoma"/>
        </w:rPr>
        <w:t>.</w:t>
      </w:r>
    </w:p>
    <w:p w:rsidR="00D625DD" w:rsidRDefault="00D625DD" w:rsidP="00BA4F1A">
      <w:pPr>
        <w:keepNext/>
        <w:ind w:left="1080" w:hanging="1080"/>
        <w:jc w:val="both"/>
        <w:rPr>
          <w:rFonts w:ascii="Tahoma" w:hAnsi="Tahoma" w:cs="Tahoma"/>
        </w:rPr>
      </w:pPr>
    </w:p>
    <w:p w:rsidR="00D625DD" w:rsidRPr="001107E1" w:rsidRDefault="00D625DD" w:rsidP="00BA4F1A">
      <w:pPr>
        <w:keepNext/>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625DD" w:rsidRPr="001107E1" w:rsidTr="004C048E">
        <w:tc>
          <w:tcPr>
            <w:tcW w:w="1843" w:type="dxa"/>
          </w:tcPr>
          <w:p w:rsidR="00D625DD" w:rsidRPr="001107E1" w:rsidRDefault="00D625DD" w:rsidP="00BA4F1A">
            <w:pPr>
              <w:keepNext/>
              <w:numPr>
                <w:ilvl w:val="0"/>
                <w:numId w:val="10"/>
              </w:numPr>
              <w:ind w:left="318" w:hanging="426"/>
              <w:jc w:val="both"/>
              <w:rPr>
                <w:rFonts w:ascii="Tahoma" w:hAnsi="Tahoma" w:cs="Tahoma"/>
                <w:b/>
              </w:rPr>
            </w:pPr>
            <w:r w:rsidRPr="001107E1">
              <w:rPr>
                <w:rFonts w:ascii="Tahoma" w:hAnsi="Tahoma" w:cs="Tahoma"/>
              </w:rPr>
              <w:t>samostojno</w:t>
            </w:r>
          </w:p>
        </w:tc>
        <w:tc>
          <w:tcPr>
            <w:tcW w:w="2268" w:type="dxa"/>
          </w:tcPr>
          <w:p w:rsidR="00D625DD" w:rsidRPr="001107E1" w:rsidRDefault="00D625DD" w:rsidP="00BA4F1A">
            <w:pPr>
              <w:keepNext/>
              <w:numPr>
                <w:ilvl w:val="0"/>
                <w:numId w:val="10"/>
              </w:numPr>
              <w:ind w:left="459"/>
              <w:jc w:val="both"/>
              <w:rPr>
                <w:rFonts w:ascii="Tahoma" w:hAnsi="Tahoma" w:cs="Tahoma"/>
                <w:b/>
              </w:rPr>
            </w:pPr>
            <w:r w:rsidRPr="001107E1">
              <w:rPr>
                <w:rFonts w:ascii="Tahoma" w:hAnsi="Tahoma" w:cs="Tahoma"/>
              </w:rPr>
              <w:t>skupna ponudba</w:t>
            </w:r>
          </w:p>
        </w:tc>
        <w:tc>
          <w:tcPr>
            <w:tcW w:w="2126" w:type="dxa"/>
          </w:tcPr>
          <w:p w:rsidR="00D625DD" w:rsidRPr="001107E1" w:rsidRDefault="00D625DD" w:rsidP="00BA4F1A">
            <w:pPr>
              <w:keepNext/>
              <w:numPr>
                <w:ilvl w:val="0"/>
                <w:numId w:val="10"/>
              </w:numPr>
              <w:ind w:left="459"/>
              <w:jc w:val="both"/>
              <w:rPr>
                <w:rFonts w:ascii="Tahoma" w:hAnsi="Tahoma" w:cs="Tahoma"/>
                <w:b/>
              </w:rPr>
            </w:pPr>
            <w:r w:rsidRPr="001107E1">
              <w:rPr>
                <w:rFonts w:ascii="Tahoma" w:hAnsi="Tahoma" w:cs="Tahoma"/>
              </w:rPr>
              <w:t>s podizvajalci</w:t>
            </w:r>
          </w:p>
        </w:tc>
        <w:tc>
          <w:tcPr>
            <w:tcW w:w="2977" w:type="dxa"/>
          </w:tcPr>
          <w:p w:rsidR="00D625DD" w:rsidRPr="001107E1" w:rsidRDefault="00D625DD" w:rsidP="00BA4F1A">
            <w:pPr>
              <w:keepNext/>
              <w:numPr>
                <w:ilvl w:val="0"/>
                <w:numId w:val="10"/>
              </w:numPr>
              <w:ind w:left="459"/>
              <w:jc w:val="both"/>
              <w:rPr>
                <w:rFonts w:ascii="Tahoma" w:hAnsi="Tahoma" w:cs="Tahoma"/>
              </w:rPr>
            </w:pPr>
            <w:r w:rsidRPr="001107E1">
              <w:rPr>
                <w:rFonts w:ascii="Tahoma" w:hAnsi="Tahoma" w:cs="Tahoma"/>
              </w:rPr>
              <w:t>z uporabo zmogljivosti drugih subjektov</w:t>
            </w:r>
          </w:p>
        </w:tc>
      </w:tr>
    </w:tbl>
    <w:p w:rsidR="00D625DD" w:rsidRDefault="00D625DD" w:rsidP="00BA4F1A">
      <w:pPr>
        <w:keepNext/>
        <w:tabs>
          <w:tab w:val="left" w:pos="2552"/>
        </w:tabs>
        <w:ind w:left="284" w:hanging="284"/>
        <w:jc w:val="both"/>
        <w:rPr>
          <w:rFonts w:ascii="Tahoma" w:hAnsi="Tahoma" w:cs="Tahoma"/>
        </w:rPr>
      </w:pPr>
    </w:p>
    <w:p w:rsidR="00D625DD" w:rsidRDefault="00D625DD" w:rsidP="00BA4F1A">
      <w:pPr>
        <w:keepNext/>
        <w:tabs>
          <w:tab w:val="left" w:pos="2552"/>
        </w:tabs>
        <w:ind w:left="284" w:hanging="284"/>
        <w:jc w:val="both"/>
        <w:rPr>
          <w:rFonts w:ascii="Tahoma" w:hAnsi="Tahoma" w:cs="Tahoma"/>
        </w:rPr>
      </w:pPr>
    </w:p>
    <w:p w:rsidR="00D625DD" w:rsidRPr="005B4A18" w:rsidRDefault="00D625DD" w:rsidP="00BA4F1A">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25DD" w:rsidRPr="005B4A18" w:rsidTr="004C048E">
        <w:trPr>
          <w:trHeight w:val="235"/>
        </w:trPr>
        <w:tc>
          <w:tcPr>
            <w:tcW w:w="3402" w:type="dxa"/>
            <w:tcBorders>
              <w:bottom w:val="single" w:sz="4" w:space="0" w:color="auto"/>
            </w:tcBorders>
          </w:tcPr>
          <w:p w:rsidR="00D625DD" w:rsidRPr="005B4A18" w:rsidRDefault="00D625DD" w:rsidP="00BA4F1A">
            <w:pPr>
              <w:keepNext/>
              <w:jc w:val="both"/>
              <w:rPr>
                <w:rFonts w:ascii="Tahoma" w:hAnsi="Tahoma" w:cs="Tahoma"/>
                <w:snapToGrid w:val="0"/>
                <w:color w:val="000000"/>
              </w:rPr>
            </w:pPr>
          </w:p>
        </w:tc>
        <w:tc>
          <w:tcPr>
            <w:tcW w:w="2268" w:type="dxa"/>
          </w:tcPr>
          <w:p w:rsidR="00D625DD" w:rsidRPr="005B4A18" w:rsidRDefault="00D625DD" w:rsidP="00BA4F1A">
            <w:pPr>
              <w:keepNext/>
              <w:jc w:val="both"/>
              <w:rPr>
                <w:rFonts w:ascii="Tahoma" w:hAnsi="Tahoma" w:cs="Tahoma"/>
                <w:snapToGrid w:val="0"/>
                <w:color w:val="000000"/>
              </w:rPr>
            </w:pPr>
          </w:p>
        </w:tc>
        <w:tc>
          <w:tcPr>
            <w:tcW w:w="3686" w:type="dxa"/>
            <w:tcBorders>
              <w:bottom w:val="single" w:sz="4" w:space="0" w:color="auto"/>
            </w:tcBorders>
          </w:tcPr>
          <w:p w:rsidR="00D625DD" w:rsidRPr="005B4A18" w:rsidRDefault="00D625DD" w:rsidP="00BA4F1A">
            <w:pPr>
              <w:keepNext/>
              <w:tabs>
                <w:tab w:val="left" w:pos="567"/>
                <w:tab w:val="num" w:pos="851"/>
                <w:tab w:val="left" w:pos="993"/>
              </w:tabs>
              <w:jc w:val="both"/>
              <w:rPr>
                <w:rFonts w:ascii="Tahoma" w:hAnsi="Tahoma" w:cs="Tahoma"/>
                <w:snapToGrid w:val="0"/>
                <w:color w:val="000000"/>
              </w:rPr>
            </w:pPr>
          </w:p>
        </w:tc>
      </w:tr>
      <w:tr w:rsidR="00D625DD" w:rsidRPr="005B4A18" w:rsidTr="004C048E">
        <w:trPr>
          <w:trHeight w:val="235"/>
        </w:trPr>
        <w:tc>
          <w:tcPr>
            <w:tcW w:w="3402" w:type="dxa"/>
            <w:tcBorders>
              <w:top w:val="single" w:sz="4" w:space="0" w:color="auto"/>
            </w:tcBorders>
          </w:tcPr>
          <w:p w:rsidR="00D625DD" w:rsidRPr="005B4A18" w:rsidRDefault="00D625DD" w:rsidP="00BA4F1A">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D625DD" w:rsidRPr="005B4A18" w:rsidRDefault="00D625DD" w:rsidP="00BA4F1A">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D625DD" w:rsidRPr="005B4A18" w:rsidRDefault="00D625DD" w:rsidP="00EC19C9">
            <w:pPr>
              <w:keepNext/>
              <w:jc w:val="both"/>
              <w:rPr>
                <w:rFonts w:ascii="Tahoma" w:hAnsi="Tahoma" w:cs="Tahoma"/>
                <w:snapToGrid w:val="0"/>
                <w:color w:val="000000"/>
              </w:rPr>
            </w:pPr>
            <w:r w:rsidRPr="005B4A18">
              <w:rPr>
                <w:rFonts w:ascii="Tahoma" w:hAnsi="Tahoma" w:cs="Tahoma"/>
                <w:snapToGrid w:val="0"/>
                <w:color w:val="000000"/>
              </w:rPr>
              <w:t>(</w:t>
            </w:r>
            <w:r w:rsidR="00EC19C9">
              <w:rPr>
                <w:rFonts w:ascii="Tahoma" w:hAnsi="Tahoma" w:cs="Tahoma"/>
                <w:snapToGrid w:val="0"/>
              </w:rPr>
              <w:t xml:space="preserve">Naziv in </w:t>
            </w:r>
            <w:r w:rsidRPr="0034267C">
              <w:rPr>
                <w:rFonts w:ascii="Tahoma" w:hAnsi="Tahoma" w:cs="Tahoma"/>
                <w:snapToGrid w:val="0"/>
              </w:rPr>
              <w:t xml:space="preserve">podpis </w:t>
            </w:r>
            <w:r>
              <w:rPr>
                <w:rFonts w:ascii="Tahoma" w:hAnsi="Tahoma" w:cs="Tahoma"/>
                <w:snapToGrid w:val="0"/>
              </w:rPr>
              <w:t>ponudnika</w:t>
            </w:r>
            <w:r w:rsidRPr="005B4A18">
              <w:rPr>
                <w:rFonts w:ascii="Tahoma" w:hAnsi="Tahoma" w:cs="Tahoma"/>
                <w:snapToGrid w:val="0"/>
                <w:color w:val="000000"/>
              </w:rPr>
              <w:t>)</w:t>
            </w:r>
          </w:p>
        </w:tc>
      </w:tr>
    </w:tbl>
    <w:p w:rsidR="00CB0547" w:rsidRDefault="00CB0547" w:rsidP="00BA4F1A">
      <w:pPr>
        <w:keepNext/>
        <w:tabs>
          <w:tab w:val="left" w:pos="567"/>
          <w:tab w:val="num" w:pos="851"/>
          <w:tab w:val="left" w:pos="993"/>
        </w:tabs>
        <w:jc w:val="both"/>
        <w:rPr>
          <w:rFonts w:ascii="Tahoma" w:hAnsi="Tahoma" w:cs="Tahoma"/>
          <w:b/>
          <w:i/>
          <w:sz w:val="18"/>
          <w:szCs w:val="18"/>
        </w:rPr>
      </w:pPr>
    </w:p>
    <w:p w:rsidR="00B8436C" w:rsidRDefault="00B8436C" w:rsidP="00BA4F1A">
      <w:pPr>
        <w:keepNext/>
        <w:tabs>
          <w:tab w:val="left" w:pos="567"/>
          <w:tab w:val="num" w:pos="851"/>
          <w:tab w:val="left" w:pos="993"/>
        </w:tabs>
        <w:jc w:val="both"/>
        <w:rPr>
          <w:rFonts w:ascii="Tahoma" w:hAnsi="Tahoma" w:cs="Tahoma"/>
          <w:b/>
          <w:i/>
          <w:sz w:val="18"/>
          <w:szCs w:val="18"/>
        </w:rPr>
      </w:pPr>
    </w:p>
    <w:p w:rsidR="00B8436C" w:rsidRDefault="00B8436C" w:rsidP="00BA4F1A">
      <w:pPr>
        <w:keepNext/>
        <w:tabs>
          <w:tab w:val="left" w:pos="567"/>
          <w:tab w:val="num" w:pos="851"/>
          <w:tab w:val="left" w:pos="993"/>
        </w:tabs>
        <w:jc w:val="both"/>
        <w:rPr>
          <w:rFonts w:ascii="Tahoma" w:hAnsi="Tahoma" w:cs="Tahoma"/>
          <w:b/>
          <w:i/>
          <w:sz w:val="18"/>
          <w:szCs w:val="18"/>
        </w:rPr>
      </w:pPr>
    </w:p>
    <w:p w:rsidR="00AA184C" w:rsidRDefault="00CB0547" w:rsidP="00BA4F1A">
      <w:pPr>
        <w:keepNext/>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906EA6" w:rsidRDefault="00906EA6" w:rsidP="00BA4F1A">
      <w:pPr>
        <w:keepNext/>
        <w:tabs>
          <w:tab w:val="left" w:pos="567"/>
          <w:tab w:val="num" w:pos="851"/>
          <w:tab w:val="left" w:pos="993"/>
        </w:tabs>
        <w:jc w:val="both"/>
        <w:rPr>
          <w:rFonts w:ascii="Tahoma" w:hAnsi="Tahoma" w:cs="Tahoma"/>
          <w:i/>
          <w:sz w:val="16"/>
          <w:szCs w:val="18"/>
        </w:rPr>
      </w:pPr>
    </w:p>
    <w:p w:rsidR="00B8436C" w:rsidRDefault="00B8436C" w:rsidP="00BA4F1A">
      <w:pPr>
        <w:keepNext/>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8436C" w:rsidRPr="00BA3F91" w:rsidTr="004C048E">
        <w:tc>
          <w:tcPr>
            <w:tcW w:w="7938" w:type="dxa"/>
            <w:tcBorders>
              <w:top w:val="single" w:sz="4" w:space="0" w:color="auto"/>
              <w:bottom w:val="single" w:sz="4" w:space="0" w:color="auto"/>
            </w:tcBorders>
          </w:tcPr>
          <w:p w:rsidR="00B8436C" w:rsidRPr="00C702DC" w:rsidRDefault="00B8436C" w:rsidP="00BA4F1A">
            <w:pPr>
              <w:keepNext/>
              <w:jc w:val="both"/>
              <w:rPr>
                <w:rFonts w:ascii="Tahoma" w:hAnsi="Tahoma" w:cs="Tahoma"/>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r w:rsidR="00597BD6" w:rsidRPr="00C702DC">
              <w:rPr>
                <w:rFonts w:ascii="Tahoma" w:hAnsi="Tahoma" w:cs="Tahoma"/>
              </w:rPr>
              <w:t>PRAVNI AKT O SKUPNI IZVEDBI NAROČILA</w:t>
            </w:r>
          </w:p>
        </w:tc>
        <w:tc>
          <w:tcPr>
            <w:tcW w:w="1560" w:type="dxa"/>
            <w:tcBorders>
              <w:top w:val="single" w:sz="4" w:space="0" w:color="auto"/>
              <w:bottom w:val="single" w:sz="4" w:space="0" w:color="auto"/>
            </w:tcBorders>
          </w:tcPr>
          <w:p w:rsidR="00B8436C" w:rsidRPr="00BA3F91" w:rsidRDefault="00B8436C" w:rsidP="00BA4F1A">
            <w:pPr>
              <w:keepNext/>
              <w:jc w:val="both"/>
              <w:rPr>
                <w:rFonts w:ascii="Tahoma" w:hAnsi="Tahoma" w:cs="Tahoma"/>
                <w:b/>
                <w:bCs/>
                <w:i/>
                <w:iCs/>
              </w:rPr>
            </w:pPr>
            <w:r w:rsidRPr="00BA3F91">
              <w:rPr>
                <w:rFonts w:ascii="Tahoma" w:hAnsi="Tahoma" w:cs="Tahoma"/>
                <w:b/>
                <w:bCs/>
                <w:i/>
                <w:iCs/>
              </w:rPr>
              <w:t>Priloga 1/1</w:t>
            </w:r>
          </w:p>
        </w:tc>
      </w:tr>
    </w:tbl>
    <w:p w:rsidR="00B8436C" w:rsidRPr="00BA3F91" w:rsidRDefault="00B8436C" w:rsidP="00BA4F1A">
      <w:pPr>
        <w:keepNext/>
        <w:tabs>
          <w:tab w:val="left" w:pos="567"/>
          <w:tab w:val="num" w:pos="851"/>
          <w:tab w:val="left" w:pos="993"/>
        </w:tabs>
        <w:jc w:val="both"/>
        <w:rPr>
          <w:rFonts w:ascii="Tahoma" w:hAnsi="Tahoma" w:cs="Tahoma"/>
        </w:rPr>
      </w:pPr>
    </w:p>
    <w:p w:rsidR="00B8436C" w:rsidRPr="00BA3F91" w:rsidRDefault="00B8436C" w:rsidP="00BA4F1A">
      <w:pPr>
        <w:keepNext/>
        <w:jc w:val="both"/>
        <w:rPr>
          <w:rFonts w:ascii="Tahoma" w:hAnsi="Tahoma" w:cs="Tahoma"/>
        </w:rPr>
      </w:pPr>
    </w:p>
    <w:p w:rsidR="00B8436C" w:rsidRPr="00BA3F91" w:rsidRDefault="00B8436C" w:rsidP="00BA4F1A">
      <w:pPr>
        <w:keepNext/>
        <w:jc w:val="both"/>
        <w:rPr>
          <w:rFonts w:ascii="Tahoma" w:hAnsi="Tahoma" w:cs="Tahoma"/>
        </w:rPr>
      </w:pPr>
    </w:p>
    <w:p w:rsidR="00B8436C" w:rsidRPr="00BA3F91" w:rsidRDefault="00B8436C" w:rsidP="00BA4F1A">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rsidR="00B8436C" w:rsidRPr="00BA3F91" w:rsidRDefault="00B8436C" w:rsidP="00BA4F1A">
      <w:pPr>
        <w:keepNext/>
        <w:jc w:val="both"/>
        <w:rPr>
          <w:rFonts w:ascii="Tahoma" w:hAnsi="Tahoma" w:cs="Tahoma"/>
        </w:rPr>
      </w:pPr>
    </w:p>
    <w:p w:rsidR="00B8436C" w:rsidRPr="00BA3F91" w:rsidRDefault="00B8436C" w:rsidP="00BA4F1A">
      <w:pPr>
        <w:keepNext/>
        <w:tabs>
          <w:tab w:val="left" w:pos="567"/>
          <w:tab w:val="num" w:pos="851"/>
          <w:tab w:val="left" w:pos="993"/>
        </w:tabs>
        <w:jc w:val="both"/>
        <w:rPr>
          <w:rFonts w:ascii="Tahoma" w:hAnsi="Tahoma" w:cs="Tahoma"/>
          <w:b/>
        </w:rPr>
      </w:pPr>
    </w:p>
    <w:p w:rsidR="00D625DD" w:rsidRDefault="00D625DD" w:rsidP="00BA4F1A">
      <w:pPr>
        <w:keepNext/>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8436C" w:rsidRPr="00CE1BAD" w:rsidTr="004C048E">
        <w:tc>
          <w:tcPr>
            <w:tcW w:w="7938" w:type="dxa"/>
          </w:tcPr>
          <w:p w:rsidR="00B8436C" w:rsidRPr="00CE1BAD" w:rsidRDefault="00B8436C" w:rsidP="00BA4F1A">
            <w:pPr>
              <w:keepNext/>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sidR="007205A9">
              <w:rPr>
                <w:rFonts w:ascii="Tahoma" w:hAnsi="Tahoma" w:cs="Tahoma"/>
              </w:rPr>
              <w:t>PONUDBENI PREDRAČUN</w:t>
            </w:r>
          </w:p>
        </w:tc>
        <w:tc>
          <w:tcPr>
            <w:tcW w:w="1560" w:type="dxa"/>
          </w:tcPr>
          <w:p w:rsidR="00B8436C" w:rsidRPr="00CE1BAD" w:rsidRDefault="00B8436C" w:rsidP="00BA4F1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rsidR="00B8436C" w:rsidRDefault="00B8436C" w:rsidP="00BA4F1A">
      <w:pPr>
        <w:keepNext/>
        <w:jc w:val="both"/>
        <w:rPr>
          <w:rFonts w:ascii="Tahoma" w:hAnsi="Tahoma" w:cs="Tahoma"/>
          <w:bCs/>
          <w:i/>
          <w:noProof/>
          <w:sz w:val="18"/>
          <w:szCs w:val="18"/>
        </w:rPr>
      </w:pPr>
    </w:p>
    <w:p w:rsidR="00B8436C" w:rsidRDefault="00B8436C" w:rsidP="00BA4F1A">
      <w:pPr>
        <w:keepNext/>
      </w:pPr>
    </w:p>
    <w:p w:rsidR="00B8436C" w:rsidRPr="00D112A4" w:rsidRDefault="000925D0" w:rsidP="00BA4F1A">
      <w:pPr>
        <w:keepNext/>
        <w:jc w:val="both"/>
        <w:rPr>
          <w:rFonts w:ascii="Tahoma" w:hAnsi="Tahoma" w:cs="Tahoma"/>
        </w:rPr>
      </w:pPr>
      <w:r>
        <w:rPr>
          <w:rFonts w:ascii="Tahoma" w:hAnsi="Tahoma" w:cs="Tahoma"/>
          <w:b/>
        </w:rPr>
        <w:t>SNAGA-85/18</w:t>
      </w:r>
      <w:r w:rsidR="00B8436C">
        <w:rPr>
          <w:rFonts w:ascii="Tahoma" w:hAnsi="Tahoma" w:cs="Tahoma"/>
          <w:b/>
        </w:rPr>
        <w:t xml:space="preserve"> – </w:t>
      </w:r>
      <w:r w:rsidR="00E575BC">
        <w:rPr>
          <w:rFonts w:ascii="Tahoma" w:hAnsi="Tahoma" w:cs="Tahoma"/>
          <w:b/>
        </w:rPr>
        <w:t>Nakup, montaža in servisiranje opreme mojstrske delavnice za ročno izdelavo papirja</w:t>
      </w:r>
    </w:p>
    <w:p w:rsidR="00B8436C" w:rsidRDefault="00B8436C" w:rsidP="00BA4F1A">
      <w:pPr>
        <w:keepNext/>
        <w:rPr>
          <w:rFonts w:ascii="Tahoma" w:hAnsi="Tahoma" w:cs="Tahoma"/>
          <w:b/>
          <w:color w:val="FF0000"/>
        </w:rPr>
      </w:pPr>
    </w:p>
    <w:p w:rsidR="00B8436C" w:rsidRDefault="00B8436C" w:rsidP="00BA4F1A">
      <w:pPr>
        <w:keepNext/>
        <w:rPr>
          <w:rFonts w:ascii="Tahoma" w:hAnsi="Tahoma" w:cs="Tahoma"/>
          <w:b/>
          <w:color w:val="FF0000"/>
        </w:rPr>
      </w:pPr>
    </w:p>
    <w:p w:rsidR="00E5198C" w:rsidRDefault="00851294" w:rsidP="00BA4F1A">
      <w:pPr>
        <w:keepNext/>
        <w:numPr>
          <w:ilvl w:val="0"/>
          <w:numId w:val="28"/>
        </w:numPr>
        <w:rPr>
          <w:rFonts w:ascii="Tahoma" w:hAnsi="Tahoma" w:cs="Tahoma"/>
          <w:b/>
        </w:rPr>
      </w:pPr>
      <w:r>
        <w:rPr>
          <w:rFonts w:ascii="Tahoma" w:hAnsi="Tahoma" w:cs="Tahoma"/>
          <w:b/>
        </w:rPr>
        <w:t xml:space="preserve">SKUPNA </w:t>
      </w:r>
      <w:r w:rsidR="00E5198C">
        <w:rPr>
          <w:rFonts w:ascii="Tahoma" w:hAnsi="Tahoma" w:cs="Tahoma"/>
          <w:b/>
        </w:rPr>
        <w:t>PONUDBENA CENA</w:t>
      </w:r>
      <w:r>
        <w:rPr>
          <w:rFonts w:ascii="Tahoma" w:hAnsi="Tahoma" w:cs="Tahoma"/>
          <w:b/>
        </w:rPr>
        <w:t xml:space="preserve"> IZ PONUDBENEGA </w:t>
      </w:r>
      <w:r w:rsidR="00613CD5">
        <w:rPr>
          <w:rFonts w:ascii="Tahoma" w:hAnsi="Tahoma" w:cs="Tahoma"/>
          <w:b/>
        </w:rPr>
        <w:t>PR</w:t>
      </w:r>
      <w:r>
        <w:rPr>
          <w:rFonts w:ascii="Tahoma" w:hAnsi="Tahoma" w:cs="Tahoma"/>
          <w:b/>
        </w:rPr>
        <w:t>EDRAČUNA</w:t>
      </w:r>
    </w:p>
    <w:p w:rsidR="00E5198C" w:rsidRDefault="00E5198C" w:rsidP="00BA4F1A">
      <w:pPr>
        <w:keepNext/>
        <w:ind w:left="360"/>
        <w:rPr>
          <w:rFonts w:ascii="Tahoma" w:hAnsi="Tahoma" w:cs="Tahoma"/>
          <w:b/>
        </w:rPr>
      </w:pPr>
    </w:p>
    <w:tbl>
      <w:tblPr>
        <w:tblStyle w:val="Tabelamrea"/>
        <w:tblW w:w="0" w:type="auto"/>
        <w:tblInd w:w="360" w:type="dxa"/>
        <w:tblLook w:val="04A0" w:firstRow="1" w:lastRow="0" w:firstColumn="1" w:lastColumn="0" w:noHBand="0" w:noVBand="1"/>
      </w:tblPr>
      <w:tblGrid>
        <w:gridCol w:w="4993"/>
        <w:gridCol w:w="4111"/>
      </w:tblGrid>
      <w:tr w:rsidR="00851294" w:rsidRPr="00851294" w:rsidTr="003D49BC">
        <w:tc>
          <w:tcPr>
            <w:tcW w:w="4993" w:type="dxa"/>
          </w:tcPr>
          <w:p w:rsidR="00851294" w:rsidRPr="00851294" w:rsidRDefault="00851294" w:rsidP="003B31D1">
            <w:pPr>
              <w:keepNext/>
              <w:spacing w:before="120" w:after="120"/>
              <w:rPr>
                <w:rFonts w:ascii="Tahoma" w:hAnsi="Tahoma" w:cs="Tahoma"/>
              </w:rPr>
            </w:pPr>
            <w:r w:rsidRPr="00851294">
              <w:rPr>
                <w:rFonts w:ascii="Tahoma" w:hAnsi="Tahoma" w:cs="Tahoma"/>
              </w:rPr>
              <w:t xml:space="preserve">SKUPNA PONUDBENA CENA V EUR BREZ DDV </w:t>
            </w:r>
          </w:p>
        </w:tc>
        <w:tc>
          <w:tcPr>
            <w:tcW w:w="4111" w:type="dxa"/>
          </w:tcPr>
          <w:p w:rsidR="00851294" w:rsidRPr="00851294" w:rsidRDefault="00851294" w:rsidP="003B31D1">
            <w:pPr>
              <w:keepNext/>
              <w:spacing w:before="120" w:after="120"/>
              <w:jc w:val="right"/>
              <w:rPr>
                <w:rFonts w:ascii="Tahoma" w:hAnsi="Tahoma" w:cs="Tahoma"/>
              </w:rPr>
            </w:pPr>
            <w:r>
              <w:rPr>
                <w:rFonts w:ascii="Tahoma" w:hAnsi="Tahoma" w:cs="Tahoma"/>
              </w:rPr>
              <w:t>EUR</w:t>
            </w:r>
          </w:p>
        </w:tc>
      </w:tr>
    </w:tbl>
    <w:p w:rsidR="00E5198C" w:rsidRDefault="00E5198C" w:rsidP="00BA4F1A">
      <w:pPr>
        <w:keepNext/>
        <w:ind w:left="360"/>
        <w:rPr>
          <w:rFonts w:ascii="Tahoma" w:hAnsi="Tahoma" w:cs="Tahoma"/>
          <w:b/>
        </w:rPr>
      </w:pPr>
    </w:p>
    <w:p w:rsidR="00851294" w:rsidRDefault="00851294" w:rsidP="00BA4F1A">
      <w:pPr>
        <w:keepNext/>
        <w:ind w:left="360"/>
        <w:rPr>
          <w:rFonts w:ascii="Tahoma" w:hAnsi="Tahoma" w:cs="Tahoma"/>
          <w:b/>
        </w:rPr>
      </w:pPr>
    </w:p>
    <w:p w:rsidR="00851294" w:rsidRDefault="00851294" w:rsidP="00BA4F1A">
      <w:pPr>
        <w:keepNext/>
        <w:numPr>
          <w:ilvl w:val="0"/>
          <w:numId w:val="28"/>
        </w:numPr>
        <w:rPr>
          <w:rFonts w:ascii="Tahoma" w:hAnsi="Tahoma" w:cs="Tahoma"/>
          <w:b/>
        </w:rPr>
      </w:pPr>
      <w:r>
        <w:rPr>
          <w:rFonts w:ascii="Tahoma" w:hAnsi="Tahoma" w:cs="Tahoma"/>
          <w:b/>
        </w:rPr>
        <w:t>GARANCIJA</w:t>
      </w:r>
    </w:p>
    <w:p w:rsidR="00851294" w:rsidRDefault="00851294" w:rsidP="00BA4F1A">
      <w:pPr>
        <w:keepNext/>
        <w:ind w:left="360"/>
        <w:rPr>
          <w:rFonts w:ascii="Tahoma" w:hAnsi="Tahoma" w:cs="Tahoma"/>
          <w:b/>
        </w:rPr>
      </w:pPr>
    </w:p>
    <w:p w:rsidR="003D49BC" w:rsidRPr="003D49BC" w:rsidRDefault="003D49BC" w:rsidP="00BA4F1A">
      <w:pPr>
        <w:keepNext/>
        <w:jc w:val="both"/>
        <w:rPr>
          <w:rFonts w:ascii="Tahoma" w:hAnsi="Tahoma" w:cs="Tahoma"/>
        </w:rPr>
      </w:pPr>
      <w:r w:rsidRPr="003D49BC">
        <w:rPr>
          <w:rFonts w:ascii="Tahoma" w:hAnsi="Tahoma" w:cs="Tahoma"/>
        </w:rPr>
        <w:t>Z</w:t>
      </w:r>
      <w:r w:rsidR="00851294" w:rsidRPr="003D49BC">
        <w:rPr>
          <w:rFonts w:ascii="Tahoma" w:hAnsi="Tahoma" w:cs="Tahoma"/>
        </w:rPr>
        <w:t>a</w:t>
      </w:r>
      <w:r w:rsidRPr="003D49BC">
        <w:rPr>
          <w:rFonts w:ascii="Tahoma" w:hAnsi="Tahoma" w:cs="Tahoma"/>
        </w:rPr>
        <w:t xml:space="preserve"> dobavljeno blago zagotavljamo garancijsko dobo v naslednjem obsegu in trajanju:</w:t>
      </w:r>
    </w:p>
    <w:p w:rsidR="003D49BC" w:rsidRPr="003D49BC" w:rsidRDefault="003D49BC" w:rsidP="00BA4F1A">
      <w:pPr>
        <w:pStyle w:val="Odstavekseznama"/>
        <w:keepNext/>
        <w:numPr>
          <w:ilvl w:val="0"/>
          <w:numId w:val="3"/>
        </w:numPr>
        <w:jc w:val="both"/>
        <w:rPr>
          <w:rFonts w:ascii="Tahoma" w:hAnsi="Tahoma" w:cs="Tahoma"/>
        </w:rPr>
      </w:pPr>
      <w:r w:rsidRPr="003D49BC">
        <w:rPr>
          <w:rFonts w:ascii="Tahoma" w:hAnsi="Tahoma" w:cs="Tahoma"/>
        </w:rPr>
        <w:t>splošna garancija _________ let/o.</w:t>
      </w:r>
    </w:p>
    <w:p w:rsidR="003D49BC" w:rsidRDefault="003D49BC" w:rsidP="00BA4F1A">
      <w:pPr>
        <w:keepNext/>
        <w:rPr>
          <w:rFonts w:ascii="Tahoma" w:hAnsi="Tahoma" w:cs="Tahoma"/>
          <w:b/>
        </w:rPr>
      </w:pPr>
    </w:p>
    <w:p w:rsidR="007205A9" w:rsidRPr="007205A9" w:rsidRDefault="007205A9" w:rsidP="00BA4F1A">
      <w:pPr>
        <w:keepNext/>
        <w:numPr>
          <w:ilvl w:val="0"/>
          <w:numId w:val="28"/>
        </w:numPr>
        <w:rPr>
          <w:rFonts w:ascii="Tahoma" w:hAnsi="Tahoma" w:cs="Tahoma"/>
          <w:b/>
        </w:rPr>
      </w:pPr>
      <w:r w:rsidRPr="007205A9">
        <w:rPr>
          <w:rFonts w:ascii="Tahoma" w:hAnsi="Tahoma" w:cs="Tahoma"/>
          <w:b/>
        </w:rPr>
        <w:t>VELJAVNOST PONUDBE</w:t>
      </w:r>
    </w:p>
    <w:p w:rsidR="007205A9" w:rsidRPr="007205A9" w:rsidRDefault="007205A9" w:rsidP="00BA4F1A">
      <w:pPr>
        <w:keepNext/>
      </w:pPr>
    </w:p>
    <w:p w:rsidR="007205A9" w:rsidRDefault="007205A9" w:rsidP="00BA4F1A">
      <w:pPr>
        <w:keepNext/>
        <w:jc w:val="both"/>
        <w:rPr>
          <w:rFonts w:ascii="Tahoma" w:hAnsi="Tahoma" w:cs="Tahoma"/>
        </w:rPr>
      </w:pPr>
      <w:r w:rsidRPr="007205A9">
        <w:rPr>
          <w:rFonts w:ascii="Tahoma" w:hAnsi="Tahoma" w:cs="Tahoma"/>
        </w:rPr>
        <w:t>Veljavnost ponudbe je _________ mesecev (minimalno štiri (4) mesece) od datuma, določenega za oddajo ponudb.</w:t>
      </w: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Default="007205A9" w:rsidP="00BA4F1A">
      <w:pPr>
        <w:keepNext/>
        <w:jc w:val="both"/>
        <w:rPr>
          <w:rFonts w:ascii="Tahoma" w:hAnsi="Tahoma" w:cs="Tahoma"/>
        </w:rPr>
      </w:pPr>
    </w:p>
    <w:p w:rsidR="007205A9" w:rsidRPr="00F92DA4" w:rsidRDefault="007205A9" w:rsidP="00BA4F1A">
      <w:pPr>
        <w:keepNext/>
        <w:tabs>
          <w:tab w:val="left" w:pos="993"/>
        </w:tabs>
        <w:jc w:val="both"/>
        <w:rPr>
          <w:rFonts w:ascii="Tahoma" w:hAnsi="Tahoma" w:cs="Tahoma"/>
          <w:b/>
          <w:u w:val="single"/>
        </w:rPr>
      </w:pPr>
      <w:r w:rsidRPr="00F92DA4">
        <w:rPr>
          <w:rFonts w:ascii="Tahoma" w:hAnsi="Tahoma" w:cs="Tahoma"/>
          <w:b/>
          <w:u w:val="single"/>
        </w:rPr>
        <w:t>Ponudnik za to stranjo priloži izpolnjen in podpisan ponudbeni predračun.</w:t>
      </w:r>
    </w:p>
    <w:p w:rsidR="007205A9" w:rsidRPr="007205A9" w:rsidRDefault="007205A9" w:rsidP="00BA4F1A">
      <w:pPr>
        <w:keepNext/>
        <w:jc w:val="both"/>
        <w:rPr>
          <w:rFonts w:ascii="Tahoma" w:hAnsi="Tahoma" w:cs="Tahoma"/>
        </w:rPr>
      </w:pPr>
    </w:p>
    <w:p w:rsidR="00B8436C" w:rsidRDefault="00B8436C" w:rsidP="00BA4F1A">
      <w:pPr>
        <w:keepNext/>
      </w:pPr>
    </w:p>
    <w:p w:rsidR="00B8436C" w:rsidRDefault="00B8436C" w:rsidP="00BA4F1A">
      <w:pPr>
        <w:keepNext/>
      </w:pPr>
    </w:p>
    <w:p w:rsidR="00B8436C" w:rsidRDefault="00B8436C" w:rsidP="00BA4F1A">
      <w:pPr>
        <w:keepNext/>
      </w:pPr>
    </w:p>
    <w:p w:rsidR="00B8436C" w:rsidRDefault="00B8436C" w:rsidP="00BA4F1A">
      <w:pPr>
        <w:keepNext/>
      </w:pPr>
    </w:p>
    <w:p w:rsidR="00B8436C" w:rsidRDefault="00B8436C" w:rsidP="00BA4F1A">
      <w:pPr>
        <w:keepNext/>
      </w:pPr>
    </w:p>
    <w:p w:rsidR="00B8436C" w:rsidRDefault="00B8436C" w:rsidP="00BA4F1A">
      <w:pPr>
        <w:keepNext/>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Default="00B8436C" w:rsidP="00BA4F1A">
      <w:pPr>
        <w:keepNext/>
        <w:tabs>
          <w:tab w:val="left" w:pos="2552"/>
        </w:tabs>
        <w:ind w:left="284" w:hanging="284"/>
        <w:jc w:val="both"/>
        <w:rPr>
          <w:rFonts w:ascii="Tahoma" w:hAnsi="Tahoma" w:cs="Tahoma"/>
        </w:rPr>
      </w:pPr>
    </w:p>
    <w:p w:rsidR="00B8436C" w:rsidRPr="00090D8E" w:rsidRDefault="00B8436C" w:rsidP="00BA4F1A">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8436C" w:rsidRPr="00090D8E" w:rsidTr="004C048E">
        <w:trPr>
          <w:trHeight w:val="235"/>
        </w:trPr>
        <w:tc>
          <w:tcPr>
            <w:tcW w:w="3402" w:type="dxa"/>
            <w:tcBorders>
              <w:bottom w:val="single" w:sz="4" w:space="0" w:color="auto"/>
            </w:tcBorders>
          </w:tcPr>
          <w:p w:rsidR="00B8436C" w:rsidRPr="00090D8E" w:rsidRDefault="00B8436C" w:rsidP="00BA4F1A">
            <w:pPr>
              <w:keepNext/>
              <w:jc w:val="both"/>
              <w:rPr>
                <w:rFonts w:ascii="Tahoma" w:hAnsi="Tahoma" w:cs="Tahoma"/>
                <w:snapToGrid w:val="0"/>
                <w:color w:val="000000"/>
              </w:rPr>
            </w:pPr>
          </w:p>
        </w:tc>
        <w:tc>
          <w:tcPr>
            <w:tcW w:w="2268" w:type="dxa"/>
          </w:tcPr>
          <w:p w:rsidR="00B8436C" w:rsidRPr="00090D8E" w:rsidRDefault="00B8436C" w:rsidP="00BA4F1A">
            <w:pPr>
              <w:keepNext/>
              <w:jc w:val="both"/>
              <w:rPr>
                <w:rFonts w:ascii="Tahoma" w:hAnsi="Tahoma" w:cs="Tahoma"/>
                <w:snapToGrid w:val="0"/>
                <w:color w:val="000000"/>
              </w:rPr>
            </w:pPr>
          </w:p>
        </w:tc>
        <w:tc>
          <w:tcPr>
            <w:tcW w:w="3686" w:type="dxa"/>
            <w:tcBorders>
              <w:bottom w:val="single" w:sz="4" w:space="0" w:color="auto"/>
            </w:tcBorders>
          </w:tcPr>
          <w:p w:rsidR="00B8436C" w:rsidRPr="00090D8E" w:rsidRDefault="00B8436C" w:rsidP="00BA4F1A">
            <w:pPr>
              <w:keepNext/>
              <w:tabs>
                <w:tab w:val="left" w:pos="567"/>
                <w:tab w:val="num" w:pos="851"/>
                <w:tab w:val="left" w:pos="993"/>
              </w:tabs>
              <w:jc w:val="both"/>
              <w:rPr>
                <w:rFonts w:ascii="Tahoma" w:hAnsi="Tahoma" w:cs="Tahoma"/>
                <w:snapToGrid w:val="0"/>
                <w:color w:val="000000"/>
              </w:rPr>
            </w:pPr>
          </w:p>
        </w:tc>
      </w:tr>
      <w:tr w:rsidR="00B8436C" w:rsidRPr="00090D8E" w:rsidTr="004C048E">
        <w:trPr>
          <w:trHeight w:val="235"/>
        </w:trPr>
        <w:tc>
          <w:tcPr>
            <w:tcW w:w="3402" w:type="dxa"/>
            <w:tcBorders>
              <w:top w:val="single" w:sz="4" w:space="0" w:color="auto"/>
            </w:tcBorders>
          </w:tcPr>
          <w:p w:rsidR="00B8436C" w:rsidRPr="00090D8E" w:rsidRDefault="00B8436C" w:rsidP="00BA4F1A">
            <w:pPr>
              <w:keepNext/>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rsidR="00B8436C" w:rsidRPr="00090D8E" w:rsidRDefault="00B8436C" w:rsidP="00BA4F1A">
            <w:pPr>
              <w:keepNext/>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rsidR="00B8436C" w:rsidRPr="00090D8E" w:rsidRDefault="00B8436C" w:rsidP="003B31D1">
            <w:pPr>
              <w:keepNext/>
              <w:jc w:val="both"/>
              <w:rPr>
                <w:rFonts w:ascii="Tahoma" w:hAnsi="Tahoma" w:cs="Tahoma"/>
                <w:snapToGrid w:val="0"/>
                <w:color w:val="000000"/>
              </w:rPr>
            </w:pPr>
            <w:r w:rsidRPr="00090D8E">
              <w:rPr>
                <w:rFonts w:ascii="Tahoma" w:hAnsi="Tahoma" w:cs="Tahoma"/>
                <w:snapToGrid w:val="0"/>
                <w:color w:val="000000"/>
              </w:rPr>
              <w:t>(</w:t>
            </w:r>
            <w:r w:rsidR="003B31D1">
              <w:rPr>
                <w:rFonts w:ascii="Tahoma" w:hAnsi="Tahoma" w:cs="Tahoma"/>
                <w:snapToGrid w:val="0"/>
              </w:rPr>
              <w:t xml:space="preserve">Naziv in </w:t>
            </w:r>
            <w:r w:rsidRPr="00090D8E">
              <w:rPr>
                <w:rFonts w:ascii="Tahoma" w:hAnsi="Tahoma" w:cs="Tahoma"/>
                <w:snapToGrid w:val="0"/>
              </w:rPr>
              <w:t>podpis ponudnika</w:t>
            </w:r>
            <w:r w:rsidRPr="00090D8E">
              <w:rPr>
                <w:rFonts w:ascii="Tahoma" w:hAnsi="Tahoma" w:cs="Tahoma"/>
                <w:snapToGrid w:val="0"/>
                <w:color w:val="000000"/>
              </w:rPr>
              <w:t>)</w:t>
            </w:r>
          </w:p>
        </w:tc>
      </w:tr>
    </w:tbl>
    <w:p w:rsidR="00B8436C" w:rsidRDefault="00B8436C" w:rsidP="00BA4F1A">
      <w:pPr>
        <w:keepNext/>
        <w:jc w:val="both"/>
        <w:rPr>
          <w:rFonts w:ascii="Tahoma" w:hAnsi="Tahoma" w:cs="Tahoma"/>
        </w:rPr>
      </w:pPr>
    </w:p>
    <w:p w:rsidR="003B31D1" w:rsidRDefault="003B31D1" w:rsidP="00BA4F1A">
      <w:pPr>
        <w:keepNext/>
        <w:jc w:val="both"/>
        <w:rPr>
          <w:rFonts w:ascii="Tahoma" w:hAnsi="Tahoma" w:cs="Tahoma"/>
        </w:rPr>
      </w:pPr>
    </w:p>
    <w:p w:rsidR="003B31D1" w:rsidRDefault="003B31D1" w:rsidP="00BA4F1A">
      <w:pPr>
        <w:keepNext/>
        <w:jc w:val="both"/>
        <w:rPr>
          <w:rFonts w:ascii="Tahoma" w:hAnsi="Tahoma" w:cs="Tahoma"/>
        </w:rPr>
      </w:pPr>
    </w:p>
    <w:p w:rsidR="003B31D1" w:rsidRDefault="003B31D1" w:rsidP="00BA4F1A">
      <w:pPr>
        <w:keepNext/>
        <w:jc w:val="both"/>
        <w:rPr>
          <w:rFonts w:ascii="Tahoma" w:hAnsi="Tahoma" w:cs="Tahoma"/>
        </w:rPr>
      </w:pPr>
    </w:p>
    <w:p w:rsidR="003B31D1" w:rsidRDefault="003B31D1" w:rsidP="00BA4F1A">
      <w:pPr>
        <w:keepNext/>
        <w:jc w:val="both"/>
        <w:rPr>
          <w:rFonts w:ascii="Tahoma" w:hAnsi="Tahoma" w:cs="Tahoma"/>
        </w:rPr>
      </w:pPr>
    </w:p>
    <w:p w:rsidR="003B31D1" w:rsidRDefault="003B31D1" w:rsidP="00BA4F1A">
      <w:pPr>
        <w:keepNext/>
        <w:jc w:val="both"/>
        <w:rPr>
          <w:rFonts w:ascii="Tahoma" w:hAnsi="Tahoma" w:cs="Tahoma"/>
        </w:rPr>
      </w:pPr>
    </w:p>
    <w:p w:rsidR="003B31D1" w:rsidRPr="00090D8E" w:rsidRDefault="003B31D1" w:rsidP="00BA4F1A">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597BD6" w:rsidRPr="00CE1BAD" w:rsidTr="00665B32">
        <w:tc>
          <w:tcPr>
            <w:tcW w:w="8252" w:type="dxa"/>
          </w:tcPr>
          <w:p w:rsidR="00597BD6" w:rsidRPr="00CE1BAD" w:rsidRDefault="00597BD6" w:rsidP="00BA4F1A">
            <w:pPr>
              <w:keepNext/>
              <w:jc w:val="both"/>
              <w:rPr>
                <w:rFonts w:ascii="Tahoma" w:hAnsi="Tahoma" w:cs="Tahoma"/>
              </w:rPr>
            </w:pPr>
            <w:r>
              <w:lastRenderedPageBreak/>
              <w:br w:type="page"/>
            </w:r>
            <w:r>
              <w:rPr>
                <w:rFonts w:ascii="Tahoma" w:hAnsi="Tahoma" w:cs="Tahoma"/>
              </w:rPr>
              <w:t xml:space="preserve">UGOTAVLJANJE SPOSOBNOSTI – Fizične </w:t>
            </w:r>
            <w:r w:rsidRPr="00CB130F">
              <w:rPr>
                <w:rFonts w:ascii="Tahoma" w:hAnsi="Tahoma" w:cs="Tahoma"/>
              </w:rPr>
              <w:t>osebe</w:t>
            </w:r>
          </w:p>
        </w:tc>
        <w:tc>
          <w:tcPr>
            <w:tcW w:w="1316" w:type="dxa"/>
          </w:tcPr>
          <w:p w:rsidR="00597BD6" w:rsidRPr="00CE1BAD" w:rsidRDefault="00597BD6" w:rsidP="00BA4F1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rsidR="000326E2" w:rsidRDefault="000326E2" w:rsidP="00BA4F1A">
      <w:pPr>
        <w:keepNext/>
        <w:jc w:val="both"/>
        <w:rPr>
          <w:rFonts w:ascii="Tahoma" w:hAnsi="Tahoma" w:cs="Tahoma"/>
          <w:bCs/>
          <w:i/>
          <w:noProof/>
          <w:sz w:val="18"/>
          <w:szCs w:val="18"/>
        </w:rPr>
      </w:pPr>
    </w:p>
    <w:p w:rsidR="000326E2" w:rsidRDefault="000326E2" w:rsidP="00BA4F1A">
      <w:pPr>
        <w:keepNext/>
        <w:jc w:val="both"/>
        <w:rPr>
          <w:rFonts w:ascii="Tahoma" w:hAnsi="Tahoma" w:cs="Tahoma"/>
          <w:bCs/>
          <w:i/>
          <w:noProof/>
          <w:sz w:val="18"/>
          <w:szCs w:val="18"/>
        </w:rPr>
      </w:pP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0326E2" w:rsidRPr="00001ACD" w:rsidRDefault="000326E2" w:rsidP="00BA4F1A">
      <w:pPr>
        <w:keepNext/>
        <w:keepLines/>
        <w:tabs>
          <w:tab w:val="left" w:pos="567"/>
          <w:tab w:val="num" w:pos="851"/>
          <w:tab w:val="left" w:pos="993"/>
        </w:tabs>
        <w:jc w:val="both"/>
        <w:rPr>
          <w:rFonts w:ascii="Tahoma" w:hAnsi="Tahoma" w:cs="Tahoma"/>
        </w:rPr>
      </w:pP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0326E2" w:rsidRPr="00001ACD" w:rsidRDefault="000326E2" w:rsidP="00BA4F1A">
      <w:pPr>
        <w:keepNext/>
        <w:keepLines/>
        <w:tabs>
          <w:tab w:val="left" w:pos="567"/>
          <w:tab w:val="num" w:pos="851"/>
          <w:tab w:val="left" w:pos="993"/>
        </w:tabs>
        <w:jc w:val="both"/>
        <w:rPr>
          <w:rFonts w:ascii="Tahoma" w:hAnsi="Tahoma" w:cs="Tahoma"/>
        </w:rPr>
      </w:pPr>
    </w:p>
    <w:p w:rsidR="000326E2" w:rsidRPr="00001ACD" w:rsidRDefault="000326E2" w:rsidP="00BA4F1A">
      <w:pPr>
        <w:keepNext/>
        <w:keepLines/>
        <w:tabs>
          <w:tab w:val="left" w:pos="567"/>
          <w:tab w:val="num" w:pos="851"/>
          <w:tab w:val="left" w:pos="993"/>
        </w:tabs>
        <w:jc w:val="both"/>
        <w:rPr>
          <w:rFonts w:ascii="Tahoma" w:hAnsi="Tahoma" w:cs="Tahoma"/>
        </w:rPr>
      </w:pP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0326E2" w:rsidRPr="00001ACD" w:rsidRDefault="000326E2" w:rsidP="00BA4F1A">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0326E2" w:rsidRPr="00001ACD" w:rsidRDefault="000326E2" w:rsidP="00BA4F1A">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vodstvenega organa ali</w:t>
      </w:r>
    </w:p>
    <w:p w:rsidR="000326E2" w:rsidRPr="00001ACD" w:rsidRDefault="000326E2" w:rsidP="00BA4F1A">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0326E2" w:rsidRPr="00001ACD" w:rsidRDefault="000326E2" w:rsidP="00BA4F1A">
      <w:pPr>
        <w:keepNext/>
        <w:keepLines/>
        <w:tabs>
          <w:tab w:val="left" w:pos="567"/>
          <w:tab w:val="num" w:pos="851"/>
          <w:tab w:val="left" w:pos="993"/>
        </w:tabs>
        <w:jc w:val="both"/>
        <w:rPr>
          <w:rFonts w:ascii="Tahoma" w:hAnsi="Tahoma" w:cs="Tahoma"/>
        </w:rPr>
      </w:pP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0326E2" w:rsidRPr="00001ACD" w:rsidRDefault="000326E2" w:rsidP="00BA4F1A">
      <w:pPr>
        <w:pStyle w:val="Odstavekseznama"/>
        <w:keepNext/>
        <w:keepLines/>
        <w:numPr>
          <w:ilvl w:val="0"/>
          <w:numId w:val="20"/>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0326E2" w:rsidRPr="00001ACD" w:rsidRDefault="000326E2" w:rsidP="00BA4F1A">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odločanje ali</w:t>
      </w:r>
    </w:p>
    <w:p w:rsidR="000326E2" w:rsidRPr="00001ACD" w:rsidRDefault="000326E2" w:rsidP="00BA4F1A">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nadzor v njem,</w:t>
      </w:r>
    </w:p>
    <w:p w:rsidR="000326E2" w:rsidRPr="00001ACD" w:rsidRDefault="000326E2" w:rsidP="00BA4F1A">
      <w:pPr>
        <w:keepNext/>
        <w:keepLines/>
        <w:tabs>
          <w:tab w:val="left" w:pos="567"/>
          <w:tab w:val="num" w:pos="851"/>
          <w:tab w:val="left" w:pos="993"/>
        </w:tabs>
        <w:jc w:val="both"/>
        <w:rPr>
          <w:rFonts w:ascii="Tahoma" w:hAnsi="Tahoma" w:cs="Tahoma"/>
        </w:rPr>
      </w:pP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0326E2" w:rsidRPr="00001ACD" w:rsidRDefault="000326E2" w:rsidP="00BA4F1A">
      <w:pPr>
        <w:keepNext/>
        <w:keepLines/>
        <w:tabs>
          <w:tab w:val="left" w:pos="567"/>
          <w:tab w:val="num" w:pos="851"/>
          <w:tab w:val="left" w:pos="993"/>
        </w:tabs>
        <w:jc w:val="center"/>
        <w:rPr>
          <w:rFonts w:ascii="Tahoma" w:hAnsi="Tahoma" w:cs="Tahoma"/>
          <w:b/>
        </w:rPr>
      </w:pPr>
    </w:p>
    <w:p w:rsidR="000326E2" w:rsidRPr="00001ACD" w:rsidRDefault="000326E2" w:rsidP="00BA4F1A">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0326E2" w:rsidRPr="00001ACD" w:rsidRDefault="000326E2" w:rsidP="00BA4F1A">
      <w:pPr>
        <w:keepNext/>
        <w:keepLines/>
        <w:tabs>
          <w:tab w:val="left" w:pos="567"/>
          <w:tab w:val="num" w:pos="851"/>
          <w:tab w:val="left" w:pos="993"/>
        </w:tabs>
        <w:jc w:val="both"/>
        <w:rPr>
          <w:rFonts w:ascii="Tahoma" w:hAnsi="Tahoma" w:cs="Tahoma"/>
        </w:rPr>
      </w:pPr>
    </w:p>
    <w:p w:rsidR="000326E2" w:rsidRPr="00001ACD" w:rsidRDefault="000326E2" w:rsidP="00BA4F1A">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0326E2" w:rsidRDefault="000326E2" w:rsidP="00BA4F1A">
      <w:pPr>
        <w:keepNext/>
        <w:keepLines/>
        <w:tabs>
          <w:tab w:val="left" w:pos="567"/>
          <w:tab w:val="num" w:pos="851"/>
          <w:tab w:val="left" w:pos="993"/>
        </w:tabs>
        <w:jc w:val="both"/>
        <w:rPr>
          <w:rFonts w:ascii="Tahoma" w:hAnsi="Tahoma" w:cs="Tahoma"/>
          <w:sz w:val="18"/>
          <w:szCs w:val="18"/>
        </w:rPr>
      </w:pPr>
    </w:p>
    <w:p w:rsidR="000326E2" w:rsidRDefault="000326E2" w:rsidP="00BA4F1A">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rsidR="000326E2" w:rsidRPr="00B77CA1" w:rsidRDefault="000326E2" w:rsidP="00BA4F1A">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rsidR="000326E2" w:rsidRPr="00B77CA1" w:rsidRDefault="000326E2" w:rsidP="00BA4F1A">
      <w:pPr>
        <w:keepNext/>
        <w:keepLines/>
        <w:tabs>
          <w:tab w:val="left" w:pos="567"/>
          <w:tab w:val="num" w:pos="851"/>
          <w:tab w:val="left" w:pos="993"/>
        </w:tabs>
        <w:jc w:val="both"/>
        <w:rPr>
          <w:rFonts w:ascii="Tahoma" w:hAnsi="Tahoma" w:cs="Tahoma"/>
        </w:rPr>
      </w:pPr>
    </w:p>
    <w:p w:rsidR="000326E2" w:rsidRPr="000326E2" w:rsidRDefault="000326E2" w:rsidP="00BA4F1A">
      <w:pPr>
        <w:keepNext/>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0925D0">
        <w:rPr>
          <w:rFonts w:ascii="Tahoma" w:hAnsi="Tahoma" w:cs="Tahoma"/>
          <w:b/>
        </w:rPr>
        <w:t>SNAGA-85/18</w:t>
      </w:r>
      <w:r>
        <w:rPr>
          <w:rFonts w:ascii="Tahoma" w:hAnsi="Tahoma" w:cs="Tahoma"/>
          <w:b/>
        </w:rPr>
        <w:t xml:space="preserve"> – </w:t>
      </w:r>
      <w:r w:rsidR="00E575BC">
        <w:rPr>
          <w:rFonts w:ascii="Tahoma" w:hAnsi="Tahoma" w:cs="Tahoma"/>
          <w:b/>
        </w:rPr>
        <w:t>Nakup, montaža in servisiranje opreme mojstrske delavnice za ročno izdelavo papirja</w:t>
      </w:r>
      <w:r w:rsidRPr="00B77CA1">
        <w:rPr>
          <w:rFonts w:ascii="Tahoma" w:hAnsi="Tahoma" w:cs="Tahoma"/>
        </w:rPr>
        <w:t>, od Ministrstva za pravosodje pridobi potrdilo iz kazenske evidence.</w:t>
      </w:r>
    </w:p>
    <w:p w:rsidR="000326E2" w:rsidRDefault="000326E2" w:rsidP="00BA4F1A">
      <w:pPr>
        <w:keepNext/>
        <w:keepLines/>
        <w:tabs>
          <w:tab w:val="left" w:pos="567"/>
          <w:tab w:val="num" w:pos="851"/>
          <w:tab w:val="left" w:pos="993"/>
        </w:tabs>
        <w:jc w:val="both"/>
        <w:rPr>
          <w:rFonts w:ascii="Tahoma" w:hAnsi="Tahoma" w:cs="Tahoma"/>
          <w:sz w:val="18"/>
          <w:szCs w:val="18"/>
        </w:rPr>
      </w:pPr>
    </w:p>
    <w:p w:rsidR="000326E2" w:rsidRPr="00EB286E" w:rsidRDefault="000326E2" w:rsidP="00BA4F1A">
      <w:pPr>
        <w:keepNext/>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rsidR="000326E2" w:rsidRPr="00001ACD" w:rsidRDefault="000326E2" w:rsidP="00BA4F1A">
      <w:pPr>
        <w:keepNext/>
        <w:keepLines/>
        <w:tabs>
          <w:tab w:val="left" w:pos="567"/>
          <w:tab w:val="num" w:pos="851"/>
          <w:tab w:val="left" w:pos="993"/>
        </w:tabs>
        <w:jc w:val="both"/>
        <w:rPr>
          <w:rFonts w:ascii="Tahoma" w:hAnsi="Tahoma" w:cs="Tahoma"/>
          <w:sz w:val="18"/>
          <w:szCs w:val="18"/>
        </w:rPr>
      </w:pPr>
    </w:p>
    <w:p w:rsidR="000326E2" w:rsidRPr="00001ACD" w:rsidRDefault="000326E2" w:rsidP="00BA4F1A">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326E2" w:rsidRPr="00001ACD" w:rsidTr="00824467">
        <w:trPr>
          <w:trHeight w:val="235"/>
        </w:trPr>
        <w:tc>
          <w:tcPr>
            <w:tcW w:w="3402" w:type="dxa"/>
            <w:tcBorders>
              <w:top w:val="single" w:sz="4" w:space="0" w:color="auto"/>
            </w:tcBorders>
          </w:tcPr>
          <w:p w:rsidR="000326E2" w:rsidRPr="00001ACD" w:rsidRDefault="000326E2" w:rsidP="00BA4F1A">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0326E2" w:rsidRPr="00001ACD" w:rsidRDefault="000326E2" w:rsidP="00BA4F1A">
            <w:pPr>
              <w:keepNext/>
              <w:keepLines/>
              <w:jc w:val="center"/>
              <w:rPr>
                <w:rFonts w:ascii="Tahoma" w:hAnsi="Tahoma" w:cs="Tahoma"/>
                <w:snapToGrid w:val="0"/>
                <w:color w:val="000000"/>
              </w:rPr>
            </w:pPr>
          </w:p>
        </w:tc>
        <w:tc>
          <w:tcPr>
            <w:tcW w:w="3686" w:type="dxa"/>
            <w:tcBorders>
              <w:top w:val="single" w:sz="4" w:space="0" w:color="auto"/>
            </w:tcBorders>
          </w:tcPr>
          <w:p w:rsidR="000326E2" w:rsidRPr="00001ACD" w:rsidRDefault="000326E2" w:rsidP="00BA4F1A">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0326E2" w:rsidRPr="00001ACD" w:rsidRDefault="000326E2" w:rsidP="00BA4F1A">
      <w:pPr>
        <w:keepNext/>
        <w:keepLines/>
        <w:tabs>
          <w:tab w:val="left" w:pos="284"/>
        </w:tabs>
        <w:jc w:val="both"/>
        <w:rPr>
          <w:rFonts w:ascii="Tahoma" w:hAnsi="Tahoma" w:cs="Tahoma"/>
        </w:rPr>
      </w:pPr>
    </w:p>
    <w:p w:rsidR="000326E2" w:rsidRDefault="000326E2" w:rsidP="00BA4F1A">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0326E2" w:rsidRPr="001858E1" w:rsidRDefault="000326E2" w:rsidP="00BA4F1A">
      <w:pPr>
        <w:keepNext/>
        <w:keepLines/>
        <w:numPr>
          <w:ilvl w:val="0"/>
          <w:numId w:val="3"/>
        </w:numPr>
        <w:tabs>
          <w:tab w:val="clear" w:pos="360"/>
          <w:tab w:val="num" w:pos="284"/>
        </w:tabs>
        <w:ind w:left="284" w:hanging="284"/>
        <w:jc w:val="both"/>
        <w:rPr>
          <w:rFonts w:ascii="Tahoma" w:hAnsi="Tahoma" w:cs="Tahoma"/>
          <w:i/>
          <w:sz w:val="18"/>
          <w:szCs w:val="18"/>
        </w:rPr>
      </w:pPr>
      <w:r w:rsidRPr="001858E1">
        <w:rPr>
          <w:rFonts w:ascii="Tahoma" w:hAnsi="Tahoma" w:cs="Tahoma"/>
          <w:i/>
          <w:sz w:val="18"/>
          <w:szCs w:val="18"/>
        </w:rPr>
        <w:t xml:space="preserve">člani upravnega, vodstvenega ali nadzornega organa ponudnika </w:t>
      </w:r>
      <w:r>
        <w:rPr>
          <w:rFonts w:ascii="Tahoma" w:hAnsi="Tahoma" w:cs="Tahoma"/>
          <w:i/>
          <w:sz w:val="18"/>
          <w:szCs w:val="18"/>
        </w:rPr>
        <w:t>a</w:t>
      </w:r>
      <w:r w:rsidRPr="001858E1">
        <w:rPr>
          <w:rFonts w:ascii="Tahoma" w:hAnsi="Tahoma" w:cs="Tahoma"/>
          <w:i/>
          <w:sz w:val="18"/>
          <w:szCs w:val="18"/>
        </w:rPr>
        <w:t>li</w:t>
      </w:r>
      <w:r>
        <w:rPr>
          <w:rFonts w:ascii="Tahoma" w:hAnsi="Tahoma" w:cs="Tahoma"/>
          <w:i/>
          <w:sz w:val="18"/>
          <w:szCs w:val="18"/>
        </w:rPr>
        <w:t xml:space="preserve"> </w:t>
      </w:r>
      <w:r w:rsidRPr="001858E1">
        <w:rPr>
          <w:rFonts w:ascii="Tahoma" w:hAnsi="Tahoma" w:cs="Tahoma"/>
          <w:i/>
          <w:sz w:val="18"/>
          <w:szCs w:val="18"/>
        </w:rPr>
        <w:t>imajo pooblastila za njegovo zastopanje ali odločanje ali nadzor v njem.</w:t>
      </w:r>
    </w:p>
    <w:p w:rsidR="000326E2" w:rsidRPr="00001ACD" w:rsidRDefault="000326E2" w:rsidP="00BA4F1A">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0326E2" w:rsidRDefault="000326E2" w:rsidP="00BA4F1A">
      <w:pPr>
        <w:keepNext/>
        <w:jc w:val="both"/>
        <w:rPr>
          <w:rFonts w:ascii="Tahoma" w:hAnsi="Tahoma" w:cs="Tahoma"/>
          <w:b/>
          <w:i/>
          <w:sz w:val="18"/>
          <w:szCs w:val="18"/>
        </w:rPr>
      </w:pPr>
    </w:p>
    <w:p w:rsidR="000326E2" w:rsidRPr="003732C0" w:rsidRDefault="000326E2" w:rsidP="00BA4F1A">
      <w:pPr>
        <w:keepNext/>
        <w:jc w:val="both"/>
        <w:rPr>
          <w:rFonts w:ascii="Tahoma" w:hAnsi="Tahoma" w:cs="Tahoma"/>
          <w:i/>
          <w:sz w:val="18"/>
          <w:szCs w:val="18"/>
        </w:rPr>
      </w:pPr>
      <w:r w:rsidRPr="003732C0">
        <w:rPr>
          <w:rFonts w:ascii="Tahoma" w:hAnsi="Tahoma" w:cs="Tahoma"/>
          <w:i/>
          <w:sz w:val="18"/>
          <w:szCs w:val="18"/>
        </w:rPr>
        <w:t>Obrazec se po potrebi fotokopira!</w:t>
      </w:r>
    </w:p>
    <w:p w:rsidR="000326E2" w:rsidRDefault="000326E2" w:rsidP="00BA4F1A">
      <w:pPr>
        <w:keepNext/>
        <w:jc w:val="both"/>
        <w:rPr>
          <w:rFonts w:ascii="Tahoma" w:hAnsi="Tahoma" w:cs="Tahoma"/>
          <w:b/>
          <w:i/>
          <w:sz w:val="18"/>
          <w:szCs w:val="18"/>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97BD6" w:rsidRPr="00CE1BAD" w:rsidTr="00665B32">
        <w:tc>
          <w:tcPr>
            <w:tcW w:w="8252" w:type="dxa"/>
          </w:tcPr>
          <w:p w:rsidR="00597BD6" w:rsidRPr="007D42FE" w:rsidRDefault="00597BD6" w:rsidP="00BA4F1A">
            <w:pPr>
              <w:keepNext/>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rsidR="00597BD6" w:rsidRPr="00CE1BAD" w:rsidRDefault="00597BD6" w:rsidP="00BA4F1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rsidR="000326E2" w:rsidRDefault="000326E2" w:rsidP="00BA4F1A">
      <w:pPr>
        <w:keepNext/>
        <w:jc w:val="both"/>
        <w:rPr>
          <w:rFonts w:ascii="Tahoma" w:hAnsi="Tahoma" w:cs="Tahoma"/>
          <w:bCs/>
          <w:i/>
          <w:sz w:val="18"/>
        </w:rPr>
      </w:pPr>
    </w:p>
    <w:p w:rsidR="000326E2" w:rsidRPr="00CA1AE3" w:rsidRDefault="000326E2" w:rsidP="00BA4F1A">
      <w:pPr>
        <w:keepNext/>
        <w:jc w:val="both"/>
        <w:rPr>
          <w:rFonts w:ascii="Tahoma" w:hAnsi="Tahoma" w:cs="Tahoma"/>
          <w:bCs/>
          <w:i/>
          <w:sz w:val="18"/>
        </w:rPr>
      </w:pPr>
    </w:p>
    <w:p w:rsidR="00B8436C" w:rsidRPr="00C44047" w:rsidRDefault="00B8436C" w:rsidP="00BA4F1A">
      <w:pPr>
        <w:keepNext/>
        <w:tabs>
          <w:tab w:val="left" w:pos="284"/>
        </w:tabs>
        <w:jc w:val="both"/>
        <w:rPr>
          <w:rFonts w:ascii="Tahoma" w:hAnsi="Tahoma" w:cs="Tahoma"/>
          <w:b/>
        </w:rPr>
      </w:pPr>
      <w:r w:rsidRPr="00C44047">
        <w:rPr>
          <w:rFonts w:ascii="Tahoma" w:hAnsi="Tahoma" w:cs="Tahoma"/>
          <w:b/>
        </w:rPr>
        <w:t>Podatki o pravni osebi (ponudniku):</w:t>
      </w:r>
    </w:p>
    <w:p w:rsidR="00B8436C" w:rsidRPr="00C44047" w:rsidRDefault="00B8436C" w:rsidP="00BA4F1A">
      <w:pPr>
        <w:keepNext/>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rsidR="00B8436C" w:rsidRPr="00C44047" w:rsidRDefault="00B8436C" w:rsidP="00BA4F1A">
      <w:pPr>
        <w:keepNext/>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rsidR="00B8436C" w:rsidRPr="00C44047" w:rsidRDefault="00B8436C" w:rsidP="00BA4F1A">
      <w:pPr>
        <w:keepNext/>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rsidR="00B8436C" w:rsidRPr="00C44047" w:rsidRDefault="00B8436C" w:rsidP="00BA4F1A">
      <w:pPr>
        <w:keepNext/>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rsidR="00B8436C" w:rsidRPr="00C44047" w:rsidRDefault="00B8436C" w:rsidP="00BA4F1A">
      <w:pPr>
        <w:keepNext/>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rsidR="00B8436C" w:rsidRPr="00C44047" w:rsidRDefault="00B8436C" w:rsidP="00BA4F1A">
      <w:pPr>
        <w:keepNext/>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rsidR="00B8436C" w:rsidRPr="00C44047" w:rsidRDefault="00B8436C" w:rsidP="00BA4F1A">
      <w:pPr>
        <w:keepNext/>
        <w:tabs>
          <w:tab w:val="left" w:pos="284"/>
        </w:tabs>
        <w:jc w:val="both"/>
        <w:rPr>
          <w:rFonts w:ascii="Tahoma" w:hAnsi="Tahoma" w:cs="Tahoma"/>
        </w:rPr>
      </w:pPr>
    </w:p>
    <w:p w:rsidR="00B8436C" w:rsidRPr="00C44047" w:rsidRDefault="00B8436C" w:rsidP="00BA4F1A">
      <w:pPr>
        <w:keepNext/>
        <w:tabs>
          <w:tab w:val="left" w:pos="284"/>
        </w:tabs>
        <w:jc w:val="both"/>
        <w:rPr>
          <w:rFonts w:ascii="Tahoma" w:hAnsi="Tahoma" w:cs="Tahoma"/>
        </w:rPr>
      </w:pPr>
      <w:r w:rsidRPr="00C44047">
        <w:rPr>
          <w:rFonts w:ascii="Tahoma" w:hAnsi="Tahoma" w:cs="Tahoma"/>
        </w:rPr>
        <w:t xml:space="preserve">V zvezi z javnim naročilom </w:t>
      </w:r>
      <w:r w:rsidR="000925D0">
        <w:rPr>
          <w:rFonts w:ascii="Tahoma" w:hAnsi="Tahoma" w:cs="Tahoma"/>
          <w:b/>
        </w:rPr>
        <w:t>SNAGA-85/18</w:t>
      </w:r>
      <w:r w:rsidR="00423AA9">
        <w:rPr>
          <w:rFonts w:ascii="Tahoma" w:hAnsi="Tahoma" w:cs="Tahoma"/>
          <w:b/>
        </w:rPr>
        <w:t xml:space="preserve"> </w:t>
      </w:r>
      <w:r>
        <w:rPr>
          <w:rFonts w:ascii="Tahoma" w:hAnsi="Tahoma" w:cs="Tahoma"/>
          <w:b/>
        </w:rPr>
        <w:t xml:space="preserve">– </w:t>
      </w:r>
      <w:r w:rsidR="00E575BC">
        <w:rPr>
          <w:rFonts w:ascii="Tahoma" w:hAnsi="Tahoma" w:cs="Tahoma"/>
          <w:b/>
        </w:rPr>
        <w:t>Nakup, montaža in servisiranje opreme mojstrske delavnice za ročno izdelavo papirja</w:t>
      </w:r>
      <w:r w:rsidRPr="00090D8E">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B8436C" w:rsidRPr="00C44047" w:rsidRDefault="00B8436C" w:rsidP="00BA4F1A">
      <w:pPr>
        <w:keepNext/>
        <w:tabs>
          <w:tab w:val="left" w:pos="284"/>
        </w:tabs>
        <w:jc w:val="both"/>
        <w:rPr>
          <w:rFonts w:ascii="Tahoma" w:hAnsi="Tahoma" w:cs="Tahoma"/>
        </w:rPr>
      </w:pPr>
      <w:r>
        <w:rPr>
          <w:rFonts w:ascii="Tahoma" w:hAnsi="Tahoma" w:cs="Tahoma"/>
        </w:rPr>
        <w:t xml:space="preserve"> </w:t>
      </w:r>
    </w:p>
    <w:p w:rsidR="00B8436C" w:rsidRPr="00C44047" w:rsidRDefault="00B8436C" w:rsidP="00BA4F1A">
      <w:pPr>
        <w:keepNext/>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rsidR="00B8436C" w:rsidRPr="00C44047" w:rsidRDefault="00B8436C" w:rsidP="00BA4F1A">
      <w:pPr>
        <w:keepNext/>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Delež lastništva v %</w:t>
            </w: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bl>
    <w:p w:rsidR="00B8436C" w:rsidRPr="00C44047" w:rsidRDefault="00B8436C" w:rsidP="00BA4F1A">
      <w:pPr>
        <w:keepNext/>
        <w:tabs>
          <w:tab w:val="left" w:pos="284"/>
        </w:tabs>
        <w:jc w:val="both"/>
        <w:rPr>
          <w:rFonts w:ascii="Tahoma" w:hAnsi="Tahoma" w:cs="Tahoma"/>
          <w:b/>
        </w:rPr>
      </w:pPr>
    </w:p>
    <w:p w:rsidR="00B8436C" w:rsidRPr="00C44047" w:rsidRDefault="00B8436C" w:rsidP="00BA4F1A">
      <w:pPr>
        <w:keepNext/>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rsidR="00B8436C" w:rsidRPr="00C44047" w:rsidRDefault="00B8436C" w:rsidP="00BA4F1A">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Delež lastništva v %</w:t>
            </w:r>
          </w:p>
        </w:tc>
      </w:tr>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4"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bl>
    <w:p w:rsidR="00B8436C" w:rsidRPr="00C44047" w:rsidRDefault="00B8436C" w:rsidP="00BA4F1A">
      <w:pPr>
        <w:keepNext/>
        <w:tabs>
          <w:tab w:val="left" w:pos="284"/>
        </w:tabs>
        <w:jc w:val="both"/>
        <w:rPr>
          <w:rFonts w:ascii="Tahoma" w:hAnsi="Tahoma" w:cs="Tahoma"/>
          <w:b/>
        </w:rPr>
      </w:pPr>
    </w:p>
    <w:p w:rsidR="00B8436C" w:rsidRPr="00C44047" w:rsidRDefault="00B8436C" w:rsidP="00BA4F1A">
      <w:pPr>
        <w:keepNext/>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rsidR="00B8436C" w:rsidRPr="00C44047" w:rsidRDefault="00B8436C" w:rsidP="00BA4F1A">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Matična številka</w:t>
            </w: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r w:rsidR="00B8436C" w:rsidRPr="00C44047" w:rsidTr="004C048E">
        <w:tc>
          <w:tcPr>
            <w:tcW w:w="533" w:type="dxa"/>
            <w:tcBorders>
              <w:top w:val="single" w:sz="4" w:space="0" w:color="auto"/>
              <w:left w:val="single" w:sz="4" w:space="0" w:color="auto"/>
              <w:bottom w:val="single" w:sz="4" w:space="0" w:color="auto"/>
              <w:right w:val="single" w:sz="4" w:space="0" w:color="auto"/>
            </w:tcBorders>
            <w:hideMark/>
          </w:tcPr>
          <w:p w:rsidR="00B8436C" w:rsidRPr="00C44047" w:rsidRDefault="00B8436C" w:rsidP="00BA4F1A">
            <w:pPr>
              <w:keepNext/>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B8436C" w:rsidRPr="00C44047" w:rsidRDefault="00B8436C" w:rsidP="00BA4F1A">
            <w:pPr>
              <w:keepNext/>
              <w:tabs>
                <w:tab w:val="left" w:pos="284"/>
              </w:tabs>
              <w:jc w:val="both"/>
              <w:rPr>
                <w:rFonts w:ascii="Tahoma" w:hAnsi="Tahoma" w:cs="Tahoma"/>
                <w:b/>
              </w:rPr>
            </w:pPr>
          </w:p>
        </w:tc>
      </w:tr>
    </w:tbl>
    <w:p w:rsidR="00B8436C" w:rsidRPr="00C44047" w:rsidRDefault="00B8436C" w:rsidP="00BA4F1A">
      <w:pPr>
        <w:keepNext/>
        <w:tabs>
          <w:tab w:val="left" w:pos="284"/>
        </w:tabs>
        <w:jc w:val="both"/>
        <w:rPr>
          <w:rFonts w:ascii="Tahoma" w:hAnsi="Tahoma" w:cs="Tahoma"/>
          <w:b/>
        </w:rPr>
      </w:pPr>
    </w:p>
    <w:p w:rsidR="00B8436C" w:rsidRPr="00C44047" w:rsidRDefault="00B8436C" w:rsidP="00BA4F1A">
      <w:pPr>
        <w:keepNext/>
        <w:tabs>
          <w:tab w:val="left" w:pos="284"/>
        </w:tabs>
        <w:jc w:val="both"/>
        <w:rPr>
          <w:rFonts w:ascii="Tahoma" w:hAnsi="Tahoma" w:cs="Tahoma"/>
        </w:rPr>
      </w:pPr>
    </w:p>
    <w:p w:rsidR="00B8436C" w:rsidRPr="00C44047" w:rsidRDefault="00B8436C" w:rsidP="00BA4F1A">
      <w:pPr>
        <w:keepNext/>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8436C" w:rsidRPr="00C44047" w:rsidRDefault="00B8436C" w:rsidP="00BA4F1A">
      <w:pPr>
        <w:keepNext/>
        <w:tabs>
          <w:tab w:val="left" w:pos="284"/>
        </w:tabs>
        <w:jc w:val="both"/>
        <w:rPr>
          <w:rFonts w:ascii="Tahoma" w:hAnsi="Tahoma" w:cs="Tahoma"/>
        </w:rPr>
      </w:pPr>
    </w:p>
    <w:p w:rsidR="00B8436C" w:rsidRPr="00C44047" w:rsidRDefault="00B8436C" w:rsidP="00BA4F1A">
      <w:pPr>
        <w:keepNext/>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rsidR="00B8436C" w:rsidRPr="00C44047" w:rsidRDefault="00B8436C" w:rsidP="00BA4F1A">
      <w:pPr>
        <w:keepNext/>
        <w:tabs>
          <w:tab w:val="left" w:pos="284"/>
        </w:tabs>
        <w:jc w:val="both"/>
        <w:rPr>
          <w:rFonts w:ascii="Tahoma" w:hAnsi="Tahoma" w:cs="Tahoma"/>
          <w:b/>
        </w:rPr>
      </w:pPr>
    </w:p>
    <w:p w:rsidR="00B8436C" w:rsidRPr="00CA1AE3" w:rsidRDefault="00B8436C" w:rsidP="00BA4F1A">
      <w:pPr>
        <w:keepNext/>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rsidR="00B8436C" w:rsidRPr="00CA1AE3" w:rsidRDefault="00B8436C" w:rsidP="00BA4F1A">
      <w:pPr>
        <w:keepNext/>
        <w:tabs>
          <w:tab w:val="left" w:pos="284"/>
        </w:tabs>
        <w:jc w:val="both"/>
        <w:rPr>
          <w:rFonts w:ascii="Tahoma" w:hAnsi="Tahoma" w:cs="Tahoma"/>
          <w:b/>
        </w:rPr>
      </w:pPr>
    </w:p>
    <w:p w:rsidR="00B8436C" w:rsidRPr="00CA1AE3" w:rsidRDefault="00B8436C" w:rsidP="00BA4F1A">
      <w:pPr>
        <w:keepNext/>
        <w:tabs>
          <w:tab w:val="left" w:pos="284"/>
        </w:tabs>
        <w:jc w:val="both"/>
        <w:rPr>
          <w:rFonts w:ascii="Tahoma" w:hAnsi="Tahoma" w:cs="Tahoma"/>
          <w:b/>
        </w:rPr>
      </w:pPr>
    </w:p>
    <w:p w:rsidR="00B8436C" w:rsidRPr="00CA1AE3" w:rsidRDefault="00B8436C" w:rsidP="00BA4F1A">
      <w:pPr>
        <w:keepNext/>
        <w:tabs>
          <w:tab w:val="left" w:pos="284"/>
        </w:tabs>
        <w:jc w:val="both"/>
        <w:rPr>
          <w:rFonts w:ascii="Tahoma" w:hAnsi="Tahoma" w:cs="Tahoma"/>
          <w:b/>
        </w:rPr>
      </w:pPr>
    </w:p>
    <w:p w:rsidR="00B8436C" w:rsidRPr="00CA1AE3" w:rsidRDefault="00B8436C" w:rsidP="00BA4F1A">
      <w:pPr>
        <w:keepNext/>
        <w:tabs>
          <w:tab w:val="left" w:pos="284"/>
        </w:tabs>
        <w:jc w:val="both"/>
        <w:rPr>
          <w:rFonts w:ascii="Tahoma" w:hAnsi="Tahoma" w:cs="Tahoma"/>
          <w:b/>
        </w:rPr>
      </w:pPr>
    </w:p>
    <w:p w:rsidR="00B8436C" w:rsidRPr="00CA1AE3" w:rsidRDefault="00B8436C" w:rsidP="00BA4F1A">
      <w:pPr>
        <w:keepNext/>
        <w:tabs>
          <w:tab w:val="left" w:pos="284"/>
        </w:tabs>
        <w:jc w:val="both"/>
        <w:rPr>
          <w:rFonts w:ascii="Tahoma" w:hAnsi="Tahoma" w:cs="Tahoma"/>
          <w:b/>
        </w:rPr>
      </w:pPr>
    </w:p>
    <w:p w:rsidR="00B8436C" w:rsidRPr="00712BC8" w:rsidRDefault="00B8436C" w:rsidP="00BA4F1A">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436C" w:rsidRPr="00712BC8" w:rsidTr="004C048E">
        <w:trPr>
          <w:trHeight w:val="235"/>
        </w:trPr>
        <w:tc>
          <w:tcPr>
            <w:tcW w:w="2977" w:type="dxa"/>
            <w:tcBorders>
              <w:bottom w:val="single" w:sz="4" w:space="0" w:color="auto"/>
            </w:tcBorders>
          </w:tcPr>
          <w:p w:rsidR="00B8436C" w:rsidRPr="00712BC8" w:rsidRDefault="00B8436C" w:rsidP="00BA4F1A">
            <w:pPr>
              <w:keepNext/>
              <w:jc w:val="both"/>
              <w:rPr>
                <w:rFonts w:ascii="Tahoma" w:hAnsi="Tahoma" w:cs="Tahoma"/>
                <w:snapToGrid w:val="0"/>
                <w:color w:val="000000"/>
              </w:rPr>
            </w:pPr>
          </w:p>
        </w:tc>
        <w:tc>
          <w:tcPr>
            <w:tcW w:w="2694" w:type="dxa"/>
          </w:tcPr>
          <w:p w:rsidR="00B8436C" w:rsidRPr="00712BC8" w:rsidRDefault="00B8436C" w:rsidP="00BA4F1A">
            <w:pPr>
              <w:keepNext/>
              <w:jc w:val="both"/>
              <w:rPr>
                <w:rFonts w:ascii="Tahoma" w:hAnsi="Tahoma" w:cs="Tahoma"/>
                <w:snapToGrid w:val="0"/>
                <w:color w:val="000000"/>
              </w:rPr>
            </w:pPr>
          </w:p>
        </w:tc>
        <w:tc>
          <w:tcPr>
            <w:tcW w:w="3685" w:type="dxa"/>
            <w:tcBorders>
              <w:bottom w:val="single" w:sz="4" w:space="0" w:color="auto"/>
            </w:tcBorders>
          </w:tcPr>
          <w:p w:rsidR="00B8436C" w:rsidRPr="00712BC8" w:rsidRDefault="00B8436C" w:rsidP="00BA4F1A">
            <w:pPr>
              <w:keepNext/>
              <w:tabs>
                <w:tab w:val="left" w:pos="567"/>
                <w:tab w:val="num" w:pos="851"/>
                <w:tab w:val="left" w:pos="993"/>
              </w:tabs>
              <w:jc w:val="both"/>
              <w:rPr>
                <w:rFonts w:ascii="Tahoma" w:hAnsi="Tahoma" w:cs="Tahoma"/>
                <w:snapToGrid w:val="0"/>
                <w:color w:val="000000"/>
              </w:rPr>
            </w:pPr>
          </w:p>
        </w:tc>
      </w:tr>
      <w:tr w:rsidR="00B8436C" w:rsidRPr="00712BC8" w:rsidTr="004C048E">
        <w:trPr>
          <w:trHeight w:val="235"/>
        </w:trPr>
        <w:tc>
          <w:tcPr>
            <w:tcW w:w="2977" w:type="dxa"/>
            <w:tcBorders>
              <w:top w:val="single" w:sz="4" w:space="0" w:color="auto"/>
            </w:tcBorders>
          </w:tcPr>
          <w:p w:rsidR="00B8436C" w:rsidRPr="00712BC8" w:rsidRDefault="00B8436C" w:rsidP="00BA4F1A">
            <w:pPr>
              <w:keepNext/>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rsidR="00B8436C" w:rsidRPr="00712BC8" w:rsidRDefault="00B8436C" w:rsidP="00BA4F1A">
            <w:pPr>
              <w:keepNext/>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rsidR="00B8436C" w:rsidRPr="00712BC8" w:rsidRDefault="00B8436C" w:rsidP="003B31D1">
            <w:pPr>
              <w:keepNext/>
              <w:jc w:val="both"/>
              <w:rPr>
                <w:rFonts w:ascii="Tahoma" w:hAnsi="Tahoma" w:cs="Tahoma"/>
                <w:snapToGrid w:val="0"/>
                <w:color w:val="000000"/>
              </w:rPr>
            </w:pPr>
            <w:r w:rsidRPr="00712BC8">
              <w:rPr>
                <w:rFonts w:ascii="Tahoma" w:hAnsi="Tahoma" w:cs="Tahoma"/>
                <w:snapToGrid w:val="0"/>
                <w:color w:val="000000"/>
              </w:rPr>
              <w:t>(</w:t>
            </w:r>
            <w:r w:rsidR="003B31D1">
              <w:rPr>
                <w:rFonts w:ascii="Tahoma" w:hAnsi="Tahoma" w:cs="Tahoma"/>
                <w:snapToGrid w:val="0"/>
                <w:color w:val="000000"/>
              </w:rPr>
              <w:t>Naziv in</w:t>
            </w:r>
            <w:r w:rsidRPr="003D15DD">
              <w:rPr>
                <w:rFonts w:ascii="Tahoma" w:hAnsi="Tahoma" w:cs="Tahoma"/>
                <w:snapToGrid w:val="0"/>
                <w:color w:val="000000"/>
              </w:rPr>
              <w:t xml:space="preserve"> podpis </w:t>
            </w:r>
            <w:r w:rsidR="003B31D1">
              <w:rPr>
                <w:rFonts w:ascii="Tahoma" w:hAnsi="Tahoma" w:cs="Tahoma"/>
                <w:snapToGrid w:val="0"/>
                <w:color w:val="000000"/>
              </w:rPr>
              <w:t>ponudnika</w:t>
            </w:r>
            <w:r w:rsidRPr="00712BC8">
              <w:rPr>
                <w:rFonts w:ascii="Tahoma" w:hAnsi="Tahoma" w:cs="Tahoma"/>
                <w:snapToGrid w:val="0"/>
                <w:color w:val="000000"/>
              </w:rPr>
              <w:t>)</w:t>
            </w:r>
          </w:p>
        </w:tc>
      </w:tr>
    </w:tbl>
    <w:p w:rsidR="00B8436C" w:rsidRPr="00CA1AE3" w:rsidRDefault="00B8436C" w:rsidP="00BA4F1A">
      <w:pPr>
        <w:keepNext/>
        <w:tabs>
          <w:tab w:val="left" w:pos="284"/>
        </w:tabs>
        <w:jc w:val="both"/>
        <w:rPr>
          <w:rFonts w:ascii="Tahoma" w:hAnsi="Tahoma" w:cs="Tahoma"/>
        </w:rPr>
      </w:pPr>
    </w:p>
    <w:p w:rsidR="00B8436C" w:rsidRPr="00CA1AE3" w:rsidRDefault="00B8436C" w:rsidP="00BA4F1A">
      <w:pPr>
        <w:keepNext/>
        <w:tabs>
          <w:tab w:val="left" w:pos="284"/>
        </w:tabs>
        <w:jc w:val="both"/>
        <w:rPr>
          <w:rFonts w:ascii="Tahoma" w:hAnsi="Tahoma" w:cs="Tahoma"/>
        </w:rPr>
      </w:pPr>
    </w:p>
    <w:p w:rsidR="00B8436C" w:rsidRPr="00CA1AE3" w:rsidRDefault="00B8436C" w:rsidP="00BA4F1A">
      <w:pPr>
        <w:keepNext/>
        <w:tabs>
          <w:tab w:val="left" w:pos="284"/>
        </w:tabs>
        <w:jc w:val="both"/>
        <w:rPr>
          <w:rFonts w:ascii="Tahoma" w:hAnsi="Tahoma" w:cs="Tahoma"/>
        </w:rPr>
      </w:pPr>
    </w:p>
    <w:p w:rsidR="00B8436C" w:rsidRPr="00CA1AE3" w:rsidRDefault="00B8436C" w:rsidP="00BA4F1A">
      <w:pPr>
        <w:keepNext/>
        <w:tabs>
          <w:tab w:val="left" w:pos="284"/>
        </w:tabs>
        <w:jc w:val="both"/>
        <w:rPr>
          <w:rFonts w:ascii="Tahoma" w:hAnsi="Tahoma" w:cs="Tahoma"/>
        </w:rPr>
      </w:pPr>
    </w:p>
    <w:p w:rsidR="00B8436C" w:rsidRPr="00CA1AE3" w:rsidRDefault="00B8436C" w:rsidP="00BA4F1A">
      <w:pPr>
        <w:keepNext/>
        <w:tabs>
          <w:tab w:val="left" w:pos="284"/>
        </w:tabs>
        <w:jc w:val="both"/>
        <w:rPr>
          <w:rFonts w:ascii="Tahoma" w:hAnsi="Tahoma" w:cs="Tahoma"/>
          <w:i/>
          <w:sz w:val="18"/>
        </w:rPr>
      </w:pPr>
    </w:p>
    <w:p w:rsidR="00B8436C" w:rsidRPr="00CA1AE3" w:rsidRDefault="00B8436C" w:rsidP="00BA4F1A">
      <w:pPr>
        <w:keepNext/>
        <w:tabs>
          <w:tab w:val="left" w:pos="284"/>
        </w:tabs>
        <w:jc w:val="both"/>
        <w:rPr>
          <w:rFonts w:ascii="Tahoma" w:hAnsi="Tahoma" w:cs="Tahoma"/>
          <w:i/>
          <w:sz w:val="18"/>
        </w:rPr>
      </w:pPr>
    </w:p>
    <w:p w:rsidR="00B8436C" w:rsidRPr="00CA1AE3" w:rsidRDefault="00B8436C" w:rsidP="00BA4F1A">
      <w:pPr>
        <w:keepNext/>
        <w:tabs>
          <w:tab w:val="left" w:pos="284"/>
        </w:tabs>
        <w:jc w:val="both"/>
        <w:rPr>
          <w:rFonts w:ascii="Tahoma" w:hAnsi="Tahoma" w:cs="Tahoma"/>
          <w:i/>
          <w:sz w:val="18"/>
        </w:rPr>
      </w:pPr>
      <w:r w:rsidRPr="00CA1AE3">
        <w:rPr>
          <w:rFonts w:ascii="Tahoma" w:hAnsi="Tahoma" w:cs="Tahoma"/>
          <w:b/>
          <w:i/>
          <w:sz w:val="18"/>
        </w:rPr>
        <w:t>Navodilo:</w:t>
      </w:r>
      <w:r w:rsidRPr="00CA1AE3">
        <w:rPr>
          <w:rFonts w:ascii="Tahoma" w:hAnsi="Tahoma" w:cs="Tahoma"/>
          <w:i/>
          <w:sz w:val="18"/>
        </w:rPr>
        <w:t xml:space="preserve"> </w:t>
      </w:r>
    </w:p>
    <w:p w:rsidR="00B8436C" w:rsidRPr="00CA1AE3" w:rsidRDefault="00B8436C" w:rsidP="00BA4F1A">
      <w:pPr>
        <w:keepNext/>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rsidR="00B8436C" w:rsidRPr="00CA1AE3" w:rsidRDefault="00B8436C" w:rsidP="00BA4F1A">
      <w:pPr>
        <w:keepNext/>
        <w:tabs>
          <w:tab w:val="left" w:pos="284"/>
        </w:tabs>
        <w:jc w:val="both"/>
        <w:rPr>
          <w:rFonts w:ascii="Tahoma" w:hAnsi="Tahoma" w:cs="Tahoma"/>
          <w:i/>
          <w:sz w:val="18"/>
        </w:rPr>
      </w:pPr>
    </w:p>
    <w:p w:rsidR="00B8436C" w:rsidRPr="00CA1AE3" w:rsidRDefault="00B8436C" w:rsidP="00BA4F1A">
      <w:pPr>
        <w:keepNext/>
        <w:tabs>
          <w:tab w:val="left" w:pos="284"/>
        </w:tabs>
        <w:jc w:val="both"/>
        <w:rPr>
          <w:rFonts w:ascii="Tahoma" w:hAnsi="Tahoma" w:cs="Tahoma"/>
          <w:i/>
          <w:sz w:val="18"/>
        </w:rPr>
      </w:pPr>
    </w:p>
    <w:p w:rsidR="00B8436C" w:rsidRPr="00CA1AE3" w:rsidRDefault="00B8436C" w:rsidP="00BA4F1A">
      <w:pPr>
        <w:keepNext/>
        <w:tabs>
          <w:tab w:val="left" w:pos="284"/>
        </w:tabs>
        <w:jc w:val="both"/>
        <w:rPr>
          <w:rFonts w:ascii="Tahoma" w:hAnsi="Tahoma" w:cs="Tahoma"/>
          <w:bCs/>
          <w:i/>
          <w:sz w:val="18"/>
        </w:rPr>
      </w:pPr>
      <w:r w:rsidRPr="00CA1AE3">
        <w:rPr>
          <w:rFonts w:ascii="Tahoma" w:hAnsi="Tahoma" w:cs="Tahoma"/>
          <w:b/>
          <w:bCs/>
          <w:i/>
          <w:sz w:val="18"/>
        </w:rPr>
        <w:t>Opomba:</w:t>
      </w:r>
      <w:r w:rsidRPr="00CA1AE3">
        <w:rPr>
          <w:rFonts w:ascii="Tahoma" w:hAnsi="Tahoma" w:cs="Tahoma"/>
          <w:bCs/>
          <w:i/>
          <w:sz w:val="18"/>
        </w:rPr>
        <w:t xml:space="preserve"> </w:t>
      </w:r>
    </w:p>
    <w:p w:rsidR="00B8436C" w:rsidRPr="00CA1AE3" w:rsidRDefault="00B8436C" w:rsidP="00BA4F1A">
      <w:pPr>
        <w:keepNext/>
        <w:numPr>
          <w:ilvl w:val="0"/>
          <w:numId w:val="3"/>
        </w:numPr>
        <w:tabs>
          <w:tab w:val="left" w:pos="284"/>
          <w:tab w:val="num" w:pos="1070"/>
        </w:tabs>
        <w:jc w:val="both"/>
        <w:rPr>
          <w:rFonts w:ascii="Tahoma" w:hAnsi="Tahoma" w:cs="Tahoma"/>
          <w:i/>
          <w:iCs/>
          <w:sz w:val="18"/>
        </w:rPr>
      </w:pPr>
      <w:r w:rsidRPr="00CA1AE3">
        <w:rPr>
          <w:rFonts w:ascii="Tahoma" w:hAnsi="Tahoma" w:cs="Tahoma"/>
          <w:i/>
          <w:iCs/>
          <w:sz w:val="18"/>
        </w:rPr>
        <w:t xml:space="preserve">V skladu z odgovorom Komisije za preprečevanje korupcije na vprašanje št. 214 z dne 23.2.2012 v zadevi pod št. 0672-1/2012-39 (objavljeno na spletni strani </w:t>
      </w:r>
      <w:hyperlink r:id="rId21" w:history="1">
        <w:r w:rsidRPr="00CA1AE3">
          <w:rPr>
            <w:rFonts w:ascii="Tahoma" w:hAnsi="Tahoma" w:cs="Tahoma"/>
            <w:i/>
            <w:iCs/>
            <w:color w:val="0000FF"/>
            <w:sz w:val="18"/>
            <w:u w:val="single"/>
          </w:rPr>
          <w:t>https://www.kpk-rs.si/sl/pogosta-vprasanja</w:t>
        </w:r>
      </w:hyperlink>
      <w:r w:rsidRPr="00CA1AE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B8436C" w:rsidRPr="00843A6C" w:rsidRDefault="00B8436C" w:rsidP="00BA4F1A">
      <w:pPr>
        <w:keepNext/>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C048E" w:rsidRPr="005B4A18" w:rsidTr="00206DDF">
        <w:tc>
          <w:tcPr>
            <w:tcW w:w="7740" w:type="dxa"/>
            <w:tcBorders>
              <w:top w:val="single" w:sz="4" w:space="0" w:color="000000"/>
              <w:left w:val="single" w:sz="4" w:space="0" w:color="000000"/>
              <w:bottom w:val="single" w:sz="4" w:space="0" w:color="000000"/>
            </w:tcBorders>
          </w:tcPr>
          <w:p w:rsidR="004C048E" w:rsidRPr="005B4A18" w:rsidRDefault="004C048E" w:rsidP="00BA4F1A">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7" w:name="_Toc495914071"/>
            <w:r w:rsidRPr="005B4A18">
              <w:rPr>
                <w:rFonts w:ascii="Tahoma" w:hAnsi="Tahoma" w:cs="Tahoma"/>
                <w:b/>
              </w:rPr>
              <w:t>UDELEŽBA PODIZVAJALC</w:t>
            </w:r>
            <w:bookmarkEnd w:id="17"/>
            <w:r w:rsidR="000009B7">
              <w:rPr>
                <w:rFonts w:ascii="Tahoma" w:hAnsi="Tahoma" w:cs="Tahoma"/>
                <w:b/>
              </w:rPr>
              <w:t>A</w:t>
            </w:r>
          </w:p>
        </w:tc>
        <w:tc>
          <w:tcPr>
            <w:tcW w:w="1826" w:type="dxa"/>
            <w:tcBorders>
              <w:top w:val="single" w:sz="4" w:space="0" w:color="000000"/>
              <w:left w:val="single" w:sz="4" w:space="0" w:color="808080"/>
              <w:bottom w:val="single" w:sz="4" w:space="0" w:color="000000"/>
              <w:right w:val="single" w:sz="4" w:space="0" w:color="000000"/>
            </w:tcBorders>
          </w:tcPr>
          <w:p w:rsidR="004C048E" w:rsidRPr="005B4A18" w:rsidRDefault="004C048E" w:rsidP="00BA4F1A">
            <w:pPr>
              <w:keepNext/>
              <w:jc w:val="both"/>
              <w:outlineLvl w:val="1"/>
              <w:rPr>
                <w:rFonts w:ascii="Tahoma" w:hAnsi="Tahoma" w:cs="Tahoma"/>
                <w:b/>
              </w:rPr>
            </w:pPr>
            <w:r w:rsidRPr="005B4A18">
              <w:rPr>
                <w:rFonts w:ascii="Tahoma" w:hAnsi="Tahoma" w:cs="Tahoma"/>
                <w:b/>
              </w:rPr>
              <w:t>Priloga 4/1</w:t>
            </w:r>
          </w:p>
        </w:tc>
      </w:tr>
    </w:tbl>
    <w:p w:rsidR="004C048E" w:rsidRPr="005B4A18" w:rsidRDefault="004C048E" w:rsidP="00BA4F1A">
      <w:pPr>
        <w:keepNext/>
        <w:jc w:val="both"/>
        <w:rPr>
          <w:rFonts w:ascii="Tahoma" w:hAnsi="Tahoma" w:cs="Tahoma"/>
        </w:rPr>
      </w:pPr>
    </w:p>
    <w:p w:rsidR="004C048E" w:rsidRPr="005B4A18" w:rsidRDefault="004C048E" w:rsidP="00BA4F1A">
      <w:pPr>
        <w:keepNext/>
        <w:jc w:val="both"/>
        <w:rPr>
          <w:rFonts w:ascii="Tahoma" w:hAnsi="Tahoma" w:cs="Tahoma"/>
        </w:rPr>
      </w:pPr>
      <w:r w:rsidRPr="005B4A18">
        <w:rPr>
          <w:rFonts w:ascii="Tahoma" w:hAnsi="Tahoma" w:cs="Tahoma"/>
        </w:rPr>
        <w:t>Ponudnik: _____________________________________________________________________</w:t>
      </w:r>
    </w:p>
    <w:p w:rsidR="004C048E" w:rsidRPr="005B4A18" w:rsidRDefault="004C048E" w:rsidP="00BA4F1A">
      <w:pPr>
        <w:keepNext/>
        <w:jc w:val="both"/>
        <w:rPr>
          <w:rFonts w:ascii="Tahoma" w:hAnsi="Tahoma" w:cs="Tahoma"/>
        </w:rPr>
      </w:pPr>
    </w:p>
    <w:p w:rsidR="004C048E" w:rsidRPr="004C048E" w:rsidRDefault="004C048E" w:rsidP="00BA4F1A">
      <w:pPr>
        <w:keepNext/>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sidR="000925D0">
        <w:rPr>
          <w:rFonts w:ascii="Tahoma" w:hAnsi="Tahoma" w:cs="Tahoma"/>
          <w:b/>
        </w:rPr>
        <w:t>SNAGA-85/18</w:t>
      </w:r>
      <w:r w:rsidRPr="004C048E">
        <w:rPr>
          <w:rFonts w:ascii="Tahoma" w:hAnsi="Tahoma" w:cs="Tahoma"/>
          <w:b/>
        </w:rPr>
        <w:t xml:space="preserve">– </w:t>
      </w:r>
      <w:r w:rsidR="00E575BC">
        <w:rPr>
          <w:rFonts w:ascii="Tahoma" w:hAnsi="Tahoma" w:cs="Tahoma"/>
          <w:b/>
        </w:rPr>
        <w:t>Nakup, montaža in servisiranje opreme mojstrske delavnice za ročno izdelavo papirja</w:t>
      </w:r>
      <w:r w:rsidRPr="004C048E">
        <w:rPr>
          <w:rFonts w:ascii="Tahoma" w:hAnsi="Tahoma" w:cs="Tahoma"/>
        </w:rPr>
        <w:t xml:space="preserve"> sodelovali z naslednjimi podizvajalci:</w:t>
      </w:r>
    </w:p>
    <w:p w:rsidR="004C048E" w:rsidRPr="005B4A18" w:rsidRDefault="004C048E" w:rsidP="00BA4F1A">
      <w:pPr>
        <w:keepNext/>
        <w:jc w:val="both"/>
        <w:rPr>
          <w:rFonts w:ascii="Tahoma" w:hAnsi="Tahoma" w:cs="Tahoma"/>
          <w:b/>
        </w:rPr>
      </w:pPr>
      <w:r w:rsidRPr="005B4A18">
        <w:rPr>
          <w:rFonts w:ascii="Tahoma" w:hAnsi="Tahoma" w:cs="Tahoma"/>
          <w:b/>
        </w:rPr>
        <w:t xml:space="preserve"> </w:t>
      </w: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138"/>
      </w:tblGrid>
      <w:tr w:rsidR="000009B7" w:rsidRPr="00B2333E" w:rsidTr="00735E0A">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Naziv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p w:rsidR="000009B7" w:rsidRPr="00B2333E" w:rsidRDefault="000009B7" w:rsidP="00BA4F1A">
            <w:pPr>
              <w:keepNext/>
              <w:rPr>
                <w:rFonts w:ascii="Tahoma" w:hAnsi="Tahoma" w:cs="Tahoma"/>
                <w:sz w:val="18"/>
                <w:szCs w:val="18"/>
              </w:rPr>
            </w:pPr>
          </w:p>
        </w:tc>
      </w:tr>
      <w:tr w:rsidR="000009B7" w:rsidRPr="00B2333E" w:rsidTr="00735E0A">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Polni naslov</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p w:rsidR="000009B7" w:rsidRPr="00B2333E" w:rsidRDefault="000009B7" w:rsidP="00BA4F1A">
            <w:pPr>
              <w:keepNext/>
              <w:rPr>
                <w:rFonts w:ascii="Tahoma" w:hAnsi="Tahoma" w:cs="Tahoma"/>
                <w:sz w:val="18"/>
                <w:szCs w:val="18"/>
              </w:rPr>
            </w:pPr>
          </w:p>
        </w:tc>
      </w:tr>
      <w:tr w:rsidR="000009B7" w:rsidRPr="00B2333E" w:rsidTr="00735E0A">
        <w:trPr>
          <w:trHeight w:val="334"/>
          <w:jc w:val="center"/>
        </w:trPr>
        <w:tc>
          <w:tcPr>
            <w:tcW w:w="3367" w:type="dxa"/>
            <w:vMerge w:val="restart"/>
            <w:tcBorders>
              <w:top w:val="single" w:sz="4" w:space="0" w:color="auto"/>
              <w:left w:val="single" w:sz="4" w:space="0" w:color="auto"/>
              <w:right w:val="single" w:sz="4" w:space="0" w:color="auto"/>
            </w:tcBorders>
            <w:vAlign w:val="center"/>
          </w:tcPr>
          <w:p w:rsidR="000009B7" w:rsidRPr="00B2333E" w:rsidRDefault="000009B7" w:rsidP="00BA4F1A">
            <w:pPr>
              <w:keepNext/>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0009B7" w:rsidRPr="00B2333E" w:rsidTr="00735E0A">
        <w:trPr>
          <w:trHeight w:val="334"/>
          <w:jc w:val="center"/>
        </w:trPr>
        <w:tc>
          <w:tcPr>
            <w:tcW w:w="3367" w:type="dxa"/>
            <w:vMerge/>
            <w:tcBorders>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jc w:val="center"/>
              <w:rPr>
                <w:rFonts w:ascii="Tahoma" w:hAnsi="Tahoma" w:cs="Tahoma"/>
                <w:sz w:val="18"/>
                <w:szCs w:val="18"/>
              </w:rPr>
            </w:pPr>
            <w:r w:rsidRPr="00B2333E">
              <w:rPr>
                <w:rFonts w:ascii="Tahoma" w:hAnsi="Tahoma" w:cs="Tahoma"/>
                <w:sz w:val="18"/>
                <w:szCs w:val="18"/>
              </w:rPr>
              <w:t>DA</w:t>
            </w:r>
          </w:p>
        </w:tc>
        <w:tc>
          <w:tcPr>
            <w:tcW w:w="3138"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jc w:val="center"/>
              <w:rPr>
                <w:rFonts w:ascii="Tahoma" w:hAnsi="Tahoma" w:cs="Tahoma"/>
                <w:sz w:val="18"/>
                <w:szCs w:val="18"/>
              </w:rPr>
            </w:pPr>
            <w:r w:rsidRPr="00B2333E">
              <w:rPr>
                <w:rFonts w:ascii="Tahoma" w:hAnsi="Tahoma" w:cs="Tahoma"/>
                <w:sz w:val="18"/>
                <w:szCs w:val="18"/>
              </w:rPr>
              <w:t>NE</w:t>
            </w:r>
          </w:p>
        </w:tc>
      </w:tr>
      <w:tr w:rsidR="000009B7" w:rsidRPr="00B2333E" w:rsidTr="00735E0A">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p w:rsidR="000009B7" w:rsidRPr="00B2333E" w:rsidRDefault="000009B7" w:rsidP="00BA4F1A">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p w:rsidR="000009B7" w:rsidRPr="00B2333E" w:rsidRDefault="000009B7" w:rsidP="00BA4F1A">
            <w:pPr>
              <w:keepNext/>
              <w:rPr>
                <w:rFonts w:ascii="Tahoma" w:hAnsi="Tahoma" w:cs="Tahoma"/>
                <w:sz w:val="18"/>
                <w:szCs w:val="18"/>
              </w:rPr>
            </w:pPr>
          </w:p>
          <w:p w:rsidR="000009B7" w:rsidRPr="00B2333E" w:rsidRDefault="000009B7" w:rsidP="00BA4F1A">
            <w:pPr>
              <w:keepNext/>
              <w:rPr>
                <w:rFonts w:ascii="Tahoma" w:hAnsi="Tahoma" w:cs="Tahoma"/>
                <w:sz w:val="18"/>
                <w:szCs w:val="18"/>
              </w:rPr>
            </w:pPr>
          </w:p>
          <w:p w:rsidR="000009B7" w:rsidRPr="00B2333E" w:rsidRDefault="000009B7" w:rsidP="00BA4F1A">
            <w:pPr>
              <w:keepNext/>
              <w:rPr>
                <w:rFonts w:ascii="Tahoma" w:hAnsi="Tahoma" w:cs="Tahoma"/>
                <w:sz w:val="18"/>
                <w:szCs w:val="18"/>
              </w:rPr>
            </w:pPr>
          </w:p>
        </w:tc>
      </w:tr>
      <w:tr w:rsidR="000009B7" w:rsidRPr="00B2333E" w:rsidTr="00735E0A">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Matična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tc>
      </w:tr>
      <w:tr w:rsidR="000009B7" w:rsidRPr="00B2333E" w:rsidTr="00735E0A">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Davčna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tc>
      </w:tr>
      <w:tr w:rsidR="000009B7" w:rsidRPr="00B2333E" w:rsidTr="00735E0A">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Transakcijski račun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p>
        </w:tc>
      </w:tr>
      <w:tr w:rsidR="000009B7" w:rsidRPr="00B2333E" w:rsidTr="00735E0A">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jc w:val="center"/>
              <w:rPr>
                <w:rFonts w:ascii="Tahoma" w:hAnsi="Tahoma" w:cs="Tahoma"/>
                <w:sz w:val="18"/>
                <w:szCs w:val="18"/>
              </w:rPr>
            </w:pPr>
          </w:p>
          <w:p w:rsidR="000009B7" w:rsidRPr="00B2333E" w:rsidRDefault="000009B7" w:rsidP="00BA4F1A">
            <w:pPr>
              <w:keepNext/>
              <w:jc w:val="center"/>
              <w:rPr>
                <w:rFonts w:ascii="Tahoma" w:hAnsi="Tahoma" w:cs="Tahoma"/>
                <w:sz w:val="18"/>
                <w:szCs w:val="18"/>
              </w:rPr>
            </w:pPr>
          </w:p>
          <w:p w:rsidR="000009B7" w:rsidRPr="00B2333E" w:rsidRDefault="000009B7" w:rsidP="00BA4F1A">
            <w:pPr>
              <w:keepNext/>
              <w:jc w:val="center"/>
              <w:rPr>
                <w:rFonts w:ascii="Tahoma" w:hAnsi="Tahoma" w:cs="Tahoma"/>
                <w:sz w:val="18"/>
                <w:szCs w:val="18"/>
              </w:rPr>
            </w:pPr>
          </w:p>
          <w:p w:rsidR="000009B7" w:rsidRPr="00B2333E" w:rsidRDefault="000009B7" w:rsidP="00BA4F1A">
            <w:pPr>
              <w:keepNext/>
              <w:jc w:val="center"/>
              <w:rPr>
                <w:rFonts w:ascii="Tahoma" w:hAnsi="Tahoma" w:cs="Tahoma"/>
                <w:sz w:val="18"/>
                <w:szCs w:val="18"/>
              </w:rPr>
            </w:pPr>
          </w:p>
          <w:p w:rsidR="000009B7" w:rsidRPr="00B2333E" w:rsidRDefault="000009B7" w:rsidP="00BA4F1A">
            <w:pPr>
              <w:keepNext/>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B2333E">
              <w:rPr>
                <w:rFonts w:ascii="Tahoma" w:hAnsi="Tahoma" w:cs="Tahoma"/>
                <w:sz w:val="18"/>
                <w:szCs w:val="18"/>
              </w:rPr>
              <w:t>)</w:t>
            </w:r>
          </w:p>
          <w:p w:rsidR="000009B7" w:rsidRPr="00B2333E" w:rsidRDefault="000009B7" w:rsidP="00BA4F1A">
            <w:pPr>
              <w:keepNext/>
              <w:jc w:val="center"/>
              <w:rPr>
                <w:rFonts w:ascii="Tahoma" w:hAnsi="Tahoma" w:cs="Tahoma"/>
                <w:sz w:val="18"/>
                <w:szCs w:val="18"/>
              </w:rPr>
            </w:pPr>
          </w:p>
          <w:p w:rsidR="000009B7" w:rsidRPr="00B2333E" w:rsidRDefault="000009B7" w:rsidP="00BA4F1A">
            <w:pPr>
              <w:keepNext/>
              <w:jc w:val="center"/>
              <w:rPr>
                <w:rFonts w:ascii="Tahoma" w:hAnsi="Tahoma" w:cs="Tahoma"/>
                <w:sz w:val="18"/>
                <w:szCs w:val="18"/>
              </w:rPr>
            </w:pPr>
          </w:p>
          <w:p w:rsidR="000009B7" w:rsidRPr="00B2333E" w:rsidRDefault="000009B7" w:rsidP="00BA4F1A">
            <w:pPr>
              <w:keepNext/>
              <w:jc w:val="center"/>
              <w:rPr>
                <w:rFonts w:ascii="Tahoma" w:hAnsi="Tahoma" w:cs="Tahoma"/>
                <w:sz w:val="18"/>
                <w:szCs w:val="18"/>
              </w:rPr>
            </w:pPr>
          </w:p>
          <w:p w:rsidR="000009B7" w:rsidRPr="00B2333E" w:rsidRDefault="000009B7" w:rsidP="00BA4F1A">
            <w:pPr>
              <w:keepNext/>
              <w:rPr>
                <w:rFonts w:ascii="Tahoma" w:hAnsi="Tahoma" w:cs="Tahoma"/>
                <w:sz w:val="18"/>
                <w:szCs w:val="18"/>
              </w:rPr>
            </w:pPr>
          </w:p>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p w:rsidR="000009B7" w:rsidRPr="00B2333E" w:rsidRDefault="000009B7" w:rsidP="00BA4F1A">
            <w:pPr>
              <w:keepNext/>
              <w:rPr>
                <w:sz w:val="18"/>
                <w:szCs w:val="18"/>
              </w:rPr>
            </w:pPr>
          </w:p>
        </w:tc>
      </w:tr>
      <w:tr w:rsidR="000009B7" w:rsidRPr="00B2333E"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p w:rsidR="000009B7" w:rsidRPr="00B2333E" w:rsidRDefault="000009B7" w:rsidP="00BA4F1A">
            <w:pPr>
              <w:keepNext/>
              <w:rPr>
                <w:sz w:val="18"/>
                <w:szCs w:val="18"/>
              </w:rPr>
            </w:pPr>
          </w:p>
        </w:tc>
      </w:tr>
      <w:tr w:rsidR="000009B7" w:rsidRPr="00B2333E"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p w:rsidR="000009B7" w:rsidRPr="00B2333E" w:rsidRDefault="000009B7" w:rsidP="00BA4F1A">
            <w:pPr>
              <w:keepNext/>
              <w:rPr>
                <w:sz w:val="18"/>
                <w:szCs w:val="18"/>
              </w:rPr>
            </w:pPr>
          </w:p>
        </w:tc>
      </w:tr>
      <w:tr w:rsidR="000009B7" w:rsidRPr="00B2333E"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p w:rsidR="000009B7" w:rsidRPr="00B2333E" w:rsidRDefault="000009B7" w:rsidP="00BA4F1A">
            <w:pPr>
              <w:keepNext/>
              <w:rPr>
                <w:sz w:val="18"/>
                <w:szCs w:val="18"/>
              </w:rPr>
            </w:pPr>
          </w:p>
        </w:tc>
      </w:tr>
      <w:tr w:rsidR="000009B7" w:rsidRPr="00B2333E"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p w:rsidR="000009B7" w:rsidRPr="00B2333E" w:rsidRDefault="000009B7" w:rsidP="00BA4F1A">
            <w:pPr>
              <w:keepNext/>
              <w:rPr>
                <w:sz w:val="18"/>
                <w:szCs w:val="18"/>
              </w:rPr>
            </w:pPr>
          </w:p>
        </w:tc>
      </w:tr>
      <w:tr w:rsidR="000009B7" w:rsidRPr="00B2333E"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0009B7" w:rsidRPr="00B2333E" w:rsidRDefault="000009B7" w:rsidP="00BA4F1A">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tc>
      </w:tr>
      <w:tr w:rsidR="000009B7" w:rsidRPr="00B2333E" w:rsidTr="00735E0A">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tc>
      </w:tr>
      <w:tr w:rsidR="000009B7" w:rsidRPr="00B2333E" w:rsidTr="00735E0A">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tc>
      </w:tr>
      <w:tr w:rsidR="000009B7" w:rsidRPr="00B2333E" w:rsidTr="00735E0A">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Kraj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tc>
      </w:tr>
      <w:tr w:rsidR="000009B7" w:rsidRPr="00B2333E" w:rsidTr="00735E0A">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rFonts w:ascii="Tahoma" w:hAnsi="Tahoma" w:cs="Tahoma"/>
                <w:sz w:val="18"/>
                <w:szCs w:val="18"/>
              </w:rPr>
            </w:pPr>
            <w:r w:rsidRPr="00B2333E">
              <w:rPr>
                <w:rFonts w:ascii="Tahoma" w:hAnsi="Tahoma" w:cs="Tahoma"/>
                <w:sz w:val="18"/>
                <w:szCs w:val="18"/>
              </w:rPr>
              <w:t>Rok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0009B7" w:rsidRPr="00B2333E" w:rsidRDefault="000009B7" w:rsidP="00BA4F1A">
            <w:pPr>
              <w:keepNext/>
              <w:rPr>
                <w:sz w:val="18"/>
                <w:szCs w:val="18"/>
              </w:rPr>
            </w:pPr>
          </w:p>
        </w:tc>
      </w:tr>
    </w:tbl>
    <w:p w:rsidR="004C048E" w:rsidRPr="005B4A18" w:rsidRDefault="004C048E" w:rsidP="00BA4F1A">
      <w:pPr>
        <w:keepNext/>
        <w:tabs>
          <w:tab w:val="left" w:pos="567"/>
          <w:tab w:val="num" w:pos="851"/>
          <w:tab w:val="left" w:pos="993"/>
        </w:tabs>
        <w:jc w:val="both"/>
        <w:rPr>
          <w:rFonts w:ascii="Tahoma" w:hAnsi="Tahoma" w:cs="Tahoma"/>
          <w:b/>
          <w:i/>
          <w:sz w:val="12"/>
          <w:szCs w:val="12"/>
        </w:rPr>
      </w:pPr>
    </w:p>
    <w:p w:rsidR="004C048E" w:rsidRPr="005B4A18" w:rsidRDefault="004C048E" w:rsidP="00BA4F1A">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0009B7" w:rsidRPr="00CE1BAD" w:rsidTr="00735E0A">
        <w:trPr>
          <w:trHeight w:val="235"/>
        </w:trPr>
        <w:tc>
          <w:tcPr>
            <w:tcW w:w="2835" w:type="dxa"/>
            <w:tcBorders>
              <w:bottom w:val="single" w:sz="4" w:space="0" w:color="auto"/>
            </w:tcBorders>
          </w:tcPr>
          <w:p w:rsidR="000009B7" w:rsidRPr="008227E0" w:rsidRDefault="000009B7" w:rsidP="00BA4F1A">
            <w:pPr>
              <w:keepNext/>
              <w:jc w:val="both"/>
              <w:rPr>
                <w:rFonts w:ascii="Tahoma" w:hAnsi="Tahoma" w:cs="Tahoma"/>
                <w:snapToGrid w:val="0"/>
                <w:color w:val="000000"/>
              </w:rPr>
            </w:pPr>
          </w:p>
        </w:tc>
        <w:tc>
          <w:tcPr>
            <w:tcW w:w="2552" w:type="dxa"/>
          </w:tcPr>
          <w:p w:rsidR="000009B7" w:rsidRPr="008227E0" w:rsidRDefault="000009B7" w:rsidP="00BA4F1A">
            <w:pPr>
              <w:keepNext/>
              <w:jc w:val="center"/>
              <w:rPr>
                <w:rFonts w:ascii="Tahoma" w:hAnsi="Tahoma" w:cs="Tahoma"/>
                <w:snapToGrid w:val="0"/>
                <w:color w:val="000000"/>
              </w:rPr>
            </w:pPr>
          </w:p>
        </w:tc>
        <w:tc>
          <w:tcPr>
            <w:tcW w:w="4111" w:type="dxa"/>
            <w:tcBorders>
              <w:bottom w:val="single" w:sz="4" w:space="0" w:color="auto"/>
            </w:tcBorders>
          </w:tcPr>
          <w:p w:rsidR="000009B7" w:rsidRPr="008227E0" w:rsidRDefault="000009B7" w:rsidP="00BA4F1A">
            <w:pPr>
              <w:keepNext/>
              <w:tabs>
                <w:tab w:val="left" w:pos="567"/>
                <w:tab w:val="num" w:pos="851"/>
                <w:tab w:val="left" w:pos="993"/>
              </w:tabs>
              <w:jc w:val="both"/>
              <w:rPr>
                <w:rFonts w:ascii="Tahoma" w:hAnsi="Tahoma" w:cs="Tahoma"/>
                <w:snapToGrid w:val="0"/>
                <w:color w:val="000000"/>
                <w:sz w:val="28"/>
              </w:rPr>
            </w:pPr>
          </w:p>
        </w:tc>
      </w:tr>
      <w:tr w:rsidR="000009B7" w:rsidRPr="00CE1BAD" w:rsidTr="00735E0A">
        <w:trPr>
          <w:trHeight w:val="235"/>
        </w:trPr>
        <w:tc>
          <w:tcPr>
            <w:tcW w:w="2835" w:type="dxa"/>
            <w:tcBorders>
              <w:top w:val="single" w:sz="4" w:space="0" w:color="auto"/>
            </w:tcBorders>
          </w:tcPr>
          <w:p w:rsidR="000009B7" w:rsidRPr="008227E0" w:rsidRDefault="000009B7" w:rsidP="00BA4F1A">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0009B7" w:rsidRPr="008227E0" w:rsidRDefault="000009B7" w:rsidP="00BA4F1A">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0009B7" w:rsidRPr="008227E0" w:rsidRDefault="000009B7" w:rsidP="00BA4F1A">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0009B7" w:rsidRPr="00CE1BAD" w:rsidTr="00735E0A">
        <w:trPr>
          <w:trHeight w:val="235"/>
        </w:trPr>
        <w:tc>
          <w:tcPr>
            <w:tcW w:w="2835" w:type="dxa"/>
            <w:tcBorders>
              <w:bottom w:val="single" w:sz="4" w:space="0" w:color="auto"/>
            </w:tcBorders>
          </w:tcPr>
          <w:p w:rsidR="000009B7" w:rsidRPr="008227E0" w:rsidRDefault="000009B7" w:rsidP="00BA4F1A">
            <w:pPr>
              <w:keepNext/>
              <w:jc w:val="both"/>
              <w:rPr>
                <w:rFonts w:ascii="Tahoma" w:hAnsi="Tahoma" w:cs="Tahoma"/>
                <w:snapToGrid w:val="0"/>
                <w:color w:val="000000"/>
              </w:rPr>
            </w:pPr>
          </w:p>
        </w:tc>
        <w:tc>
          <w:tcPr>
            <w:tcW w:w="2552" w:type="dxa"/>
          </w:tcPr>
          <w:p w:rsidR="000009B7" w:rsidRPr="008227E0" w:rsidRDefault="000009B7" w:rsidP="00BA4F1A">
            <w:pPr>
              <w:keepNext/>
              <w:jc w:val="center"/>
              <w:rPr>
                <w:rFonts w:ascii="Tahoma" w:hAnsi="Tahoma" w:cs="Tahoma"/>
                <w:snapToGrid w:val="0"/>
                <w:color w:val="000000"/>
              </w:rPr>
            </w:pPr>
          </w:p>
        </w:tc>
        <w:tc>
          <w:tcPr>
            <w:tcW w:w="4111" w:type="dxa"/>
            <w:tcBorders>
              <w:bottom w:val="single" w:sz="4" w:space="0" w:color="auto"/>
            </w:tcBorders>
          </w:tcPr>
          <w:p w:rsidR="000009B7" w:rsidRPr="008227E0" w:rsidRDefault="000009B7" w:rsidP="00BA4F1A">
            <w:pPr>
              <w:keepNext/>
              <w:tabs>
                <w:tab w:val="left" w:pos="567"/>
                <w:tab w:val="num" w:pos="851"/>
                <w:tab w:val="left" w:pos="993"/>
              </w:tabs>
              <w:jc w:val="both"/>
              <w:rPr>
                <w:rFonts w:ascii="Tahoma" w:hAnsi="Tahoma" w:cs="Tahoma"/>
                <w:snapToGrid w:val="0"/>
                <w:color w:val="000000"/>
                <w:sz w:val="28"/>
              </w:rPr>
            </w:pPr>
          </w:p>
        </w:tc>
      </w:tr>
      <w:tr w:rsidR="000009B7" w:rsidRPr="00CE1BAD" w:rsidTr="00735E0A">
        <w:trPr>
          <w:trHeight w:val="235"/>
        </w:trPr>
        <w:tc>
          <w:tcPr>
            <w:tcW w:w="2835" w:type="dxa"/>
            <w:tcBorders>
              <w:top w:val="single" w:sz="4" w:space="0" w:color="auto"/>
            </w:tcBorders>
          </w:tcPr>
          <w:p w:rsidR="000009B7" w:rsidRPr="008227E0" w:rsidRDefault="000009B7" w:rsidP="00BA4F1A">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0009B7" w:rsidRPr="008227E0" w:rsidRDefault="000009B7" w:rsidP="00BA4F1A">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0009B7" w:rsidRPr="008227E0" w:rsidRDefault="000009B7" w:rsidP="00BA4F1A">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rsidR="004C048E" w:rsidRPr="005B4A18" w:rsidRDefault="004C048E" w:rsidP="00BA4F1A">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C048E" w:rsidRPr="005B4A18" w:rsidTr="00206DDF">
        <w:tc>
          <w:tcPr>
            <w:tcW w:w="8008" w:type="dxa"/>
            <w:tcBorders>
              <w:top w:val="single" w:sz="4" w:space="0" w:color="auto"/>
              <w:bottom w:val="single" w:sz="4" w:space="0" w:color="auto"/>
            </w:tcBorders>
          </w:tcPr>
          <w:p w:rsidR="004C048E" w:rsidRPr="005B4A18" w:rsidRDefault="000009B7" w:rsidP="00BA4F1A">
            <w:pPr>
              <w:keepNext/>
              <w:jc w:val="both"/>
              <w:outlineLvl w:val="1"/>
              <w:rPr>
                <w:rFonts w:ascii="Tahoma" w:hAnsi="Tahoma" w:cs="Tahoma"/>
                <w:b/>
              </w:rPr>
            </w:pPr>
            <w:bookmarkStart w:id="18" w:name="_Toc495914072"/>
            <w:r>
              <w:rPr>
                <w:rFonts w:ascii="Tahoma" w:hAnsi="Tahoma" w:cs="Tahoma"/>
                <w:b/>
              </w:rPr>
              <w:lastRenderedPageBreak/>
              <w:t>ZAHTEVA</w:t>
            </w:r>
            <w:r w:rsidR="004C048E" w:rsidRPr="005B4A18">
              <w:rPr>
                <w:rFonts w:ascii="Tahoma" w:hAnsi="Tahoma" w:cs="Tahoma"/>
                <w:b/>
              </w:rPr>
              <w:t xml:space="preserve"> PODIZVAJALCA ZA NEPOSREDNA PLAČILA</w:t>
            </w:r>
            <w:bookmarkEnd w:id="18"/>
          </w:p>
        </w:tc>
        <w:tc>
          <w:tcPr>
            <w:tcW w:w="1560" w:type="dxa"/>
            <w:tcBorders>
              <w:top w:val="single" w:sz="4" w:space="0" w:color="auto"/>
              <w:bottom w:val="single" w:sz="4" w:space="0" w:color="auto"/>
            </w:tcBorders>
          </w:tcPr>
          <w:p w:rsidR="004C048E" w:rsidRPr="005B4A18" w:rsidRDefault="004C048E" w:rsidP="00BA4F1A">
            <w:pPr>
              <w:keepNext/>
              <w:jc w:val="both"/>
              <w:outlineLvl w:val="1"/>
              <w:rPr>
                <w:rFonts w:ascii="Tahoma" w:hAnsi="Tahoma" w:cs="Tahoma"/>
                <w:b/>
                <w:i/>
              </w:rPr>
            </w:pPr>
            <w:r w:rsidRPr="005B4A18">
              <w:rPr>
                <w:rFonts w:ascii="Tahoma" w:hAnsi="Tahoma" w:cs="Tahoma"/>
                <w:b/>
              </w:rPr>
              <w:t>Priloga 4/2</w:t>
            </w:r>
          </w:p>
        </w:tc>
      </w:tr>
    </w:tbl>
    <w:p w:rsidR="004C048E" w:rsidRDefault="004C048E" w:rsidP="00BA4F1A">
      <w:pPr>
        <w:keepNext/>
        <w:tabs>
          <w:tab w:val="left" w:pos="567"/>
          <w:tab w:val="left" w:pos="851"/>
          <w:tab w:val="left" w:pos="993"/>
        </w:tabs>
        <w:suppressAutoHyphens/>
        <w:jc w:val="both"/>
        <w:rPr>
          <w:rFonts w:ascii="Tahoma" w:hAnsi="Tahoma" w:cs="Tahoma"/>
          <w:lang w:eastAsia="ar-SA"/>
        </w:rPr>
      </w:pPr>
    </w:p>
    <w:p w:rsidR="000009B7" w:rsidRPr="00805B6C" w:rsidRDefault="000009B7" w:rsidP="00BA4F1A">
      <w:pPr>
        <w:keepNext/>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rsidR="000009B7" w:rsidRPr="00805B6C" w:rsidRDefault="000009B7" w:rsidP="00BA4F1A">
      <w:pPr>
        <w:keepNext/>
        <w:jc w:val="both"/>
        <w:rPr>
          <w:rFonts w:ascii="Tahoma" w:hAnsi="Tahoma" w:cs="Tahoma"/>
        </w:rPr>
      </w:pPr>
    </w:p>
    <w:p w:rsidR="000009B7" w:rsidRPr="00805B6C" w:rsidRDefault="000009B7" w:rsidP="00BA4F1A">
      <w:pPr>
        <w:keepNext/>
        <w:jc w:val="both"/>
        <w:rPr>
          <w:rFonts w:ascii="Tahoma" w:hAnsi="Tahoma" w:cs="Tahoma"/>
          <w:b/>
        </w:rPr>
      </w:pPr>
      <w:r w:rsidRPr="00805B6C">
        <w:rPr>
          <w:rFonts w:ascii="Tahoma" w:hAnsi="Tahoma" w:cs="Tahoma"/>
        </w:rPr>
        <w:t xml:space="preserve">ki nastopamo kot podizvajalec pri </w:t>
      </w:r>
      <w:r>
        <w:rPr>
          <w:rFonts w:ascii="Tahoma" w:hAnsi="Tahoma" w:cs="Tahoma"/>
        </w:rPr>
        <w:t>ponudniku</w:t>
      </w:r>
    </w:p>
    <w:p w:rsidR="000009B7" w:rsidRPr="00805B6C" w:rsidRDefault="000009B7" w:rsidP="00BA4F1A">
      <w:pPr>
        <w:keepNext/>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rsidR="000009B7" w:rsidRPr="00CF0C40" w:rsidRDefault="000009B7" w:rsidP="00BA4F1A">
      <w:pPr>
        <w:keepNext/>
        <w:jc w:val="both"/>
        <w:rPr>
          <w:rFonts w:ascii="Tahoma" w:hAnsi="Tahoma" w:cs="Tahoma"/>
        </w:rPr>
      </w:pPr>
    </w:p>
    <w:p w:rsidR="000009B7" w:rsidRPr="00CF0C40" w:rsidRDefault="000009B7" w:rsidP="00BA4F1A">
      <w:pPr>
        <w:keepNext/>
        <w:jc w:val="center"/>
        <w:rPr>
          <w:rFonts w:ascii="Tahoma" w:hAnsi="Tahoma" w:cs="Tahoma"/>
          <w:b/>
        </w:rPr>
      </w:pPr>
      <w:r>
        <w:rPr>
          <w:rFonts w:ascii="Tahoma" w:hAnsi="Tahoma" w:cs="Tahoma"/>
          <w:b/>
        </w:rPr>
        <w:t>ZAHTEVAM</w:t>
      </w:r>
      <w:r w:rsidRPr="00CF0C40">
        <w:rPr>
          <w:rFonts w:ascii="Tahoma" w:hAnsi="Tahoma" w:cs="Tahoma"/>
          <w:b/>
        </w:rPr>
        <w:t>,</w:t>
      </w:r>
    </w:p>
    <w:p w:rsidR="000009B7" w:rsidRPr="00CF0C40" w:rsidRDefault="000009B7" w:rsidP="00BA4F1A">
      <w:pPr>
        <w:keepNext/>
        <w:jc w:val="both"/>
        <w:rPr>
          <w:rFonts w:ascii="Tahoma" w:hAnsi="Tahoma" w:cs="Tahoma"/>
          <w:b/>
        </w:rPr>
      </w:pPr>
    </w:p>
    <w:p w:rsidR="000009B7" w:rsidRPr="000009B7" w:rsidRDefault="000009B7" w:rsidP="00BA4F1A">
      <w:pPr>
        <w:keepNext/>
        <w:jc w:val="both"/>
        <w:rPr>
          <w:rFonts w:ascii="Tahoma" w:hAnsi="Tahoma" w:cs="Tahoma"/>
          <w:b/>
        </w:rPr>
      </w:pPr>
      <w:r w:rsidRPr="00CF0C40">
        <w:rPr>
          <w:rFonts w:ascii="Tahoma" w:hAnsi="Tahoma" w:cs="Tahoma"/>
        </w:rPr>
        <w:t>da naročnik naše terjatve do izvajalca (</w:t>
      </w:r>
      <w:r>
        <w:rPr>
          <w:rFonts w:ascii="Tahoma" w:hAnsi="Tahoma" w:cs="Tahoma"/>
        </w:rPr>
        <w:t>ponudnika</w:t>
      </w:r>
      <w:r w:rsidRPr="00CF0C40">
        <w:rPr>
          <w:rFonts w:ascii="Tahoma" w:hAnsi="Tahoma" w:cs="Tahoma"/>
        </w:rPr>
        <w:t>, pri katerem bomo sodelovali kot podizvajalec), v zvezi z izvedbo predmeta javnega naročila</w:t>
      </w:r>
      <w:r>
        <w:rPr>
          <w:rFonts w:ascii="Tahoma" w:hAnsi="Tahoma" w:cs="Tahoma"/>
        </w:rPr>
        <w:t xml:space="preserve"> št.</w:t>
      </w:r>
      <w:r w:rsidRPr="000009B7">
        <w:rPr>
          <w:rFonts w:ascii="Tahoma" w:hAnsi="Tahoma" w:cs="Tahoma"/>
          <w:b/>
        </w:rPr>
        <w:t xml:space="preserve"> </w:t>
      </w:r>
      <w:r w:rsidR="000925D0">
        <w:rPr>
          <w:rFonts w:ascii="Tahoma" w:hAnsi="Tahoma" w:cs="Tahoma"/>
          <w:b/>
        </w:rPr>
        <w:t>SNAGA-85/18</w:t>
      </w:r>
      <w:r>
        <w:rPr>
          <w:rFonts w:ascii="Tahoma" w:hAnsi="Tahoma" w:cs="Tahoma"/>
          <w:b/>
        </w:rPr>
        <w:t>– Izvajanje strokovnih nalog s področja varnosti in zdravja pri delu ter varstva pred požarom</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009B7" w:rsidRPr="00CF0C40" w:rsidRDefault="000009B7" w:rsidP="00BA4F1A">
      <w:pPr>
        <w:keepNext/>
        <w:jc w:val="both"/>
        <w:rPr>
          <w:rFonts w:ascii="Tahoma" w:hAnsi="Tahoma" w:cs="Tahoma"/>
        </w:rPr>
      </w:pPr>
    </w:p>
    <w:p w:rsidR="000009B7" w:rsidRPr="00CF0C40" w:rsidRDefault="000009B7" w:rsidP="00BA4F1A">
      <w:pPr>
        <w:keepNext/>
        <w:jc w:val="both"/>
        <w:rPr>
          <w:rFonts w:ascii="Tahoma" w:hAnsi="Tahoma" w:cs="Tahoma"/>
        </w:rPr>
      </w:pPr>
    </w:p>
    <w:p w:rsidR="000009B7" w:rsidRPr="00CF0C40" w:rsidRDefault="000009B7" w:rsidP="00BA4F1A">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009B7" w:rsidRPr="00CF0C40" w:rsidTr="00735E0A">
        <w:trPr>
          <w:trHeight w:val="235"/>
        </w:trPr>
        <w:tc>
          <w:tcPr>
            <w:tcW w:w="3402" w:type="dxa"/>
            <w:tcBorders>
              <w:bottom w:val="single" w:sz="4" w:space="0" w:color="auto"/>
            </w:tcBorders>
          </w:tcPr>
          <w:p w:rsidR="000009B7" w:rsidRPr="00CF0C40" w:rsidRDefault="000009B7" w:rsidP="00BA4F1A">
            <w:pPr>
              <w:keepNext/>
              <w:jc w:val="both"/>
              <w:rPr>
                <w:rFonts w:ascii="Tahoma" w:hAnsi="Tahoma" w:cs="Tahoma"/>
                <w:snapToGrid w:val="0"/>
              </w:rPr>
            </w:pPr>
          </w:p>
        </w:tc>
        <w:tc>
          <w:tcPr>
            <w:tcW w:w="2977" w:type="dxa"/>
          </w:tcPr>
          <w:p w:rsidR="000009B7" w:rsidRPr="00CF0C40" w:rsidRDefault="000009B7" w:rsidP="00BA4F1A">
            <w:pPr>
              <w:keepNext/>
              <w:jc w:val="both"/>
              <w:rPr>
                <w:rFonts w:ascii="Tahoma" w:hAnsi="Tahoma" w:cs="Tahoma"/>
                <w:snapToGrid w:val="0"/>
              </w:rPr>
            </w:pPr>
          </w:p>
        </w:tc>
        <w:tc>
          <w:tcPr>
            <w:tcW w:w="3119" w:type="dxa"/>
            <w:tcBorders>
              <w:bottom w:val="single" w:sz="4" w:space="0" w:color="auto"/>
            </w:tcBorders>
          </w:tcPr>
          <w:p w:rsidR="000009B7" w:rsidRPr="00CF0C40" w:rsidRDefault="000009B7" w:rsidP="00BA4F1A">
            <w:pPr>
              <w:keepNext/>
              <w:jc w:val="both"/>
              <w:rPr>
                <w:rFonts w:ascii="Tahoma" w:hAnsi="Tahoma" w:cs="Tahoma"/>
                <w:snapToGrid w:val="0"/>
              </w:rPr>
            </w:pPr>
          </w:p>
        </w:tc>
      </w:tr>
      <w:tr w:rsidR="000009B7" w:rsidRPr="00CF0C40" w:rsidTr="00735E0A">
        <w:trPr>
          <w:trHeight w:val="235"/>
        </w:trPr>
        <w:tc>
          <w:tcPr>
            <w:tcW w:w="3402" w:type="dxa"/>
            <w:tcBorders>
              <w:top w:val="single" w:sz="4" w:space="0" w:color="auto"/>
            </w:tcBorders>
          </w:tcPr>
          <w:p w:rsidR="000009B7" w:rsidRPr="00CF0C40" w:rsidRDefault="000009B7" w:rsidP="00BA4F1A">
            <w:pPr>
              <w:keepNext/>
              <w:jc w:val="both"/>
              <w:rPr>
                <w:rFonts w:ascii="Tahoma" w:hAnsi="Tahoma" w:cs="Tahoma"/>
                <w:snapToGrid w:val="0"/>
              </w:rPr>
            </w:pPr>
            <w:r w:rsidRPr="00CF0C40">
              <w:rPr>
                <w:rFonts w:ascii="Tahoma" w:hAnsi="Tahoma" w:cs="Tahoma"/>
                <w:snapToGrid w:val="0"/>
              </w:rPr>
              <w:t>(kraj, datum)</w:t>
            </w:r>
          </w:p>
        </w:tc>
        <w:tc>
          <w:tcPr>
            <w:tcW w:w="2977" w:type="dxa"/>
          </w:tcPr>
          <w:p w:rsidR="000009B7" w:rsidRPr="00CF0C40" w:rsidRDefault="000009B7" w:rsidP="00BA4F1A">
            <w:pPr>
              <w:keepNext/>
              <w:jc w:val="center"/>
              <w:rPr>
                <w:rFonts w:ascii="Tahoma" w:hAnsi="Tahoma" w:cs="Tahoma"/>
                <w:snapToGrid w:val="0"/>
              </w:rPr>
            </w:pPr>
            <w:r w:rsidRPr="00CF0C40">
              <w:rPr>
                <w:rFonts w:ascii="Tahoma" w:hAnsi="Tahoma" w:cs="Tahoma"/>
                <w:snapToGrid w:val="0"/>
              </w:rPr>
              <w:t>žig</w:t>
            </w:r>
          </w:p>
        </w:tc>
        <w:tc>
          <w:tcPr>
            <w:tcW w:w="3119" w:type="dxa"/>
            <w:tcBorders>
              <w:top w:val="single" w:sz="4" w:space="0" w:color="auto"/>
            </w:tcBorders>
          </w:tcPr>
          <w:p w:rsidR="000009B7" w:rsidRPr="00CF0C40" w:rsidRDefault="000009B7" w:rsidP="00BA4F1A">
            <w:pPr>
              <w:keepNext/>
              <w:jc w:val="both"/>
              <w:rPr>
                <w:rFonts w:ascii="Tahoma" w:hAnsi="Tahoma" w:cs="Tahoma"/>
                <w:snapToGrid w:val="0"/>
              </w:rPr>
            </w:pPr>
            <w:r w:rsidRPr="00CF0C40">
              <w:rPr>
                <w:rFonts w:ascii="Tahoma" w:hAnsi="Tahoma" w:cs="Tahoma"/>
                <w:snapToGrid w:val="0"/>
              </w:rPr>
              <w:t>(</w:t>
            </w:r>
            <w:r>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rsidR="000009B7" w:rsidRPr="00727F36" w:rsidRDefault="000009B7" w:rsidP="00BA4F1A">
      <w:pPr>
        <w:keepNext/>
        <w:jc w:val="both"/>
        <w:rPr>
          <w:rFonts w:ascii="Tahoma" w:eastAsia="Calibri" w:hAnsi="Tahoma" w:cs="Tahoma"/>
          <w:sz w:val="22"/>
          <w:szCs w:val="22"/>
          <w:lang w:eastAsia="en-US"/>
        </w:rPr>
      </w:pPr>
    </w:p>
    <w:p w:rsidR="000009B7" w:rsidRPr="00727F36" w:rsidRDefault="000009B7" w:rsidP="00BA4F1A">
      <w:pPr>
        <w:keepNext/>
        <w:jc w:val="both"/>
        <w:rPr>
          <w:rFonts w:ascii="Tahoma" w:eastAsia="Calibri" w:hAnsi="Tahoma" w:cs="Tahoma"/>
          <w:sz w:val="22"/>
          <w:szCs w:val="22"/>
          <w:lang w:eastAsia="en-US"/>
        </w:rPr>
      </w:pPr>
    </w:p>
    <w:p w:rsidR="000009B7" w:rsidRDefault="000009B7" w:rsidP="00BA4F1A">
      <w:pPr>
        <w:keepNext/>
        <w:tabs>
          <w:tab w:val="left" w:pos="567"/>
          <w:tab w:val="left" w:pos="851"/>
          <w:tab w:val="left" w:pos="993"/>
        </w:tabs>
        <w:suppressAutoHyphens/>
        <w:jc w:val="both"/>
        <w:rPr>
          <w:rFonts w:ascii="Tahoma" w:hAnsi="Tahoma" w:cs="Tahoma"/>
          <w:b/>
          <w:i/>
          <w:sz w:val="16"/>
          <w:szCs w:val="18"/>
          <w:lang w:eastAsia="ar-SA"/>
        </w:rPr>
      </w:pPr>
    </w:p>
    <w:p w:rsidR="000009B7" w:rsidRPr="00AA184C" w:rsidRDefault="000009B7" w:rsidP="00BA4F1A">
      <w:pPr>
        <w:keepNext/>
        <w:tabs>
          <w:tab w:val="left" w:pos="567"/>
          <w:tab w:val="left" w:pos="851"/>
          <w:tab w:val="left" w:pos="993"/>
        </w:tabs>
        <w:suppressAutoHyphen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0009B7" w:rsidRDefault="000009B7" w:rsidP="00BA4F1A">
      <w:pPr>
        <w:keepNext/>
        <w:tabs>
          <w:tab w:val="left" w:pos="284"/>
        </w:tabs>
        <w:jc w:val="both"/>
        <w:rPr>
          <w:rFonts w:ascii="Tahoma" w:hAnsi="Tahoma" w:cs="Tahoma"/>
          <w:lang w:eastAsia="ar-SA"/>
        </w:rPr>
      </w:pPr>
    </w:p>
    <w:p w:rsidR="000009B7" w:rsidRDefault="000009B7" w:rsidP="00BA4F1A">
      <w:pPr>
        <w:keepNext/>
        <w:tabs>
          <w:tab w:val="left" w:pos="284"/>
        </w:tabs>
        <w:jc w:val="both"/>
        <w:rPr>
          <w:rFonts w:ascii="Tahoma" w:hAnsi="Tahoma" w:cs="Tahoma"/>
          <w:b/>
          <w:i/>
          <w:sz w:val="16"/>
          <w:szCs w:val="16"/>
        </w:rPr>
      </w:pPr>
    </w:p>
    <w:p w:rsidR="004C048E" w:rsidRPr="005B4A18" w:rsidRDefault="004C048E" w:rsidP="00BA4F1A">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4C048E" w:rsidRPr="005B4A18" w:rsidRDefault="004C048E" w:rsidP="00BA4F1A">
      <w:pPr>
        <w:keepNext/>
        <w:numPr>
          <w:ilvl w:val="0"/>
          <w:numId w:val="3"/>
        </w:numPr>
        <w:tabs>
          <w:tab w:val="clear" w:pos="360"/>
        </w:tabs>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4C048E" w:rsidRPr="005B4A18" w:rsidRDefault="004C048E" w:rsidP="00BA4F1A">
      <w:pPr>
        <w:keepNext/>
        <w:tabs>
          <w:tab w:val="left" w:pos="567"/>
          <w:tab w:val="left" w:pos="851"/>
          <w:tab w:val="left" w:pos="993"/>
        </w:tabs>
        <w:suppressAutoHyphens/>
        <w:jc w:val="both"/>
        <w:rPr>
          <w:rFonts w:ascii="Tahoma" w:hAnsi="Tahoma" w:cs="Tahoma"/>
          <w:b/>
          <w:i/>
          <w:sz w:val="16"/>
          <w:lang w:eastAsia="ar-SA"/>
        </w:rPr>
      </w:pPr>
    </w:p>
    <w:p w:rsidR="004C048E" w:rsidRPr="005B4A18" w:rsidRDefault="004C048E" w:rsidP="00BA4F1A">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rsidR="004C048E" w:rsidRPr="005B4A18" w:rsidRDefault="004C048E" w:rsidP="00BA4F1A">
      <w:pPr>
        <w:keepNext/>
        <w:tabs>
          <w:tab w:val="left" w:pos="567"/>
          <w:tab w:val="left" w:pos="851"/>
          <w:tab w:val="left" w:pos="993"/>
        </w:tabs>
        <w:suppressAutoHyphens/>
        <w:jc w:val="both"/>
        <w:rPr>
          <w:rFonts w:ascii="Tahoma" w:hAnsi="Tahoma" w:cs="Tahoma"/>
          <w:i/>
          <w:lang w:eastAsia="ar-SA"/>
        </w:rPr>
      </w:pPr>
    </w:p>
    <w:p w:rsidR="004C048E" w:rsidRPr="005B4A18" w:rsidRDefault="004C048E" w:rsidP="00BA4F1A">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C048E" w:rsidRPr="005B4A18" w:rsidTr="00597BD6">
        <w:tc>
          <w:tcPr>
            <w:tcW w:w="8008" w:type="dxa"/>
            <w:tcBorders>
              <w:top w:val="single" w:sz="4" w:space="0" w:color="auto"/>
              <w:bottom w:val="single" w:sz="4" w:space="0" w:color="auto"/>
            </w:tcBorders>
          </w:tcPr>
          <w:p w:rsidR="004C048E" w:rsidRPr="00B001ED" w:rsidRDefault="000009B7" w:rsidP="00BA4F1A">
            <w:pPr>
              <w:keepNext/>
              <w:jc w:val="both"/>
              <w:outlineLvl w:val="1"/>
              <w:rPr>
                <w:rFonts w:ascii="Tahoma" w:hAnsi="Tahoma" w:cs="Tahoma"/>
              </w:rPr>
            </w:pPr>
            <w:r w:rsidRPr="00380ED8">
              <w:rPr>
                <w:rFonts w:ascii="Tahoma" w:hAnsi="Tahoma" w:cs="Tahoma"/>
              </w:rPr>
              <w:lastRenderedPageBreak/>
              <w:t>UDELEŽBA SUBJEKTA, KATEREGA ZMOGLJIVOST SE UPORABLJA</w:t>
            </w:r>
          </w:p>
        </w:tc>
        <w:tc>
          <w:tcPr>
            <w:tcW w:w="1560" w:type="dxa"/>
            <w:tcBorders>
              <w:top w:val="single" w:sz="4" w:space="0" w:color="auto"/>
              <w:bottom w:val="single" w:sz="4" w:space="0" w:color="auto"/>
            </w:tcBorders>
          </w:tcPr>
          <w:p w:rsidR="004C048E" w:rsidRPr="005B4A18" w:rsidRDefault="004C048E" w:rsidP="00BA4F1A">
            <w:pPr>
              <w:keepNext/>
              <w:jc w:val="both"/>
              <w:outlineLvl w:val="1"/>
              <w:rPr>
                <w:rFonts w:ascii="Tahoma" w:hAnsi="Tahoma" w:cs="Tahoma"/>
                <w:b/>
                <w:i/>
              </w:rPr>
            </w:pPr>
            <w:r w:rsidRPr="005B4A18">
              <w:rPr>
                <w:rFonts w:ascii="Tahoma" w:hAnsi="Tahoma" w:cs="Tahoma"/>
                <w:b/>
              </w:rPr>
              <w:t>Priloga 4/3</w:t>
            </w:r>
          </w:p>
        </w:tc>
      </w:tr>
    </w:tbl>
    <w:p w:rsidR="004C048E" w:rsidRPr="005B4A18" w:rsidRDefault="004C048E" w:rsidP="00BA4F1A">
      <w:pPr>
        <w:keepNext/>
        <w:jc w:val="both"/>
        <w:rPr>
          <w:rFonts w:ascii="Tahoma" w:hAnsi="Tahoma" w:cs="Tahoma"/>
        </w:rPr>
      </w:pPr>
    </w:p>
    <w:p w:rsidR="004C048E" w:rsidRDefault="000925D0" w:rsidP="00BA4F1A">
      <w:pPr>
        <w:keepNext/>
        <w:jc w:val="both"/>
        <w:rPr>
          <w:rFonts w:ascii="Tahoma" w:hAnsi="Tahoma" w:cs="Tahoma"/>
          <w:b/>
        </w:rPr>
      </w:pPr>
      <w:r>
        <w:rPr>
          <w:rFonts w:ascii="Tahoma" w:hAnsi="Tahoma" w:cs="Tahoma"/>
          <w:b/>
        </w:rPr>
        <w:t>SNAGA-85/18</w:t>
      </w:r>
      <w:r w:rsidR="004C048E">
        <w:rPr>
          <w:rFonts w:ascii="Tahoma" w:hAnsi="Tahoma" w:cs="Tahoma"/>
          <w:b/>
        </w:rPr>
        <w:t xml:space="preserve">– </w:t>
      </w:r>
      <w:r w:rsidR="00E575BC">
        <w:rPr>
          <w:rFonts w:ascii="Tahoma" w:hAnsi="Tahoma" w:cs="Tahoma"/>
          <w:b/>
        </w:rPr>
        <w:t>Nakup, montaža in servisiranje opreme mojstrske delavnice za ročno izdelavo papirja</w:t>
      </w:r>
    </w:p>
    <w:p w:rsidR="004C048E" w:rsidRPr="005B4A18" w:rsidRDefault="004C048E" w:rsidP="00BA4F1A">
      <w:pPr>
        <w:keepNext/>
        <w:jc w:val="both"/>
        <w:rPr>
          <w:rFonts w:ascii="Tahoma" w:hAnsi="Tahoma" w:cs="Tahoma"/>
        </w:rPr>
      </w:pPr>
    </w:p>
    <w:tbl>
      <w:tblPr>
        <w:tblW w:w="9425"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4C048E" w:rsidRPr="005B4A18" w:rsidTr="00597BD6">
        <w:trPr>
          <w:trHeight w:val="385"/>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NAZIV GOSPODARSKEGA SUBJEKTA</w:t>
            </w:r>
          </w:p>
          <w:p w:rsidR="004C048E" w:rsidRPr="005B4A18" w:rsidRDefault="004C048E" w:rsidP="00BA4F1A">
            <w:pPr>
              <w:keepNext/>
              <w:jc w:val="both"/>
              <w:rPr>
                <w:rFonts w:ascii="Tahoma" w:hAnsi="Tahoma" w:cs="Tahoma"/>
              </w:rPr>
            </w:pP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POLNI NASLOV</w:t>
            </w:r>
          </w:p>
          <w:p w:rsidR="004C048E" w:rsidRPr="005B4A18" w:rsidRDefault="004C048E" w:rsidP="00BA4F1A">
            <w:pPr>
              <w:keepNext/>
              <w:jc w:val="both"/>
              <w:rPr>
                <w:rFonts w:ascii="Tahoma" w:hAnsi="Tahoma" w:cs="Tahoma"/>
              </w:rPr>
            </w:pP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TELEFON</w:t>
            </w:r>
          </w:p>
          <w:p w:rsidR="004C048E" w:rsidRPr="005B4A18" w:rsidRDefault="004C048E" w:rsidP="00BA4F1A">
            <w:pPr>
              <w:keepNext/>
              <w:jc w:val="both"/>
              <w:rPr>
                <w:rFonts w:ascii="Tahoma" w:hAnsi="Tahoma" w:cs="Tahoma"/>
              </w:rPr>
            </w:pPr>
          </w:p>
        </w:tc>
        <w:tc>
          <w:tcPr>
            <w:tcW w:w="6663" w:type="dxa"/>
          </w:tcPr>
          <w:p w:rsidR="004C048E" w:rsidRPr="005B4A18" w:rsidRDefault="004C048E" w:rsidP="00BA4F1A">
            <w:pPr>
              <w:keepNext/>
              <w:jc w:val="both"/>
              <w:rPr>
                <w:rFonts w:ascii="Tahoma" w:hAnsi="Tahoma" w:cs="Tahoma"/>
              </w:rPr>
            </w:pPr>
          </w:p>
        </w:tc>
      </w:tr>
      <w:tr w:rsidR="004C048E" w:rsidRPr="005B4A18" w:rsidTr="00597BD6">
        <w:trPr>
          <w:trHeight w:val="341"/>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KONTAKTNA OSEBA</w:t>
            </w: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tcPr>
          <w:p w:rsidR="004C048E" w:rsidRPr="005B4A18" w:rsidRDefault="004C048E" w:rsidP="00BA4F1A">
            <w:pPr>
              <w:keepNext/>
              <w:rPr>
                <w:rFonts w:ascii="Tahoma" w:hAnsi="Tahoma" w:cs="Tahoma"/>
              </w:rPr>
            </w:pPr>
            <w:r w:rsidRPr="005B4A18">
              <w:rPr>
                <w:rFonts w:ascii="Tahoma" w:hAnsi="Tahoma" w:cs="Tahoma"/>
              </w:rPr>
              <w:t>VSI ZAKONITI ZASTOPNIKI</w:t>
            </w:r>
          </w:p>
          <w:p w:rsidR="004C048E" w:rsidRPr="005B4A18" w:rsidRDefault="004C048E" w:rsidP="00BA4F1A">
            <w:pPr>
              <w:keepNext/>
              <w:jc w:val="both"/>
              <w:rPr>
                <w:rFonts w:ascii="Tahoma" w:hAnsi="Tahoma" w:cs="Tahoma"/>
              </w:rPr>
            </w:pP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MATIČNA ŠTEVILKA</w:t>
            </w: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DAVČNA ŠTEVILKA</w:t>
            </w: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TRANSAKCIJSKI RAČUN in navedba banke</w:t>
            </w:r>
          </w:p>
          <w:p w:rsidR="004C048E" w:rsidRPr="005B4A18" w:rsidRDefault="004C048E" w:rsidP="00BA4F1A">
            <w:pPr>
              <w:keepNext/>
              <w:jc w:val="both"/>
              <w:rPr>
                <w:rFonts w:ascii="Tahoma" w:hAnsi="Tahoma" w:cs="Tahoma"/>
              </w:rPr>
            </w:pPr>
          </w:p>
        </w:tc>
        <w:tc>
          <w:tcPr>
            <w:tcW w:w="6663" w:type="dxa"/>
          </w:tcPr>
          <w:p w:rsidR="004C048E" w:rsidRPr="005B4A18" w:rsidRDefault="004C048E" w:rsidP="00BA4F1A">
            <w:pPr>
              <w:keepNext/>
              <w:jc w:val="both"/>
              <w:rPr>
                <w:rFonts w:ascii="Tahoma" w:hAnsi="Tahoma" w:cs="Tahoma"/>
              </w:rPr>
            </w:pPr>
          </w:p>
        </w:tc>
      </w:tr>
      <w:tr w:rsidR="004C048E" w:rsidRPr="005B4A18" w:rsidTr="00597BD6">
        <w:trPr>
          <w:jc w:val="center"/>
        </w:trPr>
        <w:tc>
          <w:tcPr>
            <w:tcW w:w="2762" w:type="dxa"/>
            <w:vAlign w:val="center"/>
          </w:tcPr>
          <w:p w:rsidR="004C048E" w:rsidRPr="005B4A18" w:rsidRDefault="004C048E" w:rsidP="00BA4F1A">
            <w:pPr>
              <w:keepNext/>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663" w:type="dxa"/>
            <w:vAlign w:val="center"/>
          </w:tcPr>
          <w:p w:rsidR="004C048E" w:rsidRPr="005B4A18" w:rsidRDefault="004C048E" w:rsidP="00BA4F1A">
            <w:pPr>
              <w:keepNext/>
              <w:rPr>
                <w:sz w:val="18"/>
                <w:szCs w:val="18"/>
              </w:rPr>
            </w:pPr>
          </w:p>
          <w:p w:rsidR="004C048E" w:rsidRPr="005B4A18" w:rsidRDefault="004C048E" w:rsidP="00BA4F1A">
            <w:pPr>
              <w:keepNext/>
              <w:rPr>
                <w:sz w:val="18"/>
                <w:szCs w:val="18"/>
              </w:rPr>
            </w:pPr>
          </w:p>
        </w:tc>
      </w:tr>
      <w:tr w:rsidR="004C048E" w:rsidRPr="005B4A18" w:rsidTr="00597BD6">
        <w:trPr>
          <w:jc w:val="center"/>
        </w:trPr>
        <w:tc>
          <w:tcPr>
            <w:tcW w:w="2762" w:type="dxa"/>
            <w:vAlign w:val="center"/>
          </w:tcPr>
          <w:p w:rsidR="004C048E" w:rsidRPr="005B4A18" w:rsidRDefault="004C048E" w:rsidP="00BA4F1A">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rsidR="004C048E" w:rsidRPr="005B4A18" w:rsidRDefault="004C048E" w:rsidP="00BA4F1A">
            <w:pPr>
              <w:keepNext/>
              <w:rPr>
                <w:sz w:val="18"/>
                <w:szCs w:val="18"/>
              </w:rPr>
            </w:pPr>
          </w:p>
          <w:p w:rsidR="004C048E" w:rsidRPr="005B4A18" w:rsidRDefault="004C048E" w:rsidP="00BA4F1A">
            <w:pPr>
              <w:keepNext/>
              <w:rPr>
                <w:sz w:val="18"/>
                <w:szCs w:val="18"/>
              </w:rPr>
            </w:pPr>
          </w:p>
        </w:tc>
      </w:tr>
      <w:tr w:rsidR="004C048E" w:rsidRPr="005B4A18" w:rsidTr="00597BD6">
        <w:trPr>
          <w:jc w:val="center"/>
        </w:trPr>
        <w:tc>
          <w:tcPr>
            <w:tcW w:w="2762" w:type="dxa"/>
          </w:tcPr>
          <w:p w:rsidR="004C048E" w:rsidRPr="005B4A18" w:rsidRDefault="004C048E" w:rsidP="00BA4F1A">
            <w:pPr>
              <w:keepNext/>
              <w:jc w:val="both"/>
              <w:rPr>
                <w:rFonts w:ascii="Tahoma" w:hAnsi="Tahoma" w:cs="Tahoma"/>
              </w:rPr>
            </w:pPr>
            <w:r w:rsidRPr="005B4A18">
              <w:rPr>
                <w:rFonts w:ascii="Tahoma" w:hAnsi="Tahoma" w:cs="Tahoma"/>
              </w:rPr>
              <w:t>VREDNOST DEL brez DDV</w:t>
            </w:r>
          </w:p>
          <w:p w:rsidR="004C048E" w:rsidRPr="005B4A18" w:rsidRDefault="004C048E" w:rsidP="00BA4F1A">
            <w:pPr>
              <w:keepNext/>
              <w:jc w:val="both"/>
              <w:rPr>
                <w:rFonts w:ascii="Tahoma" w:hAnsi="Tahoma" w:cs="Tahoma"/>
              </w:rPr>
            </w:pPr>
          </w:p>
        </w:tc>
        <w:tc>
          <w:tcPr>
            <w:tcW w:w="6663" w:type="dxa"/>
          </w:tcPr>
          <w:p w:rsidR="004C048E" w:rsidRPr="005B4A18" w:rsidRDefault="004C048E" w:rsidP="00BA4F1A">
            <w:pPr>
              <w:keepNext/>
              <w:jc w:val="both"/>
              <w:rPr>
                <w:rFonts w:ascii="Tahoma" w:hAnsi="Tahoma" w:cs="Tahoma"/>
              </w:rPr>
            </w:pPr>
          </w:p>
        </w:tc>
      </w:tr>
    </w:tbl>
    <w:p w:rsidR="004C048E" w:rsidRPr="005B4A18" w:rsidRDefault="004C048E" w:rsidP="00BA4F1A">
      <w:pPr>
        <w:keepNext/>
        <w:tabs>
          <w:tab w:val="left" w:pos="567"/>
          <w:tab w:val="left" w:pos="851"/>
          <w:tab w:val="left" w:pos="993"/>
        </w:tabs>
        <w:suppressAutoHyphens/>
        <w:jc w:val="both"/>
        <w:rPr>
          <w:rFonts w:ascii="Tahoma" w:hAnsi="Tahoma" w:cs="Tahoma"/>
          <w:lang w:eastAsia="ar-SA"/>
        </w:rPr>
      </w:pPr>
    </w:p>
    <w:p w:rsidR="000009B7" w:rsidRDefault="000009B7" w:rsidP="00BA4F1A">
      <w:pPr>
        <w:keepNext/>
        <w:tabs>
          <w:tab w:val="left" w:pos="5400"/>
        </w:tabs>
        <w:rPr>
          <w:rFonts w:ascii="Tahoma" w:hAnsi="Tahoma" w:cs="Tahoma"/>
          <w:lang w:eastAsia="x-none"/>
        </w:rPr>
      </w:pPr>
    </w:p>
    <w:p w:rsidR="000009B7" w:rsidRDefault="000009B7" w:rsidP="00BA4F1A">
      <w:pPr>
        <w:keepNext/>
        <w:tabs>
          <w:tab w:val="left" w:pos="5400"/>
        </w:tabs>
        <w:rPr>
          <w:rFonts w:ascii="Tahoma" w:hAnsi="Tahoma" w:cs="Tahoma"/>
          <w:lang w:eastAsia="x-none"/>
        </w:rPr>
      </w:pPr>
    </w:p>
    <w:p w:rsidR="004C048E" w:rsidRPr="005B4A18" w:rsidRDefault="004C048E" w:rsidP="00BA4F1A">
      <w:pPr>
        <w:keepNext/>
        <w:tabs>
          <w:tab w:val="left" w:pos="5400"/>
        </w:tabs>
        <w:rPr>
          <w:rFonts w:ascii="Tahoma" w:hAnsi="Tahoma" w:cs="Tahoma"/>
          <w:lang w:val="x-none" w:eastAsia="x-none"/>
        </w:rPr>
      </w:pPr>
      <w:r w:rsidRPr="005B4A18">
        <w:rPr>
          <w:rFonts w:ascii="Tahoma" w:hAnsi="Tahoma" w:cs="Tahoma"/>
          <w:lang w:val="x-none" w:eastAsia="x-none"/>
        </w:rPr>
        <w:tab/>
      </w:r>
    </w:p>
    <w:p w:rsidR="000009B7" w:rsidRPr="00B2333E" w:rsidRDefault="000009B7" w:rsidP="00BA4F1A">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0009B7" w:rsidRPr="00B2333E" w:rsidRDefault="000009B7" w:rsidP="00BA4F1A">
      <w:pPr>
        <w:keepNext/>
        <w:tabs>
          <w:tab w:val="left" w:pos="5400"/>
        </w:tabs>
        <w:jc w:val="both"/>
        <w:rPr>
          <w:rFonts w:ascii="Tahoma" w:hAnsi="Tahoma" w:cs="Tahoma"/>
        </w:rPr>
      </w:pPr>
    </w:p>
    <w:p w:rsidR="000009B7" w:rsidRPr="00B2333E" w:rsidRDefault="000009B7" w:rsidP="00BA4F1A">
      <w:pPr>
        <w:keepNext/>
        <w:tabs>
          <w:tab w:val="left" w:pos="5400"/>
        </w:tabs>
        <w:jc w:val="both"/>
        <w:rPr>
          <w:rFonts w:ascii="Tahoma" w:hAnsi="Tahoma" w:cs="Tahoma"/>
        </w:rPr>
      </w:pPr>
    </w:p>
    <w:p w:rsidR="000009B7" w:rsidRDefault="000009B7" w:rsidP="00BA4F1A">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0009B7" w:rsidRPr="00B2333E" w:rsidRDefault="000009B7" w:rsidP="00BA4F1A">
      <w:pPr>
        <w:keepNext/>
        <w:tabs>
          <w:tab w:val="left" w:pos="5400"/>
        </w:tabs>
        <w:rPr>
          <w:rFonts w:ascii="Tahoma" w:hAnsi="Tahoma" w:cs="Tahoma"/>
        </w:rPr>
      </w:pPr>
    </w:p>
    <w:p w:rsidR="000009B7" w:rsidRPr="00B2333E" w:rsidRDefault="000009B7" w:rsidP="00BA4F1A">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0009B7" w:rsidRPr="00B2333E" w:rsidRDefault="000009B7" w:rsidP="00BA4F1A">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0009B7" w:rsidRPr="00B2333E" w:rsidRDefault="000009B7" w:rsidP="00BA4F1A">
      <w:pPr>
        <w:keepNext/>
        <w:tabs>
          <w:tab w:val="left" w:pos="567"/>
          <w:tab w:val="left" w:pos="851"/>
          <w:tab w:val="left" w:pos="993"/>
        </w:tabs>
        <w:suppressAutoHyphens/>
        <w:jc w:val="both"/>
        <w:rPr>
          <w:rFonts w:ascii="Tahoma" w:hAnsi="Tahoma" w:cs="Tahoma"/>
          <w:b/>
          <w:i/>
          <w:sz w:val="18"/>
          <w:szCs w:val="18"/>
          <w:lang w:eastAsia="ar-SA"/>
        </w:rPr>
      </w:pPr>
    </w:p>
    <w:p w:rsidR="000009B7" w:rsidRPr="00B2333E" w:rsidRDefault="000009B7" w:rsidP="00BA4F1A">
      <w:pPr>
        <w:keepNext/>
        <w:tabs>
          <w:tab w:val="left" w:pos="567"/>
          <w:tab w:val="left" w:pos="851"/>
          <w:tab w:val="left" w:pos="993"/>
        </w:tabs>
        <w:suppressAutoHyphens/>
        <w:jc w:val="both"/>
        <w:rPr>
          <w:rFonts w:ascii="Tahoma" w:hAnsi="Tahoma" w:cs="Tahoma"/>
          <w:b/>
          <w:i/>
          <w:sz w:val="18"/>
          <w:szCs w:val="18"/>
          <w:lang w:eastAsia="ar-SA"/>
        </w:rPr>
      </w:pPr>
    </w:p>
    <w:p w:rsidR="000009B7" w:rsidRPr="00B2333E" w:rsidRDefault="000009B7" w:rsidP="00BA4F1A">
      <w:pPr>
        <w:keepNext/>
        <w:tabs>
          <w:tab w:val="left" w:pos="567"/>
          <w:tab w:val="left" w:pos="851"/>
          <w:tab w:val="left" w:pos="993"/>
        </w:tabs>
        <w:suppressAutoHyphens/>
        <w:jc w:val="both"/>
        <w:rPr>
          <w:rFonts w:ascii="Tahoma" w:hAnsi="Tahoma" w:cs="Tahoma"/>
          <w:b/>
          <w:i/>
          <w:sz w:val="18"/>
          <w:szCs w:val="18"/>
          <w:lang w:eastAsia="ar-SA"/>
        </w:rPr>
      </w:pPr>
    </w:p>
    <w:p w:rsidR="000009B7" w:rsidRPr="00B2333E" w:rsidRDefault="000009B7" w:rsidP="00BA4F1A">
      <w:pPr>
        <w:keepNext/>
        <w:tabs>
          <w:tab w:val="left" w:pos="567"/>
          <w:tab w:val="left" w:pos="851"/>
          <w:tab w:val="left" w:pos="993"/>
        </w:tabs>
        <w:suppressAutoHyphens/>
        <w:jc w:val="both"/>
        <w:rPr>
          <w:rFonts w:ascii="Tahoma" w:hAnsi="Tahoma" w:cs="Tahoma"/>
          <w:b/>
          <w:i/>
          <w:sz w:val="18"/>
          <w:szCs w:val="18"/>
          <w:lang w:eastAsia="ar-SA"/>
        </w:rPr>
      </w:pPr>
    </w:p>
    <w:p w:rsidR="000009B7" w:rsidRPr="00B2333E" w:rsidRDefault="000009B7" w:rsidP="00BA4F1A">
      <w:pPr>
        <w:keepNext/>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0009B7" w:rsidRPr="00B2333E" w:rsidRDefault="000009B7" w:rsidP="00BA4F1A">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0009B7" w:rsidRPr="00B2333E" w:rsidRDefault="000009B7" w:rsidP="00BA4F1A">
      <w:pPr>
        <w:keepNext/>
        <w:tabs>
          <w:tab w:val="left" w:pos="567"/>
          <w:tab w:val="left" w:pos="851"/>
          <w:tab w:val="left" w:pos="993"/>
        </w:tabs>
        <w:suppressAutoHyphens/>
        <w:jc w:val="both"/>
        <w:rPr>
          <w:rFonts w:ascii="Tahoma" w:hAnsi="Tahoma" w:cs="Tahoma"/>
          <w:b/>
          <w:i/>
          <w:sz w:val="22"/>
          <w:szCs w:val="18"/>
          <w:lang w:eastAsia="ar-SA"/>
        </w:rPr>
      </w:pPr>
    </w:p>
    <w:p w:rsidR="000009B7" w:rsidRPr="00B2333E" w:rsidRDefault="000009B7" w:rsidP="00BA4F1A">
      <w:pPr>
        <w:keepNext/>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0009B7" w:rsidRDefault="000009B7" w:rsidP="00BA4F1A">
      <w:pPr>
        <w:keepNext/>
        <w:jc w:val="both"/>
        <w:rPr>
          <w:rFonts w:ascii="Tahoma" w:hAnsi="Tahoma" w:cs="Tahoma"/>
          <w:i/>
          <w:sz w:val="18"/>
        </w:rPr>
      </w:pPr>
      <w:r w:rsidRPr="00B2333E">
        <w:rPr>
          <w:rFonts w:ascii="Tahoma" w:hAnsi="Tahoma" w:cs="Tahoma"/>
          <w:i/>
          <w:sz w:val="18"/>
        </w:rPr>
        <w:t>Obrazec se po potrebi kopira!</w:t>
      </w:r>
    </w:p>
    <w:p w:rsidR="004C048E" w:rsidRPr="005B4A18" w:rsidRDefault="004C048E" w:rsidP="00BA4F1A">
      <w:pPr>
        <w:keepNext/>
        <w:rPr>
          <w:rFonts w:ascii="Tahoma" w:hAnsi="Tahoma" w:cs="Tahoma"/>
        </w:rPr>
      </w:pPr>
    </w:p>
    <w:p w:rsidR="00890C57" w:rsidRDefault="00890C57" w:rsidP="00BA4F1A">
      <w:pPr>
        <w:keepNext/>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985"/>
      </w:tblGrid>
      <w:tr w:rsidR="00597BD6" w:rsidRPr="00CE1BAD" w:rsidTr="00665B32">
        <w:tc>
          <w:tcPr>
            <w:tcW w:w="7583" w:type="dxa"/>
            <w:tcBorders>
              <w:top w:val="single" w:sz="4" w:space="0" w:color="auto"/>
              <w:bottom w:val="single" w:sz="4" w:space="0" w:color="auto"/>
            </w:tcBorders>
          </w:tcPr>
          <w:p w:rsidR="00597BD6" w:rsidRPr="00CE1BAD" w:rsidRDefault="000009B7" w:rsidP="00BA4F1A">
            <w:pPr>
              <w:keepNext/>
              <w:rPr>
                <w:rFonts w:ascii="Tahoma" w:hAnsi="Tahoma" w:cs="Tahoma"/>
              </w:rPr>
            </w:pPr>
            <w:r>
              <w:rPr>
                <w:rFonts w:ascii="Tahoma" w:hAnsi="Tahoma" w:cs="Tahoma"/>
              </w:rPr>
              <w:lastRenderedPageBreak/>
              <w:t xml:space="preserve">TEHNIČNA </w:t>
            </w:r>
            <w:r w:rsidR="00AD3B72">
              <w:rPr>
                <w:rFonts w:ascii="Tahoma" w:hAnsi="Tahoma" w:cs="Tahoma"/>
              </w:rPr>
              <w:t>SPECIFIKACIJA</w:t>
            </w:r>
          </w:p>
        </w:tc>
        <w:tc>
          <w:tcPr>
            <w:tcW w:w="1985" w:type="dxa"/>
            <w:tcBorders>
              <w:top w:val="single" w:sz="4" w:space="0" w:color="auto"/>
              <w:bottom w:val="single" w:sz="4" w:space="0" w:color="auto"/>
            </w:tcBorders>
          </w:tcPr>
          <w:p w:rsidR="00597BD6" w:rsidRPr="00CE1BAD" w:rsidRDefault="00597BD6" w:rsidP="00BA4F1A">
            <w:pPr>
              <w:keepNext/>
              <w:ind w:left="-211" w:firstLine="211"/>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5</w:t>
            </w:r>
          </w:p>
        </w:tc>
      </w:tr>
    </w:tbl>
    <w:p w:rsidR="00597BD6" w:rsidRDefault="00AD3B72" w:rsidP="00BA4F1A">
      <w:pPr>
        <w:keepNext/>
        <w:jc w:val="both"/>
        <w:rPr>
          <w:rFonts w:ascii="Tahoma" w:hAnsi="Tahoma" w:cs="Tahoma"/>
        </w:rPr>
      </w:pPr>
      <w:r>
        <w:rPr>
          <w:rFonts w:ascii="Tahoma" w:hAnsi="Tahoma" w:cs="Tahoma"/>
          <w:szCs w:val="22"/>
        </w:rPr>
        <w:t xml:space="preserve">Ponudnik za to stranjo priloži </w:t>
      </w:r>
      <w:r>
        <w:rPr>
          <w:rFonts w:ascii="Tahoma" w:hAnsi="Tahoma" w:cs="Tahoma"/>
        </w:rPr>
        <w:t>t</w:t>
      </w:r>
      <w:r w:rsidRPr="00E575BC">
        <w:rPr>
          <w:rFonts w:ascii="Tahoma" w:hAnsi="Tahoma" w:cs="Tahoma"/>
        </w:rPr>
        <w:t>ehničn</w:t>
      </w:r>
      <w:r>
        <w:rPr>
          <w:rFonts w:ascii="Tahoma" w:hAnsi="Tahoma" w:cs="Tahoma"/>
        </w:rPr>
        <w:t>o</w:t>
      </w:r>
      <w:r w:rsidRPr="00E575BC">
        <w:rPr>
          <w:rFonts w:ascii="Tahoma" w:hAnsi="Tahoma" w:cs="Tahoma"/>
        </w:rPr>
        <w:t xml:space="preserve"> dokumentacij</w:t>
      </w:r>
      <w:r>
        <w:rPr>
          <w:rFonts w:ascii="Tahoma" w:hAnsi="Tahoma" w:cs="Tahoma"/>
        </w:rPr>
        <w:t>o</w:t>
      </w:r>
      <w:r w:rsidRPr="00E575BC">
        <w:rPr>
          <w:rFonts w:ascii="Tahoma" w:hAnsi="Tahoma" w:cs="Tahoma"/>
        </w:rPr>
        <w:t xml:space="preserve">, iz katere bo izhajalo, da ponujena oprema izpolnjuje zahteve iz </w:t>
      </w:r>
      <w:r>
        <w:rPr>
          <w:rFonts w:ascii="Tahoma" w:hAnsi="Tahoma" w:cs="Tahoma"/>
        </w:rPr>
        <w:t>poglavja 2.</w:t>
      </w:r>
    </w:p>
    <w:p w:rsidR="00AD3B72" w:rsidRDefault="00AD3B72" w:rsidP="00BA4F1A">
      <w:pPr>
        <w:keepNext/>
        <w:jc w:val="both"/>
        <w:rPr>
          <w:rFonts w:ascii="Tahoma" w:hAnsi="Tahoma" w:cs="Tahoma"/>
          <w:szCs w:val="22"/>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F92DA4" w:rsidRDefault="00F92DA4"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Default="00AD3B72" w:rsidP="00BA4F1A">
      <w:pPr>
        <w:keepNext/>
        <w:tabs>
          <w:tab w:val="left" w:pos="284"/>
        </w:tabs>
        <w:jc w:val="both"/>
        <w:rPr>
          <w:rFonts w:ascii="Tahoma" w:hAnsi="Tahoma" w:cs="Tahoma"/>
          <w:b/>
          <w:i/>
        </w:rPr>
      </w:pPr>
    </w:p>
    <w:p w:rsidR="00AD3B72" w:rsidRPr="00F92DA4" w:rsidRDefault="00AD3B72" w:rsidP="00BA4F1A">
      <w:pPr>
        <w:keepNext/>
        <w:tabs>
          <w:tab w:val="left" w:pos="284"/>
        </w:tabs>
        <w:jc w:val="both"/>
        <w:rPr>
          <w:rFonts w:ascii="Tahoma" w:hAnsi="Tahoma" w:cs="Tahoma"/>
          <w:b/>
          <w:i/>
        </w:rPr>
      </w:pPr>
    </w:p>
    <w:p w:rsidR="00AD3B72" w:rsidRDefault="00AD3B72" w:rsidP="00BA4F1A">
      <w:pPr>
        <w:keepNext/>
        <w:rPr>
          <w:rFonts w:ascii="Tahoma" w:hAnsi="Tahoma" w:cs="Tahoma"/>
        </w:rPr>
        <w:sectPr w:rsidR="00AD3B72" w:rsidSect="0095211E">
          <w:headerReference w:type="default" r:id="rId22"/>
          <w:footerReference w:type="default" r:id="rId23"/>
          <w:headerReference w:type="first" r:id="rId24"/>
          <w:footerReference w:type="first" r:id="rId25"/>
          <w:pgSz w:w="11906" w:h="16838" w:code="9"/>
          <w:pgMar w:top="1134" w:right="1134" w:bottom="1134" w:left="1418"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985"/>
      </w:tblGrid>
      <w:tr w:rsidR="00C71BB2" w:rsidRPr="00CE1BAD" w:rsidTr="00735E0A">
        <w:tc>
          <w:tcPr>
            <w:tcW w:w="7583" w:type="dxa"/>
            <w:tcBorders>
              <w:top w:val="single" w:sz="4" w:space="0" w:color="auto"/>
              <w:bottom w:val="single" w:sz="4" w:space="0" w:color="auto"/>
            </w:tcBorders>
          </w:tcPr>
          <w:p w:rsidR="00C71BB2" w:rsidRPr="00CE1BAD" w:rsidRDefault="00AD3B72" w:rsidP="00BA4F1A">
            <w:pPr>
              <w:keepNext/>
              <w:rPr>
                <w:rFonts w:ascii="Tahoma" w:hAnsi="Tahoma" w:cs="Tahoma"/>
              </w:rPr>
            </w:pPr>
            <w:r>
              <w:rPr>
                <w:rFonts w:ascii="Tahoma" w:hAnsi="Tahoma" w:cs="Tahoma"/>
              </w:rPr>
              <w:lastRenderedPageBreak/>
              <w:t>SERVIS</w:t>
            </w:r>
          </w:p>
        </w:tc>
        <w:tc>
          <w:tcPr>
            <w:tcW w:w="1985" w:type="dxa"/>
            <w:tcBorders>
              <w:top w:val="single" w:sz="4" w:space="0" w:color="auto"/>
              <w:bottom w:val="single" w:sz="4" w:space="0" w:color="auto"/>
            </w:tcBorders>
          </w:tcPr>
          <w:p w:rsidR="00C71BB2" w:rsidRPr="00CE1BAD" w:rsidRDefault="00C71BB2" w:rsidP="00BA4F1A">
            <w:pPr>
              <w:keepNext/>
              <w:ind w:left="-211" w:firstLine="211"/>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rsidR="00AA184C" w:rsidRDefault="00AA184C" w:rsidP="00BA4F1A">
      <w:pPr>
        <w:pStyle w:val="Telobesedila3"/>
        <w:keepNext/>
        <w:rPr>
          <w:rFonts w:ascii="Tahoma" w:hAnsi="Tahoma" w:cs="Tahoma"/>
          <w:i/>
          <w:lang w:val="sl-SI"/>
        </w:rPr>
      </w:pPr>
    </w:p>
    <w:p w:rsidR="001B7249" w:rsidRDefault="001B7249" w:rsidP="00BA4F1A">
      <w:pPr>
        <w:keepNext/>
        <w:jc w:val="both"/>
        <w:rPr>
          <w:rFonts w:ascii="Tahoma" w:hAnsi="Tahoma" w:cs="Tahoma"/>
        </w:rPr>
      </w:pPr>
    </w:p>
    <w:p w:rsidR="001B7249" w:rsidRPr="00A271A0" w:rsidRDefault="001B7249" w:rsidP="00BA4F1A">
      <w:pPr>
        <w:keepNext/>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SNAGA-85/18</w:t>
      </w:r>
      <w:r w:rsidRPr="000326E2">
        <w:rPr>
          <w:rFonts w:ascii="Tahoma" w:hAnsi="Tahoma" w:cs="Tahoma"/>
          <w:b/>
        </w:rPr>
        <w:t xml:space="preserve"> – </w:t>
      </w:r>
      <w:r>
        <w:rPr>
          <w:rFonts w:ascii="Tahoma" w:hAnsi="Tahoma" w:cs="Tahoma"/>
          <w:b/>
        </w:rPr>
        <w:t>Nakup, montaža in servisiranje opreme mojstrske delavnice za ročno izdelavo papirja</w:t>
      </w:r>
      <w:r>
        <w:rPr>
          <w:rFonts w:ascii="Tahoma" w:hAnsi="Tahoma" w:cs="Tahoma"/>
        </w:rPr>
        <w:t xml:space="preserve">, </w:t>
      </w:r>
      <w:r w:rsidRPr="00FF3C2E">
        <w:rPr>
          <w:rFonts w:ascii="Tahoma" w:hAnsi="Tahoma" w:cs="Tahoma"/>
        </w:rPr>
        <w:t xml:space="preserve">kot </w:t>
      </w:r>
      <w:r w:rsidRPr="00FF3C2E">
        <w:rPr>
          <w:rFonts w:ascii="Tahoma" w:hAnsi="Tahoma" w:cs="Tahoma"/>
          <w:b/>
        </w:rPr>
        <w:t>ponudnik _____________________________________</w:t>
      </w:r>
      <w:r>
        <w:rPr>
          <w:rFonts w:ascii="Tahoma" w:hAnsi="Tahoma" w:cs="Tahoma"/>
          <w:b/>
        </w:rPr>
        <w:t xml:space="preserve"> </w:t>
      </w:r>
      <w:r w:rsidRPr="00A271A0">
        <w:rPr>
          <w:rFonts w:ascii="Tahoma" w:hAnsi="Tahoma" w:cs="Tahoma"/>
          <w:i/>
        </w:rPr>
        <w:t>(navedba ponudnika)</w:t>
      </w:r>
    </w:p>
    <w:p w:rsidR="001B7249" w:rsidRPr="00CE1BAD" w:rsidRDefault="001B7249" w:rsidP="00BA4F1A">
      <w:pPr>
        <w:pStyle w:val="Blokbesedila"/>
        <w:keepNext/>
        <w:ind w:left="0" w:right="565"/>
        <w:jc w:val="both"/>
        <w:rPr>
          <w:rFonts w:ascii="Tahoma" w:hAnsi="Tahoma" w:cs="Tahoma"/>
          <w:sz w:val="20"/>
        </w:rPr>
      </w:pPr>
    </w:p>
    <w:p w:rsidR="001B7249" w:rsidRDefault="001B7249" w:rsidP="00BA4F1A">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AD3B72" w:rsidRDefault="00AD3B72" w:rsidP="00BA4F1A">
      <w:pPr>
        <w:keepNext/>
        <w:rPr>
          <w:rFonts w:ascii="Tahoma" w:hAnsi="Tahoma" w:cs="Tahoma"/>
        </w:rPr>
      </w:pPr>
    </w:p>
    <w:p w:rsidR="001B7249" w:rsidRDefault="001B7249" w:rsidP="00BA4F1A">
      <w:pPr>
        <w:keepNext/>
        <w:rPr>
          <w:rFonts w:ascii="Tahoma" w:hAnsi="Tahoma" w:cs="Tahoma"/>
        </w:rPr>
      </w:pPr>
    </w:p>
    <w:p w:rsidR="001B7249" w:rsidRPr="002366CE" w:rsidRDefault="001B7249" w:rsidP="002366CE">
      <w:pPr>
        <w:pStyle w:val="Odstavekseznama"/>
        <w:keepNext/>
        <w:numPr>
          <w:ilvl w:val="0"/>
          <w:numId w:val="23"/>
        </w:numPr>
        <w:jc w:val="both"/>
        <w:rPr>
          <w:rFonts w:ascii="Tahoma" w:hAnsi="Tahoma" w:cs="Tahoma"/>
        </w:rPr>
      </w:pPr>
      <w:r>
        <w:rPr>
          <w:rFonts w:ascii="Tahoma" w:hAnsi="Tahoma" w:cs="Tahoma"/>
        </w:rPr>
        <w:t xml:space="preserve">da bomo v času garancijske dobe zagotavljali redni servis po </w:t>
      </w:r>
      <w:r w:rsidRPr="00C105BD">
        <w:rPr>
          <w:rFonts w:ascii="Tahoma" w:hAnsi="Tahoma" w:cs="Tahoma"/>
          <w:bCs/>
        </w:rPr>
        <w:t xml:space="preserve">terminskem planu </w:t>
      </w:r>
      <w:r w:rsidR="002366CE">
        <w:rPr>
          <w:rFonts w:ascii="Tahoma" w:hAnsi="Tahoma" w:cs="Tahoma"/>
          <w:bCs/>
        </w:rPr>
        <w:t>rednih vzdrževanih del opreme mojstrske delavnice</w:t>
      </w:r>
      <w:r>
        <w:rPr>
          <w:rFonts w:ascii="Tahoma" w:hAnsi="Tahoma" w:cs="Tahoma"/>
          <w:bCs/>
        </w:rPr>
        <w:t>, ki je priložen v nadaljevanju,</w:t>
      </w:r>
    </w:p>
    <w:p w:rsidR="002366CE" w:rsidRPr="001B7249" w:rsidRDefault="002366CE" w:rsidP="002366CE">
      <w:pPr>
        <w:pStyle w:val="Odstavekseznama"/>
        <w:keepNext/>
        <w:ind w:left="720"/>
        <w:jc w:val="both"/>
        <w:rPr>
          <w:rFonts w:ascii="Tahoma" w:hAnsi="Tahoma" w:cs="Tahoma"/>
        </w:rPr>
      </w:pPr>
    </w:p>
    <w:p w:rsidR="001B7249" w:rsidRPr="009651C0" w:rsidRDefault="002366CE" w:rsidP="002366CE">
      <w:pPr>
        <w:pStyle w:val="Odstavekseznama"/>
        <w:keepNext/>
        <w:numPr>
          <w:ilvl w:val="0"/>
          <w:numId w:val="23"/>
        </w:numPr>
        <w:jc w:val="both"/>
        <w:rPr>
          <w:rFonts w:ascii="Tahoma" w:hAnsi="Tahoma" w:cs="Tahoma"/>
        </w:rPr>
      </w:pPr>
      <w:r w:rsidRPr="002366CE">
        <w:rPr>
          <w:rFonts w:ascii="Tahoma" w:hAnsi="Tahoma" w:cs="Tahoma"/>
          <w:bCs/>
        </w:rPr>
        <w:t>servisne storitve obračuna</w:t>
      </w:r>
      <w:r>
        <w:rPr>
          <w:rFonts w:ascii="Tahoma" w:hAnsi="Tahoma" w:cs="Tahoma"/>
          <w:bCs/>
        </w:rPr>
        <w:t>li</w:t>
      </w:r>
      <w:r w:rsidRPr="002366CE">
        <w:rPr>
          <w:rFonts w:ascii="Tahoma" w:hAnsi="Tahoma" w:cs="Tahoma"/>
          <w:bCs/>
        </w:rPr>
        <w:t xml:space="preserve"> na podlagi dejansko izvedenih storitev in skladno z cenami, ki izhajajo iz stroškovnika storitev</w:t>
      </w:r>
      <w:r>
        <w:rPr>
          <w:rFonts w:ascii="Tahoma" w:hAnsi="Tahoma" w:cs="Tahoma"/>
          <w:bCs/>
        </w:rPr>
        <w:t>.</w:t>
      </w:r>
    </w:p>
    <w:p w:rsidR="009651C0" w:rsidRDefault="009651C0" w:rsidP="00BA4F1A">
      <w:pPr>
        <w:keepNext/>
        <w:ind w:left="360"/>
        <w:rPr>
          <w:rFonts w:ascii="Tahoma" w:hAnsi="Tahoma" w:cs="Tahoma"/>
        </w:rPr>
      </w:pPr>
    </w:p>
    <w:p w:rsidR="009651C0" w:rsidRDefault="009651C0" w:rsidP="00BA4F1A">
      <w:pPr>
        <w:keepNext/>
        <w:ind w:left="360"/>
        <w:rPr>
          <w:rFonts w:ascii="Tahoma" w:hAnsi="Tahoma" w:cs="Tahoma"/>
        </w:rPr>
      </w:pPr>
    </w:p>
    <w:p w:rsidR="009651C0" w:rsidRDefault="009651C0" w:rsidP="00BA4F1A">
      <w:pPr>
        <w:keepNext/>
        <w:ind w:left="360"/>
        <w:rPr>
          <w:rFonts w:ascii="Tahoma" w:hAnsi="Tahoma" w:cs="Tahoma"/>
        </w:rPr>
      </w:pPr>
    </w:p>
    <w:p w:rsidR="009651C0" w:rsidRDefault="009651C0" w:rsidP="00BA4F1A">
      <w:pPr>
        <w:keepNext/>
        <w:ind w:left="360"/>
        <w:rPr>
          <w:rFonts w:ascii="Tahoma" w:hAnsi="Tahoma" w:cs="Tahoma"/>
        </w:rPr>
      </w:pPr>
    </w:p>
    <w:p w:rsidR="002366CE" w:rsidRDefault="009651C0" w:rsidP="00BA4F1A">
      <w:pPr>
        <w:keepNext/>
        <w:jc w:val="both"/>
        <w:rPr>
          <w:rFonts w:ascii="Tahoma" w:hAnsi="Tahoma" w:cs="Tahoma"/>
          <w:bCs/>
        </w:rPr>
      </w:pPr>
      <w:r>
        <w:rPr>
          <w:rFonts w:ascii="Tahoma" w:hAnsi="Tahoma" w:cs="Tahoma"/>
          <w:bCs/>
        </w:rPr>
        <w:t xml:space="preserve">Ponudnik za to stranjo priloži </w:t>
      </w:r>
    </w:p>
    <w:p w:rsidR="009651C0" w:rsidRPr="002366CE" w:rsidRDefault="009651C0" w:rsidP="002366CE">
      <w:pPr>
        <w:pStyle w:val="Odstavekseznama"/>
        <w:keepNext/>
        <w:numPr>
          <w:ilvl w:val="0"/>
          <w:numId w:val="23"/>
        </w:numPr>
        <w:jc w:val="both"/>
        <w:rPr>
          <w:rFonts w:ascii="Tahoma" w:hAnsi="Tahoma" w:cs="Tahoma"/>
        </w:rPr>
      </w:pPr>
      <w:r w:rsidRPr="002366CE">
        <w:rPr>
          <w:rFonts w:ascii="Tahoma" w:hAnsi="Tahoma" w:cs="Tahoma"/>
          <w:bCs/>
        </w:rPr>
        <w:t>opis potrebnih rednih servisnih posegov in terminski plan servisiranja v času garancijske dobe</w:t>
      </w:r>
      <w:r w:rsidR="002366CE">
        <w:rPr>
          <w:rFonts w:ascii="Tahoma" w:hAnsi="Tahoma" w:cs="Tahoma"/>
          <w:bCs/>
        </w:rPr>
        <w:t>.</w:t>
      </w:r>
    </w:p>
    <w:p w:rsidR="002366CE" w:rsidRPr="002366CE" w:rsidRDefault="002366CE" w:rsidP="002366CE">
      <w:pPr>
        <w:pStyle w:val="Odstavekseznama"/>
        <w:keepNext/>
        <w:numPr>
          <w:ilvl w:val="0"/>
          <w:numId w:val="23"/>
        </w:numPr>
        <w:jc w:val="both"/>
        <w:rPr>
          <w:rFonts w:ascii="Tahoma" w:hAnsi="Tahoma" w:cs="Tahoma"/>
        </w:rPr>
      </w:pPr>
      <w:r>
        <w:rPr>
          <w:rFonts w:ascii="Tahoma" w:hAnsi="Tahoma" w:cs="Tahoma"/>
        </w:rPr>
        <w:t>stroškovnik</w:t>
      </w:r>
      <w:r w:rsidRPr="00920435">
        <w:rPr>
          <w:rFonts w:ascii="Tahoma" w:hAnsi="Tahoma" w:cs="Tahoma"/>
        </w:rPr>
        <w:t xml:space="preserve"> storitev po terminskem planu rednih vzdrževalnih del</w:t>
      </w:r>
      <w:r>
        <w:rPr>
          <w:rFonts w:ascii="Tahoma" w:hAnsi="Tahoma" w:cs="Tahoma"/>
        </w:rPr>
        <w:t>, v katerem,</w:t>
      </w:r>
      <w:r w:rsidRPr="00920435">
        <w:rPr>
          <w:rFonts w:ascii="Tahoma" w:hAnsi="Tahoma" w:cs="Tahoma"/>
        </w:rPr>
        <w:t xml:space="preserve"> časovno opredeli in prikaže izvedbo rednih vzdrževalnih del v terminskem planu</w:t>
      </w:r>
      <w:r>
        <w:rPr>
          <w:rFonts w:ascii="Tahoma" w:hAnsi="Tahoma" w:cs="Tahoma"/>
        </w:rPr>
        <w:t>, vključno s ceno.</w:t>
      </w:r>
    </w:p>
    <w:p w:rsidR="009651C0" w:rsidRPr="009651C0" w:rsidRDefault="009651C0" w:rsidP="00BA4F1A">
      <w:pPr>
        <w:keepNext/>
        <w:ind w:left="360"/>
        <w:rPr>
          <w:rFonts w:ascii="Tahoma" w:hAnsi="Tahoma" w:cs="Tahoma"/>
        </w:rPr>
      </w:pPr>
    </w:p>
    <w:p w:rsidR="009651C0" w:rsidRDefault="009651C0" w:rsidP="00BA4F1A">
      <w:pPr>
        <w:keepNext/>
        <w:rPr>
          <w:rFonts w:ascii="Tahoma" w:hAnsi="Tahoma" w:cs="Tahoma"/>
          <w:highlight w:val="yellow"/>
        </w:rPr>
      </w:pPr>
    </w:p>
    <w:p w:rsidR="009651C0" w:rsidRDefault="009651C0" w:rsidP="00BA4F1A">
      <w:pPr>
        <w:keepNext/>
        <w:rPr>
          <w:rFonts w:ascii="Tahoma" w:hAnsi="Tahoma" w:cs="Tahoma"/>
          <w:highlight w:val="yellow"/>
        </w:rPr>
      </w:pPr>
    </w:p>
    <w:p w:rsidR="00115601" w:rsidRDefault="00115601" w:rsidP="00BA4F1A">
      <w:pPr>
        <w:keepNext/>
        <w:rPr>
          <w:rFonts w:ascii="Tahoma" w:hAnsi="Tahoma" w:cs="Tahoma"/>
          <w:highlight w:val="yellow"/>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15601" w:rsidRPr="00CF0C40" w:rsidTr="00AB4481">
        <w:trPr>
          <w:trHeight w:val="235"/>
        </w:trPr>
        <w:tc>
          <w:tcPr>
            <w:tcW w:w="3402" w:type="dxa"/>
            <w:tcBorders>
              <w:bottom w:val="single" w:sz="4" w:space="0" w:color="auto"/>
            </w:tcBorders>
          </w:tcPr>
          <w:p w:rsidR="00115601" w:rsidRPr="00CF0C40" w:rsidRDefault="00115601" w:rsidP="00AB4481">
            <w:pPr>
              <w:keepNext/>
              <w:jc w:val="both"/>
              <w:rPr>
                <w:rFonts w:ascii="Tahoma" w:hAnsi="Tahoma" w:cs="Tahoma"/>
                <w:snapToGrid w:val="0"/>
              </w:rPr>
            </w:pPr>
          </w:p>
        </w:tc>
        <w:tc>
          <w:tcPr>
            <w:tcW w:w="2977" w:type="dxa"/>
          </w:tcPr>
          <w:p w:rsidR="00115601" w:rsidRPr="00CF0C40" w:rsidRDefault="00115601" w:rsidP="00AB4481">
            <w:pPr>
              <w:keepNext/>
              <w:jc w:val="both"/>
              <w:rPr>
                <w:rFonts w:ascii="Tahoma" w:hAnsi="Tahoma" w:cs="Tahoma"/>
                <w:snapToGrid w:val="0"/>
              </w:rPr>
            </w:pPr>
          </w:p>
        </w:tc>
        <w:tc>
          <w:tcPr>
            <w:tcW w:w="3119" w:type="dxa"/>
            <w:tcBorders>
              <w:bottom w:val="single" w:sz="4" w:space="0" w:color="auto"/>
            </w:tcBorders>
          </w:tcPr>
          <w:p w:rsidR="00115601" w:rsidRPr="00CF0C40" w:rsidRDefault="00115601" w:rsidP="00AB4481">
            <w:pPr>
              <w:keepNext/>
              <w:jc w:val="both"/>
              <w:rPr>
                <w:rFonts w:ascii="Tahoma" w:hAnsi="Tahoma" w:cs="Tahoma"/>
                <w:snapToGrid w:val="0"/>
              </w:rPr>
            </w:pPr>
          </w:p>
        </w:tc>
      </w:tr>
      <w:tr w:rsidR="00115601" w:rsidRPr="00CF0C40" w:rsidTr="00AB4481">
        <w:trPr>
          <w:trHeight w:val="235"/>
        </w:trPr>
        <w:tc>
          <w:tcPr>
            <w:tcW w:w="3402" w:type="dxa"/>
            <w:tcBorders>
              <w:top w:val="single" w:sz="4" w:space="0" w:color="auto"/>
            </w:tcBorders>
          </w:tcPr>
          <w:p w:rsidR="00115601" w:rsidRPr="00CF0C40" w:rsidRDefault="00115601" w:rsidP="00AB4481">
            <w:pPr>
              <w:keepNext/>
              <w:jc w:val="both"/>
              <w:rPr>
                <w:rFonts w:ascii="Tahoma" w:hAnsi="Tahoma" w:cs="Tahoma"/>
                <w:snapToGrid w:val="0"/>
              </w:rPr>
            </w:pPr>
            <w:r w:rsidRPr="00CF0C40">
              <w:rPr>
                <w:rFonts w:ascii="Tahoma" w:hAnsi="Tahoma" w:cs="Tahoma"/>
                <w:snapToGrid w:val="0"/>
              </w:rPr>
              <w:t>(kraj, datum)</w:t>
            </w:r>
          </w:p>
        </w:tc>
        <w:tc>
          <w:tcPr>
            <w:tcW w:w="2977" w:type="dxa"/>
          </w:tcPr>
          <w:p w:rsidR="00115601" w:rsidRPr="00CF0C40" w:rsidRDefault="00115601" w:rsidP="00AB4481">
            <w:pPr>
              <w:keepNext/>
              <w:jc w:val="center"/>
              <w:rPr>
                <w:rFonts w:ascii="Tahoma" w:hAnsi="Tahoma" w:cs="Tahoma"/>
                <w:snapToGrid w:val="0"/>
              </w:rPr>
            </w:pPr>
            <w:r w:rsidRPr="00CF0C40">
              <w:rPr>
                <w:rFonts w:ascii="Tahoma" w:hAnsi="Tahoma" w:cs="Tahoma"/>
                <w:snapToGrid w:val="0"/>
              </w:rPr>
              <w:t>žig</w:t>
            </w:r>
          </w:p>
        </w:tc>
        <w:tc>
          <w:tcPr>
            <w:tcW w:w="3119" w:type="dxa"/>
            <w:tcBorders>
              <w:top w:val="single" w:sz="4" w:space="0" w:color="auto"/>
            </w:tcBorders>
          </w:tcPr>
          <w:p w:rsidR="00115601" w:rsidRPr="00CF0C40" w:rsidRDefault="00115601" w:rsidP="00115601">
            <w:pPr>
              <w:keepNext/>
              <w:jc w:val="both"/>
              <w:rPr>
                <w:rFonts w:ascii="Tahoma" w:hAnsi="Tahoma" w:cs="Tahoma"/>
                <w:snapToGrid w:val="0"/>
              </w:rPr>
            </w:pPr>
            <w:r w:rsidRPr="00CF0C40">
              <w:rPr>
                <w:rFonts w:ascii="Tahoma" w:hAnsi="Tahoma" w:cs="Tahoma"/>
                <w:snapToGrid w:val="0"/>
              </w:rPr>
              <w:t>(</w:t>
            </w:r>
            <w:r>
              <w:rPr>
                <w:rFonts w:ascii="Tahoma" w:hAnsi="Tahoma" w:cs="Tahoma"/>
                <w:snapToGrid w:val="0"/>
              </w:rPr>
              <w:t>N</w:t>
            </w:r>
            <w:r w:rsidRPr="00CF0C40">
              <w:rPr>
                <w:rFonts w:ascii="Tahoma" w:hAnsi="Tahoma" w:cs="Tahoma"/>
              </w:rPr>
              <w:t xml:space="preserve">aziv in podpis </w:t>
            </w:r>
            <w:r>
              <w:rPr>
                <w:rFonts w:ascii="Tahoma" w:hAnsi="Tahoma" w:cs="Tahoma"/>
              </w:rPr>
              <w:t>ponudnika</w:t>
            </w:r>
            <w:r w:rsidRPr="00CF0C40">
              <w:rPr>
                <w:rFonts w:ascii="Tahoma" w:hAnsi="Tahoma" w:cs="Tahoma"/>
                <w:snapToGrid w:val="0"/>
              </w:rPr>
              <w:t>)</w:t>
            </w:r>
          </w:p>
        </w:tc>
      </w:tr>
    </w:tbl>
    <w:p w:rsidR="00115601" w:rsidRPr="009651C0" w:rsidRDefault="00115601" w:rsidP="00BA4F1A">
      <w:pPr>
        <w:keepNext/>
        <w:rPr>
          <w:rFonts w:ascii="Tahoma" w:hAnsi="Tahoma" w:cs="Tahoma"/>
          <w:highlight w:val="yellow"/>
        </w:rPr>
        <w:sectPr w:rsidR="00115601" w:rsidRPr="009651C0" w:rsidSect="00AD3B72">
          <w:pgSz w:w="11906" w:h="16838" w:code="9"/>
          <w:pgMar w:top="1134" w:right="1134" w:bottom="1134" w:left="1418"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985"/>
      </w:tblGrid>
      <w:tr w:rsidR="008861D3" w:rsidRPr="00CE1BAD" w:rsidTr="00AB4481">
        <w:tc>
          <w:tcPr>
            <w:tcW w:w="7583" w:type="dxa"/>
            <w:tcBorders>
              <w:top w:val="single" w:sz="4" w:space="0" w:color="auto"/>
              <w:bottom w:val="single" w:sz="4" w:space="0" w:color="auto"/>
            </w:tcBorders>
          </w:tcPr>
          <w:p w:rsidR="008861D3" w:rsidRPr="00CE1BAD" w:rsidRDefault="008861D3" w:rsidP="00AB4481">
            <w:pPr>
              <w:keepNext/>
              <w:rPr>
                <w:rFonts w:ascii="Tahoma" w:hAnsi="Tahoma" w:cs="Tahoma"/>
              </w:rPr>
            </w:pPr>
            <w:r>
              <w:rPr>
                <w:rFonts w:ascii="Tahoma" w:hAnsi="Tahoma" w:cs="Tahoma"/>
              </w:rPr>
              <w:lastRenderedPageBreak/>
              <w:t>STROKOVNA SPOSOBNOST</w:t>
            </w:r>
          </w:p>
        </w:tc>
        <w:tc>
          <w:tcPr>
            <w:tcW w:w="1985" w:type="dxa"/>
            <w:tcBorders>
              <w:top w:val="single" w:sz="4" w:space="0" w:color="auto"/>
              <w:bottom w:val="single" w:sz="4" w:space="0" w:color="auto"/>
            </w:tcBorders>
          </w:tcPr>
          <w:p w:rsidR="008861D3" w:rsidRPr="00CE1BAD" w:rsidRDefault="008861D3" w:rsidP="008861D3">
            <w:pPr>
              <w:keepNext/>
              <w:ind w:left="-211" w:firstLine="211"/>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rsidR="007827C9" w:rsidRDefault="007827C9" w:rsidP="00BA4F1A">
      <w:pPr>
        <w:keepNext/>
        <w:jc w:val="center"/>
        <w:rPr>
          <w:rFonts w:ascii="Tahoma" w:hAnsi="Tahoma" w:cs="Tahoma"/>
          <w:b/>
          <w:sz w:val="28"/>
          <w:szCs w:val="28"/>
        </w:rPr>
      </w:pPr>
    </w:p>
    <w:p w:rsidR="00115601" w:rsidRDefault="00115601" w:rsidP="00115601">
      <w:pPr>
        <w:keepNext/>
        <w:jc w:val="both"/>
        <w:rPr>
          <w:rFonts w:ascii="Tahoma" w:hAnsi="Tahoma" w:cs="Tahoma"/>
        </w:rPr>
      </w:pPr>
      <w:r>
        <w:rPr>
          <w:rFonts w:ascii="Tahoma" w:hAnsi="Tahoma" w:cs="Tahoma"/>
          <w:b/>
        </w:rPr>
        <w:t>SNAGA-85/18</w:t>
      </w:r>
      <w:r w:rsidRPr="000326E2">
        <w:rPr>
          <w:rFonts w:ascii="Tahoma" w:hAnsi="Tahoma" w:cs="Tahoma"/>
          <w:b/>
        </w:rPr>
        <w:t xml:space="preserve"> – </w:t>
      </w:r>
      <w:r>
        <w:rPr>
          <w:rFonts w:ascii="Tahoma" w:hAnsi="Tahoma" w:cs="Tahoma"/>
          <w:b/>
        </w:rPr>
        <w:t>Nakup, montaža in servisiranje opreme mojstrske delavnice za ročno izdelavo papirja</w:t>
      </w:r>
    </w:p>
    <w:p w:rsidR="00115601" w:rsidRDefault="00115601" w:rsidP="00115601">
      <w:pPr>
        <w:keepNext/>
        <w:jc w:val="both"/>
        <w:rPr>
          <w:rFonts w:ascii="Tahoma" w:hAnsi="Tahoma" w:cs="Tahoma"/>
        </w:rPr>
      </w:pPr>
    </w:p>
    <w:p w:rsidR="00115601" w:rsidRDefault="00115601" w:rsidP="00115601">
      <w:pPr>
        <w:keepNext/>
        <w:jc w:val="both"/>
        <w:rPr>
          <w:rFonts w:ascii="Tahoma" w:hAnsi="Tahoma" w:cs="Tahoma"/>
        </w:rPr>
      </w:pPr>
      <w:r>
        <w:rPr>
          <w:rFonts w:ascii="Tahoma" w:hAnsi="Tahoma" w:cs="Tahoma"/>
        </w:rPr>
        <w:t>U</w:t>
      </w:r>
      <w:r w:rsidRPr="00CE72C7">
        <w:rPr>
          <w:rFonts w:ascii="Tahoma" w:hAnsi="Tahoma" w:cs="Tahoma"/>
        </w:rPr>
        <w:t>sposobljen</w:t>
      </w:r>
      <w:r>
        <w:rPr>
          <w:rFonts w:ascii="Tahoma" w:hAnsi="Tahoma" w:cs="Tahoma"/>
        </w:rPr>
        <w:t>a</w:t>
      </w:r>
      <w:r w:rsidRPr="00CE72C7">
        <w:rPr>
          <w:rFonts w:ascii="Tahoma" w:hAnsi="Tahoma" w:cs="Tahoma"/>
        </w:rPr>
        <w:t xml:space="preserve"> oseb</w:t>
      </w:r>
      <w:r>
        <w:rPr>
          <w:rFonts w:ascii="Tahoma" w:hAnsi="Tahoma" w:cs="Tahoma"/>
        </w:rPr>
        <w:t xml:space="preserve">o, ki bo prisotna ob </w:t>
      </w:r>
      <w:r w:rsidRPr="009E6506">
        <w:rPr>
          <w:rFonts w:ascii="Tahoma" w:hAnsi="Tahoma" w:cs="Tahoma"/>
        </w:rPr>
        <w:t>razporeditev strojev in naprav v sodelovanju z naročnikom s ciljem zagotoviti optimalne delovne pogoje delovanja delavnice za ročno izdelavo papirja</w:t>
      </w:r>
      <w:r>
        <w:rPr>
          <w:rFonts w:ascii="Tahoma" w:hAnsi="Tahoma" w:cs="Tahoma"/>
        </w:rPr>
        <w:t xml:space="preserve"> ter </w:t>
      </w:r>
      <w:r w:rsidRPr="009E6506">
        <w:rPr>
          <w:rFonts w:ascii="Tahoma" w:hAnsi="Tahoma" w:cs="Tahoma"/>
        </w:rPr>
        <w:t>montaž</w:t>
      </w:r>
      <w:r>
        <w:rPr>
          <w:rFonts w:ascii="Tahoma" w:hAnsi="Tahoma" w:cs="Tahoma"/>
        </w:rPr>
        <w:t>i</w:t>
      </w:r>
      <w:r w:rsidRPr="009E6506">
        <w:rPr>
          <w:rFonts w:ascii="Tahoma" w:hAnsi="Tahoma" w:cs="Tahoma"/>
        </w:rPr>
        <w:t xml:space="preserve"> in vzpostavit</w:t>
      </w:r>
      <w:r>
        <w:rPr>
          <w:rFonts w:ascii="Tahoma" w:hAnsi="Tahoma" w:cs="Tahoma"/>
        </w:rPr>
        <w:t>vi</w:t>
      </w:r>
      <w:r w:rsidRPr="009E6506">
        <w:rPr>
          <w:rFonts w:ascii="Tahoma" w:hAnsi="Tahoma" w:cs="Tahoma"/>
        </w:rPr>
        <w:t xml:space="preserve"> delovanja vseh strojev in naprav na lokaciji</w:t>
      </w:r>
      <w:r>
        <w:rPr>
          <w:rFonts w:ascii="Tahoma" w:hAnsi="Tahoma" w:cs="Tahoma"/>
        </w:rPr>
        <w:t xml:space="preserve"> naročnika</w:t>
      </w:r>
      <w:r w:rsidR="00D77154">
        <w:rPr>
          <w:rFonts w:ascii="Tahoma" w:hAnsi="Tahoma" w:cs="Tahoma"/>
        </w:rPr>
        <w:t>,</w:t>
      </w:r>
      <w:r>
        <w:rPr>
          <w:rFonts w:ascii="Tahoma" w:hAnsi="Tahoma" w:cs="Tahoma"/>
        </w:rPr>
        <w:t xml:space="preserve"> je:</w:t>
      </w:r>
    </w:p>
    <w:p w:rsidR="00115601" w:rsidRDefault="00115601" w:rsidP="00115601">
      <w:pPr>
        <w:keepNext/>
        <w:jc w:val="both"/>
        <w:rPr>
          <w:rFonts w:ascii="Tahoma" w:hAnsi="Tahoma" w:cs="Tahoma"/>
        </w:rPr>
      </w:pPr>
    </w:p>
    <w:p w:rsidR="00115601" w:rsidRDefault="00115601" w:rsidP="00115601">
      <w:pPr>
        <w:pStyle w:val="Odstavekseznama"/>
        <w:keepNext/>
        <w:numPr>
          <w:ilvl w:val="0"/>
          <w:numId w:val="23"/>
        </w:numPr>
        <w:spacing w:line="480" w:lineRule="auto"/>
        <w:jc w:val="both"/>
        <w:rPr>
          <w:rFonts w:ascii="Tahoma" w:hAnsi="Tahoma" w:cs="Tahoma"/>
        </w:rPr>
      </w:pPr>
      <w:r>
        <w:rPr>
          <w:rFonts w:ascii="Tahoma" w:hAnsi="Tahoma" w:cs="Tahoma"/>
        </w:rPr>
        <w:t>________________________________________________________ (</w:t>
      </w:r>
      <w:r w:rsidRPr="00115601">
        <w:rPr>
          <w:rFonts w:ascii="Tahoma" w:hAnsi="Tahoma" w:cs="Tahoma"/>
          <w:i/>
        </w:rPr>
        <w:t>ime in priimek</w:t>
      </w:r>
      <w:r>
        <w:rPr>
          <w:rFonts w:ascii="Tahoma" w:hAnsi="Tahoma" w:cs="Tahoma"/>
        </w:rPr>
        <w:t>),</w:t>
      </w:r>
    </w:p>
    <w:p w:rsidR="00115601" w:rsidRPr="00115601" w:rsidRDefault="00115601" w:rsidP="00115601">
      <w:pPr>
        <w:pStyle w:val="Odstavekseznama"/>
        <w:keepNext/>
        <w:numPr>
          <w:ilvl w:val="0"/>
          <w:numId w:val="23"/>
        </w:numPr>
        <w:spacing w:line="480" w:lineRule="auto"/>
        <w:jc w:val="both"/>
        <w:rPr>
          <w:rFonts w:ascii="Tahoma" w:hAnsi="Tahoma" w:cs="Tahoma"/>
        </w:rPr>
      </w:pPr>
      <w:r>
        <w:rPr>
          <w:rFonts w:ascii="Tahoma" w:hAnsi="Tahoma" w:cs="Tahoma"/>
        </w:rPr>
        <w:t>________________________________________________________ (ime in priimek.</w:t>
      </w: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15601" w:rsidRPr="00CF0C40" w:rsidTr="00AB4481">
        <w:trPr>
          <w:trHeight w:val="235"/>
        </w:trPr>
        <w:tc>
          <w:tcPr>
            <w:tcW w:w="3402" w:type="dxa"/>
            <w:tcBorders>
              <w:bottom w:val="single" w:sz="4" w:space="0" w:color="auto"/>
            </w:tcBorders>
          </w:tcPr>
          <w:p w:rsidR="00115601" w:rsidRPr="00CF0C40" w:rsidRDefault="00115601" w:rsidP="00AB4481">
            <w:pPr>
              <w:keepNext/>
              <w:jc w:val="both"/>
              <w:rPr>
                <w:rFonts w:ascii="Tahoma" w:hAnsi="Tahoma" w:cs="Tahoma"/>
                <w:snapToGrid w:val="0"/>
              </w:rPr>
            </w:pPr>
          </w:p>
        </w:tc>
        <w:tc>
          <w:tcPr>
            <w:tcW w:w="2977" w:type="dxa"/>
          </w:tcPr>
          <w:p w:rsidR="00115601" w:rsidRPr="00CF0C40" w:rsidRDefault="00115601" w:rsidP="00AB4481">
            <w:pPr>
              <w:keepNext/>
              <w:jc w:val="both"/>
              <w:rPr>
                <w:rFonts w:ascii="Tahoma" w:hAnsi="Tahoma" w:cs="Tahoma"/>
                <w:snapToGrid w:val="0"/>
              </w:rPr>
            </w:pPr>
          </w:p>
        </w:tc>
        <w:tc>
          <w:tcPr>
            <w:tcW w:w="3119" w:type="dxa"/>
            <w:tcBorders>
              <w:bottom w:val="single" w:sz="4" w:space="0" w:color="auto"/>
            </w:tcBorders>
          </w:tcPr>
          <w:p w:rsidR="00115601" w:rsidRPr="00CF0C40" w:rsidRDefault="00115601" w:rsidP="00AB4481">
            <w:pPr>
              <w:keepNext/>
              <w:jc w:val="both"/>
              <w:rPr>
                <w:rFonts w:ascii="Tahoma" w:hAnsi="Tahoma" w:cs="Tahoma"/>
                <w:snapToGrid w:val="0"/>
              </w:rPr>
            </w:pPr>
          </w:p>
        </w:tc>
      </w:tr>
      <w:tr w:rsidR="00115601" w:rsidRPr="00CF0C40" w:rsidTr="00AB4481">
        <w:trPr>
          <w:trHeight w:val="235"/>
        </w:trPr>
        <w:tc>
          <w:tcPr>
            <w:tcW w:w="3402" w:type="dxa"/>
            <w:tcBorders>
              <w:top w:val="single" w:sz="4" w:space="0" w:color="auto"/>
            </w:tcBorders>
          </w:tcPr>
          <w:p w:rsidR="00115601" w:rsidRPr="00CF0C40" w:rsidRDefault="00115601" w:rsidP="00AB4481">
            <w:pPr>
              <w:keepNext/>
              <w:jc w:val="both"/>
              <w:rPr>
                <w:rFonts w:ascii="Tahoma" w:hAnsi="Tahoma" w:cs="Tahoma"/>
                <w:snapToGrid w:val="0"/>
              </w:rPr>
            </w:pPr>
            <w:r w:rsidRPr="00CF0C40">
              <w:rPr>
                <w:rFonts w:ascii="Tahoma" w:hAnsi="Tahoma" w:cs="Tahoma"/>
                <w:snapToGrid w:val="0"/>
              </w:rPr>
              <w:t>(kraj, datum)</w:t>
            </w:r>
          </w:p>
        </w:tc>
        <w:tc>
          <w:tcPr>
            <w:tcW w:w="2977" w:type="dxa"/>
          </w:tcPr>
          <w:p w:rsidR="00115601" w:rsidRPr="00CF0C40" w:rsidRDefault="00115601" w:rsidP="00AB4481">
            <w:pPr>
              <w:keepNext/>
              <w:jc w:val="center"/>
              <w:rPr>
                <w:rFonts w:ascii="Tahoma" w:hAnsi="Tahoma" w:cs="Tahoma"/>
                <w:snapToGrid w:val="0"/>
              </w:rPr>
            </w:pPr>
            <w:r w:rsidRPr="00CF0C40">
              <w:rPr>
                <w:rFonts w:ascii="Tahoma" w:hAnsi="Tahoma" w:cs="Tahoma"/>
                <w:snapToGrid w:val="0"/>
              </w:rPr>
              <w:t>žig</w:t>
            </w:r>
          </w:p>
        </w:tc>
        <w:tc>
          <w:tcPr>
            <w:tcW w:w="3119" w:type="dxa"/>
            <w:tcBorders>
              <w:top w:val="single" w:sz="4" w:space="0" w:color="auto"/>
            </w:tcBorders>
          </w:tcPr>
          <w:p w:rsidR="00115601" w:rsidRPr="00CF0C40" w:rsidRDefault="00115601" w:rsidP="00AB4481">
            <w:pPr>
              <w:keepNext/>
              <w:jc w:val="both"/>
              <w:rPr>
                <w:rFonts w:ascii="Tahoma" w:hAnsi="Tahoma" w:cs="Tahoma"/>
                <w:snapToGrid w:val="0"/>
              </w:rPr>
            </w:pPr>
            <w:r w:rsidRPr="00CF0C40">
              <w:rPr>
                <w:rFonts w:ascii="Tahoma" w:hAnsi="Tahoma" w:cs="Tahoma"/>
                <w:snapToGrid w:val="0"/>
              </w:rPr>
              <w:t>(</w:t>
            </w:r>
            <w:r>
              <w:rPr>
                <w:rFonts w:ascii="Tahoma" w:hAnsi="Tahoma" w:cs="Tahoma"/>
                <w:snapToGrid w:val="0"/>
              </w:rPr>
              <w:t>N</w:t>
            </w:r>
            <w:r w:rsidRPr="00CF0C40">
              <w:rPr>
                <w:rFonts w:ascii="Tahoma" w:hAnsi="Tahoma" w:cs="Tahoma"/>
              </w:rPr>
              <w:t xml:space="preserve">aziv in podpis </w:t>
            </w:r>
            <w:r>
              <w:rPr>
                <w:rFonts w:ascii="Tahoma" w:hAnsi="Tahoma" w:cs="Tahoma"/>
              </w:rPr>
              <w:t>ponudnika</w:t>
            </w:r>
            <w:r w:rsidRPr="00CF0C40">
              <w:rPr>
                <w:rFonts w:ascii="Tahoma" w:hAnsi="Tahoma" w:cs="Tahoma"/>
                <w:snapToGrid w:val="0"/>
              </w:rPr>
              <w:t>)</w:t>
            </w:r>
          </w:p>
        </w:tc>
      </w:tr>
    </w:tbl>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985"/>
      </w:tblGrid>
      <w:tr w:rsidR="008861D3" w:rsidRPr="00CE1BAD" w:rsidTr="00AB4481">
        <w:tc>
          <w:tcPr>
            <w:tcW w:w="7583" w:type="dxa"/>
            <w:tcBorders>
              <w:top w:val="single" w:sz="4" w:space="0" w:color="auto"/>
              <w:bottom w:val="single" w:sz="4" w:space="0" w:color="auto"/>
            </w:tcBorders>
          </w:tcPr>
          <w:p w:rsidR="008861D3" w:rsidRPr="00CE1BAD" w:rsidRDefault="008861D3" w:rsidP="008861D3">
            <w:pPr>
              <w:keepNext/>
              <w:rPr>
                <w:rFonts w:ascii="Tahoma" w:hAnsi="Tahoma" w:cs="Tahoma"/>
              </w:rPr>
            </w:pPr>
            <w:r>
              <w:rPr>
                <w:rFonts w:ascii="Tahoma" w:hAnsi="Tahoma" w:cs="Tahoma"/>
              </w:rPr>
              <w:lastRenderedPageBreak/>
              <w:t>VZOREC POGODBE</w:t>
            </w:r>
          </w:p>
        </w:tc>
        <w:tc>
          <w:tcPr>
            <w:tcW w:w="1985" w:type="dxa"/>
            <w:tcBorders>
              <w:top w:val="single" w:sz="4" w:space="0" w:color="auto"/>
              <w:bottom w:val="single" w:sz="4" w:space="0" w:color="auto"/>
            </w:tcBorders>
          </w:tcPr>
          <w:p w:rsidR="008861D3" w:rsidRPr="00CE1BAD" w:rsidRDefault="008861D3" w:rsidP="00115601">
            <w:pPr>
              <w:keepNext/>
              <w:ind w:left="-211" w:firstLine="211"/>
              <w:rPr>
                <w:rFonts w:ascii="Tahoma" w:hAnsi="Tahoma" w:cs="Tahoma"/>
                <w:b/>
                <w:i/>
              </w:rPr>
            </w:pPr>
            <w:r>
              <w:rPr>
                <w:rFonts w:ascii="Tahoma" w:hAnsi="Tahoma" w:cs="Tahoma"/>
                <w:b/>
                <w:i/>
              </w:rPr>
              <w:t>P</w:t>
            </w:r>
            <w:r w:rsidRPr="00CE1BAD">
              <w:rPr>
                <w:rFonts w:ascii="Tahoma" w:hAnsi="Tahoma" w:cs="Tahoma"/>
                <w:b/>
                <w:i/>
              </w:rPr>
              <w:t xml:space="preserve">riloga </w:t>
            </w:r>
            <w:r w:rsidR="00115601">
              <w:rPr>
                <w:rFonts w:ascii="Tahoma" w:hAnsi="Tahoma" w:cs="Tahoma"/>
                <w:b/>
                <w:i/>
              </w:rPr>
              <w:t>8</w:t>
            </w:r>
          </w:p>
        </w:tc>
      </w:tr>
    </w:tbl>
    <w:p w:rsidR="008861D3" w:rsidRDefault="008861D3" w:rsidP="00BA4F1A">
      <w:pPr>
        <w:keepNext/>
        <w:jc w:val="center"/>
        <w:rPr>
          <w:rFonts w:ascii="Tahoma" w:hAnsi="Tahoma" w:cs="Tahoma"/>
          <w:b/>
          <w:sz w:val="28"/>
          <w:szCs w:val="28"/>
        </w:rPr>
      </w:pPr>
    </w:p>
    <w:p w:rsidR="008861D3" w:rsidRDefault="008861D3" w:rsidP="00BA4F1A">
      <w:pPr>
        <w:keepNext/>
        <w:jc w:val="center"/>
        <w:rPr>
          <w:rFonts w:ascii="Tahoma" w:hAnsi="Tahoma" w:cs="Tahoma"/>
          <w:b/>
          <w:sz w:val="28"/>
          <w:szCs w:val="28"/>
        </w:rPr>
      </w:pPr>
    </w:p>
    <w:p w:rsidR="00856F7B" w:rsidRDefault="003F2E7C" w:rsidP="00BA4F1A">
      <w:pPr>
        <w:keepNext/>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9651C0">
        <w:rPr>
          <w:rFonts w:ascii="Tahoma" w:hAnsi="Tahoma" w:cs="Tahoma"/>
          <w:b/>
        </w:rPr>
        <w:t>pogodbe</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BA4F1A">
      <w:pPr>
        <w:keepNext/>
        <w:tabs>
          <w:tab w:val="left" w:pos="4962"/>
        </w:tabs>
        <w:rPr>
          <w:rFonts w:ascii="Tahoma" w:hAnsi="Tahoma" w:cs="Tahoma"/>
          <w:b/>
        </w:rPr>
      </w:pPr>
    </w:p>
    <w:p w:rsidR="00856F7B" w:rsidRPr="00856F7B" w:rsidRDefault="003F2E7C" w:rsidP="00BA4F1A">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9651C0">
        <w:rPr>
          <w:rFonts w:ascii="Tahoma" w:hAnsi="Tahoma" w:cs="Tahoma"/>
          <w:b/>
        </w:rPr>
        <w:t>pogodbe</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BA4F1A">
      <w:pPr>
        <w:keepNext/>
        <w:rPr>
          <w:rFonts w:ascii="Tahoma" w:hAnsi="Tahoma" w:cs="Tahoma"/>
          <w:b/>
        </w:rPr>
      </w:pPr>
    </w:p>
    <w:p w:rsidR="00E9418C" w:rsidRDefault="00E9418C" w:rsidP="00BA4F1A">
      <w:pPr>
        <w:keepNext/>
        <w:rPr>
          <w:rFonts w:ascii="Tahoma" w:hAnsi="Tahoma" w:cs="Tahoma"/>
          <w:b/>
        </w:rPr>
      </w:pPr>
    </w:p>
    <w:p w:rsidR="00680575" w:rsidRPr="00011B83" w:rsidRDefault="009651C0" w:rsidP="00BA4F1A">
      <w:pPr>
        <w:keepNext/>
        <w:jc w:val="center"/>
        <w:rPr>
          <w:rFonts w:ascii="Tahoma" w:hAnsi="Tahoma" w:cs="Tahoma"/>
          <w:b/>
          <w:sz w:val="24"/>
          <w:szCs w:val="24"/>
        </w:rPr>
      </w:pPr>
      <w:r>
        <w:rPr>
          <w:rFonts w:ascii="Tahoma" w:hAnsi="Tahoma" w:cs="Tahoma"/>
          <w:b/>
          <w:sz w:val="24"/>
          <w:szCs w:val="24"/>
        </w:rPr>
        <w:t>POGODBA</w:t>
      </w:r>
    </w:p>
    <w:p w:rsidR="00B37873" w:rsidRDefault="00E47488" w:rsidP="00BA4F1A">
      <w:pPr>
        <w:keepNext/>
        <w:jc w:val="center"/>
        <w:rPr>
          <w:rFonts w:ascii="Tahoma" w:hAnsi="Tahoma" w:cs="Tahoma"/>
          <w:b/>
          <w:snapToGrid w:val="0"/>
          <w:sz w:val="24"/>
          <w:szCs w:val="24"/>
        </w:rPr>
      </w:pPr>
      <w:r>
        <w:rPr>
          <w:rFonts w:ascii="Tahoma" w:hAnsi="Tahoma" w:cs="Tahoma"/>
          <w:b/>
          <w:snapToGrid w:val="0"/>
          <w:sz w:val="24"/>
          <w:szCs w:val="24"/>
        </w:rPr>
        <w:t xml:space="preserve">za </w:t>
      </w:r>
      <w:r w:rsidR="009651C0">
        <w:rPr>
          <w:rFonts w:ascii="Tahoma" w:hAnsi="Tahoma" w:cs="Tahoma"/>
          <w:b/>
          <w:snapToGrid w:val="0"/>
          <w:sz w:val="24"/>
          <w:szCs w:val="24"/>
        </w:rPr>
        <w:t>n</w:t>
      </w:r>
      <w:r w:rsidR="00E575BC">
        <w:rPr>
          <w:rFonts w:ascii="Tahoma" w:hAnsi="Tahoma" w:cs="Tahoma"/>
          <w:b/>
          <w:snapToGrid w:val="0"/>
          <w:sz w:val="24"/>
          <w:szCs w:val="24"/>
        </w:rPr>
        <w:t>akup, montaž</w:t>
      </w:r>
      <w:r w:rsidR="009651C0">
        <w:rPr>
          <w:rFonts w:ascii="Tahoma" w:hAnsi="Tahoma" w:cs="Tahoma"/>
          <w:b/>
          <w:snapToGrid w:val="0"/>
          <w:sz w:val="24"/>
          <w:szCs w:val="24"/>
        </w:rPr>
        <w:t>o</w:t>
      </w:r>
      <w:r w:rsidR="00E575BC">
        <w:rPr>
          <w:rFonts w:ascii="Tahoma" w:hAnsi="Tahoma" w:cs="Tahoma"/>
          <w:b/>
          <w:snapToGrid w:val="0"/>
          <w:sz w:val="24"/>
          <w:szCs w:val="24"/>
        </w:rPr>
        <w:t xml:space="preserve"> in servisiranje opreme mojstrske delavnice za ročno izdelavo papirja</w:t>
      </w:r>
    </w:p>
    <w:p w:rsidR="00890C57" w:rsidRDefault="00890C57" w:rsidP="00BA4F1A">
      <w:pPr>
        <w:keepNext/>
        <w:rPr>
          <w:rFonts w:ascii="Tahoma" w:hAnsi="Tahoma" w:cs="Tahoma"/>
        </w:rPr>
      </w:pPr>
    </w:p>
    <w:p w:rsidR="00A7249C" w:rsidRDefault="00A7249C" w:rsidP="00BA4F1A">
      <w:pPr>
        <w:keepNext/>
        <w:rPr>
          <w:rFonts w:ascii="Tahoma" w:hAnsi="Tahoma" w:cs="Tahoma"/>
        </w:rPr>
      </w:pPr>
    </w:p>
    <w:p w:rsidR="00856F7B" w:rsidRPr="00856F7B" w:rsidRDefault="00856F7B" w:rsidP="00BA4F1A">
      <w:pPr>
        <w:keepNext/>
        <w:rPr>
          <w:rFonts w:ascii="Tahoma" w:hAnsi="Tahoma" w:cs="Tahoma"/>
        </w:rPr>
      </w:pPr>
      <w:r w:rsidRPr="00856F7B">
        <w:rPr>
          <w:rFonts w:ascii="Tahoma" w:hAnsi="Tahoma" w:cs="Tahoma"/>
        </w:rPr>
        <w:t xml:space="preserve">ki </w:t>
      </w:r>
      <w:r w:rsidR="009651C0">
        <w:rPr>
          <w:rFonts w:ascii="Tahoma" w:hAnsi="Tahoma" w:cs="Tahoma"/>
        </w:rPr>
        <w:t>jo</w:t>
      </w:r>
      <w:r w:rsidR="001A0989" w:rsidRPr="00856F7B">
        <w:rPr>
          <w:rFonts w:ascii="Tahoma" w:hAnsi="Tahoma" w:cs="Tahoma"/>
        </w:rPr>
        <w:t xml:space="preserve"> </w:t>
      </w:r>
      <w:r w:rsidRPr="00856F7B">
        <w:rPr>
          <w:rFonts w:ascii="Tahoma" w:hAnsi="Tahoma" w:cs="Tahoma"/>
        </w:rPr>
        <w:t>skleneta</w:t>
      </w:r>
    </w:p>
    <w:p w:rsidR="00A7249C" w:rsidRPr="00856F7B" w:rsidRDefault="00A7249C" w:rsidP="00BA4F1A">
      <w:pPr>
        <w:keepNext/>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rsidTr="00A270D9">
        <w:tc>
          <w:tcPr>
            <w:tcW w:w="1701" w:type="dxa"/>
            <w:shd w:val="clear" w:color="auto" w:fill="auto"/>
          </w:tcPr>
          <w:p w:rsidR="00E47488" w:rsidRPr="00FA154C" w:rsidRDefault="001A0989" w:rsidP="00BA4F1A">
            <w:pPr>
              <w:keepNext/>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rsidR="00E47488" w:rsidRPr="00FA154C" w:rsidRDefault="00E47488" w:rsidP="00BA4F1A">
            <w:pPr>
              <w:keepNext/>
              <w:tabs>
                <w:tab w:val="left" w:pos="1702"/>
              </w:tabs>
              <w:ind w:left="-108"/>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230" w:type="dxa"/>
            <w:shd w:val="clear" w:color="auto" w:fill="auto"/>
          </w:tcPr>
          <w:p w:rsidR="00E47488" w:rsidRPr="00FA154C" w:rsidRDefault="00E47488" w:rsidP="00BA4F1A">
            <w:pPr>
              <w:keepNext/>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230" w:type="dxa"/>
            <w:shd w:val="clear" w:color="auto" w:fill="auto"/>
          </w:tcPr>
          <w:p w:rsidR="00E47488" w:rsidRPr="00FA154C" w:rsidRDefault="00E47488" w:rsidP="00BA4F1A">
            <w:pPr>
              <w:keepNext/>
              <w:tabs>
                <w:tab w:val="left" w:pos="1702"/>
              </w:tabs>
              <w:ind w:left="-108"/>
              <w:jc w:val="both"/>
              <w:rPr>
                <w:rFonts w:ascii="Tahoma" w:hAnsi="Tahoma" w:cs="Tahoma"/>
              </w:rPr>
            </w:pPr>
            <w:r w:rsidRPr="00FA154C">
              <w:rPr>
                <w:rFonts w:ascii="Tahoma" w:hAnsi="Tahoma" w:cs="Tahoma"/>
              </w:rPr>
              <w:t>identifikacijska številka za DDV: SI30543517</w:t>
            </w: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230" w:type="dxa"/>
            <w:shd w:val="clear" w:color="auto" w:fill="auto"/>
          </w:tcPr>
          <w:p w:rsidR="00E47488" w:rsidRPr="00FA154C" w:rsidRDefault="00E47488" w:rsidP="00BA4F1A">
            <w:pPr>
              <w:keepNext/>
              <w:tabs>
                <w:tab w:val="left" w:pos="1702"/>
              </w:tabs>
              <w:ind w:left="-108"/>
              <w:jc w:val="both"/>
              <w:rPr>
                <w:rFonts w:ascii="Tahoma" w:hAnsi="Tahoma" w:cs="Tahoma"/>
              </w:rPr>
            </w:pPr>
            <w:r w:rsidRPr="00FA154C">
              <w:rPr>
                <w:rFonts w:ascii="Tahoma" w:hAnsi="Tahoma" w:cs="Tahoma"/>
              </w:rPr>
              <w:t>matična številka:                     5015545000</w:t>
            </w: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230" w:type="dxa"/>
            <w:shd w:val="clear" w:color="auto" w:fill="auto"/>
          </w:tcPr>
          <w:p w:rsidR="00E47488" w:rsidRPr="00FA154C" w:rsidRDefault="00E47488" w:rsidP="00BA4F1A">
            <w:pPr>
              <w:keepNext/>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230" w:type="dxa"/>
            <w:shd w:val="clear" w:color="auto" w:fill="auto"/>
          </w:tcPr>
          <w:p w:rsidR="00E47488" w:rsidRPr="00FA154C" w:rsidRDefault="00E47488" w:rsidP="00BA4F1A">
            <w:pPr>
              <w:keepNext/>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rsidR="00011B83" w:rsidRPr="00ED1F62" w:rsidRDefault="00011B83" w:rsidP="00BA4F1A">
      <w:pPr>
        <w:keepNext/>
        <w:tabs>
          <w:tab w:val="left" w:pos="1843"/>
        </w:tabs>
        <w:ind w:left="1701" w:hanging="1701"/>
        <w:jc w:val="both"/>
        <w:rPr>
          <w:rFonts w:ascii="Tahoma" w:hAnsi="Tahoma" w:cs="Tahoma"/>
        </w:rPr>
      </w:pPr>
    </w:p>
    <w:p w:rsidR="009A5802" w:rsidRPr="00856F7B" w:rsidRDefault="009A5802" w:rsidP="00BA4F1A">
      <w:pPr>
        <w:keepNext/>
        <w:tabs>
          <w:tab w:val="left" w:pos="1702"/>
        </w:tabs>
        <w:rPr>
          <w:rFonts w:ascii="Tahoma" w:hAnsi="Tahoma" w:cs="Tahoma"/>
        </w:rPr>
      </w:pPr>
      <w:r w:rsidRPr="00856F7B">
        <w:rPr>
          <w:rFonts w:ascii="Tahoma" w:hAnsi="Tahoma" w:cs="Tahoma"/>
        </w:rPr>
        <w:t xml:space="preserve">ter </w:t>
      </w:r>
    </w:p>
    <w:p w:rsidR="009A5802" w:rsidRDefault="009A5802" w:rsidP="00BA4F1A">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rsidTr="00A270D9">
        <w:tc>
          <w:tcPr>
            <w:tcW w:w="1701" w:type="dxa"/>
            <w:shd w:val="clear" w:color="auto" w:fill="auto"/>
          </w:tcPr>
          <w:p w:rsidR="00E47488" w:rsidRPr="00FA154C" w:rsidRDefault="001A0989" w:rsidP="00BA4F1A">
            <w:pPr>
              <w:keepNext/>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rsidR="00A270D9" w:rsidRDefault="00E47488" w:rsidP="00BA4F1A">
            <w:pPr>
              <w:keepNext/>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rsidR="00A270D9" w:rsidRDefault="00A270D9" w:rsidP="00BA4F1A">
            <w:pPr>
              <w:keepNext/>
              <w:tabs>
                <w:tab w:val="left" w:pos="1702"/>
              </w:tabs>
              <w:ind w:left="-108" w:right="-142"/>
              <w:jc w:val="both"/>
              <w:rPr>
                <w:rFonts w:ascii="Tahoma" w:hAnsi="Tahoma" w:cs="Tahoma"/>
              </w:rPr>
            </w:pPr>
          </w:p>
          <w:p w:rsidR="00E47488" w:rsidRPr="00FA154C" w:rsidRDefault="00A270D9" w:rsidP="00BA4F1A">
            <w:pPr>
              <w:keepNext/>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sidR="00E47488" w:rsidRPr="00FA154C">
              <w:rPr>
                <w:rFonts w:ascii="Tahoma" w:hAnsi="Tahoma" w:cs="Tahoma"/>
              </w:rPr>
              <w:t>,</w:t>
            </w: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088" w:type="dxa"/>
            <w:shd w:val="clear" w:color="auto" w:fill="auto"/>
          </w:tcPr>
          <w:p w:rsidR="00E47488" w:rsidRPr="00FA154C" w:rsidRDefault="00E47488" w:rsidP="00BA4F1A">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088" w:type="dxa"/>
            <w:shd w:val="clear" w:color="auto" w:fill="auto"/>
          </w:tcPr>
          <w:p w:rsidR="00E47488" w:rsidRPr="00FA154C" w:rsidRDefault="00E47488" w:rsidP="00BA4F1A">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088" w:type="dxa"/>
            <w:shd w:val="clear" w:color="auto" w:fill="auto"/>
          </w:tcPr>
          <w:p w:rsidR="00E47488" w:rsidRPr="00FA154C" w:rsidRDefault="00E47488" w:rsidP="00BA4F1A">
            <w:pPr>
              <w:keepNext/>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088" w:type="dxa"/>
            <w:shd w:val="clear" w:color="auto" w:fill="auto"/>
          </w:tcPr>
          <w:p w:rsidR="00E47488" w:rsidRPr="00FA154C" w:rsidRDefault="00E47488" w:rsidP="00BA4F1A">
            <w:pPr>
              <w:keepNext/>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088" w:type="dxa"/>
            <w:shd w:val="clear" w:color="auto" w:fill="auto"/>
          </w:tcPr>
          <w:p w:rsidR="00E47488" w:rsidRPr="00FA154C" w:rsidRDefault="00E47488" w:rsidP="00BA4F1A">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BA4F1A">
            <w:pPr>
              <w:keepNext/>
              <w:tabs>
                <w:tab w:val="left" w:pos="1702"/>
              </w:tabs>
              <w:jc w:val="both"/>
              <w:rPr>
                <w:rFonts w:ascii="Tahoma" w:hAnsi="Tahoma" w:cs="Tahoma"/>
              </w:rPr>
            </w:pPr>
          </w:p>
        </w:tc>
        <w:tc>
          <w:tcPr>
            <w:tcW w:w="7088" w:type="dxa"/>
            <w:shd w:val="clear" w:color="auto" w:fill="auto"/>
          </w:tcPr>
          <w:p w:rsidR="00E47488" w:rsidRPr="00FA154C" w:rsidRDefault="00E47488" w:rsidP="00BA4F1A">
            <w:pPr>
              <w:keepNext/>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rsidR="00302FD5" w:rsidRDefault="00302FD5" w:rsidP="00BA4F1A">
      <w:pPr>
        <w:keepNext/>
        <w:tabs>
          <w:tab w:val="left" w:pos="709"/>
          <w:tab w:val="left" w:pos="1702"/>
        </w:tabs>
        <w:rPr>
          <w:rFonts w:ascii="Tahoma" w:hAnsi="Tahoma" w:cs="Tahoma"/>
        </w:rPr>
      </w:pPr>
    </w:p>
    <w:p w:rsidR="00FD7979" w:rsidRDefault="00FD7979" w:rsidP="00BA4F1A">
      <w:pPr>
        <w:keepNext/>
        <w:tabs>
          <w:tab w:val="left" w:pos="709"/>
          <w:tab w:val="left" w:pos="1702"/>
        </w:tabs>
        <w:rPr>
          <w:rFonts w:ascii="Tahoma" w:hAnsi="Tahoma" w:cs="Tahoma"/>
        </w:rPr>
      </w:pPr>
    </w:p>
    <w:p w:rsidR="008C77E8" w:rsidRPr="00856F7B" w:rsidRDefault="008C77E8" w:rsidP="00BA4F1A">
      <w:pPr>
        <w:keepNext/>
        <w:tabs>
          <w:tab w:val="left" w:pos="709"/>
          <w:tab w:val="left" w:pos="1702"/>
        </w:tabs>
        <w:rPr>
          <w:rFonts w:ascii="Tahoma" w:hAnsi="Tahoma" w:cs="Tahoma"/>
        </w:rPr>
      </w:pPr>
    </w:p>
    <w:p w:rsidR="00856F7B" w:rsidRPr="00344F9C" w:rsidRDefault="00104E2A" w:rsidP="00BA4F1A">
      <w:pPr>
        <w:pStyle w:val="Odstavekseznama"/>
        <w:keepNext/>
        <w:numPr>
          <w:ilvl w:val="0"/>
          <w:numId w:val="30"/>
        </w:numPr>
        <w:tabs>
          <w:tab w:val="left" w:pos="851"/>
          <w:tab w:val="left" w:pos="1702"/>
        </w:tabs>
        <w:ind w:hanging="1215"/>
        <w:jc w:val="both"/>
        <w:rPr>
          <w:rFonts w:ascii="Tahoma" w:hAnsi="Tahoma" w:cs="Tahoma"/>
          <w:b/>
        </w:rPr>
      </w:pPr>
      <w:r w:rsidRPr="00344F9C">
        <w:rPr>
          <w:rFonts w:ascii="Tahoma" w:hAnsi="Tahoma" w:cs="Tahoma"/>
          <w:b/>
        </w:rPr>
        <w:t>UVODNE DOLOČBE</w:t>
      </w:r>
    </w:p>
    <w:p w:rsidR="00856F7B" w:rsidRPr="00856F7B" w:rsidRDefault="00856F7B" w:rsidP="00BA4F1A">
      <w:pPr>
        <w:keepNext/>
        <w:tabs>
          <w:tab w:val="left" w:pos="709"/>
          <w:tab w:val="left" w:pos="1702"/>
        </w:tabs>
        <w:jc w:val="both"/>
        <w:rPr>
          <w:rFonts w:ascii="Tahoma" w:hAnsi="Tahoma" w:cs="Tahoma"/>
          <w:b/>
        </w:rPr>
      </w:pPr>
    </w:p>
    <w:p w:rsidR="00856F7B" w:rsidRPr="00856F7B" w:rsidRDefault="00856F7B" w:rsidP="00BA4F1A">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BA4F1A">
      <w:pPr>
        <w:keepNext/>
        <w:tabs>
          <w:tab w:val="left" w:pos="1702"/>
        </w:tabs>
        <w:jc w:val="center"/>
        <w:rPr>
          <w:rFonts w:ascii="Tahoma" w:hAnsi="Tahoma" w:cs="Tahoma"/>
        </w:rPr>
      </w:pPr>
    </w:p>
    <w:p w:rsidR="00FB3899" w:rsidRDefault="009651C0" w:rsidP="00BA4F1A">
      <w:pPr>
        <w:keepNext/>
        <w:jc w:val="both"/>
        <w:rPr>
          <w:rFonts w:ascii="Tahoma" w:hAnsi="Tahoma" w:cs="Tahoma"/>
        </w:rPr>
      </w:pPr>
      <w:r>
        <w:rPr>
          <w:rFonts w:ascii="Tahoma" w:hAnsi="Tahoma" w:cs="Tahoma"/>
        </w:rPr>
        <w:t>Pogodbeni s</w:t>
      </w:r>
      <w:r w:rsidR="001A0989">
        <w:rPr>
          <w:rFonts w:ascii="Tahoma" w:hAnsi="Tahoma" w:cs="Tahoma"/>
        </w:rPr>
        <w:t>tranki</w:t>
      </w:r>
      <w:r w:rsidR="006C4C08">
        <w:rPr>
          <w:rFonts w:ascii="Tahoma" w:hAnsi="Tahoma" w:cs="Tahoma"/>
        </w:rPr>
        <w:t xml:space="preserve"> </w:t>
      </w:r>
      <w:r w:rsidR="006C4C08" w:rsidRPr="00C509F8">
        <w:rPr>
          <w:rFonts w:ascii="Tahoma" w:hAnsi="Tahoma" w:cs="Tahoma"/>
        </w:rPr>
        <w:t xml:space="preserve">ugotavljata, </w:t>
      </w:r>
    </w:p>
    <w:p w:rsidR="006C4C08" w:rsidRDefault="006C4C08" w:rsidP="00BA4F1A">
      <w:pPr>
        <w:pStyle w:val="Odstavekseznama"/>
        <w:keepNext/>
        <w:numPr>
          <w:ilvl w:val="0"/>
          <w:numId w:val="23"/>
        </w:numPr>
        <w:jc w:val="both"/>
        <w:rPr>
          <w:rFonts w:ascii="Tahoma" w:hAnsi="Tahoma" w:cs="Tahoma"/>
        </w:rPr>
      </w:pPr>
      <w:r w:rsidRPr="00FB3899">
        <w:rPr>
          <w:rFonts w:ascii="Tahoma" w:hAnsi="Tahoma" w:cs="Tahoma"/>
        </w:rPr>
        <w:t xml:space="preserve">da je JAVNI HOLDING Ljubljana, d.o.o., Verovškova ulica 70, 1000 Ljubljana, na podlagi pooblastila </w:t>
      </w:r>
      <w:r w:rsidR="001A0989" w:rsidRPr="00FB3899">
        <w:rPr>
          <w:rFonts w:ascii="Tahoma" w:hAnsi="Tahoma" w:cs="Tahoma"/>
        </w:rPr>
        <w:t xml:space="preserve">naročnika </w:t>
      </w:r>
      <w:r w:rsidRPr="00FB3899">
        <w:rPr>
          <w:rFonts w:ascii="Tahoma" w:hAnsi="Tahoma" w:cs="Tahoma"/>
        </w:rPr>
        <w:t xml:space="preserve">izvedel postopek za oddajo javnega naročila št. </w:t>
      </w:r>
      <w:r w:rsidR="000925D0" w:rsidRPr="00FB3899">
        <w:rPr>
          <w:rFonts w:ascii="Tahoma" w:hAnsi="Tahoma" w:cs="Tahoma"/>
        </w:rPr>
        <w:t>SNAGA-85/18</w:t>
      </w:r>
      <w:r w:rsidR="00A76F4D" w:rsidRPr="00FB3899">
        <w:rPr>
          <w:rFonts w:ascii="Tahoma" w:hAnsi="Tahoma" w:cs="Tahoma"/>
        </w:rPr>
        <w:t xml:space="preserve"> p</w:t>
      </w:r>
      <w:r w:rsidRPr="00FB3899">
        <w:rPr>
          <w:rFonts w:ascii="Tahoma" w:hAnsi="Tahoma" w:cs="Tahoma"/>
        </w:rPr>
        <w:t>o postopku</w:t>
      </w:r>
      <w:r w:rsidR="0005415C" w:rsidRPr="00FB3899">
        <w:rPr>
          <w:rFonts w:ascii="Tahoma" w:hAnsi="Tahoma" w:cs="Tahoma"/>
        </w:rPr>
        <w:t xml:space="preserve"> naročila male vrednosti</w:t>
      </w:r>
      <w:r w:rsidRPr="00FB3899">
        <w:rPr>
          <w:rFonts w:ascii="Tahoma" w:hAnsi="Tahoma" w:cs="Tahoma"/>
        </w:rPr>
        <w:t xml:space="preserve"> v skladu s </w:t>
      </w:r>
      <w:r w:rsidR="0005415C" w:rsidRPr="00FB3899">
        <w:rPr>
          <w:rFonts w:ascii="Tahoma" w:hAnsi="Tahoma" w:cs="Tahoma"/>
        </w:rPr>
        <w:t>47</w:t>
      </w:r>
      <w:r w:rsidRPr="00FB3899">
        <w:rPr>
          <w:rFonts w:ascii="Tahoma" w:hAnsi="Tahoma" w:cs="Tahoma"/>
        </w:rPr>
        <w:t xml:space="preserve">. členom Zakona o javnem naročanju (Ur. l. RS, št. </w:t>
      </w:r>
      <w:r w:rsidR="00AA184C" w:rsidRPr="00FB3899">
        <w:rPr>
          <w:rFonts w:ascii="Tahoma" w:hAnsi="Tahoma" w:cs="Tahoma"/>
        </w:rPr>
        <w:t>91/15</w:t>
      </w:r>
      <w:r w:rsidR="001019CC" w:rsidRPr="00FB3899">
        <w:rPr>
          <w:rFonts w:ascii="Tahoma" w:hAnsi="Tahoma" w:cs="Tahoma"/>
        </w:rPr>
        <w:t xml:space="preserve"> in 14/18</w:t>
      </w:r>
      <w:r w:rsidR="00AA184C" w:rsidRPr="00FB3899">
        <w:rPr>
          <w:rFonts w:ascii="Tahoma" w:hAnsi="Tahoma" w:cs="Tahoma"/>
        </w:rPr>
        <w:t>; v nadaljnjem besedilu: ZJN-3</w:t>
      </w:r>
      <w:r w:rsidRPr="00FB3899">
        <w:rPr>
          <w:rFonts w:ascii="Tahoma" w:hAnsi="Tahoma" w:cs="Tahoma"/>
        </w:rPr>
        <w:t xml:space="preserve">), objavljeno na Portalu javnih naročil dne __________ , pod št. objave _______________ z namenom sklenitve </w:t>
      </w:r>
      <w:r w:rsidR="009651C0" w:rsidRPr="00FB3899">
        <w:rPr>
          <w:rFonts w:ascii="Tahoma" w:hAnsi="Tahoma" w:cs="Tahoma"/>
        </w:rPr>
        <w:t>pogodbe</w:t>
      </w:r>
      <w:r w:rsidR="001A0989" w:rsidRPr="00FB3899">
        <w:rPr>
          <w:rFonts w:ascii="Tahoma" w:hAnsi="Tahoma" w:cs="Tahoma"/>
        </w:rPr>
        <w:t xml:space="preserve"> </w:t>
      </w:r>
      <w:r w:rsidRPr="00FB3899">
        <w:rPr>
          <w:rFonts w:ascii="Tahoma" w:hAnsi="Tahoma" w:cs="Tahoma"/>
        </w:rPr>
        <w:t>za »</w:t>
      </w:r>
      <w:r w:rsidR="009651C0" w:rsidRPr="00FB3899">
        <w:rPr>
          <w:rFonts w:ascii="Tahoma" w:hAnsi="Tahoma" w:cs="Tahoma"/>
          <w:b/>
        </w:rPr>
        <w:t>Nakup, montažo in servisiranje opreme mojstrske delavnice za ročno izdelavo papirja</w:t>
      </w:r>
      <w:r w:rsidRPr="00FB3899">
        <w:rPr>
          <w:rFonts w:ascii="Tahoma" w:hAnsi="Tahoma" w:cs="Tahoma"/>
        </w:rPr>
        <w:t>«, v kater</w:t>
      </w:r>
      <w:r w:rsidR="00F06AA9">
        <w:rPr>
          <w:rFonts w:ascii="Tahoma" w:hAnsi="Tahoma" w:cs="Tahoma"/>
        </w:rPr>
        <w:t>em</w:t>
      </w:r>
      <w:r w:rsidRPr="00FB3899">
        <w:rPr>
          <w:rFonts w:ascii="Tahoma" w:hAnsi="Tahoma" w:cs="Tahoma"/>
        </w:rPr>
        <w:t xml:space="preserve"> je </w:t>
      </w:r>
      <w:r w:rsidR="001A0989" w:rsidRPr="00FB3899">
        <w:rPr>
          <w:rFonts w:ascii="Tahoma" w:hAnsi="Tahoma" w:cs="Tahoma"/>
        </w:rPr>
        <w:t xml:space="preserve">naročnik izvajalca </w:t>
      </w:r>
      <w:r w:rsidRPr="00FB3899">
        <w:rPr>
          <w:rFonts w:ascii="Tahoma" w:hAnsi="Tahoma" w:cs="Tahoma"/>
        </w:rPr>
        <w:t xml:space="preserve">izbral na podlagi </w:t>
      </w:r>
      <w:r w:rsidR="001A0989" w:rsidRPr="00FB3899">
        <w:rPr>
          <w:rFonts w:ascii="Tahoma" w:hAnsi="Tahoma" w:cs="Tahoma"/>
        </w:rPr>
        <w:t xml:space="preserve">ekonomsko </w:t>
      </w:r>
      <w:r w:rsidRPr="00FB3899">
        <w:rPr>
          <w:rFonts w:ascii="Tahoma" w:hAnsi="Tahoma" w:cs="Tahoma"/>
        </w:rPr>
        <w:t xml:space="preserve">najugodnejše ponudbe in na podlagi pogojev, opredeljenih v </w:t>
      </w:r>
      <w:r w:rsidR="006A1CBC" w:rsidRPr="00FB3899">
        <w:rPr>
          <w:rFonts w:ascii="Tahoma" w:hAnsi="Tahoma" w:cs="Tahoma"/>
        </w:rPr>
        <w:t xml:space="preserve">razpisni </w:t>
      </w:r>
      <w:r w:rsidRPr="00FB3899">
        <w:rPr>
          <w:rFonts w:ascii="Tahoma" w:hAnsi="Tahoma" w:cs="Tahoma"/>
        </w:rPr>
        <w:t>dokumentaciji</w:t>
      </w:r>
      <w:r w:rsidR="0075228B" w:rsidRPr="00FB3899">
        <w:rPr>
          <w:rFonts w:ascii="Tahoma" w:hAnsi="Tahoma" w:cs="Tahoma"/>
        </w:rPr>
        <w:t xml:space="preserve"> </w:t>
      </w:r>
      <w:r w:rsidRPr="00FB3899">
        <w:rPr>
          <w:rFonts w:ascii="Tahoma" w:hAnsi="Tahoma" w:cs="Tahoma"/>
        </w:rPr>
        <w:t xml:space="preserve">št. </w:t>
      </w:r>
      <w:r w:rsidR="000925D0" w:rsidRPr="00FB3899">
        <w:rPr>
          <w:rFonts w:ascii="Tahoma" w:hAnsi="Tahoma" w:cs="Tahoma"/>
        </w:rPr>
        <w:t>SNAGA-85/18</w:t>
      </w:r>
      <w:r w:rsidR="007148C6">
        <w:rPr>
          <w:rFonts w:ascii="Tahoma" w:hAnsi="Tahoma" w:cs="Tahoma"/>
        </w:rPr>
        <w:t>;</w:t>
      </w:r>
    </w:p>
    <w:p w:rsidR="00DB1CA0" w:rsidRDefault="007148C6" w:rsidP="00115601">
      <w:pPr>
        <w:pStyle w:val="Odstavekseznama"/>
        <w:keepNext/>
        <w:numPr>
          <w:ilvl w:val="0"/>
          <w:numId w:val="23"/>
        </w:numPr>
        <w:jc w:val="both"/>
        <w:rPr>
          <w:rFonts w:ascii="Tahoma" w:hAnsi="Tahoma" w:cs="Tahoma"/>
        </w:rPr>
      </w:pPr>
      <w:r w:rsidRPr="00DB1CA0">
        <w:rPr>
          <w:rFonts w:ascii="Tahoma" w:hAnsi="Tahoma" w:cs="Tahoma"/>
        </w:rPr>
        <w:lastRenderedPageBreak/>
        <w:t xml:space="preserve">da je javno naročilo del projekta APPLAUSE </w:t>
      </w:r>
      <w:r w:rsidRPr="00DB1CA0">
        <w:rPr>
          <w:rFonts w:ascii="Tahoma" w:hAnsi="Tahoma" w:cs="Tahoma"/>
          <w:bCs/>
        </w:rPr>
        <w:t>(</w:t>
      </w:r>
      <w:r w:rsidRPr="00DB1CA0">
        <w:rPr>
          <w:rFonts w:ascii="Tahoma" w:hAnsi="Tahoma" w:cs="Tahoma"/>
          <w:bCs/>
          <w:i/>
        </w:rPr>
        <w:t>Alien PLAnt SpEcies</w:t>
      </w:r>
      <w:r w:rsidRPr="00DB1CA0">
        <w:rPr>
          <w:rFonts w:ascii="Tahoma" w:hAnsi="Tahoma" w:cs="Tahoma"/>
          <w:bCs/>
        </w:rPr>
        <w:t>)</w:t>
      </w:r>
      <w:r w:rsidRPr="00DB1CA0">
        <w:rPr>
          <w:rFonts w:ascii="Tahoma" w:hAnsi="Tahoma" w:cs="Tahoma"/>
        </w:rPr>
        <w:t xml:space="preserve">, ki ga sofinancira Evropski sklad za regionalni razvoj preko pobude </w:t>
      </w:r>
      <w:r w:rsidRPr="00DB1CA0">
        <w:rPr>
          <w:rFonts w:ascii="Tahoma" w:hAnsi="Tahoma" w:cs="Tahoma"/>
          <w:i/>
        </w:rPr>
        <w:t>Urban Innovative Action</w:t>
      </w:r>
      <w:r w:rsidRPr="00DB1CA0">
        <w:rPr>
          <w:rFonts w:ascii="Tahoma" w:hAnsi="Tahoma" w:cs="Tahoma"/>
        </w:rPr>
        <w:t>.</w:t>
      </w:r>
    </w:p>
    <w:p w:rsidR="00DB1CA0" w:rsidRDefault="00DB1CA0" w:rsidP="00DB1CA0">
      <w:pPr>
        <w:keepNext/>
        <w:jc w:val="both"/>
        <w:rPr>
          <w:rFonts w:ascii="Tahoma" w:hAnsi="Tahoma" w:cs="Tahoma"/>
        </w:rPr>
      </w:pPr>
    </w:p>
    <w:p w:rsidR="00115601" w:rsidRPr="00DB1CA0" w:rsidRDefault="009651C0" w:rsidP="00DB1CA0">
      <w:pPr>
        <w:keepNext/>
        <w:jc w:val="both"/>
        <w:rPr>
          <w:rFonts w:ascii="Tahoma" w:hAnsi="Tahoma" w:cs="Tahoma"/>
        </w:rPr>
      </w:pPr>
      <w:r w:rsidRPr="00DB1CA0">
        <w:rPr>
          <w:rFonts w:ascii="Tahoma" w:hAnsi="Tahoma" w:cs="Tahoma"/>
        </w:rPr>
        <w:t>Pogodba</w:t>
      </w:r>
      <w:r w:rsidR="00C73D84" w:rsidRPr="00DB1CA0">
        <w:rPr>
          <w:rFonts w:ascii="Tahoma" w:hAnsi="Tahoma" w:cs="Tahoma"/>
        </w:rPr>
        <w:t xml:space="preserve"> je sklenjen</w:t>
      </w:r>
      <w:r w:rsidRPr="00DB1CA0">
        <w:rPr>
          <w:rFonts w:ascii="Tahoma" w:hAnsi="Tahoma" w:cs="Tahoma"/>
        </w:rPr>
        <w:t>a</w:t>
      </w:r>
      <w:r w:rsidR="00C73D84" w:rsidRPr="00DB1CA0">
        <w:rPr>
          <w:rFonts w:ascii="Tahoma" w:hAnsi="Tahoma" w:cs="Tahoma"/>
        </w:rPr>
        <w:t xml:space="preserve"> in pravno veljavn</w:t>
      </w:r>
      <w:r w:rsidRPr="00DB1CA0">
        <w:rPr>
          <w:rFonts w:ascii="Tahoma" w:hAnsi="Tahoma" w:cs="Tahoma"/>
        </w:rPr>
        <w:t>a</w:t>
      </w:r>
      <w:r w:rsidR="00C73D84" w:rsidRPr="00DB1CA0">
        <w:rPr>
          <w:rFonts w:ascii="Tahoma" w:hAnsi="Tahoma" w:cs="Tahoma"/>
        </w:rPr>
        <w:t xml:space="preserve"> z dnem podpisa s strani obeh </w:t>
      </w:r>
      <w:r w:rsidRPr="00DB1CA0">
        <w:rPr>
          <w:rFonts w:ascii="Tahoma" w:hAnsi="Tahoma" w:cs="Tahoma"/>
        </w:rPr>
        <w:t xml:space="preserve">pogodbenih </w:t>
      </w:r>
      <w:r w:rsidR="00C73D84" w:rsidRPr="00DB1CA0">
        <w:rPr>
          <w:rFonts w:ascii="Tahoma" w:hAnsi="Tahoma" w:cs="Tahoma"/>
        </w:rPr>
        <w:t xml:space="preserve">strank, pod pogojem iz </w:t>
      </w:r>
      <w:r w:rsidR="00D37F99" w:rsidRPr="00DB1CA0">
        <w:rPr>
          <w:rFonts w:ascii="Tahoma" w:hAnsi="Tahoma" w:cs="Tahoma"/>
        </w:rPr>
        <w:t>2</w:t>
      </w:r>
      <w:r w:rsidR="00115601" w:rsidRPr="00DB1CA0">
        <w:rPr>
          <w:rFonts w:ascii="Tahoma" w:hAnsi="Tahoma" w:cs="Tahoma"/>
        </w:rPr>
        <w:t>7</w:t>
      </w:r>
      <w:r w:rsidR="00C73D84" w:rsidRPr="00DB1CA0">
        <w:rPr>
          <w:rFonts w:ascii="Tahoma" w:hAnsi="Tahoma" w:cs="Tahoma"/>
        </w:rPr>
        <w:t xml:space="preserve">. člena </w:t>
      </w:r>
      <w:r w:rsidRPr="00DB1CA0">
        <w:rPr>
          <w:rFonts w:ascii="Tahoma" w:hAnsi="Tahoma" w:cs="Tahoma"/>
        </w:rPr>
        <w:t>te pogodbe</w:t>
      </w:r>
      <w:r w:rsidR="00C73D84" w:rsidRPr="00DB1CA0">
        <w:rPr>
          <w:rFonts w:ascii="Tahoma" w:hAnsi="Tahoma" w:cs="Tahoma"/>
        </w:rPr>
        <w:t xml:space="preserve">, ter velja </w:t>
      </w:r>
      <w:r w:rsidR="00115601" w:rsidRPr="00DB1CA0">
        <w:rPr>
          <w:rFonts w:ascii="Tahoma" w:hAnsi="Tahoma" w:cs="Tahoma"/>
        </w:rPr>
        <w:t>do izpolnitve vseh pogodbenih obveznosti. Glede garancijskih določil velja ta pogodba do poteka vseh garancijskih rokov.</w:t>
      </w:r>
    </w:p>
    <w:p w:rsidR="00C73D84" w:rsidRPr="0005415C" w:rsidRDefault="00C73D84" w:rsidP="00BA4F1A">
      <w:pPr>
        <w:pStyle w:val="Telobesedila"/>
        <w:keepNext/>
        <w:widowControl/>
        <w:rPr>
          <w:rFonts w:ascii="Tahoma" w:hAnsi="Tahoma" w:cs="Tahoma"/>
          <w:b w:val="0"/>
          <w:highlight w:val="yellow"/>
          <w:lang w:val="sl-SI"/>
        </w:rPr>
      </w:pPr>
    </w:p>
    <w:p w:rsidR="0067582A" w:rsidRDefault="00C03DC3"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9651C0">
        <w:rPr>
          <w:rFonts w:ascii="Tahoma" w:hAnsi="Tahoma" w:cs="Tahoma"/>
          <w:b/>
        </w:rPr>
        <w:t>POGODBE</w:t>
      </w:r>
    </w:p>
    <w:p w:rsidR="0067582A" w:rsidRPr="0067582A" w:rsidRDefault="0067582A" w:rsidP="00BA4F1A">
      <w:pPr>
        <w:keepNext/>
        <w:tabs>
          <w:tab w:val="left" w:pos="1080"/>
          <w:tab w:val="left" w:pos="1702"/>
        </w:tabs>
        <w:ind w:left="360"/>
        <w:jc w:val="both"/>
        <w:rPr>
          <w:rFonts w:ascii="Tahoma" w:hAnsi="Tahoma" w:cs="Tahoma"/>
          <w:b/>
        </w:rPr>
      </w:pPr>
    </w:p>
    <w:p w:rsidR="00764D21" w:rsidRDefault="0067582A"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E47488" w:rsidRDefault="00E47488" w:rsidP="00BA4F1A">
      <w:pPr>
        <w:keepNext/>
        <w:tabs>
          <w:tab w:val="left" w:pos="1702"/>
        </w:tabs>
        <w:jc w:val="both"/>
        <w:rPr>
          <w:rFonts w:ascii="Tahoma" w:hAnsi="Tahoma" w:cs="Tahoma"/>
        </w:rPr>
      </w:pPr>
    </w:p>
    <w:p w:rsidR="009651C0" w:rsidRPr="009651C0" w:rsidRDefault="001A0989" w:rsidP="00BA4F1A">
      <w:pPr>
        <w:keepNext/>
        <w:jc w:val="both"/>
        <w:rPr>
          <w:rFonts w:ascii="Tahoma" w:hAnsi="Tahoma" w:cs="Tahoma"/>
        </w:rPr>
      </w:pPr>
      <w:r w:rsidRPr="008272E4">
        <w:rPr>
          <w:rFonts w:ascii="Tahoma" w:hAnsi="Tahoma" w:cs="Tahoma"/>
        </w:rPr>
        <w:t xml:space="preserve">Predmet </w:t>
      </w:r>
      <w:r w:rsidR="009651C0">
        <w:rPr>
          <w:rFonts w:ascii="Tahoma" w:hAnsi="Tahoma" w:cs="Tahoma"/>
        </w:rPr>
        <w:t xml:space="preserve">te pogodbe </w:t>
      </w:r>
      <w:r w:rsidR="009651C0" w:rsidRPr="008C43D3">
        <w:rPr>
          <w:rFonts w:ascii="Tahoma" w:hAnsi="Tahoma" w:cs="Tahoma"/>
        </w:rPr>
        <w:t xml:space="preserve">je </w:t>
      </w:r>
      <w:r w:rsidR="009651C0">
        <w:rPr>
          <w:rFonts w:ascii="Tahoma" w:hAnsi="Tahoma" w:cs="Tahoma"/>
        </w:rPr>
        <w:t xml:space="preserve">nakup, demontaža, montaža in servisiranje opreme mojstrske delavnice za ročno izdelavo papirja </w:t>
      </w:r>
      <w:r w:rsidR="009651C0" w:rsidRPr="009651C0">
        <w:rPr>
          <w:rFonts w:ascii="Tahoma" w:hAnsi="Tahoma" w:cs="Tahoma"/>
        </w:rPr>
        <w:t>(v nadaljevanju: storitve ali tudi pogodbene obveznosti)</w:t>
      </w:r>
      <w:r w:rsidR="009651C0">
        <w:rPr>
          <w:rFonts w:ascii="Tahoma" w:hAnsi="Tahoma" w:cs="Tahoma"/>
        </w:rPr>
        <w:t xml:space="preserve">, </w:t>
      </w:r>
      <w:r w:rsidR="009651C0" w:rsidRPr="009651C0">
        <w:rPr>
          <w:rFonts w:ascii="Tahoma" w:hAnsi="Tahoma" w:cs="Tahoma"/>
        </w:rPr>
        <w:t xml:space="preserve">v skladu s tehnično specifikacijo, kot je to opredeljeno v razpisni dokumentaciji naročnika št. </w:t>
      </w:r>
      <w:r w:rsidR="00FB3899">
        <w:rPr>
          <w:rFonts w:ascii="Tahoma" w:hAnsi="Tahoma" w:cs="Tahoma"/>
        </w:rPr>
        <w:t>SNAGA-85</w:t>
      </w:r>
      <w:r w:rsidR="009651C0" w:rsidRPr="009651C0">
        <w:rPr>
          <w:rFonts w:ascii="Tahoma" w:hAnsi="Tahoma" w:cs="Tahoma"/>
        </w:rPr>
        <w:t xml:space="preserve">/18 (v nadaljevanju: razpisna dokumentacija), </w:t>
      </w:r>
      <w:r w:rsidR="009651C0" w:rsidRPr="009651C0">
        <w:rPr>
          <w:rFonts w:ascii="Tahoma" w:hAnsi="Tahoma" w:cs="Tahoma"/>
          <w:bCs/>
        </w:rPr>
        <w:t xml:space="preserve">na podlagi ponudbe izvajalca št. </w:t>
      </w:r>
      <w:r w:rsidR="00FB3899">
        <w:rPr>
          <w:rFonts w:ascii="Tahoma" w:hAnsi="Tahoma" w:cs="Tahoma"/>
          <w:bCs/>
        </w:rPr>
        <w:t>…………………..</w:t>
      </w:r>
      <w:r w:rsidR="009651C0" w:rsidRPr="009651C0">
        <w:rPr>
          <w:rFonts w:ascii="Tahoma" w:hAnsi="Tahoma" w:cs="Tahoma"/>
          <w:bCs/>
        </w:rPr>
        <w:t xml:space="preserve"> </w:t>
      </w:r>
      <w:r w:rsidR="00FB3899">
        <w:rPr>
          <w:rFonts w:ascii="Tahoma" w:hAnsi="Tahoma" w:cs="Tahoma"/>
          <w:bCs/>
        </w:rPr>
        <w:t>z</w:t>
      </w:r>
      <w:r w:rsidR="009651C0" w:rsidRPr="009651C0">
        <w:rPr>
          <w:rFonts w:ascii="Tahoma" w:hAnsi="Tahoma" w:cs="Tahoma"/>
          <w:bCs/>
        </w:rPr>
        <w:t xml:space="preserve"> dne </w:t>
      </w:r>
      <w:r w:rsidR="00FB3899">
        <w:rPr>
          <w:rFonts w:ascii="Tahoma" w:hAnsi="Tahoma" w:cs="Tahoma"/>
          <w:bCs/>
        </w:rPr>
        <w:t>………………..</w:t>
      </w:r>
      <w:r w:rsidR="009651C0" w:rsidRPr="009651C0">
        <w:rPr>
          <w:rFonts w:ascii="Tahoma" w:hAnsi="Tahoma" w:cs="Tahoma"/>
          <w:bCs/>
        </w:rPr>
        <w:t xml:space="preserve">, ki je priloga te pogodbe (v nadaljevanju: ponudba), </w:t>
      </w:r>
      <w:r w:rsidR="009651C0" w:rsidRPr="009651C0">
        <w:rPr>
          <w:rFonts w:ascii="Tahoma" w:hAnsi="Tahoma" w:cs="Tahoma"/>
        </w:rPr>
        <w:t xml:space="preserve">na podlagi ponudbenega predračuna izvajalca </w:t>
      </w:r>
      <w:r w:rsidR="00FB3899">
        <w:rPr>
          <w:rFonts w:ascii="Tahoma" w:hAnsi="Tahoma" w:cs="Tahoma"/>
        </w:rPr>
        <w:t xml:space="preserve">št. …………………… </w:t>
      </w:r>
      <w:r w:rsidR="009651C0" w:rsidRPr="009651C0">
        <w:rPr>
          <w:rFonts w:ascii="Tahoma" w:hAnsi="Tahoma" w:cs="Tahoma"/>
        </w:rPr>
        <w:t xml:space="preserve">z dne </w:t>
      </w:r>
      <w:r w:rsidR="00FB3899">
        <w:rPr>
          <w:rFonts w:ascii="Tahoma" w:hAnsi="Tahoma" w:cs="Tahoma"/>
        </w:rPr>
        <w:t xml:space="preserve">……………………….. </w:t>
      </w:r>
      <w:r w:rsidR="009651C0" w:rsidRPr="009651C0">
        <w:rPr>
          <w:rFonts w:ascii="Tahoma" w:hAnsi="Tahoma" w:cs="Tahoma"/>
        </w:rPr>
        <w:t xml:space="preserve">, ki je priloga te pogodbe (v nadaljevanju: ponudbeni predračun) ter v skladu z vsebino zahtev javnega naročila št. </w:t>
      </w:r>
      <w:r w:rsidR="00FB3899">
        <w:rPr>
          <w:rFonts w:ascii="Tahoma" w:hAnsi="Tahoma" w:cs="Tahoma"/>
        </w:rPr>
        <w:t>SNAGA-85</w:t>
      </w:r>
      <w:r w:rsidR="009651C0" w:rsidRPr="009651C0">
        <w:rPr>
          <w:rFonts w:ascii="Tahoma" w:hAnsi="Tahoma" w:cs="Tahoma"/>
        </w:rPr>
        <w:t>/18, in sicer vse po pravilih stroke, s skrbnostjo dobrega strokovnjaka ter v skladu s to pogodbo.</w:t>
      </w:r>
    </w:p>
    <w:p w:rsidR="009651C0" w:rsidRDefault="009651C0" w:rsidP="00BA4F1A">
      <w:pPr>
        <w:keepNext/>
        <w:jc w:val="both"/>
        <w:rPr>
          <w:rFonts w:ascii="Tahoma" w:hAnsi="Tahoma" w:cs="Tahoma"/>
        </w:rPr>
      </w:pPr>
    </w:p>
    <w:p w:rsidR="009651C0" w:rsidRPr="000925D0" w:rsidRDefault="00FB3899" w:rsidP="00BA4F1A">
      <w:pPr>
        <w:keepNext/>
        <w:jc w:val="both"/>
        <w:rPr>
          <w:rFonts w:ascii="Tahoma" w:hAnsi="Tahoma" w:cs="Tahoma"/>
        </w:rPr>
      </w:pPr>
      <w:r w:rsidRPr="00FB3899">
        <w:rPr>
          <w:rFonts w:ascii="Tahoma" w:hAnsi="Tahoma" w:cs="Tahoma"/>
        </w:rPr>
        <w:t xml:space="preserve">Pogodbene storitve, ki jih </w:t>
      </w:r>
      <w:r w:rsidR="00F06AA9">
        <w:rPr>
          <w:rFonts w:ascii="Tahoma" w:hAnsi="Tahoma" w:cs="Tahoma"/>
        </w:rPr>
        <w:t>mora</w:t>
      </w:r>
      <w:r w:rsidRPr="00FB3899">
        <w:rPr>
          <w:rFonts w:ascii="Tahoma" w:hAnsi="Tahoma" w:cs="Tahoma"/>
        </w:rPr>
        <w:t xml:space="preserve"> izvesti izvajalec obsegajo:</w:t>
      </w:r>
    </w:p>
    <w:p w:rsidR="009651C0" w:rsidRPr="000925D0" w:rsidRDefault="00F06AA9" w:rsidP="00BA4F1A">
      <w:pPr>
        <w:keepNext/>
        <w:numPr>
          <w:ilvl w:val="0"/>
          <w:numId w:val="38"/>
        </w:numPr>
        <w:jc w:val="both"/>
        <w:rPr>
          <w:rFonts w:ascii="Tahoma" w:hAnsi="Tahoma" w:cs="Tahoma"/>
        </w:rPr>
      </w:pPr>
      <w:r>
        <w:rPr>
          <w:rFonts w:ascii="Tahoma" w:hAnsi="Tahoma" w:cs="Tahoma"/>
        </w:rPr>
        <w:t xml:space="preserve">demontaža in </w:t>
      </w:r>
      <w:r w:rsidR="00FB3899">
        <w:rPr>
          <w:rFonts w:ascii="Tahoma" w:hAnsi="Tahoma" w:cs="Tahoma"/>
        </w:rPr>
        <w:t>dobava</w:t>
      </w:r>
      <w:r w:rsidR="009651C0" w:rsidRPr="000925D0">
        <w:rPr>
          <w:rFonts w:ascii="Tahoma" w:hAnsi="Tahoma" w:cs="Tahoma"/>
        </w:rPr>
        <w:t xml:space="preserve"> opreme</w:t>
      </w:r>
      <w:r w:rsidR="00FB3899">
        <w:rPr>
          <w:rFonts w:ascii="Tahoma" w:hAnsi="Tahoma" w:cs="Tahoma"/>
        </w:rPr>
        <w:t xml:space="preserve"> mojstrske delavnice za ročno izdelavo papirja</w:t>
      </w:r>
      <w:r w:rsidR="009651C0" w:rsidRPr="000925D0">
        <w:rPr>
          <w:rFonts w:ascii="Tahoma" w:hAnsi="Tahoma" w:cs="Tahoma"/>
        </w:rPr>
        <w:t>,</w:t>
      </w:r>
    </w:p>
    <w:p w:rsidR="009651C0" w:rsidRPr="000925D0" w:rsidRDefault="009651C0" w:rsidP="00BA4F1A">
      <w:pPr>
        <w:keepNext/>
        <w:numPr>
          <w:ilvl w:val="0"/>
          <w:numId w:val="38"/>
        </w:numPr>
        <w:jc w:val="both"/>
        <w:rPr>
          <w:rFonts w:ascii="Tahoma" w:hAnsi="Tahoma" w:cs="Tahoma"/>
        </w:rPr>
      </w:pPr>
      <w:r>
        <w:rPr>
          <w:rFonts w:ascii="Tahoma" w:hAnsi="Tahoma" w:cs="Tahoma"/>
        </w:rPr>
        <w:t>r</w:t>
      </w:r>
      <w:r w:rsidRPr="000925D0">
        <w:rPr>
          <w:rFonts w:ascii="Tahoma" w:hAnsi="Tahoma" w:cs="Tahoma"/>
        </w:rPr>
        <w:t xml:space="preserve">azporeditev </w:t>
      </w:r>
      <w:r w:rsidR="00FB3899">
        <w:rPr>
          <w:rFonts w:ascii="Tahoma" w:hAnsi="Tahoma" w:cs="Tahoma"/>
        </w:rPr>
        <w:t>mojstrske delavnice za ročno izdelavo papirja</w:t>
      </w:r>
      <w:r w:rsidR="00FB3899" w:rsidRPr="000925D0">
        <w:rPr>
          <w:rFonts w:ascii="Tahoma" w:hAnsi="Tahoma" w:cs="Tahoma"/>
        </w:rPr>
        <w:t xml:space="preserve"> </w:t>
      </w:r>
      <w:r w:rsidRPr="000925D0">
        <w:rPr>
          <w:rFonts w:ascii="Tahoma" w:hAnsi="Tahoma" w:cs="Tahoma"/>
        </w:rPr>
        <w:t xml:space="preserve">v sodelovanju z naročnikom s ciljem zagotoviti optimalne delovne pogoje delovanja </w:t>
      </w:r>
      <w:r w:rsidR="00FB3899">
        <w:rPr>
          <w:rFonts w:ascii="Tahoma" w:hAnsi="Tahoma" w:cs="Tahoma"/>
        </w:rPr>
        <w:t>mojstrske delavnice za ročno izdelavo papirja</w:t>
      </w:r>
      <w:r>
        <w:rPr>
          <w:rFonts w:ascii="Tahoma" w:hAnsi="Tahoma" w:cs="Tahoma"/>
        </w:rPr>
        <w:t>,</w:t>
      </w:r>
    </w:p>
    <w:p w:rsidR="009651C0" w:rsidRPr="000925D0" w:rsidRDefault="009651C0" w:rsidP="00BA4F1A">
      <w:pPr>
        <w:keepNext/>
        <w:numPr>
          <w:ilvl w:val="0"/>
          <w:numId w:val="38"/>
        </w:numPr>
        <w:jc w:val="both"/>
        <w:rPr>
          <w:rFonts w:ascii="Tahoma" w:hAnsi="Tahoma" w:cs="Tahoma"/>
        </w:rPr>
      </w:pPr>
      <w:r>
        <w:rPr>
          <w:rFonts w:ascii="Tahoma" w:hAnsi="Tahoma" w:cs="Tahoma"/>
        </w:rPr>
        <w:t>m</w:t>
      </w:r>
      <w:r w:rsidRPr="000925D0">
        <w:rPr>
          <w:rFonts w:ascii="Tahoma" w:hAnsi="Tahoma" w:cs="Tahoma"/>
        </w:rPr>
        <w:t>ontaž</w:t>
      </w:r>
      <w:r>
        <w:rPr>
          <w:rFonts w:ascii="Tahoma" w:hAnsi="Tahoma" w:cs="Tahoma"/>
        </w:rPr>
        <w:t>o</w:t>
      </w:r>
      <w:r w:rsidR="00F06AA9">
        <w:rPr>
          <w:rFonts w:ascii="Tahoma" w:hAnsi="Tahoma" w:cs="Tahoma"/>
        </w:rPr>
        <w:t xml:space="preserve"> opreme</w:t>
      </w:r>
      <w:r w:rsidRPr="000925D0">
        <w:rPr>
          <w:rFonts w:ascii="Tahoma" w:hAnsi="Tahoma" w:cs="Tahoma"/>
        </w:rPr>
        <w:t xml:space="preserve"> in vzpostavitev delovanja </w:t>
      </w:r>
      <w:r w:rsidR="00FB3899">
        <w:rPr>
          <w:rFonts w:ascii="Tahoma" w:hAnsi="Tahoma" w:cs="Tahoma"/>
        </w:rPr>
        <w:t>mojstrske delavnice za ročno izdelavo papirja</w:t>
      </w:r>
      <w:r w:rsidR="00FB3899" w:rsidRPr="000925D0">
        <w:rPr>
          <w:rFonts w:ascii="Tahoma" w:hAnsi="Tahoma" w:cs="Tahoma"/>
        </w:rPr>
        <w:t xml:space="preserve"> </w:t>
      </w:r>
      <w:r w:rsidRPr="000925D0">
        <w:rPr>
          <w:rFonts w:ascii="Tahoma" w:hAnsi="Tahoma" w:cs="Tahoma"/>
        </w:rPr>
        <w:t>na lokaciji</w:t>
      </w:r>
      <w:r w:rsidR="00FB3899">
        <w:rPr>
          <w:rFonts w:ascii="Tahoma" w:hAnsi="Tahoma" w:cs="Tahoma"/>
        </w:rPr>
        <w:t xml:space="preserve"> naročnika</w:t>
      </w:r>
      <w:r w:rsidRPr="000925D0">
        <w:rPr>
          <w:rFonts w:ascii="Tahoma" w:hAnsi="Tahoma" w:cs="Tahoma"/>
        </w:rPr>
        <w:t xml:space="preserve"> na način, da je omogočena nemotena in učinkovita ročna izdelava papirja na enem mestu</w:t>
      </w:r>
      <w:r>
        <w:rPr>
          <w:rFonts w:ascii="Tahoma" w:hAnsi="Tahoma" w:cs="Tahoma"/>
        </w:rPr>
        <w:t>,</w:t>
      </w:r>
    </w:p>
    <w:p w:rsidR="005B471C" w:rsidRDefault="00BA3428" w:rsidP="00BA4F1A">
      <w:pPr>
        <w:keepNext/>
        <w:numPr>
          <w:ilvl w:val="0"/>
          <w:numId w:val="38"/>
        </w:numPr>
        <w:jc w:val="both"/>
        <w:rPr>
          <w:rFonts w:ascii="Tahoma" w:hAnsi="Tahoma" w:cs="Tahoma"/>
        </w:rPr>
      </w:pPr>
      <w:r>
        <w:rPr>
          <w:rFonts w:ascii="Tahoma" w:hAnsi="Tahoma" w:cs="Tahoma"/>
        </w:rPr>
        <w:t xml:space="preserve">eno letno (1-letno) </w:t>
      </w:r>
      <w:r w:rsidR="009651C0">
        <w:rPr>
          <w:rFonts w:ascii="Tahoma" w:hAnsi="Tahoma" w:cs="Tahoma"/>
        </w:rPr>
        <w:t>g</w:t>
      </w:r>
      <w:r>
        <w:rPr>
          <w:rFonts w:ascii="Tahoma" w:hAnsi="Tahoma" w:cs="Tahoma"/>
        </w:rPr>
        <w:t>arancijo za dobavljeno opremo</w:t>
      </w:r>
      <w:r w:rsidRPr="00BA3428">
        <w:rPr>
          <w:rFonts w:ascii="Tahoma" w:hAnsi="Tahoma" w:cs="Tahoma"/>
        </w:rPr>
        <w:t xml:space="preserve"> mojstrske delavnice za ročno izdelavo papirja</w:t>
      </w:r>
      <w:r w:rsidR="005B471C">
        <w:rPr>
          <w:rFonts w:ascii="Tahoma" w:hAnsi="Tahoma" w:cs="Tahoma"/>
        </w:rPr>
        <w:t>,</w:t>
      </w:r>
    </w:p>
    <w:p w:rsidR="009651C0" w:rsidRPr="000925D0" w:rsidRDefault="005B471C" w:rsidP="00BA4F1A">
      <w:pPr>
        <w:keepNext/>
        <w:numPr>
          <w:ilvl w:val="0"/>
          <w:numId w:val="38"/>
        </w:numPr>
        <w:jc w:val="both"/>
        <w:rPr>
          <w:rFonts w:ascii="Tahoma" w:hAnsi="Tahoma" w:cs="Tahoma"/>
        </w:rPr>
      </w:pPr>
      <w:r w:rsidRPr="00A51A60">
        <w:rPr>
          <w:rFonts w:ascii="Tahoma" w:hAnsi="Tahoma" w:cs="Tahoma"/>
        </w:rPr>
        <w:t xml:space="preserve">servisiranje </w:t>
      </w:r>
      <w:r w:rsidR="00A3439B">
        <w:rPr>
          <w:rFonts w:ascii="Tahoma" w:hAnsi="Tahoma" w:cs="Tahoma"/>
        </w:rPr>
        <w:t>opreme</w:t>
      </w:r>
      <w:r>
        <w:rPr>
          <w:rFonts w:ascii="Tahoma" w:hAnsi="Tahoma" w:cs="Tahoma"/>
        </w:rPr>
        <w:t xml:space="preserve"> mojstrske delavnice za ročno izdelavo papirja</w:t>
      </w:r>
      <w:r w:rsidRPr="00A51A60">
        <w:rPr>
          <w:rFonts w:ascii="Tahoma" w:hAnsi="Tahoma" w:cs="Tahoma"/>
        </w:rPr>
        <w:t xml:space="preserve"> v času garancij</w:t>
      </w:r>
      <w:r>
        <w:rPr>
          <w:rFonts w:ascii="Tahoma" w:hAnsi="Tahoma" w:cs="Tahoma"/>
        </w:rPr>
        <w:t>e</w:t>
      </w:r>
      <w:r w:rsidR="009651C0" w:rsidRPr="000925D0">
        <w:rPr>
          <w:rFonts w:ascii="Tahoma" w:hAnsi="Tahoma" w:cs="Tahoma"/>
        </w:rPr>
        <w:t>.</w:t>
      </w:r>
    </w:p>
    <w:p w:rsidR="00735E0A" w:rsidRDefault="00735E0A" w:rsidP="00BA4F1A">
      <w:pPr>
        <w:keepNext/>
        <w:jc w:val="both"/>
        <w:rPr>
          <w:rFonts w:ascii="Tahoma" w:hAnsi="Tahoma" w:cs="Tahoma"/>
        </w:rPr>
      </w:pPr>
    </w:p>
    <w:p w:rsidR="00920435" w:rsidRPr="000925D0" w:rsidRDefault="00920435" w:rsidP="00BA4F1A">
      <w:pPr>
        <w:keepNext/>
        <w:jc w:val="both"/>
        <w:rPr>
          <w:rFonts w:ascii="Tahoma" w:hAnsi="Tahoma" w:cs="Tahoma"/>
        </w:rPr>
      </w:pPr>
      <w:r w:rsidRPr="000925D0">
        <w:rPr>
          <w:rFonts w:ascii="Tahoma" w:hAnsi="Tahoma" w:cs="Tahoma"/>
        </w:rPr>
        <w:t>Razpeljavo potrebne inštalacije (kot je voda, elektrika</w:t>
      </w:r>
      <w:r>
        <w:rPr>
          <w:rFonts w:ascii="Tahoma" w:hAnsi="Tahoma" w:cs="Tahoma"/>
        </w:rPr>
        <w:t>,</w:t>
      </w:r>
      <w:r w:rsidRPr="000925D0">
        <w:rPr>
          <w:rFonts w:ascii="Tahoma" w:hAnsi="Tahoma" w:cs="Tahoma"/>
        </w:rPr>
        <w:t xml:space="preserve"> odvajanje odpadne vode, komprimiran zrak,</w:t>
      </w:r>
      <w:r w:rsidR="00BA4F1A">
        <w:rPr>
          <w:rFonts w:ascii="Tahoma" w:hAnsi="Tahoma" w:cs="Tahoma"/>
        </w:rPr>
        <w:t xml:space="preserve"> </w:t>
      </w:r>
      <w:r>
        <w:rPr>
          <w:rFonts w:ascii="Tahoma" w:hAnsi="Tahoma" w:cs="Tahoma"/>
        </w:rPr>
        <w:t>itd.</w:t>
      </w:r>
      <w:r w:rsidRPr="000925D0">
        <w:rPr>
          <w:rFonts w:ascii="Tahoma" w:hAnsi="Tahoma" w:cs="Tahoma"/>
        </w:rPr>
        <w:t xml:space="preserve">) do </w:t>
      </w:r>
      <w:r>
        <w:rPr>
          <w:rFonts w:ascii="Tahoma" w:hAnsi="Tahoma" w:cs="Tahoma"/>
        </w:rPr>
        <w:t>opreme mojstrske delavnice bo</w:t>
      </w:r>
      <w:r w:rsidRPr="000925D0">
        <w:rPr>
          <w:rFonts w:ascii="Tahoma" w:hAnsi="Tahoma" w:cs="Tahoma"/>
        </w:rPr>
        <w:t xml:space="preserve"> zagotovi</w:t>
      </w:r>
      <w:r>
        <w:rPr>
          <w:rFonts w:ascii="Tahoma" w:hAnsi="Tahoma" w:cs="Tahoma"/>
        </w:rPr>
        <w:t>l</w:t>
      </w:r>
      <w:r w:rsidRPr="000925D0">
        <w:rPr>
          <w:rFonts w:ascii="Tahoma" w:hAnsi="Tahoma" w:cs="Tahoma"/>
        </w:rPr>
        <w:t xml:space="preserve"> naročnik.</w:t>
      </w:r>
    </w:p>
    <w:p w:rsidR="00920435" w:rsidRDefault="00920435" w:rsidP="00BA4F1A">
      <w:pPr>
        <w:keepNext/>
        <w:jc w:val="both"/>
        <w:rPr>
          <w:rFonts w:ascii="Tahoma" w:hAnsi="Tahoma" w:cs="Tahoma"/>
        </w:rPr>
      </w:pPr>
    </w:p>
    <w:p w:rsidR="005A03AF" w:rsidRDefault="005A03AF"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5A03AF" w:rsidRDefault="005A03AF" w:rsidP="00BA4F1A">
      <w:pPr>
        <w:keepNext/>
        <w:jc w:val="both"/>
        <w:rPr>
          <w:rFonts w:ascii="Tahoma" w:hAnsi="Tahoma" w:cs="Tahoma"/>
        </w:rPr>
      </w:pPr>
    </w:p>
    <w:p w:rsidR="005A03AF" w:rsidRDefault="005A03AF" w:rsidP="00BA4F1A">
      <w:pPr>
        <w:keepNext/>
        <w:jc w:val="both"/>
        <w:rPr>
          <w:rFonts w:ascii="Tahoma" w:hAnsi="Tahoma" w:cs="Tahoma"/>
        </w:rPr>
      </w:pPr>
      <w:r>
        <w:rPr>
          <w:rFonts w:ascii="Tahoma" w:hAnsi="Tahoma" w:cs="Tahoma"/>
        </w:rPr>
        <w:t>Predmet te pogodbe je tudi redni in izredni servis opreme mojstrske delavnice v času garancijske dobe.</w:t>
      </w:r>
    </w:p>
    <w:p w:rsidR="009F1AFE" w:rsidRDefault="009F1AFE" w:rsidP="00BA4F1A">
      <w:pPr>
        <w:keepNext/>
        <w:jc w:val="both"/>
        <w:rPr>
          <w:rFonts w:ascii="Tahoma" w:hAnsi="Tahoma" w:cs="Tahoma"/>
        </w:rPr>
      </w:pPr>
    </w:p>
    <w:p w:rsidR="009F1AFE" w:rsidRPr="009F1AFE" w:rsidRDefault="009F1AFE" w:rsidP="00BA4F1A">
      <w:pPr>
        <w:keepNext/>
        <w:jc w:val="both"/>
        <w:rPr>
          <w:rFonts w:ascii="Tahoma" w:hAnsi="Tahoma" w:cs="Tahoma"/>
          <w:bCs/>
        </w:rPr>
      </w:pPr>
      <w:r>
        <w:rPr>
          <w:rFonts w:ascii="Tahoma" w:hAnsi="Tahoma" w:cs="Tahoma"/>
          <w:bCs/>
        </w:rPr>
        <w:t xml:space="preserve">Redni </w:t>
      </w:r>
      <w:r w:rsidRPr="00C105BD">
        <w:rPr>
          <w:rFonts w:ascii="Tahoma" w:hAnsi="Tahoma" w:cs="Tahoma"/>
          <w:bCs/>
        </w:rPr>
        <w:t xml:space="preserve">servis se izvaja po terminskem planu </w:t>
      </w:r>
      <w:r>
        <w:rPr>
          <w:rFonts w:ascii="Tahoma" w:hAnsi="Tahoma" w:cs="Tahoma"/>
          <w:bCs/>
        </w:rPr>
        <w:t>rednih vzdrževalnih del na opremi mojstrske delavnice</w:t>
      </w:r>
      <w:r w:rsidR="00B70836">
        <w:rPr>
          <w:rFonts w:ascii="Tahoma" w:hAnsi="Tahoma" w:cs="Tahoma"/>
          <w:bCs/>
        </w:rPr>
        <w:t xml:space="preserve"> v času garancijske dobe</w:t>
      </w:r>
      <w:r>
        <w:rPr>
          <w:rFonts w:ascii="Tahoma" w:hAnsi="Tahoma" w:cs="Tahoma"/>
          <w:bCs/>
        </w:rPr>
        <w:t xml:space="preserve">, ki je priloga te pogodbe (v nadaljevanju: terminski plan). </w:t>
      </w:r>
      <w:r w:rsidRPr="009F1AFE">
        <w:rPr>
          <w:rFonts w:ascii="Tahoma" w:hAnsi="Tahoma" w:cs="Tahoma"/>
          <w:bCs/>
        </w:rPr>
        <w:t xml:space="preserve">Naročnik bo </w:t>
      </w:r>
      <w:r>
        <w:rPr>
          <w:rFonts w:ascii="Tahoma" w:hAnsi="Tahoma" w:cs="Tahoma"/>
          <w:bCs/>
        </w:rPr>
        <w:t xml:space="preserve">redni </w:t>
      </w:r>
      <w:r w:rsidRPr="009F1AFE">
        <w:rPr>
          <w:rFonts w:ascii="Tahoma" w:hAnsi="Tahoma" w:cs="Tahoma"/>
          <w:bCs/>
        </w:rPr>
        <w:t>servis naročal pisno</w:t>
      </w:r>
      <w:r>
        <w:rPr>
          <w:rFonts w:ascii="Tahoma" w:hAnsi="Tahoma" w:cs="Tahoma"/>
          <w:bCs/>
        </w:rPr>
        <w:t xml:space="preserve"> (po elektronski pošti)</w:t>
      </w:r>
      <w:r w:rsidRPr="009F1AFE">
        <w:rPr>
          <w:rFonts w:ascii="Tahoma" w:hAnsi="Tahoma" w:cs="Tahoma"/>
          <w:bCs/>
        </w:rPr>
        <w:t>, v skladu z dejanskimi potrebami</w:t>
      </w:r>
      <w:r>
        <w:rPr>
          <w:rFonts w:ascii="Tahoma" w:hAnsi="Tahoma" w:cs="Tahoma"/>
          <w:bCs/>
        </w:rPr>
        <w:t xml:space="preserve"> in</w:t>
      </w:r>
      <w:r w:rsidRPr="009F1AFE">
        <w:rPr>
          <w:rFonts w:ascii="Tahoma" w:hAnsi="Tahoma" w:cs="Tahoma"/>
          <w:bCs/>
        </w:rPr>
        <w:t xml:space="preserve"> na podlagi stroškovnika storitev po terminskem planu (v nadaljevanju: stroškovnik storitev), ki je </w:t>
      </w:r>
      <w:r>
        <w:rPr>
          <w:rFonts w:ascii="Tahoma" w:hAnsi="Tahoma" w:cs="Tahoma"/>
          <w:bCs/>
        </w:rPr>
        <w:t>priloga te pogodbe</w:t>
      </w:r>
      <w:r w:rsidRPr="009F1AFE">
        <w:rPr>
          <w:rFonts w:ascii="Tahoma" w:hAnsi="Tahoma" w:cs="Tahoma"/>
          <w:bCs/>
        </w:rPr>
        <w:t xml:space="preserve">. </w:t>
      </w:r>
    </w:p>
    <w:p w:rsidR="009F1AFE" w:rsidRDefault="009F1AFE" w:rsidP="00BA4F1A">
      <w:pPr>
        <w:keepNext/>
        <w:jc w:val="both"/>
        <w:rPr>
          <w:rFonts w:ascii="Tahoma" w:hAnsi="Tahoma" w:cs="Tahoma"/>
        </w:rPr>
      </w:pPr>
    </w:p>
    <w:p w:rsidR="00B70836" w:rsidRPr="00EE723B" w:rsidRDefault="00B70836" w:rsidP="00BA4F1A">
      <w:pPr>
        <w:keepNext/>
        <w:numPr>
          <w:ilvl w:val="12"/>
          <w:numId w:val="0"/>
        </w:numPr>
        <w:jc w:val="both"/>
        <w:rPr>
          <w:rFonts w:ascii="Tahoma" w:hAnsi="Tahoma" w:cs="Tahoma"/>
          <w:bCs/>
        </w:rPr>
      </w:pPr>
      <w:r>
        <w:rPr>
          <w:rFonts w:ascii="Tahoma" w:hAnsi="Tahoma" w:cs="Tahoma"/>
        </w:rPr>
        <w:t xml:space="preserve">Izredni servis zajema </w:t>
      </w:r>
      <w:r w:rsidRPr="00EE723B">
        <w:rPr>
          <w:rFonts w:ascii="Tahoma" w:hAnsi="Tahoma" w:cs="Tahoma"/>
          <w:bCs/>
        </w:rPr>
        <w:t>popravila okvar</w:t>
      </w:r>
      <w:r w:rsidR="007C7B72">
        <w:rPr>
          <w:rFonts w:ascii="Tahoma" w:hAnsi="Tahoma" w:cs="Tahoma"/>
          <w:bCs/>
        </w:rPr>
        <w:t xml:space="preserve"> (nepredvidene okvare in prisilne zaustavitve</w:t>
      </w:r>
      <w:r w:rsidR="00651D52">
        <w:rPr>
          <w:rFonts w:ascii="Tahoma" w:hAnsi="Tahoma" w:cs="Tahoma"/>
          <w:bCs/>
        </w:rPr>
        <w:t xml:space="preserve"> opreme mojstrske delavnice)</w:t>
      </w:r>
      <w:r w:rsidRPr="00EE723B">
        <w:rPr>
          <w:rFonts w:ascii="Tahoma" w:hAnsi="Tahoma" w:cs="Tahoma"/>
          <w:bCs/>
        </w:rPr>
        <w:t>, ki se pojavijo med obratovanjem</w:t>
      </w:r>
      <w:r>
        <w:rPr>
          <w:rFonts w:ascii="Tahoma" w:hAnsi="Tahoma" w:cs="Tahoma"/>
          <w:bCs/>
        </w:rPr>
        <w:t xml:space="preserve"> opreme mojstrske delavnice. </w:t>
      </w:r>
      <w:r w:rsidRPr="00EE723B">
        <w:rPr>
          <w:rFonts w:ascii="Tahoma" w:hAnsi="Tahoma" w:cs="Tahoma"/>
          <w:bCs/>
        </w:rPr>
        <w:t xml:space="preserve">Izredni servis </w:t>
      </w:r>
      <w:r>
        <w:rPr>
          <w:rFonts w:ascii="Tahoma" w:hAnsi="Tahoma" w:cs="Tahoma"/>
          <w:bCs/>
        </w:rPr>
        <w:t>se izvede</w:t>
      </w:r>
      <w:r w:rsidRPr="00EE723B">
        <w:rPr>
          <w:rFonts w:ascii="Tahoma" w:hAnsi="Tahoma" w:cs="Tahoma"/>
          <w:bCs/>
        </w:rPr>
        <w:t xml:space="preserve"> na</w:t>
      </w:r>
      <w:r>
        <w:rPr>
          <w:rFonts w:ascii="Tahoma" w:hAnsi="Tahoma" w:cs="Tahoma"/>
          <w:bCs/>
        </w:rPr>
        <w:t xml:space="preserve"> podlagi pisnega (po elektronski pošti)</w:t>
      </w:r>
      <w:r w:rsidRPr="00EE723B">
        <w:rPr>
          <w:rFonts w:ascii="Tahoma" w:hAnsi="Tahoma" w:cs="Tahoma"/>
          <w:bCs/>
        </w:rPr>
        <w:t xml:space="preserve"> poziv</w:t>
      </w:r>
      <w:r>
        <w:rPr>
          <w:rFonts w:ascii="Tahoma" w:hAnsi="Tahoma" w:cs="Tahoma"/>
          <w:bCs/>
        </w:rPr>
        <w:t>a</w:t>
      </w:r>
      <w:r w:rsidRPr="00EE723B">
        <w:rPr>
          <w:rFonts w:ascii="Tahoma" w:hAnsi="Tahoma" w:cs="Tahoma"/>
          <w:bCs/>
        </w:rPr>
        <w:t xml:space="preserve"> naročnika. V tem primeru je </w:t>
      </w:r>
      <w:r>
        <w:rPr>
          <w:rFonts w:ascii="Tahoma" w:hAnsi="Tahoma" w:cs="Tahoma"/>
          <w:bCs/>
        </w:rPr>
        <w:t>izvajalec</w:t>
      </w:r>
      <w:r w:rsidRPr="00EE723B">
        <w:rPr>
          <w:rFonts w:ascii="Tahoma" w:hAnsi="Tahoma" w:cs="Tahoma"/>
          <w:bCs/>
        </w:rPr>
        <w:t xml:space="preserve"> dolžan poslati usposobljenega serviserja </w:t>
      </w:r>
      <w:r>
        <w:rPr>
          <w:rFonts w:ascii="Tahoma" w:hAnsi="Tahoma" w:cs="Tahoma"/>
          <w:bCs/>
        </w:rPr>
        <w:t>v</w:t>
      </w:r>
      <w:r w:rsidRPr="00EE723B">
        <w:rPr>
          <w:rFonts w:ascii="Tahoma" w:hAnsi="Tahoma" w:cs="Tahoma"/>
          <w:bCs/>
        </w:rPr>
        <w:t xml:space="preserve"> roku</w:t>
      </w:r>
      <w:r>
        <w:rPr>
          <w:rFonts w:ascii="Tahoma" w:hAnsi="Tahoma" w:cs="Tahoma"/>
          <w:bCs/>
        </w:rPr>
        <w:t xml:space="preserve"> 24 (štiriindvajset) ur</w:t>
      </w:r>
      <w:r w:rsidRPr="00EE723B">
        <w:rPr>
          <w:rFonts w:ascii="Tahoma" w:hAnsi="Tahoma" w:cs="Tahoma"/>
          <w:bCs/>
        </w:rPr>
        <w:t xml:space="preserve"> od prejema </w:t>
      </w:r>
      <w:r>
        <w:rPr>
          <w:rFonts w:ascii="Tahoma" w:hAnsi="Tahoma" w:cs="Tahoma"/>
          <w:bCs/>
        </w:rPr>
        <w:t xml:space="preserve">pisnega </w:t>
      </w:r>
      <w:r w:rsidRPr="00EE723B">
        <w:rPr>
          <w:rFonts w:ascii="Tahoma" w:hAnsi="Tahoma" w:cs="Tahoma"/>
          <w:bCs/>
        </w:rPr>
        <w:t>poziva</w:t>
      </w:r>
      <w:r w:rsidR="00F06AA9">
        <w:rPr>
          <w:rFonts w:ascii="Tahoma" w:hAnsi="Tahoma" w:cs="Tahoma"/>
          <w:bCs/>
        </w:rPr>
        <w:t xml:space="preserve"> naročnika</w:t>
      </w:r>
      <w:r w:rsidRPr="00EE723B">
        <w:rPr>
          <w:rFonts w:ascii="Tahoma" w:hAnsi="Tahoma" w:cs="Tahoma"/>
          <w:bCs/>
        </w:rPr>
        <w:t>.</w:t>
      </w:r>
    </w:p>
    <w:p w:rsidR="00B70836" w:rsidRDefault="00B70836" w:rsidP="00BA4F1A">
      <w:pPr>
        <w:keepNext/>
        <w:jc w:val="both"/>
        <w:rPr>
          <w:rFonts w:ascii="Tahoma" w:hAnsi="Tahoma" w:cs="Tahoma"/>
        </w:rPr>
      </w:pPr>
    </w:p>
    <w:p w:rsidR="00532750" w:rsidRDefault="00532750"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532750" w:rsidRDefault="00532750" w:rsidP="00BA4F1A">
      <w:pPr>
        <w:keepNext/>
        <w:jc w:val="both"/>
        <w:rPr>
          <w:rFonts w:ascii="Tahoma" w:hAnsi="Tahoma" w:cs="Tahoma"/>
        </w:rPr>
      </w:pPr>
    </w:p>
    <w:p w:rsidR="00532750" w:rsidRPr="00951A91" w:rsidRDefault="00532750" w:rsidP="00BA4F1A">
      <w:pPr>
        <w:keepNext/>
        <w:tabs>
          <w:tab w:val="left" w:pos="567"/>
          <w:tab w:val="left" w:pos="1702"/>
        </w:tabs>
        <w:jc w:val="both"/>
        <w:rPr>
          <w:rFonts w:ascii="Tahoma" w:hAnsi="Tahoma" w:cs="Tahoma"/>
        </w:rPr>
      </w:pPr>
      <w:r>
        <w:rPr>
          <w:rFonts w:ascii="Tahoma" w:hAnsi="Tahoma" w:cs="Tahoma"/>
        </w:rPr>
        <w:t xml:space="preserve">Vsi materiali, oprema </w:t>
      </w:r>
      <w:r w:rsidRPr="00951A91">
        <w:rPr>
          <w:rFonts w:ascii="Tahoma" w:hAnsi="Tahoma" w:cs="Tahoma"/>
        </w:rPr>
        <w:t>in izdelava morajo ustrezati pogojem iz</w:t>
      </w:r>
      <w:r>
        <w:rPr>
          <w:rFonts w:ascii="Tahoma" w:hAnsi="Tahoma" w:cs="Tahoma"/>
        </w:rPr>
        <w:t xml:space="preserve"> te</w:t>
      </w:r>
      <w:r w:rsidRPr="00951A91">
        <w:rPr>
          <w:rFonts w:ascii="Tahoma" w:hAnsi="Tahoma" w:cs="Tahoma"/>
        </w:rPr>
        <w:t xml:space="preserve"> pogodbe in tehničnim specifikacijam</w:t>
      </w:r>
      <w:r>
        <w:rPr>
          <w:rFonts w:ascii="Tahoma" w:hAnsi="Tahoma" w:cs="Tahoma"/>
        </w:rPr>
        <w:t xml:space="preserve"> oziroma zahtevam razpisne dokumentacije št. SNAGA-85/18 </w:t>
      </w:r>
      <w:r w:rsidRPr="00951A91">
        <w:rPr>
          <w:rFonts w:ascii="Tahoma" w:hAnsi="Tahoma" w:cs="Tahoma"/>
        </w:rPr>
        <w:t xml:space="preserve">in navodilom naročnika. Vsa dela </w:t>
      </w:r>
      <w:r>
        <w:rPr>
          <w:rFonts w:ascii="Tahoma" w:hAnsi="Tahoma" w:cs="Tahoma"/>
        </w:rPr>
        <w:t>montaže</w:t>
      </w:r>
      <w:r w:rsidRPr="00951A91">
        <w:rPr>
          <w:rFonts w:ascii="Tahoma" w:hAnsi="Tahoma" w:cs="Tahoma"/>
        </w:rPr>
        <w:t xml:space="preserve"> se </w:t>
      </w:r>
      <w:r w:rsidRPr="00951A91">
        <w:rPr>
          <w:rFonts w:ascii="Tahoma" w:hAnsi="Tahoma" w:cs="Tahoma"/>
        </w:rPr>
        <w:lastRenderedPageBreak/>
        <w:t xml:space="preserve">morajo opraviti na strokoven način skladno s tehnično in drugo dokumentacijo, ter s pravili in standardi stroke. </w:t>
      </w:r>
    </w:p>
    <w:p w:rsidR="00532750" w:rsidRPr="00951A91" w:rsidRDefault="00532750" w:rsidP="00BA4F1A">
      <w:pPr>
        <w:keepNext/>
        <w:tabs>
          <w:tab w:val="left" w:pos="567"/>
          <w:tab w:val="left" w:pos="1702"/>
        </w:tabs>
        <w:jc w:val="both"/>
        <w:rPr>
          <w:rFonts w:ascii="Tahoma" w:hAnsi="Tahoma" w:cs="Tahoma"/>
        </w:rPr>
      </w:pPr>
    </w:p>
    <w:p w:rsidR="00F06AA9" w:rsidRDefault="00F06AA9" w:rsidP="00F06AA9">
      <w:pPr>
        <w:keepNext/>
        <w:tabs>
          <w:tab w:val="left" w:pos="567"/>
          <w:tab w:val="left" w:pos="1702"/>
        </w:tabs>
        <w:jc w:val="both"/>
        <w:rPr>
          <w:rFonts w:ascii="Tahoma" w:hAnsi="Tahoma" w:cs="Tahoma"/>
        </w:rPr>
      </w:pPr>
      <w:r w:rsidRPr="00951A91">
        <w:rPr>
          <w:rFonts w:ascii="Tahoma" w:hAnsi="Tahoma" w:cs="Tahoma"/>
        </w:rPr>
        <w:t xml:space="preserve">Naročnik ima pravico, da v času </w:t>
      </w:r>
      <w:r>
        <w:rPr>
          <w:rFonts w:ascii="Tahoma" w:hAnsi="Tahoma" w:cs="Tahoma"/>
        </w:rPr>
        <w:t>razporeditve opreme in montaže</w:t>
      </w:r>
      <w:r w:rsidRPr="00951A91">
        <w:rPr>
          <w:rFonts w:ascii="Tahoma" w:hAnsi="Tahoma" w:cs="Tahoma"/>
        </w:rPr>
        <w:t xml:space="preserve"> kontrolira in preverja materiale</w:t>
      </w:r>
      <w:r>
        <w:rPr>
          <w:rFonts w:ascii="Tahoma" w:hAnsi="Tahoma" w:cs="Tahoma"/>
        </w:rPr>
        <w:t xml:space="preserve"> in</w:t>
      </w:r>
      <w:r w:rsidRPr="00951A91">
        <w:rPr>
          <w:rFonts w:ascii="Tahoma" w:hAnsi="Tahoma" w:cs="Tahoma"/>
        </w:rPr>
        <w:t xml:space="preserve"> opremo, ki so namenjeni za montažo, vendar takšna kontrola ali preveritev z ničemer ne odvezuje izvajalc</w:t>
      </w:r>
      <w:r>
        <w:rPr>
          <w:rFonts w:ascii="Tahoma" w:hAnsi="Tahoma" w:cs="Tahoma"/>
        </w:rPr>
        <w:t>a nobene obveznosti iz te pogodbe.</w:t>
      </w:r>
    </w:p>
    <w:p w:rsidR="00BA4F1A" w:rsidRDefault="00BA4F1A" w:rsidP="00BA4F1A">
      <w:pPr>
        <w:keepNext/>
        <w:tabs>
          <w:tab w:val="left" w:pos="567"/>
          <w:tab w:val="left" w:pos="1702"/>
        </w:tabs>
        <w:jc w:val="both"/>
        <w:rPr>
          <w:rFonts w:ascii="Tahoma" w:hAnsi="Tahoma" w:cs="Tahoma"/>
        </w:rPr>
      </w:pPr>
    </w:p>
    <w:p w:rsidR="00630109" w:rsidRDefault="005B471C"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POGODBENA CENA</w:t>
      </w:r>
    </w:p>
    <w:p w:rsidR="00555417" w:rsidRPr="008B7D08" w:rsidRDefault="00555417" w:rsidP="00BA4F1A">
      <w:pPr>
        <w:keepNext/>
        <w:tabs>
          <w:tab w:val="left" w:pos="1080"/>
        </w:tabs>
        <w:ind w:left="360"/>
        <w:rPr>
          <w:rFonts w:ascii="Tahoma" w:hAnsi="Tahoma" w:cs="Tahoma"/>
          <w:b/>
        </w:rPr>
      </w:pPr>
    </w:p>
    <w:p w:rsidR="007B3CF9" w:rsidRPr="007B3CF9" w:rsidRDefault="00630109" w:rsidP="00BA4F1A">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BA4F1A">
      <w:pPr>
        <w:keepNext/>
        <w:jc w:val="both"/>
        <w:rPr>
          <w:rFonts w:ascii="Tahoma" w:hAnsi="Tahoma" w:cs="Tahoma"/>
        </w:rPr>
      </w:pPr>
    </w:p>
    <w:p w:rsidR="005B471C" w:rsidRPr="009F1AFE" w:rsidRDefault="005B471C" w:rsidP="00BA4F1A">
      <w:pPr>
        <w:keepNext/>
        <w:jc w:val="both"/>
        <w:rPr>
          <w:rFonts w:ascii="Tahoma" w:hAnsi="Tahoma" w:cs="Tahoma"/>
          <w:bCs/>
        </w:rPr>
      </w:pPr>
      <w:r w:rsidRPr="009F1AFE">
        <w:rPr>
          <w:rFonts w:ascii="Tahoma" w:hAnsi="Tahoma" w:cs="Tahoma"/>
          <w:bCs/>
        </w:rPr>
        <w:t>Pogodbena cena storitev iz 2.</w:t>
      </w:r>
      <w:r w:rsidR="00532750">
        <w:rPr>
          <w:rFonts w:ascii="Tahoma" w:hAnsi="Tahoma" w:cs="Tahoma"/>
          <w:bCs/>
        </w:rPr>
        <w:t xml:space="preserve"> in 3. člena</w:t>
      </w:r>
      <w:r w:rsidRPr="009F1AFE">
        <w:rPr>
          <w:rFonts w:ascii="Tahoma" w:hAnsi="Tahoma" w:cs="Tahoma"/>
          <w:bCs/>
        </w:rPr>
        <w:t xml:space="preserve"> te pogodbe je določena na podlagi ponudbe in na podlagi ponudbenega predračuna in znaša na dan sklenitve te pogodbe v neto vrednosti:</w:t>
      </w:r>
    </w:p>
    <w:p w:rsidR="005B471C" w:rsidRPr="009F1AFE" w:rsidRDefault="005B471C" w:rsidP="00BA4F1A">
      <w:pPr>
        <w:keepNext/>
        <w:jc w:val="center"/>
        <w:rPr>
          <w:rFonts w:ascii="Tahoma" w:hAnsi="Tahoma" w:cs="Tahoma"/>
          <w:bCs/>
        </w:rPr>
      </w:pPr>
      <w:r w:rsidRPr="009F1AFE">
        <w:rPr>
          <w:rFonts w:ascii="Tahoma" w:hAnsi="Tahoma" w:cs="Tahoma"/>
          <w:bCs/>
        </w:rPr>
        <w:t>______________________ EUR</w:t>
      </w:r>
    </w:p>
    <w:p w:rsidR="005B471C" w:rsidRPr="009F1AFE" w:rsidRDefault="005B471C" w:rsidP="00BA4F1A">
      <w:pPr>
        <w:keepNext/>
        <w:jc w:val="both"/>
        <w:rPr>
          <w:rFonts w:ascii="Tahoma" w:hAnsi="Tahoma" w:cs="Tahoma"/>
          <w:bCs/>
        </w:rPr>
      </w:pPr>
      <w:r w:rsidRPr="009F1AFE">
        <w:rPr>
          <w:rFonts w:ascii="Tahoma" w:hAnsi="Tahoma" w:cs="Tahoma"/>
          <w:bCs/>
        </w:rPr>
        <w:t>(z besedo: ……………………………………….. evrov in ……./100)</w:t>
      </w:r>
    </w:p>
    <w:p w:rsidR="005B471C" w:rsidRPr="009F1AFE" w:rsidRDefault="005B471C" w:rsidP="00BA4F1A">
      <w:pPr>
        <w:keepNext/>
        <w:jc w:val="both"/>
        <w:rPr>
          <w:rFonts w:ascii="Tahoma" w:hAnsi="Tahoma" w:cs="Tahoma"/>
          <w:bCs/>
        </w:rPr>
      </w:pPr>
    </w:p>
    <w:p w:rsidR="005B471C" w:rsidRDefault="005B471C" w:rsidP="00BA4F1A">
      <w:pPr>
        <w:keepNext/>
        <w:jc w:val="both"/>
        <w:rPr>
          <w:rFonts w:ascii="Tahoma" w:hAnsi="Tahoma" w:cs="Tahoma"/>
          <w:bCs/>
        </w:rPr>
      </w:pPr>
      <w:r w:rsidRPr="009F1AFE">
        <w:rPr>
          <w:rFonts w:ascii="Tahoma" w:hAnsi="Tahoma" w:cs="Tahoma"/>
          <w:bCs/>
        </w:rPr>
        <w:t>pri čemer je pogodbena cena storitev, navedena v posameznih postavkah ponudbenega predračuna</w:t>
      </w:r>
      <w:r w:rsidR="00C07198">
        <w:rPr>
          <w:rFonts w:ascii="Tahoma" w:hAnsi="Tahoma" w:cs="Tahoma"/>
          <w:bCs/>
        </w:rPr>
        <w:t xml:space="preserve"> in stroškovniku storitev</w:t>
      </w:r>
      <w:r w:rsidRPr="009F1AFE">
        <w:rPr>
          <w:rFonts w:ascii="Tahoma" w:hAnsi="Tahoma" w:cs="Tahoma"/>
          <w:bCs/>
        </w:rPr>
        <w:t>, fiksna ves čas veljavnosti pogodbe, razen v primeru znižanja cen.</w:t>
      </w:r>
    </w:p>
    <w:p w:rsidR="009F1AFE" w:rsidRPr="009F1AFE" w:rsidRDefault="009F1AFE" w:rsidP="00BA4F1A">
      <w:pPr>
        <w:keepNext/>
        <w:jc w:val="both"/>
        <w:rPr>
          <w:rFonts w:ascii="Tahoma" w:hAnsi="Tahoma" w:cs="Tahoma"/>
          <w:bCs/>
        </w:rPr>
      </w:pPr>
    </w:p>
    <w:p w:rsidR="005B471C" w:rsidRDefault="005B471C" w:rsidP="00BA4F1A">
      <w:pPr>
        <w:keepNext/>
        <w:jc w:val="both"/>
        <w:rPr>
          <w:rFonts w:ascii="Tahoma" w:hAnsi="Tahoma" w:cs="Tahoma"/>
          <w:bCs/>
        </w:rPr>
      </w:pPr>
      <w:r w:rsidRPr="009F1AFE">
        <w:rPr>
          <w:rFonts w:ascii="Tahoma" w:hAnsi="Tahoma" w:cs="Tahoma"/>
          <w:bCs/>
        </w:rPr>
        <w:t>Pogodbena cena ne vključuje davka na dodano vrednost (DDV). DDV obračuna izvajalec v skladu z vsakokratno veljavno zakonodajo.</w:t>
      </w:r>
    </w:p>
    <w:p w:rsidR="009F1AFE" w:rsidRPr="009F1AFE" w:rsidRDefault="009F1AFE" w:rsidP="00BA4F1A">
      <w:pPr>
        <w:keepNext/>
        <w:jc w:val="both"/>
        <w:rPr>
          <w:rFonts w:ascii="Tahoma" w:hAnsi="Tahoma" w:cs="Tahoma"/>
          <w:bCs/>
        </w:rPr>
      </w:pPr>
    </w:p>
    <w:p w:rsidR="00920435" w:rsidRDefault="005B471C" w:rsidP="00BA4F1A">
      <w:pPr>
        <w:keepNext/>
        <w:jc w:val="both"/>
        <w:rPr>
          <w:rFonts w:ascii="Tahoma" w:hAnsi="Tahoma" w:cs="Tahoma"/>
        </w:rPr>
      </w:pPr>
      <w:r w:rsidRPr="009F1AFE">
        <w:rPr>
          <w:rFonts w:ascii="Tahoma" w:hAnsi="Tahoma" w:cs="Tahoma"/>
          <w:bCs/>
        </w:rPr>
        <w:t>V ponudbenih cenah, navedenih v posameznih postavkah ponudbenega predračuna</w:t>
      </w:r>
      <w:r w:rsidR="009F1AFE">
        <w:rPr>
          <w:rFonts w:ascii="Tahoma" w:hAnsi="Tahoma" w:cs="Tahoma"/>
          <w:bCs/>
        </w:rPr>
        <w:t xml:space="preserve"> in stroškovnika storitev</w:t>
      </w:r>
      <w:r w:rsidRPr="009F1AFE">
        <w:rPr>
          <w:rFonts w:ascii="Tahoma" w:hAnsi="Tahoma" w:cs="Tahoma"/>
          <w:bCs/>
        </w:rPr>
        <w:t>, so upoštevani vsi materialni in nematerialni stroški, ki so potrebni za kvalitetno in pravočasno izvedbo pogodbe, vključno s stroški materiala in dela,</w:t>
      </w:r>
      <w:r w:rsidR="009F1AFE">
        <w:rPr>
          <w:rFonts w:ascii="Tahoma" w:hAnsi="Tahoma" w:cs="Tahoma"/>
          <w:bCs/>
        </w:rPr>
        <w:t xml:space="preserve"> rezervnih delov,</w:t>
      </w:r>
      <w:r w:rsidRPr="009F1AFE">
        <w:rPr>
          <w:rFonts w:ascii="Tahoma" w:hAnsi="Tahoma" w:cs="Tahoma"/>
          <w:bCs/>
        </w:rPr>
        <w:t xml:space="preserve"> stroški prevoza</w:t>
      </w:r>
      <w:r w:rsidR="00B51865">
        <w:rPr>
          <w:rFonts w:ascii="Tahoma" w:hAnsi="Tahoma" w:cs="Tahoma"/>
          <w:bCs/>
        </w:rPr>
        <w:t xml:space="preserve"> (vključno s kilometrino)</w:t>
      </w:r>
      <w:r w:rsidRPr="009F1AFE">
        <w:rPr>
          <w:rFonts w:ascii="Tahoma" w:hAnsi="Tahoma" w:cs="Tahoma"/>
          <w:bCs/>
        </w:rPr>
        <w:t>, stroški izdelave ponudbene dokumentacije, popusti, dajatvami ter carinskimi obveznostmi kot tudi stroški za vsa ostala dela</w:t>
      </w:r>
      <w:r w:rsidR="009F1AFE">
        <w:rPr>
          <w:rFonts w:ascii="Tahoma" w:hAnsi="Tahoma" w:cs="Tahoma"/>
          <w:bCs/>
        </w:rPr>
        <w:t xml:space="preserve"> oziroma storitve</w:t>
      </w:r>
      <w:r w:rsidRPr="009F1AFE">
        <w:rPr>
          <w:rFonts w:ascii="Tahoma" w:hAnsi="Tahoma" w:cs="Tahoma"/>
          <w:bCs/>
        </w:rPr>
        <w:t xml:space="preserve"> in naloge, ki so v pogodbi opredeljena kot obveznosti izvajalca.</w:t>
      </w:r>
      <w:r w:rsidR="00920435">
        <w:rPr>
          <w:rFonts w:ascii="Tahoma" w:hAnsi="Tahoma" w:cs="Tahoma"/>
          <w:bCs/>
        </w:rPr>
        <w:t xml:space="preserve"> </w:t>
      </w:r>
      <w:r w:rsidR="00920435">
        <w:rPr>
          <w:rFonts w:ascii="Tahoma" w:hAnsi="Tahoma" w:cs="Tahoma"/>
        </w:rPr>
        <w:t xml:space="preserve">V primeru </w:t>
      </w:r>
      <w:r w:rsidR="00920435" w:rsidRPr="00920435">
        <w:rPr>
          <w:rFonts w:ascii="Tahoma" w:hAnsi="Tahoma" w:cs="Tahoma"/>
        </w:rPr>
        <w:t>izrednih servisov</w:t>
      </w:r>
      <w:r w:rsidR="00920435">
        <w:rPr>
          <w:rFonts w:ascii="Tahoma" w:hAnsi="Tahoma" w:cs="Tahoma"/>
        </w:rPr>
        <w:t xml:space="preserve"> so v </w:t>
      </w:r>
      <w:r w:rsidR="00920435" w:rsidRPr="00392642">
        <w:rPr>
          <w:rFonts w:ascii="Tahoma" w:hAnsi="Tahoma" w:cs="Tahoma"/>
        </w:rPr>
        <w:t>enotno ceno za delovno uro serviserja</w:t>
      </w:r>
      <w:r w:rsidR="00920435">
        <w:rPr>
          <w:rFonts w:ascii="Tahoma" w:hAnsi="Tahoma" w:cs="Tahoma"/>
        </w:rPr>
        <w:t xml:space="preserve"> vključeni tudi delo serviserja, </w:t>
      </w:r>
      <w:r w:rsidR="00920435" w:rsidRPr="00392642">
        <w:rPr>
          <w:rFonts w:ascii="Tahoma" w:hAnsi="Tahoma" w:cs="Tahoma"/>
        </w:rPr>
        <w:t xml:space="preserve">enkraten prihod na lokacijo </w:t>
      </w:r>
      <w:r w:rsidR="00920435">
        <w:rPr>
          <w:rFonts w:ascii="Tahoma" w:hAnsi="Tahoma" w:cs="Tahoma"/>
        </w:rPr>
        <w:t>mojstrske delavnice</w:t>
      </w:r>
      <w:r w:rsidR="00920435" w:rsidRPr="00392642">
        <w:rPr>
          <w:rFonts w:ascii="Tahoma" w:hAnsi="Tahoma" w:cs="Tahoma"/>
        </w:rPr>
        <w:t>, kilometrina in strošek časa serviserja.</w:t>
      </w:r>
    </w:p>
    <w:p w:rsidR="00920435" w:rsidRDefault="00920435" w:rsidP="00BA4F1A">
      <w:pPr>
        <w:keepNext/>
        <w:jc w:val="both"/>
        <w:rPr>
          <w:rFonts w:ascii="Tahoma" w:hAnsi="Tahoma" w:cs="Tahoma"/>
        </w:rPr>
      </w:pPr>
      <w:r w:rsidRPr="00392642">
        <w:rPr>
          <w:rFonts w:ascii="Tahoma" w:hAnsi="Tahoma" w:cs="Tahoma"/>
        </w:rPr>
        <w:t xml:space="preserve"> </w:t>
      </w:r>
    </w:p>
    <w:p w:rsidR="00F06AA9" w:rsidRDefault="00F06AA9" w:rsidP="00F06AA9">
      <w:pPr>
        <w:keepNext/>
        <w:jc w:val="both"/>
        <w:rPr>
          <w:rFonts w:ascii="Tahoma" w:hAnsi="Tahoma" w:cs="Tahoma"/>
        </w:rPr>
      </w:pPr>
      <w:r w:rsidRPr="009F1AFE">
        <w:rPr>
          <w:rFonts w:ascii="Tahoma" w:hAnsi="Tahoma" w:cs="Tahoma"/>
          <w:bCs/>
        </w:rPr>
        <w:t>V ponudbenih cenah, navedenih v posameznih postavkah ponudbenega predračuna</w:t>
      </w:r>
      <w:r>
        <w:rPr>
          <w:rFonts w:ascii="Tahoma" w:hAnsi="Tahoma" w:cs="Tahoma"/>
          <w:bCs/>
        </w:rPr>
        <w:t xml:space="preserve"> in stroškovnika storitev</w:t>
      </w:r>
      <w:r w:rsidRPr="009F1AFE">
        <w:rPr>
          <w:rFonts w:ascii="Tahoma" w:hAnsi="Tahoma" w:cs="Tahoma"/>
          <w:bCs/>
        </w:rPr>
        <w:t xml:space="preserve">, so upoštevani vsi materialni in nematerialni stroški, ki so potrebni za kvalitetno in pravočasno izvedbo </w:t>
      </w:r>
      <w:r>
        <w:rPr>
          <w:rFonts w:ascii="Tahoma" w:hAnsi="Tahoma" w:cs="Tahoma"/>
          <w:bCs/>
        </w:rPr>
        <w:t xml:space="preserve">predmeta </w:t>
      </w:r>
      <w:r w:rsidRPr="009F1AFE">
        <w:rPr>
          <w:rFonts w:ascii="Tahoma" w:hAnsi="Tahoma" w:cs="Tahoma"/>
          <w:bCs/>
        </w:rPr>
        <w:t>pogodbe, vključno s stroški materiala in dela,</w:t>
      </w:r>
      <w:r>
        <w:rPr>
          <w:rFonts w:ascii="Tahoma" w:hAnsi="Tahoma" w:cs="Tahoma"/>
          <w:bCs/>
        </w:rPr>
        <w:t xml:space="preserve"> rezervnih delov,</w:t>
      </w:r>
      <w:r w:rsidRPr="009F1AFE">
        <w:rPr>
          <w:rFonts w:ascii="Tahoma" w:hAnsi="Tahoma" w:cs="Tahoma"/>
          <w:bCs/>
        </w:rPr>
        <w:t xml:space="preserve"> stroški prevoza</w:t>
      </w:r>
      <w:r>
        <w:rPr>
          <w:rFonts w:ascii="Tahoma" w:hAnsi="Tahoma" w:cs="Tahoma"/>
          <w:bCs/>
        </w:rPr>
        <w:t xml:space="preserve"> (vključno s kilometrino)</w:t>
      </w:r>
      <w:r w:rsidRPr="009F1AFE">
        <w:rPr>
          <w:rFonts w:ascii="Tahoma" w:hAnsi="Tahoma" w:cs="Tahoma"/>
          <w:bCs/>
        </w:rPr>
        <w:t>, stroški izdelave ponudbene dokumentacije, popusti, dajatvami ter carinskimi obveznostmi kot tudi stroški za vsa ostala dela</w:t>
      </w:r>
      <w:r>
        <w:rPr>
          <w:rFonts w:ascii="Tahoma" w:hAnsi="Tahoma" w:cs="Tahoma"/>
          <w:bCs/>
        </w:rPr>
        <w:t xml:space="preserve"> oziroma storitve</w:t>
      </w:r>
      <w:r w:rsidRPr="009F1AFE">
        <w:rPr>
          <w:rFonts w:ascii="Tahoma" w:hAnsi="Tahoma" w:cs="Tahoma"/>
          <w:bCs/>
        </w:rPr>
        <w:t xml:space="preserve"> in naloge, ki so v pogodbi opredeljena kot obveznosti izvajalca.</w:t>
      </w:r>
      <w:r>
        <w:rPr>
          <w:rFonts w:ascii="Tahoma" w:hAnsi="Tahoma" w:cs="Tahoma"/>
          <w:bCs/>
        </w:rPr>
        <w:t xml:space="preserve"> </w:t>
      </w:r>
      <w:r>
        <w:rPr>
          <w:rFonts w:ascii="Tahoma" w:hAnsi="Tahoma" w:cs="Tahoma"/>
        </w:rPr>
        <w:t xml:space="preserve">V primeru </w:t>
      </w:r>
      <w:r w:rsidRPr="00920435">
        <w:rPr>
          <w:rFonts w:ascii="Tahoma" w:hAnsi="Tahoma" w:cs="Tahoma"/>
        </w:rPr>
        <w:t>izrednih servisov</w:t>
      </w:r>
      <w:r>
        <w:rPr>
          <w:rFonts w:ascii="Tahoma" w:hAnsi="Tahoma" w:cs="Tahoma"/>
        </w:rPr>
        <w:t xml:space="preserve"> so v </w:t>
      </w:r>
      <w:r w:rsidRPr="00392642">
        <w:rPr>
          <w:rFonts w:ascii="Tahoma" w:hAnsi="Tahoma" w:cs="Tahoma"/>
        </w:rPr>
        <w:t>enotno ceno za delovno uro serviserja</w:t>
      </w:r>
      <w:r>
        <w:rPr>
          <w:rFonts w:ascii="Tahoma" w:hAnsi="Tahoma" w:cs="Tahoma"/>
        </w:rPr>
        <w:t xml:space="preserve"> vključeni delo serviserja, </w:t>
      </w:r>
      <w:r w:rsidRPr="00392642">
        <w:rPr>
          <w:rFonts w:ascii="Tahoma" w:hAnsi="Tahoma" w:cs="Tahoma"/>
        </w:rPr>
        <w:t xml:space="preserve">enkraten prihod na lokacijo </w:t>
      </w:r>
      <w:r>
        <w:rPr>
          <w:rFonts w:ascii="Tahoma" w:hAnsi="Tahoma" w:cs="Tahoma"/>
        </w:rPr>
        <w:t>mojstrske delavnice</w:t>
      </w:r>
      <w:r w:rsidRPr="00392642">
        <w:rPr>
          <w:rFonts w:ascii="Tahoma" w:hAnsi="Tahoma" w:cs="Tahoma"/>
        </w:rPr>
        <w:t>, kilometrina in strošek časa serviserja.</w:t>
      </w:r>
    </w:p>
    <w:p w:rsidR="00F06AA9" w:rsidRDefault="00F06AA9" w:rsidP="00F06AA9">
      <w:pPr>
        <w:keepNext/>
        <w:jc w:val="both"/>
        <w:rPr>
          <w:rFonts w:ascii="Tahoma" w:hAnsi="Tahoma" w:cs="Tahoma"/>
        </w:rPr>
      </w:pPr>
      <w:r w:rsidRPr="00392642">
        <w:rPr>
          <w:rFonts w:ascii="Tahoma" w:hAnsi="Tahoma" w:cs="Tahoma"/>
        </w:rPr>
        <w:t xml:space="preserve"> </w:t>
      </w:r>
    </w:p>
    <w:p w:rsidR="00F06AA9" w:rsidRDefault="00F06AA9" w:rsidP="00F06AA9">
      <w:pPr>
        <w:keepNext/>
        <w:jc w:val="both"/>
        <w:rPr>
          <w:rFonts w:ascii="Tahoma" w:hAnsi="Tahoma" w:cs="Tahoma"/>
        </w:rPr>
      </w:pPr>
      <w:r>
        <w:rPr>
          <w:rFonts w:ascii="Tahoma" w:hAnsi="Tahoma" w:cs="Tahoma"/>
        </w:rPr>
        <w:t xml:space="preserve">Število izrednih servisnih posegov (ur) je ocenjeno. V kolikor bo v času veljavnosti pogodbe manjše število izrednih servisov od ocenjenega števila ur v ponudbenem predračunu, izvajalec ni upravičen zahtevati preostalega zneska do višine pogodbene cene iz prvega odstavka tega člena pogodbe. </w:t>
      </w:r>
    </w:p>
    <w:p w:rsidR="00C07198" w:rsidRPr="009F1AFE" w:rsidRDefault="00C07198" w:rsidP="00BA4F1A">
      <w:pPr>
        <w:keepNext/>
        <w:jc w:val="both"/>
        <w:rPr>
          <w:rFonts w:ascii="Tahoma" w:hAnsi="Tahoma" w:cs="Tahoma"/>
          <w:bCs/>
        </w:rPr>
      </w:pPr>
    </w:p>
    <w:p w:rsidR="00A9533C" w:rsidRDefault="00A9533C" w:rsidP="00BA4F1A">
      <w:pPr>
        <w:keepNext/>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rsidR="00337D19" w:rsidRPr="0020023C" w:rsidRDefault="00337D19" w:rsidP="00BA4F1A">
      <w:pPr>
        <w:keepNext/>
        <w:tabs>
          <w:tab w:val="left" w:pos="851"/>
          <w:tab w:val="left" w:pos="1702"/>
        </w:tabs>
        <w:ind w:left="1440"/>
        <w:jc w:val="both"/>
        <w:rPr>
          <w:rFonts w:ascii="Tahoma" w:hAnsi="Tahoma" w:cs="Tahoma"/>
          <w:b/>
        </w:rPr>
      </w:pPr>
    </w:p>
    <w:p w:rsidR="00E3018F" w:rsidRDefault="00050762"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rsidR="005369A2" w:rsidRDefault="005369A2" w:rsidP="00BA4F1A">
      <w:pPr>
        <w:keepNext/>
        <w:rPr>
          <w:rFonts w:ascii="Tahoma" w:hAnsi="Tahoma" w:cs="Tahoma"/>
        </w:rPr>
      </w:pPr>
    </w:p>
    <w:p w:rsidR="00F06AA9" w:rsidRDefault="00F06AA9" w:rsidP="00F06AA9">
      <w:pPr>
        <w:keepNext/>
        <w:jc w:val="both"/>
        <w:rPr>
          <w:rFonts w:ascii="Tahoma" w:hAnsi="Tahoma" w:cs="Tahoma"/>
          <w:color w:val="FF0000"/>
        </w:rPr>
      </w:pPr>
      <w:r w:rsidRPr="00C509F8">
        <w:rPr>
          <w:rFonts w:ascii="Tahoma" w:hAnsi="Tahoma" w:cs="Tahoma"/>
        </w:rPr>
        <w:t xml:space="preserve">Izvajalec bo naročniku izstavil račun za </w:t>
      </w:r>
      <w:r>
        <w:rPr>
          <w:rFonts w:ascii="Tahoma" w:hAnsi="Tahoma" w:cs="Tahoma"/>
          <w:color w:val="000000"/>
        </w:rPr>
        <w:t xml:space="preserve">dobavljeno opremo mojstrske delavnice, razporeditev opreme ter montažo </w:t>
      </w:r>
      <w:r w:rsidRPr="008C0D22">
        <w:rPr>
          <w:rFonts w:ascii="Tahoma" w:hAnsi="Tahoma" w:cs="Tahoma"/>
        </w:rPr>
        <w:t>in vzpostavit</w:t>
      </w:r>
      <w:r>
        <w:rPr>
          <w:rFonts w:ascii="Tahoma" w:hAnsi="Tahoma" w:cs="Tahoma"/>
        </w:rPr>
        <w:t>ev</w:t>
      </w:r>
      <w:r w:rsidRPr="008C0D22">
        <w:rPr>
          <w:rFonts w:ascii="Tahoma" w:hAnsi="Tahoma" w:cs="Tahoma"/>
        </w:rPr>
        <w:t xml:space="preserve"> delovanja </w:t>
      </w:r>
      <w:r>
        <w:rPr>
          <w:rFonts w:ascii="Tahoma" w:hAnsi="Tahoma" w:cs="Tahoma"/>
          <w:color w:val="000000"/>
        </w:rPr>
        <w:t xml:space="preserve">mojstrske delavnice </w:t>
      </w:r>
      <w:r w:rsidRPr="00344F9C">
        <w:rPr>
          <w:rFonts w:ascii="Tahoma" w:hAnsi="Tahoma" w:cs="Tahoma"/>
        </w:rPr>
        <w:t xml:space="preserve">v roku petih (5) dni od dneva podpisa </w:t>
      </w:r>
      <w:r w:rsidRPr="00F36721">
        <w:rPr>
          <w:rFonts w:ascii="Tahoma" w:hAnsi="Tahoma" w:cs="Tahoma"/>
          <w:color w:val="000000"/>
        </w:rPr>
        <w:t xml:space="preserve">zapisnika o </w:t>
      </w:r>
      <w:r>
        <w:rPr>
          <w:rFonts w:ascii="Tahoma" w:hAnsi="Tahoma" w:cs="Tahoma"/>
          <w:color w:val="000000"/>
        </w:rPr>
        <w:t xml:space="preserve">dobavi opreme mojstrske delavnice, razporeditvi opreme ter montaži </w:t>
      </w:r>
      <w:r w:rsidRPr="008C0D22">
        <w:rPr>
          <w:rFonts w:ascii="Tahoma" w:hAnsi="Tahoma" w:cs="Tahoma"/>
        </w:rPr>
        <w:t>in vzpostavit</w:t>
      </w:r>
      <w:r>
        <w:rPr>
          <w:rFonts w:ascii="Tahoma" w:hAnsi="Tahoma" w:cs="Tahoma"/>
        </w:rPr>
        <w:t>vi</w:t>
      </w:r>
      <w:r w:rsidRPr="008C0D22">
        <w:rPr>
          <w:rFonts w:ascii="Tahoma" w:hAnsi="Tahoma" w:cs="Tahoma"/>
        </w:rPr>
        <w:t xml:space="preserve"> delovanja </w:t>
      </w:r>
      <w:r>
        <w:rPr>
          <w:rFonts w:ascii="Tahoma" w:hAnsi="Tahoma" w:cs="Tahoma"/>
          <w:color w:val="000000"/>
        </w:rPr>
        <w:t>mojstrske delavnice na lokaciji naročnika (v nadaljevanju: zapisnik o prevzemu)</w:t>
      </w:r>
      <w:r w:rsidRPr="00344F9C">
        <w:rPr>
          <w:rFonts w:ascii="Tahoma" w:hAnsi="Tahoma" w:cs="Tahoma"/>
        </w:rPr>
        <w:t xml:space="preserve">, pri čemer je </w:t>
      </w:r>
      <w:r w:rsidRPr="00A3439B">
        <w:rPr>
          <w:rFonts w:ascii="Tahoma" w:hAnsi="Tahoma" w:cs="Tahoma"/>
        </w:rPr>
        <w:t xml:space="preserve">podpisan </w:t>
      </w:r>
      <w:r w:rsidRPr="00A3439B">
        <w:rPr>
          <w:rFonts w:ascii="Tahoma" w:hAnsi="Tahoma" w:cs="Tahoma"/>
          <w:color w:val="000000"/>
        </w:rPr>
        <w:t xml:space="preserve">zapisnik o </w:t>
      </w:r>
      <w:r>
        <w:rPr>
          <w:rFonts w:ascii="Tahoma" w:hAnsi="Tahoma" w:cs="Tahoma"/>
          <w:color w:val="000000"/>
        </w:rPr>
        <w:t>prevzemu</w:t>
      </w:r>
      <w:r w:rsidRPr="00A3439B">
        <w:rPr>
          <w:rFonts w:ascii="Tahoma" w:hAnsi="Tahoma" w:cs="Tahoma"/>
        </w:rPr>
        <w:t xml:space="preserve"> s strani pogodbenih strank </w:t>
      </w:r>
      <w:r w:rsidRPr="00344F9C">
        <w:rPr>
          <w:rFonts w:ascii="Tahoma" w:hAnsi="Tahoma" w:cs="Tahoma"/>
        </w:rPr>
        <w:t xml:space="preserve">oziroma njunih predstavnikov (skrbnikov </w:t>
      </w:r>
      <w:r>
        <w:rPr>
          <w:rFonts w:ascii="Tahoma" w:hAnsi="Tahoma" w:cs="Tahoma"/>
        </w:rPr>
        <w:t>pogodbe</w:t>
      </w:r>
      <w:r w:rsidRPr="00344F9C">
        <w:rPr>
          <w:rFonts w:ascii="Tahoma" w:hAnsi="Tahoma" w:cs="Tahoma"/>
        </w:rPr>
        <w:t>) priloga k računu.</w:t>
      </w:r>
      <w:r>
        <w:rPr>
          <w:rFonts w:ascii="Tahoma" w:hAnsi="Tahoma" w:cs="Tahoma"/>
        </w:rPr>
        <w:t xml:space="preserve"> </w:t>
      </w:r>
    </w:p>
    <w:p w:rsidR="00F06AA9" w:rsidRDefault="00F06AA9" w:rsidP="00F06AA9">
      <w:pPr>
        <w:keepNext/>
        <w:jc w:val="both"/>
        <w:rPr>
          <w:rFonts w:ascii="Tahoma" w:hAnsi="Tahoma" w:cs="Tahoma"/>
          <w:color w:val="FF0000"/>
        </w:rPr>
      </w:pPr>
    </w:p>
    <w:p w:rsidR="00F06AA9" w:rsidRDefault="00F06AA9" w:rsidP="00F06AA9">
      <w:pPr>
        <w:keepNext/>
        <w:jc w:val="both"/>
        <w:rPr>
          <w:rFonts w:ascii="Tahoma" w:hAnsi="Tahoma" w:cs="Tahoma"/>
        </w:rPr>
      </w:pPr>
      <w:r w:rsidRPr="00C509F8">
        <w:rPr>
          <w:rFonts w:ascii="Tahoma" w:hAnsi="Tahoma" w:cs="Tahoma"/>
        </w:rPr>
        <w:lastRenderedPageBreak/>
        <w:t xml:space="preserve">Izvajalec bo naročniku izstavil račun za </w:t>
      </w:r>
      <w:r>
        <w:rPr>
          <w:rFonts w:ascii="Tahoma" w:hAnsi="Tahoma" w:cs="Tahoma"/>
        </w:rPr>
        <w:t xml:space="preserve">vsakokratne redne </w:t>
      </w:r>
      <w:r>
        <w:rPr>
          <w:rFonts w:ascii="Tahoma" w:hAnsi="Tahoma" w:cs="Tahoma"/>
          <w:color w:val="000000"/>
        </w:rPr>
        <w:t xml:space="preserve">servisne storitve na opremi mojstrske delavnice </w:t>
      </w:r>
      <w:r w:rsidRPr="00344F9C">
        <w:rPr>
          <w:rFonts w:ascii="Tahoma" w:hAnsi="Tahoma" w:cs="Tahoma"/>
        </w:rPr>
        <w:t xml:space="preserve">v roku petih (5) dni od dneva podpisa </w:t>
      </w:r>
      <w:r w:rsidRPr="00F36721">
        <w:rPr>
          <w:rFonts w:ascii="Tahoma" w:hAnsi="Tahoma" w:cs="Tahoma"/>
          <w:color w:val="000000"/>
        </w:rPr>
        <w:t xml:space="preserve">zapisnika o </w:t>
      </w:r>
      <w:r>
        <w:rPr>
          <w:rFonts w:ascii="Tahoma" w:hAnsi="Tahoma" w:cs="Tahoma"/>
          <w:color w:val="000000"/>
        </w:rPr>
        <w:t>izvedenih rednih servisnih storitvah na</w:t>
      </w:r>
      <w:r w:rsidRPr="008C0D22">
        <w:rPr>
          <w:rFonts w:ascii="Tahoma" w:hAnsi="Tahoma" w:cs="Tahoma"/>
        </w:rPr>
        <w:t xml:space="preserve"> </w:t>
      </w:r>
      <w:r>
        <w:rPr>
          <w:rFonts w:ascii="Tahoma" w:hAnsi="Tahoma" w:cs="Tahoma"/>
        </w:rPr>
        <w:t xml:space="preserve">opremi </w:t>
      </w:r>
      <w:r>
        <w:rPr>
          <w:rFonts w:ascii="Tahoma" w:hAnsi="Tahoma" w:cs="Tahoma"/>
          <w:color w:val="000000"/>
        </w:rPr>
        <w:t>mojstrske delavnice na lokaciji naročnika</w:t>
      </w:r>
      <w:r w:rsidRPr="00344F9C">
        <w:rPr>
          <w:rFonts w:ascii="Tahoma" w:hAnsi="Tahoma" w:cs="Tahoma"/>
        </w:rPr>
        <w:t xml:space="preserve">, pri čemer je podpisan </w:t>
      </w:r>
      <w:r w:rsidRPr="00A3439B">
        <w:rPr>
          <w:rFonts w:ascii="Tahoma" w:hAnsi="Tahoma" w:cs="Tahoma"/>
          <w:color w:val="000000"/>
        </w:rPr>
        <w:t xml:space="preserve">zapisnik o opravljenih </w:t>
      </w:r>
      <w:r>
        <w:rPr>
          <w:rFonts w:ascii="Tahoma" w:hAnsi="Tahoma" w:cs="Tahoma"/>
          <w:color w:val="000000"/>
        </w:rPr>
        <w:t xml:space="preserve">rednih </w:t>
      </w:r>
      <w:r w:rsidRPr="00A3439B">
        <w:rPr>
          <w:rFonts w:ascii="Tahoma" w:hAnsi="Tahoma" w:cs="Tahoma"/>
          <w:color w:val="000000"/>
        </w:rPr>
        <w:t>servisnih storitvah</w:t>
      </w:r>
      <w:r w:rsidRPr="00A3439B">
        <w:rPr>
          <w:rFonts w:ascii="Tahoma" w:hAnsi="Tahoma" w:cs="Tahoma"/>
        </w:rPr>
        <w:t xml:space="preserve"> s strani pogodbenih strank </w:t>
      </w:r>
      <w:r w:rsidRPr="00344F9C">
        <w:rPr>
          <w:rFonts w:ascii="Tahoma" w:hAnsi="Tahoma" w:cs="Tahoma"/>
        </w:rPr>
        <w:t xml:space="preserve">oziroma njunih predstavnikov (skrbnikov </w:t>
      </w:r>
      <w:r>
        <w:rPr>
          <w:rFonts w:ascii="Tahoma" w:hAnsi="Tahoma" w:cs="Tahoma"/>
        </w:rPr>
        <w:t>pogodbe</w:t>
      </w:r>
      <w:r w:rsidRPr="00344F9C">
        <w:rPr>
          <w:rFonts w:ascii="Tahoma" w:hAnsi="Tahoma" w:cs="Tahoma"/>
        </w:rPr>
        <w:t>) priloga k računu.</w:t>
      </w:r>
      <w:r>
        <w:rPr>
          <w:rFonts w:ascii="Tahoma" w:hAnsi="Tahoma" w:cs="Tahoma"/>
        </w:rPr>
        <w:t xml:space="preserve"> I</w:t>
      </w:r>
      <w:r w:rsidRPr="00B51865">
        <w:rPr>
          <w:rFonts w:ascii="Tahoma" w:hAnsi="Tahoma" w:cs="Tahoma"/>
        </w:rPr>
        <w:t>zvajalec</w:t>
      </w:r>
      <w:r>
        <w:rPr>
          <w:rFonts w:ascii="Tahoma" w:hAnsi="Tahoma" w:cs="Tahoma"/>
        </w:rPr>
        <w:t xml:space="preserve"> bo</w:t>
      </w:r>
      <w:r w:rsidRPr="00B51865">
        <w:rPr>
          <w:rFonts w:ascii="Tahoma" w:hAnsi="Tahoma" w:cs="Tahoma"/>
        </w:rPr>
        <w:t xml:space="preserve"> </w:t>
      </w:r>
      <w:r>
        <w:rPr>
          <w:rFonts w:ascii="Tahoma" w:hAnsi="Tahoma" w:cs="Tahoma"/>
        </w:rPr>
        <w:t xml:space="preserve">redne </w:t>
      </w:r>
      <w:r w:rsidRPr="00B51865">
        <w:rPr>
          <w:rFonts w:ascii="Tahoma" w:hAnsi="Tahoma" w:cs="Tahoma"/>
        </w:rPr>
        <w:t xml:space="preserve">servisne storitve obračunaval na podlagi dejansko izvedenih </w:t>
      </w:r>
      <w:r>
        <w:rPr>
          <w:rFonts w:ascii="Tahoma" w:hAnsi="Tahoma" w:cs="Tahoma"/>
        </w:rPr>
        <w:t>storitev</w:t>
      </w:r>
      <w:r w:rsidRPr="00B51865">
        <w:rPr>
          <w:rFonts w:ascii="Tahoma" w:hAnsi="Tahoma" w:cs="Tahoma"/>
        </w:rPr>
        <w:t xml:space="preserve"> in skladno z cenami, ki </w:t>
      </w:r>
      <w:r>
        <w:rPr>
          <w:rFonts w:ascii="Tahoma" w:hAnsi="Tahoma" w:cs="Tahoma"/>
        </w:rPr>
        <w:t>izhajajo iz stroškovnika storitev</w:t>
      </w:r>
      <w:r w:rsidRPr="00B51865">
        <w:rPr>
          <w:rFonts w:ascii="Tahoma" w:hAnsi="Tahoma" w:cs="Tahoma"/>
        </w:rPr>
        <w:t xml:space="preserve">. </w:t>
      </w:r>
      <w:r w:rsidRPr="007675FE">
        <w:rPr>
          <w:rFonts w:ascii="Tahoma" w:hAnsi="Tahoma" w:cs="Tahoma"/>
        </w:rPr>
        <w:t>Na računu mora biti specificirana količina in cena opravljenih storitev ter vgrajeni rezervni deli.</w:t>
      </w:r>
    </w:p>
    <w:p w:rsidR="00F06AA9" w:rsidRDefault="00F06AA9" w:rsidP="00F06AA9">
      <w:pPr>
        <w:keepNext/>
        <w:jc w:val="both"/>
        <w:rPr>
          <w:rFonts w:ascii="Tahoma" w:hAnsi="Tahoma" w:cs="Tahoma"/>
        </w:rPr>
      </w:pPr>
    </w:p>
    <w:p w:rsidR="00F06AA9" w:rsidRDefault="00F06AA9" w:rsidP="00F06AA9">
      <w:pPr>
        <w:keepNext/>
        <w:jc w:val="both"/>
        <w:rPr>
          <w:rFonts w:ascii="Tahoma" w:hAnsi="Tahoma" w:cs="Tahoma"/>
        </w:rPr>
      </w:pPr>
      <w:r w:rsidRPr="00C509F8">
        <w:rPr>
          <w:rFonts w:ascii="Tahoma" w:hAnsi="Tahoma" w:cs="Tahoma"/>
        </w:rPr>
        <w:t xml:space="preserve">Izvajalec bo naročniku izstavil račun za </w:t>
      </w:r>
      <w:r>
        <w:rPr>
          <w:rFonts w:ascii="Tahoma" w:hAnsi="Tahoma" w:cs="Tahoma"/>
        </w:rPr>
        <w:t xml:space="preserve">izredne </w:t>
      </w:r>
      <w:r>
        <w:rPr>
          <w:rFonts w:ascii="Tahoma" w:hAnsi="Tahoma" w:cs="Tahoma"/>
          <w:color w:val="000000"/>
        </w:rPr>
        <w:t xml:space="preserve">servisne storitve na opremi mojstrske delavnice </w:t>
      </w:r>
      <w:r w:rsidRPr="00344F9C">
        <w:rPr>
          <w:rFonts w:ascii="Tahoma" w:hAnsi="Tahoma" w:cs="Tahoma"/>
        </w:rPr>
        <w:t xml:space="preserve">v roku petih (5) dni od dneva podpisa </w:t>
      </w:r>
      <w:r w:rsidRPr="00F36721">
        <w:rPr>
          <w:rFonts w:ascii="Tahoma" w:hAnsi="Tahoma" w:cs="Tahoma"/>
          <w:color w:val="000000"/>
        </w:rPr>
        <w:t xml:space="preserve">zapisnika o </w:t>
      </w:r>
      <w:r>
        <w:rPr>
          <w:rFonts w:ascii="Tahoma" w:hAnsi="Tahoma" w:cs="Tahoma"/>
          <w:color w:val="000000"/>
        </w:rPr>
        <w:t>izvedenih izrednih servisnih storitvah na</w:t>
      </w:r>
      <w:r w:rsidRPr="008C0D22">
        <w:rPr>
          <w:rFonts w:ascii="Tahoma" w:hAnsi="Tahoma" w:cs="Tahoma"/>
        </w:rPr>
        <w:t xml:space="preserve"> </w:t>
      </w:r>
      <w:r>
        <w:rPr>
          <w:rFonts w:ascii="Tahoma" w:hAnsi="Tahoma" w:cs="Tahoma"/>
        </w:rPr>
        <w:t xml:space="preserve">opremi </w:t>
      </w:r>
      <w:r>
        <w:rPr>
          <w:rFonts w:ascii="Tahoma" w:hAnsi="Tahoma" w:cs="Tahoma"/>
          <w:color w:val="000000"/>
        </w:rPr>
        <w:t>mojstrske delavnice na lokaciji naročnika</w:t>
      </w:r>
      <w:r w:rsidRPr="00344F9C">
        <w:rPr>
          <w:rFonts w:ascii="Tahoma" w:hAnsi="Tahoma" w:cs="Tahoma"/>
        </w:rPr>
        <w:t xml:space="preserve">, pri čemer je podpisan </w:t>
      </w:r>
      <w:r w:rsidRPr="00A3439B">
        <w:rPr>
          <w:rFonts w:ascii="Tahoma" w:hAnsi="Tahoma" w:cs="Tahoma"/>
          <w:color w:val="000000"/>
        </w:rPr>
        <w:t xml:space="preserve">zapisnik o opravljenih </w:t>
      </w:r>
      <w:r>
        <w:rPr>
          <w:rFonts w:ascii="Tahoma" w:hAnsi="Tahoma" w:cs="Tahoma"/>
          <w:color w:val="000000"/>
        </w:rPr>
        <w:t xml:space="preserve">izrednih </w:t>
      </w:r>
      <w:r w:rsidRPr="00A3439B">
        <w:rPr>
          <w:rFonts w:ascii="Tahoma" w:hAnsi="Tahoma" w:cs="Tahoma"/>
          <w:color w:val="000000"/>
        </w:rPr>
        <w:t>servisnih storitvah</w:t>
      </w:r>
      <w:r w:rsidRPr="00A3439B">
        <w:rPr>
          <w:rFonts w:ascii="Tahoma" w:hAnsi="Tahoma" w:cs="Tahoma"/>
        </w:rPr>
        <w:t xml:space="preserve"> s strani pogodbenih strank </w:t>
      </w:r>
      <w:r w:rsidRPr="00344F9C">
        <w:rPr>
          <w:rFonts w:ascii="Tahoma" w:hAnsi="Tahoma" w:cs="Tahoma"/>
        </w:rPr>
        <w:t xml:space="preserve">oziroma njunih predstavnikov (skrbnikov </w:t>
      </w:r>
      <w:r>
        <w:rPr>
          <w:rFonts w:ascii="Tahoma" w:hAnsi="Tahoma" w:cs="Tahoma"/>
        </w:rPr>
        <w:t>pogodbe</w:t>
      </w:r>
      <w:r w:rsidRPr="00344F9C">
        <w:rPr>
          <w:rFonts w:ascii="Tahoma" w:hAnsi="Tahoma" w:cs="Tahoma"/>
        </w:rPr>
        <w:t>) priloga k računu.</w:t>
      </w:r>
      <w:r>
        <w:rPr>
          <w:rFonts w:ascii="Tahoma" w:hAnsi="Tahoma" w:cs="Tahoma"/>
        </w:rPr>
        <w:t xml:space="preserve"> I</w:t>
      </w:r>
      <w:r w:rsidRPr="00B51865">
        <w:rPr>
          <w:rFonts w:ascii="Tahoma" w:hAnsi="Tahoma" w:cs="Tahoma"/>
        </w:rPr>
        <w:t>zvajalec</w:t>
      </w:r>
      <w:r>
        <w:rPr>
          <w:rFonts w:ascii="Tahoma" w:hAnsi="Tahoma" w:cs="Tahoma"/>
        </w:rPr>
        <w:t xml:space="preserve"> bo</w:t>
      </w:r>
      <w:r w:rsidRPr="00B51865">
        <w:rPr>
          <w:rFonts w:ascii="Tahoma" w:hAnsi="Tahoma" w:cs="Tahoma"/>
        </w:rPr>
        <w:t xml:space="preserve"> </w:t>
      </w:r>
      <w:r>
        <w:rPr>
          <w:rFonts w:ascii="Tahoma" w:hAnsi="Tahoma" w:cs="Tahoma"/>
        </w:rPr>
        <w:t xml:space="preserve">izredne </w:t>
      </w:r>
      <w:r w:rsidRPr="00B51865">
        <w:rPr>
          <w:rFonts w:ascii="Tahoma" w:hAnsi="Tahoma" w:cs="Tahoma"/>
        </w:rPr>
        <w:t xml:space="preserve">servisne storitve obračunaval na podlagi dejansko izvedenih </w:t>
      </w:r>
      <w:r>
        <w:rPr>
          <w:rFonts w:ascii="Tahoma" w:hAnsi="Tahoma" w:cs="Tahoma"/>
        </w:rPr>
        <w:t>storitev in skladno s ceno, določeno v ponudbenem predračunu za izredne servisne storitve</w:t>
      </w:r>
      <w:r w:rsidRPr="00B51865">
        <w:rPr>
          <w:rFonts w:ascii="Tahoma" w:hAnsi="Tahoma" w:cs="Tahoma"/>
        </w:rPr>
        <w:t>.</w:t>
      </w:r>
      <w:r>
        <w:rPr>
          <w:rFonts w:ascii="Tahoma" w:hAnsi="Tahoma" w:cs="Tahoma"/>
        </w:rPr>
        <w:t xml:space="preserve"> </w:t>
      </w:r>
      <w:r w:rsidRPr="007675FE">
        <w:rPr>
          <w:rFonts w:ascii="Tahoma" w:hAnsi="Tahoma" w:cs="Tahoma"/>
        </w:rPr>
        <w:t>Na računu mora biti specificirana količina in cena opravljenih storitev ter vgrajeni rezervni deli.</w:t>
      </w:r>
    </w:p>
    <w:p w:rsidR="00D77154" w:rsidRPr="00344F9C" w:rsidRDefault="00D77154" w:rsidP="00BA4F1A">
      <w:pPr>
        <w:keepNext/>
        <w:jc w:val="both"/>
        <w:rPr>
          <w:rFonts w:ascii="Tahoma" w:hAnsi="Tahoma" w:cs="Tahoma"/>
          <w:i/>
        </w:rPr>
      </w:pPr>
    </w:p>
    <w:p w:rsidR="00C87047" w:rsidRDefault="00C87047" w:rsidP="00BA4F1A">
      <w:pPr>
        <w:keepNext/>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w:t>
      </w:r>
      <w:r w:rsidR="00EC19C9" w:rsidRPr="00EC19C9">
        <w:rPr>
          <w:rFonts w:ascii="Tahoma" w:hAnsi="Tahoma" w:cs="Tahoma"/>
          <w:i/>
        </w:rPr>
        <w:t>pogodbe</w:t>
      </w:r>
      <w:r w:rsidRPr="00215CFF">
        <w:rPr>
          <w:rFonts w:ascii="Tahoma" w:hAnsi="Tahoma" w:cs="Tahoma"/>
          <w:i/>
        </w:rPr>
        <w:t xml:space="preserve">,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pravilnega računa za opravljene storitve v vložišče naročnika.</w:t>
      </w:r>
    </w:p>
    <w:p w:rsidR="00BA4F1A" w:rsidRDefault="00BA4F1A" w:rsidP="00BA4F1A">
      <w:pPr>
        <w:keepNext/>
        <w:jc w:val="both"/>
        <w:rPr>
          <w:rFonts w:ascii="Tahoma" w:hAnsi="Tahoma" w:cs="Tahoma"/>
          <w:i/>
        </w:rPr>
      </w:pPr>
    </w:p>
    <w:p w:rsidR="00C87047" w:rsidRDefault="00C87047" w:rsidP="00BA4F1A">
      <w:pPr>
        <w:keepNext/>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w:t>
      </w:r>
      <w:r w:rsidR="00EC19C9" w:rsidRPr="00EC19C9">
        <w:rPr>
          <w:rFonts w:ascii="Tahoma" w:hAnsi="Tahoma" w:cs="Tahoma"/>
          <w:i/>
        </w:rPr>
        <w:t>pogodbe</w:t>
      </w:r>
      <w:r w:rsidRPr="00215CFF">
        <w:rPr>
          <w:rFonts w:ascii="Tahoma" w:hAnsi="Tahoma" w:cs="Tahoma"/>
          <w:i/>
        </w:rPr>
        <w:t xml:space="preserve">, plačal na poslovni račun izvajalca oz. podizvajalca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rsidR="00ED6EEE" w:rsidRDefault="00ED6EEE" w:rsidP="00BA4F1A">
      <w:pPr>
        <w:keepNext/>
        <w:tabs>
          <w:tab w:val="left" w:pos="1418"/>
          <w:tab w:val="left" w:pos="1702"/>
        </w:tabs>
        <w:jc w:val="both"/>
        <w:rPr>
          <w:rFonts w:ascii="Tahoma" w:hAnsi="Tahoma" w:cs="Tahoma"/>
          <w:i/>
        </w:rPr>
      </w:pPr>
    </w:p>
    <w:p w:rsidR="00C87047" w:rsidRDefault="00C87047" w:rsidP="00BA4F1A">
      <w:pPr>
        <w:keepNext/>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756398">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rsidR="00C87047" w:rsidRDefault="00C87047" w:rsidP="00BA4F1A">
      <w:pPr>
        <w:keepNext/>
        <w:jc w:val="both"/>
        <w:rPr>
          <w:rFonts w:ascii="Tahoma" w:hAnsi="Tahoma" w:cs="Tahoma"/>
        </w:rPr>
      </w:pPr>
    </w:p>
    <w:p w:rsidR="00C87047" w:rsidRDefault="00C87047" w:rsidP="00BA4F1A">
      <w:pPr>
        <w:keepNext/>
        <w:jc w:val="both"/>
        <w:rPr>
          <w:rFonts w:ascii="Tahoma" w:hAnsi="Tahoma" w:cs="Tahoma"/>
        </w:rPr>
      </w:pPr>
      <w:r w:rsidRPr="00C509F8">
        <w:rPr>
          <w:rFonts w:ascii="Tahoma" w:hAnsi="Tahoma" w:cs="Tahoma"/>
        </w:rPr>
        <w:t>V primeru naročnikove zamude pri plačilu ima izvajalec pravico zaračunati zakonite zamudne obresti.</w:t>
      </w:r>
    </w:p>
    <w:p w:rsidR="00DA2B4C" w:rsidRDefault="00DA2B4C" w:rsidP="00BA4F1A">
      <w:pPr>
        <w:keepNext/>
        <w:tabs>
          <w:tab w:val="left" w:pos="567"/>
          <w:tab w:val="left" w:pos="1702"/>
        </w:tabs>
        <w:jc w:val="both"/>
        <w:rPr>
          <w:rFonts w:ascii="Tahoma" w:hAnsi="Tahoma" w:cs="Tahoma"/>
        </w:rPr>
      </w:pPr>
    </w:p>
    <w:p w:rsidR="00A63AD7" w:rsidRDefault="00A63AD7"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A63AD7" w:rsidRDefault="00A63AD7" w:rsidP="00BA4F1A">
      <w:pPr>
        <w:keepNext/>
        <w:tabs>
          <w:tab w:val="left" w:pos="567"/>
          <w:tab w:val="left" w:pos="1702"/>
        </w:tabs>
        <w:jc w:val="both"/>
        <w:rPr>
          <w:rFonts w:ascii="Tahoma" w:hAnsi="Tahoma" w:cs="Tahoma"/>
        </w:rPr>
      </w:pPr>
    </w:p>
    <w:p w:rsidR="00A63AD7" w:rsidRDefault="00EC19C9" w:rsidP="00BA4F1A">
      <w:pPr>
        <w:keepNext/>
        <w:tabs>
          <w:tab w:val="left" w:pos="567"/>
          <w:tab w:val="left" w:pos="1418"/>
          <w:tab w:val="left" w:pos="1702"/>
        </w:tabs>
        <w:jc w:val="both"/>
        <w:rPr>
          <w:rFonts w:ascii="Tahoma" w:hAnsi="Tahoma" w:cs="Tahoma"/>
          <w:color w:val="000000"/>
        </w:rPr>
      </w:pPr>
      <w:r>
        <w:rPr>
          <w:rFonts w:ascii="Tahoma" w:hAnsi="Tahoma" w:cs="Tahoma"/>
        </w:rPr>
        <w:t>Pogodbeni s</w:t>
      </w:r>
      <w:r w:rsidR="00A63AD7" w:rsidRPr="008C68E2">
        <w:rPr>
          <w:rFonts w:ascii="Tahoma" w:hAnsi="Tahoma" w:cs="Tahoma"/>
        </w:rPr>
        <w:t>tranki</w:t>
      </w:r>
      <w:r w:rsidR="00A63AD7">
        <w:rPr>
          <w:rFonts w:ascii="Tahoma" w:hAnsi="Tahoma" w:cs="Tahoma"/>
        </w:rPr>
        <w:t xml:space="preserve"> </w:t>
      </w:r>
      <w:r w:rsidR="00A63AD7" w:rsidRPr="009749F5">
        <w:rPr>
          <w:rFonts w:ascii="Tahoma" w:hAnsi="Tahoma" w:cs="Tahoma"/>
          <w:color w:val="000000"/>
        </w:rPr>
        <w:t>se zavezujeta, da po te</w:t>
      </w:r>
      <w:r>
        <w:rPr>
          <w:rFonts w:ascii="Tahoma" w:hAnsi="Tahoma" w:cs="Tahoma"/>
          <w:color w:val="000000"/>
        </w:rPr>
        <w:t>j</w:t>
      </w:r>
      <w:r w:rsidR="00A63AD7">
        <w:rPr>
          <w:rFonts w:ascii="Tahoma" w:hAnsi="Tahoma" w:cs="Tahoma"/>
          <w:color w:val="000000"/>
        </w:rPr>
        <w:t xml:space="preserve"> </w:t>
      </w:r>
      <w:r>
        <w:rPr>
          <w:rFonts w:ascii="Tahoma" w:hAnsi="Tahoma" w:cs="Tahoma"/>
        </w:rPr>
        <w:t xml:space="preserve">pogodbi </w:t>
      </w:r>
      <w:r w:rsidR="00A63AD7" w:rsidRPr="009749F5">
        <w:rPr>
          <w:rFonts w:ascii="Tahoma" w:hAnsi="Tahoma" w:cs="Tahoma"/>
          <w:color w:val="000000"/>
        </w:rPr>
        <w:t>velja prepoved odstopa oziroma cesije denarnih terjatev, ki izvirajo iz predmetne</w:t>
      </w:r>
      <w:r>
        <w:rPr>
          <w:rFonts w:ascii="Tahoma" w:hAnsi="Tahoma" w:cs="Tahoma"/>
          <w:color w:val="000000"/>
        </w:rPr>
        <w:t xml:space="preserve"> </w:t>
      </w:r>
      <w:r>
        <w:rPr>
          <w:rFonts w:ascii="Tahoma" w:hAnsi="Tahoma" w:cs="Tahoma"/>
        </w:rPr>
        <w:t>pogodbe</w:t>
      </w:r>
      <w:r w:rsidR="00A63AD7" w:rsidRPr="009749F5">
        <w:rPr>
          <w:rFonts w:ascii="Tahoma" w:hAnsi="Tahoma" w:cs="Tahoma"/>
          <w:color w:val="000000"/>
        </w:rPr>
        <w:t>, drugim pravnim ali fizičnim osebam, razen bankam. V primeru odstopa denarne terjatve drugim pravnim ali fizičnim osebam, razen bankam, odstop nima pravnega učinka.</w:t>
      </w:r>
    </w:p>
    <w:p w:rsidR="00BA4F1A" w:rsidRDefault="00BA4F1A" w:rsidP="00BA4F1A">
      <w:pPr>
        <w:keepNext/>
        <w:tabs>
          <w:tab w:val="left" w:pos="567"/>
          <w:tab w:val="left" w:pos="1418"/>
          <w:tab w:val="left" w:pos="1702"/>
        </w:tabs>
        <w:jc w:val="both"/>
        <w:rPr>
          <w:rFonts w:ascii="Tahoma" w:hAnsi="Tahoma" w:cs="Tahoma"/>
          <w:color w:val="000000"/>
        </w:rPr>
      </w:pPr>
    </w:p>
    <w:p w:rsidR="000D0167" w:rsidRDefault="006C4C08"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PODIZVAJALCI</w:t>
      </w:r>
    </w:p>
    <w:p w:rsidR="000D0167" w:rsidRPr="000D0167" w:rsidRDefault="000D0167" w:rsidP="00BA4F1A">
      <w:pPr>
        <w:keepNext/>
        <w:tabs>
          <w:tab w:val="left" w:pos="851"/>
          <w:tab w:val="left" w:pos="1702"/>
        </w:tabs>
        <w:ind w:left="1440"/>
        <w:jc w:val="both"/>
        <w:rPr>
          <w:rFonts w:ascii="Tahoma" w:hAnsi="Tahoma" w:cs="Tahoma"/>
          <w:b/>
        </w:rPr>
      </w:pPr>
    </w:p>
    <w:p w:rsidR="00575670" w:rsidRDefault="00575670"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rsidR="00A460F0" w:rsidRDefault="00A460F0" w:rsidP="00BA4F1A">
      <w:pPr>
        <w:keepNext/>
        <w:jc w:val="both"/>
        <w:rPr>
          <w:rFonts w:ascii="Tahoma" w:hAnsi="Tahoma" w:cs="Tahoma"/>
        </w:rPr>
      </w:pPr>
    </w:p>
    <w:p w:rsidR="00A76F4D" w:rsidRDefault="00A76F4D" w:rsidP="00D77154">
      <w:pPr>
        <w:keepNext/>
        <w:rPr>
          <w:rFonts w:ascii="Tahoma" w:hAnsi="Tahoma" w:cs="Tahoma"/>
          <w:b/>
          <w:i/>
        </w:rPr>
      </w:pPr>
      <w:r w:rsidRPr="00BA3F91">
        <w:rPr>
          <w:rFonts w:ascii="Tahoma" w:hAnsi="Tahoma" w:cs="Tahoma"/>
          <w:b/>
          <w:i/>
        </w:rPr>
        <w:t>se upošteva v primeru, da izv</w:t>
      </w:r>
      <w:r w:rsidR="00D77154">
        <w:rPr>
          <w:rFonts w:ascii="Tahoma" w:hAnsi="Tahoma" w:cs="Tahoma"/>
          <w:b/>
          <w:i/>
        </w:rPr>
        <w:t>ajalec nastopa s podizvajalcem:</w:t>
      </w:r>
    </w:p>
    <w:p w:rsidR="00A76F4D" w:rsidRDefault="00A76F4D" w:rsidP="00BA4F1A">
      <w:pPr>
        <w:keepNext/>
        <w:rPr>
          <w:rFonts w:ascii="Tahoma" w:hAnsi="Tahoma" w:cs="Tahoma"/>
        </w:rPr>
      </w:pPr>
      <w:r w:rsidRPr="008241E7">
        <w:rPr>
          <w:rFonts w:ascii="Tahoma" w:hAnsi="Tahoma" w:cs="Tahoma"/>
        </w:rPr>
        <w:t>Izvajalec v okviru te</w:t>
      </w:r>
      <w:r w:rsidR="00BA4F1A">
        <w:rPr>
          <w:rFonts w:ascii="Tahoma" w:hAnsi="Tahoma" w:cs="Tahoma"/>
        </w:rPr>
        <w:t xml:space="preserve"> pogodbe </w:t>
      </w:r>
      <w:r w:rsidRPr="008241E7">
        <w:rPr>
          <w:rFonts w:ascii="Tahoma" w:hAnsi="Tahoma" w:cs="Tahoma"/>
        </w:rPr>
        <w:t>nastopa skupaj z naslednjim/i podizvajalcem/ci:</w:t>
      </w: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jc w:val="center"/>
              <w:rPr>
                <w:rFonts w:ascii="Tahoma" w:hAnsi="Tahoma" w:cs="Tahoma"/>
              </w:rPr>
            </w:pPr>
            <w:r w:rsidRPr="00824467">
              <w:rPr>
                <w:rFonts w:ascii="Tahoma" w:hAnsi="Tahoma" w:cs="Tahoma"/>
              </w:rPr>
              <w:t>DA / NE</w:t>
            </w: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lastRenderedPageBreak/>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r w:rsidR="00A76F4D" w:rsidRPr="0082446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r w:rsidRPr="0082446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A76F4D" w:rsidRPr="00824467" w:rsidRDefault="00A76F4D" w:rsidP="00BA4F1A">
            <w:pPr>
              <w:keepNext/>
              <w:rPr>
                <w:rFonts w:ascii="Tahoma" w:hAnsi="Tahoma" w:cs="Tahoma"/>
              </w:rPr>
            </w:pPr>
          </w:p>
        </w:tc>
      </w:tr>
    </w:tbl>
    <w:p w:rsidR="00A76F4D" w:rsidRDefault="00A76F4D" w:rsidP="00BA4F1A">
      <w:pPr>
        <w:keepNext/>
        <w:jc w:val="both"/>
        <w:rPr>
          <w:rFonts w:ascii="Tahoma" w:hAnsi="Tahoma" w:cs="Tahoma"/>
        </w:rPr>
      </w:pPr>
    </w:p>
    <w:p w:rsidR="00A76F4D" w:rsidRPr="00081C44" w:rsidRDefault="00A76F4D" w:rsidP="00BA4F1A">
      <w:pPr>
        <w:keepNext/>
        <w:jc w:val="both"/>
        <w:rPr>
          <w:rFonts w:ascii="Tahoma" w:hAnsi="Tahoma" w:cs="Tahoma"/>
        </w:rPr>
      </w:pPr>
      <w:r w:rsidRPr="00081C44">
        <w:rPr>
          <w:rFonts w:ascii="Tahoma" w:hAnsi="Tahoma" w:cs="Tahoma"/>
        </w:rPr>
        <w:t xml:space="preserve">Izvajalec v razmerju do naročnika v celoti odgovarja za dobro izvedbo </w:t>
      </w:r>
      <w:r w:rsidR="00BA4F1A">
        <w:rPr>
          <w:rFonts w:ascii="Tahoma" w:hAnsi="Tahoma" w:cs="Tahoma"/>
        </w:rPr>
        <w:t xml:space="preserve">pogodbenih </w:t>
      </w:r>
      <w:r w:rsidRPr="00081C44">
        <w:rPr>
          <w:rFonts w:ascii="Tahoma" w:hAnsi="Tahoma" w:cs="Tahoma"/>
        </w:rPr>
        <w:t xml:space="preserve">obveznosti, ne glede na število podizvajalcev. </w:t>
      </w:r>
    </w:p>
    <w:p w:rsidR="00A76F4D" w:rsidRPr="00081C44" w:rsidRDefault="00A76F4D" w:rsidP="00BA4F1A">
      <w:pPr>
        <w:keepNext/>
        <w:jc w:val="both"/>
        <w:rPr>
          <w:rFonts w:ascii="Tahoma" w:hAnsi="Tahoma" w:cs="Tahoma"/>
        </w:rPr>
      </w:pPr>
    </w:p>
    <w:p w:rsidR="00A76F4D" w:rsidRPr="00081C44" w:rsidRDefault="00A76F4D" w:rsidP="00BA4F1A">
      <w:pPr>
        <w:keepNext/>
        <w:jc w:val="both"/>
        <w:rPr>
          <w:rFonts w:ascii="Tahoma" w:hAnsi="Tahoma" w:cs="Tahoma"/>
        </w:rPr>
      </w:pPr>
      <w:r w:rsidRPr="00081C44">
        <w:rPr>
          <w:rFonts w:ascii="Tahoma" w:hAnsi="Tahoma" w:cs="Tahoma"/>
        </w:rPr>
        <w:t xml:space="preserve">Izvajalec mora med izvajanjem </w:t>
      </w:r>
      <w:r w:rsidR="00BA4F1A">
        <w:rPr>
          <w:rFonts w:ascii="Tahoma" w:hAnsi="Tahoma" w:cs="Tahoma"/>
        </w:rPr>
        <w:t xml:space="preserve">pogodbe </w:t>
      </w:r>
      <w:r w:rsidRPr="00081C44">
        <w:rPr>
          <w:rFonts w:ascii="Tahoma" w:hAnsi="Tahoma" w:cs="Tahoma"/>
        </w:rPr>
        <w:t xml:space="preserve">naročnika obvestiti o morebitnih spremembah informacij iz drugega odstavka 94. člena ZJN-3 in poslati informacije o novih podizvajalcih, ki jih namerava naknadno vključiti v izvedbo </w:t>
      </w:r>
      <w:r w:rsidR="00BA4F1A">
        <w:rPr>
          <w:rFonts w:ascii="Tahoma" w:hAnsi="Tahoma" w:cs="Tahoma"/>
        </w:rPr>
        <w:t>pogodbe</w:t>
      </w:r>
      <w:r w:rsidRPr="00081C44">
        <w:rPr>
          <w:rFonts w:ascii="Tahoma" w:hAnsi="Tahoma" w:cs="Tahoma"/>
        </w:rPr>
        <w:t xml:space="preserve">,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rsidR="00A76F4D" w:rsidRPr="00081C44" w:rsidRDefault="00A76F4D" w:rsidP="00BA4F1A">
      <w:pPr>
        <w:keepNext/>
        <w:jc w:val="both"/>
        <w:rPr>
          <w:rFonts w:ascii="Tahoma" w:hAnsi="Tahoma" w:cs="Tahoma"/>
        </w:rPr>
      </w:pPr>
    </w:p>
    <w:p w:rsidR="00A76F4D" w:rsidRPr="00081C44" w:rsidRDefault="00A76F4D" w:rsidP="00BA4F1A">
      <w:pPr>
        <w:keepNext/>
        <w:jc w:val="both"/>
        <w:rPr>
          <w:rFonts w:ascii="Tahoma" w:hAnsi="Tahoma" w:cs="Tahoma"/>
        </w:rPr>
      </w:pPr>
      <w:r w:rsidRPr="00081C44">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rsidR="00A76F4D" w:rsidRPr="00081C44" w:rsidRDefault="00A76F4D" w:rsidP="00BA4F1A">
      <w:pPr>
        <w:keepNext/>
        <w:jc w:val="both"/>
        <w:rPr>
          <w:rFonts w:ascii="Tahoma" w:hAnsi="Tahoma" w:cs="Tahoma"/>
          <w:b/>
          <w:i/>
        </w:rPr>
      </w:pPr>
    </w:p>
    <w:p w:rsidR="00A76F4D" w:rsidRPr="00081C44" w:rsidRDefault="00A76F4D" w:rsidP="00BA4F1A">
      <w:pPr>
        <w:keepNext/>
        <w:jc w:val="both"/>
        <w:rPr>
          <w:rFonts w:ascii="Tahoma" w:hAnsi="Tahoma" w:cs="Tahoma"/>
          <w:i/>
        </w:rPr>
      </w:pPr>
      <w:r w:rsidRPr="00081C44">
        <w:rPr>
          <w:rFonts w:ascii="Tahoma" w:hAnsi="Tahoma" w:cs="Tahoma"/>
          <w:b/>
          <w:i/>
        </w:rPr>
        <w:t>se upošteva v primeru, da izvajalec nastopa s podizvajalcem, ki zahteva neposredno plačilo:</w:t>
      </w:r>
    </w:p>
    <w:p w:rsidR="00A76F4D" w:rsidRPr="00081C44" w:rsidRDefault="00A76F4D" w:rsidP="00BA4F1A">
      <w:pPr>
        <w:keepNext/>
        <w:jc w:val="both"/>
        <w:rPr>
          <w:rFonts w:ascii="Tahoma" w:eastAsia="Calibri" w:hAnsi="Tahoma" w:cs="Tahoma"/>
        </w:rPr>
      </w:pPr>
      <w:r w:rsidRPr="00081C44">
        <w:rPr>
          <w:rFonts w:ascii="Tahoma" w:eastAsia="Calibri" w:hAnsi="Tahoma" w:cs="Tahoma"/>
        </w:rPr>
        <w:t xml:space="preserve">Izvajalec s podpisom </w:t>
      </w:r>
      <w:r w:rsidR="00BA4F1A" w:rsidRPr="008241E7">
        <w:rPr>
          <w:rFonts w:ascii="Tahoma" w:hAnsi="Tahoma" w:cs="Tahoma"/>
        </w:rPr>
        <w:t>te</w:t>
      </w:r>
      <w:r w:rsidR="00BA4F1A">
        <w:rPr>
          <w:rFonts w:ascii="Tahoma" w:hAnsi="Tahoma" w:cs="Tahoma"/>
        </w:rPr>
        <w:t xml:space="preserve"> pogodbe </w:t>
      </w:r>
      <w:r w:rsidRPr="00081C44">
        <w:rPr>
          <w:rFonts w:ascii="Tahoma" w:eastAsia="Calibri" w:hAnsi="Tahoma" w:cs="Tahoma"/>
        </w:rPr>
        <w:t>pooblašča naročnika, da na podlagi potrjenega računa oziroma potrjenih računov, neposredno plačuje vsem v te</w:t>
      </w:r>
      <w:r w:rsidR="00BA4F1A">
        <w:rPr>
          <w:rFonts w:ascii="Tahoma" w:eastAsia="Calibri" w:hAnsi="Tahoma" w:cs="Tahoma"/>
        </w:rPr>
        <w:t>j</w:t>
      </w:r>
      <w:r w:rsidRPr="00081C44">
        <w:rPr>
          <w:rFonts w:ascii="Tahoma" w:eastAsia="Calibri" w:hAnsi="Tahoma" w:cs="Tahoma"/>
        </w:rPr>
        <w:t xml:space="preserve"> </w:t>
      </w:r>
      <w:r w:rsidR="00BA4F1A">
        <w:rPr>
          <w:rFonts w:ascii="Tahoma" w:hAnsi="Tahoma" w:cs="Tahoma"/>
        </w:rPr>
        <w:t xml:space="preserve">pogodbi </w:t>
      </w:r>
      <w:r w:rsidRPr="00081C44">
        <w:rPr>
          <w:rFonts w:ascii="Tahoma" w:eastAsia="Calibri" w:hAnsi="Tahoma" w:cs="Tahoma"/>
        </w:rPr>
        <w:t>navedenim podizvajalcem, ki so zahtevali neposredno plačilo. Podizvajalec je ob oddaji ponudbe predložil soglasje za neposredna plačila</w:t>
      </w:r>
      <w:r>
        <w:rPr>
          <w:rFonts w:ascii="Tahoma" w:eastAsia="Calibri" w:hAnsi="Tahoma" w:cs="Tahoma"/>
        </w:rPr>
        <w:t>,</w:t>
      </w:r>
      <w:r w:rsidRPr="00081C44">
        <w:rPr>
          <w:rFonts w:ascii="Tahoma" w:eastAsia="Calibri" w:hAnsi="Tahoma" w:cs="Tahoma"/>
        </w:rPr>
        <w:t xml:space="preserve"> </w:t>
      </w:r>
      <w:r w:rsidRPr="00081C44">
        <w:rPr>
          <w:rFonts w:ascii="Tahoma" w:hAnsi="Tahoma" w:cs="Tahoma"/>
        </w:rPr>
        <w:t>na podlagi katerega naročnik namesto izvajalca poravna podizvajalčevo terjatev do izvajalca.</w:t>
      </w:r>
    </w:p>
    <w:p w:rsidR="00A76F4D" w:rsidRPr="00081C44" w:rsidRDefault="00A76F4D" w:rsidP="00BA4F1A">
      <w:pPr>
        <w:keepNext/>
        <w:ind w:left="357"/>
        <w:jc w:val="both"/>
        <w:rPr>
          <w:rFonts w:ascii="Tahoma" w:hAnsi="Tahoma" w:cs="Tahoma"/>
        </w:rPr>
      </w:pPr>
    </w:p>
    <w:p w:rsidR="00A76F4D" w:rsidRPr="00081C44" w:rsidRDefault="00A76F4D" w:rsidP="00BA4F1A">
      <w:pPr>
        <w:keepNext/>
        <w:jc w:val="both"/>
        <w:rPr>
          <w:rFonts w:ascii="Tahoma" w:hAnsi="Tahoma" w:cs="Tahoma"/>
        </w:rPr>
      </w:pPr>
      <w:r w:rsidRPr="00081C44">
        <w:rPr>
          <w:rFonts w:ascii="Tahoma" w:hAnsi="Tahoma" w:cs="Tahoma"/>
        </w:rPr>
        <w:t>Izvajalec mora za podizvajalca, ki zahteva neposredno plačilo, ob vsakem računu priložiti:</w:t>
      </w:r>
    </w:p>
    <w:p w:rsidR="00A76F4D" w:rsidRPr="00081C44" w:rsidRDefault="00A76F4D" w:rsidP="00BA4F1A">
      <w:pPr>
        <w:keepNext/>
        <w:numPr>
          <w:ilvl w:val="0"/>
          <w:numId w:val="12"/>
        </w:numPr>
        <w:jc w:val="both"/>
        <w:rPr>
          <w:rFonts w:ascii="Tahoma" w:hAnsi="Tahoma" w:cs="Tahoma"/>
        </w:rPr>
      </w:pPr>
      <w:r w:rsidRPr="00081C44">
        <w:rPr>
          <w:rFonts w:ascii="Tahoma" w:hAnsi="Tahoma" w:cs="Tahoma"/>
        </w:rPr>
        <w:t xml:space="preserve">račun podizvajalca za opravljene </w:t>
      </w:r>
      <w:r w:rsidR="00BA4F1A">
        <w:rPr>
          <w:rFonts w:ascii="Tahoma" w:hAnsi="Tahoma" w:cs="Tahoma"/>
        </w:rPr>
        <w:t xml:space="preserve">pogodbene </w:t>
      </w:r>
      <w:r w:rsidRPr="00081C44">
        <w:rPr>
          <w:rFonts w:ascii="Tahoma" w:hAnsi="Tahoma" w:cs="Tahoma"/>
        </w:rPr>
        <w:t xml:space="preserve">obveznosti, potrjen s strani izvajalca, na podlagi katerega naročnik izvede nakazilo za opravljene </w:t>
      </w:r>
      <w:r w:rsidR="00BA4F1A">
        <w:rPr>
          <w:rFonts w:ascii="Tahoma" w:hAnsi="Tahoma" w:cs="Tahoma"/>
        </w:rPr>
        <w:t xml:space="preserve">pogodbene </w:t>
      </w:r>
      <w:r w:rsidRPr="00081C44">
        <w:rPr>
          <w:rFonts w:ascii="Tahoma" w:hAnsi="Tahoma" w:cs="Tahoma"/>
        </w:rPr>
        <w:t xml:space="preserve">obveznosti neposredno na račun podizvajalca ali </w:t>
      </w:r>
    </w:p>
    <w:p w:rsidR="00A76F4D" w:rsidRPr="00081C44" w:rsidRDefault="00A76F4D" w:rsidP="00BA4F1A">
      <w:pPr>
        <w:keepNext/>
        <w:numPr>
          <w:ilvl w:val="0"/>
          <w:numId w:val="12"/>
        </w:numPr>
        <w:jc w:val="both"/>
        <w:rPr>
          <w:rFonts w:ascii="Tahoma" w:hAnsi="Tahoma" w:cs="Tahoma"/>
        </w:rPr>
      </w:pPr>
      <w:r w:rsidRPr="00081C44">
        <w:rPr>
          <w:rFonts w:ascii="Tahoma" w:hAnsi="Tahoma" w:cs="Tahoma"/>
        </w:rPr>
        <w:t xml:space="preserve">podpisano izjavo podizvajalca, naslovljeno na naročnika, o tem, da je ta seznanjen s konkretno izstavljenim računom izvajalca oziroma, da pri </w:t>
      </w:r>
      <w:r w:rsidR="00BA4F1A">
        <w:rPr>
          <w:rFonts w:ascii="Tahoma" w:hAnsi="Tahoma" w:cs="Tahoma"/>
        </w:rPr>
        <w:t xml:space="preserve">pogodbenih </w:t>
      </w:r>
      <w:r w:rsidRPr="00081C44">
        <w:rPr>
          <w:rFonts w:ascii="Tahoma" w:hAnsi="Tahoma" w:cs="Tahoma"/>
        </w:rPr>
        <w:t>obveznostih, ki jih obravnava račun, ni sodeloval kot podizvajalec, ter da podizvajalec iz naslova tega računa izvajalca nima in ne bo imel do naročnika nobenih zahtevkov.</w:t>
      </w:r>
    </w:p>
    <w:p w:rsidR="00A76F4D" w:rsidRPr="00081C44" w:rsidRDefault="00A76F4D" w:rsidP="00BA4F1A">
      <w:pPr>
        <w:keepNext/>
        <w:ind w:left="720"/>
        <w:jc w:val="both"/>
        <w:rPr>
          <w:rFonts w:ascii="Tahoma" w:hAnsi="Tahoma" w:cs="Tahoma"/>
        </w:rPr>
      </w:pPr>
    </w:p>
    <w:p w:rsidR="00A76F4D" w:rsidRPr="00081C44" w:rsidRDefault="00A76F4D" w:rsidP="00BA4F1A">
      <w:pPr>
        <w:keepNext/>
        <w:jc w:val="both"/>
        <w:rPr>
          <w:rFonts w:ascii="Tahoma" w:hAnsi="Tahoma" w:cs="Tahoma"/>
        </w:rPr>
      </w:pPr>
      <w:r w:rsidRPr="00081C4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76F4D" w:rsidRPr="00081C44" w:rsidRDefault="00A76F4D" w:rsidP="00BA4F1A">
      <w:pPr>
        <w:keepNext/>
        <w:ind w:left="720"/>
        <w:jc w:val="both"/>
        <w:rPr>
          <w:rFonts w:ascii="Tahoma" w:hAnsi="Tahoma" w:cs="Tahoma"/>
        </w:rPr>
      </w:pPr>
    </w:p>
    <w:p w:rsidR="00A76F4D" w:rsidRPr="00081C44" w:rsidRDefault="00A76F4D" w:rsidP="00BA4F1A">
      <w:pPr>
        <w:keepNext/>
        <w:jc w:val="both"/>
        <w:rPr>
          <w:rFonts w:ascii="Tahoma" w:hAnsi="Tahoma" w:cs="Tahoma"/>
        </w:rPr>
      </w:pPr>
      <w:r w:rsidRPr="00081C44">
        <w:rPr>
          <w:rFonts w:ascii="Tahoma" w:hAnsi="Tahoma" w:cs="Tahoma"/>
        </w:rPr>
        <w:t>Naročnik bo potrjene račune podizvajalcev poravnal neposredno podizvajalcem na način in v roku</w:t>
      </w:r>
      <w:r>
        <w:rPr>
          <w:rFonts w:ascii="Tahoma" w:hAnsi="Tahoma" w:cs="Tahoma"/>
        </w:rPr>
        <w:t>,</w:t>
      </w:r>
      <w:r w:rsidRPr="00081C44">
        <w:rPr>
          <w:rFonts w:ascii="Tahoma" w:hAnsi="Tahoma" w:cs="Tahoma"/>
        </w:rPr>
        <w:t xml:space="preserve"> kot je dogovorjeno za plačilo izvajalcu. </w:t>
      </w:r>
    </w:p>
    <w:p w:rsidR="00A76F4D" w:rsidRPr="00081C44" w:rsidRDefault="00A76F4D" w:rsidP="00BA4F1A">
      <w:pPr>
        <w:keepNext/>
        <w:jc w:val="both"/>
        <w:rPr>
          <w:rFonts w:ascii="Tahoma" w:hAnsi="Tahoma" w:cs="Tahoma"/>
        </w:rPr>
      </w:pPr>
    </w:p>
    <w:p w:rsidR="00A76F4D" w:rsidRPr="00081C44" w:rsidRDefault="00A76F4D" w:rsidP="00BA4F1A">
      <w:pPr>
        <w:keepNext/>
        <w:jc w:val="both"/>
        <w:rPr>
          <w:rFonts w:ascii="Tahoma" w:hAnsi="Tahoma" w:cs="Tahoma"/>
          <w:b/>
          <w:i/>
        </w:rPr>
      </w:pPr>
      <w:r w:rsidRPr="00081C44">
        <w:rPr>
          <w:rFonts w:ascii="Tahoma" w:hAnsi="Tahoma" w:cs="Tahoma"/>
          <w:b/>
          <w:i/>
        </w:rPr>
        <w:t>se upošteva v primeru, da podizvajalec neposrednega plačila ne bo zahteval:</w:t>
      </w:r>
    </w:p>
    <w:p w:rsidR="00A76F4D" w:rsidRPr="00081C44" w:rsidRDefault="00A76F4D" w:rsidP="00BA4F1A">
      <w:pPr>
        <w:keepNext/>
        <w:tabs>
          <w:tab w:val="left" w:pos="567"/>
          <w:tab w:val="left" w:pos="1702"/>
        </w:tabs>
        <w:jc w:val="both"/>
        <w:rPr>
          <w:rFonts w:ascii="Tahoma" w:hAnsi="Tahoma" w:cs="Tahoma"/>
          <w:b/>
          <w:bCs/>
        </w:rPr>
      </w:pPr>
      <w:r w:rsidRPr="00081C44">
        <w:rPr>
          <w:rFonts w:ascii="Tahoma" w:hAnsi="Tahoma" w:cs="Tahoma"/>
        </w:rPr>
        <w:t>Izvajalec mora na zahtevo naročnik</w:t>
      </w:r>
      <w:r>
        <w:rPr>
          <w:rFonts w:ascii="Tahoma" w:hAnsi="Tahoma" w:cs="Tahoma"/>
        </w:rPr>
        <w:t>a</w:t>
      </w:r>
      <w:r w:rsidRPr="00081C44">
        <w:rPr>
          <w:rFonts w:ascii="Tahoma" w:hAnsi="Tahoma" w:cs="Tahoma"/>
        </w:rPr>
        <w:t xml:space="preserve"> najpozneje v šestdesetih (60) dneh od plačila končnega računa poslati svojo pisno izjavo in pisno izjavo podizvajalca, da je podizvajalec prejel plačilo za izvedene storitve, ki so neposredno povezane s predmetom</w:t>
      </w:r>
      <w:r>
        <w:rPr>
          <w:rFonts w:ascii="Tahoma" w:hAnsi="Tahoma" w:cs="Tahoma"/>
        </w:rPr>
        <w:t xml:space="preserve"> </w:t>
      </w:r>
      <w:r w:rsidR="00BA4F1A">
        <w:rPr>
          <w:rFonts w:ascii="Tahoma" w:hAnsi="Tahoma" w:cs="Tahoma"/>
        </w:rPr>
        <w:t>pogodbe</w:t>
      </w:r>
      <w:r w:rsidRPr="00081C44">
        <w:rPr>
          <w:rFonts w:ascii="Tahoma" w:hAnsi="Tahoma" w:cs="Tahoma"/>
        </w:rPr>
        <w:t xml:space="preserve">, kadar izvajalec nastopa s podizvajalcem, ki ni zahteval neposrednega plačila. </w:t>
      </w:r>
    </w:p>
    <w:p w:rsidR="00A76F4D" w:rsidRDefault="00A76F4D" w:rsidP="00BA4F1A">
      <w:pPr>
        <w:keepNext/>
        <w:jc w:val="both"/>
        <w:rPr>
          <w:rFonts w:ascii="Tahoma" w:hAnsi="Tahoma" w:cs="Tahoma"/>
          <w:b/>
        </w:rPr>
      </w:pPr>
    </w:p>
    <w:p w:rsidR="00A76F4D" w:rsidRPr="00081C44" w:rsidRDefault="00A76F4D" w:rsidP="00BA4F1A">
      <w:pPr>
        <w:keepNext/>
        <w:rPr>
          <w:rFonts w:ascii="Tahoma" w:hAnsi="Tahoma" w:cs="Tahoma"/>
          <w:b/>
        </w:rPr>
      </w:pPr>
      <w:r w:rsidRPr="00081C44">
        <w:rPr>
          <w:rFonts w:ascii="Tahoma" w:hAnsi="Tahoma" w:cs="Tahoma"/>
          <w:b/>
          <w:i/>
        </w:rPr>
        <w:t>se upošteva v primeru, da izvaja</w:t>
      </w:r>
      <w:r w:rsidR="00344F9C">
        <w:rPr>
          <w:rFonts w:ascii="Tahoma" w:hAnsi="Tahoma" w:cs="Tahoma"/>
          <w:b/>
          <w:i/>
        </w:rPr>
        <w:t>lec ne nastopa s podizvajalcem:</w:t>
      </w:r>
    </w:p>
    <w:p w:rsidR="00A76F4D" w:rsidRPr="00570326" w:rsidRDefault="00A76F4D" w:rsidP="00BA4F1A">
      <w:pPr>
        <w:keepNext/>
        <w:jc w:val="both"/>
        <w:rPr>
          <w:rFonts w:ascii="Tahoma" w:hAnsi="Tahoma" w:cs="Tahoma"/>
        </w:rPr>
      </w:pPr>
      <w:r w:rsidRPr="00570326">
        <w:rPr>
          <w:rFonts w:ascii="Tahoma" w:hAnsi="Tahoma" w:cs="Tahoma"/>
        </w:rPr>
        <w:lastRenderedPageBreak/>
        <w:t xml:space="preserve">Izvajalec ob predložitvi ponudbe in ob sklenitvi </w:t>
      </w:r>
      <w:r w:rsidR="00BA4F1A" w:rsidRPr="008241E7">
        <w:rPr>
          <w:rFonts w:ascii="Tahoma" w:hAnsi="Tahoma" w:cs="Tahoma"/>
        </w:rPr>
        <w:t>te</w:t>
      </w:r>
      <w:r w:rsidR="00BA4F1A">
        <w:rPr>
          <w:rFonts w:ascii="Tahoma" w:hAnsi="Tahoma" w:cs="Tahoma"/>
        </w:rPr>
        <w:t xml:space="preserve"> pogodbe </w:t>
      </w:r>
      <w:r w:rsidRPr="00570326">
        <w:rPr>
          <w:rFonts w:ascii="Tahoma" w:hAnsi="Tahoma" w:cs="Tahoma"/>
        </w:rPr>
        <w:t xml:space="preserve">nima prijavljenih podizvajalcev za izvedbo </w:t>
      </w:r>
      <w:r w:rsidR="00BA4F1A">
        <w:rPr>
          <w:rFonts w:ascii="Tahoma" w:hAnsi="Tahoma" w:cs="Tahoma"/>
        </w:rPr>
        <w:t>pogodbe</w:t>
      </w:r>
      <w:r w:rsidRPr="00570326">
        <w:rPr>
          <w:rFonts w:ascii="Tahoma" w:hAnsi="Tahoma" w:cs="Tahoma"/>
        </w:rPr>
        <w:t xml:space="preserve">. </w:t>
      </w:r>
    </w:p>
    <w:p w:rsidR="00A76F4D" w:rsidRDefault="00A76F4D" w:rsidP="00BA4F1A">
      <w:pPr>
        <w:keepNext/>
        <w:jc w:val="both"/>
        <w:rPr>
          <w:rFonts w:ascii="Tahoma" w:hAnsi="Tahoma" w:cs="Tahoma"/>
          <w:b/>
        </w:rPr>
      </w:pPr>
    </w:p>
    <w:p w:rsidR="00A76F4D" w:rsidRDefault="00A76F4D" w:rsidP="00BA4F1A">
      <w:pPr>
        <w:keepNext/>
        <w:jc w:val="both"/>
        <w:rPr>
          <w:rFonts w:ascii="Tahoma" w:hAnsi="Tahoma" w:cs="Tahoma"/>
        </w:rPr>
      </w:pPr>
      <w:r w:rsidRPr="00B01B6B">
        <w:rPr>
          <w:rFonts w:ascii="Tahoma" w:hAnsi="Tahoma" w:cs="Tahoma"/>
        </w:rPr>
        <w:t xml:space="preserve">Izvajalec mora med izvajanjem </w:t>
      </w:r>
      <w:r w:rsidR="00BA4F1A">
        <w:rPr>
          <w:rFonts w:ascii="Tahoma" w:hAnsi="Tahoma" w:cs="Tahoma"/>
        </w:rPr>
        <w:t xml:space="preserve">pogodbe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rsidR="00A76F4D" w:rsidRDefault="00A76F4D" w:rsidP="00BA4F1A">
      <w:pPr>
        <w:keepNext/>
        <w:jc w:val="both"/>
        <w:rPr>
          <w:rFonts w:ascii="Tahoma" w:hAnsi="Tahoma" w:cs="Tahoma"/>
        </w:rPr>
      </w:pPr>
    </w:p>
    <w:p w:rsidR="00A76F4D" w:rsidRDefault="00A76F4D" w:rsidP="00BA4F1A">
      <w:pPr>
        <w:keepNext/>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w:t>
      </w:r>
      <w:r>
        <w:rPr>
          <w:rFonts w:ascii="Tahoma" w:hAnsi="Tahoma" w:cs="Tahoma"/>
        </w:rPr>
        <w:t>.</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A76F4D" w:rsidRDefault="00A76F4D" w:rsidP="00BA4F1A">
      <w:pPr>
        <w:keepNext/>
        <w:jc w:val="both"/>
        <w:rPr>
          <w:rFonts w:ascii="Tahoma" w:hAnsi="Tahoma" w:cs="Tahoma"/>
        </w:rPr>
      </w:pPr>
    </w:p>
    <w:p w:rsidR="00A76F4D" w:rsidRDefault="00A76F4D" w:rsidP="00BA4F1A">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00BA4F1A">
        <w:rPr>
          <w:rFonts w:ascii="Tahoma" w:hAnsi="Tahoma" w:cs="Tahoma"/>
        </w:rPr>
        <w:t xml:space="preserve">pogodbenih </w:t>
      </w:r>
      <w:r w:rsidRPr="0077701C">
        <w:rPr>
          <w:rFonts w:ascii="Tahoma" w:hAnsi="Tahoma" w:cs="Tahoma"/>
        </w:rPr>
        <w:t>obveznosti, ne glede na število podizvajalcev.</w:t>
      </w:r>
    </w:p>
    <w:p w:rsidR="00BA4F1A" w:rsidRDefault="00BA4F1A" w:rsidP="00BA4F1A">
      <w:pPr>
        <w:keepNext/>
        <w:jc w:val="both"/>
        <w:rPr>
          <w:rFonts w:ascii="Tahoma" w:hAnsi="Tahoma" w:cs="Tahoma"/>
        </w:rPr>
      </w:pPr>
    </w:p>
    <w:p w:rsidR="008876D8" w:rsidRDefault="00203576"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ROK IZVEDBE IN KRAJ DOBAVE</w:t>
      </w:r>
    </w:p>
    <w:p w:rsidR="002474B7" w:rsidRDefault="002474B7" w:rsidP="00BA4F1A">
      <w:pPr>
        <w:keepNext/>
        <w:tabs>
          <w:tab w:val="left" w:pos="851"/>
          <w:tab w:val="left" w:pos="1702"/>
        </w:tabs>
        <w:ind w:left="1440"/>
        <w:jc w:val="both"/>
        <w:rPr>
          <w:rFonts w:ascii="Tahoma" w:hAnsi="Tahoma" w:cs="Tahoma"/>
          <w:b/>
        </w:rPr>
      </w:pPr>
    </w:p>
    <w:p w:rsidR="002474B7" w:rsidRDefault="002474B7" w:rsidP="00BA4F1A">
      <w:pPr>
        <w:keepNext/>
        <w:numPr>
          <w:ilvl w:val="1"/>
          <w:numId w:val="5"/>
        </w:numPr>
        <w:tabs>
          <w:tab w:val="clear" w:pos="1440"/>
        </w:tabs>
        <w:ind w:left="426" w:hanging="426"/>
        <w:jc w:val="center"/>
        <w:rPr>
          <w:rFonts w:ascii="Tahoma" w:hAnsi="Tahoma" w:cs="Tahoma"/>
        </w:rPr>
      </w:pPr>
      <w:r w:rsidRPr="002474B7">
        <w:rPr>
          <w:rFonts w:ascii="Tahoma" w:hAnsi="Tahoma" w:cs="Tahoma"/>
        </w:rPr>
        <w:t>člen</w:t>
      </w:r>
    </w:p>
    <w:p w:rsidR="002474B7" w:rsidRDefault="002474B7" w:rsidP="00BA4F1A">
      <w:pPr>
        <w:keepNext/>
        <w:ind w:left="426"/>
        <w:jc w:val="center"/>
        <w:rPr>
          <w:rFonts w:ascii="Tahoma" w:hAnsi="Tahoma" w:cs="Tahoma"/>
        </w:rPr>
      </w:pPr>
    </w:p>
    <w:p w:rsidR="00203576" w:rsidRDefault="00203576" w:rsidP="00BA4F1A">
      <w:pPr>
        <w:keepNext/>
        <w:jc w:val="both"/>
        <w:rPr>
          <w:rFonts w:ascii="Tahoma" w:hAnsi="Tahoma" w:cs="Tahoma"/>
          <w:color w:val="000000"/>
        </w:rPr>
      </w:pPr>
      <w:r>
        <w:rPr>
          <w:rFonts w:ascii="Tahoma" w:hAnsi="Tahoma" w:cs="Tahoma"/>
          <w:color w:val="000000"/>
        </w:rPr>
        <w:t>Rok dobave in montaže opreme mojstrske delavnice je en (1) mesec od sklenitve pogodbe. Izvajalec dobavi in montira opremo mojstrske delavnice na lokaciji naročnika, Povšetova ulica 6, 1000 Ljubljana.</w:t>
      </w:r>
    </w:p>
    <w:p w:rsidR="00203576" w:rsidRDefault="00203576" w:rsidP="00BA4F1A">
      <w:pPr>
        <w:keepNext/>
        <w:jc w:val="both"/>
        <w:rPr>
          <w:rFonts w:ascii="Tahoma" w:hAnsi="Tahoma" w:cs="Tahoma"/>
          <w:color w:val="000000"/>
        </w:rPr>
      </w:pPr>
    </w:p>
    <w:p w:rsidR="00203576" w:rsidRPr="00203576" w:rsidRDefault="00203576" w:rsidP="00BA4F1A">
      <w:pPr>
        <w:keepNext/>
        <w:jc w:val="both"/>
        <w:rPr>
          <w:rFonts w:ascii="Tahoma" w:hAnsi="Tahoma" w:cs="Tahoma"/>
          <w:color w:val="000000"/>
        </w:rPr>
      </w:pPr>
      <w:r w:rsidRPr="00203576">
        <w:rPr>
          <w:rFonts w:ascii="Tahoma" w:hAnsi="Tahoma" w:cs="Tahoma"/>
          <w:color w:val="000000"/>
        </w:rPr>
        <w:t xml:space="preserve">Dobava </w:t>
      </w:r>
      <w:r>
        <w:rPr>
          <w:rFonts w:ascii="Tahoma" w:hAnsi="Tahoma" w:cs="Tahoma"/>
          <w:color w:val="000000"/>
        </w:rPr>
        <w:t>opreme</w:t>
      </w:r>
      <w:r w:rsidRPr="00203576">
        <w:rPr>
          <w:rFonts w:ascii="Tahoma" w:hAnsi="Tahoma" w:cs="Tahoma"/>
          <w:color w:val="000000"/>
        </w:rPr>
        <w:t xml:space="preserve"> se šteje za pravilno izvršeno oziroma prevzem za uspešno opravljen, ko </w:t>
      </w:r>
      <w:r w:rsidR="005B3E24">
        <w:rPr>
          <w:rFonts w:ascii="Tahoma" w:hAnsi="Tahoma" w:cs="Tahoma"/>
          <w:color w:val="000000"/>
        </w:rPr>
        <w:t>izvajalec naročniku</w:t>
      </w:r>
      <w:r w:rsidRPr="00203576">
        <w:rPr>
          <w:rFonts w:ascii="Tahoma" w:hAnsi="Tahoma" w:cs="Tahoma"/>
          <w:color w:val="000000"/>
        </w:rPr>
        <w:t xml:space="preserve"> dobavi </w:t>
      </w:r>
      <w:r w:rsidR="005B3E24">
        <w:rPr>
          <w:rFonts w:ascii="Tahoma" w:hAnsi="Tahoma" w:cs="Tahoma"/>
          <w:color w:val="000000"/>
        </w:rPr>
        <w:t>opremo</w:t>
      </w:r>
      <w:r w:rsidRPr="00203576">
        <w:rPr>
          <w:rFonts w:ascii="Tahoma" w:hAnsi="Tahoma" w:cs="Tahoma"/>
          <w:color w:val="000000"/>
        </w:rPr>
        <w:t xml:space="preserve"> in mu izroči vso pripadajočo </w:t>
      </w:r>
      <w:r w:rsidR="005B3E24">
        <w:rPr>
          <w:rFonts w:ascii="Tahoma" w:hAnsi="Tahoma" w:cs="Tahoma"/>
          <w:color w:val="000000"/>
        </w:rPr>
        <w:t xml:space="preserve">tehnično </w:t>
      </w:r>
      <w:r w:rsidRPr="00203576">
        <w:rPr>
          <w:rFonts w:ascii="Tahoma" w:hAnsi="Tahoma" w:cs="Tahoma"/>
          <w:color w:val="000000"/>
        </w:rPr>
        <w:t xml:space="preserve">dokumentacijo, ter ko </w:t>
      </w:r>
      <w:r w:rsidR="005B3E24">
        <w:rPr>
          <w:rFonts w:ascii="Tahoma" w:hAnsi="Tahoma" w:cs="Tahoma"/>
          <w:color w:val="000000"/>
        </w:rPr>
        <w:t>izvajalec</w:t>
      </w:r>
      <w:r w:rsidRPr="00203576">
        <w:rPr>
          <w:rFonts w:ascii="Tahoma" w:hAnsi="Tahoma" w:cs="Tahoma"/>
          <w:color w:val="000000"/>
        </w:rPr>
        <w:t xml:space="preserve"> </w:t>
      </w:r>
      <w:r w:rsidR="005B3E24" w:rsidRPr="005B3E24">
        <w:rPr>
          <w:rFonts w:ascii="Tahoma" w:hAnsi="Tahoma" w:cs="Tahoma"/>
          <w:color w:val="000000"/>
        </w:rPr>
        <w:t>v sodelovanju z naročnikom r</w:t>
      </w:r>
      <w:r w:rsidR="005B3E24">
        <w:rPr>
          <w:rFonts w:ascii="Tahoma" w:hAnsi="Tahoma" w:cs="Tahoma"/>
          <w:color w:val="000000"/>
        </w:rPr>
        <w:t>azporedi</w:t>
      </w:r>
      <w:r w:rsidR="005B3E24" w:rsidRPr="005B3E24">
        <w:rPr>
          <w:rFonts w:ascii="Tahoma" w:hAnsi="Tahoma" w:cs="Tahoma"/>
          <w:color w:val="000000"/>
        </w:rPr>
        <w:t xml:space="preserve"> </w:t>
      </w:r>
      <w:r w:rsidR="005B3E24">
        <w:rPr>
          <w:rFonts w:ascii="Tahoma" w:hAnsi="Tahoma" w:cs="Tahoma"/>
          <w:color w:val="000000"/>
        </w:rPr>
        <w:t>opremo</w:t>
      </w:r>
      <w:r w:rsidR="00F06AA9">
        <w:rPr>
          <w:rFonts w:ascii="Tahoma" w:hAnsi="Tahoma" w:cs="Tahoma"/>
          <w:color w:val="000000"/>
        </w:rPr>
        <w:t>,</w:t>
      </w:r>
      <w:r w:rsidR="005B3E24" w:rsidRPr="005B3E24">
        <w:rPr>
          <w:rFonts w:ascii="Tahoma" w:hAnsi="Tahoma" w:cs="Tahoma"/>
          <w:color w:val="000000"/>
        </w:rPr>
        <w:t xml:space="preserve"> s ciljem zagotoviti optimalne delovne pogoje delovanja delavnice za ročno izdelavo papirja</w:t>
      </w:r>
      <w:r w:rsidR="005B3E24">
        <w:rPr>
          <w:rFonts w:ascii="Tahoma" w:hAnsi="Tahoma" w:cs="Tahoma"/>
          <w:color w:val="000000"/>
        </w:rPr>
        <w:t xml:space="preserve"> in z</w:t>
      </w:r>
      <w:r w:rsidR="005B3E24" w:rsidRPr="005B3E24">
        <w:rPr>
          <w:rFonts w:ascii="Tahoma" w:hAnsi="Tahoma" w:cs="Tahoma"/>
          <w:color w:val="000000"/>
        </w:rPr>
        <w:t>m</w:t>
      </w:r>
      <w:r w:rsidR="005B3E24">
        <w:rPr>
          <w:rFonts w:ascii="Tahoma" w:hAnsi="Tahoma" w:cs="Tahoma"/>
          <w:color w:val="000000"/>
        </w:rPr>
        <w:t>ontira in vzpostavi</w:t>
      </w:r>
      <w:r w:rsidR="005B3E24" w:rsidRPr="005B3E24">
        <w:rPr>
          <w:rFonts w:ascii="Tahoma" w:hAnsi="Tahoma" w:cs="Tahoma"/>
          <w:color w:val="000000"/>
        </w:rPr>
        <w:t xml:space="preserve"> delovanj</w:t>
      </w:r>
      <w:r w:rsidR="005B3E24">
        <w:rPr>
          <w:rFonts w:ascii="Tahoma" w:hAnsi="Tahoma" w:cs="Tahoma"/>
          <w:color w:val="000000"/>
        </w:rPr>
        <w:t>e</w:t>
      </w:r>
      <w:r w:rsidR="005B3E24" w:rsidRPr="005B3E24">
        <w:rPr>
          <w:rFonts w:ascii="Tahoma" w:hAnsi="Tahoma" w:cs="Tahoma"/>
          <w:color w:val="000000"/>
        </w:rPr>
        <w:t xml:space="preserve"> </w:t>
      </w:r>
      <w:r w:rsidR="005B3E24">
        <w:rPr>
          <w:rFonts w:ascii="Tahoma" w:hAnsi="Tahoma" w:cs="Tahoma"/>
          <w:color w:val="000000"/>
        </w:rPr>
        <w:t>opreme mojstrske delavnice</w:t>
      </w:r>
      <w:r w:rsidR="005B3E24" w:rsidRPr="005B3E24">
        <w:rPr>
          <w:rFonts w:ascii="Tahoma" w:hAnsi="Tahoma" w:cs="Tahoma"/>
          <w:color w:val="000000"/>
        </w:rPr>
        <w:t xml:space="preserve"> na lokaciji na način, da je omogočena nemotena in učinkovita ročna izdelava papirja</w:t>
      </w:r>
      <w:r w:rsidRPr="00203576">
        <w:rPr>
          <w:rFonts w:ascii="Tahoma" w:hAnsi="Tahoma" w:cs="Tahoma"/>
          <w:color w:val="000000"/>
        </w:rPr>
        <w:t>, kar pogodbeni stranki oziroma njuna predstavnika (skrbnika pogodbe) potrdita s podpisom zapisnika</w:t>
      </w:r>
      <w:r w:rsidR="005B3E24">
        <w:rPr>
          <w:rFonts w:ascii="Tahoma" w:hAnsi="Tahoma" w:cs="Tahoma"/>
          <w:color w:val="000000"/>
        </w:rPr>
        <w:t xml:space="preserve"> o prevzemu</w:t>
      </w:r>
      <w:r w:rsidRPr="00203576">
        <w:rPr>
          <w:rFonts w:ascii="Tahoma" w:hAnsi="Tahoma" w:cs="Tahoma"/>
          <w:color w:val="000000"/>
        </w:rPr>
        <w:t>. Podpisan zapisnik</w:t>
      </w:r>
      <w:r w:rsidR="005B3E24">
        <w:rPr>
          <w:rFonts w:ascii="Tahoma" w:hAnsi="Tahoma" w:cs="Tahoma"/>
          <w:color w:val="000000"/>
        </w:rPr>
        <w:t xml:space="preserve"> o prevzemu</w:t>
      </w:r>
      <w:r w:rsidRPr="00203576">
        <w:rPr>
          <w:rFonts w:ascii="Tahoma" w:hAnsi="Tahoma" w:cs="Tahoma"/>
          <w:color w:val="000000"/>
        </w:rPr>
        <w:t xml:space="preserve"> je podlaga za izstavitev računa in priloga k računu.</w:t>
      </w:r>
    </w:p>
    <w:p w:rsidR="00203576" w:rsidRPr="00203576" w:rsidRDefault="00203576" w:rsidP="00BA4F1A">
      <w:pPr>
        <w:keepNext/>
        <w:jc w:val="both"/>
        <w:rPr>
          <w:rFonts w:ascii="Tahoma" w:hAnsi="Tahoma" w:cs="Tahoma"/>
          <w:color w:val="000000"/>
        </w:rPr>
      </w:pPr>
    </w:p>
    <w:p w:rsidR="00203576" w:rsidRPr="00203576" w:rsidRDefault="005B3E24" w:rsidP="00BA4F1A">
      <w:pPr>
        <w:keepNext/>
        <w:jc w:val="both"/>
        <w:rPr>
          <w:rFonts w:ascii="Tahoma" w:hAnsi="Tahoma" w:cs="Tahoma"/>
          <w:color w:val="000000"/>
        </w:rPr>
      </w:pPr>
      <w:r>
        <w:rPr>
          <w:rFonts w:ascii="Tahoma" w:hAnsi="Tahoma" w:cs="Tahoma"/>
          <w:color w:val="000000"/>
        </w:rPr>
        <w:t>Izvajalec</w:t>
      </w:r>
      <w:r w:rsidR="00203576" w:rsidRPr="00203576">
        <w:rPr>
          <w:rFonts w:ascii="Tahoma" w:hAnsi="Tahoma" w:cs="Tahoma"/>
          <w:color w:val="000000"/>
        </w:rPr>
        <w:t xml:space="preserve"> odgovarja za kakovost </w:t>
      </w:r>
      <w:r>
        <w:rPr>
          <w:rFonts w:ascii="Tahoma" w:hAnsi="Tahoma" w:cs="Tahoma"/>
          <w:color w:val="000000"/>
        </w:rPr>
        <w:t>opreme</w:t>
      </w:r>
      <w:r w:rsidR="00203576" w:rsidRPr="00203576">
        <w:rPr>
          <w:rFonts w:ascii="Tahoma" w:hAnsi="Tahoma" w:cs="Tahoma"/>
          <w:color w:val="000000"/>
        </w:rPr>
        <w:t>. Dobavljen</w:t>
      </w:r>
      <w:r>
        <w:rPr>
          <w:rFonts w:ascii="Tahoma" w:hAnsi="Tahoma" w:cs="Tahoma"/>
          <w:color w:val="000000"/>
        </w:rPr>
        <w:t>a</w:t>
      </w:r>
      <w:r w:rsidR="00203576" w:rsidRPr="00203576">
        <w:rPr>
          <w:rFonts w:ascii="Tahoma" w:hAnsi="Tahoma" w:cs="Tahoma"/>
          <w:color w:val="000000"/>
        </w:rPr>
        <w:t xml:space="preserve"> </w:t>
      </w:r>
      <w:r>
        <w:rPr>
          <w:rFonts w:ascii="Tahoma" w:hAnsi="Tahoma" w:cs="Tahoma"/>
          <w:color w:val="000000"/>
        </w:rPr>
        <w:t>oprema</w:t>
      </w:r>
      <w:r w:rsidR="00203576" w:rsidRPr="00203576">
        <w:rPr>
          <w:rFonts w:ascii="Tahoma" w:hAnsi="Tahoma" w:cs="Tahoma"/>
          <w:color w:val="000000"/>
        </w:rPr>
        <w:t xml:space="preserve"> mora ob prevzemu uspešno opraviti vizualni pregled, pregled izpolnjevanja vseh tehničnih zahte</w:t>
      </w:r>
      <w:r>
        <w:rPr>
          <w:rFonts w:ascii="Tahoma" w:hAnsi="Tahoma" w:cs="Tahoma"/>
          <w:color w:val="000000"/>
        </w:rPr>
        <w:t>v in zahtevanih funkcionalnosti</w:t>
      </w:r>
      <w:r w:rsidR="00203576" w:rsidRPr="00203576">
        <w:rPr>
          <w:rFonts w:ascii="Tahoma" w:hAnsi="Tahoma" w:cs="Tahoma"/>
          <w:color w:val="000000"/>
        </w:rPr>
        <w:t xml:space="preserve">. V kolikor bodo pri prevzemu </w:t>
      </w:r>
      <w:r>
        <w:rPr>
          <w:rFonts w:ascii="Tahoma" w:hAnsi="Tahoma" w:cs="Tahoma"/>
          <w:color w:val="000000"/>
        </w:rPr>
        <w:t>opreme</w:t>
      </w:r>
      <w:r w:rsidR="00203576" w:rsidRPr="00203576">
        <w:rPr>
          <w:rFonts w:ascii="Tahoma" w:hAnsi="Tahoma" w:cs="Tahoma"/>
          <w:color w:val="000000"/>
        </w:rPr>
        <w:t xml:space="preserve"> ugotovljene pomanjkljivosti na </w:t>
      </w:r>
      <w:r>
        <w:rPr>
          <w:rFonts w:ascii="Tahoma" w:hAnsi="Tahoma" w:cs="Tahoma"/>
          <w:color w:val="000000"/>
        </w:rPr>
        <w:t>opremi</w:t>
      </w:r>
      <w:r w:rsidR="00203576" w:rsidRPr="00203576">
        <w:rPr>
          <w:rFonts w:ascii="Tahoma" w:hAnsi="Tahoma" w:cs="Tahoma"/>
          <w:color w:val="000000"/>
        </w:rPr>
        <w:t xml:space="preserve"> ali nje</w:t>
      </w:r>
      <w:r>
        <w:rPr>
          <w:rFonts w:ascii="Tahoma" w:hAnsi="Tahoma" w:cs="Tahoma"/>
          <w:color w:val="000000"/>
        </w:rPr>
        <w:t>ni</w:t>
      </w:r>
      <w:r w:rsidR="00203576" w:rsidRPr="00203576">
        <w:rPr>
          <w:rFonts w:ascii="Tahoma" w:hAnsi="Tahoma" w:cs="Tahoma"/>
          <w:color w:val="000000"/>
        </w:rPr>
        <w:t xml:space="preserve"> funkcionalnosti ali če </w:t>
      </w:r>
      <w:r>
        <w:rPr>
          <w:rFonts w:ascii="Tahoma" w:hAnsi="Tahoma" w:cs="Tahoma"/>
          <w:color w:val="000000"/>
        </w:rPr>
        <w:t>izvajalec</w:t>
      </w:r>
      <w:r w:rsidR="00203576" w:rsidRPr="00203576">
        <w:rPr>
          <w:rFonts w:ascii="Tahoma" w:hAnsi="Tahoma" w:cs="Tahoma"/>
          <w:color w:val="000000"/>
        </w:rPr>
        <w:t xml:space="preserve"> ne predloži vse tehnične dokumentacije se šteje, da dobava ni uspešno opravljena. V tem primeru mora </w:t>
      </w:r>
      <w:r>
        <w:rPr>
          <w:rFonts w:ascii="Tahoma" w:hAnsi="Tahoma" w:cs="Tahoma"/>
          <w:color w:val="000000"/>
        </w:rPr>
        <w:t>izvajalec</w:t>
      </w:r>
      <w:r w:rsidR="00203576" w:rsidRPr="00203576">
        <w:rPr>
          <w:rFonts w:ascii="Tahoma" w:hAnsi="Tahoma" w:cs="Tahoma"/>
          <w:color w:val="000000"/>
        </w:rPr>
        <w:t xml:space="preserve"> na lastne stroške nemudoma oziroma najkasneje v roku petih (5) dni od datuma na zapisniku </w:t>
      </w:r>
      <w:r>
        <w:rPr>
          <w:rFonts w:ascii="Tahoma" w:hAnsi="Tahoma" w:cs="Tahoma"/>
          <w:color w:val="000000"/>
        </w:rPr>
        <w:t xml:space="preserve">o prevzemu </w:t>
      </w:r>
      <w:r w:rsidR="00203576" w:rsidRPr="00203576">
        <w:rPr>
          <w:rFonts w:ascii="Tahoma" w:hAnsi="Tahoma" w:cs="Tahoma"/>
          <w:color w:val="000000"/>
        </w:rPr>
        <w:t xml:space="preserve">odpraviti vse ugotovljene pomanjkljivosti, dobava pa se šteje v tem primeru za uspešno opravljeno, ko </w:t>
      </w:r>
      <w:r>
        <w:rPr>
          <w:rFonts w:ascii="Tahoma" w:hAnsi="Tahoma" w:cs="Tahoma"/>
          <w:color w:val="000000"/>
        </w:rPr>
        <w:t>izvajalec</w:t>
      </w:r>
      <w:r w:rsidR="00203576" w:rsidRPr="00203576">
        <w:rPr>
          <w:rFonts w:ascii="Tahoma" w:hAnsi="Tahoma" w:cs="Tahoma"/>
          <w:color w:val="000000"/>
        </w:rPr>
        <w:t xml:space="preserve"> odpravi vse ugotovljene pomanjkljivosti. </w:t>
      </w:r>
      <w:r>
        <w:rPr>
          <w:rFonts w:ascii="Tahoma" w:hAnsi="Tahoma" w:cs="Tahoma"/>
          <w:color w:val="000000"/>
        </w:rPr>
        <w:t>Z</w:t>
      </w:r>
      <w:r w:rsidR="00203576" w:rsidRPr="00203576">
        <w:rPr>
          <w:rFonts w:ascii="Tahoma" w:hAnsi="Tahoma" w:cs="Tahoma"/>
          <w:color w:val="000000"/>
        </w:rPr>
        <w:t>apisnik</w:t>
      </w:r>
      <w:r>
        <w:rPr>
          <w:rFonts w:ascii="Tahoma" w:hAnsi="Tahoma" w:cs="Tahoma"/>
          <w:color w:val="000000"/>
        </w:rPr>
        <w:t xml:space="preserve"> o prevzemu</w:t>
      </w:r>
      <w:r w:rsidR="00203576" w:rsidRPr="00203576">
        <w:rPr>
          <w:rFonts w:ascii="Tahoma" w:hAnsi="Tahoma" w:cs="Tahoma"/>
          <w:color w:val="000000"/>
        </w:rPr>
        <w:t xml:space="preserve"> </w:t>
      </w:r>
      <w:r>
        <w:rPr>
          <w:rFonts w:ascii="Tahoma" w:hAnsi="Tahoma" w:cs="Tahoma"/>
          <w:color w:val="000000"/>
        </w:rPr>
        <w:t>naročnik</w:t>
      </w:r>
      <w:r w:rsidR="00203576" w:rsidRPr="00203576">
        <w:rPr>
          <w:rFonts w:ascii="Tahoma" w:hAnsi="Tahoma" w:cs="Tahoma"/>
          <w:color w:val="000000"/>
        </w:rPr>
        <w:t xml:space="preserve"> oziroma njegov predstavnik podpiše po odpravi vseh ugotovljenih pomanjkljivosti na dobavljenem </w:t>
      </w:r>
      <w:r>
        <w:rPr>
          <w:rFonts w:ascii="Tahoma" w:hAnsi="Tahoma" w:cs="Tahoma"/>
          <w:color w:val="000000"/>
        </w:rPr>
        <w:t>opremi</w:t>
      </w:r>
      <w:r w:rsidR="00203576" w:rsidRPr="00203576">
        <w:rPr>
          <w:rFonts w:ascii="Tahoma" w:hAnsi="Tahoma" w:cs="Tahoma"/>
          <w:color w:val="000000"/>
        </w:rPr>
        <w:t>.</w:t>
      </w:r>
    </w:p>
    <w:p w:rsidR="00203576" w:rsidRDefault="00203576" w:rsidP="00BA4F1A">
      <w:pPr>
        <w:keepNext/>
        <w:jc w:val="both"/>
        <w:rPr>
          <w:rFonts w:ascii="Tahoma" w:hAnsi="Tahoma" w:cs="Tahoma"/>
          <w:color w:val="000000"/>
        </w:rPr>
      </w:pPr>
    </w:p>
    <w:p w:rsidR="00203576" w:rsidRPr="00C86952" w:rsidRDefault="00203576" w:rsidP="00BA4F1A">
      <w:pPr>
        <w:keepNext/>
        <w:jc w:val="both"/>
        <w:rPr>
          <w:rFonts w:ascii="Tahoma" w:hAnsi="Tahoma" w:cs="Tahoma"/>
          <w:bCs/>
          <w:color w:val="000000" w:themeColor="text1"/>
        </w:rPr>
      </w:pPr>
      <w:r w:rsidRPr="00C86952">
        <w:rPr>
          <w:rFonts w:ascii="Tahoma" w:hAnsi="Tahoma" w:cs="Tahoma"/>
          <w:bCs/>
          <w:color w:val="000000" w:themeColor="text1"/>
        </w:rPr>
        <w:t>Redn</w:t>
      </w:r>
      <w:r>
        <w:rPr>
          <w:rFonts w:ascii="Tahoma" w:hAnsi="Tahoma" w:cs="Tahoma"/>
          <w:bCs/>
          <w:color w:val="000000" w:themeColor="text1"/>
        </w:rPr>
        <w:t>i</w:t>
      </w:r>
      <w:r w:rsidRPr="00C86952">
        <w:rPr>
          <w:rFonts w:ascii="Tahoma" w:hAnsi="Tahoma" w:cs="Tahoma"/>
          <w:bCs/>
          <w:color w:val="000000" w:themeColor="text1"/>
        </w:rPr>
        <w:t xml:space="preserve"> </w:t>
      </w:r>
      <w:r>
        <w:rPr>
          <w:rFonts w:ascii="Tahoma" w:hAnsi="Tahoma" w:cs="Tahoma"/>
          <w:bCs/>
          <w:color w:val="000000" w:themeColor="text1"/>
        </w:rPr>
        <w:t>servisi</w:t>
      </w:r>
      <w:r w:rsidRPr="00C86952">
        <w:rPr>
          <w:rFonts w:ascii="Tahoma" w:hAnsi="Tahoma" w:cs="Tahoma"/>
          <w:bCs/>
          <w:color w:val="000000" w:themeColor="text1"/>
        </w:rPr>
        <w:t xml:space="preserve"> se pričnejo opravljati najkasneje v roku </w:t>
      </w:r>
      <w:r w:rsidRPr="00D77154">
        <w:rPr>
          <w:rFonts w:ascii="Tahoma" w:hAnsi="Tahoma" w:cs="Tahoma"/>
          <w:bCs/>
          <w:color w:val="000000" w:themeColor="text1"/>
        </w:rPr>
        <w:t>sedmih (7) delovnih</w:t>
      </w:r>
      <w:r w:rsidRPr="00C86952">
        <w:rPr>
          <w:rFonts w:ascii="Tahoma" w:hAnsi="Tahoma" w:cs="Tahoma"/>
          <w:bCs/>
          <w:color w:val="000000" w:themeColor="text1"/>
        </w:rPr>
        <w:t xml:space="preserve"> dni po </w:t>
      </w:r>
      <w:r>
        <w:rPr>
          <w:rFonts w:ascii="Tahoma" w:hAnsi="Tahoma" w:cs="Tahoma"/>
          <w:bCs/>
          <w:color w:val="000000" w:themeColor="text1"/>
        </w:rPr>
        <w:t xml:space="preserve">posameznem </w:t>
      </w:r>
      <w:r w:rsidRPr="00C86952">
        <w:rPr>
          <w:rFonts w:ascii="Tahoma" w:hAnsi="Tahoma" w:cs="Tahoma"/>
          <w:bCs/>
          <w:color w:val="000000" w:themeColor="text1"/>
        </w:rPr>
        <w:t>pisnem naročilu naročnika.</w:t>
      </w:r>
    </w:p>
    <w:p w:rsidR="00203576" w:rsidRPr="00C86952" w:rsidRDefault="00203576" w:rsidP="00BA4F1A">
      <w:pPr>
        <w:keepNext/>
        <w:jc w:val="both"/>
        <w:rPr>
          <w:rFonts w:ascii="Tahoma" w:hAnsi="Tahoma" w:cs="Tahoma"/>
          <w:bCs/>
          <w:color w:val="000000" w:themeColor="text1"/>
        </w:rPr>
      </w:pPr>
    </w:p>
    <w:p w:rsidR="00203576" w:rsidRPr="00D77154" w:rsidRDefault="00203576" w:rsidP="00BA4F1A">
      <w:pPr>
        <w:keepNext/>
        <w:jc w:val="both"/>
        <w:rPr>
          <w:rFonts w:ascii="Tahoma" w:hAnsi="Tahoma" w:cs="Tahoma"/>
          <w:bCs/>
          <w:iCs/>
          <w:color w:val="000000" w:themeColor="text1"/>
        </w:rPr>
      </w:pPr>
      <w:r w:rsidRPr="00D77154">
        <w:rPr>
          <w:rFonts w:ascii="Tahoma" w:hAnsi="Tahoma" w:cs="Tahoma"/>
          <w:bCs/>
          <w:iCs/>
          <w:color w:val="000000" w:themeColor="text1"/>
        </w:rPr>
        <w:t>Redni servisi se izvajajo od 7.00 do 15.00 ure v delovnih dnevih med ponedeljkom in petkom ter izven praznikov in drugih dela prostih dni, ki veljajo v Republiki Slovenija, na lokaciji Povšetova ulica 6, 1000 Ljubljana.</w:t>
      </w:r>
    </w:p>
    <w:p w:rsidR="00203576" w:rsidRPr="00D77154" w:rsidRDefault="00203576" w:rsidP="00BA4F1A">
      <w:pPr>
        <w:keepNext/>
        <w:jc w:val="both"/>
        <w:rPr>
          <w:rFonts w:ascii="Tahoma" w:hAnsi="Tahoma" w:cs="Tahoma"/>
          <w:bCs/>
          <w:iCs/>
          <w:color w:val="000000" w:themeColor="text1"/>
        </w:rPr>
      </w:pPr>
    </w:p>
    <w:p w:rsidR="00F06AA9" w:rsidRPr="00C86952" w:rsidRDefault="00F06AA9" w:rsidP="00F06AA9">
      <w:pPr>
        <w:keepNext/>
        <w:jc w:val="both"/>
        <w:rPr>
          <w:rFonts w:ascii="Tahoma" w:hAnsi="Tahoma" w:cs="Tahoma"/>
          <w:color w:val="000000" w:themeColor="text1"/>
        </w:rPr>
      </w:pPr>
      <w:r w:rsidRPr="00F06AA9">
        <w:rPr>
          <w:rFonts w:ascii="Tahoma" w:hAnsi="Tahoma" w:cs="Tahoma"/>
          <w:color w:val="000000" w:themeColor="text1"/>
        </w:rPr>
        <w:lastRenderedPageBreak/>
        <w:t>Izredni servisi – nepredvidene prisilne zaustavitve in okvare, ki jih naročnik ne more odpraviti sam – se pričnejo opravljati najkasneje v roku štiriindvajsetih (24)</w:t>
      </w:r>
      <w:r w:rsidRPr="00F06AA9">
        <w:rPr>
          <w:rFonts w:ascii="Tahoma" w:hAnsi="Tahoma" w:cs="Tahoma"/>
          <w:b/>
          <w:color w:val="000000" w:themeColor="text1"/>
        </w:rPr>
        <w:t xml:space="preserve"> </w:t>
      </w:r>
      <w:r w:rsidRPr="00F06AA9">
        <w:rPr>
          <w:rFonts w:ascii="Tahoma" w:hAnsi="Tahoma" w:cs="Tahoma"/>
          <w:color w:val="000000" w:themeColor="text1"/>
        </w:rPr>
        <w:t xml:space="preserve">ur po pisnem pozivu naročnika </w:t>
      </w:r>
      <w:r w:rsidRPr="00F06AA9">
        <w:rPr>
          <w:rFonts w:ascii="Tahoma" w:hAnsi="Tahoma" w:cs="Tahoma"/>
          <w:bCs/>
          <w:color w:val="000000" w:themeColor="text1"/>
        </w:rPr>
        <w:t xml:space="preserve">(dokončanje je odvisno od dobave </w:t>
      </w:r>
      <w:r w:rsidRPr="00F06AA9">
        <w:rPr>
          <w:rFonts w:ascii="Tahoma" w:hAnsi="Tahoma" w:cs="Tahoma"/>
          <w:bCs/>
        </w:rPr>
        <w:t xml:space="preserve">rezervnih </w:t>
      </w:r>
      <w:r w:rsidRPr="00F06AA9">
        <w:rPr>
          <w:rFonts w:ascii="Tahoma" w:hAnsi="Tahoma" w:cs="Tahoma"/>
          <w:bCs/>
          <w:color w:val="000000" w:themeColor="text1"/>
        </w:rPr>
        <w:t>delov, vendar ne daljše kot 3 (tri) mesece)</w:t>
      </w:r>
      <w:r w:rsidRPr="00F06AA9">
        <w:rPr>
          <w:rFonts w:ascii="Tahoma" w:hAnsi="Tahoma" w:cs="Tahoma"/>
          <w:color w:val="000000" w:themeColor="text1"/>
        </w:rPr>
        <w:t>.</w:t>
      </w:r>
    </w:p>
    <w:p w:rsidR="00F06AA9" w:rsidRDefault="00F06AA9" w:rsidP="00F06AA9">
      <w:pPr>
        <w:keepNext/>
        <w:jc w:val="both"/>
        <w:rPr>
          <w:rFonts w:ascii="Tahoma" w:hAnsi="Tahoma" w:cs="Tahoma"/>
          <w:color w:val="000000"/>
        </w:rPr>
      </w:pPr>
    </w:p>
    <w:p w:rsidR="00F06AA9" w:rsidRPr="00344F9C" w:rsidRDefault="00F06AA9" w:rsidP="00F06AA9">
      <w:pPr>
        <w:keepNext/>
        <w:jc w:val="both"/>
        <w:rPr>
          <w:rFonts w:ascii="Tahoma" w:hAnsi="Tahoma" w:cs="Tahoma"/>
          <w:color w:val="000000"/>
        </w:rPr>
      </w:pPr>
      <w:r w:rsidRPr="00344F9C">
        <w:rPr>
          <w:rFonts w:ascii="Tahoma" w:hAnsi="Tahoma" w:cs="Tahoma"/>
          <w:color w:val="000000"/>
        </w:rPr>
        <w:t>Izvajalec se zaveže izvajati storitve</w:t>
      </w:r>
      <w:r>
        <w:rPr>
          <w:rFonts w:ascii="Tahoma" w:hAnsi="Tahoma" w:cs="Tahoma"/>
          <w:color w:val="000000"/>
        </w:rPr>
        <w:t xml:space="preserve"> </w:t>
      </w:r>
      <w:r w:rsidRPr="00344F9C">
        <w:rPr>
          <w:rFonts w:ascii="Tahoma" w:hAnsi="Tahoma" w:cs="Tahoma"/>
          <w:color w:val="000000"/>
        </w:rPr>
        <w:t>na podlagi naročnikovega predhodnega pisnega naročila</w:t>
      </w:r>
      <w:r>
        <w:rPr>
          <w:rFonts w:ascii="Tahoma" w:hAnsi="Tahoma" w:cs="Tahoma"/>
          <w:color w:val="000000"/>
        </w:rPr>
        <w:t xml:space="preserve"> (oziroma poziva v primeru izrednih servisnih storitev)</w:t>
      </w:r>
      <w:r w:rsidRPr="00344F9C">
        <w:rPr>
          <w:rFonts w:ascii="Tahoma" w:hAnsi="Tahoma" w:cs="Tahoma"/>
          <w:color w:val="000000"/>
        </w:rPr>
        <w:t>, v katerem naročnik opredeli vrsto in obseg posameznih storitev ter rok za njihovo izvedbo.</w:t>
      </w:r>
    </w:p>
    <w:p w:rsidR="00F06AA9" w:rsidRPr="00344F9C" w:rsidRDefault="00F06AA9" w:rsidP="00F06AA9">
      <w:pPr>
        <w:keepNext/>
        <w:jc w:val="both"/>
        <w:rPr>
          <w:rFonts w:ascii="Tahoma" w:hAnsi="Tahoma" w:cs="Tahoma"/>
          <w:bCs/>
          <w:color w:val="000000"/>
        </w:rPr>
      </w:pPr>
    </w:p>
    <w:p w:rsidR="00F06AA9" w:rsidRPr="00344F9C" w:rsidRDefault="00F06AA9" w:rsidP="00F06AA9">
      <w:pPr>
        <w:keepNext/>
        <w:jc w:val="both"/>
        <w:rPr>
          <w:rFonts w:ascii="Tahoma" w:hAnsi="Tahoma" w:cs="Tahoma"/>
          <w:bCs/>
          <w:color w:val="000000"/>
        </w:rPr>
      </w:pPr>
      <w:r w:rsidRPr="00344F9C">
        <w:rPr>
          <w:rFonts w:ascii="Tahoma" w:hAnsi="Tahoma" w:cs="Tahoma"/>
          <w:bCs/>
          <w:color w:val="000000"/>
        </w:rPr>
        <w:t>V kolikor izvajalec pri sprejemu naročila ugotovi, da posamezn</w:t>
      </w:r>
      <w:r>
        <w:rPr>
          <w:rFonts w:ascii="Tahoma" w:hAnsi="Tahoma" w:cs="Tahoma"/>
          <w:bCs/>
          <w:color w:val="000000"/>
        </w:rPr>
        <w:t>e</w:t>
      </w:r>
      <w:r w:rsidRPr="00344F9C">
        <w:rPr>
          <w:rFonts w:ascii="Tahoma" w:hAnsi="Tahoma" w:cs="Tahoma"/>
          <w:bCs/>
          <w:color w:val="000000"/>
        </w:rPr>
        <w:t xml:space="preserve"> storit</w:t>
      </w:r>
      <w:r>
        <w:rPr>
          <w:rFonts w:ascii="Tahoma" w:hAnsi="Tahoma" w:cs="Tahoma"/>
          <w:bCs/>
          <w:color w:val="000000"/>
        </w:rPr>
        <w:t>ve</w:t>
      </w:r>
      <w:r w:rsidRPr="00344F9C">
        <w:rPr>
          <w:rFonts w:ascii="Tahoma" w:hAnsi="Tahoma" w:cs="Tahoma"/>
          <w:bCs/>
          <w:color w:val="000000"/>
        </w:rPr>
        <w:t xml:space="preserve"> ne bo mo</w:t>
      </w:r>
      <w:r>
        <w:rPr>
          <w:rFonts w:ascii="Tahoma" w:hAnsi="Tahoma" w:cs="Tahoma"/>
          <w:bCs/>
          <w:color w:val="000000"/>
        </w:rPr>
        <w:t>gel</w:t>
      </w:r>
      <w:r w:rsidRPr="00344F9C">
        <w:rPr>
          <w:rFonts w:ascii="Tahoma" w:hAnsi="Tahoma" w:cs="Tahoma"/>
          <w:bCs/>
          <w:color w:val="000000"/>
        </w:rPr>
        <w:t xml:space="preserve"> opraviti v dogovorjenem roku, mora o tem nemudoma obvestiti naročnika in pri tem navesti vzroke zamude ter navesti pričakovan rok izvedbe, ki skupno ne sme biti daljši od tridesetih (30) dni od dneva prejema naročila</w:t>
      </w:r>
      <w:r>
        <w:rPr>
          <w:rFonts w:ascii="Tahoma" w:hAnsi="Tahoma" w:cs="Tahoma"/>
          <w:bCs/>
          <w:color w:val="000000"/>
        </w:rPr>
        <w:t xml:space="preserve"> oziroma poziva naročnika</w:t>
      </w:r>
      <w:r w:rsidRPr="00344F9C">
        <w:rPr>
          <w:rFonts w:ascii="Tahoma" w:hAnsi="Tahoma" w:cs="Tahoma"/>
          <w:bCs/>
          <w:color w:val="000000"/>
        </w:rPr>
        <w:t>.</w:t>
      </w:r>
    </w:p>
    <w:p w:rsidR="00F06AA9" w:rsidRPr="00344F9C" w:rsidRDefault="00F06AA9" w:rsidP="00F06AA9">
      <w:pPr>
        <w:keepNext/>
        <w:jc w:val="both"/>
        <w:rPr>
          <w:rFonts w:ascii="Tahoma" w:hAnsi="Tahoma" w:cs="Tahoma"/>
          <w:bCs/>
          <w:color w:val="000000"/>
        </w:rPr>
      </w:pPr>
    </w:p>
    <w:p w:rsidR="00F06AA9" w:rsidRPr="00344F9C" w:rsidRDefault="00F06AA9" w:rsidP="00F06AA9">
      <w:pPr>
        <w:keepNext/>
        <w:jc w:val="both"/>
        <w:rPr>
          <w:rFonts w:ascii="Tahoma" w:hAnsi="Tahoma" w:cs="Tahoma"/>
          <w:bCs/>
          <w:color w:val="000000"/>
        </w:rPr>
      </w:pPr>
      <w:r w:rsidRPr="00344F9C">
        <w:rPr>
          <w:rFonts w:ascii="Tahoma" w:hAnsi="Tahoma" w:cs="Tahoma"/>
          <w:bCs/>
          <w:color w:val="000000"/>
        </w:rPr>
        <w:t>Za pisno naročilo</w:t>
      </w:r>
      <w:r>
        <w:rPr>
          <w:rFonts w:ascii="Tahoma" w:hAnsi="Tahoma" w:cs="Tahoma"/>
          <w:bCs/>
          <w:color w:val="000000"/>
        </w:rPr>
        <w:t xml:space="preserve"> (poziv)</w:t>
      </w:r>
      <w:r w:rsidRPr="00344F9C">
        <w:rPr>
          <w:rFonts w:ascii="Tahoma" w:hAnsi="Tahoma" w:cs="Tahoma"/>
          <w:bCs/>
          <w:color w:val="000000"/>
        </w:rPr>
        <w:t xml:space="preserve"> se šteje naročilo</w:t>
      </w:r>
      <w:r>
        <w:rPr>
          <w:rFonts w:ascii="Tahoma" w:hAnsi="Tahoma" w:cs="Tahoma"/>
          <w:bCs/>
          <w:color w:val="000000"/>
        </w:rPr>
        <w:t>,</w:t>
      </w:r>
      <w:r w:rsidRPr="00344F9C">
        <w:rPr>
          <w:rFonts w:ascii="Tahoma" w:hAnsi="Tahoma" w:cs="Tahoma"/>
          <w:bCs/>
          <w:color w:val="000000"/>
        </w:rPr>
        <w:t xml:space="preserve"> posredovano izvajalcu po elektronski pošti ter naročilo po telefonu, ki mora biti potrjeno po elektronski pošti.</w:t>
      </w:r>
    </w:p>
    <w:p w:rsidR="00344F9C" w:rsidRPr="00344F9C" w:rsidRDefault="00344F9C" w:rsidP="00BA4F1A">
      <w:pPr>
        <w:keepNext/>
        <w:jc w:val="both"/>
        <w:rPr>
          <w:rFonts w:ascii="Tahoma" w:hAnsi="Tahoma" w:cs="Tahoma"/>
          <w:color w:val="000000"/>
        </w:rPr>
      </w:pPr>
    </w:p>
    <w:p w:rsidR="00344F9C" w:rsidRDefault="00344F9C" w:rsidP="00BA4F1A">
      <w:pPr>
        <w:keepNext/>
        <w:jc w:val="both"/>
        <w:rPr>
          <w:rFonts w:ascii="Tahoma" w:hAnsi="Tahoma" w:cs="Tahoma"/>
          <w:color w:val="000000"/>
        </w:rPr>
      </w:pPr>
      <w:r w:rsidRPr="00344F9C">
        <w:rPr>
          <w:rFonts w:ascii="Tahoma" w:hAnsi="Tahoma" w:cs="Tahoma"/>
          <w:color w:val="000000"/>
        </w:rPr>
        <w:t xml:space="preserve">O opravljanju storitev, ki se izvajajo na naslovu sedeža naročnika oziroma na lokacijah in v objektih, kjer ima naročnik svoje organizacijske enote, se </w:t>
      </w:r>
      <w:r w:rsidR="00203576">
        <w:rPr>
          <w:rFonts w:ascii="Tahoma" w:hAnsi="Tahoma" w:cs="Tahoma"/>
          <w:color w:val="000000"/>
        </w:rPr>
        <w:t xml:space="preserve">pogodbeni </w:t>
      </w:r>
      <w:r w:rsidRPr="00344F9C">
        <w:rPr>
          <w:rFonts w:ascii="Tahoma" w:hAnsi="Tahoma" w:cs="Tahoma"/>
          <w:color w:val="000000"/>
        </w:rPr>
        <w:t>stranki predhodno dogovorita.</w:t>
      </w:r>
    </w:p>
    <w:p w:rsidR="005B3E24" w:rsidRPr="005B3E24" w:rsidRDefault="005B3E24" w:rsidP="00BA4F1A">
      <w:pPr>
        <w:keepNext/>
        <w:tabs>
          <w:tab w:val="left" w:pos="851"/>
          <w:tab w:val="left" w:pos="1702"/>
        </w:tabs>
        <w:ind w:left="1440"/>
        <w:jc w:val="both"/>
        <w:rPr>
          <w:rFonts w:ascii="Tahoma" w:hAnsi="Tahoma" w:cs="Tahoma"/>
          <w:b/>
        </w:rPr>
      </w:pPr>
    </w:p>
    <w:p w:rsidR="005B3E24" w:rsidRDefault="005B3E24" w:rsidP="00BA4F1A">
      <w:pPr>
        <w:keepNext/>
        <w:numPr>
          <w:ilvl w:val="0"/>
          <w:numId w:val="7"/>
        </w:numPr>
        <w:tabs>
          <w:tab w:val="clear" w:pos="1440"/>
          <w:tab w:val="left" w:pos="851"/>
          <w:tab w:val="left" w:pos="1702"/>
        </w:tabs>
        <w:ind w:hanging="1440"/>
        <w:jc w:val="both"/>
        <w:rPr>
          <w:rFonts w:ascii="Tahoma" w:hAnsi="Tahoma" w:cs="Tahoma"/>
          <w:b/>
        </w:rPr>
      </w:pPr>
      <w:r w:rsidRPr="005B3E24">
        <w:rPr>
          <w:rFonts w:ascii="Tahoma" w:hAnsi="Tahoma" w:cs="Tahoma"/>
          <w:b/>
        </w:rPr>
        <w:t>GARANCIJA</w:t>
      </w:r>
    </w:p>
    <w:p w:rsidR="005B3E24" w:rsidRDefault="005B3E24" w:rsidP="00BA4F1A">
      <w:pPr>
        <w:keepNext/>
        <w:tabs>
          <w:tab w:val="left" w:pos="851"/>
          <w:tab w:val="left" w:pos="1702"/>
        </w:tabs>
        <w:jc w:val="both"/>
        <w:rPr>
          <w:rFonts w:ascii="Tahoma" w:hAnsi="Tahoma" w:cs="Tahoma"/>
          <w:b/>
        </w:rPr>
      </w:pPr>
    </w:p>
    <w:p w:rsidR="005B3E24" w:rsidRPr="005B3E24" w:rsidRDefault="005B3E24" w:rsidP="00BA4F1A">
      <w:pPr>
        <w:keepNext/>
        <w:numPr>
          <w:ilvl w:val="1"/>
          <w:numId w:val="5"/>
        </w:numPr>
        <w:tabs>
          <w:tab w:val="clear" w:pos="1440"/>
        </w:tabs>
        <w:ind w:left="426" w:hanging="426"/>
        <w:jc w:val="center"/>
        <w:rPr>
          <w:rFonts w:ascii="Tahoma" w:hAnsi="Tahoma" w:cs="Tahoma"/>
        </w:rPr>
      </w:pPr>
      <w:r w:rsidRPr="005B3E24">
        <w:rPr>
          <w:rFonts w:ascii="Tahoma" w:hAnsi="Tahoma" w:cs="Tahoma"/>
        </w:rPr>
        <w:t>člen</w:t>
      </w:r>
    </w:p>
    <w:p w:rsidR="005B3E24" w:rsidRDefault="005B3E24" w:rsidP="00BA4F1A">
      <w:pPr>
        <w:keepNext/>
        <w:tabs>
          <w:tab w:val="left" w:pos="851"/>
          <w:tab w:val="left" w:pos="1702"/>
        </w:tabs>
        <w:jc w:val="both"/>
        <w:rPr>
          <w:rFonts w:ascii="Tahoma" w:hAnsi="Tahoma" w:cs="Tahoma"/>
        </w:rPr>
      </w:pPr>
    </w:p>
    <w:p w:rsidR="00F06AA9" w:rsidRDefault="00F06AA9" w:rsidP="00F06AA9">
      <w:pPr>
        <w:keepNext/>
        <w:tabs>
          <w:tab w:val="left" w:pos="851"/>
          <w:tab w:val="left" w:pos="1702"/>
        </w:tabs>
        <w:jc w:val="both"/>
        <w:rPr>
          <w:rFonts w:ascii="Tahoma" w:hAnsi="Tahoma" w:cs="Tahoma"/>
        </w:rPr>
      </w:pPr>
      <w:r w:rsidRPr="005B3E24">
        <w:rPr>
          <w:rFonts w:ascii="Tahoma" w:hAnsi="Tahoma" w:cs="Tahoma"/>
        </w:rPr>
        <w:t xml:space="preserve">Izvajalec zagotavlja naročniku _______ (……..) </w:t>
      </w:r>
      <w:r>
        <w:rPr>
          <w:rFonts w:ascii="Tahoma" w:hAnsi="Tahoma" w:cs="Tahoma"/>
        </w:rPr>
        <w:t xml:space="preserve">letno </w:t>
      </w:r>
      <w:r w:rsidRPr="005B3E24">
        <w:rPr>
          <w:rFonts w:ascii="Tahoma" w:hAnsi="Tahoma" w:cs="Tahoma"/>
        </w:rPr>
        <w:t>garancijo za</w:t>
      </w:r>
      <w:r>
        <w:rPr>
          <w:rFonts w:ascii="Tahoma" w:hAnsi="Tahoma" w:cs="Tahoma"/>
        </w:rPr>
        <w:t xml:space="preserve"> dobavljeno </w:t>
      </w:r>
      <w:r>
        <w:rPr>
          <w:rFonts w:ascii="Tahoma" w:hAnsi="Tahoma" w:cs="Tahoma"/>
          <w:color w:val="000000"/>
        </w:rPr>
        <w:t>opremo mojstrske delavnice,</w:t>
      </w:r>
      <w:r w:rsidRPr="005B3E24">
        <w:rPr>
          <w:rFonts w:ascii="Tahoma" w:hAnsi="Tahoma" w:cs="Tahoma"/>
        </w:rPr>
        <w:t xml:space="preserve"> </w:t>
      </w:r>
      <w:r>
        <w:rPr>
          <w:rFonts w:ascii="Tahoma" w:hAnsi="Tahoma" w:cs="Tahoma"/>
        </w:rPr>
        <w:t>ki</w:t>
      </w:r>
      <w:r w:rsidRPr="005B3E24">
        <w:rPr>
          <w:rFonts w:ascii="Tahoma" w:hAnsi="Tahoma" w:cs="Tahoma"/>
        </w:rPr>
        <w:t xml:space="preserve"> mora biti navedena v garancijskem listu.</w:t>
      </w:r>
      <w:r>
        <w:rPr>
          <w:rFonts w:ascii="Tahoma" w:hAnsi="Tahoma" w:cs="Tahoma"/>
        </w:rPr>
        <w:t xml:space="preserve"> </w:t>
      </w:r>
      <w:r w:rsidRPr="005B3E24">
        <w:rPr>
          <w:rFonts w:ascii="Tahoma" w:hAnsi="Tahoma" w:cs="Tahoma"/>
        </w:rPr>
        <w:t xml:space="preserve">Garancijski rok začne teči naslednji dan od </w:t>
      </w:r>
      <w:r>
        <w:rPr>
          <w:rFonts w:ascii="Tahoma" w:hAnsi="Tahoma" w:cs="Tahoma"/>
        </w:rPr>
        <w:t>podpisa zapisnika o prevzemu s strani obeh pogodbenih strank oziroma njunih predstavnikov.</w:t>
      </w:r>
      <w:r w:rsidRPr="005B3E24">
        <w:rPr>
          <w:rFonts w:ascii="Tahoma" w:hAnsi="Tahoma" w:cs="Tahoma"/>
        </w:rPr>
        <w:t xml:space="preserve"> </w:t>
      </w:r>
    </w:p>
    <w:p w:rsidR="00F06AA9" w:rsidRDefault="00F06AA9" w:rsidP="00F06AA9">
      <w:pPr>
        <w:keepNext/>
        <w:tabs>
          <w:tab w:val="left" w:pos="851"/>
          <w:tab w:val="left" w:pos="1702"/>
        </w:tabs>
        <w:jc w:val="both"/>
        <w:rPr>
          <w:rFonts w:ascii="Tahoma" w:hAnsi="Tahoma" w:cs="Tahoma"/>
        </w:rPr>
      </w:pPr>
    </w:p>
    <w:p w:rsidR="00F06AA9" w:rsidRPr="005B3E24" w:rsidRDefault="00F06AA9" w:rsidP="00F06AA9">
      <w:pPr>
        <w:keepNext/>
        <w:tabs>
          <w:tab w:val="left" w:pos="851"/>
          <w:tab w:val="left" w:pos="1702"/>
        </w:tabs>
        <w:jc w:val="both"/>
        <w:rPr>
          <w:rFonts w:ascii="Tahoma" w:hAnsi="Tahoma" w:cs="Tahoma"/>
        </w:rPr>
      </w:pPr>
      <w:r w:rsidRPr="005B3E24">
        <w:rPr>
          <w:rFonts w:ascii="Tahoma" w:hAnsi="Tahoma" w:cs="Tahoma"/>
        </w:rPr>
        <w:t>V garancijsk</w:t>
      </w:r>
      <w:r>
        <w:rPr>
          <w:rFonts w:ascii="Tahoma" w:hAnsi="Tahoma" w:cs="Tahoma"/>
        </w:rPr>
        <w:t>em</w:t>
      </w:r>
      <w:r w:rsidRPr="005B3E24">
        <w:rPr>
          <w:rFonts w:ascii="Tahoma" w:hAnsi="Tahoma" w:cs="Tahoma"/>
        </w:rPr>
        <w:t xml:space="preserve"> </w:t>
      </w:r>
      <w:r>
        <w:rPr>
          <w:rFonts w:ascii="Tahoma" w:hAnsi="Tahoma" w:cs="Tahoma"/>
        </w:rPr>
        <w:t>roku</w:t>
      </w:r>
      <w:r w:rsidRPr="005B3E24">
        <w:rPr>
          <w:rFonts w:ascii="Tahoma" w:hAnsi="Tahoma" w:cs="Tahoma"/>
        </w:rPr>
        <w:t xml:space="preserve"> mora izvajalec na lastne stroške odpraviti vse okvare in napake </w:t>
      </w:r>
      <w:r>
        <w:rPr>
          <w:rFonts w:ascii="Tahoma" w:hAnsi="Tahoma" w:cs="Tahoma"/>
        </w:rPr>
        <w:t xml:space="preserve">dobavljene </w:t>
      </w:r>
      <w:r>
        <w:rPr>
          <w:rFonts w:ascii="Tahoma" w:hAnsi="Tahoma" w:cs="Tahoma"/>
          <w:color w:val="000000"/>
        </w:rPr>
        <w:t>opreme mojstrske delavnice</w:t>
      </w:r>
      <w:r w:rsidRPr="005B3E24">
        <w:rPr>
          <w:rFonts w:ascii="Tahoma" w:hAnsi="Tahoma" w:cs="Tahoma"/>
        </w:rPr>
        <w:t>.</w:t>
      </w:r>
    </w:p>
    <w:p w:rsidR="005B3E24" w:rsidRPr="005B3E24" w:rsidRDefault="005B3E24" w:rsidP="00BA4F1A">
      <w:pPr>
        <w:keepNext/>
        <w:tabs>
          <w:tab w:val="left" w:pos="851"/>
          <w:tab w:val="left" w:pos="1702"/>
        </w:tabs>
        <w:jc w:val="both"/>
        <w:rPr>
          <w:rFonts w:ascii="Tahoma" w:hAnsi="Tahoma" w:cs="Tahoma"/>
        </w:rPr>
      </w:pPr>
    </w:p>
    <w:p w:rsidR="005B3E24" w:rsidRPr="005B3E24" w:rsidRDefault="005B3E24"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VIŠJA SILA</w:t>
      </w:r>
    </w:p>
    <w:p w:rsidR="002474B7" w:rsidRPr="002474B7" w:rsidRDefault="002474B7"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2474B7" w:rsidRDefault="002474B7" w:rsidP="00BA4F1A">
      <w:pPr>
        <w:keepNext/>
        <w:tabs>
          <w:tab w:val="left" w:pos="851"/>
          <w:tab w:val="left" w:pos="1702"/>
        </w:tabs>
        <w:ind w:left="1440"/>
        <w:jc w:val="both"/>
        <w:rPr>
          <w:rFonts w:ascii="Tahoma" w:hAnsi="Tahoma" w:cs="Tahoma"/>
          <w:b/>
        </w:rPr>
      </w:pPr>
    </w:p>
    <w:p w:rsidR="00610C6B" w:rsidRDefault="00610C6B" w:rsidP="00BA4F1A">
      <w:pPr>
        <w:keepNext/>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w:t>
      </w:r>
      <w:r w:rsidR="00F06AA9">
        <w:rPr>
          <w:rFonts w:ascii="Tahoma" w:hAnsi="Tahoma" w:cs="Tahoma"/>
        </w:rPr>
        <w:t xml:space="preserve">pogodbenih </w:t>
      </w:r>
      <w:r w:rsidRPr="00A76C53">
        <w:rPr>
          <w:rFonts w:ascii="Tahoma" w:hAnsi="Tahoma" w:cs="Tahoma"/>
          <w:lang w:val="x-none"/>
        </w:rPr>
        <w:t>obveznosti, če je to posledica višje sile.</w:t>
      </w:r>
    </w:p>
    <w:p w:rsidR="00610C6B" w:rsidRPr="00D34238" w:rsidRDefault="00610C6B" w:rsidP="00BA4F1A">
      <w:pPr>
        <w:keepNext/>
        <w:jc w:val="both"/>
        <w:rPr>
          <w:rFonts w:ascii="Tahoma" w:hAnsi="Tahoma" w:cs="Tahoma"/>
        </w:rPr>
      </w:pPr>
    </w:p>
    <w:p w:rsidR="00610C6B" w:rsidRDefault="00610C6B" w:rsidP="00BA4F1A">
      <w:pPr>
        <w:keepNext/>
        <w:jc w:val="both"/>
        <w:rPr>
          <w:rFonts w:ascii="Tahoma" w:hAnsi="Tahoma" w:cs="Tahoma"/>
        </w:rPr>
      </w:pPr>
      <w:r w:rsidRPr="00A76C53">
        <w:rPr>
          <w:rFonts w:ascii="Tahoma" w:hAnsi="Tahoma" w:cs="Tahoma"/>
        </w:rPr>
        <w:t xml:space="preserve">Kot višja sila se razumejo vse okoliščine izjemnega značaja, ki so se pojavile po sklenitvi </w:t>
      </w:r>
      <w:r w:rsidR="005B3E24">
        <w:rPr>
          <w:rFonts w:ascii="Tahoma" w:hAnsi="Tahoma" w:cs="Tahoma"/>
        </w:rPr>
        <w:t>pogodbe</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rsidR="001D7D34" w:rsidRDefault="001D7D34" w:rsidP="00BA4F1A">
      <w:pPr>
        <w:keepNext/>
        <w:jc w:val="both"/>
        <w:rPr>
          <w:rFonts w:ascii="Tahoma" w:hAnsi="Tahoma" w:cs="Tahoma"/>
        </w:rPr>
      </w:pPr>
    </w:p>
    <w:p w:rsidR="00610C6B" w:rsidRDefault="00610C6B" w:rsidP="00BA4F1A">
      <w:pPr>
        <w:keepNext/>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A71E57">
        <w:rPr>
          <w:rFonts w:ascii="Tahoma" w:hAnsi="Tahoma" w:cs="Tahoma"/>
          <w:color w:val="000000"/>
        </w:rPr>
        <w:t>1</w:t>
      </w:r>
      <w:r w:rsidR="00D37F99">
        <w:rPr>
          <w:rFonts w:ascii="Tahoma" w:hAnsi="Tahoma" w:cs="Tahoma"/>
          <w:color w:val="000000"/>
        </w:rPr>
        <w:t>4</w:t>
      </w:r>
      <w:r w:rsidRPr="00A76C53">
        <w:rPr>
          <w:rFonts w:ascii="Tahoma" w:hAnsi="Tahoma" w:cs="Tahoma"/>
        </w:rPr>
        <w:t>. členu te</w:t>
      </w:r>
      <w:r w:rsidR="005B3E24">
        <w:rPr>
          <w:rFonts w:ascii="Tahoma" w:hAnsi="Tahoma" w:cs="Tahoma"/>
        </w:rPr>
        <w:t xml:space="preserve"> pogodbe</w:t>
      </w:r>
      <w:r w:rsidRPr="00A76C53">
        <w:rPr>
          <w:rFonts w:ascii="Tahoma" w:hAnsi="Tahoma" w:cs="Tahoma"/>
        </w:rPr>
        <w:t>.</w:t>
      </w:r>
    </w:p>
    <w:p w:rsidR="005B3E24" w:rsidRDefault="005B3E24" w:rsidP="00BA4F1A">
      <w:pPr>
        <w:keepNext/>
        <w:jc w:val="both"/>
        <w:rPr>
          <w:rFonts w:ascii="Tahoma" w:hAnsi="Tahoma" w:cs="Tahoma"/>
        </w:rPr>
      </w:pPr>
    </w:p>
    <w:p w:rsidR="00B578F7" w:rsidRPr="00D93EC4" w:rsidRDefault="00B578F7" w:rsidP="00BA4F1A">
      <w:pPr>
        <w:keepNext/>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5B3E24">
        <w:rPr>
          <w:rFonts w:ascii="Tahoma" w:hAnsi="Tahoma" w:cs="Tahoma"/>
          <w:b/>
        </w:rPr>
        <w:t xml:space="preserve">POGODBENIH </w:t>
      </w:r>
      <w:r w:rsidR="000569BD">
        <w:rPr>
          <w:rFonts w:ascii="Tahoma" w:hAnsi="Tahoma" w:cs="Tahoma"/>
          <w:b/>
        </w:rPr>
        <w:t>STRANK</w:t>
      </w:r>
    </w:p>
    <w:p w:rsidR="00B578F7" w:rsidRPr="00D93EC4" w:rsidRDefault="00B578F7" w:rsidP="00BA4F1A">
      <w:pPr>
        <w:keepNext/>
        <w:jc w:val="center"/>
        <w:rPr>
          <w:rFonts w:ascii="Tahoma" w:hAnsi="Tahoma" w:cs="Tahoma"/>
          <w:b/>
        </w:rPr>
      </w:pPr>
    </w:p>
    <w:p w:rsidR="00171035" w:rsidRDefault="00B578F7"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171035" w:rsidRDefault="00171035" w:rsidP="00BA4F1A">
      <w:pPr>
        <w:keepNext/>
        <w:jc w:val="both"/>
        <w:rPr>
          <w:rFonts w:ascii="Tahoma" w:hAnsi="Tahoma" w:cs="Tahoma"/>
        </w:rPr>
      </w:pPr>
    </w:p>
    <w:p w:rsidR="004F05EC" w:rsidRDefault="004F05EC" w:rsidP="00BA4F1A">
      <w:pPr>
        <w:keepNext/>
        <w:tabs>
          <w:tab w:val="left" w:pos="851"/>
          <w:tab w:val="left" w:pos="1702"/>
        </w:tabs>
        <w:jc w:val="both"/>
        <w:rPr>
          <w:rFonts w:ascii="Tahoma" w:hAnsi="Tahoma" w:cs="Tahoma"/>
        </w:rPr>
      </w:pPr>
      <w:r w:rsidRPr="00C509F8">
        <w:rPr>
          <w:rFonts w:ascii="Tahoma" w:hAnsi="Tahoma" w:cs="Tahoma"/>
        </w:rPr>
        <w:t>Izvajalec se obvezuje:</w:t>
      </w:r>
    </w:p>
    <w:p w:rsidR="0086165D" w:rsidRPr="0086165D" w:rsidRDefault="0086165D" w:rsidP="00BA4F1A">
      <w:pPr>
        <w:keepNext/>
        <w:numPr>
          <w:ilvl w:val="0"/>
          <w:numId w:val="3"/>
        </w:numPr>
        <w:jc w:val="both"/>
        <w:rPr>
          <w:rFonts w:ascii="Tahoma" w:hAnsi="Tahoma" w:cs="Tahoma"/>
        </w:rPr>
      </w:pPr>
      <w:r w:rsidRPr="0086165D">
        <w:rPr>
          <w:rFonts w:ascii="Tahoma" w:hAnsi="Tahoma" w:cs="Tahoma"/>
        </w:rPr>
        <w:t>prevzete obveznosti izvesti strokovno in pravilno, po pravilih stroke, vestno in kakovostno, v skladu z vsemi veljavnimi predpisi, standardi in normativi,</w:t>
      </w:r>
      <w:r w:rsidR="001638AF">
        <w:rPr>
          <w:rFonts w:ascii="Tahoma" w:hAnsi="Tahoma" w:cs="Tahoma"/>
        </w:rPr>
        <w:t xml:space="preserve"> </w:t>
      </w:r>
      <w:r w:rsidR="001638AF" w:rsidRPr="00C509F8">
        <w:rPr>
          <w:rFonts w:ascii="Tahoma" w:hAnsi="Tahoma" w:cs="Tahoma"/>
        </w:rPr>
        <w:t>razpisnimi pogoji</w:t>
      </w:r>
      <w:r w:rsidR="001638AF" w:rsidRPr="00D62F4A">
        <w:rPr>
          <w:rFonts w:ascii="Tahoma" w:hAnsi="Tahoma" w:cs="Tahoma"/>
          <w:sz w:val="22"/>
        </w:rPr>
        <w:t xml:space="preserve"> </w:t>
      </w:r>
      <w:r w:rsidR="001638AF" w:rsidRPr="00D75427">
        <w:rPr>
          <w:rFonts w:ascii="Tahoma" w:hAnsi="Tahoma" w:cs="Tahoma"/>
        </w:rPr>
        <w:t>ter</w:t>
      </w:r>
      <w:r w:rsidR="001638AF">
        <w:rPr>
          <w:rFonts w:ascii="Tahoma" w:hAnsi="Tahoma" w:cs="Tahoma"/>
          <w:sz w:val="22"/>
        </w:rPr>
        <w:t xml:space="preserve"> </w:t>
      </w:r>
      <w:r w:rsidR="001638AF" w:rsidRPr="00D62F4A">
        <w:rPr>
          <w:rFonts w:ascii="Tahoma" w:hAnsi="Tahoma" w:cs="Tahoma"/>
        </w:rPr>
        <w:t>ob tesnem sodelovanju z naročnikom (skrbnost dobrega strokovnjaka)</w:t>
      </w:r>
    </w:p>
    <w:p w:rsidR="0086165D" w:rsidRPr="0086165D" w:rsidRDefault="0086165D" w:rsidP="00BA4F1A">
      <w:pPr>
        <w:keepNext/>
        <w:numPr>
          <w:ilvl w:val="0"/>
          <w:numId w:val="3"/>
        </w:numPr>
        <w:jc w:val="both"/>
        <w:rPr>
          <w:rFonts w:ascii="Tahoma" w:hAnsi="Tahoma" w:cs="Tahoma"/>
        </w:rPr>
      </w:pPr>
      <w:r w:rsidRPr="0086165D">
        <w:rPr>
          <w:rFonts w:ascii="Tahoma" w:hAnsi="Tahoma" w:cs="Tahoma"/>
        </w:rPr>
        <w:lastRenderedPageBreak/>
        <w:t>izpolniti vse zahteve naročnika pri izvedbi storitev, ki izhajajo iz razpisne dokumentacije in sprejete ponudbe izvajalca, in so sestavni del te</w:t>
      </w:r>
      <w:r w:rsidR="005B3E24">
        <w:rPr>
          <w:rFonts w:ascii="Tahoma" w:hAnsi="Tahoma" w:cs="Tahoma"/>
        </w:rPr>
        <w:t xml:space="preserve"> pogodbe</w:t>
      </w:r>
      <w:r w:rsidRPr="0086165D">
        <w:rPr>
          <w:rFonts w:ascii="Tahoma" w:hAnsi="Tahoma" w:cs="Tahoma"/>
        </w:rPr>
        <w:t>,</w:t>
      </w:r>
    </w:p>
    <w:p w:rsidR="0086165D" w:rsidRPr="0086165D" w:rsidRDefault="0086165D" w:rsidP="00BA4F1A">
      <w:pPr>
        <w:keepNext/>
        <w:numPr>
          <w:ilvl w:val="0"/>
          <w:numId w:val="3"/>
        </w:numPr>
        <w:jc w:val="both"/>
        <w:rPr>
          <w:rFonts w:ascii="Tahoma" w:hAnsi="Tahoma" w:cs="Tahoma"/>
        </w:rPr>
      </w:pPr>
      <w:r w:rsidRPr="0086165D">
        <w:rPr>
          <w:rFonts w:ascii="Tahoma" w:hAnsi="Tahoma" w:cs="Tahoma"/>
        </w:rPr>
        <w:t>storitve, ki so predmet te</w:t>
      </w:r>
      <w:r w:rsidR="005B3E24">
        <w:rPr>
          <w:rFonts w:ascii="Tahoma" w:hAnsi="Tahoma" w:cs="Tahoma"/>
        </w:rPr>
        <w:t xml:space="preserve"> pogodbe</w:t>
      </w:r>
      <w:r w:rsidRPr="0086165D">
        <w:rPr>
          <w:rFonts w:ascii="Tahoma" w:hAnsi="Tahoma" w:cs="Tahoma"/>
        </w:rPr>
        <w:t>, izvajati s strokovno usposobljenimi delavci;</w:t>
      </w:r>
    </w:p>
    <w:p w:rsidR="0086165D" w:rsidRDefault="0086165D" w:rsidP="00BA4F1A">
      <w:pPr>
        <w:keepNext/>
        <w:numPr>
          <w:ilvl w:val="0"/>
          <w:numId w:val="3"/>
        </w:numPr>
        <w:jc w:val="both"/>
        <w:rPr>
          <w:rFonts w:ascii="Tahoma" w:hAnsi="Tahoma" w:cs="Tahoma"/>
        </w:rPr>
      </w:pPr>
      <w:r w:rsidRPr="0086165D">
        <w:rPr>
          <w:rFonts w:ascii="Tahoma" w:hAnsi="Tahoma" w:cs="Tahoma"/>
        </w:rPr>
        <w:t>v primeru, da med opravljanjem storitev, ki so predmet te</w:t>
      </w:r>
      <w:r w:rsidR="005B3E24">
        <w:rPr>
          <w:rFonts w:ascii="Tahoma" w:hAnsi="Tahoma" w:cs="Tahoma"/>
        </w:rPr>
        <w:t xml:space="preserve"> pogodbe</w:t>
      </w:r>
      <w:r w:rsidRPr="0086165D">
        <w:rPr>
          <w:rFonts w:ascii="Tahoma" w:hAnsi="Tahoma" w:cs="Tahoma"/>
        </w:rPr>
        <w:t>, nastopijo okoliščine, ki utegnejo vplivati na vsebinsko izvedbo storitev, takoj pisno obvestiti naročnika ter predlagati ustrezne spremembe oziroma dopolnitve te</w:t>
      </w:r>
      <w:r w:rsidR="005B3E24">
        <w:rPr>
          <w:rFonts w:ascii="Tahoma" w:hAnsi="Tahoma" w:cs="Tahoma"/>
        </w:rPr>
        <w:t xml:space="preserve"> pogodbe,</w:t>
      </w:r>
    </w:p>
    <w:p w:rsidR="005B3E24" w:rsidRPr="005B3E24" w:rsidRDefault="005B3E24" w:rsidP="00BA4F1A">
      <w:pPr>
        <w:pStyle w:val="Odstavekseznama"/>
        <w:keepNext/>
        <w:numPr>
          <w:ilvl w:val="0"/>
          <w:numId w:val="3"/>
        </w:numPr>
        <w:jc w:val="both"/>
        <w:rPr>
          <w:rFonts w:ascii="Tahoma" w:hAnsi="Tahoma" w:cs="Tahoma"/>
        </w:rPr>
      </w:pPr>
      <w:r w:rsidRPr="005B3E24">
        <w:rPr>
          <w:rFonts w:ascii="Tahoma" w:hAnsi="Tahoma" w:cs="Tahoma"/>
        </w:rPr>
        <w:t>sproti odpravljati vse pomanjkljivosti, na katere bo opozoril naročnik</w:t>
      </w:r>
      <w:r>
        <w:rPr>
          <w:rFonts w:ascii="Tahoma" w:hAnsi="Tahoma" w:cs="Tahoma"/>
        </w:rPr>
        <w:t>.</w:t>
      </w:r>
    </w:p>
    <w:p w:rsidR="00983806" w:rsidRDefault="00983806" w:rsidP="00BA4F1A">
      <w:pPr>
        <w:keepNext/>
        <w:ind w:left="426"/>
        <w:jc w:val="both"/>
        <w:rPr>
          <w:rFonts w:ascii="Tahoma" w:hAnsi="Tahoma" w:cs="Tahoma"/>
        </w:rPr>
      </w:pPr>
    </w:p>
    <w:p w:rsidR="00DE098B" w:rsidRDefault="00B578F7"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BA4F1A">
      <w:pPr>
        <w:keepNext/>
        <w:jc w:val="both"/>
        <w:rPr>
          <w:rFonts w:ascii="Tahoma" w:hAnsi="Tahoma" w:cs="Tahoma"/>
          <w:b/>
        </w:rPr>
      </w:pPr>
    </w:p>
    <w:p w:rsidR="0086165D" w:rsidRPr="0086165D" w:rsidRDefault="0086165D" w:rsidP="00BA4F1A">
      <w:pPr>
        <w:keepNext/>
        <w:ind w:left="66"/>
        <w:jc w:val="both"/>
        <w:rPr>
          <w:rFonts w:ascii="Tahoma" w:hAnsi="Tahoma" w:cs="Tahoma"/>
        </w:rPr>
      </w:pPr>
      <w:r w:rsidRPr="0086165D">
        <w:rPr>
          <w:rFonts w:ascii="Tahoma" w:hAnsi="Tahoma" w:cs="Tahoma"/>
        </w:rPr>
        <w:t>Naročnik se obvezuje:</w:t>
      </w:r>
    </w:p>
    <w:p w:rsidR="0086165D" w:rsidRPr="0086165D" w:rsidRDefault="0086165D" w:rsidP="00BA4F1A">
      <w:pPr>
        <w:keepNext/>
        <w:numPr>
          <w:ilvl w:val="0"/>
          <w:numId w:val="34"/>
        </w:numPr>
        <w:ind w:left="426" w:hanging="284"/>
        <w:jc w:val="both"/>
        <w:rPr>
          <w:rFonts w:ascii="Tahoma" w:hAnsi="Tahoma" w:cs="Tahoma"/>
        </w:rPr>
      </w:pPr>
      <w:r w:rsidRPr="0086165D">
        <w:rPr>
          <w:rFonts w:ascii="Tahoma" w:hAnsi="Tahoma" w:cs="Tahoma"/>
        </w:rPr>
        <w:t>izvajalcu dati vse potrebne podatke in informacije, za katere ga bo izvajalec prosil in za katere meni, da so potrebni in pomembni za izvajanje storitev po te</w:t>
      </w:r>
      <w:r w:rsidR="005B3E24">
        <w:rPr>
          <w:rFonts w:ascii="Tahoma" w:hAnsi="Tahoma" w:cs="Tahoma"/>
        </w:rPr>
        <w:t>j pogodbi</w:t>
      </w:r>
      <w:r w:rsidRPr="0086165D">
        <w:rPr>
          <w:rFonts w:ascii="Tahoma" w:hAnsi="Tahoma" w:cs="Tahoma"/>
        </w:rPr>
        <w:t>,</w:t>
      </w:r>
    </w:p>
    <w:p w:rsidR="0086165D" w:rsidRPr="0086165D" w:rsidRDefault="0086165D" w:rsidP="00BA4F1A">
      <w:pPr>
        <w:keepNext/>
        <w:numPr>
          <w:ilvl w:val="0"/>
          <w:numId w:val="34"/>
        </w:numPr>
        <w:ind w:left="426" w:hanging="284"/>
        <w:jc w:val="both"/>
        <w:rPr>
          <w:rFonts w:ascii="Tahoma" w:hAnsi="Tahoma" w:cs="Tahoma"/>
        </w:rPr>
      </w:pPr>
      <w:r w:rsidRPr="0086165D">
        <w:rPr>
          <w:rFonts w:ascii="Tahoma" w:hAnsi="Tahoma" w:cs="Tahoma"/>
        </w:rPr>
        <w:t>jamčiti za točnost vseh podatkov in informacij, ki jih bo posredoval izvajalcu v ustni ali pisni obliki,</w:t>
      </w:r>
    </w:p>
    <w:p w:rsidR="0086165D" w:rsidRPr="00F06AA9" w:rsidRDefault="0086165D" w:rsidP="00BA4F1A">
      <w:pPr>
        <w:keepNext/>
        <w:numPr>
          <w:ilvl w:val="0"/>
          <w:numId w:val="33"/>
        </w:numPr>
        <w:tabs>
          <w:tab w:val="clear" w:pos="360"/>
          <w:tab w:val="num" w:pos="567"/>
        </w:tabs>
        <w:ind w:left="426" w:hanging="284"/>
        <w:jc w:val="both"/>
        <w:rPr>
          <w:rFonts w:ascii="Tahoma" w:hAnsi="Tahoma" w:cs="Tahoma"/>
          <w:i/>
        </w:rPr>
      </w:pPr>
      <w:r w:rsidRPr="0086165D">
        <w:rPr>
          <w:rFonts w:ascii="Tahoma" w:hAnsi="Tahoma" w:cs="Tahoma"/>
        </w:rPr>
        <w:t>poravnati vse obveznosti do izvajalca.</w:t>
      </w:r>
    </w:p>
    <w:p w:rsidR="00F06AA9" w:rsidRPr="0086165D" w:rsidRDefault="00F06AA9" w:rsidP="00F06AA9">
      <w:pPr>
        <w:keepNext/>
        <w:ind w:left="426"/>
        <w:jc w:val="both"/>
        <w:rPr>
          <w:rFonts w:ascii="Tahoma" w:hAnsi="Tahoma" w:cs="Tahoma"/>
          <w:i/>
        </w:rPr>
      </w:pPr>
    </w:p>
    <w:p w:rsidR="00BF4D55" w:rsidRDefault="00841121"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w:t>
      </w:r>
      <w:r w:rsidR="00F06AA9">
        <w:rPr>
          <w:rFonts w:ascii="Tahoma" w:hAnsi="Tahoma" w:cs="Tahoma"/>
          <w:b/>
        </w:rPr>
        <w:t>O</w:t>
      </w:r>
      <w:r>
        <w:rPr>
          <w:rFonts w:ascii="Tahoma" w:hAnsi="Tahoma" w:cs="Tahoma"/>
          <w:b/>
        </w:rPr>
        <w:t xml:space="preserve"> ZAVAROVANJ</w:t>
      </w:r>
      <w:r w:rsidR="00F06AA9">
        <w:rPr>
          <w:rFonts w:ascii="Tahoma" w:hAnsi="Tahoma" w:cs="Tahoma"/>
          <w:b/>
        </w:rPr>
        <w:t>E</w:t>
      </w:r>
      <w:r w:rsidR="00963287">
        <w:rPr>
          <w:rFonts w:ascii="Tahoma" w:hAnsi="Tahoma" w:cs="Tahoma"/>
          <w:b/>
        </w:rPr>
        <w:t xml:space="preserve"> </w:t>
      </w:r>
    </w:p>
    <w:p w:rsidR="00BF4D55" w:rsidRDefault="00BF4D55" w:rsidP="00BA4F1A">
      <w:pPr>
        <w:keepNext/>
        <w:tabs>
          <w:tab w:val="left" w:pos="567"/>
          <w:tab w:val="left" w:pos="1702"/>
        </w:tabs>
        <w:jc w:val="both"/>
        <w:rPr>
          <w:rFonts w:ascii="Tahoma" w:hAnsi="Tahoma" w:cs="Tahoma"/>
          <w:b/>
        </w:rPr>
      </w:pPr>
    </w:p>
    <w:p w:rsidR="00841121" w:rsidRPr="001C5BC7" w:rsidRDefault="001C5BC7" w:rsidP="00BA4F1A">
      <w:pPr>
        <w:keepNext/>
        <w:numPr>
          <w:ilvl w:val="1"/>
          <w:numId w:val="5"/>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BA4F1A">
      <w:pPr>
        <w:keepNext/>
        <w:ind w:left="426"/>
        <w:rPr>
          <w:rFonts w:ascii="Tahoma" w:hAnsi="Tahoma" w:cs="Tahoma"/>
          <w:b/>
        </w:rPr>
      </w:pPr>
    </w:p>
    <w:p w:rsidR="001638AF" w:rsidRDefault="002A7C08" w:rsidP="00BA4F1A">
      <w:pPr>
        <w:keepNext/>
        <w:jc w:val="both"/>
        <w:rPr>
          <w:rFonts w:ascii="Tahoma" w:hAnsi="Tahoma" w:cs="Tahoma"/>
        </w:rPr>
      </w:pPr>
      <w:r>
        <w:rPr>
          <w:rFonts w:ascii="Tahoma" w:hAnsi="Tahoma" w:cs="Tahoma"/>
        </w:rPr>
        <w:t xml:space="preserve">Izvajalec se obvezuje, da bo ob sklenitvi </w:t>
      </w:r>
      <w:r w:rsidR="00B66577">
        <w:rPr>
          <w:rFonts w:ascii="Tahoma" w:hAnsi="Tahoma" w:cs="Tahoma"/>
        </w:rPr>
        <w:t>pogodbe</w:t>
      </w:r>
      <w:r>
        <w:rPr>
          <w:rFonts w:ascii="Tahoma" w:hAnsi="Tahoma" w:cs="Tahoma"/>
        </w:rPr>
        <w:t xml:space="preserve"> oziroma</w:t>
      </w:r>
      <w:r w:rsidR="00293CE4">
        <w:rPr>
          <w:rFonts w:ascii="Tahoma" w:hAnsi="Tahoma" w:cs="Tahoma"/>
        </w:rPr>
        <w:t xml:space="preserve"> najkasneje</w:t>
      </w:r>
      <w:r>
        <w:rPr>
          <w:rFonts w:ascii="Tahoma" w:hAnsi="Tahoma" w:cs="Tahoma"/>
        </w:rPr>
        <w:t xml:space="preserve"> v roku </w:t>
      </w:r>
      <w:r w:rsidR="008C7F7D">
        <w:rPr>
          <w:rFonts w:ascii="Tahoma" w:hAnsi="Tahoma" w:cs="Tahoma"/>
        </w:rPr>
        <w:t xml:space="preserve">5 (petih) </w:t>
      </w:r>
      <w:r>
        <w:rPr>
          <w:rFonts w:ascii="Tahoma" w:hAnsi="Tahoma" w:cs="Tahoma"/>
        </w:rPr>
        <w:t xml:space="preserve">dni od sklenitve </w:t>
      </w:r>
      <w:r w:rsidR="00B66577">
        <w:rPr>
          <w:rFonts w:ascii="Tahoma" w:hAnsi="Tahoma" w:cs="Tahoma"/>
        </w:rPr>
        <w:t>pogodbe</w:t>
      </w:r>
      <w:r>
        <w:rPr>
          <w:rFonts w:ascii="Tahoma" w:hAnsi="Tahoma" w:cs="Tahoma"/>
        </w:rPr>
        <w:t xml:space="preserve"> predložil naročniku </w:t>
      </w:r>
      <w:r w:rsidR="001638AF">
        <w:rPr>
          <w:rFonts w:ascii="Tahoma" w:hAnsi="Tahoma" w:cs="Tahoma"/>
        </w:rPr>
        <w:t xml:space="preserve">podpisano in žigosano bianko menico z izpolnjeno, podpisano in žigosano menično izjavo za zavarovanje dobre izvedbe </w:t>
      </w:r>
      <w:r w:rsidR="00B66577">
        <w:rPr>
          <w:rFonts w:ascii="Tahoma" w:hAnsi="Tahoma" w:cs="Tahoma"/>
        </w:rPr>
        <w:t xml:space="preserve">pogodbenih </w:t>
      </w:r>
      <w:r w:rsidR="001638AF">
        <w:rPr>
          <w:rFonts w:ascii="Tahoma" w:hAnsi="Tahoma" w:cs="Tahoma"/>
        </w:rPr>
        <w:t xml:space="preserve">obveznosti (v nadaljevanju tudi: finančno zavarovanje) v višini </w:t>
      </w:r>
      <w:r w:rsidR="00B66577">
        <w:rPr>
          <w:rFonts w:ascii="Tahoma" w:hAnsi="Tahoma" w:cs="Tahoma"/>
        </w:rPr>
        <w:t>5.000,00 EUR (z besedo: pet</w:t>
      </w:r>
      <w:r w:rsidR="001638AF">
        <w:rPr>
          <w:rFonts w:ascii="Tahoma" w:hAnsi="Tahoma" w:cs="Tahoma"/>
        </w:rPr>
        <w:t xml:space="preserve">tisoč evrov in 00/100) z dobo veljavnosti </w:t>
      </w:r>
      <w:r w:rsidR="00EC19C9">
        <w:rPr>
          <w:rFonts w:ascii="Tahoma" w:hAnsi="Tahoma" w:cs="Tahoma"/>
        </w:rPr>
        <w:t>pogodbe</w:t>
      </w:r>
      <w:r w:rsidR="001638AF">
        <w:rPr>
          <w:rFonts w:ascii="Tahoma" w:hAnsi="Tahoma" w:cs="Tahoma"/>
        </w:rPr>
        <w:t xml:space="preserve"> in še trideset (30) koledarskih dni po izteku veljavnosti </w:t>
      </w:r>
      <w:r w:rsidR="00B66577">
        <w:rPr>
          <w:rFonts w:ascii="Tahoma" w:hAnsi="Tahoma" w:cs="Tahoma"/>
        </w:rPr>
        <w:t>pogodbe</w:t>
      </w:r>
      <w:r w:rsidR="001638AF">
        <w:rPr>
          <w:rFonts w:ascii="Tahoma" w:hAnsi="Tahoma" w:cs="Tahoma"/>
        </w:rPr>
        <w:t xml:space="preserve">. </w:t>
      </w:r>
    </w:p>
    <w:p w:rsidR="00EC19C9" w:rsidRDefault="00EC19C9" w:rsidP="00BA4F1A">
      <w:pPr>
        <w:keepNext/>
        <w:jc w:val="both"/>
        <w:rPr>
          <w:rFonts w:ascii="Tahoma" w:hAnsi="Tahoma" w:cs="Tahoma"/>
        </w:rPr>
      </w:pPr>
    </w:p>
    <w:p w:rsidR="001638AF" w:rsidRDefault="001638AF" w:rsidP="00BA4F1A">
      <w:pPr>
        <w:keepNext/>
        <w:jc w:val="both"/>
        <w:rPr>
          <w:rFonts w:ascii="Tahoma" w:hAnsi="Tahoma" w:cs="Tahoma"/>
        </w:rPr>
      </w:pPr>
      <w:r>
        <w:rPr>
          <w:rFonts w:ascii="Tahoma" w:hAnsi="Tahoma" w:cs="Tahoma"/>
        </w:rPr>
        <w:t xml:space="preserve">V kolikor izvajalec ne izpolnjuje svojih </w:t>
      </w:r>
      <w:r w:rsidR="00B66577">
        <w:rPr>
          <w:rFonts w:ascii="Tahoma" w:hAnsi="Tahoma" w:cs="Tahoma"/>
        </w:rPr>
        <w:t xml:space="preserve">pogodbenih </w:t>
      </w:r>
      <w:r>
        <w:rPr>
          <w:rFonts w:ascii="Tahoma" w:hAnsi="Tahoma" w:cs="Tahoma"/>
        </w:rPr>
        <w:t xml:space="preserve">obveznosti, lahko naročnik unovči finančno zavarovanje in od </w:t>
      </w:r>
      <w:r w:rsidR="00B66577">
        <w:rPr>
          <w:rFonts w:ascii="Tahoma" w:hAnsi="Tahoma" w:cs="Tahoma"/>
        </w:rPr>
        <w:t xml:space="preserve">pogodbe </w:t>
      </w:r>
      <w:r>
        <w:rPr>
          <w:rFonts w:ascii="Tahoma" w:hAnsi="Tahoma" w:cs="Tahoma"/>
        </w:rPr>
        <w:t>odstopi brez kakršnekoli obveznosti do izvajalca. Naročnik bo pred unovčenjem finančnega zavarovanja izvajalca pisno pozval k izpolnitvi</w:t>
      </w:r>
      <w:r w:rsidR="00B66577">
        <w:rPr>
          <w:rFonts w:ascii="Tahoma" w:hAnsi="Tahoma" w:cs="Tahoma"/>
        </w:rPr>
        <w:t xml:space="preserve"> pogodbenih obveznosti</w:t>
      </w:r>
      <w:r>
        <w:rPr>
          <w:rFonts w:ascii="Tahoma" w:hAnsi="Tahoma" w:cs="Tahoma"/>
        </w:rPr>
        <w:t xml:space="preserve"> in mu določil rok za izpolnitev.</w:t>
      </w:r>
    </w:p>
    <w:p w:rsidR="001638AF" w:rsidRDefault="001638AF" w:rsidP="00BA4F1A">
      <w:pPr>
        <w:keepNext/>
        <w:jc w:val="both"/>
        <w:rPr>
          <w:rFonts w:ascii="Tahoma" w:hAnsi="Tahoma" w:cs="Tahoma"/>
        </w:rPr>
      </w:pPr>
    </w:p>
    <w:p w:rsidR="001638AF" w:rsidRDefault="001638AF" w:rsidP="00BA4F1A">
      <w:pPr>
        <w:keepNext/>
        <w:jc w:val="both"/>
        <w:rPr>
          <w:rFonts w:ascii="Tahoma" w:hAnsi="Tahoma" w:cs="Tahoma"/>
        </w:rPr>
      </w:pPr>
      <w:r>
        <w:rPr>
          <w:rFonts w:ascii="Tahoma" w:hAnsi="Tahoma" w:cs="Tahoma"/>
        </w:rPr>
        <w:t xml:space="preserve">V kolikor izvajalec ob sklenitvi </w:t>
      </w:r>
      <w:r w:rsidR="00B66577">
        <w:rPr>
          <w:rFonts w:ascii="Tahoma" w:hAnsi="Tahoma" w:cs="Tahoma"/>
        </w:rPr>
        <w:t xml:space="preserve">pogodbe </w:t>
      </w:r>
      <w:r>
        <w:rPr>
          <w:rFonts w:ascii="Tahoma" w:hAnsi="Tahoma" w:cs="Tahoma"/>
        </w:rPr>
        <w:t xml:space="preserve">oziroma v roku petih (5) dni od sklenitve </w:t>
      </w:r>
      <w:r w:rsidR="00B66577">
        <w:rPr>
          <w:rFonts w:ascii="Tahoma" w:hAnsi="Tahoma" w:cs="Tahoma"/>
        </w:rPr>
        <w:t xml:space="preserve">pogodbe </w:t>
      </w:r>
      <w:r>
        <w:rPr>
          <w:rFonts w:ascii="Tahoma" w:hAnsi="Tahoma" w:cs="Tahoma"/>
        </w:rPr>
        <w:t xml:space="preserve">ne bo predložil finančnega zavarovanja v višini </w:t>
      </w:r>
      <w:r>
        <w:rPr>
          <w:rFonts w:ascii="Tahoma" w:hAnsi="Tahoma" w:cs="Tahoma"/>
          <w:color w:val="000000"/>
        </w:rPr>
        <w:t xml:space="preserve">in z veljavnostjo </w:t>
      </w:r>
      <w:r>
        <w:rPr>
          <w:rFonts w:ascii="Tahoma" w:hAnsi="Tahoma" w:cs="Tahoma"/>
        </w:rPr>
        <w:t xml:space="preserve">iz prvega odstavka tega člena, se šteje da odstopa od sklenitve </w:t>
      </w:r>
      <w:r w:rsidR="00B66577">
        <w:rPr>
          <w:rFonts w:ascii="Tahoma" w:hAnsi="Tahoma" w:cs="Tahoma"/>
        </w:rPr>
        <w:t xml:space="preserve">pogodbe </w:t>
      </w:r>
      <w:r>
        <w:rPr>
          <w:rFonts w:ascii="Tahoma" w:hAnsi="Tahoma" w:cs="Tahoma"/>
        </w:rPr>
        <w:t xml:space="preserve">in velja, da </w:t>
      </w:r>
      <w:r w:rsidR="00B66577">
        <w:rPr>
          <w:rFonts w:ascii="Tahoma" w:hAnsi="Tahoma" w:cs="Tahoma"/>
        </w:rPr>
        <w:t xml:space="preserve">pogodba </w:t>
      </w:r>
      <w:r>
        <w:rPr>
          <w:rFonts w:ascii="Tahoma" w:hAnsi="Tahoma" w:cs="Tahoma"/>
        </w:rPr>
        <w:t>ni bil</w:t>
      </w:r>
      <w:r w:rsidR="00B66577">
        <w:rPr>
          <w:rFonts w:ascii="Tahoma" w:hAnsi="Tahoma" w:cs="Tahoma"/>
        </w:rPr>
        <w:t>a</w:t>
      </w:r>
      <w:r>
        <w:rPr>
          <w:rFonts w:ascii="Tahoma" w:hAnsi="Tahoma" w:cs="Tahoma"/>
        </w:rPr>
        <w:t xml:space="preserve"> nikoli sklenjen</w:t>
      </w:r>
      <w:r w:rsidR="00B66577">
        <w:rPr>
          <w:rFonts w:ascii="Tahoma" w:hAnsi="Tahoma" w:cs="Tahoma"/>
        </w:rPr>
        <w:t>a</w:t>
      </w:r>
      <w:r>
        <w:rPr>
          <w:rFonts w:ascii="Tahoma" w:hAnsi="Tahoma" w:cs="Tahoma"/>
        </w:rPr>
        <w:t xml:space="preserve">, naročnik pa bo predlagal Državni revizijski komisiji, da uvede postopek o prekršku iz 4. točke prvega odstavka 112. člena ZJN-3. </w:t>
      </w:r>
    </w:p>
    <w:p w:rsidR="001638AF" w:rsidRDefault="001638AF" w:rsidP="00BA4F1A">
      <w:pPr>
        <w:keepNext/>
        <w:jc w:val="both"/>
        <w:rPr>
          <w:rFonts w:ascii="Tahoma" w:hAnsi="Tahoma" w:cs="Tahoma"/>
        </w:rPr>
      </w:pPr>
    </w:p>
    <w:p w:rsidR="001638AF" w:rsidRDefault="001638AF" w:rsidP="00BA4F1A">
      <w:pPr>
        <w:keepNext/>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w:t>
      </w:r>
      <w:r w:rsidR="00B66577">
        <w:rPr>
          <w:rFonts w:ascii="Tahoma" w:hAnsi="Tahoma" w:cs="Tahoma"/>
        </w:rPr>
        <w:t xml:space="preserve">pogodbenih </w:t>
      </w:r>
      <w:r>
        <w:rPr>
          <w:rFonts w:ascii="Tahoma" w:hAnsi="Tahoma" w:cs="Tahoma"/>
          <w:szCs w:val="22"/>
        </w:rPr>
        <w:t>obveznosti izvajalca utrpel in zneskom iz unovčenega finančnega zavarovanja.</w:t>
      </w:r>
    </w:p>
    <w:p w:rsidR="00DC525E" w:rsidRDefault="00DC525E" w:rsidP="00BA4F1A">
      <w:pPr>
        <w:keepNext/>
        <w:autoSpaceDE w:val="0"/>
        <w:autoSpaceDN w:val="0"/>
        <w:adjustRightInd w:val="0"/>
        <w:jc w:val="both"/>
        <w:rPr>
          <w:rFonts w:ascii="Tahoma" w:hAnsi="Tahoma" w:cs="Tahoma"/>
        </w:rPr>
      </w:pPr>
    </w:p>
    <w:p w:rsidR="00841121" w:rsidRDefault="00532750"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Pr>
          <w:rFonts w:ascii="Tahoma" w:hAnsi="Tahoma" w:cs="Tahoma"/>
          <w:b/>
        </w:rPr>
        <w:t>KAZEN</w:t>
      </w:r>
    </w:p>
    <w:p w:rsidR="00841121" w:rsidRDefault="00841121" w:rsidP="00BA4F1A">
      <w:pPr>
        <w:keepNext/>
        <w:tabs>
          <w:tab w:val="left" w:pos="567"/>
          <w:tab w:val="left" w:pos="1702"/>
        </w:tabs>
        <w:jc w:val="both"/>
        <w:rPr>
          <w:rFonts w:ascii="Tahoma" w:hAnsi="Tahoma" w:cs="Tahoma"/>
          <w:b/>
        </w:rPr>
      </w:pPr>
    </w:p>
    <w:p w:rsidR="00454346" w:rsidRPr="00454346" w:rsidRDefault="00454346" w:rsidP="00BA4F1A">
      <w:pPr>
        <w:keepNext/>
        <w:numPr>
          <w:ilvl w:val="1"/>
          <w:numId w:val="5"/>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BA4F1A">
      <w:pPr>
        <w:keepNext/>
        <w:tabs>
          <w:tab w:val="left" w:pos="567"/>
          <w:tab w:val="left" w:pos="1702"/>
        </w:tabs>
        <w:jc w:val="both"/>
        <w:rPr>
          <w:rFonts w:ascii="Tahoma" w:hAnsi="Tahoma" w:cs="Tahoma"/>
          <w:b/>
        </w:rPr>
      </w:pPr>
    </w:p>
    <w:p w:rsidR="00DB1CA0" w:rsidRDefault="00DB1CA0" w:rsidP="00DB1CA0">
      <w:pPr>
        <w:keepNext/>
        <w:jc w:val="both"/>
        <w:rPr>
          <w:rFonts w:ascii="Tahoma" w:hAnsi="Tahoma" w:cs="Tahoma"/>
        </w:rPr>
      </w:pPr>
      <w:r>
        <w:rPr>
          <w:rFonts w:ascii="Tahoma" w:hAnsi="Tahoma" w:cs="Tahoma"/>
          <w:lang w:eastAsia="ar-SA"/>
        </w:rPr>
        <w:t>V primeru zamude z izvajanjem pogodbenih obveznosti</w:t>
      </w:r>
      <w:r>
        <w:rPr>
          <w:rFonts w:ascii="Tahoma" w:hAnsi="Tahoma" w:cs="Tahoma"/>
        </w:rPr>
        <w:t>,</w:t>
      </w:r>
      <w:r>
        <w:rPr>
          <w:rFonts w:ascii="Tahoma" w:hAnsi="Tahoma" w:cs="Tahoma"/>
          <w:lang w:eastAsia="ar-SA"/>
        </w:rPr>
        <w:t xml:space="preserve"> pri čemer zamuda ni posledica okoliščin višje sile iz </w:t>
      </w:r>
      <w:r w:rsidRPr="000148D4">
        <w:rPr>
          <w:rFonts w:ascii="Tahoma" w:hAnsi="Tahoma" w:cs="Tahoma"/>
          <w:lang w:eastAsia="ar-SA"/>
        </w:rPr>
        <w:t>1</w:t>
      </w:r>
      <w:r>
        <w:rPr>
          <w:rFonts w:ascii="Tahoma" w:hAnsi="Tahoma" w:cs="Tahoma"/>
          <w:lang w:eastAsia="ar-SA"/>
        </w:rPr>
        <w:t xml:space="preserve">1. člena te pogodbe, je </w:t>
      </w:r>
      <w:r>
        <w:rPr>
          <w:rFonts w:ascii="Tahoma" w:hAnsi="Tahoma" w:cs="Tahoma"/>
        </w:rPr>
        <w:t>izvajalec</w:t>
      </w:r>
      <w:r w:rsidRPr="00947668">
        <w:rPr>
          <w:rFonts w:ascii="Tahoma" w:hAnsi="Tahoma" w:cs="Tahoma"/>
        </w:rPr>
        <w:t xml:space="preserve"> dolžan </w:t>
      </w:r>
      <w:r>
        <w:rPr>
          <w:rFonts w:ascii="Tahoma" w:hAnsi="Tahoma" w:cs="Tahoma"/>
        </w:rPr>
        <w:t>naročniku</w:t>
      </w:r>
      <w:r w:rsidRPr="00947668">
        <w:rPr>
          <w:rFonts w:ascii="Tahoma" w:hAnsi="Tahoma" w:cs="Tahoma"/>
        </w:rPr>
        <w:t xml:space="preserve"> plačati</w:t>
      </w:r>
      <w:r>
        <w:rPr>
          <w:rFonts w:ascii="Tahoma" w:hAnsi="Tahoma" w:cs="Tahoma"/>
        </w:rPr>
        <w:t xml:space="preserve"> pogodbeno </w:t>
      </w:r>
      <w:r w:rsidRPr="00947668">
        <w:rPr>
          <w:rFonts w:ascii="Tahoma" w:hAnsi="Tahoma" w:cs="Tahoma"/>
        </w:rPr>
        <w:t>kazen</w:t>
      </w:r>
      <w:r>
        <w:rPr>
          <w:rFonts w:ascii="Tahoma" w:hAnsi="Tahoma" w:cs="Tahoma"/>
        </w:rPr>
        <w:t xml:space="preserve"> kot sledi:</w:t>
      </w:r>
    </w:p>
    <w:p w:rsidR="00A604BD" w:rsidRDefault="00A604BD" w:rsidP="00A604BD">
      <w:pPr>
        <w:keepNext/>
        <w:numPr>
          <w:ilvl w:val="0"/>
          <w:numId w:val="43"/>
        </w:numPr>
        <w:autoSpaceDE w:val="0"/>
        <w:autoSpaceDN w:val="0"/>
        <w:jc w:val="both"/>
        <w:rPr>
          <w:rFonts w:ascii="Tahoma" w:hAnsi="Tahoma" w:cs="Tahoma"/>
        </w:rPr>
      </w:pPr>
      <w:r>
        <w:rPr>
          <w:rFonts w:ascii="Tahoma" w:hAnsi="Tahoma" w:cs="Tahoma"/>
        </w:rPr>
        <w:t>v primeru zamude rokov iz prvega (</w:t>
      </w:r>
      <w:r>
        <w:rPr>
          <w:rFonts w:ascii="Tahoma" w:hAnsi="Tahoma" w:cs="Tahoma"/>
          <w:color w:val="000000"/>
        </w:rPr>
        <w:t>dobava in montaže opreme mojstrske delavnice</w:t>
      </w:r>
      <w:r>
        <w:rPr>
          <w:rFonts w:ascii="Tahoma" w:hAnsi="Tahoma" w:cs="Tahoma"/>
        </w:rPr>
        <w:t xml:space="preserve">) in/ali četrtega (redni servis) odstavka </w:t>
      </w:r>
      <w:r>
        <w:rPr>
          <w:rFonts w:ascii="Tahoma" w:hAnsi="Tahoma" w:cs="Tahoma"/>
          <w:color w:val="000000"/>
        </w:rPr>
        <w:t>9</w:t>
      </w:r>
      <w:r>
        <w:rPr>
          <w:rFonts w:ascii="Tahoma" w:hAnsi="Tahoma" w:cs="Tahoma"/>
        </w:rPr>
        <w:t xml:space="preserve">. člena te pogodbe </w:t>
      </w:r>
      <w:r w:rsidRPr="00A604BD">
        <w:rPr>
          <w:rFonts w:ascii="Tahoma" w:hAnsi="Tahoma" w:cs="Tahoma"/>
        </w:rPr>
        <w:t>je</w:t>
      </w:r>
      <w:r>
        <w:rPr>
          <w:rFonts w:ascii="Tahoma" w:hAnsi="Tahoma" w:cs="Tahoma"/>
        </w:rPr>
        <w:t xml:space="preserve"> izvajalec dolžan naročniku plačati pogodbeno kazen v višini pet promilov (5 ‰) pogodbene cene brez DDV za vsak koledarski dan zamude, pri čemer sme </w:t>
      </w:r>
      <w:r>
        <w:rPr>
          <w:rFonts w:ascii="Tahoma" w:hAnsi="Tahoma" w:cs="Tahoma"/>
          <w:lang w:eastAsia="ar-SA"/>
        </w:rPr>
        <w:t>pogodbena</w:t>
      </w:r>
      <w:r>
        <w:rPr>
          <w:rFonts w:ascii="Tahoma" w:hAnsi="Tahoma" w:cs="Tahoma"/>
        </w:rPr>
        <w:t xml:space="preserve"> kazen znašati največ 5 % (pet odstotkov) celotne </w:t>
      </w:r>
      <w:r>
        <w:rPr>
          <w:rFonts w:ascii="Tahoma" w:hAnsi="Tahoma" w:cs="Tahoma"/>
          <w:lang w:eastAsia="ar-SA"/>
        </w:rPr>
        <w:t>pogodbene cene</w:t>
      </w:r>
      <w:r>
        <w:rPr>
          <w:rFonts w:ascii="Tahoma" w:hAnsi="Tahoma" w:cs="Tahoma"/>
        </w:rPr>
        <w:t xml:space="preserve"> brez DDV,</w:t>
      </w:r>
    </w:p>
    <w:p w:rsidR="00A604BD" w:rsidRDefault="00A604BD" w:rsidP="00A604BD">
      <w:pPr>
        <w:keepNext/>
        <w:autoSpaceDE w:val="0"/>
        <w:autoSpaceDN w:val="0"/>
        <w:ind w:left="720"/>
        <w:jc w:val="both"/>
        <w:rPr>
          <w:rFonts w:ascii="Tahoma" w:hAnsi="Tahoma" w:cs="Tahoma"/>
        </w:rPr>
      </w:pPr>
    </w:p>
    <w:p w:rsidR="00A604BD" w:rsidRDefault="00A604BD" w:rsidP="00A604BD">
      <w:pPr>
        <w:keepNext/>
        <w:numPr>
          <w:ilvl w:val="0"/>
          <w:numId w:val="43"/>
        </w:numPr>
        <w:autoSpaceDE w:val="0"/>
        <w:autoSpaceDN w:val="0"/>
        <w:jc w:val="both"/>
        <w:rPr>
          <w:rFonts w:ascii="Tahoma" w:hAnsi="Tahoma" w:cs="Tahoma"/>
        </w:rPr>
      </w:pPr>
      <w:r>
        <w:rPr>
          <w:rFonts w:ascii="Tahoma" w:hAnsi="Tahoma" w:cs="Tahoma"/>
        </w:rPr>
        <w:lastRenderedPageBreak/>
        <w:t xml:space="preserve">v primeru zamude rokov iz šestega (izredni servis) odstavka </w:t>
      </w:r>
      <w:r>
        <w:rPr>
          <w:rFonts w:ascii="Tahoma" w:hAnsi="Tahoma" w:cs="Tahoma"/>
          <w:color w:val="000000"/>
        </w:rPr>
        <w:t>9</w:t>
      </w:r>
      <w:r>
        <w:rPr>
          <w:rFonts w:ascii="Tahoma" w:hAnsi="Tahoma" w:cs="Tahoma"/>
        </w:rPr>
        <w:t xml:space="preserve">. člena te pogodbe je izvajalec dolžan naročniku plačati pogodbeno kazen za vsako začeto uro zamude v višini pet promilov (5 ‰) pogodbene cene brez DDV, pri čemer sme </w:t>
      </w:r>
      <w:r>
        <w:rPr>
          <w:rFonts w:ascii="Tahoma" w:hAnsi="Tahoma" w:cs="Tahoma"/>
          <w:lang w:eastAsia="ar-SA"/>
        </w:rPr>
        <w:t>pogodbena</w:t>
      </w:r>
      <w:r>
        <w:rPr>
          <w:rFonts w:ascii="Tahoma" w:hAnsi="Tahoma" w:cs="Tahoma"/>
        </w:rPr>
        <w:t xml:space="preserve"> kazen znašati največ 5 % (pet odstotkov) celotne </w:t>
      </w:r>
      <w:r>
        <w:rPr>
          <w:rFonts w:ascii="Tahoma" w:hAnsi="Tahoma" w:cs="Tahoma"/>
          <w:lang w:eastAsia="ar-SA"/>
        </w:rPr>
        <w:t>pogodbene cene</w:t>
      </w:r>
      <w:r>
        <w:rPr>
          <w:rFonts w:ascii="Tahoma" w:hAnsi="Tahoma" w:cs="Tahoma"/>
        </w:rPr>
        <w:t xml:space="preserve"> brez DDV.</w:t>
      </w:r>
    </w:p>
    <w:p w:rsidR="00DB1CA0" w:rsidRPr="001638AF" w:rsidRDefault="00DB1CA0" w:rsidP="00BA4F1A">
      <w:pPr>
        <w:keepNext/>
        <w:tabs>
          <w:tab w:val="left" w:pos="567"/>
          <w:tab w:val="left" w:pos="1418"/>
          <w:tab w:val="left" w:pos="1702"/>
        </w:tabs>
        <w:jc w:val="both"/>
        <w:rPr>
          <w:rFonts w:ascii="Tahoma" w:hAnsi="Tahoma" w:cs="Tahoma"/>
        </w:rPr>
      </w:pPr>
    </w:p>
    <w:p w:rsidR="00F06AA9" w:rsidRPr="001638AF" w:rsidRDefault="00F06AA9" w:rsidP="00F06AA9">
      <w:pPr>
        <w:keepNext/>
        <w:tabs>
          <w:tab w:val="left" w:pos="567"/>
          <w:tab w:val="left" w:pos="1418"/>
          <w:tab w:val="left" w:pos="1702"/>
        </w:tabs>
        <w:jc w:val="both"/>
        <w:rPr>
          <w:rFonts w:ascii="Tahoma" w:hAnsi="Tahoma" w:cs="Tahoma"/>
        </w:rPr>
      </w:pPr>
      <w:r w:rsidRPr="001638AF">
        <w:rPr>
          <w:rFonts w:ascii="Tahoma" w:hAnsi="Tahoma" w:cs="Tahoma"/>
        </w:rPr>
        <w:t xml:space="preserve">V kolikor </w:t>
      </w:r>
      <w:r>
        <w:rPr>
          <w:rFonts w:ascii="Tahoma" w:hAnsi="Tahoma" w:cs="Tahoma"/>
          <w:lang w:eastAsia="ar-SA"/>
        </w:rPr>
        <w:t xml:space="preserve">pogodbena </w:t>
      </w:r>
      <w:r w:rsidRPr="001638AF">
        <w:rPr>
          <w:rFonts w:ascii="Tahoma" w:hAnsi="Tahoma" w:cs="Tahoma"/>
        </w:rPr>
        <w:t xml:space="preserve">kazen preseže </w:t>
      </w:r>
      <w:r>
        <w:rPr>
          <w:rFonts w:ascii="Tahoma" w:hAnsi="Tahoma" w:cs="Tahoma"/>
        </w:rPr>
        <w:t>5</w:t>
      </w:r>
      <w:r w:rsidRPr="001638AF">
        <w:rPr>
          <w:rFonts w:ascii="Tahoma" w:hAnsi="Tahoma" w:cs="Tahoma"/>
        </w:rPr>
        <w:t xml:space="preserve"> % (</w:t>
      </w:r>
      <w:r>
        <w:rPr>
          <w:rFonts w:ascii="Tahoma" w:hAnsi="Tahoma" w:cs="Tahoma"/>
        </w:rPr>
        <w:t>pet</w:t>
      </w:r>
      <w:r w:rsidRPr="001638AF">
        <w:rPr>
          <w:rFonts w:ascii="Tahoma" w:hAnsi="Tahoma" w:cs="Tahoma"/>
        </w:rPr>
        <w:t xml:space="preserve"> odstotkov) celotne </w:t>
      </w:r>
      <w:r>
        <w:rPr>
          <w:rFonts w:ascii="Tahoma" w:hAnsi="Tahoma" w:cs="Tahoma"/>
          <w:lang w:eastAsia="ar-SA"/>
        </w:rPr>
        <w:t>pogodbene cene</w:t>
      </w:r>
      <w:r w:rsidRPr="001638AF">
        <w:rPr>
          <w:rFonts w:ascii="Tahoma" w:hAnsi="Tahoma" w:cs="Tahoma"/>
        </w:rPr>
        <w:t xml:space="preserve"> brez DDV ali skupen znesek vseh </w:t>
      </w:r>
      <w:r>
        <w:rPr>
          <w:rFonts w:ascii="Tahoma" w:hAnsi="Tahoma" w:cs="Tahoma"/>
        </w:rPr>
        <w:t xml:space="preserve">pogodbenih </w:t>
      </w:r>
      <w:r w:rsidRPr="001638AF">
        <w:rPr>
          <w:rFonts w:ascii="Tahoma" w:hAnsi="Tahoma" w:cs="Tahoma"/>
        </w:rPr>
        <w:t>kazni zaradi zamude pri vseh izvedbah storitev izvajalca, preseže višino 10 % (deset odstotkov) zneska, navedenega na</w:t>
      </w:r>
      <w:r>
        <w:rPr>
          <w:rFonts w:ascii="Tahoma" w:hAnsi="Tahoma" w:cs="Tahoma"/>
        </w:rPr>
        <w:t xml:space="preserve"> finančnem zavarovanju</w:t>
      </w:r>
      <w:r w:rsidRPr="001638AF">
        <w:rPr>
          <w:rFonts w:ascii="Tahoma" w:hAnsi="Tahoma" w:cs="Tahoma"/>
        </w:rPr>
        <w:t xml:space="preserve">, lahko izvajalec unovči </w:t>
      </w:r>
      <w:r>
        <w:rPr>
          <w:rFonts w:ascii="Tahoma" w:hAnsi="Tahoma" w:cs="Tahoma"/>
        </w:rPr>
        <w:t>finančno zavarovanje in od te</w:t>
      </w:r>
      <w:r w:rsidRPr="001638AF">
        <w:rPr>
          <w:rFonts w:ascii="Tahoma" w:hAnsi="Tahoma" w:cs="Tahoma"/>
        </w:rPr>
        <w:t xml:space="preserve"> </w:t>
      </w:r>
      <w:r>
        <w:rPr>
          <w:rFonts w:ascii="Tahoma" w:hAnsi="Tahoma" w:cs="Tahoma"/>
        </w:rPr>
        <w:t>pogodbe</w:t>
      </w:r>
      <w:r w:rsidRPr="001638AF">
        <w:rPr>
          <w:rFonts w:ascii="Tahoma" w:hAnsi="Tahoma" w:cs="Tahoma"/>
        </w:rPr>
        <w:t xml:space="preserve"> odstopi, brez kakršnekoli obveznosti do izvajalca. </w:t>
      </w:r>
    </w:p>
    <w:p w:rsidR="00F772A5" w:rsidRDefault="00F772A5" w:rsidP="00BA4F1A">
      <w:pPr>
        <w:keepNext/>
        <w:tabs>
          <w:tab w:val="left" w:pos="567"/>
          <w:tab w:val="left" w:pos="1418"/>
          <w:tab w:val="left" w:pos="1702"/>
        </w:tabs>
        <w:jc w:val="both"/>
        <w:rPr>
          <w:rFonts w:ascii="Tahoma" w:hAnsi="Tahoma" w:cs="Tahoma"/>
        </w:rPr>
      </w:pPr>
    </w:p>
    <w:p w:rsidR="007D5C7C" w:rsidRPr="00960B95" w:rsidRDefault="002B2D0F"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2B2D0F" w:rsidRPr="00344917" w:rsidRDefault="002B2D0F" w:rsidP="00BA4F1A">
      <w:pPr>
        <w:keepNext/>
        <w:ind w:left="360"/>
        <w:jc w:val="center"/>
        <w:rPr>
          <w:rFonts w:ascii="Tahoma" w:hAnsi="Tahoma" w:cs="Tahoma"/>
        </w:rPr>
      </w:pPr>
    </w:p>
    <w:p w:rsidR="00AA367E" w:rsidRDefault="00AA367E" w:rsidP="00BA4F1A">
      <w:pPr>
        <w:keepNext/>
        <w:tabs>
          <w:tab w:val="left" w:pos="567"/>
          <w:tab w:val="left" w:pos="1418"/>
          <w:tab w:val="left" w:pos="1702"/>
        </w:tabs>
        <w:jc w:val="both"/>
        <w:rPr>
          <w:rFonts w:ascii="Tahoma" w:hAnsi="Tahoma" w:cs="Tahoma"/>
        </w:rPr>
      </w:pPr>
      <w:r w:rsidRPr="00301975">
        <w:rPr>
          <w:rFonts w:ascii="Tahoma" w:hAnsi="Tahoma" w:cs="Tahoma"/>
        </w:rPr>
        <w:t xml:space="preserve">Za uveljavljanje dogovorjene </w:t>
      </w:r>
      <w:r w:rsidR="004466A2">
        <w:rPr>
          <w:rFonts w:ascii="Tahoma" w:hAnsi="Tahoma" w:cs="Tahoma"/>
        </w:rPr>
        <w:t xml:space="preserve">pogodbene </w:t>
      </w:r>
      <w:r w:rsidRPr="00301975">
        <w:rPr>
          <w:rFonts w:ascii="Tahoma" w:hAnsi="Tahoma" w:cs="Tahoma"/>
        </w:rPr>
        <w:t>kazni</w:t>
      </w:r>
      <w:r w:rsidR="00392AE2">
        <w:rPr>
          <w:rFonts w:ascii="Tahoma" w:hAnsi="Tahoma" w:cs="Tahoma"/>
        </w:rPr>
        <w:t xml:space="preserve"> </w:t>
      </w:r>
      <w:r w:rsidRPr="00301975">
        <w:rPr>
          <w:rFonts w:ascii="Tahoma" w:hAnsi="Tahoma" w:cs="Tahoma"/>
        </w:rPr>
        <w:t xml:space="preserve">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rsidR="00ED6EEE" w:rsidRDefault="00ED6EEE" w:rsidP="00BA4F1A">
      <w:pPr>
        <w:keepNext/>
        <w:tabs>
          <w:tab w:val="left" w:pos="567"/>
          <w:tab w:val="left" w:pos="1418"/>
          <w:tab w:val="left" w:pos="1702"/>
        </w:tabs>
        <w:jc w:val="both"/>
        <w:rPr>
          <w:rFonts w:ascii="Tahoma" w:hAnsi="Tahoma" w:cs="Tahoma"/>
        </w:rPr>
      </w:pPr>
    </w:p>
    <w:p w:rsidR="00F06AA9" w:rsidRDefault="00F06AA9" w:rsidP="00F06AA9">
      <w:pPr>
        <w:keepNext/>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pogodbeno </w:t>
      </w:r>
      <w:r w:rsidRPr="00C509F8">
        <w:rPr>
          <w:rFonts w:ascii="Tahoma" w:hAnsi="Tahoma" w:cs="Tahoma"/>
        </w:rPr>
        <w:t xml:space="preserve">kazen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 oziroma bo škodo uveljavljal tudi po splošnih načelih odškodninske odgovornosti, neodvisno od uveljavljanja</w:t>
      </w:r>
      <w:r>
        <w:rPr>
          <w:rFonts w:ascii="Tahoma" w:hAnsi="Tahoma" w:cs="Tahoma"/>
        </w:rPr>
        <w:t xml:space="preserve"> pogodbenih </w:t>
      </w:r>
      <w:r w:rsidRPr="00C509F8">
        <w:rPr>
          <w:rFonts w:ascii="Tahoma" w:hAnsi="Tahoma" w:cs="Tahoma"/>
        </w:rPr>
        <w:t>kazni.</w:t>
      </w:r>
    </w:p>
    <w:p w:rsidR="00BE3CD0" w:rsidRPr="00301975" w:rsidRDefault="00BE3CD0" w:rsidP="00BA4F1A">
      <w:pPr>
        <w:keepNext/>
        <w:tabs>
          <w:tab w:val="left" w:pos="567"/>
          <w:tab w:val="left" w:pos="1418"/>
          <w:tab w:val="left" w:pos="1702"/>
        </w:tabs>
        <w:jc w:val="both"/>
        <w:rPr>
          <w:rFonts w:ascii="Tahoma" w:hAnsi="Tahoma" w:cs="Tahoma"/>
        </w:rPr>
      </w:pPr>
    </w:p>
    <w:p w:rsidR="00392AE2" w:rsidRPr="00392AE2" w:rsidRDefault="00392AE2" w:rsidP="00BA4F1A">
      <w:pPr>
        <w:keepNext/>
        <w:numPr>
          <w:ilvl w:val="1"/>
          <w:numId w:val="5"/>
        </w:numPr>
        <w:tabs>
          <w:tab w:val="clear" w:pos="1440"/>
        </w:tabs>
        <w:ind w:left="426" w:hanging="426"/>
        <w:jc w:val="center"/>
        <w:rPr>
          <w:rFonts w:ascii="Tahoma" w:hAnsi="Tahoma" w:cs="Tahoma"/>
        </w:rPr>
      </w:pPr>
      <w:r w:rsidRPr="00392AE2">
        <w:rPr>
          <w:rFonts w:ascii="Tahoma" w:hAnsi="Tahoma" w:cs="Tahoma"/>
        </w:rPr>
        <w:t>člen</w:t>
      </w:r>
    </w:p>
    <w:p w:rsidR="00392AE2" w:rsidRDefault="00392AE2" w:rsidP="00BA4F1A">
      <w:pPr>
        <w:keepNext/>
        <w:tabs>
          <w:tab w:val="left" w:pos="567"/>
          <w:tab w:val="left" w:pos="1702"/>
        </w:tabs>
        <w:jc w:val="both"/>
        <w:rPr>
          <w:rFonts w:ascii="Tahoma" w:hAnsi="Tahoma" w:cs="Tahoma"/>
          <w:b/>
        </w:rPr>
      </w:pPr>
    </w:p>
    <w:p w:rsidR="00392AE2" w:rsidRDefault="00392AE2" w:rsidP="00BA4F1A">
      <w:pPr>
        <w:keepNext/>
        <w:jc w:val="both"/>
        <w:rPr>
          <w:rFonts w:ascii="Tahoma" w:hAnsi="Tahoma" w:cs="Tahoma"/>
        </w:rPr>
      </w:pPr>
      <w:r w:rsidRPr="00C509F8">
        <w:rPr>
          <w:rFonts w:ascii="Tahoma" w:hAnsi="Tahoma" w:cs="Tahoma"/>
        </w:rPr>
        <w:t xml:space="preserve">Če zaradi zamude izvedbe storitev po </w:t>
      </w:r>
      <w:r w:rsidR="00EE7E62">
        <w:rPr>
          <w:rFonts w:ascii="Tahoma" w:hAnsi="Tahoma" w:cs="Tahoma"/>
        </w:rPr>
        <w:t>pogodbi</w:t>
      </w:r>
      <w:r w:rsidRPr="00C509F8">
        <w:rPr>
          <w:rFonts w:ascii="Tahoma" w:hAnsi="Tahoma" w:cs="Tahoma"/>
        </w:rPr>
        <w:t xml:space="preserve"> nastaja pri naročniku dodatna škoda, je naročnik upravičen do povrnitve nastale škode s strani izvajalca.</w:t>
      </w:r>
    </w:p>
    <w:p w:rsidR="00BE3CD0" w:rsidRDefault="00BE3CD0" w:rsidP="00BA4F1A">
      <w:pPr>
        <w:keepNext/>
        <w:jc w:val="both"/>
        <w:rPr>
          <w:rFonts w:ascii="Tahoma" w:hAnsi="Tahoma" w:cs="Tahoma"/>
        </w:rPr>
      </w:pPr>
    </w:p>
    <w:p w:rsidR="007D5C7C" w:rsidRDefault="002B2D0F"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EE7E62">
        <w:rPr>
          <w:rFonts w:ascii="Tahoma" w:hAnsi="Tahoma" w:cs="Tahoma"/>
          <w:b/>
        </w:rPr>
        <w:t xml:space="preserve">POGODBENIH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EE7E62">
        <w:rPr>
          <w:rFonts w:ascii="Tahoma" w:hAnsi="Tahoma" w:cs="Tahoma"/>
          <w:b/>
          <w:color w:val="000000"/>
        </w:rPr>
        <w:t xml:space="preserve"> POGODBE)</w:t>
      </w:r>
    </w:p>
    <w:p w:rsidR="00A7164C" w:rsidRDefault="00A7164C" w:rsidP="00BA4F1A">
      <w:pPr>
        <w:keepNext/>
        <w:tabs>
          <w:tab w:val="left" w:pos="567"/>
          <w:tab w:val="left" w:pos="1702"/>
        </w:tabs>
        <w:jc w:val="both"/>
        <w:rPr>
          <w:rFonts w:ascii="Tahoma" w:hAnsi="Tahoma" w:cs="Tahoma"/>
          <w:b/>
        </w:rPr>
      </w:pPr>
    </w:p>
    <w:p w:rsidR="007D5C7C" w:rsidRPr="00A7164C" w:rsidRDefault="00A7164C" w:rsidP="00BA4F1A">
      <w:pPr>
        <w:keepNext/>
        <w:numPr>
          <w:ilvl w:val="1"/>
          <w:numId w:val="5"/>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BA4F1A">
      <w:pPr>
        <w:keepNext/>
        <w:tabs>
          <w:tab w:val="left" w:pos="567"/>
          <w:tab w:val="left" w:pos="1702"/>
        </w:tabs>
        <w:jc w:val="both"/>
        <w:rPr>
          <w:rFonts w:ascii="Tahoma" w:hAnsi="Tahoma" w:cs="Tahoma"/>
          <w:b/>
        </w:rPr>
      </w:pPr>
    </w:p>
    <w:p w:rsidR="00392AE2" w:rsidRDefault="00392AE2" w:rsidP="00BA4F1A">
      <w:pPr>
        <w:keepNext/>
        <w:jc w:val="both"/>
        <w:rPr>
          <w:rFonts w:ascii="Tahoma" w:hAnsi="Tahoma" w:cs="Tahoma"/>
        </w:rPr>
      </w:pPr>
      <w:r>
        <w:rPr>
          <w:rFonts w:ascii="Tahoma" w:hAnsi="Tahoma" w:cs="Tahoma"/>
        </w:rPr>
        <w:t>P</w:t>
      </w:r>
      <w:r w:rsidRPr="00C509F8">
        <w:rPr>
          <w:rFonts w:ascii="Tahoma" w:hAnsi="Tahoma" w:cs="Tahoma"/>
        </w:rPr>
        <w:t xml:space="preserve">redstavnik in skrbnik </w:t>
      </w:r>
      <w:r w:rsidR="00EE7E62">
        <w:rPr>
          <w:rFonts w:ascii="Tahoma" w:hAnsi="Tahoma" w:cs="Tahoma"/>
        </w:rPr>
        <w:t>pogodbe</w:t>
      </w:r>
      <w:r w:rsidRPr="00C509F8">
        <w:rPr>
          <w:rFonts w:ascii="Tahoma" w:hAnsi="Tahoma" w:cs="Tahoma"/>
        </w:rPr>
        <w:t xml:space="preserve"> s strani naročnika, ki bo urejal vsa vprašanja, ki bodo nastala v zvezi z izvajanjem te</w:t>
      </w:r>
      <w:r w:rsidR="00EE7E62">
        <w:rPr>
          <w:rFonts w:ascii="Tahoma" w:hAnsi="Tahoma" w:cs="Tahoma"/>
        </w:rPr>
        <w:t xml:space="preserve"> pogodbe</w:t>
      </w:r>
      <w:r w:rsidRPr="00C509F8">
        <w:rPr>
          <w:rFonts w:ascii="Tahoma" w:hAnsi="Tahoma" w:cs="Tahoma"/>
        </w:rPr>
        <w:t xml:space="preserve">, je </w:t>
      </w:r>
      <w:r>
        <w:rPr>
          <w:rFonts w:ascii="Tahoma" w:hAnsi="Tahoma" w:cs="Tahoma"/>
        </w:rPr>
        <w:t>……………………………</w:t>
      </w:r>
      <w:r w:rsidRPr="00C509F8">
        <w:rPr>
          <w:rFonts w:ascii="Tahoma" w:hAnsi="Tahoma" w:cs="Tahoma"/>
        </w:rPr>
        <w:t>, tel.: ……………………, e-pošta: ……………………………….</w:t>
      </w:r>
    </w:p>
    <w:p w:rsidR="0094415D" w:rsidRPr="00C509F8" w:rsidRDefault="0094415D" w:rsidP="00BA4F1A">
      <w:pPr>
        <w:keepNext/>
        <w:jc w:val="both"/>
        <w:rPr>
          <w:rFonts w:ascii="Tahoma" w:hAnsi="Tahoma" w:cs="Tahoma"/>
        </w:rPr>
      </w:pPr>
    </w:p>
    <w:p w:rsidR="00392AE2" w:rsidRDefault="00392AE2" w:rsidP="00BA4F1A">
      <w:pPr>
        <w:keepNext/>
        <w:jc w:val="both"/>
        <w:rPr>
          <w:rFonts w:ascii="Tahoma" w:hAnsi="Tahoma" w:cs="Tahoma"/>
        </w:rPr>
      </w:pPr>
      <w:r>
        <w:rPr>
          <w:rFonts w:ascii="Tahoma" w:hAnsi="Tahoma" w:cs="Tahoma"/>
        </w:rPr>
        <w:t>P</w:t>
      </w:r>
      <w:r w:rsidRPr="00C509F8">
        <w:rPr>
          <w:rFonts w:ascii="Tahoma" w:hAnsi="Tahoma" w:cs="Tahoma"/>
        </w:rPr>
        <w:t xml:space="preserve">redstavnik in skrbnik </w:t>
      </w:r>
      <w:r w:rsidR="00EE7E62">
        <w:rPr>
          <w:rFonts w:ascii="Tahoma" w:hAnsi="Tahoma" w:cs="Tahoma"/>
        </w:rPr>
        <w:t>pogodbe</w:t>
      </w:r>
      <w:r w:rsidR="00EE7E62" w:rsidRPr="00C509F8">
        <w:rPr>
          <w:rFonts w:ascii="Tahoma" w:hAnsi="Tahoma" w:cs="Tahoma"/>
        </w:rPr>
        <w:t xml:space="preserve"> </w:t>
      </w:r>
      <w:r w:rsidRPr="00C509F8">
        <w:rPr>
          <w:rFonts w:ascii="Tahoma" w:hAnsi="Tahoma" w:cs="Tahoma"/>
        </w:rPr>
        <w:t>s strani izvajalca, ki bo urejal vsa vprašanja, ki bodo nastala v zvezi z izvajanjem te</w:t>
      </w:r>
      <w:r w:rsidR="00EE7E62">
        <w:rPr>
          <w:rFonts w:ascii="Tahoma" w:hAnsi="Tahoma" w:cs="Tahoma"/>
        </w:rPr>
        <w:t xml:space="preserve"> pogodbe</w:t>
      </w:r>
      <w:r w:rsidRPr="00C509F8">
        <w:rPr>
          <w:rFonts w:ascii="Tahoma" w:hAnsi="Tahoma" w:cs="Tahoma"/>
        </w:rPr>
        <w:t xml:space="preserve">, je </w:t>
      </w:r>
      <w:r>
        <w:rPr>
          <w:rFonts w:ascii="Tahoma" w:hAnsi="Tahoma" w:cs="Tahoma"/>
        </w:rPr>
        <w:t>……………………………..,</w:t>
      </w:r>
      <w:r w:rsidRPr="00C509F8">
        <w:rPr>
          <w:rFonts w:ascii="Tahoma" w:hAnsi="Tahoma" w:cs="Tahoma"/>
        </w:rPr>
        <w:t xml:space="preserve"> t</w:t>
      </w:r>
      <w:r w:rsidR="00EE7E62">
        <w:rPr>
          <w:rFonts w:ascii="Tahoma" w:hAnsi="Tahoma" w:cs="Tahoma"/>
        </w:rPr>
        <w:t>el ……………………, e-pošta: ……………………</w:t>
      </w:r>
    </w:p>
    <w:p w:rsidR="00AB4F4A" w:rsidRDefault="00AB4F4A" w:rsidP="00BA4F1A">
      <w:pPr>
        <w:keepNext/>
        <w:jc w:val="both"/>
        <w:rPr>
          <w:rFonts w:ascii="Tahoma" w:hAnsi="Tahoma" w:cs="Tahoma"/>
        </w:rPr>
      </w:pPr>
    </w:p>
    <w:p w:rsidR="00392AE2" w:rsidRDefault="00392AE2" w:rsidP="00BA4F1A">
      <w:pPr>
        <w:keepNext/>
        <w:jc w:val="both"/>
        <w:rPr>
          <w:rFonts w:ascii="Tahoma" w:hAnsi="Tahoma" w:cs="Tahoma"/>
        </w:rPr>
      </w:pPr>
      <w:r>
        <w:rPr>
          <w:rFonts w:ascii="Tahoma" w:hAnsi="Tahoma" w:cs="Tahoma"/>
        </w:rPr>
        <w:t>P</w:t>
      </w:r>
      <w:r w:rsidRPr="00C509F8">
        <w:rPr>
          <w:rFonts w:ascii="Tahoma" w:hAnsi="Tahoma" w:cs="Tahoma"/>
        </w:rPr>
        <w:t>redstavnika</w:t>
      </w:r>
      <w:r w:rsidR="00EE7E62">
        <w:rPr>
          <w:rFonts w:ascii="Tahoma" w:hAnsi="Tahoma" w:cs="Tahoma"/>
        </w:rPr>
        <w:t xml:space="preserve"> pogodbenih</w:t>
      </w:r>
      <w:r w:rsidRPr="00C509F8">
        <w:rPr>
          <w:rFonts w:ascii="Tahoma" w:hAnsi="Tahoma" w:cs="Tahoma"/>
        </w:rPr>
        <w:t xml:space="preserve"> strank </w:t>
      </w:r>
      <w:r>
        <w:rPr>
          <w:rFonts w:ascii="Tahoma" w:hAnsi="Tahoma" w:cs="Tahoma"/>
        </w:rPr>
        <w:t xml:space="preserve">(skrbnika </w:t>
      </w:r>
      <w:r w:rsidR="00EE7E62">
        <w:rPr>
          <w:rFonts w:ascii="Tahoma" w:hAnsi="Tahoma" w:cs="Tahoma"/>
        </w:rPr>
        <w:t>pogodbe</w:t>
      </w:r>
      <w:r>
        <w:rPr>
          <w:rFonts w:ascii="Tahoma" w:hAnsi="Tahoma" w:cs="Tahoma"/>
        </w:rPr>
        <w:t>)</w:t>
      </w:r>
      <w:r w:rsidRPr="00C509F8">
        <w:rPr>
          <w:rFonts w:ascii="Tahoma" w:hAnsi="Tahoma" w:cs="Tahoma"/>
        </w:rPr>
        <w:t xml:space="preserve"> imata pravico in dolžnost urejati medsebojna razmerja ter sprejemati ukrepe in odločitve v skladu z vsebinskimi določili te</w:t>
      </w:r>
      <w:r w:rsidR="00EE7E62">
        <w:rPr>
          <w:rFonts w:ascii="Tahoma" w:hAnsi="Tahoma" w:cs="Tahoma"/>
        </w:rPr>
        <w:t xml:space="preserve"> pogodbe</w:t>
      </w:r>
      <w:r w:rsidRPr="00C509F8">
        <w:rPr>
          <w:rFonts w:ascii="Tahoma" w:hAnsi="Tahoma" w:cs="Tahoma"/>
        </w:rPr>
        <w:t>.</w:t>
      </w:r>
      <w:r w:rsidR="00E6680E">
        <w:rPr>
          <w:rFonts w:ascii="Tahoma" w:hAnsi="Tahoma" w:cs="Tahoma"/>
        </w:rPr>
        <w:t xml:space="preserve"> </w:t>
      </w:r>
    </w:p>
    <w:p w:rsidR="0075012A" w:rsidRPr="00C509F8" w:rsidRDefault="0075012A" w:rsidP="00BA4F1A">
      <w:pPr>
        <w:keepNext/>
        <w:jc w:val="both"/>
        <w:rPr>
          <w:rFonts w:ascii="Tahoma" w:hAnsi="Tahoma" w:cs="Tahoma"/>
        </w:rPr>
      </w:pPr>
    </w:p>
    <w:p w:rsidR="00253633" w:rsidRDefault="00392AE2" w:rsidP="00BA4F1A">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w:t>
      </w:r>
      <w:r w:rsidR="00EE7E62">
        <w:rPr>
          <w:rFonts w:ascii="Tahoma" w:hAnsi="Tahoma" w:cs="Tahoma"/>
        </w:rPr>
        <w:t>pogodbeni</w:t>
      </w:r>
      <w:r w:rsidR="00EE7E62" w:rsidRPr="00C509F8">
        <w:rPr>
          <w:rFonts w:ascii="Tahoma" w:hAnsi="Tahoma" w:cs="Tahoma"/>
        </w:rPr>
        <w:t xml:space="preserve"> </w:t>
      </w:r>
      <w:r w:rsidRPr="00C509F8">
        <w:rPr>
          <w:rFonts w:ascii="Tahoma" w:hAnsi="Tahoma" w:cs="Tahoma"/>
        </w:rPr>
        <w:t>stranki sporočiti druga drugi v pisni obliki</w:t>
      </w:r>
      <w:r w:rsidR="00253633">
        <w:rPr>
          <w:rFonts w:ascii="Tahoma" w:hAnsi="Tahoma" w:cs="Tahoma"/>
        </w:rPr>
        <w:t xml:space="preserve"> (preko e-pošte)</w:t>
      </w:r>
      <w:r w:rsidRPr="00C509F8">
        <w:rPr>
          <w:rFonts w:ascii="Tahoma" w:hAnsi="Tahoma" w:cs="Tahoma"/>
        </w:rPr>
        <w:t xml:space="preserve"> najkasneje v petih (5) dneh po nastopu spremembe.</w:t>
      </w:r>
      <w:r w:rsidR="00253633">
        <w:rPr>
          <w:rFonts w:ascii="Tahoma" w:hAnsi="Tahoma" w:cs="Tahoma"/>
        </w:rPr>
        <w:t xml:space="preserve"> Ne glede na prvi odstavek </w:t>
      </w:r>
      <w:r w:rsidR="00F530A5" w:rsidRPr="00340C32">
        <w:rPr>
          <w:rFonts w:ascii="Tahoma" w:hAnsi="Tahoma" w:cs="Tahoma"/>
        </w:rPr>
        <w:t>24</w:t>
      </w:r>
      <w:r w:rsidR="00253633">
        <w:rPr>
          <w:rFonts w:ascii="Tahoma" w:hAnsi="Tahoma" w:cs="Tahoma"/>
        </w:rPr>
        <w:t>. člena te</w:t>
      </w:r>
      <w:r w:rsidR="00EE7E62">
        <w:rPr>
          <w:rFonts w:ascii="Tahoma" w:hAnsi="Tahoma" w:cs="Tahoma"/>
        </w:rPr>
        <w:t xml:space="preserve"> pogodbe</w:t>
      </w:r>
      <w:r w:rsidR="00EE7E62" w:rsidRPr="00C509F8">
        <w:rPr>
          <w:rFonts w:ascii="Tahoma" w:hAnsi="Tahoma" w:cs="Tahoma"/>
        </w:rPr>
        <w:t xml:space="preserve"> </w:t>
      </w:r>
      <w:r w:rsidR="00253633">
        <w:rPr>
          <w:rFonts w:ascii="Tahoma" w:hAnsi="Tahoma" w:cs="Tahoma"/>
        </w:rPr>
        <w:t xml:space="preserve">sprememba predstavnikov/skrbnikov </w:t>
      </w:r>
      <w:r w:rsidR="00EE7E62">
        <w:rPr>
          <w:rFonts w:ascii="Tahoma" w:hAnsi="Tahoma" w:cs="Tahoma"/>
        </w:rPr>
        <w:t>pogodbe</w:t>
      </w:r>
      <w:r w:rsidR="00EE7E62" w:rsidRPr="00C509F8">
        <w:rPr>
          <w:rFonts w:ascii="Tahoma" w:hAnsi="Tahoma" w:cs="Tahoma"/>
        </w:rPr>
        <w:t xml:space="preserve"> </w:t>
      </w:r>
      <w:r w:rsidR="00253633">
        <w:rPr>
          <w:rFonts w:ascii="Tahoma" w:hAnsi="Tahoma" w:cs="Tahoma"/>
        </w:rPr>
        <w:t xml:space="preserve">velja, če </w:t>
      </w:r>
      <w:r w:rsidR="00EE7E62">
        <w:rPr>
          <w:rFonts w:ascii="Tahoma" w:hAnsi="Tahoma" w:cs="Tahoma"/>
        </w:rPr>
        <w:t>pogodbeni</w:t>
      </w:r>
      <w:r w:rsidR="00EE7E62" w:rsidRPr="00C509F8">
        <w:rPr>
          <w:rFonts w:ascii="Tahoma" w:hAnsi="Tahoma" w:cs="Tahoma"/>
        </w:rPr>
        <w:t xml:space="preserve"> </w:t>
      </w:r>
      <w:r w:rsidR="00253633" w:rsidRPr="00C509F8">
        <w:rPr>
          <w:rFonts w:ascii="Tahoma" w:hAnsi="Tahoma" w:cs="Tahoma"/>
        </w:rPr>
        <w:t xml:space="preserve">stranki </w:t>
      </w:r>
      <w:r w:rsidR="00253633">
        <w:rPr>
          <w:rFonts w:ascii="Tahoma" w:hAnsi="Tahoma" w:cs="Tahoma"/>
        </w:rPr>
        <w:t xml:space="preserve">o spremembi predstavnikov/skrbnikov </w:t>
      </w:r>
      <w:r w:rsidR="00EE7E62">
        <w:rPr>
          <w:rFonts w:ascii="Tahoma" w:hAnsi="Tahoma" w:cs="Tahoma"/>
        </w:rPr>
        <w:t>pogodbe</w:t>
      </w:r>
      <w:r w:rsidR="00EE7E62" w:rsidRPr="00C509F8">
        <w:rPr>
          <w:rFonts w:ascii="Tahoma" w:hAnsi="Tahoma" w:cs="Tahoma"/>
        </w:rPr>
        <w:t xml:space="preserve"> </w:t>
      </w:r>
      <w:r w:rsidR="00253633">
        <w:rPr>
          <w:rFonts w:ascii="Tahoma" w:hAnsi="Tahoma" w:cs="Tahoma"/>
        </w:rPr>
        <w:t>obvestita</w:t>
      </w:r>
      <w:r w:rsidR="00253633" w:rsidRPr="00C509F8">
        <w:rPr>
          <w:rFonts w:ascii="Tahoma" w:hAnsi="Tahoma" w:cs="Tahoma"/>
        </w:rPr>
        <w:t xml:space="preserve"> druga drug</w:t>
      </w:r>
      <w:r w:rsidR="00253633">
        <w:rPr>
          <w:rFonts w:ascii="Tahoma" w:hAnsi="Tahoma" w:cs="Tahoma"/>
        </w:rPr>
        <w:t xml:space="preserve">o na elektronske naslove, navedene v tem členu </w:t>
      </w:r>
      <w:r w:rsidR="00EE7E62">
        <w:rPr>
          <w:rFonts w:ascii="Tahoma" w:hAnsi="Tahoma" w:cs="Tahoma"/>
        </w:rPr>
        <w:t>pogodbe</w:t>
      </w:r>
      <w:r w:rsidR="00253633">
        <w:rPr>
          <w:rFonts w:ascii="Tahoma" w:hAnsi="Tahoma" w:cs="Tahoma"/>
        </w:rPr>
        <w:t>.</w:t>
      </w:r>
    </w:p>
    <w:p w:rsidR="00340C32" w:rsidRDefault="00340C32" w:rsidP="00BA4F1A">
      <w:pPr>
        <w:keepNext/>
        <w:jc w:val="both"/>
        <w:rPr>
          <w:rFonts w:ascii="Tahoma" w:hAnsi="Tahoma" w:cs="Tahoma"/>
        </w:rPr>
      </w:pPr>
    </w:p>
    <w:p w:rsidR="00856F7B" w:rsidRPr="00856F7B" w:rsidRDefault="00B004BC"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EE7E62">
        <w:rPr>
          <w:rFonts w:ascii="Tahoma" w:hAnsi="Tahoma" w:cs="Tahoma"/>
          <w:b/>
        </w:rPr>
        <w:t>POGODBE</w:t>
      </w:r>
    </w:p>
    <w:p w:rsidR="00856F7B" w:rsidRPr="00856F7B" w:rsidRDefault="00856F7B" w:rsidP="00BA4F1A">
      <w:pPr>
        <w:keepNext/>
        <w:tabs>
          <w:tab w:val="left" w:pos="1702"/>
        </w:tabs>
        <w:jc w:val="both"/>
        <w:rPr>
          <w:rFonts w:ascii="Tahoma" w:hAnsi="Tahoma" w:cs="Tahoma"/>
          <w:b/>
        </w:rPr>
      </w:pPr>
    </w:p>
    <w:p w:rsidR="00856F7B" w:rsidRPr="00856F7B" w:rsidRDefault="00856F7B" w:rsidP="00BA4F1A">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5E1F62" w:rsidRDefault="005E1F62" w:rsidP="00BA4F1A">
      <w:pPr>
        <w:keepNext/>
        <w:tabs>
          <w:tab w:val="left" w:pos="1702"/>
        </w:tabs>
        <w:jc w:val="both"/>
        <w:rPr>
          <w:rFonts w:ascii="Tahoma" w:hAnsi="Tahoma" w:cs="Tahoma"/>
        </w:rPr>
      </w:pPr>
    </w:p>
    <w:p w:rsidR="00856F7B" w:rsidRDefault="00EE7E62" w:rsidP="00BA4F1A">
      <w:pPr>
        <w:keepNext/>
        <w:tabs>
          <w:tab w:val="left" w:pos="1702"/>
        </w:tabs>
        <w:jc w:val="both"/>
        <w:rPr>
          <w:rFonts w:ascii="Tahoma" w:hAnsi="Tahoma" w:cs="Tahoma"/>
        </w:rPr>
      </w:pPr>
      <w:r>
        <w:rPr>
          <w:rFonts w:ascii="Tahoma" w:hAnsi="Tahoma" w:cs="Tahoma"/>
        </w:rPr>
        <w:t>Pogodbeni s</w:t>
      </w:r>
      <w:r w:rsidR="00392AE2" w:rsidRPr="00C509F8">
        <w:rPr>
          <w:rFonts w:ascii="Tahoma" w:hAnsi="Tahoma" w:cs="Tahoma"/>
        </w:rPr>
        <w:t>tranki ugotavljata, da so</w:t>
      </w:r>
      <w:r w:rsidR="00392AE2">
        <w:rPr>
          <w:rFonts w:ascii="Tahoma" w:hAnsi="Tahoma" w:cs="Tahoma"/>
        </w:rPr>
        <w:t xml:space="preserve"> priloge in</w:t>
      </w:r>
      <w:r w:rsidR="00392AE2" w:rsidRPr="00C509F8">
        <w:rPr>
          <w:rFonts w:ascii="Tahoma" w:hAnsi="Tahoma" w:cs="Tahoma"/>
        </w:rPr>
        <w:t xml:space="preserve"> sestavni deli te</w:t>
      </w:r>
      <w:r>
        <w:rPr>
          <w:rFonts w:ascii="Tahoma" w:hAnsi="Tahoma" w:cs="Tahoma"/>
        </w:rPr>
        <w:t xml:space="preserve"> pogodbe</w:t>
      </w:r>
      <w:r w:rsidR="00856F7B" w:rsidRPr="00651714">
        <w:rPr>
          <w:rFonts w:ascii="Tahoma" w:hAnsi="Tahoma" w:cs="Tahoma"/>
        </w:rPr>
        <w:t>:</w:t>
      </w:r>
    </w:p>
    <w:p w:rsidR="008B756B" w:rsidRDefault="00923A51" w:rsidP="00BA4F1A">
      <w:pPr>
        <w:keepNext/>
        <w:numPr>
          <w:ilvl w:val="0"/>
          <w:numId w:val="9"/>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št</w:t>
      </w:r>
      <w:r w:rsidR="008B756B" w:rsidRPr="008A5EEB">
        <w:rPr>
          <w:rFonts w:ascii="Tahoma" w:hAnsi="Tahoma" w:cs="Tahoma"/>
        </w:rPr>
        <w:t xml:space="preserve">. </w:t>
      </w:r>
      <w:r w:rsidR="000925D0">
        <w:rPr>
          <w:rFonts w:ascii="Tahoma" w:hAnsi="Tahoma" w:cs="Tahoma"/>
        </w:rPr>
        <w:t>SNAGA-85/18</w:t>
      </w:r>
      <w:r w:rsidR="008B756B">
        <w:rPr>
          <w:rFonts w:ascii="Tahoma" w:hAnsi="Tahoma" w:cs="Tahoma"/>
        </w:rPr>
        <w:t>,</w:t>
      </w:r>
    </w:p>
    <w:p w:rsidR="00B36C79" w:rsidRDefault="000F2ACA" w:rsidP="00BA4F1A">
      <w:pPr>
        <w:keepNext/>
        <w:numPr>
          <w:ilvl w:val="0"/>
          <w:numId w:val="9"/>
        </w:numPr>
        <w:ind w:left="360" w:hanging="180"/>
        <w:jc w:val="both"/>
        <w:rPr>
          <w:rFonts w:ascii="Tahoma" w:hAnsi="Tahoma" w:cs="Tahoma"/>
        </w:rPr>
      </w:pPr>
      <w:r>
        <w:rPr>
          <w:rFonts w:ascii="Tahoma" w:hAnsi="Tahoma" w:cs="Tahoma"/>
        </w:rPr>
        <w:t>ponudba</w:t>
      </w:r>
      <w:r w:rsidR="0013763F">
        <w:rPr>
          <w:rFonts w:ascii="Tahoma" w:hAnsi="Tahoma" w:cs="Tahoma"/>
        </w:rPr>
        <w:t xml:space="preserve"> 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rsidR="008E5D30" w:rsidRDefault="001638AF" w:rsidP="00BA4F1A">
      <w:pPr>
        <w:keepNext/>
        <w:numPr>
          <w:ilvl w:val="0"/>
          <w:numId w:val="9"/>
        </w:numPr>
        <w:ind w:left="360" w:hanging="180"/>
        <w:jc w:val="both"/>
        <w:rPr>
          <w:rFonts w:ascii="Tahoma" w:hAnsi="Tahoma" w:cs="Tahoma"/>
        </w:rPr>
      </w:pPr>
      <w:r>
        <w:rPr>
          <w:rFonts w:ascii="Tahoma" w:hAnsi="Tahoma" w:cs="Tahoma"/>
        </w:rPr>
        <w:lastRenderedPageBreak/>
        <w:t>ponudbeni predračun</w:t>
      </w:r>
      <w:r w:rsidR="00F06AA9">
        <w:rPr>
          <w:rFonts w:ascii="Tahoma" w:hAnsi="Tahoma" w:cs="Tahoma"/>
        </w:rPr>
        <w:t xml:space="preserve"> izvajalca</w:t>
      </w:r>
      <w:r>
        <w:rPr>
          <w:rFonts w:ascii="Tahoma" w:hAnsi="Tahoma" w:cs="Tahoma"/>
        </w:rPr>
        <w:t xml:space="preserve"> št. ___________________ z dne ______________________ </w:t>
      </w:r>
      <w:r w:rsidR="008E5D30">
        <w:rPr>
          <w:rFonts w:ascii="Tahoma" w:hAnsi="Tahoma" w:cs="Tahoma"/>
        </w:rPr>
        <w:t>,</w:t>
      </w:r>
    </w:p>
    <w:p w:rsidR="00EE7E62" w:rsidRPr="00EE7E62" w:rsidRDefault="00EE7E62" w:rsidP="00BA4F1A">
      <w:pPr>
        <w:keepNext/>
        <w:numPr>
          <w:ilvl w:val="0"/>
          <w:numId w:val="9"/>
        </w:numPr>
        <w:ind w:left="360" w:hanging="180"/>
        <w:jc w:val="both"/>
        <w:rPr>
          <w:rFonts w:ascii="Tahoma" w:hAnsi="Tahoma" w:cs="Tahoma"/>
        </w:rPr>
      </w:pPr>
      <w:r>
        <w:rPr>
          <w:rFonts w:ascii="Tahoma" w:hAnsi="Tahoma" w:cs="Tahoma"/>
        </w:rPr>
        <w:t xml:space="preserve">terminski plan </w:t>
      </w:r>
      <w:r>
        <w:rPr>
          <w:rFonts w:ascii="Tahoma" w:hAnsi="Tahoma" w:cs="Tahoma"/>
          <w:bCs/>
        </w:rPr>
        <w:t>rednih vzdrževalnih del na opremi mojstrske delavnice,</w:t>
      </w:r>
    </w:p>
    <w:p w:rsidR="00EE7E62" w:rsidRDefault="00EE7E62" w:rsidP="00BA4F1A">
      <w:pPr>
        <w:keepNext/>
        <w:numPr>
          <w:ilvl w:val="0"/>
          <w:numId w:val="9"/>
        </w:numPr>
        <w:ind w:left="360" w:hanging="180"/>
        <w:jc w:val="both"/>
        <w:rPr>
          <w:rFonts w:ascii="Tahoma" w:hAnsi="Tahoma" w:cs="Tahoma"/>
        </w:rPr>
      </w:pPr>
      <w:r>
        <w:rPr>
          <w:rFonts w:ascii="Tahoma" w:hAnsi="Tahoma" w:cs="Tahoma"/>
          <w:bCs/>
        </w:rPr>
        <w:t>stroškovnik</w:t>
      </w:r>
      <w:r w:rsidRPr="009F1AFE">
        <w:rPr>
          <w:rFonts w:ascii="Tahoma" w:hAnsi="Tahoma" w:cs="Tahoma"/>
          <w:bCs/>
        </w:rPr>
        <w:t xml:space="preserve"> storitev po terminskem planu</w:t>
      </w:r>
      <w:r>
        <w:rPr>
          <w:rFonts w:ascii="Tahoma" w:hAnsi="Tahoma" w:cs="Tahoma"/>
          <w:bCs/>
        </w:rPr>
        <w:t xml:space="preserve"> rednih vzdrževalnih del na opremi mojstrske delavnice,</w:t>
      </w:r>
    </w:p>
    <w:p w:rsidR="00392AE2" w:rsidRPr="001B4FF4" w:rsidRDefault="00E1252A" w:rsidP="00BA4F1A">
      <w:pPr>
        <w:keepNext/>
        <w:numPr>
          <w:ilvl w:val="0"/>
          <w:numId w:val="9"/>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5E25C0" w:rsidRDefault="005E25C0" w:rsidP="00BA4F1A">
      <w:pPr>
        <w:keepNext/>
        <w:jc w:val="both"/>
        <w:rPr>
          <w:rFonts w:ascii="Tahoma" w:hAnsi="Tahoma" w:cs="Tahoma"/>
        </w:rPr>
      </w:pPr>
    </w:p>
    <w:p w:rsidR="007226C9" w:rsidRDefault="007226C9" w:rsidP="00BA4F1A">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w:t>
      </w:r>
      <w:r w:rsidR="00EE7E62">
        <w:rPr>
          <w:rFonts w:ascii="Tahoma" w:hAnsi="Tahoma" w:cs="Tahoma"/>
        </w:rPr>
        <w:t>pogodbenih</w:t>
      </w:r>
      <w:r w:rsidR="00EE7E62" w:rsidRPr="00C509F8">
        <w:rPr>
          <w:rFonts w:ascii="Tahoma" w:hAnsi="Tahoma" w:cs="Tahoma"/>
        </w:rPr>
        <w:t xml:space="preserve"> </w:t>
      </w:r>
      <w:r w:rsidRPr="00856F7B">
        <w:rPr>
          <w:rFonts w:ascii="Tahoma" w:hAnsi="Tahoma" w:cs="Tahoma"/>
        </w:rPr>
        <w:t>strank</w:t>
      </w:r>
      <w:r w:rsidR="00D45BB4">
        <w:rPr>
          <w:rFonts w:ascii="Tahoma" w:hAnsi="Tahoma" w:cs="Tahoma"/>
        </w:rPr>
        <w:t xml:space="preserve"> </w:t>
      </w:r>
      <w:r w:rsidRPr="00856F7B">
        <w:rPr>
          <w:rFonts w:ascii="Tahoma" w:hAnsi="Tahoma" w:cs="Tahoma"/>
        </w:rPr>
        <w:t>ni jasno izraž</w:t>
      </w:r>
      <w:r>
        <w:rPr>
          <w:rFonts w:ascii="Tahoma" w:hAnsi="Tahoma" w:cs="Tahoma"/>
        </w:rPr>
        <w:t xml:space="preserve">ena, za razlago volje </w:t>
      </w:r>
      <w:r w:rsidR="00EE7E62">
        <w:rPr>
          <w:rFonts w:ascii="Tahoma" w:hAnsi="Tahoma" w:cs="Tahoma"/>
        </w:rPr>
        <w:t>pogodbenih</w:t>
      </w:r>
      <w:r w:rsidR="00EE7E62" w:rsidRPr="00C509F8">
        <w:rPr>
          <w:rFonts w:ascii="Tahoma" w:hAnsi="Tahoma" w:cs="Tahoma"/>
        </w:rPr>
        <w:t xml:space="preserve"> </w:t>
      </w:r>
      <w:r w:rsidRPr="00856F7B">
        <w:rPr>
          <w:rFonts w:ascii="Tahoma" w:hAnsi="Tahoma" w:cs="Tahoma"/>
        </w:rPr>
        <w:t>strank</w:t>
      </w:r>
      <w:r w:rsidR="00392AE2">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EE7E62">
        <w:rPr>
          <w:rFonts w:ascii="Tahoma" w:hAnsi="Tahoma" w:cs="Tahoma"/>
        </w:rPr>
        <w:t xml:space="preserve"> pogodbe</w:t>
      </w:r>
      <w:r w:rsidRPr="00856F7B">
        <w:rPr>
          <w:rFonts w:ascii="Tahoma" w:hAnsi="Tahoma" w:cs="Tahoma"/>
        </w:rPr>
        <w:t>, potem pa dokumenti v vrstnem redu, kot si sledijo v tem členu.</w:t>
      </w:r>
    </w:p>
    <w:p w:rsidR="00EE7E62" w:rsidRDefault="00EE7E62" w:rsidP="00BA4F1A">
      <w:pPr>
        <w:keepNext/>
        <w:jc w:val="both"/>
        <w:rPr>
          <w:rFonts w:ascii="Tahoma" w:hAnsi="Tahoma" w:cs="Tahoma"/>
        </w:rPr>
      </w:pPr>
    </w:p>
    <w:p w:rsidR="00106233" w:rsidRPr="00856F7B" w:rsidRDefault="00106233"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EE7E62">
        <w:rPr>
          <w:rFonts w:ascii="Tahoma" w:hAnsi="Tahoma" w:cs="Tahoma"/>
          <w:b/>
        </w:rPr>
        <w:t>POGODBE</w:t>
      </w:r>
      <w:r w:rsidR="00392AE2" w:rsidRPr="00392AE2">
        <w:rPr>
          <w:rFonts w:ascii="Tahoma" w:hAnsi="Tahoma" w:cs="Tahoma"/>
          <w:b/>
        </w:rPr>
        <w:t xml:space="preserve"> </w:t>
      </w:r>
      <w:r w:rsidR="00392AE2">
        <w:rPr>
          <w:rFonts w:ascii="Tahoma" w:hAnsi="Tahoma" w:cs="Tahoma"/>
          <w:b/>
        </w:rPr>
        <w:t xml:space="preserve">IN ODPOVED </w:t>
      </w:r>
      <w:r w:rsidR="00EE7E62">
        <w:rPr>
          <w:rFonts w:ascii="Tahoma" w:hAnsi="Tahoma" w:cs="Tahoma"/>
          <w:b/>
        </w:rPr>
        <w:t>POGODBE</w:t>
      </w:r>
    </w:p>
    <w:p w:rsidR="00856F7B" w:rsidRPr="00856F7B" w:rsidRDefault="00856F7B" w:rsidP="00BA4F1A">
      <w:pPr>
        <w:keepNext/>
        <w:tabs>
          <w:tab w:val="left" w:pos="567"/>
          <w:tab w:val="left" w:pos="1418"/>
          <w:tab w:val="left" w:pos="1702"/>
        </w:tabs>
        <w:jc w:val="both"/>
        <w:rPr>
          <w:rFonts w:ascii="Tahoma" w:hAnsi="Tahoma" w:cs="Tahoma"/>
        </w:rPr>
      </w:pPr>
    </w:p>
    <w:p w:rsidR="00E659FD" w:rsidRDefault="00856F7B" w:rsidP="00BA4F1A">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rsidR="00E659FD" w:rsidRDefault="00E659FD" w:rsidP="00BA4F1A">
      <w:pPr>
        <w:keepNext/>
        <w:jc w:val="both"/>
        <w:rPr>
          <w:rFonts w:ascii="Tahoma" w:hAnsi="Tahoma" w:cs="Tahoma"/>
        </w:rPr>
      </w:pPr>
    </w:p>
    <w:p w:rsidR="00F06AA9" w:rsidRDefault="00F06AA9" w:rsidP="00F06AA9">
      <w:pPr>
        <w:keepNext/>
        <w:jc w:val="both"/>
        <w:rPr>
          <w:rFonts w:ascii="Tahoma" w:hAnsi="Tahoma" w:cs="Tahoma"/>
        </w:rPr>
      </w:pPr>
      <w:r w:rsidRPr="00E659FD">
        <w:rPr>
          <w:rFonts w:ascii="Tahoma" w:hAnsi="Tahoma" w:cs="Tahoma"/>
        </w:rPr>
        <w:t xml:space="preserve">V primeru, da izvajalec ne izpolnjuje svojih </w:t>
      </w:r>
      <w:r>
        <w:rPr>
          <w:rFonts w:ascii="Tahoma" w:hAnsi="Tahoma" w:cs="Tahoma"/>
        </w:rPr>
        <w:t>pogodbenih</w:t>
      </w:r>
      <w:r w:rsidRPr="00C509F8">
        <w:rPr>
          <w:rFonts w:ascii="Tahoma" w:hAnsi="Tahoma" w:cs="Tahoma"/>
        </w:rPr>
        <w:t xml:space="preserve"> </w:t>
      </w:r>
      <w:r w:rsidRPr="00E659FD">
        <w:rPr>
          <w:rFonts w:ascii="Tahoma" w:hAnsi="Tahoma" w:cs="Tahoma"/>
        </w:rPr>
        <w:t>obveznosti, ga bo naročnik pisno opozoril in pozval k izpolnitvi svojih obveznost</w:t>
      </w:r>
      <w:r>
        <w:rPr>
          <w:rFonts w:ascii="Tahoma" w:hAnsi="Tahoma" w:cs="Tahoma"/>
        </w:rPr>
        <w:t>i</w:t>
      </w:r>
      <w:r w:rsidRPr="00E659FD">
        <w:rPr>
          <w:rFonts w:ascii="Tahoma" w:hAnsi="Tahoma" w:cs="Tahoma"/>
        </w:rPr>
        <w:t xml:space="preserve"> ter mu določil primeren rok za izpolnitev, ki ne bo daljši od tridesetih (30) dni. Če izvajalec ne upošteva pisnega opozorila naročnika, ima naročnik pravico odstopiti od te</w:t>
      </w:r>
      <w:r>
        <w:rPr>
          <w:rFonts w:ascii="Tahoma" w:hAnsi="Tahoma" w:cs="Tahoma"/>
        </w:rPr>
        <w:t xml:space="preserve"> pogodbe </w:t>
      </w:r>
      <w:r w:rsidRPr="00E659FD">
        <w:rPr>
          <w:rFonts w:ascii="Tahoma" w:hAnsi="Tahoma" w:cs="Tahoma"/>
        </w:rPr>
        <w:t xml:space="preserve">brez odpovednega roka in brez obveznosti do izvajalca ter unovčiti finančno zavarovanje. </w:t>
      </w:r>
    </w:p>
    <w:p w:rsidR="00F06AA9" w:rsidRDefault="00F06AA9" w:rsidP="00F06AA9">
      <w:pPr>
        <w:keepNext/>
        <w:jc w:val="both"/>
        <w:rPr>
          <w:rFonts w:ascii="Tahoma" w:hAnsi="Tahoma" w:cs="Tahoma"/>
        </w:rPr>
      </w:pPr>
    </w:p>
    <w:p w:rsidR="00F06AA9" w:rsidRDefault="00F06AA9" w:rsidP="00F06AA9">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pogodbe</w:t>
      </w:r>
      <w:r w:rsidRPr="00C509F8">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Pr="00DE07BB">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w:t>
      </w:r>
      <w:r>
        <w:rPr>
          <w:rFonts w:ascii="Tahoma" w:hAnsi="Tahoma" w:cs="Tahoma"/>
        </w:rPr>
        <w:t xml:space="preserve"> pogodbene</w:t>
      </w:r>
      <w:r w:rsidRPr="0016378F">
        <w:rPr>
          <w:rFonts w:ascii="Tahoma" w:hAnsi="Tahoma" w:cs="Tahoma"/>
        </w:rPr>
        <w:t xml:space="preserve"> obveznosti</w:t>
      </w:r>
      <w:r>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pogodbenih</w:t>
      </w:r>
      <w:r w:rsidRPr="00C509F8">
        <w:rPr>
          <w:rFonts w:ascii="Tahoma" w:hAnsi="Tahoma" w:cs="Tahoma"/>
        </w:rPr>
        <w:t xml:space="preserve"> </w:t>
      </w:r>
      <w:r w:rsidRPr="0016378F">
        <w:rPr>
          <w:rFonts w:ascii="Tahoma" w:hAnsi="Tahoma" w:cs="Tahoma"/>
        </w:rPr>
        <w:t xml:space="preserve">obveznosti. </w:t>
      </w:r>
    </w:p>
    <w:p w:rsidR="008A5EEB" w:rsidRDefault="008A5EEB" w:rsidP="00BA4F1A">
      <w:pPr>
        <w:keepNext/>
        <w:jc w:val="both"/>
        <w:rPr>
          <w:rFonts w:ascii="Tahoma" w:hAnsi="Tahoma" w:cs="Tahoma"/>
        </w:rPr>
      </w:pPr>
    </w:p>
    <w:p w:rsidR="008A5EEB" w:rsidRDefault="008A5EEB" w:rsidP="00BA4F1A">
      <w:pPr>
        <w:keepNext/>
        <w:jc w:val="both"/>
        <w:rPr>
          <w:rFonts w:ascii="Tahoma" w:hAnsi="Tahoma" w:cs="Tahoma"/>
        </w:rPr>
      </w:pPr>
      <w:r w:rsidRPr="0016378F">
        <w:rPr>
          <w:rFonts w:ascii="Tahoma" w:hAnsi="Tahoma" w:cs="Tahoma"/>
        </w:rPr>
        <w:t xml:space="preserve">O odstopu od </w:t>
      </w:r>
      <w:r w:rsidR="002D1390">
        <w:rPr>
          <w:rFonts w:ascii="Tahoma" w:hAnsi="Tahoma" w:cs="Tahoma"/>
        </w:rPr>
        <w:t>pogodbe</w:t>
      </w:r>
      <w:r w:rsidR="002D1390" w:rsidRPr="00C509F8">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sidR="002D1390">
        <w:rPr>
          <w:rFonts w:ascii="Tahoma" w:hAnsi="Tahoma" w:cs="Tahoma"/>
        </w:rPr>
        <w:t>pogodbe</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002D1390">
        <w:rPr>
          <w:rFonts w:ascii="Tahoma" w:hAnsi="Tahoma" w:cs="Tahoma"/>
        </w:rPr>
        <w:t>pogodbeni</w:t>
      </w:r>
      <w:r w:rsidR="002D1390" w:rsidRPr="00C509F8">
        <w:rPr>
          <w:rFonts w:ascii="Tahoma" w:hAnsi="Tahoma" w:cs="Tahoma"/>
        </w:rPr>
        <w:t xml:space="preserve"> </w:t>
      </w:r>
      <w:r w:rsidRPr="0016378F">
        <w:rPr>
          <w:rFonts w:ascii="Tahoma" w:hAnsi="Tahoma" w:cs="Tahoma"/>
        </w:rPr>
        <w:t>stranki</w:t>
      </w:r>
      <w:r>
        <w:rPr>
          <w:rFonts w:ascii="Tahoma" w:hAnsi="Tahoma" w:cs="Tahoma"/>
        </w:rPr>
        <w:t xml:space="preserve"> </w:t>
      </w:r>
      <w:r w:rsidRPr="0016378F">
        <w:rPr>
          <w:rFonts w:ascii="Tahoma" w:hAnsi="Tahoma" w:cs="Tahoma"/>
        </w:rPr>
        <w:t>dolžni do tedaj prevzete obveznosti izpolniti tako, kot je bilo to dogovorjeno pred odstopom.</w:t>
      </w:r>
    </w:p>
    <w:p w:rsidR="00293CE4" w:rsidRDefault="00293CE4" w:rsidP="00BA4F1A">
      <w:pPr>
        <w:keepNext/>
        <w:jc w:val="both"/>
        <w:rPr>
          <w:rFonts w:ascii="Tahoma" w:hAnsi="Tahoma" w:cs="Tahoma"/>
        </w:rPr>
      </w:pPr>
    </w:p>
    <w:p w:rsidR="008A5EEB" w:rsidRDefault="008A5EEB" w:rsidP="00BA4F1A">
      <w:pPr>
        <w:keepNext/>
        <w:jc w:val="both"/>
        <w:rPr>
          <w:rFonts w:ascii="Tahoma" w:hAnsi="Tahoma" w:cs="Tahoma"/>
        </w:rPr>
      </w:pPr>
      <w:r>
        <w:rPr>
          <w:rFonts w:ascii="Tahoma" w:hAnsi="Tahoma" w:cs="Tahoma"/>
        </w:rPr>
        <w:t>Izvajalec ima pravico do odstopa od te</w:t>
      </w:r>
      <w:r w:rsidR="002D1390">
        <w:rPr>
          <w:rFonts w:ascii="Tahoma" w:hAnsi="Tahoma" w:cs="Tahoma"/>
        </w:rPr>
        <w:t xml:space="preserve"> pogodbe</w:t>
      </w:r>
      <w:r w:rsidRPr="00301975">
        <w:rPr>
          <w:rFonts w:ascii="Tahoma" w:hAnsi="Tahoma" w:cs="Tahoma"/>
        </w:rPr>
        <w:t xml:space="preserve"> </w:t>
      </w:r>
      <w:r>
        <w:rPr>
          <w:rFonts w:ascii="Tahoma" w:hAnsi="Tahoma" w:cs="Tahoma"/>
        </w:rPr>
        <w:t>v primeru kršenja določil te</w:t>
      </w:r>
      <w:r w:rsidR="002D1390">
        <w:rPr>
          <w:rFonts w:ascii="Tahoma" w:hAnsi="Tahoma" w:cs="Tahoma"/>
        </w:rPr>
        <w:t xml:space="preserve"> pogodbe</w:t>
      </w:r>
      <w:r w:rsidRPr="00301975">
        <w:rPr>
          <w:rFonts w:ascii="Tahoma" w:hAnsi="Tahoma" w:cs="Tahoma"/>
        </w:rPr>
        <w:t xml:space="preserve"> </w:t>
      </w:r>
      <w:r>
        <w:rPr>
          <w:rFonts w:ascii="Tahoma" w:hAnsi="Tahoma" w:cs="Tahoma"/>
        </w:rPr>
        <w:t xml:space="preserve">s strani naročnika. V tem primeru </w:t>
      </w:r>
      <w:r w:rsidR="002D1390">
        <w:rPr>
          <w:rFonts w:ascii="Tahoma" w:hAnsi="Tahoma" w:cs="Tahoma"/>
        </w:rPr>
        <w:t xml:space="preserve">pogodba </w:t>
      </w:r>
      <w:r>
        <w:rPr>
          <w:rFonts w:ascii="Tahoma" w:hAnsi="Tahoma" w:cs="Tahoma"/>
        </w:rPr>
        <w:t xml:space="preserve">preneha veljati, ko naročnik prejme pisno obvestilo poslano priporočeno po pošti o odstopu od </w:t>
      </w:r>
      <w:r w:rsidR="002D1390">
        <w:rPr>
          <w:rFonts w:ascii="Tahoma" w:hAnsi="Tahoma" w:cs="Tahoma"/>
        </w:rPr>
        <w:t>pogodbe</w:t>
      </w:r>
      <w:r w:rsidR="002D1390" w:rsidRPr="00C509F8">
        <w:rPr>
          <w:rFonts w:ascii="Tahoma" w:hAnsi="Tahoma" w:cs="Tahoma"/>
        </w:rPr>
        <w:t xml:space="preserve"> </w:t>
      </w:r>
      <w:r>
        <w:rPr>
          <w:rFonts w:ascii="Tahoma" w:hAnsi="Tahoma" w:cs="Tahoma"/>
        </w:rPr>
        <w:t>z navedbo razloga za odstop.</w:t>
      </w:r>
    </w:p>
    <w:p w:rsidR="008A5EEB" w:rsidRDefault="008A5EEB" w:rsidP="00BA4F1A">
      <w:pPr>
        <w:keepNext/>
        <w:jc w:val="both"/>
        <w:rPr>
          <w:rFonts w:ascii="Tahoma" w:hAnsi="Tahoma" w:cs="Tahoma"/>
        </w:rPr>
      </w:pPr>
    </w:p>
    <w:p w:rsidR="008A5EEB" w:rsidRDefault="008A5EEB" w:rsidP="00BA4F1A">
      <w:pPr>
        <w:keepNext/>
        <w:tabs>
          <w:tab w:val="left" w:pos="709"/>
          <w:tab w:val="left" w:pos="1702"/>
        </w:tabs>
        <w:jc w:val="both"/>
        <w:rPr>
          <w:rFonts w:ascii="Tahoma" w:hAnsi="Tahoma" w:cs="Tahoma"/>
        </w:rPr>
      </w:pPr>
      <w:r w:rsidRPr="00850220">
        <w:rPr>
          <w:rFonts w:ascii="Tahoma" w:hAnsi="Tahoma" w:cs="Tahoma"/>
        </w:rPr>
        <w:t xml:space="preserve">Med veljavnostjo </w:t>
      </w:r>
      <w:r w:rsidR="002D1390">
        <w:rPr>
          <w:rFonts w:ascii="Tahoma" w:hAnsi="Tahoma" w:cs="Tahoma"/>
        </w:rPr>
        <w:t>pogodbe</w:t>
      </w:r>
      <w:r w:rsidR="002D1390" w:rsidRPr="00C509F8">
        <w:rPr>
          <w:rFonts w:ascii="Tahoma" w:hAnsi="Tahoma" w:cs="Tahoma"/>
        </w:rPr>
        <w:t xml:space="preserve"> </w:t>
      </w:r>
      <w:r w:rsidRPr="00850220">
        <w:rPr>
          <w:rFonts w:ascii="Tahoma" w:hAnsi="Tahoma" w:cs="Tahoma"/>
        </w:rPr>
        <w:t xml:space="preserve">lahko naročnik, ne glede na določbe zakona, ki ureja obligacijska razmerja, odstopi od </w:t>
      </w:r>
      <w:r w:rsidR="002D1390">
        <w:rPr>
          <w:rFonts w:ascii="Tahoma" w:hAnsi="Tahoma" w:cs="Tahoma"/>
        </w:rPr>
        <w:t>pogodbe</w:t>
      </w:r>
      <w:r w:rsidR="002D1390" w:rsidRPr="00C509F8">
        <w:rPr>
          <w:rFonts w:ascii="Tahoma" w:hAnsi="Tahoma" w:cs="Tahoma"/>
        </w:rPr>
        <w:t xml:space="preserve"> </w:t>
      </w:r>
      <w:r w:rsidRPr="00850220">
        <w:rPr>
          <w:rFonts w:ascii="Tahoma" w:hAnsi="Tahoma" w:cs="Tahoma"/>
        </w:rPr>
        <w:t>tudi v primerih iz 96. člena ZJN-3.</w:t>
      </w:r>
    </w:p>
    <w:p w:rsidR="00A460F0" w:rsidRDefault="00A460F0" w:rsidP="00BA4F1A">
      <w:pPr>
        <w:keepNext/>
        <w:tabs>
          <w:tab w:val="left" w:pos="709"/>
          <w:tab w:val="left" w:pos="1702"/>
        </w:tabs>
        <w:jc w:val="both"/>
        <w:rPr>
          <w:rFonts w:ascii="Tahoma" w:hAnsi="Tahoma" w:cs="Tahoma"/>
        </w:rPr>
      </w:pPr>
    </w:p>
    <w:p w:rsidR="008E5D30" w:rsidRDefault="008E5D30"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8E5D30" w:rsidRDefault="008E5D30" w:rsidP="00BA4F1A">
      <w:pPr>
        <w:keepNext/>
        <w:tabs>
          <w:tab w:val="left" w:pos="709"/>
          <w:tab w:val="left" w:pos="1702"/>
        </w:tabs>
        <w:jc w:val="both"/>
        <w:rPr>
          <w:rFonts w:ascii="Tahoma" w:hAnsi="Tahoma" w:cs="Tahoma"/>
        </w:rPr>
      </w:pPr>
    </w:p>
    <w:p w:rsidR="002C56D9" w:rsidRDefault="002C56D9" w:rsidP="00BA4F1A">
      <w:pPr>
        <w:keepNext/>
        <w:tabs>
          <w:tab w:val="left" w:pos="709"/>
          <w:tab w:val="left" w:pos="1702"/>
        </w:tabs>
        <w:jc w:val="both"/>
        <w:rPr>
          <w:rFonts w:ascii="Tahoma" w:hAnsi="Tahoma" w:cs="Tahoma"/>
        </w:rPr>
      </w:pPr>
      <w:r>
        <w:rPr>
          <w:rFonts w:ascii="Tahoma" w:hAnsi="Tahoma" w:cs="Tahoma"/>
        </w:rPr>
        <w:t>Naročnik ali izvajalec lahko odpovesta t</w:t>
      </w:r>
      <w:r w:rsidR="002D1390">
        <w:rPr>
          <w:rFonts w:ascii="Tahoma" w:hAnsi="Tahoma" w:cs="Tahoma"/>
        </w:rPr>
        <w:t>o</w:t>
      </w:r>
      <w:r>
        <w:rPr>
          <w:rFonts w:ascii="Tahoma" w:hAnsi="Tahoma" w:cs="Tahoma"/>
        </w:rPr>
        <w:t xml:space="preserve"> </w:t>
      </w:r>
      <w:r w:rsidR="002D1390">
        <w:rPr>
          <w:rFonts w:ascii="Tahoma" w:hAnsi="Tahoma" w:cs="Tahoma"/>
        </w:rPr>
        <w:t>pogodbo</w:t>
      </w:r>
      <w:r w:rsidR="002D1390" w:rsidRPr="00C509F8">
        <w:rPr>
          <w:rFonts w:ascii="Tahoma" w:hAnsi="Tahoma" w:cs="Tahoma"/>
        </w:rPr>
        <w:t xml:space="preserve"> </w:t>
      </w:r>
      <w:r w:rsidR="00F06AA9">
        <w:rPr>
          <w:rFonts w:ascii="Tahoma" w:hAnsi="Tahoma" w:cs="Tahoma"/>
        </w:rPr>
        <w:t>s</w:t>
      </w:r>
      <w:r>
        <w:rPr>
          <w:rFonts w:ascii="Tahoma" w:hAnsi="Tahoma" w:cs="Tahoma"/>
        </w:rPr>
        <w:t xml:space="preserve"> </w:t>
      </w:r>
      <w:r w:rsidR="00940FE4">
        <w:rPr>
          <w:rFonts w:ascii="Tahoma" w:hAnsi="Tahoma" w:cs="Tahoma"/>
        </w:rPr>
        <w:t>30</w:t>
      </w:r>
      <w:r>
        <w:rPr>
          <w:rFonts w:ascii="Tahoma" w:hAnsi="Tahoma" w:cs="Tahoma"/>
        </w:rPr>
        <w:t xml:space="preserve"> (</w:t>
      </w:r>
      <w:r w:rsidR="00940FE4">
        <w:rPr>
          <w:rFonts w:ascii="Tahoma" w:hAnsi="Tahoma" w:cs="Tahoma"/>
        </w:rPr>
        <w:t>tri</w:t>
      </w:r>
      <w:r>
        <w:rPr>
          <w:rFonts w:ascii="Tahoma" w:hAnsi="Tahoma" w:cs="Tahoma"/>
        </w:rPr>
        <w:t>deset) dnevnim</w:t>
      </w:r>
      <w:r w:rsidRPr="000E0ABD">
        <w:rPr>
          <w:rFonts w:ascii="Tahoma" w:hAnsi="Tahoma" w:cs="Tahoma"/>
        </w:rPr>
        <w:t xml:space="preserve"> odpovednim rokom</w:t>
      </w:r>
      <w:r>
        <w:rPr>
          <w:rFonts w:ascii="Tahoma" w:hAnsi="Tahoma" w:cs="Tahoma"/>
        </w:rPr>
        <w:t xml:space="preserve">, </w:t>
      </w:r>
      <w:r w:rsidR="00D0692A">
        <w:rPr>
          <w:rFonts w:ascii="Tahoma" w:hAnsi="Tahoma" w:cs="Tahoma"/>
        </w:rPr>
        <w:t xml:space="preserve">če </w:t>
      </w:r>
      <w:r w:rsidR="00D0692A" w:rsidRPr="00D0692A">
        <w:rPr>
          <w:rFonts w:ascii="Tahoma" w:hAnsi="Tahoma" w:cs="Tahoma"/>
        </w:rPr>
        <w:t xml:space="preserve">se okoliščine po sklenitvi </w:t>
      </w:r>
      <w:r w:rsidR="002D1390">
        <w:rPr>
          <w:rFonts w:ascii="Tahoma" w:hAnsi="Tahoma" w:cs="Tahoma"/>
        </w:rPr>
        <w:t>pogodbe</w:t>
      </w:r>
      <w:r w:rsidR="002D1390" w:rsidRPr="00C509F8">
        <w:rPr>
          <w:rFonts w:ascii="Tahoma" w:hAnsi="Tahoma" w:cs="Tahoma"/>
        </w:rPr>
        <w:t xml:space="preserve"> </w:t>
      </w:r>
      <w:r w:rsidR="00D0692A" w:rsidRPr="00D0692A">
        <w:rPr>
          <w:rFonts w:ascii="Tahoma" w:hAnsi="Tahoma" w:cs="Tahoma"/>
        </w:rPr>
        <w:t>spremenijo tako, da sklenjen</w:t>
      </w:r>
      <w:r w:rsidR="002D1390">
        <w:rPr>
          <w:rFonts w:ascii="Tahoma" w:hAnsi="Tahoma" w:cs="Tahoma"/>
        </w:rPr>
        <w:t>a</w:t>
      </w:r>
      <w:r w:rsidR="00D0692A" w:rsidRPr="00D0692A">
        <w:rPr>
          <w:rFonts w:ascii="Tahoma" w:hAnsi="Tahoma" w:cs="Tahoma"/>
        </w:rPr>
        <w:t xml:space="preserve"> </w:t>
      </w:r>
      <w:r w:rsidR="002D1390">
        <w:rPr>
          <w:rFonts w:ascii="Tahoma" w:hAnsi="Tahoma" w:cs="Tahoma"/>
        </w:rPr>
        <w:t>pogodba</w:t>
      </w:r>
      <w:r w:rsidR="002D1390" w:rsidRPr="00C509F8">
        <w:rPr>
          <w:rFonts w:ascii="Tahoma" w:hAnsi="Tahoma" w:cs="Tahoma"/>
        </w:rPr>
        <w:t xml:space="preserve"> </w:t>
      </w:r>
      <w:r w:rsidR="00D0692A" w:rsidRPr="00D0692A">
        <w:rPr>
          <w:rFonts w:ascii="Tahoma" w:hAnsi="Tahoma" w:cs="Tahoma"/>
        </w:rPr>
        <w:t>ne izraža več prave volje</w:t>
      </w:r>
      <w:r w:rsidR="002D1390">
        <w:rPr>
          <w:rFonts w:ascii="Tahoma" w:hAnsi="Tahoma" w:cs="Tahoma"/>
        </w:rPr>
        <w:t xml:space="preserve"> pogodbenih</w:t>
      </w:r>
      <w:r w:rsidR="00D0692A" w:rsidRPr="00D0692A">
        <w:rPr>
          <w:rFonts w:ascii="Tahoma" w:hAnsi="Tahoma" w:cs="Tahoma"/>
        </w:rPr>
        <w:t xml:space="preserve"> strank in pod pogojem, da so med </w:t>
      </w:r>
      <w:r w:rsidR="002D1390">
        <w:rPr>
          <w:rFonts w:ascii="Tahoma" w:hAnsi="Tahoma" w:cs="Tahoma"/>
        </w:rPr>
        <w:t>pogodbenima</w:t>
      </w:r>
      <w:r w:rsidR="002D1390" w:rsidRPr="00C509F8">
        <w:rPr>
          <w:rFonts w:ascii="Tahoma" w:hAnsi="Tahoma" w:cs="Tahoma"/>
        </w:rPr>
        <w:t xml:space="preserve"> </w:t>
      </w:r>
      <w:r w:rsidR="00D0692A" w:rsidRPr="00D0692A">
        <w:rPr>
          <w:rFonts w:ascii="Tahoma" w:hAnsi="Tahoma" w:cs="Tahoma"/>
        </w:rPr>
        <w:t xml:space="preserve">strankama poravnane vse zapadle obveznosti. Odpovedni rok </w:t>
      </w:r>
      <w:r>
        <w:rPr>
          <w:rFonts w:ascii="Tahoma" w:hAnsi="Tahoma" w:cs="Tahoma"/>
        </w:rPr>
        <w:t xml:space="preserve">prične teči naslednji dan po prejemu pisnega obvestila o odpovedi </w:t>
      </w:r>
      <w:r w:rsidR="002D1390">
        <w:rPr>
          <w:rFonts w:ascii="Tahoma" w:hAnsi="Tahoma" w:cs="Tahoma"/>
        </w:rPr>
        <w:t>pogodbe</w:t>
      </w:r>
      <w:r>
        <w:rPr>
          <w:rFonts w:ascii="Tahoma" w:hAnsi="Tahoma" w:cs="Tahoma"/>
        </w:rPr>
        <w:t xml:space="preserve">, ki mora biti drugi </w:t>
      </w:r>
      <w:r w:rsidR="002D1390">
        <w:rPr>
          <w:rFonts w:ascii="Tahoma" w:hAnsi="Tahoma" w:cs="Tahoma"/>
        </w:rPr>
        <w:t xml:space="preserve">pogodbeni </w:t>
      </w:r>
      <w:r>
        <w:rPr>
          <w:rFonts w:ascii="Tahoma" w:hAnsi="Tahoma" w:cs="Tahoma"/>
        </w:rPr>
        <w:t>stranki poslano s priporočeno poštno pošiljko.</w:t>
      </w:r>
    </w:p>
    <w:p w:rsidR="0013763F" w:rsidRDefault="0013763F" w:rsidP="00BA4F1A">
      <w:pPr>
        <w:keepNext/>
        <w:tabs>
          <w:tab w:val="left" w:pos="709"/>
          <w:tab w:val="left" w:pos="1702"/>
        </w:tabs>
        <w:jc w:val="both"/>
        <w:rPr>
          <w:rFonts w:ascii="Tahoma" w:hAnsi="Tahoma" w:cs="Tahoma"/>
        </w:rPr>
      </w:pPr>
    </w:p>
    <w:p w:rsidR="00D132C7" w:rsidRDefault="002D1390" w:rsidP="00BA4F1A">
      <w:pPr>
        <w:keepNext/>
        <w:tabs>
          <w:tab w:val="left" w:pos="709"/>
          <w:tab w:val="left" w:pos="1702"/>
        </w:tabs>
        <w:jc w:val="both"/>
        <w:rPr>
          <w:rFonts w:ascii="Tahoma" w:hAnsi="Tahoma" w:cs="Tahoma"/>
        </w:rPr>
      </w:pPr>
      <w:r>
        <w:rPr>
          <w:rFonts w:ascii="Tahoma" w:hAnsi="Tahoma" w:cs="Tahoma"/>
        </w:rPr>
        <w:t>Pogodbeni s</w:t>
      </w:r>
      <w:r w:rsidR="00D132C7" w:rsidRPr="00850220">
        <w:rPr>
          <w:rFonts w:ascii="Tahoma" w:hAnsi="Tahoma" w:cs="Tahoma"/>
        </w:rPr>
        <w:t xml:space="preserve">tranki se lahko, s sklenitvijo aneksa k </w:t>
      </w:r>
      <w:r>
        <w:rPr>
          <w:rFonts w:ascii="Tahoma" w:hAnsi="Tahoma" w:cs="Tahoma"/>
        </w:rPr>
        <w:t>pogodbi</w:t>
      </w:r>
      <w:r w:rsidR="00D132C7" w:rsidRPr="00850220">
        <w:rPr>
          <w:rFonts w:ascii="Tahoma" w:hAnsi="Tahoma" w:cs="Tahoma"/>
        </w:rPr>
        <w:t xml:space="preserve">, </w:t>
      </w:r>
      <w:r w:rsidR="00D132C7">
        <w:rPr>
          <w:rFonts w:ascii="Tahoma" w:hAnsi="Tahoma" w:cs="Tahoma"/>
        </w:rPr>
        <w:t xml:space="preserve">sporazumno </w:t>
      </w:r>
      <w:r w:rsidR="00D132C7" w:rsidRPr="00850220">
        <w:rPr>
          <w:rFonts w:ascii="Tahoma" w:hAnsi="Tahoma" w:cs="Tahoma"/>
        </w:rPr>
        <w:t xml:space="preserve">dogovorita za daljši ali krajši odpovedni rok. </w:t>
      </w:r>
    </w:p>
    <w:p w:rsidR="001638AF" w:rsidRDefault="001638AF" w:rsidP="00BA4F1A">
      <w:pPr>
        <w:keepNext/>
        <w:tabs>
          <w:tab w:val="left" w:pos="709"/>
          <w:tab w:val="left" w:pos="1702"/>
        </w:tabs>
        <w:jc w:val="both"/>
        <w:rPr>
          <w:rFonts w:ascii="Tahoma" w:hAnsi="Tahoma" w:cs="Tahoma"/>
        </w:rPr>
      </w:pPr>
    </w:p>
    <w:p w:rsidR="0027636D" w:rsidRPr="00856F7B" w:rsidRDefault="0027636D" w:rsidP="00BA4F1A">
      <w:pPr>
        <w:keepNext/>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rsidR="0027636D" w:rsidRPr="00856F7B" w:rsidRDefault="0027636D" w:rsidP="00BA4F1A">
      <w:pPr>
        <w:keepNext/>
        <w:tabs>
          <w:tab w:val="left" w:pos="709"/>
          <w:tab w:val="left" w:pos="1702"/>
        </w:tabs>
        <w:ind w:left="1701" w:hanging="1701"/>
        <w:rPr>
          <w:rFonts w:ascii="Tahoma" w:hAnsi="Tahoma" w:cs="Tahoma"/>
          <w:b/>
        </w:rPr>
      </w:pPr>
    </w:p>
    <w:p w:rsidR="0027636D" w:rsidRPr="00856F7B" w:rsidRDefault="0027636D" w:rsidP="00BA4F1A">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A460F0" w:rsidRDefault="00A460F0" w:rsidP="00BA4F1A">
      <w:pPr>
        <w:keepNext/>
        <w:tabs>
          <w:tab w:val="left" w:pos="567"/>
          <w:tab w:val="left" w:pos="1418"/>
          <w:tab w:val="left" w:pos="1702"/>
        </w:tabs>
        <w:jc w:val="both"/>
        <w:rPr>
          <w:rFonts w:ascii="Tahoma" w:eastAsia="Calibri" w:hAnsi="Tahoma" w:cs="Tahoma"/>
        </w:rPr>
      </w:pPr>
    </w:p>
    <w:p w:rsidR="00230317" w:rsidRDefault="00230317" w:rsidP="00BA4F1A">
      <w:pPr>
        <w:keepNext/>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D1390">
        <w:rPr>
          <w:rFonts w:ascii="Tahoma" w:hAnsi="Tahoma" w:cs="Tahoma"/>
        </w:rPr>
        <w:t>te pogodbe</w:t>
      </w:r>
      <w:r w:rsidRPr="00C509F8">
        <w:rPr>
          <w:rFonts w:ascii="Tahoma" w:eastAsia="Calibri" w:hAnsi="Tahoma" w:cs="Tahoma"/>
        </w:rPr>
        <w:t xml:space="preserve">, bosta </w:t>
      </w:r>
      <w:r w:rsidR="002D1390">
        <w:rPr>
          <w:rFonts w:ascii="Tahoma" w:hAnsi="Tahoma" w:cs="Tahoma"/>
        </w:rPr>
        <w:t>pogodbeni</w:t>
      </w:r>
      <w:r w:rsidR="002D1390" w:rsidRPr="00C509F8">
        <w:rPr>
          <w:rFonts w:ascii="Tahoma" w:hAnsi="Tahoma" w:cs="Tahoma"/>
        </w:rPr>
        <w:t xml:space="preserve"> </w:t>
      </w:r>
      <w:r w:rsidRPr="00C509F8">
        <w:rPr>
          <w:rFonts w:ascii="Tahoma" w:eastAsia="Calibri" w:hAnsi="Tahoma" w:cs="Tahoma"/>
        </w:rPr>
        <w:t>stranki</w:t>
      </w:r>
      <w:r w:rsidR="00392AE2">
        <w:rPr>
          <w:rFonts w:ascii="Tahoma" w:eastAsia="Calibri" w:hAnsi="Tahoma" w:cs="Tahoma"/>
        </w:rPr>
        <w:t xml:space="preserve"> </w:t>
      </w:r>
      <w:r w:rsidRPr="00C509F8">
        <w:rPr>
          <w:rFonts w:ascii="Tahoma" w:eastAsia="Calibri" w:hAnsi="Tahoma" w:cs="Tahoma"/>
        </w:rPr>
        <w:t>skušali rešiti sporazumno.</w:t>
      </w:r>
    </w:p>
    <w:p w:rsidR="008C77E8" w:rsidRDefault="008C77E8" w:rsidP="00BA4F1A">
      <w:pPr>
        <w:keepNext/>
        <w:tabs>
          <w:tab w:val="left" w:pos="567"/>
          <w:tab w:val="left" w:pos="1418"/>
          <w:tab w:val="left" w:pos="1702"/>
        </w:tabs>
        <w:jc w:val="both"/>
        <w:rPr>
          <w:rFonts w:ascii="Tahoma" w:eastAsia="Calibri" w:hAnsi="Tahoma" w:cs="Tahoma"/>
        </w:rPr>
      </w:pPr>
    </w:p>
    <w:p w:rsidR="00230317" w:rsidRDefault="00230317" w:rsidP="00BA4F1A">
      <w:pPr>
        <w:keepNext/>
        <w:tabs>
          <w:tab w:val="left" w:pos="567"/>
          <w:tab w:val="left" w:pos="1418"/>
          <w:tab w:val="left" w:pos="1702"/>
        </w:tabs>
        <w:jc w:val="both"/>
        <w:rPr>
          <w:rFonts w:ascii="Tahoma" w:eastAsia="Calibri" w:hAnsi="Tahoma" w:cs="Tahoma"/>
        </w:rPr>
      </w:pPr>
      <w:r w:rsidRPr="00C509F8">
        <w:rPr>
          <w:rFonts w:ascii="Tahoma" w:eastAsia="Calibri" w:hAnsi="Tahoma" w:cs="Tahoma"/>
        </w:rPr>
        <w:lastRenderedPageBreak/>
        <w:t xml:space="preserve">Če spora ne bo možno rešiti sporazumno, lahko vsaka </w:t>
      </w:r>
      <w:r w:rsidR="002D1390">
        <w:rPr>
          <w:rFonts w:ascii="Tahoma" w:hAnsi="Tahoma" w:cs="Tahoma"/>
        </w:rPr>
        <w:t>pogodbena</w:t>
      </w:r>
      <w:r w:rsidR="002D1390" w:rsidRPr="00C509F8">
        <w:rPr>
          <w:rFonts w:ascii="Tahoma" w:hAnsi="Tahoma" w:cs="Tahoma"/>
        </w:rPr>
        <w:t xml:space="preserve"> </w:t>
      </w:r>
      <w:r w:rsidRPr="00C509F8">
        <w:rPr>
          <w:rFonts w:ascii="Tahoma" w:eastAsia="Calibri" w:hAnsi="Tahoma" w:cs="Tahoma"/>
        </w:rPr>
        <w:t>stranka</w:t>
      </w:r>
      <w:r w:rsidR="00392AE2">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rsidR="000D0167" w:rsidRDefault="000D0167" w:rsidP="00BA4F1A">
      <w:pPr>
        <w:keepNext/>
        <w:tabs>
          <w:tab w:val="left" w:pos="567"/>
          <w:tab w:val="left" w:pos="1418"/>
          <w:tab w:val="left" w:pos="1702"/>
        </w:tabs>
        <w:jc w:val="both"/>
        <w:rPr>
          <w:rFonts w:ascii="Tahoma" w:eastAsia="Calibri" w:hAnsi="Tahoma" w:cs="Tahoma"/>
        </w:rPr>
      </w:pPr>
    </w:p>
    <w:p w:rsidR="0027636D" w:rsidRPr="00C272B5" w:rsidRDefault="00940FE4" w:rsidP="00BA4F1A">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O</w:t>
      </w:r>
      <w:r w:rsidR="0027636D" w:rsidRPr="00856F7B">
        <w:rPr>
          <w:rFonts w:ascii="Tahoma" w:hAnsi="Tahoma" w:cs="Tahoma"/>
          <w:b/>
        </w:rPr>
        <w:t>STALE DOLOČBE</w:t>
      </w:r>
    </w:p>
    <w:p w:rsidR="00F82282" w:rsidRDefault="00F82282" w:rsidP="00BA4F1A">
      <w:pPr>
        <w:keepNext/>
        <w:tabs>
          <w:tab w:val="left" w:pos="851"/>
          <w:tab w:val="left" w:pos="1702"/>
        </w:tabs>
        <w:jc w:val="both"/>
        <w:rPr>
          <w:rFonts w:ascii="Tahoma" w:hAnsi="Tahoma" w:cs="Tahoma"/>
          <w:b/>
        </w:rPr>
      </w:pPr>
    </w:p>
    <w:p w:rsidR="00F82282" w:rsidRPr="00F82282" w:rsidRDefault="00F523D0"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A90FB7" w:rsidRDefault="00A90FB7" w:rsidP="00BA4F1A">
      <w:pPr>
        <w:keepNext/>
        <w:tabs>
          <w:tab w:val="left" w:pos="567"/>
          <w:tab w:val="left" w:pos="1418"/>
          <w:tab w:val="left" w:pos="1702"/>
        </w:tabs>
        <w:jc w:val="both"/>
        <w:rPr>
          <w:rFonts w:ascii="Tahoma" w:hAnsi="Tahoma" w:cs="Tahoma"/>
        </w:rPr>
      </w:pPr>
    </w:p>
    <w:p w:rsidR="00392AE2" w:rsidRPr="008C68E2" w:rsidRDefault="00392AE2" w:rsidP="00BA4F1A">
      <w:pPr>
        <w:keepNext/>
        <w:tabs>
          <w:tab w:val="left" w:pos="567"/>
          <w:tab w:val="left" w:pos="1418"/>
          <w:tab w:val="left" w:pos="1702"/>
        </w:tabs>
        <w:jc w:val="both"/>
        <w:rPr>
          <w:rFonts w:ascii="Tahoma" w:hAnsi="Tahoma" w:cs="Tahoma"/>
        </w:rPr>
      </w:pPr>
      <w:r w:rsidRPr="008C68E2">
        <w:rPr>
          <w:rFonts w:ascii="Tahoma" w:hAnsi="Tahoma" w:cs="Tahoma"/>
        </w:rPr>
        <w:t>V primeru, da se ugotovi, da je pri izvedbi javnega naročila, na podlagi katerega je sklenjen</w:t>
      </w:r>
      <w:r w:rsidR="002D1390">
        <w:rPr>
          <w:rFonts w:ascii="Tahoma" w:hAnsi="Tahoma" w:cs="Tahoma"/>
        </w:rPr>
        <w:t>a</w:t>
      </w:r>
      <w:r w:rsidRPr="008C68E2">
        <w:rPr>
          <w:rFonts w:ascii="Tahoma" w:hAnsi="Tahoma" w:cs="Tahoma"/>
        </w:rPr>
        <w:t xml:space="preserve"> ta </w:t>
      </w:r>
      <w:r w:rsidR="002D1390">
        <w:rPr>
          <w:rFonts w:ascii="Tahoma" w:hAnsi="Tahoma" w:cs="Tahoma"/>
        </w:rPr>
        <w:t>pogodba</w:t>
      </w:r>
      <w:r>
        <w:rPr>
          <w:rFonts w:ascii="Tahoma" w:hAnsi="Tahoma" w:cs="Tahoma"/>
        </w:rPr>
        <w:t xml:space="preserve"> </w:t>
      </w:r>
      <w:r w:rsidRPr="008C68E2">
        <w:rPr>
          <w:rFonts w:ascii="Tahoma" w:hAnsi="Tahoma" w:cs="Tahoma"/>
        </w:rPr>
        <w:t>ali pri izvajanju te</w:t>
      </w:r>
      <w:r w:rsidR="002D1390">
        <w:rPr>
          <w:rFonts w:ascii="Tahoma" w:hAnsi="Tahoma" w:cs="Tahoma"/>
        </w:rPr>
        <w:t xml:space="preserve"> pogodbe</w:t>
      </w:r>
      <w:r w:rsidR="002D1390" w:rsidRPr="00C509F8">
        <w:rPr>
          <w:rFonts w:ascii="Tahoma" w:hAnsi="Tahoma" w:cs="Tahoma"/>
        </w:rPr>
        <w:t xml:space="preserve"> </w:t>
      </w:r>
      <w:r w:rsidRPr="008C68E2">
        <w:rPr>
          <w:rFonts w:ascii="Tahoma" w:hAnsi="Tahoma" w:cs="Tahoma"/>
        </w:rPr>
        <w:t xml:space="preserve">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w:t>
      </w:r>
      <w:r w:rsidR="002D1390">
        <w:rPr>
          <w:rFonts w:ascii="Tahoma" w:hAnsi="Tahoma" w:cs="Tahoma"/>
        </w:rPr>
        <w:t>pogodbenih</w:t>
      </w:r>
      <w:r w:rsidR="002D1390" w:rsidRPr="00C509F8">
        <w:rPr>
          <w:rFonts w:ascii="Tahoma" w:hAnsi="Tahoma" w:cs="Tahoma"/>
        </w:rPr>
        <w:t xml:space="preserve"> </w:t>
      </w:r>
      <w:r w:rsidRPr="008C68E2">
        <w:rPr>
          <w:rFonts w:ascii="Tahoma" w:hAnsi="Tahoma" w:cs="Tahoma"/>
        </w:rPr>
        <w:t>obveznosti</w:t>
      </w:r>
      <w:r>
        <w:rPr>
          <w:rFonts w:ascii="Tahoma" w:hAnsi="Tahoma" w:cs="Tahoma"/>
        </w:rPr>
        <w:t xml:space="preserve"> </w:t>
      </w:r>
      <w:r w:rsidRPr="008C68E2">
        <w:rPr>
          <w:rFonts w:ascii="Tahoma" w:hAnsi="Tahoma" w:cs="Tahoma"/>
        </w:rPr>
        <w:t xml:space="preserve">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sidR="002D1390">
        <w:rPr>
          <w:rFonts w:ascii="Tahoma" w:hAnsi="Tahoma" w:cs="Tahoma"/>
        </w:rPr>
        <w:t>pogodba</w:t>
      </w:r>
      <w:r w:rsidRPr="008C68E2">
        <w:rPr>
          <w:rFonts w:ascii="Tahoma" w:hAnsi="Tahoma" w:cs="Tahoma"/>
        </w:rPr>
        <w:t xml:space="preserve"> ničn</w:t>
      </w:r>
      <w:r w:rsidR="002D1390">
        <w:rPr>
          <w:rFonts w:ascii="Tahoma" w:hAnsi="Tahoma" w:cs="Tahoma"/>
        </w:rPr>
        <w:t>a</w:t>
      </w:r>
      <w:r w:rsidRPr="008C68E2">
        <w:rPr>
          <w:rFonts w:ascii="Tahoma" w:hAnsi="Tahoma" w:cs="Tahoma"/>
        </w:rPr>
        <w:t>.</w:t>
      </w:r>
    </w:p>
    <w:p w:rsidR="00392AE2" w:rsidRPr="008C68E2" w:rsidRDefault="00392AE2" w:rsidP="00BA4F1A">
      <w:pPr>
        <w:keepNext/>
        <w:tabs>
          <w:tab w:val="left" w:pos="567"/>
          <w:tab w:val="left" w:pos="1418"/>
          <w:tab w:val="left" w:pos="1702"/>
        </w:tabs>
        <w:jc w:val="both"/>
        <w:rPr>
          <w:rFonts w:ascii="Tahoma" w:hAnsi="Tahoma" w:cs="Tahoma"/>
        </w:rPr>
      </w:pPr>
    </w:p>
    <w:p w:rsidR="00392AE2" w:rsidRDefault="00392AE2" w:rsidP="00BA4F1A">
      <w:pPr>
        <w:keepNext/>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sidR="002D1390">
        <w:rPr>
          <w:rFonts w:ascii="Tahoma" w:hAnsi="Tahoma" w:cs="Tahoma"/>
        </w:rPr>
        <w:t xml:space="preserve"> pogodbe</w:t>
      </w:r>
      <w:r w:rsidRPr="008C68E2">
        <w:rPr>
          <w:rFonts w:ascii="Tahoma" w:hAnsi="Tahoma" w:cs="Tahoma"/>
        </w:rPr>
        <w:t xml:space="preserve"> iz prejšnjega odstavka tega člena oziroma z drugimi ukrepi v skladu s predpisi Republike Slovenije.</w:t>
      </w:r>
    </w:p>
    <w:p w:rsidR="00311586" w:rsidRPr="008C68E2" w:rsidRDefault="00311586" w:rsidP="00BA4F1A">
      <w:pPr>
        <w:keepNext/>
        <w:tabs>
          <w:tab w:val="left" w:pos="567"/>
          <w:tab w:val="left" w:pos="1418"/>
          <w:tab w:val="left" w:pos="1702"/>
        </w:tabs>
        <w:jc w:val="both"/>
        <w:rPr>
          <w:rFonts w:ascii="Tahoma" w:hAnsi="Tahoma" w:cs="Tahoma"/>
        </w:rPr>
      </w:pPr>
    </w:p>
    <w:p w:rsidR="005E25C0" w:rsidRDefault="005E25C0"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rsidR="005E25C0" w:rsidRDefault="005E25C0" w:rsidP="00BA4F1A">
      <w:pPr>
        <w:keepNext/>
        <w:ind w:left="426"/>
        <w:jc w:val="center"/>
        <w:rPr>
          <w:rFonts w:ascii="Tahoma" w:hAnsi="Tahoma" w:cs="Tahoma"/>
        </w:rPr>
      </w:pPr>
    </w:p>
    <w:p w:rsidR="00392AE2" w:rsidRPr="005E25C0" w:rsidRDefault="00392AE2" w:rsidP="00BA4F1A">
      <w:pPr>
        <w:keepNext/>
        <w:jc w:val="both"/>
        <w:rPr>
          <w:rFonts w:ascii="Tahoma" w:hAnsi="Tahoma" w:cs="Tahoma"/>
        </w:rPr>
      </w:pPr>
      <w:r w:rsidRPr="005E25C0">
        <w:rPr>
          <w:rFonts w:ascii="Tahoma" w:hAnsi="Tahoma" w:cs="Tahoma"/>
        </w:rPr>
        <w:t>Izvajalec se obvezuje, da bo kadarkoli v času veljavnosti te</w:t>
      </w:r>
      <w:r w:rsidR="002D1390">
        <w:rPr>
          <w:rFonts w:ascii="Tahoma" w:hAnsi="Tahoma" w:cs="Tahoma"/>
        </w:rPr>
        <w:t xml:space="preserve"> pogodbe </w:t>
      </w:r>
      <w:r w:rsidRPr="005E25C0">
        <w:rPr>
          <w:rFonts w:ascii="Tahoma" w:hAnsi="Tahoma" w:cs="Tahoma"/>
        </w:rPr>
        <w:t>oziroma kadarkoli v času izvajanja predmeta te</w:t>
      </w:r>
      <w:r w:rsidR="002D1390">
        <w:rPr>
          <w:rFonts w:ascii="Tahoma" w:hAnsi="Tahoma" w:cs="Tahoma"/>
        </w:rPr>
        <w:t xml:space="preserve"> pogodbe</w:t>
      </w:r>
      <w:r w:rsidRPr="005E25C0">
        <w:rPr>
          <w:rFonts w:ascii="Tahoma" w:hAnsi="Tahoma" w:cs="Tahoma"/>
        </w:rPr>
        <w:t xml:space="preserve">, v skladu s šestim odstavkom 91. člena ZJN-3, v roku osmih (8) dni od prejema poziva (velja tudi za vse podizvajalce, s katerimi izvajalec izvaja predmet </w:t>
      </w:r>
      <w:r w:rsidR="002D1390">
        <w:rPr>
          <w:rFonts w:ascii="Tahoma" w:hAnsi="Tahoma" w:cs="Tahoma"/>
        </w:rPr>
        <w:t>te pogodbe</w:t>
      </w:r>
      <w:r w:rsidRPr="005E25C0">
        <w:rPr>
          <w:rFonts w:ascii="Tahoma" w:hAnsi="Tahoma" w:cs="Tahoma"/>
        </w:rPr>
        <w:t>), naročniku posredoval podatke o:</w:t>
      </w:r>
    </w:p>
    <w:p w:rsidR="00392AE2" w:rsidRPr="008C68E2" w:rsidRDefault="00392AE2" w:rsidP="00BA4F1A">
      <w:pPr>
        <w:keepNext/>
        <w:numPr>
          <w:ilvl w:val="0"/>
          <w:numId w:val="6"/>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392AE2" w:rsidRPr="008C68E2" w:rsidRDefault="00392AE2" w:rsidP="00BA4F1A">
      <w:pPr>
        <w:keepNext/>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rsidR="002C56D9" w:rsidRDefault="002C56D9" w:rsidP="00BA4F1A">
      <w:pPr>
        <w:keepNext/>
        <w:tabs>
          <w:tab w:val="left" w:pos="567"/>
          <w:tab w:val="left" w:pos="1418"/>
          <w:tab w:val="left" w:pos="1702"/>
        </w:tabs>
        <w:jc w:val="both"/>
        <w:rPr>
          <w:rFonts w:ascii="Tahoma" w:hAnsi="Tahoma" w:cs="Tahoma"/>
        </w:rPr>
      </w:pPr>
    </w:p>
    <w:p w:rsidR="00D030E2" w:rsidRDefault="00253633"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rsidR="00253633" w:rsidRDefault="00253633" w:rsidP="00BA4F1A">
      <w:pPr>
        <w:keepNext/>
        <w:rPr>
          <w:rFonts w:ascii="Tahoma" w:hAnsi="Tahoma" w:cs="Tahoma"/>
        </w:rPr>
      </w:pPr>
    </w:p>
    <w:p w:rsidR="00253633" w:rsidRDefault="00253633" w:rsidP="00BA4F1A">
      <w:pPr>
        <w:keepNext/>
        <w:jc w:val="both"/>
        <w:rPr>
          <w:rFonts w:ascii="Tahoma" w:hAnsi="Tahoma" w:cs="Tahoma"/>
        </w:rPr>
      </w:pPr>
      <w:r>
        <w:rPr>
          <w:rFonts w:ascii="Tahoma" w:hAnsi="Tahoma" w:cs="Tahoma"/>
        </w:rPr>
        <w:t xml:space="preserve">Morebitne spremembe ali dopolnitve </w:t>
      </w:r>
      <w:r w:rsidR="002D1390">
        <w:rPr>
          <w:rFonts w:ascii="Tahoma" w:hAnsi="Tahoma" w:cs="Tahoma"/>
        </w:rPr>
        <w:t>pogodbenih</w:t>
      </w:r>
      <w:r w:rsidR="002D1390" w:rsidRPr="00C509F8">
        <w:rPr>
          <w:rFonts w:ascii="Tahoma" w:hAnsi="Tahoma" w:cs="Tahoma"/>
        </w:rPr>
        <w:t xml:space="preserve"> </w:t>
      </w:r>
      <w:r>
        <w:rPr>
          <w:rFonts w:ascii="Tahoma" w:hAnsi="Tahoma" w:cs="Tahoma"/>
        </w:rPr>
        <w:t xml:space="preserve">veljajo samo v pisni obliki in v primeru, da jih podpišeta obe </w:t>
      </w:r>
      <w:r w:rsidR="002D1390">
        <w:rPr>
          <w:rFonts w:ascii="Tahoma" w:hAnsi="Tahoma" w:cs="Tahoma"/>
        </w:rPr>
        <w:t xml:space="preserve">pogodbeni </w:t>
      </w:r>
      <w:r>
        <w:rPr>
          <w:rFonts w:ascii="Tahoma" w:hAnsi="Tahoma" w:cs="Tahoma"/>
        </w:rPr>
        <w:t>stranki.</w:t>
      </w:r>
    </w:p>
    <w:p w:rsidR="00253633" w:rsidRDefault="00253633" w:rsidP="00BA4F1A">
      <w:pPr>
        <w:keepNext/>
        <w:rPr>
          <w:rFonts w:ascii="Tahoma" w:hAnsi="Tahoma" w:cs="Tahoma"/>
        </w:rPr>
      </w:pPr>
    </w:p>
    <w:p w:rsidR="00F06AA9" w:rsidRDefault="00F06AA9" w:rsidP="00F06AA9">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pogodbenih določil je ali postane neveljavno, to ne vpliva na ostala pogodbena </w:t>
      </w:r>
      <w:r w:rsidRPr="00C30175">
        <w:rPr>
          <w:rFonts w:ascii="Tahoma" w:hAnsi="Tahoma" w:cs="Tahoma"/>
        </w:rPr>
        <w:t>določ</w:t>
      </w:r>
      <w:r>
        <w:rPr>
          <w:rFonts w:ascii="Tahoma" w:hAnsi="Tahoma" w:cs="Tahoma"/>
        </w:rPr>
        <w:t>ila.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pogodbeni stranki z neveljavnim določilom.</w:t>
      </w:r>
    </w:p>
    <w:p w:rsidR="008C77E8" w:rsidRDefault="008C77E8" w:rsidP="00BA4F1A">
      <w:pPr>
        <w:keepNext/>
        <w:tabs>
          <w:tab w:val="left" w:pos="567"/>
          <w:tab w:val="left" w:pos="1418"/>
          <w:tab w:val="left" w:pos="1702"/>
        </w:tabs>
        <w:jc w:val="both"/>
        <w:rPr>
          <w:rFonts w:ascii="Tahoma" w:hAnsi="Tahoma" w:cs="Tahoma"/>
        </w:rPr>
      </w:pPr>
    </w:p>
    <w:p w:rsidR="008C77E8" w:rsidRPr="008C68E2" w:rsidRDefault="008C77E8" w:rsidP="00BA4F1A">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w:t>
      </w:r>
      <w:r w:rsidR="002D1390">
        <w:rPr>
          <w:rFonts w:ascii="Tahoma" w:hAnsi="Tahoma" w:cs="Tahoma"/>
        </w:rPr>
        <w:t>pogodbenih</w:t>
      </w:r>
      <w:r w:rsidR="002D1390" w:rsidRPr="00C509F8">
        <w:rPr>
          <w:rFonts w:ascii="Tahoma" w:hAnsi="Tahoma" w:cs="Tahoma"/>
        </w:rPr>
        <w:t xml:space="preserve"> </w:t>
      </w:r>
      <w:r w:rsidRPr="008C68E2">
        <w:rPr>
          <w:rFonts w:ascii="Tahoma" w:hAnsi="Tahoma" w:cs="Tahoma"/>
        </w:rPr>
        <w:t xml:space="preserve">jamči, da mu je poznan predmet </w:t>
      </w:r>
      <w:r w:rsidR="002D1390">
        <w:rPr>
          <w:rFonts w:ascii="Tahoma" w:hAnsi="Tahoma" w:cs="Tahoma"/>
        </w:rPr>
        <w:t>pogodbe</w:t>
      </w:r>
      <w:r w:rsidR="002D1390" w:rsidRPr="00C509F8">
        <w:rPr>
          <w:rFonts w:ascii="Tahoma" w:hAnsi="Tahoma" w:cs="Tahoma"/>
        </w:rPr>
        <w:t xml:space="preserve"> </w:t>
      </w:r>
      <w:r w:rsidRPr="008C68E2">
        <w:rPr>
          <w:rFonts w:ascii="Tahoma" w:hAnsi="Tahoma" w:cs="Tahoma"/>
        </w:rPr>
        <w:t xml:space="preserve">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sidR="002D1390">
        <w:rPr>
          <w:rFonts w:ascii="Tahoma" w:hAnsi="Tahoma" w:cs="Tahoma"/>
        </w:rPr>
        <w:t>pogodbe</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392AE2" w:rsidRDefault="008C77E8" w:rsidP="00BA4F1A">
      <w:pPr>
        <w:keepNext/>
        <w:tabs>
          <w:tab w:val="left" w:pos="567"/>
          <w:tab w:val="left" w:pos="1418"/>
          <w:tab w:val="left" w:pos="1702"/>
        </w:tabs>
        <w:jc w:val="both"/>
        <w:rPr>
          <w:rFonts w:ascii="Tahoma" w:hAnsi="Tahoma" w:cs="Tahoma"/>
        </w:rPr>
      </w:pPr>
      <w:r>
        <w:rPr>
          <w:rFonts w:ascii="Tahoma" w:hAnsi="Tahoma" w:cs="Tahoma"/>
        </w:rPr>
        <w:t xml:space="preserve"> </w:t>
      </w:r>
      <w:r w:rsidR="002D1390">
        <w:rPr>
          <w:rFonts w:ascii="Tahoma" w:hAnsi="Tahoma" w:cs="Tahoma"/>
        </w:rPr>
        <w:t>Pogodbeni s</w:t>
      </w:r>
      <w:r w:rsidR="00392AE2" w:rsidRPr="00AC0D4E">
        <w:rPr>
          <w:rFonts w:ascii="Tahoma" w:hAnsi="Tahoma" w:cs="Tahoma"/>
        </w:rPr>
        <w:t>tranki</w:t>
      </w:r>
      <w:r w:rsidR="00392AE2">
        <w:rPr>
          <w:rFonts w:ascii="Tahoma" w:hAnsi="Tahoma" w:cs="Tahoma"/>
        </w:rPr>
        <w:t xml:space="preserve"> </w:t>
      </w:r>
      <w:r w:rsidR="00392AE2" w:rsidRPr="00AC0D4E">
        <w:rPr>
          <w:rFonts w:ascii="Tahoma" w:hAnsi="Tahoma" w:cs="Tahoma"/>
        </w:rPr>
        <w:t xml:space="preserve">soglašata, da predstavljajo tehnični podatki, dokumentacija, poslovne informacije ter drugi podatki in informacije, ki izvirajo iz tega razmerja oziroma v zvezi z njim, ali iz siceršnjega opravljanja dejavnosti ene ali druge </w:t>
      </w:r>
      <w:r w:rsidR="002D1390">
        <w:rPr>
          <w:rFonts w:ascii="Tahoma" w:hAnsi="Tahoma" w:cs="Tahoma"/>
        </w:rPr>
        <w:t xml:space="preserve">pogodbene </w:t>
      </w:r>
      <w:r w:rsidR="00392AE2" w:rsidRPr="00AC0D4E">
        <w:rPr>
          <w:rFonts w:ascii="Tahoma" w:hAnsi="Tahoma" w:cs="Tahoma"/>
        </w:rPr>
        <w:t xml:space="preserve">stranke, poslovno skrivnost, ki </w:t>
      </w:r>
      <w:r w:rsidR="00392AE2">
        <w:rPr>
          <w:rFonts w:ascii="Tahoma" w:hAnsi="Tahoma" w:cs="Tahoma"/>
        </w:rPr>
        <w:t xml:space="preserve">sta jo dolžni varovati ves čas veljavnosti </w:t>
      </w:r>
      <w:r w:rsidR="002D1390">
        <w:rPr>
          <w:rFonts w:ascii="Tahoma" w:hAnsi="Tahoma" w:cs="Tahoma"/>
        </w:rPr>
        <w:t>pogodbe</w:t>
      </w:r>
      <w:r w:rsidR="00392AE2" w:rsidRPr="00AC0D4E">
        <w:rPr>
          <w:rFonts w:ascii="Tahoma" w:hAnsi="Tahoma" w:cs="Tahoma"/>
        </w:rPr>
        <w:t>, razen podatkov, ki po veljavnih predpisih štejejo za javne.</w:t>
      </w:r>
    </w:p>
    <w:p w:rsidR="00C34503" w:rsidRDefault="00C34503" w:rsidP="00BA4F1A">
      <w:pPr>
        <w:keepNext/>
        <w:ind w:left="426"/>
        <w:jc w:val="center"/>
        <w:rPr>
          <w:rFonts w:ascii="Tahoma" w:hAnsi="Tahoma" w:cs="Tahoma"/>
        </w:rPr>
      </w:pPr>
    </w:p>
    <w:p w:rsidR="00A604BD" w:rsidRDefault="00A604BD" w:rsidP="00BA4F1A">
      <w:pPr>
        <w:keepNext/>
        <w:ind w:left="426"/>
        <w:jc w:val="center"/>
        <w:rPr>
          <w:rFonts w:ascii="Tahoma" w:hAnsi="Tahoma" w:cs="Tahoma"/>
        </w:rPr>
      </w:pPr>
    </w:p>
    <w:p w:rsidR="00A604BD" w:rsidRDefault="00A604BD" w:rsidP="00BA4F1A">
      <w:pPr>
        <w:keepNext/>
        <w:ind w:left="426"/>
        <w:jc w:val="center"/>
        <w:rPr>
          <w:rFonts w:ascii="Tahoma" w:hAnsi="Tahoma" w:cs="Tahoma"/>
        </w:rPr>
      </w:pPr>
    </w:p>
    <w:p w:rsidR="00F523D0" w:rsidRPr="00856F7B" w:rsidRDefault="00F523D0" w:rsidP="00BA4F1A">
      <w:pPr>
        <w:keepNext/>
        <w:numPr>
          <w:ilvl w:val="1"/>
          <w:numId w:val="5"/>
        </w:numPr>
        <w:tabs>
          <w:tab w:val="clear" w:pos="1440"/>
        </w:tabs>
        <w:ind w:left="426" w:hanging="426"/>
        <w:jc w:val="center"/>
        <w:rPr>
          <w:rFonts w:ascii="Tahoma" w:hAnsi="Tahoma" w:cs="Tahoma"/>
        </w:rPr>
      </w:pPr>
      <w:r w:rsidRPr="00856F7B">
        <w:rPr>
          <w:rFonts w:ascii="Tahoma" w:hAnsi="Tahoma" w:cs="Tahoma"/>
        </w:rPr>
        <w:lastRenderedPageBreak/>
        <w:t>člen</w:t>
      </w:r>
    </w:p>
    <w:p w:rsidR="00F523D0" w:rsidRDefault="00F523D0" w:rsidP="00BA4F1A">
      <w:pPr>
        <w:keepNext/>
        <w:tabs>
          <w:tab w:val="left" w:pos="567"/>
          <w:tab w:val="left" w:pos="1418"/>
          <w:tab w:val="left" w:pos="1702"/>
        </w:tabs>
        <w:jc w:val="both"/>
        <w:rPr>
          <w:rFonts w:ascii="Tahoma" w:hAnsi="Tahoma" w:cs="Tahoma"/>
        </w:rPr>
      </w:pPr>
    </w:p>
    <w:p w:rsidR="00392AE2" w:rsidRDefault="002D1390" w:rsidP="00BA4F1A">
      <w:pPr>
        <w:keepNext/>
        <w:tabs>
          <w:tab w:val="left" w:pos="567"/>
          <w:tab w:val="left" w:pos="1418"/>
          <w:tab w:val="left" w:pos="1702"/>
        </w:tabs>
        <w:jc w:val="both"/>
        <w:rPr>
          <w:rFonts w:ascii="Tahoma" w:hAnsi="Tahoma" w:cs="Tahoma"/>
        </w:rPr>
      </w:pPr>
      <w:r>
        <w:rPr>
          <w:rFonts w:ascii="Tahoma" w:hAnsi="Tahoma" w:cs="Tahoma"/>
        </w:rPr>
        <w:t>Pogodbeni s</w:t>
      </w:r>
      <w:r w:rsidR="00392AE2" w:rsidRPr="008C68E2">
        <w:rPr>
          <w:rFonts w:ascii="Tahoma" w:hAnsi="Tahoma" w:cs="Tahoma"/>
        </w:rPr>
        <w:t>tranki</w:t>
      </w:r>
      <w:r w:rsidR="00392AE2">
        <w:rPr>
          <w:rFonts w:ascii="Tahoma" w:hAnsi="Tahoma" w:cs="Tahoma"/>
        </w:rPr>
        <w:t xml:space="preserve"> </w:t>
      </w:r>
      <w:r w:rsidR="00392AE2" w:rsidRPr="008C68E2">
        <w:rPr>
          <w:rFonts w:ascii="Tahoma" w:hAnsi="Tahoma" w:cs="Tahoma"/>
        </w:rPr>
        <w:t>se obvezujeta, da bosta uredili vse, kar je potrebno za izvršitev te</w:t>
      </w:r>
      <w:r>
        <w:rPr>
          <w:rFonts w:ascii="Tahoma" w:hAnsi="Tahoma" w:cs="Tahoma"/>
        </w:rPr>
        <w:t xml:space="preserve"> pogodbe</w:t>
      </w:r>
      <w:r w:rsidRPr="00C509F8">
        <w:rPr>
          <w:rFonts w:ascii="Tahoma" w:hAnsi="Tahoma" w:cs="Tahoma"/>
        </w:rPr>
        <w:t xml:space="preserve"> </w:t>
      </w:r>
      <w:r w:rsidR="00392AE2" w:rsidRPr="008C68E2">
        <w:rPr>
          <w:rFonts w:ascii="Tahoma" w:hAnsi="Tahoma" w:cs="Tahoma"/>
        </w:rPr>
        <w:t>in da bo</w:t>
      </w:r>
      <w:r w:rsidR="00392AE2">
        <w:rPr>
          <w:rFonts w:ascii="Tahoma" w:hAnsi="Tahoma" w:cs="Tahoma"/>
        </w:rPr>
        <w:t>sta ravnali kot dobra gospodarstvenika</w:t>
      </w:r>
      <w:r w:rsidR="00392AE2" w:rsidRPr="008C68E2">
        <w:rPr>
          <w:rFonts w:ascii="Tahoma" w:hAnsi="Tahoma" w:cs="Tahoma"/>
        </w:rPr>
        <w:t>. Za urejanje razmerij, ki niso urejena s t</w:t>
      </w:r>
      <w:r>
        <w:rPr>
          <w:rFonts w:ascii="Tahoma" w:hAnsi="Tahoma" w:cs="Tahoma"/>
        </w:rPr>
        <w:t>o pogodbo</w:t>
      </w:r>
      <w:r w:rsidR="00392AE2" w:rsidRPr="008C68E2">
        <w:rPr>
          <w:rFonts w:ascii="Tahoma" w:hAnsi="Tahoma" w:cs="Tahoma"/>
        </w:rPr>
        <w:t xml:space="preserve"> se uporabljajo določila Obligacijskega zakonika.</w:t>
      </w:r>
    </w:p>
    <w:p w:rsidR="001638AF" w:rsidRDefault="001638AF" w:rsidP="00BA4F1A">
      <w:pPr>
        <w:keepNext/>
        <w:tabs>
          <w:tab w:val="left" w:pos="567"/>
          <w:tab w:val="left" w:pos="1418"/>
          <w:tab w:val="left" w:pos="1702"/>
        </w:tabs>
        <w:jc w:val="both"/>
        <w:rPr>
          <w:rFonts w:ascii="Tahoma" w:hAnsi="Tahoma" w:cs="Tahoma"/>
        </w:rPr>
      </w:pPr>
    </w:p>
    <w:p w:rsidR="00CA7A3B" w:rsidRDefault="00CA7A3B"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CA7A3B" w:rsidRPr="00856F7B" w:rsidRDefault="00CA7A3B" w:rsidP="00BA4F1A">
      <w:pPr>
        <w:keepNext/>
        <w:ind w:left="426"/>
        <w:jc w:val="center"/>
        <w:rPr>
          <w:rFonts w:ascii="Tahoma" w:hAnsi="Tahoma" w:cs="Tahoma"/>
        </w:rPr>
      </w:pPr>
    </w:p>
    <w:p w:rsidR="00F06AA9" w:rsidRPr="00B2333E" w:rsidRDefault="00F06AA9" w:rsidP="00F06AA9">
      <w:pPr>
        <w:keepNext/>
        <w:jc w:val="both"/>
        <w:rPr>
          <w:rFonts w:ascii="Tahoma" w:hAnsi="Tahoma" w:cs="Tahoma"/>
        </w:rPr>
      </w:pPr>
      <w:r>
        <w:rPr>
          <w:rFonts w:ascii="Tahoma" w:hAnsi="Tahoma" w:cs="Tahoma"/>
        </w:rPr>
        <w:t xml:space="preserve">Pogodba </w:t>
      </w:r>
      <w:r w:rsidRPr="00CA7A3B">
        <w:rPr>
          <w:rFonts w:ascii="Tahoma" w:hAnsi="Tahoma" w:cs="Tahoma"/>
        </w:rPr>
        <w:t>je sklenjen</w:t>
      </w:r>
      <w:r>
        <w:rPr>
          <w:rFonts w:ascii="Tahoma" w:hAnsi="Tahoma" w:cs="Tahoma"/>
        </w:rPr>
        <w:t>a</w:t>
      </w:r>
      <w:r w:rsidRPr="00CA7A3B">
        <w:rPr>
          <w:rFonts w:ascii="Tahoma" w:hAnsi="Tahoma" w:cs="Tahoma"/>
        </w:rPr>
        <w:t xml:space="preserve"> in prične veljati z dnem, ko </w:t>
      </w:r>
      <w:r>
        <w:rPr>
          <w:rFonts w:ascii="Tahoma" w:hAnsi="Tahoma" w:cs="Tahoma"/>
        </w:rPr>
        <w:t>jo</w:t>
      </w:r>
      <w:r w:rsidRPr="00CA7A3B">
        <w:rPr>
          <w:rFonts w:ascii="Tahoma" w:hAnsi="Tahoma" w:cs="Tahoma"/>
        </w:rPr>
        <w:t xml:space="preserve"> podpišeta obe</w:t>
      </w:r>
      <w:r>
        <w:rPr>
          <w:rFonts w:ascii="Tahoma" w:hAnsi="Tahoma" w:cs="Tahoma"/>
        </w:rPr>
        <w:t xml:space="preserve"> pogodbeni</w:t>
      </w:r>
      <w:r w:rsidRPr="00CA7A3B">
        <w:rPr>
          <w:rFonts w:ascii="Tahoma" w:hAnsi="Tahoma" w:cs="Tahoma"/>
        </w:rPr>
        <w:t xml:space="preserve"> stranki pod pogojem, da izvajalec naročniku predloži finančno zavarovanje v roku, v višini in z veljavnostjo, kot je določena v </w:t>
      </w:r>
      <w:r w:rsidRPr="00CA7A3B">
        <w:rPr>
          <w:rFonts w:ascii="Tahoma" w:hAnsi="Tahoma" w:cs="Tahoma"/>
          <w:color w:val="000000"/>
        </w:rPr>
        <w:t>1</w:t>
      </w:r>
      <w:r>
        <w:rPr>
          <w:rFonts w:ascii="Tahoma" w:hAnsi="Tahoma" w:cs="Tahoma"/>
          <w:color w:val="000000"/>
        </w:rPr>
        <w:t>4</w:t>
      </w:r>
      <w:r w:rsidRPr="00CA7A3B">
        <w:rPr>
          <w:rFonts w:ascii="Tahoma" w:hAnsi="Tahoma" w:cs="Tahoma"/>
        </w:rPr>
        <w:t>. členu te</w:t>
      </w:r>
      <w:r>
        <w:rPr>
          <w:rFonts w:ascii="Tahoma" w:hAnsi="Tahoma" w:cs="Tahoma"/>
        </w:rPr>
        <w:t xml:space="preserve"> pogodbe. </w:t>
      </w:r>
      <w:r w:rsidRPr="00B2333E">
        <w:rPr>
          <w:rFonts w:ascii="Tahoma" w:hAnsi="Tahoma" w:cs="Tahoma"/>
          <w:lang w:eastAsia="ar-SA"/>
        </w:rPr>
        <w:t>V kolikor izvajalec, v skladu s 1</w:t>
      </w:r>
      <w:r>
        <w:rPr>
          <w:rFonts w:ascii="Tahoma" w:hAnsi="Tahoma" w:cs="Tahoma"/>
          <w:lang w:eastAsia="ar-SA"/>
        </w:rPr>
        <w:t>4</w:t>
      </w:r>
      <w:r w:rsidRPr="00B2333E">
        <w:rPr>
          <w:rFonts w:ascii="Tahoma" w:hAnsi="Tahoma" w:cs="Tahoma"/>
          <w:lang w:eastAsia="ar-SA"/>
        </w:rPr>
        <w:t xml:space="preserve">. členom </w:t>
      </w:r>
      <w:r>
        <w:rPr>
          <w:rFonts w:ascii="Tahoma" w:hAnsi="Tahoma" w:cs="Tahoma"/>
          <w:lang w:eastAsia="ar-SA"/>
        </w:rPr>
        <w:t>te pogodbe,</w:t>
      </w:r>
      <w:r w:rsidRPr="00B2333E">
        <w:rPr>
          <w:rFonts w:ascii="Tahoma" w:hAnsi="Tahoma" w:cs="Tahoma"/>
          <w:lang w:eastAsia="ar-SA"/>
        </w:rPr>
        <w:t xml:space="preserve"> </w:t>
      </w:r>
      <w:r>
        <w:rPr>
          <w:rFonts w:ascii="Tahoma" w:hAnsi="Tahoma" w:cs="Tahoma"/>
          <w:lang w:eastAsia="ar-SA"/>
        </w:rPr>
        <w:t xml:space="preserve">naročniku </w:t>
      </w:r>
      <w:r w:rsidRPr="00B2333E">
        <w:rPr>
          <w:rFonts w:ascii="Tahoma" w:hAnsi="Tahoma" w:cs="Tahoma"/>
          <w:lang w:eastAsia="ar-SA"/>
        </w:rPr>
        <w:t xml:space="preserve">ne predloži finančnega zavarovanja, </w:t>
      </w:r>
      <w:r w:rsidRPr="00B2333E">
        <w:rPr>
          <w:rFonts w:ascii="Tahoma" w:hAnsi="Tahoma" w:cs="Tahoma"/>
        </w:rPr>
        <w:t xml:space="preserve">se šteje, da ta </w:t>
      </w:r>
      <w:r>
        <w:rPr>
          <w:rFonts w:ascii="Tahoma" w:hAnsi="Tahoma" w:cs="Tahoma"/>
        </w:rPr>
        <w:t>pogodba</w:t>
      </w:r>
      <w:r w:rsidRPr="00C509F8">
        <w:rPr>
          <w:rFonts w:ascii="Tahoma" w:hAnsi="Tahoma" w:cs="Tahoma"/>
        </w:rPr>
        <w:t xml:space="preserve"> </w:t>
      </w:r>
      <w:r w:rsidRPr="00B2333E">
        <w:rPr>
          <w:rFonts w:ascii="Tahoma" w:hAnsi="Tahoma" w:cs="Tahoma"/>
        </w:rPr>
        <w:t>ni bil</w:t>
      </w:r>
      <w:r>
        <w:rPr>
          <w:rFonts w:ascii="Tahoma" w:hAnsi="Tahoma" w:cs="Tahoma"/>
        </w:rPr>
        <w:t>a</w:t>
      </w:r>
      <w:r w:rsidRPr="00B2333E">
        <w:rPr>
          <w:rFonts w:ascii="Tahoma" w:hAnsi="Tahoma" w:cs="Tahoma"/>
        </w:rPr>
        <w:t xml:space="preserve"> nikoli sklenjen</w:t>
      </w:r>
      <w:r>
        <w:rPr>
          <w:rFonts w:ascii="Tahoma" w:hAnsi="Tahoma" w:cs="Tahoma"/>
        </w:rPr>
        <w:t>a, naročnik pa bo ravnal v skladu s tretjim odstavkom 14. člena te pogodbe</w:t>
      </w:r>
      <w:r w:rsidRPr="00B2333E">
        <w:rPr>
          <w:rFonts w:ascii="Tahoma" w:hAnsi="Tahoma" w:cs="Tahoma"/>
        </w:rPr>
        <w:t xml:space="preserve">. </w:t>
      </w:r>
    </w:p>
    <w:p w:rsidR="00117AB9" w:rsidRDefault="00117AB9" w:rsidP="00BA4F1A">
      <w:pPr>
        <w:keepNext/>
        <w:jc w:val="both"/>
        <w:rPr>
          <w:rFonts w:ascii="Tahoma" w:hAnsi="Tahoma" w:cs="Tahoma"/>
        </w:rPr>
      </w:pPr>
    </w:p>
    <w:p w:rsidR="008A5EEB" w:rsidRPr="00DE07BB" w:rsidRDefault="008A5EEB" w:rsidP="00BA4F1A">
      <w:pPr>
        <w:keepNext/>
        <w:numPr>
          <w:ilvl w:val="1"/>
          <w:numId w:val="5"/>
        </w:numPr>
        <w:tabs>
          <w:tab w:val="clear" w:pos="1440"/>
        </w:tabs>
        <w:ind w:left="426" w:hanging="426"/>
        <w:jc w:val="center"/>
        <w:rPr>
          <w:rFonts w:ascii="Tahoma" w:hAnsi="Tahoma" w:cs="Tahoma"/>
        </w:rPr>
      </w:pPr>
      <w:r>
        <w:rPr>
          <w:rFonts w:ascii="Tahoma" w:hAnsi="Tahoma" w:cs="Tahoma"/>
        </w:rPr>
        <w:t>člen</w:t>
      </w:r>
    </w:p>
    <w:p w:rsidR="008A5EEB" w:rsidRDefault="008A5EEB" w:rsidP="00BA4F1A">
      <w:pPr>
        <w:keepNext/>
        <w:jc w:val="both"/>
        <w:rPr>
          <w:rFonts w:ascii="Tahoma" w:hAnsi="Tahoma" w:cs="Tahoma"/>
        </w:rPr>
      </w:pPr>
    </w:p>
    <w:p w:rsidR="00F06AA9" w:rsidRPr="00E575BC" w:rsidRDefault="00F06AA9" w:rsidP="00F06AA9">
      <w:pPr>
        <w:keepNext/>
        <w:jc w:val="both"/>
        <w:rPr>
          <w:rFonts w:ascii="Tahoma" w:hAnsi="Tahoma" w:cs="Tahoma"/>
        </w:rPr>
      </w:pPr>
      <w:r w:rsidRPr="00E575BC">
        <w:rPr>
          <w:rFonts w:ascii="Tahoma" w:hAnsi="Tahoma" w:cs="Tahoma"/>
        </w:rPr>
        <w:t>Ta pogodba je sklenjena pod razveznim pogojem, ki se uresniči v primeru izpolnitve ene od naslednjih okoliščin:</w:t>
      </w:r>
    </w:p>
    <w:p w:rsidR="00F06AA9" w:rsidRDefault="00F06AA9" w:rsidP="00F06AA9">
      <w:pPr>
        <w:pStyle w:val="Odstavekseznama"/>
        <w:keepNext/>
        <w:numPr>
          <w:ilvl w:val="0"/>
          <w:numId w:val="12"/>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rsidR="00F06AA9" w:rsidRPr="00E575BC" w:rsidRDefault="00F06AA9" w:rsidP="00F06AA9">
      <w:pPr>
        <w:pStyle w:val="Odstavekseznama"/>
        <w:keepNext/>
        <w:numPr>
          <w:ilvl w:val="0"/>
          <w:numId w:val="1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rsidR="00F06AA9" w:rsidRPr="00E575BC" w:rsidRDefault="00F06AA9" w:rsidP="00F06AA9">
      <w:pPr>
        <w:keepNext/>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 pogodbe v roku 30</w:t>
      </w:r>
      <w:r>
        <w:rPr>
          <w:rFonts w:ascii="Tahoma" w:hAnsi="Tahoma" w:cs="Tahoma"/>
        </w:rPr>
        <w:t xml:space="preserve"> (trideset)</w:t>
      </w:r>
      <w:r w:rsidRPr="00E575BC">
        <w:rPr>
          <w:rFonts w:ascii="Tahoma" w:hAnsi="Tahoma" w:cs="Tahoma"/>
        </w:rPr>
        <w:t xml:space="preserve"> dni od seznanitve s kršitvijo. </w:t>
      </w:r>
    </w:p>
    <w:p w:rsidR="00F06AA9" w:rsidRDefault="00F06AA9" w:rsidP="00F06AA9">
      <w:pPr>
        <w:keepNext/>
        <w:jc w:val="both"/>
        <w:rPr>
          <w:rFonts w:ascii="Tahoma" w:hAnsi="Tahoma" w:cs="Tahoma"/>
        </w:rPr>
      </w:pPr>
    </w:p>
    <w:p w:rsidR="00F06AA9" w:rsidRDefault="00F06AA9" w:rsidP="00F06AA9">
      <w:pPr>
        <w:keepNext/>
        <w:jc w:val="both"/>
        <w:rPr>
          <w:rFonts w:ascii="Tahoma" w:hAnsi="Tahoma" w:cs="Tahoma"/>
        </w:rPr>
      </w:pPr>
      <w:r w:rsidRPr="00E575BC">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F06AA9" w:rsidRPr="00E575BC" w:rsidRDefault="00F06AA9" w:rsidP="00F06AA9">
      <w:pPr>
        <w:keepNext/>
        <w:jc w:val="both"/>
        <w:rPr>
          <w:rFonts w:ascii="Tahoma" w:hAnsi="Tahoma" w:cs="Tahoma"/>
        </w:rPr>
      </w:pPr>
    </w:p>
    <w:p w:rsidR="00F06AA9" w:rsidRPr="00E575BC" w:rsidRDefault="00F06AA9" w:rsidP="00F06AA9">
      <w:pPr>
        <w:keepNext/>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pogodba razvezana trideseti dan od seznanitve s kršitvijo.</w:t>
      </w:r>
    </w:p>
    <w:p w:rsidR="008A5EEB" w:rsidRPr="00CA7A3B" w:rsidRDefault="008A5EEB" w:rsidP="00BA4F1A">
      <w:pPr>
        <w:keepNext/>
        <w:jc w:val="both"/>
        <w:rPr>
          <w:rFonts w:ascii="Tahoma" w:hAnsi="Tahoma" w:cs="Tahoma"/>
        </w:rPr>
      </w:pPr>
    </w:p>
    <w:p w:rsidR="008A5EEB" w:rsidRPr="00665E3C" w:rsidRDefault="008A5EEB" w:rsidP="00BA4F1A">
      <w:pPr>
        <w:keepNext/>
        <w:numPr>
          <w:ilvl w:val="1"/>
          <w:numId w:val="5"/>
        </w:numPr>
        <w:tabs>
          <w:tab w:val="clear" w:pos="1440"/>
        </w:tabs>
        <w:ind w:left="426" w:hanging="426"/>
        <w:jc w:val="center"/>
        <w:rPr>
          <w:rFonts w:ascii="Tahoma" w:hAnsi="Tahoma" w:cs="Tahoma"/>
        </w:rPr>
      </w:pPr>
      <w:r w:rsidRPr="00665E3C">
        <w:rPr>
          <w:rFonts w:ascii="Tahoma" w:hAnsi="Tahoma" w:cs="Tahoma"/>
        </w:rPr>
        <w:t>člen</w:t>
      </w:r>
    </w:p>
    <w:p w:rsidR="008A5EEB" w:rsidRDefault="008A5EEB" w:rsidP="00BA4F1A">
      <w:pPr>
        <w:keepNext/>
        <w:tabs>
          <w:tab w:val="left" w:pos="567"/>
          <w:tab w:val="left" w:pos="1418"/>
          <w:tab w:val="left" w:pos="1702"/>
        </w:tabs>
        <w:jc w:val="both"/>
        <w:rPr>
          <w:rFonts w:ascii="Tahoma" w:eastAsia="Calibri" w:hAnsi="Tahoma" w:cs="Tahoma"/>
        </w:rPr>
      </w:pPr>
    </w:p>
    <w:p w:rsidR="008A5EEB" w:rsidRDefault="008A5EEB" w:rsidP="00BA4F1A">
      <w:pPr>
        <w:keepNext/>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sidR="004B0341">
        <w:rPr>
          <w:rFonts w:ascii="Tahoma" w:hAnsi="Tahoma" w:cs="Tahoma"/>
        </w:rPr>
        <w:t xml:space="preserve">pogodba </w:t>
      </w:r>
      <w:r w:rsidRPr="008C68E2">
        <w:rPr>
          <w:rFonts w:ascii="Tahoma" w:eastAsia="Calibri" w:hAnsi="Tahoma" w:cs="Tahoma"/>
        </w:rPr>
        <w:t xml:space="preserve">v celoti zavezuje tudi morebitne vsakokratne pravne naslednike vsake od </w:t>
      </w:r>
      <w:r w:rsidR="004B0341">
        <w:rPr>
          <w:rFonts w:ascii="Tahoma" w:hAnsi="Tahoma" w:cs="Tahoma"/>
        </w:rPr>
        <w:t>pogodbenih</w:t>
      </w:r>
      <w:r w:rsidR="004B0341" w:rsidRPr="00C509F8">
        <w:rPr>
          <w:rFonts w:ascii="Tahoma" w:hAnsi="Tahoma" w:cs="Tahoma"/>
        </w:rPr>
        <w:t xml:space="preserve"> </w:t>
      </w:r>
      <w:r w:rsidRPr="008C68E2">
        <w:rPr>
          <w:rFonts w:ascii="Tahoma" w:eastAsia="Calibri" w:hAnsi="Tahoma" w:cs="Tahoma"/>
        </w:rPr>
        <w:t>strank, kar velja zlasti tudi v primeru organizacijsko – statusnih ter lastninskih sprememb.</w:t>
      </w:r>
    </w:p>
    <w:p w:rsidR="00340C32" w:rsidRDefault="00340C32" w:rsidP="00BA4F1A">
      <w:pPr>
        <w:keepNext/>
        <w:jc w:val="both"/>
        <w:rPr>
          <w:rFonts w:ascii="Tahoma" w:hAnsi="Tahoma" w:cs="Tahoma"/>
        </w:rPr>
      </w:pPr>
    </w:p>
    <w:p w:rsidR="00F523D0" w:rsidRPr="00856F7B" w:rsidRDefault="00F523D0" w:rsidP="00BA4F1A">
      <w:pPr>
        <w:keepNext/>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BA4F1A">
      <w:pPr>
        <w:keepNext/>
        <w:tabs>
          <w:tab w:val="left" w:pos="4820"/>
        </w:tabs>
        <w:jc w:val="both"/>
        <w:rPr>
          <w:rFonts w:ascii="Tahoma" w:hAnsi="Tahoma" w:cs="Tahoma"/>
          <w:b/>
        </w:rPr>
      </w:pPr>
    </w:p>
    <w:p w:rsidR="000A2619" w:rsidRPr="000A2619" w:rsidRDefault="004B0341" w:rsidP="00BA4F1A">
      <w:pPr>
        <w:keepNext/>
        <w:tabs>
          <w:tab w:val="left" w:pos="1134"/>
          <w:tab w:val="left" w:pos="4820"/>
        </w:tabs>
        <w:jc w:val="both"/>
        <w:rPr>
          <w:rFonts w:ascii="Tahoma" w:hAnsi="Tahoma" w:cs="Tahoma"/>
        </w:rPr>
      </w:pPr>
      <w:r>
        <w:rPr>
          <w:rFonts w:ascii="Tahoma" w:hAnsi="Tahoma" w:cs="Tahoma"/>
        </w:rPr>
        <w:t>Pogodba</w:t>
      </w:r>
      <w:r w:rsidR="000A2619" w:rsidRPr="000A2619">
        <w:rPr>
          <w:rFonts w:ascii="Tahoma" w:hAnsi="Tahoma" w:cs="Tahoma"/>
        </w:rPr>
        <w:t xml:space="preserve"> je sestavljen</w:t>
      </w:r>
      <w:r>
        <w:rPr>
          <w:rFonts w:ascii="Tahoma" w:hAnsi="Tahoma" w:cs="Tahoma"/>
        </w:rPr>
        <w:t>a</w:t>
      </w:r>
      <w:r w:rsidR="000A2619" w:rsidRPr="000A2619">
        <w:rPr>
          <w:rFonts w:ascii="Tahoma" w:hAnsi="Tahoma" w:cs="Tahoma"/>
        </w:rPr>
        <w:t xml:space="preserve"> in podpisan</w:t>
      </w:r>
      <w:r>
        <w:rPr>
          <w:rFonts w:ascii="Tahoma" w:hAnsi="Tahoma" w:cs="Tahoma"/>
        </w:rPr>
        <w:t>a</w:t>
      </w:r>
      <w:r w:rsidR="000A2619" w:rsidRPr="000A2619">
        <w:rPr>
          <w:rFonts w:ascii="Tahoma" w:hAnsi="Tahoma" w:cs="Tahoma"/>
        </w:rPr>
        <w:t xml:space="preserve"> v petih (5) enakih izvodih, od katerih prejme naročnik tri (3) izvode in izvajalec dva (2) izvoda.</w:t>
      </w:r>
    </w:p>
    <w:p w:rsidR="008C6118" w:rsidRDefault="008C6118" w:rsidP="00BA4F1A">
      <w:pPr>
        <w:keepNext/>
        <w:tabs>
          <w:tab w:val="left" w:pos="1134"/>
          <w:tab w:val="left" w:pos="4820"/>
        </w:tabs>
        <w:rPr>
          <w:rFonts w:ascii="Tahoma" w:hAnsi="Tahoma" w:cs="Tahoma"/>
        </w:rPr>
      </w:pPr>
    </w:p>
    <w:p w:rsidR="0027636D" w:rsidRPr="00856F7B" w:rsidRDefault="0027636D" w:rsidP="00BA4F1A">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rsidR="0027636D" w:rsidRPr="00856F7B" w:rsidRDefault="000A2619" w:rsidP="00BA4F1A">
      <w:pPr>
        <w:keepNext/>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rsidR="00B01B2D" w:rsidRDefault="00481853" w:rsidP="00BA4F1A">
      <w:pPr>
        <w:keepNext/>
        <w:tabs>
          <w:tab w:val="left" w:pos="4962"/>
        </w:tabs>
        <w:ind w:right="-851"/>
        <w:jc w:val="both"/>
        <w:rPr>
          <w:rFonts w:ascii="Tahoma" w:hAnsi="Tahoma" w:cs="Tahoma"/>
        </w:rPr>
      </w:pPr>
      <w:r>
        <w:rPr>
          <w:rFonts w:ascii="Tahoma" w:hAnsi="Tahoma" w:cs="Tahoma"/>
        </w:rPr>
        <w:t>SNAGA</w:t>
      </w:r>
      <w:r w:rsidR="0027636D">
        <w:rPr>
          <w:rFonts w:ascii="Tahoma" w:hAnsi="Tahoma" w:cs="Tahoma"/>
        </w:rPr>
        <w:t xml:space="preserve"> </w:t>
      </w:r>
      <w:r w:rsidR="0027636D" w:rsidRPr="00DE78F7">
        <w:rPr>
          <w:rFonts w:ascii="Tahoma" w:hAnsi="Tahoma" w:cs="Tahoma"/>
        </w:rPr>
        <w:t>Javno podjetje</w:t>
      </w:r>
      <w:r w:rsidR="0027636D">
        <w:rPr>
          <w:rFonts w:ascii="Tahoma" w:hAnsi="Tahoma" w:cs="Tahoma"/>
        </w:rPr>
        <w:t xml:space="preserve"> d.o.o.</w:t>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B01B2D">
        <w:rPr>
          <w:rFonts w:ascii="Tahoma" w:hAnsi="Tahoma" w:cs="Tahoma"/>
        </w:rPr>
        <w:tab/>
      </w:r>
    </w:p>
    <w:p w:rsidR="00266E53" w:rsidRDefault="00CC5673" w:rsidP="00BA4F1A">
      <w:pPr>
        <w:keepNext/>
        <w:tabs>
          <w:tab w:val="left" w:pos="4962"/>
        </w:tabs>
        <w:ind w:right="-851"/>
        <w:jc w:val="both"/>
        <w:rPr>
          <w:rFonts w:ascii="Tahoma" w:hAnsi="Tahoma" w:cs="Tahoma"/>
        </w:rPr>
      </w:pPr>
      <w:r>
        <w:rPr>
          <w:rFonts w:ascii="Tahoma" w:hAnsi="Tahoma" w:cs="Tahoma"/>
        </w:rPr>
        <w:t>Direktor</w:t>
      </w:r>
      <w:r w:rsidR="00311586">
        <w:rPr>
          <w:rFonts w:ascii="Tahoma" w:hAnsi="Tahoma" w:cs="Tahoma"/>
        </w:rPr>
        <w:t xml:space="preserve"> </w:t>
      </w:r>
    </w:p>
    <w:p w:rsidR="00062896" w:rsidRDefault="0027636D" w:rsidP="00BA4F1A">
      <w:pPr>
        <w:keepNext/>
        <w:tabs>
          <w:tab w:val="left" w:pos="4962"/>
        </w:tabs>
        <w:ind w:right="-851"/>
        <w:jc w:val="both"/>
        <w:rPr>
          <w:rFonts w:ascii="Tahoma" w:hAnsi="Tahoma" w:cs="Tahoma"/>
        </w:rPr>
      </w:pPr>
      <w:r>
        <w:rPr>
          <w:rFonts w:ascii="Tahoma" w:hAnsi="Tahoma" w:cs="Tahoma"/>
        </w:rPr>
        <w:t xml:space="preserve">Janko </w:t>
      </w:r>
      <w:r w:rsidR="009460F3">
        <w:rPr>
          <w:rFonts w:ascii="Tahoma" w:hAnsi="Tahoma" w:cs="Tahoma"/>
        </w:rPr>
        <w:t>KRAMŽAR</w:t>
      </w:r>
    </w:p>
    <w:p w:rsidR="005369A2" w:rsidRDefault="005369A2" w:rsidP="00BA4F1A">
      <w:pPr>
        <w:keepNext/>
        <w:tabs>
          <w:tab w:val="left" w:pos="4962"/>
        </w:tabs>
        <w:ind w:right="-851"/>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FE5AD6" w:rsidRPr="0055524E" w:rsidTr="00665B32">
        <w:tc>
          <w:tcPr>
            <w:tcW w:w="7725" w:type="dxa"/>
            <w:tcBorders>
              <w:top w:val="single" w:sz="4" w:space="0" w:color="auto"/>
              <w:bottom w:val="single" w:sz="4" w:space="0" w:color="auto"/>
            </w:tcBorders>
          </w:tcPr>
          <w:p w:rsidR="00FE5AD6" w:rsidRPr="0055524E" w:rsidRDefault="00FE5AD6" w:rsidP="00BA4F1A">
            <w:pPr>
              <w:keepNext/>
              <w:rPr>
                <w:rFonts w:ascii="Tahoma" w:hAnsi="Tahoma" w:cs="Tahoma"/>
              </w:rPr>
            </w:pPr>
            <w:r>
              <w:rPr>
                <w:rFonts w:ascii="Tahoma" w:hAnsi="Tahoma" w:cs="Tahoma"/>
              </w:rPr>
              <w:lastRenderedPageBreak/>
              <w:t>ZAVAROVANJE DOBRE IZVEDBE OBVEZNOSTI</w:t>
            </w:r>
          </w:p>
        </w:tc>
        <w:tc>
          <w:tcPr>
            <w:tcW w:w="1843" w:type="dxa"/>
            <w:tcBorders>
              <w:top w:val="single" w:sz="4" w:space="0" w:color="auto"/>
              <w:bottom w:val="single" w:sz="4" w:space="0" w:color="auto"/>
            </w:tcBorders>
          </w:tcPr>
          <w:p w:rsidR="00FE5AD6" w:rsidRPr="0055524E" w:rsidRDefault="00FE5AD6" w:rsidP="00BA4F1A">
            <w:pPr>
              <w:keepNext/>
              <w:rPr>
                <w:rFonts w:ascii="Tahoma" w:hAnsi="Tahoma" w:cs="Tahoma"/>
                <w:b/>
                <w:i/>
              </w:rPr>
            </w:pPr>
            <w:r>
              <w:rPr>
                <w:rFonts w:ascii="Tahoma" w:hAnsi="Tahoma" w:cs="Tahoma"/>
                <w:b/>
                <w:i/>
              </w:rPr>
              <w:t>P</w:t>
            </w:r>
            <w:r w:rsidRPr="0055524E">
              <w:rPr>
                <w:rFonts w:ascii="Tahoma" w:hAnsi="Tahoma" w:cs="Tahoma"/>
                <w:b/>
                <w:i/>
              </w:rPr>
              <w:t xml:space="preserve">riloga </w:t>
            </w:r>
            <w:r w:rsidR="00F92DA4">
              <w:rPr>
                <w:rFonts w:ascii="Tahoma" w:hAnsi="Tahoma" w:cs="Tahoma"/>
                <w:b/>
                <w:i/>
              </w:rPr>
              <w:t>9</w:t>
            </w:r>
          </w:p>
        </w:tc>
      </w:tr>
    </w:tbl>
    <w:p w:rsidR="002A7C08" w:rsidRPr="00026729" w:rsidRDefault="002A7C08" w:rsidP="00BA4F1A">
      <w:pPr>
        <w:pStyle w:val="Naslov"/>
        <w:keepNext/>
        <w:rPr>
          <w:rFonts w:ascii="Tahoma" w:hAnsi="Tahoma" w:cs="Tahoma"/>
          <w:sz w:val="20"/>
          <w:lang w:val="sl-SI"/>
        </w:rPr>
      </w:pPr>
      <w:r w:rsidRPr="00B31355">
        <w:rPr>
          <w:rFonts w:ascii="Tahoma" w:hAnsi="Tahoma" w:cs="Tahoma"/>
          <w:sz w:val="20"/>
        </w:rPr>
        <w:t>MENIČNA IZJAVA</w:t>
      </w:r>
    </w:p>
    <w:p w:rsidR="002A7C08" w:rsidRPr="00634457" w:rsidRDefault="002A7C08" w:rsidP="00BA4F1A">
      <w:pPr>
        <w:keepNext/>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2A7C08" w:rsidRPr="00DB123E" w:rsidRDefault="002A7C08" w:rsidP="00BA4F1A">
      <w:pPr>
        <w:keepNext/>
        <w:jc w:val="both"/>
        <w:rPr>
          <w:rFonts w:ascii="Tahoma" w:hAnsi="Tahoma" w:cs="Tahoma"/>
        </w:rPr>
      </w:pPr>
    </w:p>
    <w:p w:rsidR="002A7C08" w:rsidRPr="000148DB" w:rsidRDefault="002A7C08" w:rsidP="00BA4F1A">
      <w:pPr>
        <w:keepNext/>
        <w:jc w:val="both"/>
        <w:rPr>
          <w:rFonts w:ascii="Tahoma" w:hAnsi="Tahoma" w:cs="Tahoma"/>
        </w:rPr>
      </w:pPr>
      <w:r w:rsidRPr="000148DB">
        <w:rPr>
          <w:rFonts w:ascii="Tahoma" w:hAnsi="Tahoma" w:cs="Tahoma"/>
        </w:rPr>
        <w:t xml:space="preserve">V skladu </w:t>
      </w:r>
      <w:r w:rsidR="004B0341">
        <w:rPr>
          <w:rFonts w:ascii="Tahoma" w:hAnsi="Tahoma" w:cs="Tahoma"/>
        </w:rPr>
        <w:t xml:space="preserve">s </w:t>
      </w:r>
      <w:r w:rsidR="004B0341" w:rsidRPr="004B0341">
        <w:rPr>
          <w:rFonts w:ascii="Tahoma" w:hAnsi="Tahoma" w:cs="Tahoma"/>
          <w:b/>
        </w:rPr>
        <w:t>pogodbo</w:t>
      </w:r>
      <w:r w:rsidRPr="002E04DD">
        <w:rPr>
          <w:rFonts w:ascii="Tahoma" w:hAnsi="Tahoma" w:cs="Tahoma"/>
          <w:b/>
        </w:rPr>
        <w:t xml:space="preserve"> št.</w:t>
      </w:r>
      <w:r>
        <w:rPr>
          <w:rFonts w:ascii="Tahoma" w:hAnsi="Tahoma" w:cs="Tahoma"/>
        </w:rPr>
        <w:t xml:space="preserve"> </w:t>
      </w:r>
      <w:r w:rsidR="000925D0">
        <w:rPr>
          <w:rFonts w:ascii="Tahoma" w:hAnsi="Tahoma" w:cs="Tahoma"/>
          <w:b/>
        </w:rPr>
        <w:t>SNAGA-85/18</w:t>
      </w:r>
      <w:r w:rsidR="00CC28B2">
        <w:rPr>
          <w:rFonts w:ascii="Tahoma" w:hAnsi="Tahoma" w:cs="Tahoma"/>
          <w:b/>
        </w:rPr>
        <w:t xml:space="preserve"> za »</w:t>
      </w:r>
      <w:r w:rsidR="004B0341" w:rsidRPr="004B0341">
        <w:rPr>
          <w:rFonts w:ascii="Tahoma" w:hAnsi="Tahoma" w:cs="Tahoma"/>
          <w:b/>
        </w:rPr>
        <w:t>Nakup, montaža in servisiranje opreme mojstrske delavnice za ročno izdelavo papirja</w:t>
      </w:r>
      <w:r>
        <w:rPr>
          <w:rFonts w:ascii="Tahoma" w:hAnsi="Tahoma" w:cs="Tahoma"/>
          <w:b/>
        </w:rPr>
        <w:t xml:space="preserve">« </w:t>
      </w:r>
      <w:r>
        <w:rPr>
          <w:rFonts w:ascii="Tahoma" w:hAnsi="Tahoma" w:cs="Tahoma"/>
        </w:rPr>
        <w:t xml:space="preserve">(v nadaljevanju: </w:t>
      </w:r>
      <w:r w:rsidR="00CC28B2">
        <w:rPr>
          <w:rFonts w:ascii="Tahoma" w:hAnsi="Tahoma" w:cs="Tahoma"/>
        </w:rPr>
        <w:t>storitve</w:t>
      </w:r>
      <w:r>
        <w:rPr>
          <w:rFonts w:ascii="Tahoma" w:hAnsi="Tahoma" w:cs="Tahoma"/>
        </w:rPr>
        <w:t>)</w:t>
      </w:r>
      <w:r w:rsidRPr="000148DB">
        <w:rPr>
          <w:rFonts w:ascii="Tahoma" w:hAnsi="Tahoma" w:cs="Tahoma"/>
        </w:rPr>
        <w:t>, sklenjen</w:t>
      </w:r>
      <w:r w:rsidR="004B0341">
        <w:rPr>
          <w:rFonts w:ascii="Tahoma" w:hAnsi="Tahoma" w:cs="Tahoma"/>
        </w:rPr>
        <w:t>o</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0148DB">
        <w:rPr>
          <w:rFonts w:ascii="Tahoma" w:hAnsi="Tahoma" w:cs="Tahoma"/>
          <w:b/>
        </w:rPr>
        <w:t>SNAGA Javno podjetje d.o.o., Povšetova ulica 6,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izvesti </w:t>
      </w:r>
      <w:r w:rsidR="00CC28B2">
        <w:rPr>
          <w:rFonts w:ascii="Tahoma" w:hAnsi="Tahoma" w:cs="Tahoma"/>
        </w:rPr>
        <w:t>storitve</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sidR="004B0341">
        <w:rPr>
          <w:rFonts w:ascii="Tahoma" w:hAnsi="Tahoma" w:cs="Tahoma"/>
        </w:rPr>
        <w:t>i pogodbi</w:t>
      </w:r>
      <w:r w:rsidRPr="000148DB">
        <w:rPr>
          <w:rFonts w:ascii="Tahoma" w:hAnsi="Tahoma" w:cs="Tahoma"/>
        </w:rPr>
        <w:t>.</w:t>
      </w:r>
    </w:p>
    <w:p w:rsidR="002A7C08" w:rsidRPr="000148DB" w:rsidRDefault="002A7C08" w:rsidP="00BA4F1A">
      <w:pPr>
        <w:keepNext/>
        <w:jc w:val="both"/>
        <w:rPr>
          <w:rFonts w:ascii="Tahoma" w:hAnsi="Tahoma" w:cs="Tahoma"/>
        </w:rPr>
      </w:pPr>
    </w:p>
    <w:p w:rsidR="002A7C08" w:rsidRDefault="002A7C08" w:rsidP="00BA4F1A">
      <w:pPr>
        <w:keepNext/>
        <w:jc w:val="both"/>
        <w:rPr>
          <w:rFonts w:ascii="Tahoma" w:hAnsi="Tahoma" w:cs="Tahoma"/>
        </w:rPr>
      </w:pPr>
      <w:r w:rsidRPr="000148DB">
        <w:rPr>
          <w:rFonts w:ascii="Tahoma" w:hAnsi="Tahoma" w:cs="Tahoma"/>
        </w:rPr>
        <w:t>Kot garancijo za dobro izvedbo</w:t>
      </w:r>
      <w:r>
        <w:rPr>
          <w:rFonts w:ascii="Tahoma" w:hAnsi="Tahoma" w:cs="Tahoma"/>
        </w:rPr>
        <w:t xml:space="preserve"> </w:t>
      </w:r>
      <w:r w:rsidR="004B0341">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rsidR="002A7C08" w:rsidRPr="000148DB" w:rsidRDefault="002A7C08" w:rsidP="00BA4F1A">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rsidR="002A7C08" w:rsidRPr="000148DB" w:rsidRDefault="002A7C08" w:rsidP="00BA4F1A">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A7C08" w:rsidRPr="000148DB" w:rsidRDefault="002A7C08" w:rsidP="00BA4F1A">
      <w:pPr>
        <w:keepNext/>
        <w:jc w:val="both"/>
        <w:rPr>
          <w:rFonts w:ascii="Tahoma" w:hAnsi="Tahoma" w:cs="Tahoma"/>
        </w:rPr>
      </w:pPr>
    </w:p>
    <w:p w:rsidR="002A7C08" w:rsidRPr="000148DB" w:rsidRDefault="002A7C08" w:rsidP="00BA4F1A">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4B0341">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EC19C9">
        <w:rPr>
          <w:rFonts w:ascii="Tahoma" w:hAnsi="Tahoma" w:cs="Tahoma"/>
        </w:rPr>
        <w:t>i</w:t>
      </w:r>
      <w:r>
        <w:rPr>
          <w:rFonts w:ascii="Tahoma" w:hAnsi="Tahoma" w:cs="Tahoma"/>
        </w:rPr>
        <w:t xml:space="preserve"> </w:t>
      </w:r>
      <w:r w:rsidR="00EC19C9">
        <w:rPr>
          <w:rFonts w:ascii="Tahoma" w:hAnsi="Tahoma" w:cs="Tahoma"/>
        </w:rPr>
        <w:t>pogodbi</w:t>
      </w:r>
      <w:r w:rsidRPr="000148DB">
        <w:rPr>
          <w:rFonts w:ascii="Tahoma" w:hAnsi="Tahoma" w:cs="Tahoma"/>
        </w:rPr>
        <w:t>, da:</w:t>
      </w:r>
    </w:p>
    <w:p w:rsidR="002A7C08" w:rsidRPr="000148DB" w:rsidRDefault="002A7C08" w:rsidP="00BA4F1A">
      <w:pPr>
        <w:keepNext/>
        <w:numPr>
          <w:ilvl w:val="0"/>
          <w:numId w:val="26"/>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rsidR="002A7C08" w:rsidRPr="000148DB" w:rsidRDefault="002A7C08" w:rsidP="00BA4F1A">
      <w:pPr>
        <w:keepNext/>
        <w:numPr>
          <w:ilvl w:val="0"/>
          <w:numId w:val="26"/>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A7C08" w:rsidRDefault="002A7C08" w:rsidP="00BA4F1A">
      <w:pPr>
        <w:keepNext/>
        <w:numPr>
          <w:ilvl w:val="0"/>
          <w:numId w:val="26"/>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A7C08" w:rsidRPr="000148DB" w:rsidRDefault="002A7C08" w:rsidP="00BA4F1A">
      <w:pPr>
        <w:keepNext/>
        <w:ind w:left="284"/>
        <w:jc w:val="both"/>
        <w:rPr>
          <w:rFonts w:ascii="Tahoma" w:hAnsi="Tahoma" w:cs="Tahoma"/>
        </w:rPr>
      </w:pPr>
    </w:p>
    <w:p w:rsidR="002A7C08" w:rsidRDefault="002A7C08" w:rsidP="00BA4F1A">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2A7C08" w:rsidRPr="000148DB" w:rsidRDefault="002A7C08" w:rsidP="00BA4F1A">
      <w:pPr>
        <w:keepNext/>
        <w:jc w:val="both"/>
        <w:rPr>
          <w:rFonts w:ascii="Tahoma" w:hAnsi="Tahoma" w:cs="Tahoma"/>
        </w:rPr>
      </w:pPr>
    </w:p>
    <w:p w:rsidR="002A7C08" w:rsidRPr="000148DB" w:rsidRDefault="002A7C08" w:rsidP="00BA4F1A">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A7C08" w:rsidRPr="000148DB" w:rsidRDefault="002A7C08" w:rsidP="00BA4F1A">
      <w:pPr>
        <w:keepNext/>
        <w:jc w:val="both"/>
        <w:rPr>
          <w:rFonts w:ascii="Tahoma" w:hAnsi="Tahoma" w:cs="Tahoma"/>
        </w:rPr>
      </w:pPr>
    </w:p>
    <w:p w:rsidR="002A7C08" w:rsidRDefault="002A7C08" w:rsidP="00BA4F1A">
      <w:pPr>
        <w:keepNext/>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A7C08" w:rsidRPr="000148DB" w:rsidRDefault="002A7C08" w:rsidP="00BA4F1A">
      <w:pPr>
        <w:keepNext/>
        <w:jc w:val="both"/>
        <w:rPr>
          <w:rFonts w:ascii="Tahoma" w:hAnsi="Tahoma" w:cs="Tahoma"/>
        </w:rPr>
      </w:pPr>
    </w:p>
    <w:p w:rsidR="002A7C08" w:rsidRDefault="002A7C08" w:rsidP="00BA4F1A">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A7C08" w:rsidRPr="000148DB" w:rsidRDefault="002A7C08" w:rsidP="00BA4F1A">
      <w:pPr>
        <w:keepNext/>
        <w:jc w:val="both"/>
        <w:rPr>
          <w:rFonts w:ascii="Tahoma" w:hAnsi="Tahoma" w:cs="Tahoma"/>
        </w:rPr>
      </w:pPr>
    </w:p>
    <w:p w:rsidR="002A7C08" w:rsidRPr="000148DB" w:rsidRDefault="002A7C08" w:rsidP="00BA4F1A">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A7C08" w:rsidRPr="000148DB" w:rsidRDefault="002A7C08" w:rsidP="00BA4F1A">
      <w:pPr>
        <w:keepNext/>
        <w:jc w:val="both"/>
        <w:rPr>
          <w:rFonts w:ascii="Tahoma" w:hAnsi="Tahoma" w:cs="Tahoma"/>
        </w:rPr>
      </w:pPr>
    </w:p>
    <w:p w:rsidR="002A7C08" w:rsidRPr="000148DB" w:rsidRDefault="002A7C08" w:rsidP="00BA4F1A">
      <w:pPr>
        <w:keepNext/>
        <w:jc w:val="both"/>
        <w:rPr>
          <w:rFonts w:ascii="Tahoma" w:hAnsi="Tahoma" w:cs="Tahoma"/>
        </w:rPr>
      </w:pPr>
      <w:r w:rsidRPr="000148DB">
        <w:rPr>
          <w:rFonts w:ascii="Tahoma" w:hAnsi="Tahoma" w:cs="Tahoma"/>
        </w:rPr>
        <w:t>Zavezujemo se, da tega pooblastila ne bomo preklicali.</w:t>
      </w:r>
    </w:p>
    <w:p w:rsidR="002A7C08" w:rsidRPr="000148DB" w:rsidRDefault="002A7C08" w:rsidP="00BA4F1A">
      <w:pPr>
        <w:keepNext/>
        <w:jc w:val="both"/>
        <w:rPr>
          <w:rFonts w:ascii="Tahoma" w:hAnsi="Tahoma" w:cs="Tahoma"/>
        </w:rPr>
      </w:pPr>
    </w:p>
    <w:p w:rsidR="002A7C08" w:rsidRPr="000148DB" w:rsidRDefault="002A7C08" w:rsidP="00BA4F1A">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A7C08" w:rsidRPr="000148DB" w:rsidRDefault="002A7C08" w:rsidP="00BA4F1A">
      <w:pPr>
        <w:keepNext/>
        <w:jc w:val="both"/>
        <w:rPr>
          <w:rFonts w:ascii="Tahoma" w:hAnsi="Tahoma" w:cs="Tahoma"/>
        </w:rPr>
      </w:pPr>
    </w:p>
    <w:p w:rsidR="002A7C08" w:rsidRDefault="002A7C08" w:rsidP="00BA4F1A">
      <w:pPr>
        <w:keepNext/>
        <w:jc w:val="both"/>
        <w:rPr>
          <w:rFonts w:ascii="Tahoma" w:hAnsi="Tahoma" w:cs="Tahoma"/>
        </w:rPr>
      </w:pPr>
    </w:p>
    <w:p w:rsidR="002A7C08" w:rsidRDefault="002A7C08" w:rsidP="00BA4F1A">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A7C08" w:rsidRDefault="002A7C08" w:rsidP="00BA4F1A">
      <w:pPr>
        <w:keepNext/>
        <w:jc w:val="both"/>
        <w:rPr>
          <w:rFonts w:ascii="Tahoma" w:hAnsi="Tahoma" w:cs="Tahoma"/>
          <w:sz w:val="19"/>
          <w:szCs w:val="19"/>
        </w:rPr>
      </w:pPr>
    </w:p>
    <w:p w:rsidR="002A7C08" w:rsidRPr="00B348B8" w:rsidRDefault="002A7C08" w:rsidP="00BA4F1A">
      <w:pPr>
        <w:keepNext/>
        <w:jc w:val="both"/>
        <w:rPr>
          <w:rFonts w:ascii="Tahoma" w:hAnsi="Tahoma" w:cs="Tahoma"/>
          <w:sz w:val="19"/>
          <w:szCs w:val="19"/>
        </w:rPr>
      </w:pPr>
    </w:p>
    <w:p w:rsidR="00F714BD" w:rsidRDefault="00F714BD" w:rsidP="00BA4F1A">
      <w:pPr>
        <w:keepNext/>
        <w:jc w:val="both"/>
        <w:rPr>
          <w:rFonts w:ascii="Tahoma" w:hAnsi="Tahoma" w:cs="Tahoma"/>
          <w:color w:val="000000"/>
          <w:sz w:val="22"/>
        </w:rPr>
      </w:pPr>
    </w:p>
    <w:p w:rsidR="001664A6" w:rsidRDefault="001664A6" w:rsidP="00BA4F1A">
      <w:pPr>
        <w:keepNext/>
        <w:jc w:val="both"/>
        <w:rPr>
          <w:rFonts w:ascii="Tahoma" w:hAnsi="Tahoma" w:cs="Tahoma"/>
          <w:color w:val="000000"/>
          <w:sz w:val="22"/>
        </w:rPr>
      </w:pPr>
    </w:p>
    <w:p w:rsidR="001664A6" w:rsidRDefault="001664A6" w:rsidP="00BA4F1A">
      <w:pPr>
        <w:keepNext/>
        <w:jc w:val="both"/>
        <w:rPr>
          <w:rFonts w:ascii="Tahoma" w:hAnsi="Tahoma" w:cs="Tahoma"/>
          <w:color w:val="000000"/>
          <w:sz w:val="22"/>
        </w:rPr>
      </w:pPr>
    </w:p>
    <w:p w:rsidR="001664A6" w:rsidRDefault="001664A6" w:rsidP="00BA4F1A">
      <w:pPr>
        <w:keepNext/>
        <w:jc w:val="both"/>
        <w:rPr>
          <w:rFonts w:ascii="Tahoma" w:hAnsi="Tahoma" w:cs="Tahoma"/>
          <w:color w:val="000000"/>
          <w:sz w:val="22"/>
        </w:rPr>
      </w:pPr>
    </w:p>
    <w:p w:rsidR="001664A6" w:rsidRDefault="001664A6" w:rsidP="00BA4F1A">
      <w:pPr>
        <w:keepNext/>
        <w:jc w:val="both"/>
        <w:rPr>
          <w:rFonts w:ascii="Tahoma" w:hAnsi="Tahoma" w:cs="Tahoma"/>
          <w:color w:val="000000"/>
          <w:sz w:val="22"/>
        </w:rPr>
      </w:pPr>
    </w:p>
    <w:sectPr w:rsidR="001664A6" w:rsidSect="00E2485A">
      <w:footerReference w:type="default" r:id="rId2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A0" w:rsidRDefault="00DB1CA0">
      <w:r>
        <w:separator/>
      </w:r>
    </w:p>
  </w:endnote>
  <w:endnote w:type="continuationSeparator" w:id="0">
    <w:p w:rsidR="00DB1CA0" w:rsidRDefault="00DB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Pr="008409E7" w:rsidRDefault="00DB1CA0" w:rsidP="0015353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70E37CC6" wp14:editId="6236B98E">
          <wp:extent cx="3439160" cy="628015"/>
          <wp:effectExtent l="0" t="0" r="8890" b="635"/>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p w:rsidR="00DB1CA0" w:rsidRPr="00153531" w:rsidRDefault="00DB1CA0" w:rsidP="00153531">
    <w:pPr>
      <w:pStyle w:val="Noga"/>
      <w:rPr>
        <w:lang w:val="sl-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D92424">
    <w:pPr>
      <w:pStyle w:val="Noga"/>
      <w:tabs>
        <w:tab w:val="left" w:pos="4353"/>
      </w:tabs>
      <w:ind w:right="-1276"/>
      <w:jc w:val="right"/>
    </w:pPr>
    <w:r>
      <w:tab/>
    </w:r>
    <w:r>
      <w:rPr>
        <w:noProof/>
        <w:lang w:val="sl-SI"/>
      </w:rPr>
      <w:drawing>
        <wp:inline distT="0" distB="0" distL="0" distR="0" wp14:anchorId="2F320A71" wp14:editId="2DC76C51">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B1CA0" w:rsidRPr="00B1262D" w:rsidRDefault="00DB1CA0" w:rsidP="002303FA">
    <w:pPr>
      <w:pStyle w:val="Noga"/>
      <w:tabs>
        <w:tab w:val="clear" w:pos="4536"/>
        <w:tab w:val="clear" w:pos="9072"/>
      </w:tabs>
      <w:ind w:right="-2"/>
      <w:jc w:val="right"/>
      <w:rPr>
        <w:sz w:val="16"/>
        <w:szCs w:val="16"/>
      </w:rPr>
    </w:pPr>
  </w:p>
  <w:p w:rsidR="00DB1CA0" w:rsidRDefault="00DB1CA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B0F0E">
      <w:rPr>
        <w:noProof/>
        <w:sz w:val="16"/>
        <w:szCs w:val="16"/>
      </w:rPr>
      <w:t>14</w:t>
    </w:r>
    <w:r w:rsidRPr="00394716">
      <w:rPr>
        <w:sz w:val="16"/>
        <w:szCs w:val="16"/>
      </w:rPr>
      <w:fldChar w:fldCharType="end"/>
    </w:r>
  </w:p>
  <w:p w:rsidR="00DB1CA0" w:rsidRPr="007653AE" w:rsidRDefault="00DB1CA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73769E">
    <w:pPr>
      <w:pStyle w:val="Noga"/>
      <w:ind w:right="-1134"/>
      <w:jc w:val="right"/>
    </w:pPr>
    <w:r>
      <w:rPr>
        <w:noProof/>
        <w:lang w:val="sl-SI"/>
      </w:rPr>
      <w:drawing>
        <wp:inline distT="0" distB="0" distL="0" distR="0" wp14:anchorId="0F2A65E9" wp14:editId="68944AD9">
          <wp:extent cx="3789045" cy="34925"/>
          <wp:effectExtent l="0" t="0" r="1905" b="317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B1CA0" w:rsidRDefault="00DB1CA0" w:rsidP="0073769E">
    <w:pPr>
      <w:pStyle w:val="Noga"/>
      <w:jc w:val="center"/>
      <w:rPr>
        <w:sz w:val="16"/>
        <w:szCs w:val="16"/>
      </w:rPr>
    </w:pPr>
  </w:p>
  <w:p w:rsidR="00DB1CA0" w:rsidRDefault="00DB1CA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DB1CA0" w:rsidRDefault="00DB1CA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C27A1B">
    <w:pPr>
      <w:pStyle w:val="Noga"/>
      <w:tabs>
        <w:tab w:val="left" w:pos="4353"/>
      </w:tabs>
      <w:ind w:right="-1276"/>
    </w:pPr>
    <w:r>
      <w:tab/>
    </w:r>
    <w:r>
      <w:rPr>
        <w:noProof/>
        <w:lang w:val="sl-SI"/>
      </w:rPr>
      <w:drawing>
        <wp:inline distT="0" distB="0" distL="0" distR="0">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B1CA0" w:rsidRPr="00B1262D" w:rsidRDefault="00DB1CA0" w:rsidP="002303FA">
    <w:pPr>
      <w:pStyle w:val="Noga"/>
      <w:tabs>
        <w:tab w:val="clear" w:pos="4536"/>
        <w:tab w:val="clear" w:pos="9072"/>
      </w:tabs>
      <w:ind w:right="-2"/>
      <w:jc w:val="right"/>
      <w:rPr>
        <w:sz w:val="16"/>
        <w:szCs w:val="16"/>
      </w:rPr>
    </w:pPr>
  </w:p>
  <w:p w:rsidR="00DB1CA0" w:rsidRDefault="00DB1CA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B0F0E">
      <w:rPr>
        <w:noProof/>
        <w:sz w:val="16"/>
        <w:szCs w:val="16"/>
      </w:rPr>
      <w:t>46</w:t>
    </w:r>
    <w:r w:rsidRPr="00394716">
      <w:rPr>
        <w:sz w:val="16"/>
        <w:szCs w:val="16"/>
      </w:rPr>
      <w:fldChar w:fldCharType="end"/>
    </w:r>
  </w:p>
  <w:p w:rsidR="00DB1CA0" w:rsidRPr="007653AE" w:rsidRDefault="00DB1CA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A0" w:rsidRDefault="00DB1CA0">
      <w:r>
        <w:separator/>
      </w:r>
    </w:p>
  </w:footnote>
  <w:footnote w:type="continuationSeparator" w:id="0">
    <w:p w:rsidR="00DB1CA0" w:rsidRDefault="00DB1CA0">
      <w:r>
        <w:continuationSeparator/>
      </w:r>
    </w:p>
  </w:footnote>
  <w:footnote w:id="1">
    <w:p w:rsidR="00DB1CA0" w:rsidRDefault="00DB1CA0" w:rsidP="000326E2">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9670F5">
    <w:pPr>
      <w:pStyle w:val="Glava"/>
      <w:jc w:val="center"/>
    </w:pPr>
  </w:p>
  <w:p w:rsidR="00DB1CA0" w:rsidRDefault="00DB1CA0" w:rsidP="002303FA">
    <w:pPr>
      <w:pStyle w:val="Glava"/>
      <w:tabs>
        <w:tab w:val="clear" w:pos="4536"/>
        <w:tab w:val="clear" w:pos="9072"/>
      </w:tabs>
      <w:ind w:right="-1276"/>
      <w:jc w:val="right"/>
    </w:pPr>
    <w:r>
      <w:rPr>
        <w:noProof/>
        <w:lang w:val="sl-SI"/>
      </w:rPr>
      <w:drawing>
        <wp:inline distT="0" distB="0" distL="0" distR="0" wp14:anchorId="4FB1574B" wp14:editId="616EAEA3">
          <wp:extent cx="2676525" cy="1047750"/>
          <wp:effectExtent l="0" t="0" r="9525" b="0"/>
          <wp:docPr id="6" name="Slika 6" descr="C:\Users\tina.bregar\AppData\Local\Microsoft\Windows\Temporary Internet Files\Content.Outlook\2I752477\appla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bregar\AppData\Local\Microsoft\Windows\Temporary Internet Files\Content.Outlook\2I752477\applaus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209" cy="1052324"/>
                  </a:xfrm>
                  <a:prstGeom prst="rect">
                    <a:avLst/>
                  </a:prstGeom>
                  <a:noFill/>
                  <a:ln>
                    <a:noFill/>
                  </a:ln>
                </pic:spPr>
              </pic:pic>
            </a:graphicData>
          </a:graphic>
        </wp:inline>
      </w:drawing>
    </w:r>
    <w:r>
      <w:rPr>
        <w:noProof/>
        <w:lang w:val="sl-SI"/>
      </w:rPr>
      <w:drawing>
        <wp:inline distT="0" distB="0" distL="0" distR="0" wp14:anchorId="6E2E8D9C" wp14:editId="0AFB972E">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DB1CA0" w:rsidRPr="009670F5" w:rsidRDefault="00DB1CA0"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00613B">
    <w:pPr>
      <w:pStyle w:val="Glava"/>
      <w:tabs>
        <w:tab w:val="clear" w:pos="4536"/>
        <w:tab w:val="clear" w:pos="9072"/>
      </w:tabs>
      <w:spacing w:after="120"/>
      <w:jc w:val="right"/>
    </w:pPr>
  </w:p>
  <w:p w:rsidR="00DB1CA0" w:rsidRDefault="00DB1CA0" w:rsidP="009670F5">
    <w:pPr>
      <w:pStyle w:val="Glava"/>
      <w:spacing w:after="120"/>
    </w:pPr>
  </w:p>
  <w:p w:rsidR="00DB1CA0" w:rsidRDefault="00DB1CA0"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8C0D22">
    <w:pPr>
      <w:pStyle w:val="Glava"/>
      <w:jc w:val="both"/>
    </w:pPr>
    <w:r>
      <w:rPr>
        <w:noProof/>
        <w:lang w:val="sl-SI"/>
      </w:rPr>
      <w:drawing>
        <wp:inline distT="0" distB="0" distL="0" distR="0" wp14:anchorId="68795FB7" wp14:editId="1359D53C">
          <wp:extent cx="3041650" cy="1066800"/>
          <wp:effectExtent l="0" t="0" r="6350" b="0"/>
          <wp:docPr id="7" name="Slika 7" descr="C:\Users\tina.bregar\AppData\Local\Microsoft\Windows\Temporary Internet Files\Content.Outlook\2I752477\appla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bregar\AppData\Local\Microsoft\Windows\Temporary Internet Files\Content.Outlook\2I752477\applaus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1650" cy="1066800"/>
                  </a:xfrm>
                  <a:prstGeom prst="rect">
                    <a:avLst/>
                  </a:prstGeom>
                  <a:noFill/>
                  <a:ln>
                    <a:noFill/>
                  </a:ln>
                </pic:spPr>
              </pic:pic>
            </a:graphicData>
          </a:graphic>
        </wp:inline>
      </w:drawing>
    </w:r>
    <w:r>
      <w:rPr>
        <w:noProof/>
        <w:lang w:val="sl-SI"/>
      </w:rPr>
      <w:drawing>
        <wp:inline distT="0" distB="0" distL="0" distR="0" wp14:anchorId="78562BE5" wp14:editId="1CDEECE0">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DB1CA0" w:rsidRPr="00667509" w:rsidRDefault="00DB1CA0"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0" w:rsidRDefault="00DB1CA0" w:rsidP="000C1E30">
    <w:pPr>
      <w:pStyle w:val="Glava"/>
      <w:jc w:val="center"/>
    </w:pPr>
    <w:r>
      <w:rPr>
        <w:noProof/>
        <w:lang w:val="sl-SI"/>
      </w:rPr>
      <w:drawing>
        <wp:inline distT="0" distB="0" distL="0" distR="0" wp14:anchorId="56931C0B" wp14:editId="64A7A9CF">
          <wp:extent cx="831215" cy="609600"/>
          <wp:effectExtent l="0" t="0" r="698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DB1CA0" w:rsidRDefault="00DB1CA0" w:rsidP="009670F5">
    <w:pPr>
      <w:pStyle w:val="Glava"/>
      <w:spacing w:after="120"/>
      <w:jc w:val="center"/>
    </w:pPr>
  </w:p>
  <w:p w:rsidR="00DB1CA0" w:rsidRPr="00001A3E" w:rsidRDefault="00DB1CA0"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2DC5466"/>
    <w:multiLevelType w:val="hybridMultilevel"/>
    <w:tmpl w:val="30CEDD14"/>
    <w:lvl w:ilvl="0" w:tplc="5D4CAC86">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18B35BD"/>
    <w:multiLevelType w:val="hybridMultilevel"/>
    <w:tmpl w:val="257EA2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41503D3"/>
    <w:multiLevelType w:val="hybridMultilevel"/>
    <w:tmpl w:val="CD3E6C3A"/>
    <w:lvl w:ilvl="0" w:tplc="3FDE73B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6">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781A11"/>
    <w:multiLevelType w:val="hybridMultilevel"/>
    <w:tmpl w:val="46F8F4BE"/>
    <w:lvl w:ilvl="0" w:tplc="83FCEFBA">
      <w:start w:val="1"/>
      <w:numFmt w:val="bullet"/>
      <w:lvlText w:val="-"/>
      <w:lvlJc w:val="left"/>
      <w:pPr>
        <w:ind w:left="1287" w:hanging="360"/>
      </w:pPr>
      <w:rPr>
        <w:rFonts w:ascii="Times New Roman" w:eastAsia="Times New Roman" w:hAnsi="Times New Roman" w:cs="Times New Roman" w:hint="default"/>
        <w:b w:val="0"/>
        <w:bCs w:val="0"/>
        <w:sz w:val="22"/>
        <w:szCs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8">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4">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6F33FF"/>
    <w:multiLevelType w:val="hybridMultilevel"/>
    <w:tmpl w:val="344A5BB2"/>
    <w:lvl w:ilvl="0" w:tplc="CBBA34BA">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E4F45D5"/>
    <w:multiLevelType w:val="hybridMultilevel"/>
    <w:tmpl w:val="B12A054A"/>
    <w:lvl w:ilvl="0" w:tplc="22AC991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6157C19"/>
    <w:multiLevelType w:val="hybridMultilevel"/>
    <w:tmpl w:val="BA4EF62E"/>
    <w:lvl w:ilvl="0" w:tplc="29C4BB7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B74032F"/>
    <w:multiLevelType w:val="hybridMultilevel"/>
    <w:tmpl w:val="8E54A004"/>
    <w:lvl w:ilvl="0" w:tplc="9F2024C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D7B3231"/>
    <w:multiLevelType w:val="hybridMultilevel"/>
    <w:tmpl w:val="9FC866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E432610"/>
    <w:multiLevelType w:val="hybridMultilevel"/>
    <w:tmpl w:val="CC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EF265D5"/>
    <w:multiLevelType w:val="hybridMultilevel"/>
    <w:tmpl w:val="D4CAD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3"/>
  </w:num>
  <w:num w:numId="3">
    <w:abstractNumId w:val="23"/>
  </w:num>
  <w:num w:numId="4">
    <w:abstractNumId w:val="15"/>
  </w:num>
  <w:num w:numId="5">
    <w:abstractNumId w:val="36"/>
  </w:num>
  <w:num w:numId="6">
    <w:abstractNumId w:val="20"/>
  </w:num>
  <w:num w:numId="7">
    <w:abstractNumId w:val="22"/>
  </w:num>
  <w:num w:numId="8">
    <w:abstractNumId w:val="21"/>
  </w:num>
  <w:num w:numId="9">
    <w:abstractNumId w:val="25"/>
  </w:num>
  <w:num w:numId="10">
    <w:abstractNumId w:val="19"/>
  </w:num>
  <w:num w:numId="11">
    <w:abstractNumId w:val="24"/>
  </w:num>
  <w:num w:numId="12">
    <w:abstractNumId w:val="12"/>
  </w:num>
  <w:num w:numId="13">
    <w:abstractNumId w:val="2"/>
  </w:num>
  <w:num w:numId="14">
    <w:abstractNumId w:val="16"/>
  </w:num>
  <w:num w:numId="15">
    <w:abstractNumId w:val="18"/>
  </w:num>
  <w:num w:numId="16">
    <w:abstractNumId w:val="26"/>
  </w:num>
  <w:num w:numId="17">
    <w:abstractNumId w:val="6"/>
  </w:num>
  <w:num w:numId="18">
    <w:abstractNumId w:val="28"/>
  </w:num>
  <w:num w:numId="19">
    <w:abstractNumId w:val="7"/>
  </w:num>
  <w:num w:numId="20">
    <w:abstractNumId w:val="9"/>
  </w:num>
  <w:num w:numId="21">
    <w:abstractNumId w:val="30"/>
  </w:num>
  <w:num w:numId="22">
    <w:abstractNumId w:val="39"/>
  </w:num>
  <w:num w:numId="23">
    <w:abstractNumId w:val="34"/>
  </w:num>
  <w:num w:numId="24">
    <w:abstractNumId w:val="44"/>
  </w:num>
  <w:num w:numId="25">
    <w:abstractNumId w:val="5"/>
  </w:num>
  <w:num w:numId="26">
    <w:abstractNumId w:val="35"/>
  </w:num>
  <w:num w:numId="27">
    <w:abstractNumId w:val="32"/>
  </w:num>
  <w:num w:numId="28">
    <w:abstractNumId w:val="31"/>
  </w:num>
  <w:num w:numId="29">
    <w:abstractNumId w:val="41"/>
  </w:num>
  <w:num w:numId="30">
    <w:abstractNumId w:val="8"/>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17"/>
  </w:num>
  <w:num w:numId="35">
    <w:abstractNumId w:val="42"/>
  </w:num>
  <w:num w:numId="36">
    <w:abstractNumId w:val="43"/>
  </w:num>
  <w:num w:numId="37">
    <w:abstractNumId w:val="11"/>
  </w:num>
  <w:num w:numId="38">
    <w:abstractNumId w:val="33"/>
  </w:num>
  <w:num w:numId="39">
    <w:abstractNumId w:val="14"/>
  </w:num>
  <w:num w:numId="40">
    <w:abstractNumId w:val="37"/>
  </w:num>
  <w:num w:numId="41">
    <w:abstractNumId w:val="27"/>
  </w:num>
  <w:num w:numId="42">
    <w:abstractNumId w:val="40"/>
  </w:num>
  <w:num w:numId="43">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66C"/>
    <w:rsid w:val="000009B7"/>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1C9"/>
    <w:rsid w:val="000074B6"/>
    <w:rsid w:val="000075AC"/>
    <w:rsid w:val="00007700"/>
    <w:rsid w:val="00010F17"/>
    <w:rsid w:val="00010FE1"/>
    <w:rsid w:val="00011089"/>
    <w:rsid w:val="00011235"/>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047"/>
    <w:rsid w:val="0002142C"/>
    <w:rsid w:val="000218D1"/>
    <w:rsid w:val="0002284B"/>
    <w:rsid w:val="00022C63"/>
    <w:rsid w:val="00022F38"/>
    <w:rsid w:val="00023203"/>
    <w:rsid w:val="00024685"/>
    <w:rsid w:val="00024703"/>
    <w:rsid w:val="00024BED"/>
    <w:rsid w:val="00024FEF"/>
    <w:rsid w:val="00025064"/>
    <w:rsid w:val="00025B4F"/>
    <w:rsid w:val="00026931"/>
    <w:rsid w:val="00026CAA"/>
    <w:rsid w:val="000304D3"/>
    <w:rsid w:val="00031DDA"/>
    <w:rsid w:val="0003244D"/>
    <w:rsid w:val="000325BE"/>
    <w:rsid w:val="000326E2"/>
    <w:rsid w:val="00032754"/>
    <w:rsid w:val="000335A5"/>
    <w:rsid w:val="00034339"/>
    <w:rsid w:val="00035271"/>
    <w:rsid w:val="00037AB0"/>
    <w:rsid w:val="000404C9"/>
    <w:rsid w:val="000414D7"/>
    <w:rsid w:val="0004599E"/>
    <w:rsid w:val="00045E2C"/>
    <w:rsid w:val="000478FE"/>
    <w:rsid w:val="00047A4C"/>
    <w:rsid w:val="00050762"/>
    <w:rsid w:val="00050DCE"/>
    <w:rsid w:val="000514D8"/>
    <w:rsid w:val="00051629"/>
    <w:rsid w:val="00051E9C"/>
    <w:rsid w:val="00052493"/>
    <w:rsid w:val="0005290E"/>
    <w:rsid w:val="00052EFD"/>
    <w:rsid w:val="000538C0"/>
    <w:rsid w:val="00053CFA"/>
    <w:rsid w:val="0005415C"/>
    <w:rsid w:val="000569BD"/>
    <w:rsid w:val="00056D91"/>
    <w:rsid w:val="000606B6"/>
    <w:rsid w:val="00060F32"/>
    <w:rsid w:val="000611F7"/>
    <w:rsid w:val="00062896"/>
    <w:rsid w:val="0006349C"/>
    <w:rsid w:val="00063F28"/>
    <w:rsid w:val="00064A9B"/>
    <w:rsid w:val="00066178"/>
    <w:rsid w:val="000702F7"/>
    <w:rsid w:val="00070790"/>
    <w:rsid w:val="000710B3"/>
    <w:rsid w:val="00072391"/>
    <w:rsid w:val="00072448"/>
    <w:rsid w:val="0007251E"/>
    <w:rsid w:val="00072CCA"/>
    <w:rsid w:val="000730B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680"/>
    <w:rsid w:val="00085CC2"/>
    <w:rsid w:val="00086971"/>
    <w:rsid w:val="00086A9D"/>
    <w:rsid w:val="0008770D"/>
    <w:rsid w:val="00087D1D"/>
    <w:rsid w:val="00087DAE"/>
    <w:rsid w:val="00091C34"/>
    <w:rsid w:val="000925D0"/>
    <w:rsid w:val="00094688"/>
    <w:rsid w:val="0009474A"/>
    <w:rsid w:val="00096060"/>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5CB"/>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5243"/>
    <w:rsid w:val="000C6487"/>
    <w:rsid w:val="000D0167"/>
    <w:rsid w:val="000D1988"/>
    <w:rsid w:val="000D1A84"/>
    <w:rsid w:val="000D1CA4"/>
    <w:rsid w:val="000D3507"/>
    <w:rsid w:val="000D3E47"/>
    <w:rsid w:val="000D500C"/>
    <w:rsid w:val="000D55CA"/>
    <w:rsid w:val="000D5894"/>
    <w:rsid w:val="000D5DDC"/>
    <w:rsid w:val="000D62A3"/>
    <w:rsid w:val="000D6692"/>
    <w:rsid w:val="000D6F85"/>
    <w:rsid w:val="000D748B"/>
    <w:rsid w:val="000D78E9"/>
    <w:rsid w:val="000D79BC"/>
    <w:rsid w:val="000D7E09"/>
    <w:rsid w:val="000D7F61"/>
    <w:rsid w:val="000E0371"/>
    <w:rsid w:val="000E08F3"/>
    <w:rsid w:val="000E0ABD"/>
    <w:rsid w:val="000E1097"/>
    <w:rsid w:val="000E1C4B"/>
    <w:rsid w:val="000E2191"/>
    <w:rsid w:val="000E4A63"/>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19CC"/>
    <w:rsid w:val="00102BE1"/>
    <w:rsid w:val="001033B9"/>
    <w:rsid w:val="00104697"/>
    <w:rsid w:val="00104E2A"/>
    <w:rsid w:val="00105220"/>
    <w:rsid w:val="00105222"/>
    <w:rsid w:val="0010568C"/>
    <w:rsid w:val="001060E9"/>
    <w:rsid w:val="00106233"/>
    <w:rsid w:val="0010683B"/>
    <w:rsid w:val="001073E4"/>
    <w:rsid w:val="001073E7"/>
    <w:rsid w:val="00110BE2"/>
    <w:rsid w:val="00110E02"/>
    <w:rsid w:val="00111630"/>
    <w:rsid w:val="00112D9C"/>
    <w:rsid w:val="00115601"/>
    <w:rsid w:val="00115E9D"/>
    <w:rsid w:val="00116838"/>
    <w:rsid w:val="001175D4"/>
    <w:rsid w:val="00117A3E"/>
    <w:rsid w:val="00117AB9"/>
    <w:rsid w:val="00120B84"/>
    <w:rsid w:val="00121CF3"/>
    <w:rsid w:val="0012263B"/>
    <w:rsid w:val="00122700"/>
    <w:rsid w:val="0012294E"/>
    <w:rsid w:val="00122C7F"/>
    <w:rsid w:val="00123B12"/>
    <w:rsid w:val="00125875"/>
    <w:rsid w:val="00126304"/>
    <w:rsid w:val="00127B2B"/>
    <w:rsid w:val="00127B82"/>
    <w:rsid w:val="0013034E"/>
    <w:rsid w:val="0013056B"/>
    <w:rsid w:val="00131C69"/>
    <w:rsid w:val="001322E7"/>
    <w:rsid w:val="001326A6"/>
    <w:rsid w:val="001329E4"/>
    <w:rsid w:val="0013381C"/>
    <w:rsid w:val="0013461E"/>
    <w:rsid w:val="00135300"/>
    <w:rsid w:val="0013536A"/>
    <w:rsid w:val="001360A5"/>
    <w:rsid w:val="00136A97"/>
    <w:rsid w:val="00136DA0"/>
    <w:rsid w:val="00136F5C"/>
    <w:rsid w:val="001372AD"/>
    <w:rsid w:val="00137300"/>
    <w:rsid w:val="0013754D"/>
    <w:rsid w:val="0013763F"/>
    <w:rsid w:val="00137B63"/>
    <w:rsid w:val="00137BF1"/>
    <w:rsid w:val="00141476"/>
    <w:rsid w:val="001417B7"/>
    <w:rsid w:val="00141D57"/>
    <w:rsid w:val="0014292D"/>
    <w:rsid w:val="001429DD"/>
    <w:rsid w:val="00143913"/>
    <w:rsid w:val="00143AEF"/>
    <w:rsid w:val="00143C8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3531"/>
    <w:rsid w:val="0015365F"/>
    <w:rsid w:val="00153D7E"/>
    <w:rsid w:val="001554E4"/>
    <w:rsid w:val="00155ABF"/>
    <w:rsid w:val="001563A4"/>
    <w:rsid w:val="00156AC3"/>
    <w:rsid w:val="0015756F"/>
    <w:rsid w:val="0015781A"/>
    <w:rsid w:val="001579DE"/>
    <w:rsid w:val="00157B4C"/>
    <w:rsid w:val="00157C20"/>
    <w:rsid w:val="00163854"/>
    <w:rsid w:val="001638AF"/>
    <w:rsid w:val="00165C5E"/>
    <w:rsid w:val="001664A6"/>
    <w:rsid w:val="00167CDD"/>
    <w:rsid w:val="00171035"/>
    <w:rsid w:val="0017110D"/>
    <w:rsid w:val="00171476"/>
    <w:rsid w:val="00171BAB"/>
    <w:rsid w:val="00171DC0"/>
    <w:rsid w:val="0017205D"/>
    <w:rsid w:val="00172229"/>
    <w:rsid w:val="00172798"/>
    <w:rsid w:val="00173DE8"/>
    <w:rsid w:val="00175156"/>
    <w:rsid w:val="001760EC"/>
    <w:rsid w:val="00176C8C"/>
    <w:rsid w:val="00177058"/>
    <w:rsid w:val="00180C5C"/>
    <w:rsid w:val="00181CFB"/>
    <w:rsid w:val="00182036"/>
    <w:rsid w:val="0018230B"/>
    <w:rsid w:val="00182A9D"/>
    <w:rsid w:val="0018369E"/>
    <w:rsid w:val="00183E1F"/>
    <w:rsid w:val="001846FA"/>
    <w:rsid w:val="00184726"/>
    <w:rsid w:val="00184D04"/>
    <w:rsid w:val="00185B2B"/>
    <w:rsid w:val="00185F8A"/>
    <w:rsid w:val="001872DC"/>
    <w:rsid w:val="00187759"/>
    <w:rsid w:val="00187B33"/>
    <w:rsid w:val="00190370"/>
    <w:rsid w:val="0019106C"/>
    <w:rsid w:val="001917DD"/>
    <w:rsid w:val="00193548"/>
    <w:rsid w:val="00193E0E"/>
    <w:rsid w:val="00194C32"/>
    <w:rsid w:val="00195B85"/>
    <w:rsid w:val="00195C4C"/>
    <w:rsid w:val="00195E67"/>
    <w:rsid w:val="001A0819"/>
    <w:rsid w:val="001A096C"/>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249"/>
    <w:rsid w:val="001B7B78"/>
    <w:rsid w:val="001C0345"/>
    <w:rsid w:val="001C0AA2"/>
    <w:rsid w:val="001C0FAC"/>
    <w:rsid w:val="001C1C16"/>
    <w:rsid w:val="001C22D4"/>
    <w:rsid w:val="001C24AB"/>
    <w:rsid w:val="001C2CC6"/>
    <w:rsid w:val="001C3A7B"/>
    <w:rsid w:val="001C49D3"/>
    <w:rsid w:val="001C4D5E"/>
    <w:rsid w:val="001C5BC7"/>
    <w:rsid w:val="001C5E30"/>
    <w:rsid w:val="001C6509"/>
    <w:rsid w:val="001C6EEB"/>
    <w:rsid w:val="001C7160"/>
    <w:rsid w:val="001C7C0B"/>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7B8"/>
    <w:rsid w:val="001E2814"/>
    <w:rsid w:val="001E2820"/>
    <w:rsid w:val="001E2B42"/>
    <w:rsid w:val="001E2E30"/>
    <w:rsid w:val="001E5FA8"/>
    <w:rsid w:val="001E6178"/>
    <w:rsid w:val="001E6327"/>
    <w:rsid w:val="001E6731"/>
    <w:rsid w:val="001E6A01"/>
    <w:rsid w:val="001E7EEC"/>
    <w:rsid w:val="001F1157"/>
    <w:rsid w:val="001F1194"/>
    <w:rsid w:val="001F12E1"/>
    <w:rsid w:val="001F195B"/>
    <w:rsid w:val="001F1C05"/>
    <w:rsid w:val="001F2140"/>
    <w:rsid w:val="001F2290"/>
    <w:rsid w:val="001F2382"/>
    <w:rsid w:val="001F2D4D"/>
    <w:rsid w:val="001F368F"/>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576"/>
    <w:rsid w:val="00203C40"/>
    <w:rsid w:val="00203D01"/>
    <w:rsid w:val="00205398"/>
    <w:rsid w:val="00205C2D"/>
    <w:rsid w:val="00206554"/>
    <w:rsid w:val="00206DDF"/>
    <w:rsid w:val="002073EC"/>
    <w:rsid w:val="00207F2B"/>
    <w:rsid w:val="00211345"/>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E11"/>
    <w:rsid w:val="00232B5A"/>
    <w:rsid w:val="002333FC"/>
    <w:rsid w:val="00233E61"/>
    <w:rsid w:val="00234902"/>
    <w:rsid w:val="00234CD6"/>
    <w:rsid w:val="002353E4"/>
    <w:rsid w:val="002359A6"/>
    <w:rsid w:val="002366CE"/>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0846"/>
    <w:rsid w:val="0025101D"/>
    <w:rsid w:val="00251458"/>
    <w:rsid w:val="002517B1"/>
    <w:rsid w:val="00253633"/>
    <w:rsid w:val="00253AB2"/>
    <w:rsid w:val="002569E2"/>
    <w:rsid w:val="00256CA6"/>
    <w:rsid w:val="00256D56"/>
    <w:rsid w:val="0026110C"/>
    <w:rsid w:val="00261B00"/>
    <w:rsid w:val="002632AE"/>
    <w:rsid w:val="00264F35"/>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A15"/>
    <w:rsid w:val="00277BDE"/>
    <w:rsid w:val="00277D7D"/>
    <w:rsid w:val="00277E1B"/>
    <w:rsid w:val="00281154"/>
    <w:rsid w:val="002816D8"/>
    <w:rsid w:val="00281E57"/>
    <w:rsid w:val="00286216"/>
    <w:rsid w:val="00286AA3"/>
    <w:rsid w:val="00286AA9"/>
    <w:rsid w:val="00286C9E"/>
    <w:rsid w:val="00287459"/>
    <w:rsid w:val="00290554"/>
    <w:rsid w:val="0029058B"/>
    <w:rsid w:val="00290BA8"/>
    <w:rsid w:val="00291B3D"/>
    <w:rsid w:val="00291BCA"/>
    <w:rsid w:val="002926DD"/>
    <w:rsid w:val="00292D87"/>
    <w:rsid w:val="002933E2"/>
    <w:rsid w:val="0029348C"/>
    <w:rsid w:val="00293CE4"/>
    <w:rsid w:val="00294185"/>
    <w:rsid w:val="00295A10"/>
    <w:rsid w:val="0029692E"/>
    <w:rsid w:val="002A0BF1"/>
    <w:rsid w:val="002A0C54"/>
    <w:rsid w:val="002A1134"/>
    <w:rsid w:val="002A1832"/>
    <w:rsid w:val="002A23A6"/>
    <w:rsid w:val="002A4934"/>
    <w:rsid w:val="002A4DF3"/>
    <w:rsid w:val="002A550C"/>
    <w:rsid w:val="002A5721"/>
    <w:rsid w:val="002A5D90"/>
    <w:rsid w:val="002A720D"/>
    <w:rsid w:val="002A7C08"/>
    <w:rsid w:val="002B0526"/>
    <w:rsid w:val="002B186D"/>
    <w:rsid w:val="002B1EA5"/>
    <w:rsid w:val="002B2389"/>
    <w:rsid w:val="002B2D0F"/>
    <w:rsid w:val="002B3693"/>
    <w:rsid w:val="002B3B18"/>
    <w:rsid w:val="002B3B8D"/>
    <w:rsid w:val="002B5329"/>
    <w:rsid w:val="002B54C0"/>
    <w:rsid w:val="002B561A"/>
    <w:rsid w:val="002B6DB7"/>
    <w:rsid w:val="002B70C2"/>
    <w:rsid w:val="002C07EF"/>
    <w:rsid w:val="002C0F88"/>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1390"/>
    <w:rsid w:val="002D339A"/>
    <w:rsid w:val="002D39A7"/>
    <w:rsid w:val="002D3EC8"/>
    <w:rsid w:val="002D4194"/>
    <w:rsid w:val="002D4A3C"/>
    <w:rsid w:val="002D4A9C"/>
    <w:rsid w:val="002D5EE1"/>
    <w:rsid w:val="002D64E0"/>
    <w:rsid w:val="002D7813"/>
    <w:rsid w:val="002E07C4"/>
    <w:rsid w:val="002E09CC"/>
    <w:rsid w:val="002E2082"/>
    <w:rsid w:val="002E50EF"/>
    <w:rsid w:val="002E6DA4"/>
    <w:rsid w:val="002F0256"/>
    <w:rsid w:val="002F248B"/>
    <w:rsid w:val="002F2738"/>
    <w:rsid w:val="002F3B96"/>
    <w:rsid w:val="002F3C63"/>
    <w:rsid w:val="002F4376"/>
    <w:rsid w:val="002F4DD2"/>
    <w:rsid w:val="002F52B9"/>
    <w:rsid w:val="00300381"/>
    <w:rsid w:val="0030072F"/>
    <w:rsid w:val="0030084E"/>
    <w:rsid w:val="003020E0"/>
    <w:rsid w:val="0030280F"/>
    <w:rsid w:val="00302B8A"/>
    <w:rsid w:val="00302FD5"/>
    <w:rsid w:val="00303280"/>
    <w:rsid w:val="0030461C"/>
    <w:rsid w:val="003048FC"/>
    <w:rsid w:val="0030498A"/>
    <w:rsid w:val="00304ABD"/>
    <w:rsid w:val="003050D7"/>
    <w:rsid w:val="00305132"/>
    <w:rsid w:val="003052C2"/>
    <w:rsid w:val="003062C4"/>
    <w:rsid w:val="003074FE"/>
    <w:rsid w:val="00307802"/>
    <w:rsid w:val="003079AB"/>
    <w:rsid w:val="00311161"/>
    <w:rsid w:val="0031150A"/>
    <w:rsid w:val="00311586"/>
    <w:rsid w:val="003121C3"/>
    <w:rsid w:val="00312FB5"/>
    <w:rsid w:val="00313D65"/>
    <w:rsid w:val="0031519C"/>
    <w:rsid w:val="00316474"/>
    <w:rsid w:val="003164CD"/>
    <w:rsid w:val="00317F3E"/>
    <w:rsid w:val="00320A1B"/>
    <w:rsid w:val="0032256F"/>
    <w:rsid w:val="003227B3"/>
    <w:rsid w:val="00322BBD"/>
    <w:rsid w:val="0032334A"/>
    <w:rsid w:val="0032379D"/>
    <w:rsid w:val="00324BDA"/>
    <w:rsid w:val="00325548"/>
    <w:rsid w:val="00325C29"/>
    <w:rsid w:val="003262D0"/>
    <w:rsid w:val="00330CC1"/>
    <w:rsid w:val="003312E4"/>
    <w:rsid w:val="00332110"/>
    <w:rsid w:val="0033313E"/>
    <w:rsid w:val="00333198"/>
    <w:rsid w:val="00333BF8"/>
    <w:rsid w:val="00333C26"/>
    <w:rsid w:val="00334536"/>
    <w:rsid w:val="003346CB"/>
    <w:rsid w:val="0033476A"/>
    <w:rsid w:val="003347E2"/>
    <w:rsid w:val="00334BB3"/>
    <w:rsid w:val="0033587C"/>
    <w:rsid w:val="003359EB"/>
    <w:rsid w:val="00335D52"/>
    <w:rsid w:val="00336BA1"/>
    <w:rsid w:val="00336F0D"/>
    <w:rsid w:val="00337464"/>
    <w:rsid w:val="003375F6"/>
    <w:rsid w:val="00337D19"/>
    <w:rsid w:val="00337E4A"/>
    <w:rsid w:val="0034017D"/>
    <w:rsid w:val="0034044D"/>
    <w:rsid w:val="003408B8"/>
    <w:rsid w:val="0034095F"/>
    <w:rsid w:val="00340C32"/>
    <w:rsid w:val="003418E8"/>
    <w:rsid w:val="00341923"/>
    <w:rsid w:val="003419FC"/>
    <w:rsid w:val="00342A7D"/>
    <w:rsid w:val="00343206"/>
    <w:rsid w:val="0034451F"/>
    <w:rsid w:val="00344917"/>
    <w:rsid w:val="00344CE0"/>
    <w:rsid w:val="00344F9C"/>
    <w:rsid w:val="0034637A"/>
    <w:rsid w:val="003470A3"/>
    <w:rsid w:val="0034712E"/>
    <w:rsid w:val="003504A0"/>
    <w:rsid w:val="0035149A"/>
    <w:rsid w:val="00352782"/>
    <w:rsid w:val="00352EA1"/>
    <w:rsid w:val="00354EDB"/>
    <w:rsid w:val="00355386"/>
    <w:rsid w:val="00355727"/>
    <w:rsid w:val="00356B57"/>
    <w:rsid w:val="00357AF8"/>
    <w:rsid w:val="00357BC9"/>
    <w:rsid w:val="003603AA"/>
    <w:rsid w:val="00361C09"/>
    <w:rsid w:val="00361F67"/>
    <w:rsid w:val="00362905"/>
    <w:rsid w:val="00362FB6"/>
    <w:rsid w:val="00363745"/>
    <w:rsid w:val="003647C5"/>
    <w:rsid w:val="00364D42"/>
    <w:rsid w:val="00365056"/>
    <w:rsid w:val="00365A83"/>
    <w:rsid w:val="00366168"/>
    <w:rsid w:val="0036621D"/>
    <w:rsid w:val="00366599"/>
    <w:rsid w:val="0037187E"/>
    <w:rsid w:val="003727E4"/>
    <w:rsid w:val="00373040"/>
    <w:rsid w:val="0037324E"/>
    <w:rsid w:val="0037336A"/>
    <w:rsid w:val="003747EA"/>
    <w:rsid w:val="00375610"/>
    <w:rsid w:val="0037613B"/>
    <w:rsid w:val="003765EF"/>
    <w:rsid w:val="00376801"/>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04"/>
    <w:rsid w:val="00385E71"/>
    <w:rsid w:val="00386EE2"/>
    <w:rsid w:val="003875B4"/>
    <w:rsid w:val="003876B3"/>
    <w:rsid w:val="0038776E"/>
    <w:rsid w:val="00391627"/>
    <w:rsid w:val="00391D6D"/>
    <w:rsid w:val="00391E13"/>
    <w:rsid w:val="00391E61"/>
    <w:rsid w:val="00391FBD"/>
    <w:rsid w:val="003924BA"/>
    <w:rsid w:val="003924E2"/>
    <w:rsid w:val="00392AE2"/>
    <w:rsid w:val="00392CD1"/>
    <w:rsid w:val="003931CC"/>
    <w:rsid w:val="003939D0"/>
    <w:rsid w:val="00394670"/>
    <w:rsid w:val="003956D1"/>
    <w:rsid w:val="00395702"/>
    <w:rsid w:val="00395842"/>
    <w:rsid w:val="00395BE7"/>
    <w:rsid w:val="003963C6"/>
    <w:rsid w:val="00396494"/>
    <w:rsid w:val="003A00EE"/>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1D1"/>
    <w:rsid w:val="003B34D4"/>
    <w:rsid w:val="003B38A4"/>
    <w:rsid w:val="003B3BD1"/>
    <w:rsid w:val="003B4866"/>
    <w:rsid w:val="003B51B6"/>
    <w:rsid w:val="003B5F1C"/>
    <w:rsid w:val="003B620D"/>
    <w:rsid w:val="003B6810"/>
    <w:rsid w:val="003B6B37"/>
    <w:rsid w:val="003B6E3A"/>
    <w:rsid w:val="003B7267"/>
    <w:rsid w:val="003B734F"/>
    <w:rsid w:val="003B74C2"/>
    <w:rsid w:val="003C01C9"/>
    <w:rsid w:val="003C0563"/>
    <w:rsid w:val="003C06CE"/>
    <w:rsid w:val="003C0E5D"/>
    <w:rsid w:val="003C1EE1"/>
    <w:rsid w:val="003C1FC0"/>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BC"/>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62B"/>
    <w:rsid w:val="003E5D5D"/>
    <w:rsid w:val="003E65B5"/>
    <w:rsid w:val="003E74C4"/>
    <w:rsid w:val="003F10E4"/>
    <w:rsid w:val="003F16FB"/>
    <w:rsid w:val="003F16FE"/>
    <w:rsid w:val="003F1BC3"/>
    <w:rsid w:val="003F1D3C"/>
    <w:rsid w:val="003F21DD"/>
    <w:rsid w:val="003F2ADC"/>
    <w:rsid w:val="003F2E7C"/>
    <w:rsid w:val="003F3442"/>
    <w:rsid w:val="003F363A"/>
    <w:rsid w:val="003F38C2"/>
    <w:rsid w:val="003F3BC5"/>
    <w:rsid w:val="003F441A"/>
    <w:rsid w:val="003F4473"/>
    <w:rsid w:val="003F460A"/>
    <w:rsid w:val="003F480B"/>
    <w:rsid w:val="003F5593"/>
    <w:rsid w:val="003F76E1"/>
    <w:rsid w:val="003F7FCC"/>
    <w:rsid w:val="004004E0"/>
    <w:rsid w:val="0040123A"/>
    <w:rsid w:val="004024B1"/>
    <w:rsid w:val="00402885"/>
    <w:rsid w:val="00402E6E"/>
    <w:rsid w:val="004033A3"/>
    <w:rsid w:val="00403B46"/>
    <w:rsid w:val="0040408B"/>
    <w:rsid w:val="004040B5"/>
    <w:rsid w:val="00404199"/>
    <w:rsid w:val="00404661"/>
    <w:rsid w:val="00404AFE"/>
    <w:rsid w:val="0040526A"/>
    <w:rsid w:val="0040530A"/>
    <w:rsid w:val="0040574C"/>
    <w:rsid w:val="00406DA8"/>
    <w:rsid w:val="004078DB"/>
    <w:rsid w:val="00411368"/>
    <w:rsid w:val="004117CD"/>
    <w:rsid w:val="004118F5"/>
    <w:rsid w:val="00411925"/>
    <w:rsid w:val="00411CC5"/>
    <w:rsid w:val="00413199"/>
    <w:rsid w:val="00413359"/>
    <w:rsid w:val="00413434"/>
    <w:rsid w:val="004134B6"/>
    <w:rsid w:val="0041451D"/>
    <w:rsid w:val="004154CE"/>
    <w:rsid w:val="0041574F"/>
    <w:rsid w:val="00415E4D"/>
    <w:rsid w:val="00415EE4"/>
    <w:rsid w:val="00417177"/>
    <w:rsid w:val="0041754E"/>
    <w:rsid w:val="004200A7"/>
    <w:rsid w:val="00421594"/>
    <w:rsid w:val="00421DBA"/>
    <w:rsid w:val="00422341"/>
    <w:rsid w:val="00422687"/>
    <w:rsid w:val="0042338B"/>
    <w:rsid w:val="00423AA9"/>
    <w:rsid w:val="004243D5"/>
    <w:rsid w:val="004244F8"/>
    <w:rsid w:val="00424B4A"/>
    <w:rsid w:val="004255AB"/>
    <w:rsid w:val="00425A6F"/>
    <w:rsid w:val="00427EF5"/>
    <w:rsid w:val="004320E0"/>
    <w:rsid w:val="00432243"/>
    <w:rsid w:val="00433B7A"/>
    <w:rsid w:val="004341E0"/>
    <w:rsid w:val="00434564"/>
    <w:rsid w:val="00435386"/>
    <w:rsid w:val="00436A36"/>
    <w:rsid w:val="00436D27"/>
    <w:rsid w:val="00436D7A"/>
    <w:rsid w:val="00437C2D"/>
    <w:rsid w:val="00440318"/>
    <w:rsid w:val="004406D2"/>
    <w:rsid w:val="00440B99"/>
    <w:rsid w:val="00440BF3"/>
    <w:rsid w:val="004414D5"/>
    <w:rsid w:val="00442DD1"/>
    <w:rsid w:val="00443232"/>
    <w:rsid w:val="00444666"/>
    <w:rsid w:val="00444E72"/>
    <w:rsid w:val="0044526C"/>
    <w:rsid w:val="00445FFF"/>
    <w:rsid w:val="004466A2"/>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A09"/>
    <w:rsid w:val="00461C7C"/>
    <w:rsid w:val="00462275"/>
    <w:rsid w:val="00462481"/>
    <w:rsid w:val="00462DD3"/>
    <w:rsid w:val="00463E11"/>
    <w:rsid w:val="00463E54"/>
    <w:rsid w:val="0046576E"/>
    <w:rsid w:val="00466671"/>
    <w:rsid w:val="004679FF"/>
    <w:rsid w:val="00471CC6"/>
    <w:rsid w:val="00472118"/>
    <w:rsid w:val="0047238D"/>
    <w:rsid w:val="00472446"/>
    <w:rsid w:val="004730EF"/>
    <w:rsid w:val="004731D7"/>
    <w:rsid w:val="00473859"/>
    <w:rsid w:val="00474527"/>
    <w:rsid w:val="00475828"/>
    <w:rsid w:val="0047610A"/>
    <w:rsid w:val="00476C22"/>
    <w:rsid w:val="00476FB1"/>
    <w:rsid w:val="0047792C"/>
    <w:rsid w:val="00480AC6"/>
    <w:rsid w:val="00481853"/>
    <w:rsid w:val="004833C9"/>
    <w:rsid w:val="00483421"/>
    <w:rsid w:val="00484A1F"/>
    <w:rsid w:val="004854D0"/>
    <w:rsid w:val="00485627"/>
    <w:rsid w:val="00485860"/>
    <w:rsid w:val="00490C99"/>
    <w:rsid w:val="00491E8D"/>
    <w:rsid w:val="00492F5B"/>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92E"/>
    <w:rsid w:val="004A4A50"/>
    <w:rsid w:val="004A4F5F"/>
    <w:rsid w:val="004A5431"/>
    <w:rsid w:val="004A595E"/>
    <w:rsid w:val="004A5BEE"/>
    <w:rsid w:val="004A6156"/>
    <w:rsid w:val="004A68C5"/>
    <w:rsid w:val="004A6B70"/>
    <w:rsid w:val="004B0341"/>
    <w:rsid w:val="004B1632"/>
    <w:rsid w:val="004B1640"/>
    <w:rsid w:val="004B2C73"/>
    <w:rsid w:val="004B4D9C"/>
    <w:rsid w:val="004B507E"/>
    <w:rsid w:val="004B5F72"/>
    <w:rsid w:val="004B5FBD"/>
    <w:rsid w:val="004B6D95"/>
    <w:rsid w:val="004B6EA4"/>
    <w:rsid w:val="004B7452"/>
    <w:rsid w:val="004B7C74"/>
    <w:rsid w:val="004C006D"/>
    <w:rsid w:val="004C048E"/>
    <w:rsid w:val="004C05F8"/>
    <w:rsid w:val="004C0884"/>
    <w:rsid w:val="004C0AE5"/>
    <w:rsid w:val="004C11B3"/>
    <w:rsid w:val="004C15EF"/>
    <w:rsid w:val="004C1A65"/>
    <w:rsid w:val="004C1C7F"/>
    <w:rsid w:val="004C1F78"/>
    <w:rsid w:val="004C22FF"/>
    <w:rsid w:val="004C352F"/>
    <w:rsid w:val="004C3D17"/>
    <w:rsid w:val="004C5372"/>
    <w:rsid w:val="004C579A"/>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686"/>
    <w:rsid w:val="004E7B9F"/>
    <w:rsid w:val="004F05EC"/>
    <w:rsid w:val="004F0A28"/>
    <w:rsid w:val="004F14B1"/>
    <w:rsid w:val="004F161D"/>
    <w:rsid w:val="004F272A"/>
    <w:rsid w:val="004F2EA8"/>
    <w:rsid w:val="004F33B3"/>
    <w:rsid w:val="004F412B"/>
    <w:rsid w:val="004F498B"/>
    <w:rsid w:val="004F5032"/>
    <w:rsid w:val="004F523A"/>
    <w:rsid w:val="004F586D"/>
    <w:rsid w:val="004F5D5A"/>
    <w:rsid w:val="004F5FEB"/>
    <w:rsid w:val="004F675D"/>
    <w:rsid w:val="004F741F"/>
    <w:rsid w:val="004F7C9D"/>
    <w:rsid w:val="00500A39"/>
    <w:rsid w:val="005016C7"/>
    <w:rsid w:val="00501F3F"/>
    <w:rsid w:val="00502008"/>
    <w:rsid w:val="0050253B"/>
    <w:rsid w:val="005029E9"/>
    <w:rsid w:val="00502E8E"/>
    <w:rsid w:val="00503A11"/>
    <w:rsid w:val="00503E7E"/>
    <w:rsid w:val="00503EAA"/>
    <w:rsid w:val="0050476B"/>
    <w:rsid w:val="00504AA6"/>
    <w:rsid w:val="00505C46"/>
    <w:rsid w:val="005061EE"/>
    <w:rsid w:val="00506247"/>
    <w:rsid w:val="00507E67"/>
    <w:rsid w:val="00507E89"/>
    <w:rsid w:val="00507EAE"/>
    <w:rsid w:val="005119D7"/>
    <w:rsid w:val="00511A8E"/>
    <w:rsid w:val="00512642"/>
    <w:rsid w:val="00512B5C"/>
    <w:rsid w:val="005132B2"/>
    <w:rsid w:val="005135D4"/>
    <w:rsid w:val="005141C5"/>
    <w:rsid w:val="0051443B"/>
    <w:rsid w:val="0051464E"/>
    <w:rsid w:val="00514708"/>
    <w:rsid w:val="005179F6"/>
    <w:rsid w:val="00520623"/>
    <w:rsid w:val="00520802"/>
    <w:rsid w:val="005208EC"/>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033B"/>
    <w:rsid w:val="00531397"/>
    <w:rsid w:val="0053192F"/>
    <w:rsid w:val="0053224C"/>
    <w:rsid w:val="005325A1"/>
    <w:rsid w:val="00532750"/>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53"/>
    <w:rsid w:val="0054259A"/>
    <w:rsid w:val="0054339D"/>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53C5"/>
    <w:rsid w:val="00555417"/>
    <w:rsid w:val="005565CA"/>
    <w:rsid w:val="00556606"/>
    <w:rsid w:val="00562237"/>
    <w:rsid w:val="0056309F"/>
    <w:rsid w:val="0056453C"/>
    <w:rsid w:val="00564949"/>
    <w:rsid w:val="005649BD"/>
    <w:rsid w:val="00564C1F"/>
    <w:rsid w:val="00564C84"/>
    <w:rsid w:val="00565300"/>
    <w:rsid w:val="005661CC"/>
    <w:rsid w:val="0056639B"/>
    <w:rsid w:val="005668F6"/>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94C"/>
    <w:rsid w:val="00586A62"/>
    <w:rsid w:val="0058743F"/>
    <w:rsid w:val="00590B71"/>
    <w:rsid w:val="00590C4E"/>
    <w:rsid w:val="00591473"/>
    <w:rsid w:val="00591A73"/>
    <w:rsid w:val="00591B2A"/>
    <w:rsid w:val="0059209E"/>
    <w:rsid w:val="00592312"/>
    <w:rsid w:val="0059245B"/>
    <w:rsid w:val="00592F18"/>
    <w:rsid w:val="005947E7"/>
    <w:rsid w:val="0059527E"/>
    <w:rsid w:val="00596DA5"/>
    <w:rsid w:val="0059701D"/>
    <w:rsid w:val="00597576"/>
    <w:rsid w:val="00597BD6"/>
    <w:rsid w:val="005A0360"/>
    <w:rsid w:val="005A03AF"/>
    <w:rsid w:val="005A0B2E"/>
    <w:rsid w:val="005A13E4"/>
    <w:rsid w:val="005A1B2C"/>
    <w:rsid w:val="005A2020"/>
    <w:rsid w:val="005A2041"/>
    <w:rsid w:val="005A2F76"/>
    <w:rsid w:val="005A3001"/>
    <w:rsid w:val="005A3AF8"/>
    <w:rsid w:val="005A468E"/>
    <w:rsid w:val="005A5E3D"/>
    <w:rsid w:val="005A7A0B"/>
    <w:rsid w:val="005B02F8"/>
    <w:rsid w:val="005B03F8"/>
    <w:rsid w:val="005B0F0E"/>
    <w:rsid w:val="005B1A6C"/>
    <w:rsid w:val="005B2E09"/>
    <w:rsid w:val="005B2F9A"/>
    <w:rsid w:val="005B3E24"/>
    <w:rsid w:val="005B43F6"/>
    <w:rsid w:val="005B471C"/>
    <w:rsid w:val="005B5707"/>
    <w:rsid w:val="005B67DD"/>
    <w:rsid w:val="005B78FB"/>
    <w:rsid w:val="005B7DCB"/>
    <w:rsid w:val="005C0164"/>
    <w:rsid w:val="005C0A41"/>
    <w:rsid w:val="005C1BB3"/>
    <w:rsid w:val="005C1C7C"/>
    <w:rsid w:val="005C1E29"/>
    <w:rsid w:val="005C3987"/>
    <w:rsid w:val="005C4321"/>
    <w:rsid w:val="005C476A"/>
    <w:rsid w:val="005C4F9A"/>
    <w:rsid w:val="005C5602"/>
    <w:rsid w:val="005C5A5A"/>
    <w:rsid w:val="005C6107"/>
    <w:rsid w:val="005C65EF"/>
    <w:rsid w:val="005C7255"/>
    <w:rsid w:val="005D04FF"/>
    <w:rsid w:val="005D1D6C"/>
    <w:rsid w:val="005D1E76"/>
    <w:rsid w:val="005D2618"/>
    <w:rsid w:val="005D3EF5"/>
    <w:rsid w:val="005D562B"/>
    <w:rsid w:val="005D5C08"/>
    <w:rsid w:val="005D61EC"/>
    <w:rsid w:val="005D64D4"/>
    <w:rsid w:val="005E0EDF"/>
    <w:rsid w:val="005E1F62"/>
    <w:rsid w:val="005E25C0"/>
    <w:rsid w:val="005E2F73"/>
    <w:rsid w:val="005E3414"/>
    <w:rsid w:val="005E348D"/>
    <w:rsid w:val="005E4125"/>
    <w:rsid w:val="005E4C0C"/>
    <w:rsid w:val="005E55AB"/>
    <w:rsid w:val="005E574D"/>
    <w:rsid w:val="005E606A"/>
    <w:rsid w:val="005E6579"/>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46C"/>
    <w:rsid w:val="005F77C2"/>
    <w:rsid w:val="0060010A"/>
    <w:rsid w:val="00600663"/>
    <w:rsid w:val="006009C0"/>
    <w:rsid w:val="00600F77"/>
    <w:rsid w:val="006023E7"/>
    <w:rsid w:val="006025A7"/>
    <w:rsid w:val="006036E7"/>
    <w:rsid w:val="00606492"/>
    <w:rsid w:val="00606D23"/>
    <w:rsid w:val="006109AD"/>
    <w:rsid w:val="00610BE7"/>
    <w:rsid w:val="00610C6B"/>
    <w:rsid w:val="00612A96"/>
    <w:rsid w:val="00613299"/>
    <w:rsid w:val="00613CD5"/>
    <w:rsid w:val="00613CF9"/>
    <w:rsid w:val="00613E0A"/>
    <w:rsid w:val="00614F5D"/>
    <w:rsid w:val="006156E2"/>
    <w:rsid w:val="00617406"/>
    <w:rsid w:val="006175F5"/>
    <w:rsid w:val="00621688"/>
    <w:rsid w:val="00622012"/>
    <w:rsid w:val="006229C2"/>
    <w:rsid w:val="00622A16"/>
    <w:rsid w:val="006230FB"/>
    <w:rsid w:val="006233C9"/>
    <w:rsid w:val="00623689"/>
    <w:rsid w:val="00623F48"/>
    <w:rsid w:val="0062423C"/>
    <w:rsid w:val="006246EE"/>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7C1"/>
    <w:rsid w:val="0064381A"/>
    <w:rsid w:val="00643DDD"/>
    <w:rsid w:val="00643F04"/>
    <w:rsid w:val="00644812"/>
    <w:rsid w:val="006452C8"/>
    <w:rsid w:val="0064590F"/>
    <w:rsid w:val="00645EF5"/>
    <w:rsid w:val="00646693"/>
    <w:rsid w:val="00646840"/>
    <w:rsid w:val="00646E58"/>
    <w:rsid w:val="00646FC7"/>
    <w:rsid w:val="00647468"/>
    <w:rsid w:val="0064780E"/>
    <w:rsid w:val="00647967"/>
    <w:rsid w:val="00650419"/>
    <w:rsid w:val="00650E5C"/>
    <w:rsid w:val="00650EEB"/>
    <w:rsid w:val="00651353"/>
    <w:rsid w:val="00651714"/>
    <w:rsid w:val="00651809"/>
    <w:rsid w:val="00651D52"/>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3061"/>
    <w:rsid w:val="00665B32"/>
    <w:rsid w:val="00665DC3"/>
    <w:rsid w:val="00666136"/>
    <w:rsid w:val="00666660"/>
    <w:rsid w:val="00667509"/>
    <w:rsid w:val="00670077"/>
    <w:rsid w:val="00670492"/>
    <w:rsid w:val="00670E6F"/>
    <w:rsid w:val="0067139F"/>
    <w:rsid w:val="00671518"/>
    <w:rsid w:val="006716FD"/>
    <w:rsid w:val="006719A1"/>
    <w:rsid w:val="00671C9A"/>
    <w:rsid w:val="0067207E"/>
    <w:rsid w:val="00672611"/>
    <w:rsid w:val="006735A1"/>
    <w:rsid w:val="00673CDE"/>
    <w:rsid w:val="00673F32"/>
    <w:rsid w:val="006748B9"/>
    <w:rsid w:val="00674B58"/>
    <w:rsid w:val="00674EFC"/>
    <w:rsid w:val="0067582A"/>
    <w:rsid w:val="00675D97"/>
    <w:rsid w:val="006767E5"/>
    <w:rsid w:val="00676FDC"/>
    <w:rsid w:val="00680575"/>
    <w:rsid w:val="006805AE"/>
    <w:rsid w:val="00681A84"/>
    <w:rsid w:val="00682247"/>
    <w:rsid w:val="00682FF4"/>
    <w:rsid w:val="00683F3A"/>
    <w:rsid w:val="00684C74"/>
    <w:rsid w:val="00686279"/>
    <w:rsid w:val="0068683C"/>
    <w:rsid w:val="00686FD5"/>
    <w:rsid w:val="006871B2"/>
    <w:rsid w:val="00687E8E"/>
    <w:rsid w:val="00690EED"/>
    <w:rsid w:val="00692151"/>
    <w:rsid w:val="00692BE8"/>
    <w:rsid w:val="00692E7B"/>
    <w:rsid w:val="00693F44"/>
    <w:rsid w:val="00695813"/>
    <w:rsid w:val="00695F09"/>
    <w:rsid w:val="0069659C"/>
    <w:rsid w:val="00697821"/>
    <w:rsid w:val="006A14E1"/>
    <w:rsid w:val="006A15FC"/>
    <w:rsid w:val="006A1CBC"/>
    <w:rsid w:val="006A26FA"/>
    <w:rsid w:val="006A2891"/>
    <w:rsid w:val="006A2935"/>
    <w:rsid w:val="006A368E"/>
    <w:rsid w:val="006A3F6C"/>
    <w:rsid w:val="006A40EC"/>
    <w:rsid w:val="006A5327"/>
    <w:rsid w:val="006A5D86"/>
    <w:rsid w:val="006A67A2"/>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3E32"/>
    <w:rsid w:val="006C41EC"/>
    <w:rsid w:val="006C43F3"/>
    <w:rsid w:val="006C4C08"/>
    <w:rsid w:val="006C5620"/>
    <w:rsid w:val="006C6277"/>
    <w:rsid w:val="006C6470"/>
    <w:rsid w:val="006C655E"/>
    <w:rsid w:val="006C6D4C"/>
    <w:rsid w:val="006C6E58"/>
    <w:rsid w:val="006C78C2"/>
    <w:rsid w:val="006D03DC"/>
    <w:rsid w:val="006D0668"/>
    <w:rsid w:val="006D2047"/>
    <w:rsid w:val="006D20E0"/>
    <w:rsid w:val="006D2369"/>
    <w:rsid w:val="006D289A"/>
    <w:rsid w:val="006D3CF9"/>
    <w:rsid w:val="006D4A7C"/>
    <w:rsid w:val="006D53B7"/>
    <w:rsid w:val="006D57D9"/>
    <w:rsid w:val="006E0216"/>
    <w:rsid w:val="006E0465"/>
    <w:rsid w:val="006E0A56"/>
    <w:rsid w:val="006E1B8B"/>
    <w:rsid w:val="006E25A5"/>
    <w:rsid w:val="006E3742"/>
    <w:rsid w:val="006E3F6B"/>
    <w:rsid w:val="006E3FD9"/>
    <w:rsid w:val="006E4743"/>
    <w:rsid w:val="006E49FD"/>
    <w:rsid w:val="006E5AF6"/>
    <w:rsid w:val="006E68AE"/>
    <w:rsid w:val="006E71C3"/>
    <w:rsid w:val="006E7C2D"/>
    <w:rsid w:val="006F0C7F"/>
    <w:rsid w:val="006F100D"/>
    <w:rsid w:val="006F205E"/>
    <w:rsid w:val="006F2B25"/>
    <w:rsid w:val="006F302B"/>
    <w:rsid w:val="006F3263"/>
    <w:rsid w:val="006F4206"/>
    <w:rsid w:val="006F4B76"/>
    <w:rsid w:val="006F4DD0"/>
    <w:rsid w:val="006F53DE"/>
    <w:rsid w:val="006F6E96"/>
    <w:rsid w:val="006F6EB0"/>
    <w:rsid w:val="00700175"/>
    <w:rsid w:val="00700480"/>
    <w:rsid w:val="0070051D"/>
    <w:rsid w:val="007007B8"/>
    <w:rsid w:val="007009BF"/>
    <w:rsid w:val="00702B79"/>
    <w:rsid w:val="00703B47"/>
    <w:rsid w:val="00703EF9"/>
    <w:rsid w:val="007044B3"/>
    <w:rsid w:val="00704627"/>
    <w:rsid w:val="00704807"/>
    <w:rsid w:val="007049AC"/>
    <w:rsid w:val="00704DB7"/>
    <w:rsid w:val="007067C8"/>
    <w:rsid w:val="00706C97"/>
    <w:rsid w:val="00706F0F"/>
    <w:rsid w:val="007079C1"/>
    <w:rsid w:val="007103F9"/>
    <w:rsid w:val="007116AE"/>
    <w:rsid w:val="00712029"/>
    <w:rsid w:val="00712C35"/>
    <w:rsid w:val="00712EF3"/>
    <w:rsid w:val="00713FEA"/>
    <w:rsid w:val="007148C6"/>
    <w:rsid w:val="00715FDB"/>
    <w:rsid w:val="00716F57"/>
    <w:rsid w:val="007176E4"/>
    <w:rsid w:val="00717732"/>
    <w:rsid w:val="0071777F"/>
    <w:rsid w:val="00717F3A"/>
    <w:rsid w:val="007200F7"/>
    <w:rsid w:val="007205A9"/>
    <w:rsid w:val="007209B7"/>
    <w:rsid w:val="0072252C"/>
    <w:rsid w:val="00722628"/>
    <w:rsid w:val="007226C9"/>
    <w:rsid w:val="00722D93"/>
    <w:rsid w:val="00722E68"/>
    <w:rsid w:val="00723283"/>
    <w:rsid w:val="00723B9D"/>
    <w:rsid w:val="00723D17"/>
    <w:rsid w:val="00723FBC"/>
    <w:rsid w:val="0072406E"/>
    <w:rsid w:val="0072434B"/>
    <w:rsid w:val="00724726"/>
    <w:rsid w:val="00724E4E"/>
    <w:rsid w:val="0072513F"/>
    <w:rsid w:val="00725277"/>
    <w:rsid w:val="007255A4"/>
    <w:rsid w:val="00727416"/>
    <w:rsid w:val="007276DA"/>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E0A"/>
    <w:rsid w:val="00736BB3"/>
    <w:rsid w:val="0073769E"/>
    <w:rsid w:val="00737BE3"/>
    <w:rsid w:val="00740329"/>
    <w:rsid w:val="00740929"/>
    <w:rsid w:val="00741F43"/>
    <w:rsid w:val="0074265B"/>
    <w:rsid w:val="007428C4"/>
    <w:rsid w:val="007428F1"/>
    <w:rsid w:val="0074332C"/>
    <w:rsid w:val="00744808"/>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398"/>
    <w:rsid w:val="00756812"/>
    <w:rsid w:val="00756D23"/>
    <w:rsid w:val="00756E28"/>
    <w:rsid w:val="0075744A"/>
    <w:rsid w:val="007576D4"/>
    <w:rsid w:val="00760070"/>
    <w:rsid w:val="0076076B"/>
    <w:rsid w:val="00762692"/>
    <w:rsid w:val="00762B2D"/>
    <w:rsid w:val="007647B4"/>
    <w:rsid w:val="00764AEC"/>
    <w:rsid w:val="00764D21"/>
    <w:rsid w:val="007653AE"/>
    <w:rsid w:val="00765E2B"/>
    <w:rsid w:val="007660C9"/>
    <w:rsid w:val="00766310"/>
    <w:rsid w:val="00766673"/>
    <w:rsid w:val="00766C6B"/>
    <w:rsid w:val="0076719B"/>
    <w:rsid w:val="00767842"/>
    <w:rsid w:val="00770BA7"/>
    <w:rsid w:val="00770FAF"/>
    <w:rsid w:val="007712DD"/>
    <w:rsid w:val="007714A3"/>
    <w:rsid w:val="007717F3"/>
    <w:rsid w:val="007721B3"/>
    <w:rsid w:val="00772553"/>
    <w:rsid w:val="00772773"/>
    <w:rsid w:val="007727F8"/>
    <w:rsid w:val="00773E31"/>
    <w:rsid w:val="007742F3"/>
    <w:rsid w:val="0077454C"/>
    <w:rsid w:val="007762AD"/>
    <w:rsid w:val="007764EF"/>
    <w:rsid w:val="00776728"/>
    <w:rsid w:val="00777852"/>
    <w:rsid w:val="0078076A"/>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8B9"/>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908"/>
    <w:rsid w:val="007B6BD0"/>
    <w:rsid w:val="007B6ED8"/>
    <w:rsid w:val="007B6F8E"/>
    <w:rsid w:val="007B792F"/>
    <w:rsid w:val="007C1A68"/>
    <w:rsid w:val="007C1F65"/>
    <w:rsid w:val="007C2635"/>
    <w:rsid w:val="007C2A43"/>
    <w:rsid w:val="007C2C5D"/>
    <w:rsid w:val="007C30FC"/>
    <w:rsid w:val="007C4140"/>
    <w:rsid w:val="007C4447"/>
    <w:rsid w:val="007C59B0"/>
    <w:rsid w:val="007C5C74"/>
    <w:rsid w:val="007C70A1"/>
    <w:rsid w:val="007C75FA"/>
    <w:rsid w:val="007C7B72"/>
    <w:rsid w:val="007C7DE5"/>
    <w:rsid w:val="007D1052"/>
    <w:rsid w:val="007D15FF"/>
    <w:rsid w:val="007D18B4"/>
    <w:rsid w:val="007D1E14"/>
    <w:rsid w:val="007D2410"/>
    <w:rsid w:val="007D2E84"/>
    <w:rsid w:val="007D2F24"/>
    <w:rsid w:val="007D2F28"/>
    <w:rsid w:val="007D44C8"/>
    <w:rsid w:val="007D4F1A"/>
    <w:rsid w:val="007D50D3"/>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547E"/>
    <w:rsid w:val="00805B6C"/>
    <w:rsid w:val="00806CF6"/>
    <w:rsid w:val="0080784D"/>
    <w:rsid w:val="00807C43"/>
    <w:rsid w:val="008108EE"/>
    <w:rsid w:val="00810C71"/>
    <w:rsid w:val="00811161"/>
    <w:rsid w:val="008113B6"/>
    <w:rsid w:val="008117E5"/>
    <w:rsid w:val="00811A6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467"/>
    <w:rsid w:val="00826302"/>
    <w:rsid w:val="00826814"/>
    <w:rsid w:val="00827A7C"/>
    <w:rsid w:val="00827BA4"/>
    <w:rsid w:val="00830807"/>
    <w:rsid w:val="00830818"/>
    <w:rsid w:val="00830BBC"/>
    <w:rsid w:val="00830E0B"/>
    <w:rsid w:val="008310C8"/>
    <w:rsid w:val="008312D7"/>
    <w:rsid w:val="0083167E"/>
    <w:rsid w:val="008317D6"/>
    <w:rsid w:val="008317EC"/>
    <w:rsid w:val="0083196D"/>
    <w:rsid w:val="0083566E"/>
    <w:rsid w:val="008356F3"/>
    <w:rsid w:val="00835B1A"/>
    <w:rsid w:val="00835E31"/>
    <w:rsid w:val="008361AF"/>
    <w:rsid w:val="0083700F"/>
    <w:rsid w:val="00837427"/>
    <w:rsid w:val="00837C77"/>
    <w:rsid w:val="00840476"/>
    <w:rsid w:val="00841121"/>
    <w:rsid w:val="008415C5"/>
    <w:rsid w:val="008415F9"/>
    <w:rsid w:val="00841F32"/>
    <w:rsid w:val="0084389E"/>
    <w:rsid w:val="00845C52"/>
    <w:rsid w:val="00846FAA"/>
    <w:rsid w:val="00847A5D"/>
    <w:rsid w:val="00847B22"/>
    <w:rsid w:val="00847FC6"/>
    <w:rsid w:val="00850484"/>
    <w:rsid w:val="008507AA"/>
    <w:rsid w:val="00851294"/>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65D"/>
    <w:rsid w:val="008619FC"/>
    <w:rsid w:val="008620E6"/>
    <w:rsid w:val="008626CF"/>
    <w:rsid w:val="008649E9"/>
    <w:rsid w:val="008653ED"/>
    <w:rsid w:val="00866041"/>
    <w:rsid w:val="0086655C"/>
    <w:rsid w:val="0086757F"/>
    <w:rsid w:val="00867760"/>
    <w:rsid w:val="00867BB7"/>
    <w:rsid w:val="00870775"/>
    <w:rsid w:val="008713E7"/>
    <w:rsid w:val="008720E4"/>
    <w:rsid w:val="008732AA"/>
    <w:rsid w:val="008740AF"/>
    <w:rsid w:val="008740EB"/>
    <w:rsid w:val="00874588"/>
    <w:rsid w:val="00875063"/>
    <w:rsid w:val="00876572"/>
    <w:rsid w:val="00876B59"/>
    <w:rsid w:val="00880986"/>
    <w:rsid w:val="00880BD9"/>
    <w:rsid w:val="00881E95"/>
    <w:rsid w:val="0088204C"/>
    <w:rsid w:val="008823DE"/>
    <w:rsid w:val="008826EF"/>
    <w:rsid w:val="008827E0"/>
    <w:rsid w:val="0088353E"/>
    <w:rsid w:val="00883743"/>
    <w:rsid w:val="0088391D"/>
    <w:rsid w:val="00883B5B"/>
    <w:rsid w:val="00883E91"/>
    <w:rsid w:val="00885B80"/>
    <w:rsid w:val="00886163"/>
    <w:rsid w:val="008861D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D73"/>
    <w:rsid w:val="00896CE9"/>
    <w:rsid w:val="008971F6"/>
    <w:rsid w:val="0089759E"/>
    <w:rsid w:val="00897660"/>
    <w:rsid w:val="00897D48"/>
    <w:rsid w:val="008A0D6E"/>
    <w:rsid w:val="008A2081"/>
    <w:rsid w:val="008A2986"/>
    <w:rsid w:val="008A3CC8"/>
    <w:rsid w:val="008A4198"/>
    <w:rsid w:val="008A47C2"/>
    <w:rsid w:val="008A4CC5"/>
    <w:rsid w:val="008A50F7"/>
    <w:rsid w:val="008A5211"/>
    <w:rsid w:val="008A561E"/>
    <w:rsid w:val="008A56EB"/>
    <w:rsid w:val="008A5A2F"/>
    <w:rsid w:val="008A5CBC"/>
    <w:rsid w:val="008A5E83"/>
    <w:rsid w:val="008A5EEB"/>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0D22"/>
    <w:rsid w:val="008C2C36"/>
    <w:rsid w:val="008C2FE1"/>
    <w:rsid w:val="008C43D3"/>
    <w:rsid w:val="008C6000"/>
    <w:rsid w:val="008C6118"/>
    <w:rsid w:val="008C613B"/>
    <w:rsid w:val="008C7494"/>
    <w:rsid w:val="008C77E8"/>
    <w:rsid w:val="008C7A21"/>
    <w:rsid w:val="008C7F7D"/>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0EA"/>
    <w:rsid w:val="008E0D9A"/>
    <w:rsid w:val="008E0EFE"/>
    <w:rsid w:val="008E15B2"/>
    <w:rsid w:val="008E192F"/>
    <w:rsid w:val="008E3804"/>
    <w:rsid w:val="008E4095"/>
    <w:rsid w:val="008E414A"/>
    <w:rsid w:val="008E5149"/>
    <w:rsid w:val="008E5296"/>
    <w:rsid w:val="008E5B4A"/>
    <w:rsid w:val="008E5D30"/>
    <w:rsid w:val="008F13CA"/>
    <w:rsid w:val="008F2323"/>
    <w:rsid w:val="008F244B"/>
    <w:rsid w:val="008F342F"/>
    <w:rsid w:val="008F4A49"/>
    <w:rsid w:val="008F6099"/>
    <w:rsid w:val="008F6689"/>
    <w:rsid w:val="008F674C"/>
    <w:rsid w:val="008F6EBC"/>
    <w:rsid w:val="008F7A35"/>
    <w:rsid w:val="008F7F81"/>
    <w:rsid w:val="009000F9"/>
    <w:rsid w:val="00900EA7"/>
    <w:rsid w:val="00901338"/>
    <w:rsid w:val="009015C1"/>
    <w:rsid w:val="00902354"/>
    <w:rsid w:val="009024DB"/>
    <w:rsid w:val="00902962"/>
    <w:rsid w:val="0090331F"/>
    <w:rsid w:val="0090351C"/>
    <w:rsid w:val="009035F3"/>
    <w:rsid w:val="00904741"/>
    <w:rsid w:val="009054E5"/>
    <w:rsid w:val="009058D3"/>
    <w:rsid w:val="00905A92"/>
    <w:rsid w:val="00906711"/>
    <w:rsid w:val="00906EA6"/>
    <w:rsid w:val="009071B3"/>
    <w:rsid w:val="00907B69"/>
    <w:rsid w:val="00910E0F"/>
    <w:rsid w:val="00912130"/>
    <w:rsid w:val="00912DA9"/>
    <w:rsid w:val="00913139"/>
    <w:rsid w:val="00913222"/>
    <w:rsid w:val="0091466D"/>
    <w:rsid w:val="009147A2"/>
    <w:rsid w:val="009159B4"/>
    <w:rsid w:val="009163DE"/>
    <w:rsid w:val="00917DB7"/>
    <w:rsid w:val="00920435"/>
    <w:rsid w:val="00920638"/>
    <w:rsid w:val="00922685"/>
    <w:rsid w:val="0092288B"/>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0FE4"/>
    <w:rsid w:val="0094187F"/>
    <w:rsid w:val="00942528"/>
    <w:rsid w:val="00942BAA"/>
    <w:rsid w:val="0094393B"/>
    <w:rsid w:val="00943DA6"/>
    <w:rsid w:val="0094415D"/>
    <w:rsid w:val="00944612"/>
    <w:rsid w:val="00945D8F"/>
    <w:rsid w:val="009460F3"/>
    <w:rsid w:val="009462CB"/>
    <w:rsid w:val="00946949"/>
    <w:rsid w:val="00946AE0"/>
    <w:rsid w:val="009472A8"/>
    <w:rsid w:val="00947422"/>
    <w:rsid w:val="0095151F"/>
    <w:rsid w:val="009518A5"/>
    <w:rsid w:val="0095211E"/>
    <w:rsid w:val="009573D1"/>
    <w:rsid w:val="00957F65"/>
    <w:rsid w:val="00960FDA"/>
    <w:rsid w:val="00961335"/>
    <w:rsid w:val="00963287"/>
    <w:rsid w:val="009635FB"/>
    <w:rsid w:val="00963A48"/>
    <w:rsid w:val="00964320"/>
    <w:rsid w:val="00965025"/>
    <w:rsid w:val="009651C0"/>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B2B6D"/>
    <w:rsid w:val="009B39D4"/>
    <w:rsid w:val="009B43CD"/>
    <w:rsid w:val="009B4580"/>
    <w:rsid w:val="009B49D7"/>
    <w:rsid w:val="009B5D96"/>
    <w:rsid w:val="009B5DB9"/>
    <w:rsid w:val="009B6560"/>
    <w:rsid w:val="009B6C3F"/>
    <w:rsid w:val="009B7617"/>
    <w:rsid w:val="009C01E2"/>
    <w:rsid w:val="009C0D7F"/>
    <w:rsid w:val="009C2F22"/>
    <w:rsid w:val="009C32C3"/>
    <w:rsid w:val="009C4764"/>
    <w:rsid w:val="009C47B0"/>
    <w:rsid w:val="009C4A77"/>
    <w:rsid w:val="009C5278"/>
    <w:rsid w:val="009C5A07"/>
    <w:rsid w:val="009C60FD"/>
    <w:rsid w:val="009C631F"/>
    <w:rsid w:val="009C6F69"/>
    <w:rsid w:val="009D0A0F"/>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6506"/>
    <w:rsid w:val="009E66E4"/>
    <w:rsid w:val="009E6993"/>
    <w:rsid w:val="009E72F6"/>
    <w:rsid w:val="009E7D2A"/>
    <w:rsid w:val="009E7F41"/>
    <w:rsid w:val="009F004D"/>
    <w:rsid w:val="009F14D6"/>
    <w:rsid w:val="009F1AFE"/>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3C0"/>
    <w:rsid w:val="00A10A27"/>
    <w:rsid w:val="00A10B9A"/>
    <w:rsid w:val="00A10EAC"/>
    <w:rsid w:val="00A114D9"/>
    <w:rsid w:val="00A11D67"/>
    <w:rsid w:val="00A1220B"/>
    <w:rsid w:val="00A12EAA"/>
    <w:rsid w:val="00A13412"/>
    <w:rsid w:val="00A138B4"/>
    <w:rsid w:val="00A13DA2"/>
    <w:rsid w:val="00A1493D"/>
    <w:rsid w:val="00A14AF0"/>
    <w:rsid w:val="00A15114"/>
    <w:rsid w:val="00A16A3C"/>
    <w:rsid w:val="00A16D52"/>
    <w:rsid w:val="00A16DD0"/>
    <w:rsid w:val="00A1784D"/>
    <w:rsid w:val="00A17A92"/>
    <w:rsid w:val="00A20F3F"/>
    <w:rsid w:val="00A210A0"/>
    <w:rsid w:val="00A21445"/>
    <w:rsid w:val="00A23334"/>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39B"/>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1A6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04BD"/>
    <w:rsid w:val="00A62057"/>
    <w:rsid w:val="00A621A7"/>
    <w:rsid w:val="00A63AD7"/>
    <w:rsid w:val="00A644B2"/>
    <w:rsid w:val="00A65DE9"/>
    <w:rsid w:val="00A65EBB"/>
    <w:rsid w:val="00A6658E"/>
    <w:rsid w:val="00A66A17"/>
    <w:rsid w:val="00A66C7F"/>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6F4D"/>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352"/>
    <w:rsid w:val="00A9342D"/>
    <w:rsid w:val="00A93463"/>
    <w:rsid w:val="00A9387B"/>
    <w:rsid w:val="00A93E59"/>
    <w:rsid w:val="00A94A34"/>
    <w:rsid w:val="00A9533C"/>
    <w:rsid w:val="00A95B0C"/>
    <w:rsid w:val="00A96998"/>
    <w:rsid w:val="00A96FA6"/>
    <w:rsid w:val="00AA024E"/>
    <w:rsid w:val="00AA184C"/>
    <w:rsid w:val="00AA190E"/>
    <w:rsid w:val="00AA2710"/>
    <w:rsid w:val="00AA2A0A"/>
    <w:rsid w:val="00AA2D9E"/>
    <w:rsid w:val="00AA2F8C"/>
    <w:rsid w:val="00AA367E"/>
    <w:rsid w:val="00AA39DE"/>
    <w:rsid w:val="00AA431B"/>
    <w:rsid w:val="00AA4585"/>
    <w:rsid w:val="00AA4742"/>
    <w:rsid w:val="00AA539F"/>
    <w:rsid w:val="00AA589C"/>
    <w:rsid w:val="00AA6BB4"/>
    <w:rsid w:val="00AA6EF5"/>
    <w:rsid w:val="00AA7323"/>
    <w:rsid w:val="00AA74B7"/>
    <w:rsid w:val="00AA7D89"/>
    <w:rsid w:val="00AB0A97"/>
    <w:rsid w:val="00AB0EDA"/>
    <w:rsid w:val="00AB153D"/>
    <w:rsid w:val="00AB335B"/>
    <w:rsid w:val="00AB33EE"/>
    <w:rsid w:val="00AB4481"/>
    <w:rsid w:val="00AB4A60"/>
    <w:rsid w:val="00AB4F30"/>
    <w:rsid w:val="00AB4F4A"/>
    <w:rsid w:val="00AB574A"/>
    <w:rsid w:val="00AB5E1B"/>
    <w:rsid w:val="00AB5EB8"/>
    <w:rsid w:val="00AB6FD9"/>
    <w:rsid w:val="00AC1D05"/>
    <w:rsid w:val="00AC2635"/>
    <w:rsid w:val="00AC2B6A"/>
    <w:rsid w:val="00AC2E77"/>
    <w:rsid w:val="00AC30C9"/>
    <w:rsid w:val="00AC4259"/>
    <w:rsid w:val="00AC48C7"/>
    <w:rsid w:val="00AC49AC"/>
    <w:rsid w:val="00AC4F9E"/>
    <w:rsid w:val="00AC50BE"/>
    <w:rsid w:val="00AC7A85"/>
    <w:rsid w:val="00AD053B"/>
    <w:rsid w:val="00AD0AAB"/>
    <w:rsid w:val="00AD1BBC"/>
    <w:rsid w:val="00AD2110"/>
    <w:rsid w:val="00AD2455"/>
    <w:rsid w:val="00AD2C56"/>
    <w:rsid w:val="00AD3B72"/>
    <w:rsid w:val="00AD4775"/>
    <w:rsid w:val="00AD5412"/>
    <w:rsid w:val="00AD6180"/>
    <w:rsid w:val="00AD6544"/>
    <w:rsid w:val="00AE0704"/>
    <w:rsid w:val="00AE084C"/>
    <w:rsid w:val="00AE0D16"/>
    <w:rsid w:val="00AE1709"/>
    <w:rsid w:val="00AE2096"/>
    <w:rsid w:val="00AE30A5"/>
    <w:rsid w:val="00AE3610"/>
    <w:rsid w:val="00AE3738"/>
    <w:rsid w:val="00AE3A45"/>
    <w:rsid w:val="00AE453C"/>
    <w:rsid w:val="00AE4BEB"/>
    <w:rsid w:val="00AE5C4E"/>
    <w:rsid w:val="00AE655B"/>
    <w:rsid w:val="00AE6594"/>
    <w:rsid w:val="00AE70DD"/>
    <w:rsid w:val="00AE766E"/>
    <w:rsid w:val="00AF14E0"/>
    <w:rsid w:val="00AF22EC"/>
    <w:rsid w:val="00AF2BCA"/>
    <w:rsid w:val="00AF3083"/>
    <w:rsid w:val="00AF3B72"/>
    <w:rsid w:val="00AF443F"/>
    <w:rsid w:val="00AF4DD1"/>
    <w:rsid w:val="00AF5B17"/>
    <w:rsid w:val="00B001ED"/>
    <w:rsid w:val="00B004BC"/>
    <w:rsid w:val="00B00630"/>
    <w:rsid w:val="00B0100E"/>
    <w:rsid w:val="00B01B2D"/>
    <w:rsid w:val="00B0221D"/>
    <w:rsid w:val="00B0413D"/>
    <w:rsid w:val="00B05972"/>
    <w:rsid w:val="00B06651"/>
    <w:rsid w:val="00B06797"/>
    <w:rsid w:val="00B071D8"/>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048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1865"/>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577"/>
    <w:rsid w:val="00B66D90"/>
    <w:rsid w:val="00B7045E"/>
    <w:rsid w:val="00B70769"/>
    <w:rsid w:val="00B70836"/>
    <w:rsid w:val="00B70EC3"/>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436C"/>
    <w:rsid w:val="00B8723D"/>
    <w:rsid w:val="00B8731B"/>
    <w:rsid w:val="00B876E4"/>
    <w:rsid w:val="00B87942"/>
    <w:rsid w:val="00B90117"/>
    <w:rsid w:val="00B916D7"/>
    <w:rsid w:val="00B93C06"/>
    <w:rsid w:val="00B96115"/>
    <w:rsid w:val="00B9693B"/>
    <w:rsid w:val="00BA0E79"/>
    <w:rsid w:val="00BA0EF9"/>
    <w:rsid w:val="00BA12F1"/>
    <w:rsid w:val="00BA195C"/>
    <w:rsid w:val="00BA1BB6"/>
    <w:rsid w:val="00BA1CF3"/>
    <w:rsid w:val="00BA2B00"/>
    <w:rsid w:val="00BA3233"/>
    <w:rsid w:val="00BA3428"/>
    <w:rsid w:val="00BA420D"/>
    <w:rsid w:val="00BA4AD5"/>
    <w:rsid w:val="00BA4F1A"/>
    <w:rsid w:val="00BA54F2"/>
    <w:rsid w:val="00BA580C"/>
    <w:rsid w:val="00BA6100"/>
    <w:rsid w:val="00BA6432"/>
    <w:rsid w:val="00BA7B79"/>
    <w:rsid w:val="00BA7D40"/>
    <w:rsid w:val="00BB142D"/>
    <w:rsid w:val="00BB1FC8"/>
    <w:rsid w:val="00BB2334"/>
    <w:rsid w:val="00BB2F9F"/>
    <w:rsid w:val="00BB34B2"/>
    <w:rsid w:val="00BB34EB"/>
    <w:rsid w:val="00BB3A5A"/>
    <w:rsid w:val="00BB3A77"/>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214"/>
    <w:rsid w:val="00BD13B6"/>
    <w:rsid w:val="00BD189A"/>
    <w:rsid w:val="00BD2322"/>
    <w:rsid w:val="00BD2AAD"/>
    <w:rsid w:val="00BD2F69"/>
    <w:rsid w:val="00BD2F90"/>
    <w:rsid w:val="00BD3347"/>
    <w:rsid w:val="00BD3750"/>
    <w:rsid w:val="00BD3DD5"/>
    <w:rsid w:val="00BD3FC1"/>
    <w:rsid w:val="00BD4E06"/>
    <w:rsid w:val="00BD4FEC"/>
    <w:rsid w:val="00BD6962"/>
    <w:rsid w:val="00BD7F1B"/>
    <w:rsid w:val="00BE049C"/>
    <w:rsid w:val="00BE08B4"/>
    <w:rsid w:val="00BE1363"/>
    <w:rsid w:val="00BE33A4"/>
    <w:rsid w:val="00BE3506"/>
    <w:rsid w:val="00BE3580"/>
    <w:rsid w:val="00BE35D4"/>
    <w:rsid w:val="00BE3600"/>
    <w:rsid w:val="00BE3CD0"/>
    <w:rsid w:val="00BE6304"/>
    <w:rsid w:val="00BE6A19"/>
    <w:rsid w:val="00BE6CC4"/>
    <w:rsid w:val="00BE71B1"/>
    <w:rsid w:val="00BE7947"/>
    <w:rsid w:val="00BF094F"/>
    <w:rsid w:val="00BF0F54"/>
    <w:rsid w:val="00BF1530"/>
    <w:rsid w:val="00BF1947"/>
    <w:rsid w:val="00BF1EEB"/>
    <w:rsid w:val="00BF4CF9"/>
    <w:rsid w:val="00BF4D55"/>
    <w:rsid w:val="00BF6700"/>
    <w:rsid w:val="00BF68FA"/>
    <w:rsid w:val="00C01F76"/>
    <w:rsid w:val="00C02B2A"/>
    <w:rsid w:val="00C031FE"/>
    <w:rsid w:val="00C03208"/>
    <w:rsid w:val="00C03DC3"/>
    <w:rsid w:val="00C04477"/>
    <w:rsid w:val="00C051EB"/>
    <w:rsid w:val="00C0643C"/>
    <w:rsid w:val="00C07198"/>
    <w:rsid w:val="00C07621"/>
    <w:rsid w:val="00C07709"/>
    <w:rsid w:val="00C107FE"/>
    <w:rsid w:val="00C112B8"/>
    <w:rsid w:val="00C11FE0"/>
    <w:rsid w:val="00C12A0B"/>
    <w:rsid w:val="00C140BF"/>
    <w:rsid w:val="00C148D8"/>
    <w:rsid w:val="00C15DDF"/>
    <w:rsid w:val="00C16868"/>
    <w:rsid w:val="00C175D0"/>
    <w:rsid w:val="00C2080A"/>
    <w:rsid w:val="00C21C1E"/>
    <w:rsid w:val="00C2309E"/>
    <w:rsid w:val="00C24D6D"/>
    <w:rsid w:val="00C24F59"/>
    <w:rsid w:val="00C254CA"/>
    <w:rsid w:val="00C25753"/>
    <w:rsid w:val="00C272B5"/>
    <w:rsid w:val="00C272FC"/>
    <w:rsid w:val="00C27A1B"/>
    <w:rsid w:val="00C3177F"/>
    <w:rsid w:val="00C31CF6"/>
    <w:rsid w:val="00C31FDE"/>
    <w:rsid w:val="00C32264"/>
    <w:rsid w:val="00C33056"/>
    <w:rsid w:val="00C34503"/>
    <w:rsid w:val="00C3484D"/>
    <w:rsid w:val="00C34C2C"/>
    <w:rsid w:val="00C36043"/>
    <w:rsid w:val="00C365F7"/>
    <w:rsid w:val="00C36BD8"/>
    <w:rsid w:val="00C3730A"/>
    <w:rsid w:val="00C37CFA"/>
    <w:rsid w:val="00C40E04"/>
    <w:rsid w:val="00C412CD"/>
    <w:rsid w:val="00C4198A"/>
    <w:rsid w:val="00C41C7F"/>
    <w:rsid w:val="00C42A9F"/>
    <w:rsid w:val="00C4470B"/>
    <w:rsid w:val="00C4504E"/>
    <w:rsid w:val="00C4512C"/>
    <w:rsid w:val="00C46220"/>
    <w:rsid w:val="00C466BB"/>
    <w:rsid w:val="00C466F7"/>
    <w:rsid w:val="00C471A9"/>
    <w:rsid w:val="00C511A8"/>
    <w:rsid w:val="00C52C57"/>
    <w:rsid w:val="00C5351C"/>
    <w:rsid w:val="00C540CC"/>
    <w:rsid w:val="00C54875"/>
    <w:rsid w:val="00C54FC4"/>
    <w:rsid w:val="00C552DA"/>
    <w:rsid w:val="00C5622F"/>
    <w:rsid w:val="00C563B3"/>
    <w:rsid w:val="00C56429"/>
    <w:rsid w:val="00C607DE"/>
    <w:rsid w:val="00C609F8"/>
    <w:rsid w:val="00C61153"/>
    <w:rsid w:val="00C61994"/>
    <w:rsid w:val="00C61ED2"/>
    <w:rsid w:val="00C6232C"/>
    <w:rsid w:val="00C6422D"/>
    <w:rsid w:val="00C643AA"/>
    <w:rsid w:val="00C64426"/>
    <w:rsid w:val="00C64AF9"/>
    <w:rsid w:val="00C658DA"/>
    <w:rsid w:val="00C66B5E"/>
    <w:rsid w:val="00C6747B"/>
    <w:rsid w:val="00C702DC"/>
    <w:rsid w:val="00C71BB2"/>
    <w:rsid w:val="00C727FD"/>
    <w:rsid w:val="00C73D84"/>
    <w:rsid w:val="00C73ED8"/>
    <w:rsid w:val="00C742A2"/>
    <w:rsid w:val="00C74881"/>
    <w:rsid w:val="00C7533B"/>
    <w:rsid w:val="00C7565F"/>
    <w:rsid w:val="00C75CAF"/>
    <w:rsid w:val="00C765A2"/>
    <w:rsid w:val="00C76792"/>
    <w:rsid w:val="00C770D0"/>
    <w:rsid w:val="00C805E5"/>
    <w:rsid w:val="00C806DC"/>
    <w:rsid w:val="00C81460"/>
    <w:rsid w:val="00C81654"/>
    <w:rsid w:val="00C82067"/>
    <w:rsid w:val="00C82366"/>
    <w:rsid w:val="00C8241A"/>
    <w:rsid w:val="00C826DB"/>
    <w:rsid w:val="00C82B32"/>
    <w:rsid w:val="00C82B33"/>
    <w:rsid w:val="00C83659"/>
    <w:rsid w:val="00C83DFF"/>
    <w:rsid w:val="00C849A3"/>
    <w:rsid w:val="00C851F0"/>
    <w:rsid w:val="00C86102"/>
    <w:rsid w:val="00C87047"/>
    <w:rsid w:val="00C87792"/>
    <w:rsid w:val="00C87FA3"/>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CB5"/>
    <w:rsid w:val="00CA68A8"/>
    <w:rsid w:val="00CA78BB"/>
    <w:rsid w:val="00CA7A3B"/>
    <w:rsid w:val="00CB0547"/>
    <w:rsid w:val="00CB08D8"/>
    <w:rsid w:val="00CB0AA4"/>
    <w:rsid w:val="00CB112D"/>
    <w:rsid w:val="00CB17BC"/>
    <w:rsid w:val="00CB3FCE"/>
    <w:rsid w:val="00CB600F"/>
    <w:rsid w:val="00CB678B"/>
    <w:rsid w:val="00CB688C"/>
    <w:rsid w:val="00CB7787"/>
    <w:rsid w:val="00CB7BE0"/>
    <w:rsid w:val="00CC0147"/>
    <w:rsid w:val="00CC0160"/>
    <w:rsid w:val="00CC0B2D"/>
    <w:rsid w:val="00CC0D45"/>
    <w:rsid w:val="00CC0D48"/>
    <w:rsid w:val="00CC0FBE"/>
    <w:rsid w:val="00CC11AB"/>
    <w:rsid w:val="00CC28B2"/>
    <w:rsid w:val="00CC2B59"/>
    <w:rsid w:val="00CC2FB1"/>
    <w:rsid w:val="00CC32A1"/>
    <w:rsid w:val="00CC45C9"/>
    <w:rsid w:val="00CC501E"/>
    <w:rsid w:val="00CC5673"/>
    <w:rsid w:val="00CC6023"/>
    <w:rsid w:val="00CC618C"/>
    <w:rsid w:val="00CC65A4"/>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68FA"/>
    <w:rsid w:val="00CE72C7"/>
    <w:rsid w:val="00CE761D"/>
    <w:rsid w:val="00CE7ACC"/>
    <w:rsid w:val="00CE7DCD"/>
    <w:rsid w:val="00CF0343"/>
    <w:rsid w:val="00CF0C40"/>
    <w:rsid w:val="00CF2513"/>
    <w:rsid w:val="00CF273A"/>
    <w:rsid w:val="00CF3F0E"/>
    <w:rsid w:val="00CF4459"/>
    <w:rsid w:val="00CF4EBF"/>
    <w:rsid w:val="00CF5561"/>
    <w:rsid w:val="00CF5C20"/>
    <w:rsid w:val="00CF5DA4"/>
    <w:rsid w:val="00CF64FC"/>
    <w:rsid w:val="00CF6977"/>
    <w:rsid w:val="00CF75EC"/>
    <w:rsid w:val="00D00604"/>
    <w:rsid w:val="00D0127C"/>
    <w:rsid w:val="00D01331"/>
    <w:rsid w:val="00D0137C"/>
    <w:rsid w:val="00D01473"/>
    <w:rsid w:val="00D01712"/>
    <w:rsid w:val="00D01BAC"/>
    <w:rsid w:val="00D01E16"/>
    <w:rsid w:val="00D029EF"/>
    <w:rsid w:val="00D02ACC"/>
    <w:rsid w:val="00D030E2"/>
    <w:rsid w:val="00D0321F"/>
    <w:rsid w:val="00D039F8"/>
    <w:rsid w:val="00D03D8B"/>
    <w:rsid w:val="00D058EE"/>
    <w:rsid w:val="00D066B7"/>
    <w:rsid w:val="00D0692A"/>
    <w:rsid w:val="00D06B02"/>
    <w:rsid w:val="00D111A1"/>
    <w:rsid w:val="00D112A4"/>
    <w:rsid w:val="00D125B0"/>
    <w:rsid w:val="00D12955"/>
    <w:rsid w:val="00D12B57"/>
    <w:rsid w:val="00D12DC2"/>
    <w:rsid w:val="00D132C7"/>
    <w:rsid w:val="00D13836"/>
    <w:rsid w:val="00D1583A"/>
    <w:rsid w:val="00D1688F"/>
    <w:rsid w:val="00D169DF"/>
    <w:rsid w:val="00D17829"/>
    <w:rsid w:val="00D20B17"/>
    <w:rsid w:val="00D21094"/>
    <w:rsid w:val="00D210AF"/>
    <w:rsid w:val="00D21503"/>
    <w:rsid w:val="00D21B6E"/>
    <w:rsid w:val="00D239BA"/>
    <w:rsid w:val="00D24A54"/>
    <w:rsid w:val="00D25402"/>
    <w:rsid w:val="00D254CB"/>
    <w:rsid w:val="00D2626D"/>
    <w:rsid w:val="00D31536"/>
    <w:rsid w:val="00D31594"/>
    <w:rsid w:val="00D3199C"/>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37F99"/>
    <w:rsid w:val="00D40067"/>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9D1"/>
    <w:rsid w:val="00D52B24"/>
    <w:rsid w:val="00D52FA3"/>
    <w:rsid w:val="00D530C3"/>
    <w:rsid w:val="00D538E9"/>
    <w:rsid w:val="00D541E6"/>
    <w:rsid w:val="00D5568D"/>
    <w:rsid w:val="00D56D6D"/>
    <w:rsid w:val="00D607C8"/>
    <w:rsid w:val="00D60F31"/>
    <w:rsid w:val="00D6175E"/>
    <w:rsid w:val="00D6227E"/>
    <w:rsid w:val="00D625DD"/>
    <w:rsid w:val="00D6299A"/>
    <w:rsid w:val="00D634A3"/>
    <w:rsid w:val="00D63C7C"/>
    <w:rsid w:val="00D642BB"/>
    <w:rsid w:val="00D66761"/>
    <w:rsid w:val="00D66A81"/>
    <w:rsid w:val="00D67677"/>
    <w:rsid w:val="00D703B1"/>
    <w:rsid w:val="00D70957"/>
    <w:rsid w:val="00D717C7"/>
    <w:rsid w:val="00D727C0"/>
    <w:rsid w:val="00D7292F"/>
    <w:rsid w:val="00D74FA1"/>
    <w:rsid w:val="00D764F3"/>
    <w:rsid w:val="00D76612"/>
    <w:rsid w:val="00D77154"/>
    <w:rsid w:val="00D77EA5"/>
    <w:rsid w:val="00D80BAE"/>
    <w:rsid w:val="00D80F51"/>
    <w:rsid w:val="00D81E2C"/>
    <w:rsid w:val="00D820DE"/>
    <w:rsid w:val="00D825D3"/>
    <w:rsid w:val="00D82CAB"/>
    <w:rsid w:val="00D83045"/>
    <w:rsid w:val="00D83BC6"/>
    <w:rsid w:val="00D83BF8"/>
    <w:rsid w:val="00D83FEE"/>
    <w:rsid w:val="00D85382"/>
    <w:rsid w:val="00D8565C"/>
    <w:rsid w:val="00D8579F"/>
    <w:rsid w:val="00D858E3"/>
    <w:rsid w:val="00D8642C"/>
    <w:rsid w:val="00D868BC"/>
    <w:rsid w:val="00D86F49"/>
    <w:rsid w:val="00D86FB6"/>
    <w:rsid w:val="00D902FE"/>
    <w:rsid w:val="00D90562"/>
    <w:rsid w:val="00D90A8F"/>
    <w:rsid w:val="00D90F1D"/>
    <w:rsid w:val="00D90F7E"/>
    <w:rsid w:val="00D91F45"/>
    <w:rsid w:val="00D9227D"/>
    <w:rsid w:val="00D92424"/>
    <w:rsid w:val="00D92922"/>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05B"/>
    <w:rsid w:val="00DA64DA"/>
    <w:rsid w:val="00DA675D"/>
    <w:rsid w:val="00DA68C2"/>
    <w:rsid w:val="00DA788E"/>
    <w:rsid w:val="00DB005D"/>
    <w:rsid w:val="00DB01FF"/>
    <w:rsid w:val="00DB0AA3"/>
    <w:rsid w:val="00DB1CA0"/>
    <w:rsid w:val="00DB2359"/>
    <w:rsid w:val="00DB30A9"/>
    <w:rsid w:val="00DB36E7"/>
    <w:rsid w:val="00DB38DD"/>
    <w:rsid w:val="00DB3D5D"/>
    <w:rsid w:val="00DB3DF0"/>
    <w:rsid w:val="00DB4C64"/>
    <w:rsid w:val="00DB4DA6"/>
    <w:rsid w:val="00DB53A6"/>
    <w:rsid w:val="00DB745E"/>
    <w:rsid w:val="00DB7ED8"/>
    <w:rsid w:val="00DC08F0"/>
    <w:rsid w:val="00DC3424"/>
    <w:rsid w:val="00DC36A2"/>
    <w:rsid w:val="00DC525E"/>
    <w:rsid w:val="00DC5F07"/>
    <w:rsid w:val="00DC638D"/>
    <w:rsid w:val="00DC693C"/>
    <w:rsid w:val="00DC6BFB"/>
    <w:rsid w:val="00DC6C02"/>
    <w:rsid w:val="00DC7136"/>
    <w:rsid w:val="00DC7304"/>
    <w:rsid w:val="00DC78E7"/>
    <w:rsid w:val="00DD0308"/>
    <w:rsid w:val="00DD2AF1"/>
    <w:rsid w:val="00DD4043"/>
    <w:rsid w:val="00DD48E0"/>
    <w:rsid w:val="00DD5143"/>
    <w:rsid w:val="00DD5AD1"/>
    <w:rsid w:val="00DD5BF8"/>
    <w:rsid w:val="00DD64BB"/>
    <w:rsid w:val="00DD64D5"/>
    <w:rsid w:val="00DD6681"/>
    <w:rsid w:val="00DD679C"/>
    <w:rsid w:val="00DD73DB"/>
    <w:rsid w:val="00DD7431"/>
    <w:rsid w:val="00DD7A9F"/>
    <w:rsid w:val="00DD7B02"/>
    <w:rsid w:val="00DE02A1"/>
    <w:rsid w:val="00DE098B"/>
    <w:rsid w:val="00DE0CAC"/>
    <w:rsid w:val="00DE161C"/>
    <w:rsid w:val="00DE214F"/>
    <w:rsid w:val="00DE3254"/>
    <w:rsid w:val="00DE49AF"/>
    <w:rsid w:val="00DE76C0"/>
    <w:rsid w:val="00DF0D34"/>
    <w:rsid w:val="00DF1262"/>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159"/>
    <w:rsid w:val="00E0445D"/>
    <w:rsid w:val="00E057A2"/>
    <w:rsid w:val="00E059DA"/>
    <w:rsid w:val="00E07FE5"/>
    <w:rsid w:val="00E11ADF"/>
    <w:rsid w:val="00E11E2C"/>
    <w:rsid w:val="00E1252A"/>
    <w:rsid w:val="00E125C3"/>
    <w:rsid w:val="00E12755"/>
    <w:rsid w:val="00E13285"/>
    <w:rsid w:val="00E13416"/>
    <w:rsid w:val="00E1425D"/>
    <w:rsid w:val="00E150DF"/>
    <w:rsid w:val="00E15F3D"/>
    <w:rsid w:val="00E200B0"/>
    <w:rsid w:val="00E241F5"/>
    <w:rsid w:val="00E2485A"/>
    <w:rsid w:val="00E25102"/>
    <w:rsid w:val="00E257B2"/>
    <w:rsid w:val="00E25956"/>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BDC"/>
    <w:rsid w:val="00E35C8A"/>
    <w:rsid w:val="00E35DDA"/>
    <w:rsid w:val="00E366E5"/>
    <w:rsid w:val="00E36A21"/>
    <w:rsid w:val="00E3754F"/>
    <w:rsid w:val="00E379EF"/>
    <w:rsid w:val="00E40345"/>
    <w:rsid w:val="00E41319"/>
    <w:rsid w:val="00E4131F"/>
    <w:rsid w:val="00E415E0"/>
    <w:rsid w:val="00E4192C"/>
    <w:rsid w:val="00E419F4"/>
    <w:rsid w:val="00E42796"/>
    <w:rsid w:val="00E435B0"/>
    <w:rsid w:val="00E4376B"/>
    <w:rsid w:val="00E4434C"/>
    <w:rsid w:val="00E44BB9"/>
    <w:rsid w:val="00E44F5B"/>
    <w:rsid w:val="00E45251"/>
    <w:rsid w:val="00E4688C"/>
    <w:rsid w:val="00E47488"/>
    <w:rsid w:val="00E478E9"/>
    <w:rsid w:val="00E47BB0"/>
    <w:rsid w:val="00E47C4C"/>
    <w:rsid w:val="00E47E00"/>
    <w:rsid w:val="00E50301"/>
    <w:rsid w:val="00E505F0"/>
    <w:rsid w:val="00E5198C"/>
    <w:rsid w:val="00E52CAA"/>
    <w:rsid w:val="00E531DA"/>
    <w:rsid w:val="00E53959"/>
    <w:rsid w:val="00E5444F"/>
    <w:rsid w:val="00E5448F"/>
    <w:rsid w:val="00E55350"/>
    <w:rsid w:val="00E5588F"/>
    <w:rsid w:val="00E56C2B"/>
    <w:rsid w:val="00E5746A"/>
    <w:rsid w:val="00E575BC"/>
    <w:rsid w:val="00E6013A"/>
    <w:rsid w:val="00E609E3"/>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2A79"/>
    <w:rsid w:val="00E72E1D"/>
    <w:rsid w:val="00E731D0"/>
    <w:rsid w:val="00E75C3E"/>
    <w:rsid w:val="00E75C54"/>
    <w:rsid w:val="00E75F66"/>
    <w:rsid w:val="00E77739"/>
    <w:rsid w:val="00E77DF1"/>
    <w:rsid w:val="00E8009A"/>
    <w:rsid w:val="00E80593"/>
    <w:rsid w:val="00E80906"/>
    <w:rsid w:val="00E81090"/>
    <w:rsid w:val="00E810DB"/>
    <w:rsid w:val="00E81E01"/>
    <w:rsid w:val="00E81E9A"/>
    <w:rsid w:val="00E82130"/>
    <w:rsid w:val="00E8312E"/>
    <w:rsid w:val="00E84B8B"/>
    <w:rsid w:val="00E8546B"/>
    <w:rsid w:val="00E920C1"/>
    <w:rsid w:val="00E927DD"/>
    <w:rsid w:val="00E92A06"/>
    <w:rsid w:val="00E93E07"/>
    <w:rsid w:val="00E940CF"/>
    <w:rsid w:val="00E9418C"/>
    <w:rsid w:val="00E947B2"/>
    <w:rsid w:val="00E948DE"/>
    <w:rsid w:val="00E94B0E"/>
    <w:rsid w:val="00E94F52"/>
    <w:rsid w:val="00E95090"/>
    <w:rsid w:val="00E96904"/>
    <w:rsid w:val="00E96E52"/>
    <w:rsid w:val="00E97186"/>
    <w:rsid w:val="00E973A0"/>
    <w:rsid w:val="00E97F9C"/>
    <w:rsid w:val="00EA009C"/>
    <w:rsid w:val="00EA1260"/>
    <w:rsid w:val="00EA376F"/>
    <w:rsid w:val="00EA4729"/>
    <w:rsid w:val="00EA4905"/>
    <w:rsid w:val="00EA593F"/>
    <w:rsid w:val="00EA629F"/>
    <w:rsid w:val="00EA7016"/>
    <w:rsid w:val="00EA7DE0"/>
    <w:rsid w:val="00EB0254"/>
    <w:rsid w:val="00EB08DB"/>
    <w:rsid w:val="00EB0FBB"/>
    <w:rsid w:val="00EB12F6"/>
    <w:rsid w:val="00EB1E1C"/>
    <w:rsid w:val="00EB1E46"/>
    <w:rsid w:val="00EB2355"/>
    <w:rsid w:val="00EB286E"/>
    <w:rsid w:val="00EB2A76"/>
    <w:rsid w:val="00EB33CC"/>
    <w:rsid w:val="00EB3A27"/>
    <w:rsid w:val="00EB4869"/>
    <w:rsid w:val="00EB542A"/>
    <w:rsid w:val="00EB5DF0"/>
    <w:rsid w:val="00EB607A"/>
    <w:rsid w:val="00EB69B5"/>
    <w:rsid w:val="00EB6DDC"/>
    <w:rsid w:val="00EB7351"/>
    <w:rsid w:val="00EB74EB"/>
    <w:rsid w:val="00EB79F6"/>
    <w:rsid w:val="00EC19C9"/>
    <w:rsid w:val="00EC2378"/>
    <w:rsid w:val="00EC3448"/>
    <w:rsid w:val="00EC3F30"/>
    <w:rsid w:val="00EC406B"/>
    <w:rsid w:val="00EC4215"/>
    <w:rsid w:val="00EC5CEA"/>
    <w:rsid w:val="00EC69BB"/>
    <w:rsid w:val="00ED0293"/>
    <w:rsid w:val="00ED050C"/>
    <w:rsid w:val="00ED16A2"/>
    <w:rsid w:val="00ED2023"/>
    <w:rsid w:val="00ED3113"/>
    <w:rsid w:val="00ED3FD8"/>
    <w:rsid w:val="00ED43EA"/>
    <w:rsid w:val="00ED5D9F"/>
    <w:rsid w:val="00ED6E90"/>
    <w:rsid w:val="00ED6EEE"/>
    <w:rsid w:val="00ED7321"/>
    <w:rsid w:val="00ED767D"/>
    <w:rsid w:val="00EE172A"/>
    <w:rsid w:val="00EE2BBE"/>
    <w:rsid w:val="00EE3FB0"/>
    <w:rsid w:val="00EE4091"/>
    <w:rsid w:val="00EE5829"/>
    <w:rsid w:val="00EE5EA3"/>
    <w:rsid w:val="00EE6877"/>
    <w:rsid w:val="00EE6D81"/>
    <w:rsid w:val="00EE7553"/>
    <w:rsid w:val="00EE7E62"/>
    <w:rsid w:val="00EF15E7"/>
    <w:rsid w:val="00EF2FD9"/>
    <w:rsid w:val="00EF304B"/>
    <w:rsid w:val="00EF3BE3"/>
    <w:rsid w:val="00EF4D0E"/>
    <w:rsid w:val="00EF53F7"/>
    <w:rsid w:val="00EF617B"/>
    <w:rsid w:val="00EF6AC9"/>
    <w:rsid w:val="00EF7303"/>
    <w:rsid w:val="00F002F3"/>
    <w:rsid w:val="00F00E5C"/>
    <w:rsid w:val="00F016D1"/>
    <w:rsid w:val="00F0234D"/>
    <w:rsid w:val="00F02E91"/>
    <w:rsid w:val="00F035B2"/>
    <w:rsid w:val="00F04689"/>
    <w:rsid w:val="00F047D9"/>
    <w:rsid w:val="00F04D2A"/>
    <w:rsid w:val="00F051C3"/>
    <w:rsid w:val="00F05341"/>
    <w:rsid w:val="00F06AA9"/>
    <w:rsid w:val="00F07459"/>
    <w:rsid w:val="00F07760"/>
    <w:rsid w:val="00F1030C"/>
    <w:rsid w:val="00F103F8"/>
    <w:rsid w:val="00F10D73"/>
    <w:rsid w:val="00F117C5"/>
    <w:rsid w:val="00F119C1"/>
    <w:rsid w:val="00F11B4F"/>
    <w:rsid w:val="00F11F17"/>
    <w:rsid w:val="00F1423B"/>
    <w:rsid w:val="00F150E5"/>
    <w:rsid w:val="00F15CDC"/>
    <w:rsid w:val="00F15E80"/>
    <w:rsid w:val="00F1698B"/>
    <w:rsid w:val="00F16BB3"/>
    <w:rsid w:val="00F20C0B"/>
    <w:rsid w:val="00F21317"/>
    <w:rsid w:val="00F21E23"/>
    <w:rsid w:val="00F2230B"/>
    <w:rsid w:val="00F229F8"/>
    <w:rsid w:val="00F2391E"/>
    <w:rsid w:val="00F23CC5"/>
    <w:rsid w:val="00F25185"/>
    <w:rsid w:val="00F2546A"/>
    <w:rsid w:val="00F254FF"/>
    <w:rsid w:val="00F27BFF"/>
    <w:rsid w:val="00F27C1E"/>
    <w:rsid w:val="00F3019D"/>
    <w:rsid w:val="00F30D3B"/>
    <w:rsid w:val="00F30F04"/>
    <w:rsid w:val="00F31B97"/>
    <w:rsid w:val="00F31C81"/>
    <w:rsid w:val="00F32B52"/>
    <w:rsid w:val="00F33614"/>
    <w:rsid w:val="00F34A9E"/>
    <w:rsid w:val="00F4053C"/>
    <w:rsid w:val="00F406FB"/>
    <w:rsid w:val="00F40C59"/>
    <w:rsid w:val="00F40F3C"/>
    <w:rsid w:val="00F40FDC"/>
    <w:rsid w:val="00F41CC8"/>
    <w:rsid w:val="00F42522"/>
    <w:rsid w:val="00F425C9"/>
    <w:rsid w:val="00F4409F"/>
    <w:rsid w:val="00F44108"/>
    <w:rsid w:val="00F447CD"/>
    <w:rsid w:val="00F4568C"/>
    <w:rsid w:val="00F4598D"/>
    <w:rsid w:val="00F46917"/>
    <w:rsid w:val="00F46918"/>
    <w:rsid w:val="00F46CA6"/>
    <w:rsid w:val="00F47B04"/>
    <w:rsid w:val="00F50AAA"/>
    <w:rsid w:val="00F50D6A"/>
    <w:rsid w:val="00F523D0"/>
    <w:rsid w:val="00F52410"/>
    <w:rsid w:val="00F525BE"/>
    <w:rsid w:val="00F530A5"/>
    <w:rsid w:val="00F539C7"/>
    <w:rsid w:val="00F54E06"/>
    <w:rsid w:val="00F56A51"/>
    <w:rsid w:val="00F576DE"/>
    <w:rsid w:val="00F57971"/>
    <w:rsid w:val="00F57F3D"/>
    <w:rsid w:val="00F60520"/>
    <w:rsid w:val="00F6145E"/>
    <w:rsid w:val="00F61524"/>
    <w:rsid w:val="00F619E1"/>
    <w:rsid w:val="00F620B1"/>
    <w:rsid w:val="00F62116"/>
    <w:rsid w:val="00F62E78"/>
    <w:rsid w:val="00F62EB1"/>
    <w:rsid w:val="00F63AFA"/>
    <w:rsid w:val="00F640CE"/>
    <w:rsid w:val="00F65AB4"/>
    <w:rsid w:val="00F66D86"/>
    <w:rsid w:val="00F67E99"/>
    <w:rsid w:val="00F70B98"/>
    <w:rsid w:val="00F714BD"/>
    <w:rsid w:val="00F71A83"/>
    <w:rsid w:val="00F71D71"/>
    <w:rsid w:val="00F72123"/>
    <w:rsid w:val="00F72A8F"/>
    <w:rsid w:val="00F72A9E"/>
    <w:rsid w:val="00F72C15"/>
    <w:rsid w:val="00F73080"/>
    <w:rsid w:val="00F73294"/>
    <w:rsid w:val="00F73AED"/>
    <w:rsid w:val="00F7409E"/>
    <w:rsid w:val="00F7427E"/>
    <w:rsid w:val="00F74751"/>
    <w:rsid w:val="00F7494C"/>
    <w:rsid w:val="00F76BF3"/>
    <w:rsid w:val="00F772A5"/>
    <w:rsid w:val="00F80AD7"/>
    <w:rsid w:val="00F820CA"/>
    <w:rsid w:val="00F82282"/>
    <w:rsid w:val="00F83F69"/>
    <w:rsid w:val="00F84BF6"/>
    <w:rsid w:val="00F86EE2"/>
    <w:rsid w:val="00F87B67"/>
    <w:rsid w:val="00F903B9"/>
    <w:rsid w:val="00F90404"/>
    <w:rsid w:val="00F90E15"/>
    <w:rsid w:val="00F91692"/>
    <w:rsid w:val="00F91B02"/>
    <w:rsid w:val="00F92384"/>
    <w:rsid w:val="00F929FD"/>
    <w:rsid w:val="00F92BF6"/>
    <w:rsid w:val="00F92DA4"/>
    <w:rsid w:val="00F939CE"/>
    <w:rsid w:val="00F93F9E"/>
    <w:rsid w:val="00F966DA"/>
    <w:rsid w:val="00F96CBB"/>
    <w:rsid w:val="00F96DAE"/>
    <w:rsid w:val="00F97867"/>
    <w:rsid w:val="00FA09BD"/>
    <w:rsid w:val="00FA288E"/>
    <w:rsid w:val="00FA32F4"/>
    <w:rsid w:val="00FA3426"/>
    <w:rsid w:val="00FA3E14"/>
    <w:rsid w:val="00FA522C"/>
    <w:rsid w:val="00FA5CD2"/>
    <w:rsid w:val="00FA6ED8"/>
    <w:rsid w:val="00FA7886"/>
    <w:rsid w:val="00FA7CE9"/>
    <w:rsid w:val="00FA7F0C"/>
    <w:rsid w:val="00FB0027"/>
    <w:rsid w:val="00FB0FF6"/>
    <w:rsid w:val="00FB1141"/>
    <w:rsid w:val="00FB27CC"/>
    <w:rsid w:val="00FB2DD4"/>
    <w:rsid w:val="00FB3781"/>
    <w:rsid w:val="00FB3899"/>
    <w:rsid w:val="00FB5592"/>
    <w:rsid w:val="00FB5EE4"/>
    <w:rsid w:val="00FB600A"/>
    <w:rsid w:val="00FB640C"/>
    <w:rsid w:val="00FB73E6"/>
    <w:rsid w:val="00FC15A9"/>
    <w:rsid w:val="00FC2E27"/>
    <w:rsid w:val="00FC307B"/>
    <w:rsid w:val="00FC366F"/>
    <w:rsid w:val="00FC3CC4"/>
    <w:rsid w:val="00FC4A95"/>
    <w:rsid w:val="00FC5715"/>
    <w:rsid w:val="00FC6F55"/>
    <w:rsid w:val="00FC70D9"/>
    <w:rsid w:val="00FC7F49"/>
    <w:rsid w:val="00FD0A80"/>
    <w:rsid w:val="00FD1EFF"/>
    <w:rsid w:val="00FD2FAF"/>
    <w:rsid w:val="00FD3715"/>
    <w:rsid w:val="00FD383B"/>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5AD6"/>
    <w:rsid w:val="00FF01FE"/>
    <w:rsid w:val="00FF068C"/>
    <w:rsid w:val="00FF0BBB"/>
    <w:rsid w:val="00FF0BDE"/>
    <w:rsid w:val="00FF0D18"/>
    <w:rsid w:val="00FF12A4"/>
    <w:rsid w:val="00FF2FF5"/>
    <w:rsid w:val="00FF306E"/>
    <w:rsid w:val="00FF4766"/>
    <w:rsid w:val="00FF4CE5"/>
    <w:rsid w:val="00FF5AB1"/>
    <w:rsid w:val="00FF6035"/>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49B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49B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44410683">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991714463">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735127">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701">
      <w:bodyDiv w:val="1"/>
      <w:marLeft w:val="0"/>
      <w:marRight w:val="0"/>
      <w:marTop w:val="0"/>
      <w:marBottom w:val="0"/>
      <w:divBdr>
        <w:top w:val="none" w:sz="0" w:space="0" w:color="auto"/>
        <w:left w:val="none" w:sz="0" w:space="0" w:color="auto"/>
        <w:bottom w:val="none" w:sz="0" w:space="0" w:color="auto"/>
        <w:right w:val="none" w:sz="0" w:space="0" w:color="auto"/>
      </w:divBdr>
      <w:divsChild>
        <w:div w:id="1317341837">
          <w:marLeft w:val="0"/>
          <w:marRight w:val="0"/>
          <w:marTop w:val="0"/>
          <w:marBottom w:val="0"/>
          <w:divBdr>
            <w:top w:val="none" w:sz="0" w:space="0" w:color="auto"/>
            <w:left w:val="none" w:sz="0" w:space="0" w:color="auto"/>
            <w:bottom w:val="none" w:sz="0" w:space="0" w:color="auto"/>
            <w:right w:val="none" w:sz="0" w:space="0" w:color="auto"/>
          </w:divBdr>
          <w:divsChild>
            <w:div w:id="684400150">
              <w:marLeft w:val="0"/>
              <w:marRight w:val="0"/>
              <w:marTop w:val="0"/>
              <w:marBottom w:val="0"/>
              <w:divBdr>
                <w:top w:val="none" w:sz="0" w:space="0" w:color="auto"/>
                <w:left w:val="none" w:sz="0" w:space="0" w:color="auto"/>
                <w:bottom w:val="none" w:sz="0" w:space="0" w:color="auto"/>
                <w:right w:val="none" w:sz="0" w:space="0" w:color="auto"/>
              </w:divBdr>
              <w:divsChild>
                <w:div w:id="2069844338">
                  <w:marLeft w:val="-225"/>
                  <w:marRight w:val="-225"/>
                  <w:marTop w:val="0"/>
                  <w:marBottom w:val="0"/>
                  <w:divBdr>
                    <w:top w:val="none" w:sz="0" w:space="0" w:color="auto"/>
                    <w:left w:val="none" w:sz="0" w:space="0" w:color="auto"/>
                    <w:bottom w:val="none" w:sz="0" w:space="0" w:color="auto"/>
                    <w:right w:val="none" w:sz="0" w:space="0" w:color="auto"/>
                  </w:divBdr>
                  <w:divsChild>
                    <w:div w:id="2017077985">
                      <w:marLeft w:val="0"/>
                      <w:marRight w:val="0"/>
                      <w:marTop w:val="0"/>
                      <w:marBottom w:val="0"/>
                      <w:divBdr>
                        <w:top w:val="none" w:sz="0" w:space="0" w:color="auto"/>
                        <w:left w:val="none" w:sz="0" w:space="0" w:color="auto"/>
                        <w:bottom w:val="none" w:sz="0" w:space="0" w:color="auto"/>
                        <w:right w:val="none" w:sz="0" w:space="0" w:color="auto"/>
                      </w:divBdr>
                      <w:divsChild>
                        <w:div w:id="1914970327">
                          <w:marLeft w:val="0"/>
                          <w:marRight w:val="0"/>
                          <w:marTop w:val="0"/>
                          <w:marBottom w:val="0"/>
                          <w:divBdr>
                            <w:top w:val="none" w:sz="0" w:space="0" w:color="auto"/>
                            <w:left w:val="none" w:sz="0" w:space="0" w:color="auto"/>
                            <w:bottom w:val="none" w:sz="0" w:space="0" w:color="auto"/>
                            <w:right w:val="none" w:sz="0" w:space="0" w:color="auto"/>
                          </w:divBdr>
                          <w:divsChild>
                            <w:div w:id="62143862">
                              <w:marLeft w:val="-225"/>
                              <w:marRight w:val="-225"/>
                              <w:marTop w:val="0"/>
                              <w:marBottom w:val="0"/>
                              <w:divBdr>
                                <w:top w:val="none" w:sz="0" w:space="0" w:color="auto"/>
                                <w:left w:val="none" w:sz="0" w:space="0" w:color="auto"/>
                                <w:bottom w:val="none" w:sz="0" w:space="0" w:color="auto"/>
                                <w:right w:val="none" w:sz="0" w:space="0" w:color="auto"/>
                              </w:divBdr>
                              <w:divsChild>
                                <w:div w:id="1307902256">
                                  <w:marLeft w:val="0"/>
                                  <w:marRight w:val="0"/>
                                  <w:marTop w:val="0"/>
                                  <w:marBottom w:val="0"/>
                                  <w:divBdr>
                                    <w:top w:val="none" w:sz="0" w:space="0" w:color="auto"/>
                                    <w:left w:val="none" w:sz="0" w:space="0" w:color="auto"/>
                                    <w:bottom w:val="none" w:sz="0" w:space="0" w:color="auto"/>
                                    <w:right w:val="none" w:sz="0" w:space="0" w:color="auto"/>
                                  </w:divBdr>
                                  <w:divsChild>
                                    <w:div w:id="2130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598">
      <w:bodyDiv w:val="1"/>
      <w:marLeft w:val="0"/>
      <w:marRight w:val="0"/>
      <w:marTop w:val="0"/>
      <w:marBottom w:val="0"/>
      <w:divBdr>
        <w:top w:val="none" w:sz="0" w:space="0" w:color="auto"/>
        <w:left w:val="none" w:sz="0" w:space="0" w:color="auto"/>
        <w:bottom w:val="none" w:sz="0" w:space="0" w:color="auto"/>
        <w:right w:val="none" w:sz="0" w:space="0" w:color="auto"/>
      </w:divBdr>
      <w:divsChild>
        <w:div w:id="961887522">
          <w:marLeft w:val="0"/>
          <w:marRight w:val="0"/>
          <w:marTop w:val="0"/>
          <w:marBottom w:val="0"/>
          <w:divBdr>
            <w:top w:val="none" w:sz="0" w:space="0" w:color="auto"/>
            <w:left w:val="none" w:sz="0" w:space="0" w:color="auto"/>
            <w:bottom w:val="none" w:sz="0" w:space="0" w:color="auto"/>
            <w:right w:val="none" w:sz="0" w:space="0" w:color="auto"/>
          </w:divBdr>
          <w:divsChild>
            <w:div w:id="977152214">
              <w:marLeft w:val="0"/>
              <w:marRight w:val="0"/>
              <w:marTop w:val="0"/>
              <w:marBottom w:val="0"/>
              <w:divBdr>
                <w:top w:val="none" w:sz="0" w:space="0" w:color="auto"/>
                <w:left w:val="none" w:sz="0" w:space="0" w:color="auto"/>
                <w:bottom w:val="none" w:sz="0" w:space="0" w:color="auto"/>
                <w:right w:val="none" w:sz="0" w:space="0" w:color="auto"/>
              </w:divBdr>
              <w:divsChild>
                <w:div w:id="2064062607">
                  <w:marLeft w:val="-225"/>
                  <w:marRight w:val="-225"/>
                  <w:marTop w:val="0"/>
                  <w:marBottom w:val="0"/>
                  <w:divBdr>
                    <w:top w:val="none" w:sz="0" w:space="0" w:color="auto"/>
                    <w:left w:val="none" w:sz="0" w:space="0" w:color="auto"/>
                    <w:bottom w:val="none" w:sz="0" w:space="0" w:color="auto"/>
                    <w:right w:val="none" w:sz="0" w:space="0" w:color="auto"/>
                  </w:divBdr>
                  <w:divsChild>
                    <w:div w:id="1127553372">
                      <w:marLeft w:val="0"/>
                      <w:marRight w:val="0"/>
                      <w:marTop w:val="0"/>
                      <w:marBottom w:val="0"/>
                      <w:divBdr>
                        <w:top w:val="none" w:sz="0" w:space="0" w:color="auto"/>
                        <w:left w:val="none" w:sz="0" w:space="0" w:color="auto"/>
                        <w:bottom w:val="none" w:sz="0" w:space="0" w:color="auto"/>
                        <w:right w:val="none" w:sz="0" w:space="0" w:color="auto"/>
                      </w:divBdr>
                      <w:divsChild>
                        <w:div w:id="785274708">
                          <w:marLeft w:val="0"/>
                          <w:marRight w:val="0"/>
                          <w:marTop w:val="0"/>
                          <w:marBottom w:val="0"/>
                          <w:divBdr>
                            <w:top w:val="none" w:sz="0" w:space="0" w:color="auto"/>
                            <w:left w:val="none" w:sz="0" w:space="0" w:color="auto"/>
                            <w:bottom w:val="none" w:sz="0" w:space="0" w:color="auto"/>
                            <w:right w:val="none" w:sz="0" w:space="0" w:color="auto"/>
                          </w:divBdr>
                          <w:divsChild>
                            <w:div w:id="1340963479">
                              <w:marLeft w:val="-225"/>
                              <w:marRight w:val="-225"/>
                              <w:marTop w:val="0"/>
                              <w:marBottom w:val="0"/>
                              <w:divBdr>
                                <w:top w:val="none" w:sz="0" w:space="0" w:color="auto"/>
                                <w:left w:val="none" w:sz="0" w:space="0" w:color="auto"/>
                                <w:bottom w:val="none" w:sz="0" w:space="0" w:color="auto"/>
                                <w:right w:val="none" w:sz="0" w:space="0" w:color="auto"/>
                              </w:divBdr>
                              <w:divsChild>
                                <w:div w:id="1887519517">
                                  <w:marLeft w:val="0"/>
                                  <w:marRight w:val="0"/>
                                  <w:marTop w:val="0"/>
                                  <w:marBottom w:val="0"/>
                                  <w:divBdr>
                                    <w:top w:val="none" w:sz="0" w:space="0" w:color="auto"/>
                                    <w:left w:val="none" w:sz="0" w:space="0" w:color="auto"/>
                                    <w:bottom w:val="none" w:sz="0" w:space="0" w:color="auto"/>
                                    <w:right w:val="none" w:sz="0" w:space="0" w:color="auto"/>
                                  </w:divBdr>
                                  <w:divsChild>
                                    <w:div w:id="1937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sigen-ca.s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yperlink" Target="http://www.nlb.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alcom.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D732-322B-421C-A37D-BC306A87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15359</Words>
  <Characters>87551</Characters>
  <Application>Microsoft Office Word</Application>
  <DocSecurity>0</DocSecurity>
  <Lines>729</Lines>
  <Paragraphs>205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102705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2</cp:revision>
  <cp:lastPrinted>2018-07-23T10:34:00Z</cp:lastPrinted>
  <dcterms:created xsi:type="dcterms:W3CDTF">2018-10-26T07:27:00Z</dcterms:created>
  <dcterms:modified xsi:type="dcterms:W3CDTF">2018-10-26T07:27:00Z</dcterms:modified>
</cp:coreProperties>
</file>