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09E" w:rsidRDefault="0059209E" w:rsidP="00C0258B">
      <w:pPr>
        <w:keepNext/>
        <w:ind w:right="1274"/>
      </w:pPr>
    </w:p>
    <w:p w:rsidR="007C70A1" w:rsidRPr="0098189E" w:rsidRDefault="007C70A1" w:rsidP="00C0258B">
      <w:pPr>
        <w:keepNext/>
        <w:ind w:right="1274"/>
        <w:rPr>
          <w:rFonts w:ascii="Tahoma" w:hAnsi="Tahoma" w:cs="Tahoma"/>
          <w:b/>
        </w:rPr>
      </w:pPr>
      <w:r w:rsidRPr="0098189E">
        <w:rPr>
          <w:rFonts w:ascii="Tahoma" w:hAnsi="Tahoma" w:cs="Tahoma"/>
          <w:b/>
        </w:rPr>
        <w:t>Naročnik:</w:t>
      </w:r>
    </w:p>
    <w:p w:rsidR="007C70A1" w:rsidRPr="0098189E" w:rsidRDefault="007C70A1" w:rsidP="00C0258B">
      <w:pPr>
        <w:keepNext/>
        <w:rPr>
          <w:rFonts w:ascii="Tahoma" w:hAnsi="Tahoma" w:cs="Tahoma"/>
          <w:b/>
        </w:rPr>
      </w:pPr>
    </w:p>
    <w:p w:rsidR="00BD2322" w:rsidRPr="00BD2322" w:rsidRDefault="00BD2322" w:rsidP="00C0258B">
      <w:pPr>
        <w:keepNext/>
        <w:rPr>
          <w:rFonts w:ascii="Tahoma" w:hAnsi="Tahoma" w:cs="Tahoma"/>
          <w:b/>
          <w:bCs/>
        </w:rPr>
      </w:pPr>
      <w:r w:rsidRPr="00BD2322">
        <w:rPr>
          <w:rFonts w:ascii="Tahoma" w:hAnsi="Tahoma" w:cs="Tahoma"/>
          <w:b/>
          <w:bCs/>
        </w:rPr>
        <w:t>SNAGA Javno podjetje, d.o.o.</w:t>
      </w:r>
    </w:p>
    <w:p w:rsidR="00BD2322" w:rsidRPr="00BD2322" w:rsidRDefault="00BD2322" w:rsidP="00C0258B">
      <w:pPr>
        <w:keepNext/>
        <w:rPr>
          <w:rFonts w:ascii="Tahoma" w:hAnsi="Tahoma" w:cs="Tahoma"/>
        </w:rPr>
      </w:pPr>
      <w:r w:rsidRPr="00BD2322">
        <w:rPr>
          <w:rFonts w:ascii="Tahoma" w:hAnsi="Tahoma" w:cs="Tahoma"/>
        </w:rPr>
        <w:t>Povšetova ulica 6</w:t>
      </w:r>
    </w:p>
    <w:p w:rsidR="00253AB2" w:rsidRPr="0098189E" w:rsidRDefault="00BD2322" w:rsidP="00C0258B">
      <w:pPr>
        <w:keepNext/>
        <w:rPr>
          <w:rFonts w:ascii="Tahoma" w:hAnsi="Tahoma" w:cs="Tahoma"/>
        </w:rPr>
      </w:pPr>
      <w:r w:rsidRPr="00BD2322">
        <w:rPr>
          <w:rFonts w:ascii="Tahoma" w:hAnsi="Tahoma" w:cs="Tahoma"/>
        </w:rPr>
        <w:t>1000 Ljubljana</w:t>
      </w:r>
    </w:p>
    <w:p w:rsidR="007C70A1" w:rsidRPr="0098189E" w:rsidRDefault="007C70A1" w:rsidP="00C0258B">
      <w:pPr>
        <w:keepNext/>
        <w:rPr>
          <w:rFonts w:ascii="Tahoma" w:hAnsi="Tahoma" w:cs="Tahoma"/>
        </w:rPr>
      </w:pPr>
    </w:p>
    <w:p w:rsidR="007C70A1" w:rsidRPr="002B0694" w:rsidRDefault="007C70A1" w:rsidP="00C0258B">
      <w:pPr>
        <w:keepNext/>
        <w:rPr>
          <w:rFonts w:ascii="Tahoma" w:hAnsi="Tahoma" w:cs="Tahoma"/>
          <w:b/>
        </w:rPr>
      </w:pPr>
      <w:r w:rsidRPr="002B0694">
        <w:rPr>
          <w:rFonts w:ascii="Tahoma" w:hAnsi="Tahoma" w:cs="Tahoma"/>
          <w:b/>
        </w:rPr>
        <w:t>Po pooblastilu javno naročilo vodi:</w:t>
      </w:r>
    </w:p>
    <w:p w:rsidR="007C70A1" w:rsidRPr="0098189E" w:rsidRDefault="007C70A1" w:rsidP="00C0258B">
      <w:pPr>
        <w:keepNext/>
        <w:rPr>
          <w:rFonts w:ascii="Tahoma" w:hAnsi="Tahoma" w:cs="Tahoma"/>
        </w:rPr>
      </w:pPr>
    </w:p>
    <w:p w:rsidR="00A04160" w:rsidRPr="00A04160" w:rsidRDefault="00A04160" w:rsidP="00C0258B">
      <w:pPr>
        <w:keepNext/>
        <w:rPr>
          <w:rFonts w:ascii="Tahoma" w:hAnsi="Tahoma" w:cs="Tahoma"/>
          <w:b/>
          <w:bCs/>
        </w:rPr>
      </w:pPr>
      <w:r w:rsidRPr="00A04160">
        <w:rPr>
          <w:rFonts w:ascii="Tahoma" w:hAnsi="Tahoma" w:cs="Tahoma"/>
          <w:b/>
          <w:bCs/>
        </w:rPr>
        <w:t xml:space="preserve">JAVNI HOLDING Ljubljana, d.o.o. </w:t>
      </w:r>
    </w:p>
    <w:p w:rsidR="007C70A1" w:rsidRPr="0098189E" w:rsidRDefault="00AA024E" w:rsidP="00C0258B">
      <w:pPr>
        <w:keepNext/>
        <w:rPr>
          <w:rFonts w:ascii="Tahoma" w:hAnsi="Tahoma" w:cs="Tahoma"/>
        </w:rPr>
      </w:pPr>
      <w:r>
        <w:rPr>
          <w:rFonts w:ascii="Tahoma" w:hAnsi="Tahoma" w:cs="Tahoma"/>
        </w:rPr>
        <w:t>Verovškova ulica 70</w:t>
      </w:r>
    </w:p>
    <w:p w:rsidR="00A04160" w:rsidRPr="0098189E" w:rsidRDefault="00A04160" w:rsidP="00C0258B">
      <w:pPr>
        <w:keepNext/>
        <w:rPr>
          <w:rFonts w:ascii="Tahoma" w:hAnsi="Tahoma" w:cs="Tahoma"/>
        </w:rPr>
      </w:pPr>
      <w:r>
        <w:rPr>
          <w:rFonts w:ascii="Tahoma" w:hAnsi="Tahoma" w:cs="Tahoma"/>
        </w:rPr>
        <w:t xml:space="preserve">1000 </w:t>
      </w:r>
      <w:r w:rsidRPr="0098189E">
        <w:rPr>
          <w:rFonts w:ascii="Tahoma" w:hAnsi="Tahoma" w:cs="Tahoma"/>
        </w:rPr>
        <w:t>Ljubljana</w:t>
      </w:r>
    </w:p>
    <w:p w:rsidR="007C70A1" w:rsidRPr="00CE1BAD" w:rsidRDefault="007C70A1" w:rsidP="00C0258B">
      <w:pPr>
        <w:keepNext/>
        <w:rPr>
          <w:rFonts w:ascii="Tahoma" w:hAnsi="Tahoma" w:cs="Tahoma"/>
          <w:b/>
        </w:rPr>
      </w:pPr>
    </w:p>
    <w:p w:rsidR="007C70A1" w:rsidRPr="00CE1BAD" w:rsidRDefault="007C70A1" w:rsidP="00C0258B">
      <w:pPr>
        <w:keepNext/>
        <w:jc w:val="center"/>
        <w:rPr>
          <w:rFonts w:ascii="Tahoma" w:hAnsi="Tahoma" w:cs="Tahoma"/>
        </w:rPr>
      </w:pPr>
    </w:p>
    <w:p w:rsidR="004958CB" w:rsidRPr="00456FF4" w:rsidRDefault="007C70A1" w:rsidP="00C0258B">
      <w:pPr>
        <w:keepNext/>
        <w:rPr>
          <w:rFonts w:ascii="Tahoma" w:hAnsi="Tahoma" w:cs="Tahoma"/>
          <w:b/>
        </w:rPr>
      </w:pPr>
      <w:r w:rsidRPr="00456FF4">
        <w:rPr>
          <w:rFonts w:ascii="Tahoma" w:hAnsi="Tahoma" w:cs="Tahoma"/>
        </w:rPr>
        <w:t xml:space="preserve">Številka: </w:t>
      </w:r>
      <w:r w:rsidR="00AD2027">
        <w:rPr>
          <w:rFonts w:ascii="Tahoma" w:hAnsi="Tahoma" w:cs="Tahoma"/>
          <w:b/>
        </w:rPr>
        <w:t>SNAGA-30/18</w:t>
      </w:r>
    </w:p>
    <w:p w:rsidR="007C70A1" w:rsidRDefault="00DD73DB" w:rsidP="00C0258B">
      <w:pPr>
        <w:keepNext/>
        <w:rPr>
          <w:rFonts w:ascii="Tahoma" w:hAnsi="Tahoma" w:cs="Tahoma"/>
        </w:rPr>
      </w:pPr>
      <w:r w:rsidRPr="00C806DC">
        <w:rPr>
          <w:rFonts w:ascii="Tahoma" w:hAnsi="Tahoma" w:cs="Tahoma"/>
        </w:rPr>
        <w:t xml:space="preserve">Zadeva: </w:t>
      </w:r>
      <w:r w:rsidR="00C501DE">
        <w:rPr>
          <w:rFonts w:ascii="Tahoma" w:hAnsi="Tahoma" w:cs="Tahoma"/>
        </w:rPr>
        <w:t>JHL-214-032/2018</w:t>
      </w:r>
    </w:p>
    <w:p w:rsidR="004958CB" w:rsidRDefault="004958CB" w:rsidP="00C0258B">
      <w:pPr>
        <w:keepNext/>
        <w:rPr>
          <w:rFonts w:ascii="Tahoma" w:hAnsi="Tahoma" w:cs="Tahoma"/>
        </w:rPr>
      </w:pPr>
    </w:p>
    <w:p w:rsidR="00171035" w:rsidRPr="00CE1BAD" w:rsidRDefault="00171035" w:rsidP="00C0258B">
      <w:pPr>
        <w:keepNext/>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7C70A1" w:rsidRPr="00CE1BAD">
        <w:trPr>
          <w:trHeight w:val="851"/>
        </w:trPr>
        <w:tc>
          <w:tcPr>
            <w:tcW w:w="7094" w:type="dxa"/>
            <w:shd w:val="pct12" w:color="auto" w:fill="FFFFFF"/>
            <w:vAlign w:val="center"/>
          </w:tcPr>
          <w:p w:rsidR="007C70A1" w:rsidRPr="004958CB" w:rsidRDefault="006A1CBC" w:rsidP="00C0258B">
            <w:pPr>
              <w:keepNext/>
              <w:jc w:val="center"/>
              <w:rPr>
                <w:rFonts w:ascii="Tahoma" w:hAnsi="Tahoma" w:cs="Tahoma"/>
                <w:b/>
                <w:sz w:val="28"/>
                <w:szCs w:val="28"/>
              </w:rPr>
            </w:pPr>
            <w:r>
              <w:rPr>
                <w:rFonts w:ascii="Tahoma" w:hAnsi="Tahoma" w:cs="Tahoma"/>
                <w:b/>
                <w:sz w:val="28"/>
                <w:szCs w:val="28"/>
              </w:rPr>
              <w:t xml:space="preserve">RAZPISNA </w:t>
            </w:r>
            <w:r w:rsidR="007F1692">
              <w:rPr>
                <w:rFonts w:ascii="Tahoma" w:hAnsi="Tahoma" w:cs="Tahoma"/>
                <w:b/>
                <w:sz w:val="28"/>
                <w:szCs w:val="28"/>
              </w:rPr>
              <w:t>D</w:t>
            </w:r>
            <w:r w:rsidR="007F1692" w:rsidRPr="007F1692">
              <w:rPr>
                <w:rFonts w:ascii="Tahoma" w:hAnsi="Tahoma" w:cs="Tahoma"/>
                <w:b/>
                <w:sz w:val="28"/>
                <w:szCs w:val="28"/>
              </w:rPr>
              <w:t>OKUMENTACIJ</w:t>
            </w:r>
            <w:r w:rsidR="00EB2355">
              <w:rPr>
                <w:rFonts w:ascii="Tahoma" w:hAnsi="Tahoma" w:cs="Tahoma"/>
                <w:b/>
                <w:sz w:val="28"/>
                <w:szCs w:val="28"/>
              </w:rPr>
              <w:t>A</w:t>
            </w:r>
          </w:p>
        </w:tc>
      </w:tr>
    </w:tbl>
    <w:p w:rsidR="0047238D" w:rsidRDefault="0047238D" w:rsidP="00C0258B">
      <w:pPr>
        <w:keepNext/>
        <w:ind w:right="424"/>
        <w:jc w:val="center"/>
        <w:rPr>
          <w:rFonts w:ascii="Tahoma" w:hAnsi="Tahoma" w:cs="Tahoma"/>
          <w:b/>
        </w:rPr>
      </w:pPr>
    </w:p>
    <w:p w:rsidR="004958CB" w:rsidRDefault="00654AC8" w:rsidP="00C0258B">
      <w:pPr>
        <w:keepNext/>
        <w:ind w:right="424"/>
        <w:jc w:val="center"/>
        <w:rPr>
          <w:rFonts w:ascii="Tahoma" w:hAnsi="Tahoma" w:cs="Tahoma"/>
        </w:rPr>
      </w:pPr>
      <w:r>
        <w:rPr>
          <w:rFonts w:ascii="Tahoma" w:hAnsi="Tahoma" w:cs="Tahoma"/>
          <w:sz w:val="24"/>
        </w:rPr>
        <w:t xml:space="preserve">ZA ODDAJO JAVNEGA NAROČILA </w:t>
      </w:r>
      <w:r w:rsidR="004958CB" w:rsidRPr="004958CB">
        <w:rPr>
          <w:rFonts w:ascii="Tahoma" w:hAnsi="Tahoma" w:cs="Tahoma"/>
          <w:sz w:val="24"/>
        </w:rPr>
        <w:t xml:space="preserve">PO </w:t>
      </w:r>
      <w:r w:rsidR="00AE4BEB">
        <w:rPr>
          <w:rFonts w:ascii="Tahoma" w:hAnsi="Tahoma" w:cs="Tahoma"/>
          <w:sz w:val="24"/>
        </w:rPr>
        <w:t xml:space="preserve">ODPRTEM </w:t>
      </w:r>
      <w:r w:rsidR="00F047D9">
        <w:rPr>
          <w:rFonts w:ascii="Tahoma" w:hAnsi="Tahoma" w:cs="Tahoma"/>
          <w:sz w:val="24"/>
        </w:rPr>
        <w:t>POSTOPKU</w:t>
      </w:r>
      <w:r w:rsidR="0094415D">
        <w:rPr>
          <w:rFonts w:ascii="Tahoma" w:hAnsi="Tahoma" w:cs="Tahoma"/>
          <w:sz w:val="24"/>
        </w:rPr>
        <w:t xml:space="preserve"> ZA</w:t>
      </w:r>
    </w:p>
    <w:p w:rsidR="004958CB" w:rsidRDefault="004958CB" w:rsidP="00C0258B">
      <w:pPr>
        <w:keepNext/>
        <w:ind w:right="424"/>
        <w:jc w:val="center"/>
        <w:rPr>
          <w:rFonts w:ascii="Tahoma" w:hAnsi="Tahoma" w:cs="Tahoma"/>
        </w:rPr>
      </w:pPr>
    </w:p>
    <w:p w:rsidR="00444E72" w:rsidRPr="00CE1BAD" w:rsidRDefault="00444E72" w:rsidP="00C0258B">
      <w:pPr>
        <w:keepNext/>
        <w:ind w:right="424"/>
        <w:jc w:val="center"/>
        <w:rPr>
          <w:rFonts w:ascii="Tahoma" w:hAnsi="Tahoma" w:cs="Tahoma"/>
        </w:rPr>
      </w:pPr>
    </w:p>
    <w:p w:rsidR="007428F1" w:rsidRDefault="00AD2027" w:rsidP="00C0258B">
      <w:pPr>
        <w:keepNext/>
        <w:ind w:right="424"/>
        <w:jc w:val="center"/>
        <w:rPr>
          <w:rFonts w:ascii="Tahoma" w:hAnsi="Tahoma" w:cs="Tahoma"/>
          <w:b/>
        </w:rPr>
      </w:pPr>
      <w:r>
        <w:rPr>
          <w:rFonts w:ascii="Tahoma" w:hAnsi="Tahoma" w:cs="Tahoma"/>
          <w:b/>
          <w:color w:val="000000"/>
          <w:sz w:val="28"/>
          <w:szCs w:val="28"/>
        </w:rPr>
        <w:t>Vzdrževanje objektov v lasti in najemu SNAGA Javno podjetje d.o.o.</w:t>
      </w:r>
    </w:p>
    <w:p w:rsidR="004958CB" w:rsidRPr="00D9227D" w:rsidRDefault="004958CB" w:rsidP="00C0258B">
      <w:pPr>
        <w:keepNext/>
        <w:ind w:right="424"/>
        <w:jc w:val="center"/>
        <w:rPr>
          <w:rFonts w:ascii="Tahoma" w:hAnsi="Tahoma" w:cs="Tahoma"/>
          <w:b/>
          <w:color w:val="000000"/>
          <w:sz w:val="28"/>
          <w:szCs w:val="28"/>
        </w:rPr>
      </w:pPr>
    </w:p>
    <w:p w:rsidR="004958CB" w:rsidRDefault="004958CB" w:rsidP="00C0258B">
      <w:pPr>
        <w:keepNext/>
        <w:ind w:right="424"/>
        <w:jc w:val="center"/>
        <w:rPr>
          <w:rFonts w:ascii="Tahoma" w:hAnsi="Tahoma" w:cs="Tahoma"/>
          <w:b/>
        </w:rPr>
      </w:pPr>
    </w:p>
    <w:p w:rsidR="004958CB" w:rsidRDefault="004958CB" w:rsidP="00C0258B">
      <w:pPr>
        <w:keepNext/>
        <w:ind w:right="424"/>
        <w:jc w:val="center"/>
        <w:rPr>
          <w:rFonts w:ascii="Tahoma" w:hAnsi="Tahoma" w:cs="Tahoma"/>
          <w:b/>
        </w:rPr>
      </w:pPr>
    </w:p>
    <w:p w:rsidR="004958CB" w:rsidRDefault="004958CB" w:rsidP="00C0258B">
      <w:pPr>
        <w:keepNext/>
        <w:ind w:right="424"/>
        <w:jc w:val="center"/>
        <w:rPr>
          <w:rFonts w:ascii="Tahoma" w:hAnsi="Tahoma" w:cs="Tahoma"/>
          <w:b/>
        </w:rPr>
      </w:pPr>
    </w:p>
    <w:p w:rsidR="004958CB" w:rsidRPr="00CE1BAD" w:rsidRDefault="004958CB" w:rsidP="00C0258B">
      <w:pPr>
        <w:keepNext/>
        <w:ind w:right="424"/>
        <w:jc w:val="center"/>
        <w:rPr>
          <w:rFonts w:ascii="Tahoma" w:hAnsi="Tahoma" w:cs="Tahoma"/>
          <w:b/>
        </w:rPr>
      </w:pPr>
    </w:p>
    <w:p w:rsidR="007C70A1" w:rsidRPr="00CE1BAD" w:rsidRDefault="007C70A1" w:rsidP="00C0258B">
      <w:pPr>
        <w:keepNext/>
        <w:ind w:right="424"/>
        <w:jc w:val="center"/>
        <w:rPr>
          <w:rFonts w:ascii="Tahoma" w:hAnsi="Tahoma" w:cs="Tahoma"/>
        </w:rPr>
      </w:pPr>
    </w:p>
    <w:p w:rsidR="00F46CA6" w:rsidRDefault="00F46CA6" w:rsidP="00C0258B">
      <w:pPr>
        <w:keepNext/>
        <w:ind w:right="424"/>
        <w:jc w:val="center"/>
        <w:rPr>
          <w:rFonts w:ascii="Tahoma" w:hAnsi="Tahoma" w:cs="Tahoma"/>
          <w:noProof/>
        </w:rPr>
      </w:pPr>
    </w:p>
    <w:p w:rsidR="00650419" w:rsidRDefault="00650419" w:rsidP="00C0258B">
      <w:pPr>
        <w:keepNext/>
        <w:ind w:right="424"/>
        <w:jc w:val="center"/>
        <w:rPr>
          <w:rFonts w:ascii="Tahoma" w:hAnsi="Tahoma" w:cs="Tahoma"/>
          <w:noProof/>
        </w:rPr>
      </w:pPr>
    </w:p>
    <w:p w:rsidR="00F46CA6" w:rsidRDefault="00F46CA6" w:rsidP="00C0258B">
      <w:pPr>
        <w:keepNext/>
        <w:ind w:right="424"/>
        <w:jc w:val="center"/>
        <w:rPr>
          <w:rFonts w:ascii="Tahoma" w:hAnsi="Tahoma" w:cs="Tahoma"/>
          <w:noProof/>
        </w:rPr>
      </w:pPr>
    </w:p>
    <w:p w:rsidR="00413199" w:rsidRDefault="000D748B" w:rsidP="00C0258B">
      <w:pPr>
        <w:keepNext/>
        <w:tabs>
          <w:tab w:val="left" w:pos="567"/>
        </w:tabs>
        <w:jc w:val="center"/>
        <w:rPr>
          <w:rFonts w:ascii="Tahoma" w:hAnsi="Tahoma" w:cs="Tahoma"/>
          <w:noProof/>
        </w:rPr>
        <w:sectPr w:rsidR="00413199" w:rsidSect="001F39E8">
          <w:headerReference w:type="default" r:id="rId9"/>
          <w:footerReference w:type="default" r:id="rId10"/>
          <w:headerReference w:type="first" r:id="rId11"/>
          <w:footerReference w:type="first" r:id="rId12"/>
          <w:type w:val="continuous"/>
          <w:pgSz w:w="11906" w:h="16838" w:code="9"/>
          <w:pgMar w:top="709" w:right="1276" w:bottom="1474" w:left="1276" w:header="567" w:footer="567" w:gutter="0"/>
          <w:cols w:space="708"/>
        </w:sectPr>
      </w:pPr>
      <w:r>
        <w:rPr>
          <w:rFonts w:ascii="Tahoma" w:hAnsi="Tahoma" w:cs="Tahoma"/>
          <w:noProof/>
        </w:rPr>
        <w:t>Ljubljana,</w:t>
      </w:r>
      <w:r w:rsidR="00AF2BCA">
        <w:rPr>
          <w:rFonts w:ascii="Tahoma" w:hAnsi="Tahoma" w:cs="Tahoma"/>
          <w:noProof/>
        </w:rPr>
        <w:t xml:space="preserve"> </w:t>
      </w:r>
      <w:r w:rsidR="00AD2027">
        <w:rPr>
          <w:rFonts w:ascii="Tahoma" w:hAnsi="Tahoma" w:cs="Tahoma"/>
          <w:noProof/>
        </w:rPr>
        <w:t>marec</w:t>
      </w:r>
      <w:r w:rsidR="00773E31">
        <w:rPr>
          <w:rFonts w:ascii="Tahoma" w:hAnsi="Tahoma" w:cs="Tahoma"/>
          <w:noProof/>
        </w:rPr>
        <w:t xml:space="preserve"> 2018</w:t>
      </w:r>
    </w:p>
    <w:p w:rsidR="007C70A1" w:rsidRPr="00CE1BAD" w:rsidRDefault="007C70A1" w:rsidP="00C0258B">
      <w:pPr>
        <w:pStyle w:val="Naslov1"/>
        <w:jc w:val="center"/>
        <w:rPr>
          <w:rFonts w:ascii="Tahoma" w:hAnsi="Tahoma" w:cs="Tahoma"/>
          <w:sz w:val="28"/>
          <w:szCs w:val="28"/>
        </w:rPr>
      </w:pPr>
      <w:bookmarkStart w:id="0" w:name="_Toc178483388"/>
      <w:r w:rsidRPr="00CE1BAD">
        <w:rPr>
          <w:rFonts w:ascii="Tahoma" w:hAnsi="Tahoma" w:cs="Tahoma"/>
          <w:sz w:val="28"/>
          <w:szCs w:val="28"/>
        </w:rPr>
        <w:lastRenderedPageBreak/>
        <w:t xml:space="preserve">POVABILO K ODDAJI </w:t>
      </w:r>
      <w:bookmarkEnd w:id="0"/>
      <w:r w:rsidR="00037AB0">
        <w:rPr>
          <w:rFonts w:ascii="Tahoma" w:hAnsi="Tahoma" w:cs="Tahoma"/>
          <w:sz w:val="28"/>
          <w:szCs w:val="28"/>
        </w:rPr>
        <w:t>PONUDBE</w:t>
      </w:r>
    </w:p>
    <w:p w:rsidR="007C70A1" w:rsidRPr="00001A3E" w:rsidRDefault="007C70A1" w:rsidP="00C0258B">
      <w:pPr>
        <w:keepNext/>
        <w:tabs>
          <w:tab w:val="left" w:pos="2895"/>
        </w:tabs>
        <w:rPr>
          <w:rFonts w:ascii="Tahoma" w:hAnsi="Tahoma" w:cs="Tahoma"/>
        </w:rPr>
      </w:pPr>
      <w:r w:rsidRPr="00CE1BAD">
        <w:rPr>
          <w:rFonts w:ascii="Tahoma" w:hAnsi="Tahoma" w:cs="Tahoma"/>
        </w:rPr>
        <w:tab/>
      </w:r>
    </w:p>
    <w:p w:rsidR="007C70A1" w:rsidRPr="00001A3E" w:rsidRDefault="007C70A1" w:rsidP="00C0258B">
      <w:pPr>
        <w:keepNext/>
        <w:rPr>
          <w:rFonts w:ascii="Tahoma" w:hAnsi="Tahoma" w:cs="Tahoma"/>
        </w:rPr>
      </w:pPr>
    </w:p>
    <w:p w:rsidR="007C70A1" w:rsidRPr="00001A3E" w:rsidRDefault="007C70A1" w:rsidP="00C0258B">
      <w:pPr>
        <w:keepNext/>
        <w:rPr>
          <w:rFonts w:ascii="Tahoma" w:hAnsi="Tahoma" w:cs="Tahoma"/>
        </w:rPr>
      </w:pPr>
    </w:p>
    <w:p w:rsidR="007C70A1" w:rsidRPr="00001A3E" w:rsidRDefault="007C70A1" w:rsidP="00C0258B">
      <w:pPr>
        <w:keepNext/>
        <w:rPr>
          <w:rFonts w:ascii="Tahoma" w:hAnsi="Tahoma" w:cs="Tahoma"/>
        </w:rPr>
      </w:pPr>
    </w:p>
    <w:p w:rsidR="007C70A1" w:rsidRPr="00001A3E" w:rsidRDefault="00A04160" w:rsidP="00C0258B">
      <w:pPr>
        <w:keepNext/>
        <w:jc w:val="both"/>
        <w:rPr>
          <w:rFonts w:ascii="Tahoma" w:hAnsi="Tahoma" w:cs="Tahoma"/>
        </w:rPr>
      </w:pPr>
      <w:r w:rsidRPr="00D80BAE">
        <w:rPr>
          <w:rFonts w:ascii="Tahoma" w:hAnsi="Tahoma" w:cs="Tahoma"/>
        </w:rPr>
        <w:t xml:space="preserve">JAVNI HOLDING Ljubljana, d.o.o., </w:t>
      </w:r>
      <w:r w:rsidR="00AA024E" w:rsidRPr="007A2F91">
        <w:rPr>
          <w:rFonts w:ascii="Tahoma" w:hAnsi="Tahoma" w:cs="Tahoma"/>
        </w:rPr>
        <w:t>Verovškova ulica 70</w:t>
      </w:r>
      <w:r w:rsidR="008720E4" w:rsidRPr="007A2F91">
        <w:rPr>
          <w:rFonts w:ascii="Tahoma" w:hAnsi="Tahoma" w:cs="Tahoma"/>
        </w:rPr>
        <w:t xml:space="preserve">, </w:t>
      </w:r>
      <w:r w:rsidR="001E083D" w:rsidRPr="00925C34">
        <w:rPr>
          <w:rFonts w:ascii="Tahoma" w:hAnsi="Tahoma" w:cs="Tahoma"/>
        </w:rPr>
        <w:t xml:space="preserve">1000 </w:t>
      </w:r>
      <w:r w:rsidR="008720E4" w:rsidRPr="00925C34">
        <w:rPr>
          <w:rFonts w:ascii="Tahoma" w:hAnsi="Tahoma" w:cs="Tahoma"/>
        </w:rPr>
        <w:t>Ljubljana</w:t>
      </w:r>
      <w:r w:rsidR="007C70A1" w:rsidRPr="00840476">
        <w:rPr>
          <w:rFonts w:ascii="Tahoma" w:hAnsi="Tahoma" w:cs="Tahoma"/>
        </w:rPr>
        <w:t xml:space="preserve">, na podlagi </w:t>
      </w:r>
      <w:r w:rsidR="000778AC" w:rsidRPr="00840476">
        <w:rPr>
          <w:rFonts w:ascii="Tahoma" w:hAnsi="Tahoma" w:cs="Tahoma"/>
        </w:rPr>
        <w:t xml:space="preserve">pooblastila </w:t>
      </w:r>
      <w:r w:rsidR="009A5F76" w:rsidRPr="00840476">
        <w:rPr>
          <w:rFonts w:ascii="Tahoma" w:hAnsi="Tahoma" w:cs="Tahoma"/>
          <w:bCs/>
          <w:noProof/>
        </w:rPr>
        <w:t>SNAGA</w:t>
      </w:r>
      <w:r w:rsidR="000778AC" w:rsidRPr="00840476">
        <w:rPr>
          <w:rFonts w:ascii="Tahoma" w:hAnsi="Tahoma" w:cs="Tahoma"/>
          <w:bCs/>
          <w:noProof/>
        </w:rPr>
        <w:t xml:space="preserve"> Javno podjetje d.o.o.</w:t>
      </w:r>
      <w:r w:rsidR="000778AC" w:rsidRPr="00840476">
        <w:rPr>
          <w:rFonts w:ascii="Tahoma" w:hAnsi="Tahoma" w:cs="Tahoma"/>
          <w:bCs/>
        </w:rPr>
        <w:t xml:space="preserve">, </w:t>
      </w:r>
      <w:r w:rsidR="000778AC" w:rsidRPr="00456FF4">
        <w:rPr>
          <w:rFonts w:ascii="Tahoma" w:hAnsi="Tahoma" w:cs="Tahoma"/>
          <w:bCs/>
        </w:rPr>
        <w:t xml:space="preserve">št. </w:t>
      </w:r>
      <w:r w:rsidR="00AD2027">
        <w:rPr>
          <w:rFonts w:ascii="Tahoma" w:hAnsi="Tahoma" w:cs="Tahoma"/>
          <w:bCs/>
        </w:rPr>
        <w:t>SNAGA-30/18</w:t>
      </w:r>
      <w:r w:rsidR="007C70A1" w:rsidRPr="00456FF4">
        <w:rPr>
          <w:rFonts w:ascii="Tahoma" w:hAnsi="Tahoma" w:cs="Tahoma"/>
        </w:rPr>
        <w:t xml:space="preserve"> z dne </w:t>
      </w:r>
      <w:r w:rsidR="00FF1948" w:rsidRPr="00FF1948">
        <w:rPr>
          <w:rFonts w:ascii="Tahoma" w:hAnsi="Tahoma" w:cs="Tahoma"/>
        </w:rPr>
        <w:t>26</w:t>
      </w:r>
      <w:r w:rsidR="00D80BAE" w:rsidRPr="00FF1948">
        <w:rPr>
          <w:rFonts w:ascii="Tahoma" w:hAnsi="Tahoma" w:cs="Tahoma"/>
        </w:rPr>
        <w:t xml:space="preserve">. </w:t>
      </w:r>
      <w:r w:rsidR="005C0164" w:rsidRPr="00FF1948">
        <w:rPr>
          <w:rFonts w:ascii="Tahoma" w:hAnsi="Tahoma" w:cs="Tahoma"/>
        </w:rPr>
        <w:t>2</w:t>
      </w:r>
      <w:r w:rsidR="00D80BAE" w:rsidRPr="00FF1948">
        <w:rPr>
          <w:rFonts w:ascii="Tahoma" w:hAnsi="Tahoma" w:cs="Tahoma"/>
        </w:rPr>
        <w:t>. 201</w:t>
      </w:r>
      <w:r w:rsidR="00FF1948">
        <w:rPr>
          <w:rFonts w:ascii="Tahoma" w:hAnsi="Tahoma" w:cs="Tahoma"/>
        </w:rPr>
        <w:t>8</w:t>
      </w:r>
    </w:p>
    <w:p w:rsidR="007C70A1" w:rsidRPr="00001A3E" w:rsidRDefault="007C70A1" w:rsidP="00C0258B">
      <w:pPr>
        <w:keepNext/>
        <w:rPr>
          <w:rFonts w:ascii="Tahoma" w:hAnsi="Tahoma" w:cs="Tahoma"/>
        </w:rPr>
      </w:pPr>
    </w:p>
    <w:p w:rsidR="007C70A1" w:rsidRPr="00001A3E" w:rsidRDefault="007C70A1" w:rsidP="00C0258B">
      <w:pPr>
        <w:keepNext/>
        <w:jc w:val="center"/>
        <w:rPr>
          <w:rFonts w:ascii="Tahoma" w:hAnsi="Tahoma" w:cs="Tahoma"/>
        </w:rPr>
      </w:pPr>
    </w:p>
    <w:p w:rsidR="007C70A1" w:rsidRPr="00001A3E" w:rsidRDefault="007C70A1" w:rsidP="00C0258B">
      <w:pPr>
        <w:keepNext/>
        <w:rPr>
          <w:rFonts w:ascii="Tahoma" w:hAnsi="Tahoma" w:cs="Tahoma"/>
          <w:b/>
        </w:rPr>
      </w:pPr>
      <w:r w:rsidRPr="00001A3E">
        <w:rPr>
          <w:rFonts w:ascii="Tahoma" w:hAnsi="Tahoma" w:cs="Tahoma"/>
          <w:b/>
        </w:rPr>
        <w:t xml:space="preserve"> vabi </w:t>
      </w:r>
    </w:p>
    <w:p w:rsidR="007C70A1" w:rsidRPr="00001A3E" w:rsidRDefault="007C70A1" w:rsidP="00C0258B">
      <w:pPr>
        <w:keepNext/>
        <w:jc w:val="center"/>
        <w:rPr>
          <w:rFonts w:ascii="Tahoma" w:hAnsi="Tahoma" w:cs="Tahoma"/>
        </w:rPr>
      </w:pPr>
    </w:p>
    <w:p w:rsidR="007C70A1" w:rsidRDefault="007C70A1" w:rsidP="00C0258B">
      <w:pPr>
        <w:keepNext/>
        <w:jc w:val="center"/>
        <w:rPr>
          <w:rFonts w:ascii="Tahoma" w:hAnsi="Tahoma" w:cs="Tahoma"/>
        </w:rPr>
      </w:pPr>
    </w:p>
    <w:p w:rsidR="00D9227D" w:rsidRPr="00001A3E" w:rsidRDefault="00D9227D" w:rsidP="00C0258B">
      <w:pPr>
        <w:keepNext/>
        <w:jc w:val="center"/>
        <w:rPr>
          <w:rFonts w:ascii="Tahoma" w:hAnsi="Tahoma" w:cs="Tahoma"/>
        </w:rPr>
      </w:pPr>
    </w:p>
    <w:p w:rsidR="007C70A1" w:rsidRPr="00001A3E" w:rsidRDefault="007C70A1" w:rsidP="00C0258B">
      <w:pPr>
        <w:keepNext/>
        <w:jc w:val="both"/>
        <w:rPr>
          <w:rFonts w:ascii="Tahoma" w:hAnsi="Tahoma" w:cs="Tahoma"/>
        </w:rPr>
      </w:pPr>
      <w:r w:rsidRPr="00001A3E">
        <w:rPr>
          <w:rFonts w:ascii="Tahoma" w:hAnsi="Tahoma" w:cs="Tahoma"/>
        </w:rPr>
        <w:t>vse zainteresirane ponudnike, da predložijo svojo ponudbo po zahtevah</w:t>
      </w:r>
      <w:r w:rsidR="006A1CBC">
        <w:rPr>
          <w:rFonts w:ascii="Tahoma" w:hAnsi="Tahoma" w:cs="Tahoma"/>
        </w:rPr>
        <w:t xml:space="preserve"> razpisne</w:t>
      </w:r>
      <w:r w:rsidRPr="00001A3E">
        <w:rPr>
          <w:rFonts w:ascii="Tahoma" w:hAnsi="Tahoma" w:cs="Tahoma"/>
        </w:rPr>
        <w:t xml:space="preserve"> </w:t>
      </w:r>
      <w:r w:rsidR="007F1692">
        <w:rPr>
          <w:rFonts w:ascii="Tahoma" w:hAnsi="Tahoma" w:cs="Tahoma"/>
        </w:rPr>
        <w:t>dokumentacije</w:t>
      </w:r>
      <w:r w:rsidR="00905A92" w:rsidRPr="00001A3E">
        <w:rPr>
          <w:rFonts w:ascii="Tahoma" w:hAnsi="Tahoma" w:cs="Tahoma"/>
        </w:rPr>
        <w:t>:</w:t>
      </w:r>
    </w:p>
    <w:p w:rsidR="007C70A1" w:rsidRPr="00001A3E" w:rsidRDefault="007C70A1" w:rsidP="00C0258B">
      <w:pPr>
        <w:keepNext/>
        <w:rPr>
          <w:rFonts w:ascii="Tahoma" w:hAnsi="Tahoma" w:cs="Tahoma"/>
        </w:rPr>
      </w:pPr>
    </w:p>
    <w:p w:rsidR="001B10C8" w:rsidRDefault="001B10C8" w:rsidP="00C0258B">
      <w:pPr>
        <w:keepNext/>
        <w:rPr>
          <w:rFonts w:ascii="Tahoma" w:hAnsi="Tahoma" w:cs="Tahoma"/>
        </w:rPr>
      </w:pPr>
    </w:p>
    <w:p w:rsidR="009A5F76" w:rsidRPr="00D9227D" w:rsidRDefault="00FF0BBB" w:rsidP="00C0258B">
      <w:pPr>
        <w:keepNext/>
        <w:ind w:right="424"/>
        <w:jc w:val="center"/>
        <w:rPr>
          <w:rFonts w:ascii="Tahoma" w:hAnsi="Tahoma" w:cs="Tahoma"/>
          <w:b/>
          <w:color w:val="000000"/>
          <w:sz w:val="28"/>
          <w:szCs w:val="28"/>
        </w:rPr>
      </w:pPr>
      <w:r>
        <w:rPr>
          <w:rFonts w:ascii="Tahoma" w:hAnsi="Tahoma" w:cs="Tahoma"/>
          <w:b/>
          <w:color w:val="000000"/>
          <w:sz w:val="28"/>
          <w:szCs w:val="28"/>
        </w:rPr>
        <w:t>»</w:t>
      </w:r>
      <w:r w:rsidR="00AD2027">
        <w:rPr>
          <w:rFonts w:ascii="Tahoma" w:hAnsi="Tahoma" w:cs="Tahoma"/>
          <w:b/>
          <w:color w:val="000000"/>
          <w:sz w:val="28"/>
          <w:szCs w:val="28"/>
        </w:rPr>
        <w:t>Vzdrževanje objektov v lasti in najemu SNAGA Javno podjetje d.o.o.</w:t>
      </w:r>
      <w:r>
        <w:rPr>
          <w:rFonts w:ascii="Tahoma" w:hAnsi="Tahoma" w:cs="Tahoma"/>
          <w:b/>
          <w:color w:val="000000"/>
          <w:sz w:val="28"/>
          <w:szCs w:val="28"/>
        </w:rPr>
        <w:t>«</w:t>
      </w:r>
      <w:r w:rsidR="009A5F76">
        <w:rPr>
          <w:rFonts w:ascii="Tahoma" w:hAnsi="Tahoma" w:cs="Tahoma"/>
          <w:b/>
          <w:color w:val="000000"/>
          <w:sz w:val="28"/>
          <w:szCs w:val="28"/>
        </w:rPr>
        <w:t xml:space="preserve"> </w:t>
      </w:r>
    </w:p>
    <w:p w:rsidR="007C70A1" w:rsidRPr="00001A3E" w:rsidRDefault="007C70A1" w:rsidP="00C0258B">
      <w:pPr>
        <w:keepNext/>
        <w:jc w:val="center"/>
        <w:rPr>
          <w:rFonts w:ascii="Tahoma" w:hAnsi="Tahoma" w:cs="Tahoma"/>
        </w:rPr>
      </w:pPr>
    </w:p>
    <w:p w:rsidR="007D7739" w:rsidRPr="00001A3E" w:rsidRDefault="007D7739" w:rsidP="00C0258B">
      <w:pPr>
        <w:keepNext/>
        <w:jc w:val="center"/>
        <w:rPr>
          <w:rFonts w:ascii="Tahoma" w:hAnsi="Tahoma" w:cs="Tahoma"/>
        </w:rPr>
      </w:pPr>
    </w:p>
    <w:p w:rsidR="007F3A0A" w:rsidRPr="00001A3E" w:rsidRDefault="007F3A0A" w:rsidP="00C0258B">
      <w:pPr>
        <w:keepNext/>
        <w:jc w:val="both"/>
        <w:rPr>
          <w:rFonts w:ascii="Tahoma" w:hAnsi="Tahoma" w:cs="Tahoma"/>
        </w:rPr>
      </w:pPr>
    </w:p>
    <w:p w:rsidR="00D9227D" w:rsidRPr="004E7686" w:rsidRDefault="00D9227D" w:rsidP="00C0258B">
      <w:pPr>
        <w:keepNext/>
        <w:rPr>
          <w:rFonts w:ascii="Tahoma" w:hAnsi="Tahoma" w:cs="Tahoma"/>
        </w:rPr>
      </w:pPr>
    </w:p>
    <w:p w:rsidR="007C70A1" w:rsidRPr="00001A3E" w:rsidRDefault="006A1CBC" w:rsidP="00C0258B">
      <w:pPr>
        <w:keepNext/>
        <w:jc w:val="both"/>
        <w:rPr>
          <w:rFonts w:ascii="Tahoma" w:hAnsi="Tahoma" w:cs="Tahoma"/>
        </w:rPr>
      </w:pPr>
      <w:r>
        <w:rPr>
          <w:rFonts w:ascii="Tahoma" w:hAnsi="Tahoma" w:cs="Tahoma"/>
        </w:rPr>
        <w:t>Razpisna</w:t>
      </w:r>
      <w:r w:rsidRPr="00001A3E">
        <w:rPr>
          <w:rFonts w:ascii="Tahoma" w:hAnsi="Tahoma" w:cs="Tahoma"/>
        </w:rPr>
        <w:t xml:space="preserve"> </w:t>
      </w:r>
      <w:r>
        <w:rPr>
          <w:rFonts w:ascii="Tahoma" w:hAnsi="Tahoma" w:cs="Tahoma"/>
        </w:rPr>
        <w:t>d</w:t>
      </w:r>
      <w:r w:rsidR="007F1692">
        <w:rPr>
          <w:rFonts w:ascii="Tahoma" w:hAnsi="Tahoma" w:cs="Tahoma"/>
        </w:rPr>
        <w:t xml:space="preserve">okumentacija </w:t>
      </w:r>
      <w:r w:rsidR="007C70A1" w:rsidRPr="004E7686">
        <w:rPr>
          <w:rFonts w:ascii="Tahoma" w:hAnsi="Tahoma" w:cs="Tahoma"/>
        </w:rPr>
        <w:t>določa pre</w:t>
      </w:r>
      <w:r w:rsidR="002B3693" w:rsidRPr="004E7686">
        <w:rPr>
          <w:rFonts w:ascii="Tahoma" w:hAnsi="Tahoma" w:cs="Tahoma"/>
        </w:rPr>
        <w:t>dmet javnega naročila ter</w:t>
      </w:r>
      <w:r w:rsidR="007C70A1" w:rsidRPr="004E7686">
        <w:rPr>
          <w:rFonts w:ascii="Tahoma" w:hAnsi="Tahoma" w:cs="Tahoma"/>
        </w:rPr>
        <w:t xml:space="preserve"> pogoje </w:t>
      </w:r>
      <w:r w:rsidR="002B3693" w:rsidRPr="004E7686">
        <w:rPr>
          <w:rFonts w:ascii="Tahoma" w:hAnsi="Tahoma" w:cs="Tahoma"/>
        </w:rPr>
        <w:t xml:space="preserve">za </w:t>
      </w:r>
      <w:r w:rsidR="001F195B" w:rsidRPr="004E7686">
        <w:rPr>
          <w:rFonts w:ascii="Tahoma" w:hAnsi="Tahoma" w:cs="Tahoma"/>
        </w:rPr>
        <w:t xml:space="preserve">izbiro </w:t>
      </w:r>
      <w:r w:rsidR="001F195B" w:rsidRPr="00FB0FF6">
        <w:rPr>
          <w:rFonts w:ascii="Tahoma" w:hAnsi="Tahoma" w:cs="Tahoma"/>
        </w:rPr>
        <w:t>najugodnejšega</w:t>
      </w:r>
      <w:r w:rsidR="001F195B">
        <w:rPr>
          <w:rFonts w:ascii="Tahoma" w:hAnsi="Tahoma" w:cs="Tahoma"/>
        </w:rPr>
        <w:t xml:space="preserve"> ponudnika</w:t>
      </w:r>
      <w:r w:rsidR="00C82B33">
        <w:rPr>
          <w:rFonts w:ascii="Tahoma" w:hAnsi="Tahoma" w:cs="Tahoma"/>
        </w:rPr>
        <w:t xml:space="preserve"> za posamezni sklop</w:t>
      </w:r>
      <w:r w:rsidR="009A5F76">
        <w:rPr>
          <w:rFonts w:ascii="Tahoma" w:hAnsi="Tahoma" w:cs="Tahoma"/>
        </w:rPr>
        <w:t>,</w:t>
      </w:r>
      <w:r w:rsidR="000D748B">
        <w:rPr>
          <w:rFonts w:ascii="Tahoma" w:hAnsi="Tahoma" w:cs="Tahoma"/>
        </w:rPr>
        <w:t xml:space="preserve"> </w:t>
      </w:r>
      <w:r w:rsidR="001F195B">
        <w:rPr>
          <w:rFonts w:ascii="Tahoma" w:hAnsi="Tahoma" w:cs="Tahoma"/>
        </w:rPr>
        <w:t>s katerim</w:t>
      </w:r>
      <w:r w:rsidR="002B3693" w:rsidRPr="00001A3E">
        <w:rPr>
          <w:rFonts w:ascii="Tahoma" w:hAnsi="Tahoma" w:cs="Tahoma"/>
        </w:rPr>
        <w:t xml:space="preserve"> bo sklen</w:t>
      </w:r>
      <w:r w:rsidR="008C6000">
        <w:rPr>
          <w:rFonts w:ascii="Tahoma" w:hAnsi="Tahoma" w:cs="Tahoma"/>
        </w:rPr>
        <w:t>jen</w:t>
      </w:r>
      <w:r w:rsidR="00361C09" w:rsidRPr="00001A3E">
        <w:rPr>
          <w:rFonts w:ascii="Tahoma" w:hAnsi="Tahoma" w:cs="Tahoma"/>
        </w:rPr>
        <w:t xml:space="preserve"> </w:t>
      </w:r>
      <w:r w:rsidR="00AD2027">
        <w:rPr>
          <w:rFonts w:ascii="Tahoma" w:hAnsi="Tahoma" w:cs="Tahoma"/>
        </w:rPr>
        <w:t>okvirni sporazum</w:t>
      </w:r>
      <w:r w:rsidR="00C82B33">
        <w:rPr>
          <w:rFonts w:ascii="Tahoma" w:hAnsi="Tahoma" w:cs="Tahoma"/>
        </w:rPr>
        <w:t xml:space="preserve"> za posamezni sklop</w:t>
      </w:r>
      <w:r w:rsidR="000D748B">
        <w:rPr>
          <w:rFonts w:ascii="Tahoma" w:hAnsi="Tahoma" w:cs="Tahoma"/>
        </w:rPr>
        <w:t xml:space="preserve"> </w:t>
      </w:r>
      <w:r w:rsidR="00C56429">
        <w:rPr>
          <w:rFonts w:ascii="Tahoma" w:hAnsi="Tahoma" w:cs="Tahoma"/>
        </w:rPr>
        <w:t>predmetn</w:t>
      </w:r>
      <w:r w:rsidR="00C82B33">
        <w:rPr>
          <w:rFonts w:ascii="Tahoma" w:hAnsi="Tahoma" w:cs="Tahoma"/>
        </w:rPr>
        <w:t>ega</w:t>
      </w:r>
      <w:r w:rsidR="00C56429">
        <w:rPr>
          <w:rFonts w:ascii="Tahoma" w:hAnsi="Tahoma" w:cs="Tahoma"/>
        </w:rPr>
        <w:t xml:space="preserve"> javn</w:t>
      </w:r>
      <w:r w:rsidR="00C82B33">
        <w:rPr>
          <w:rFonts w:ascii="Tahoma" w:hAnsi="Tahoma" w:cs="Tahoma"/>
        </w:rPr>
        <w:t>ega</w:t>
      </w:r>
      <w:r w:rsidR="00C56429">
        <w:rPr>
          <w:rFonts w:ascii="Tahoma" w:hAnsi="Tahoma" w:cs="Tahoma"/>
        </w:rPr>
        <w:t xml:space="preserve"> naročil</w:t>
      </w:r>
      <w:r w:rsidR="00C82B33">
        <w:rPr>
          <w:rFonts w:ascii="Tahoma" w:hAnsi="Tahoma" w:cs="Tahoma"/>
        </w:rPr>
        <w:t>a</w:t>
      </w:r>
      <w:r w:rsidR="000D748B">
        <w:rPr>
          <w:rFonts w:ascii="Tahoma" w:hAnsi="Tahoma" w:cs="Tahoma"/>
        </w:rPr>
        <w:t>.</w:t>
      </w:r>
    </w:p>
    <w:p w:rsidR="007C70A1" w:rsidRPr="00001A3E" w:rsidRDefault="007C70A1" w:rsidP="00C0258B">
      <w:pPr>
        <w:keepNext/>
        <w:rPr>
          <w:rFonts w:ascii="Tahoma" w:hAnsi="Tahoma" w:cs="Tahoma"/>
          <w:color w:val="FF0000"/>
        </w:rPr>
      </w:pPr>
    </w:p>
    <w:p w:rsidR="007C70A1" w:rsidRPr="00001A3E" w:rsidRDefault="007C70A1" w:rsidP="00C0258B">
      <w:pPr>
        <w:keepNext/>
        <w:rPr>
          <w:rFonts w:ascii="Tahoma" w:hAnsi="Tahoma" w:cs="Tahoma"/>
          <w:color w:val="FF0000"/>
        </w:rPr>
      </w:pPr>
    </w:p>
    <w:p w:rsidR="007C70A1" w:rsidRPr="00001A3E" w:rsidRDefault="007C70A1" w:rsidP="00C0258B">
      <w:pPr>
        <w:keepNext/>
        <w:rPr>
          <w:rFonts w:ascii="Tahoma" w:hAnsi="Tahoma" w:cs="Tahoma"/>
          <w:color w:val="FF0000"/>
        </w:rPr>
      </w:pPr>
    </w:p>
    <w:p w:rsidR="007C70A1" w:rsidRPr="00001A3E" w:rsidRDefault="007C70A1" w:rsidP="00C0258B">
      <w:pPr>
        <w:keepNext/>
        <w:rPr>
          <w:rFonts w:ascii="Tahoma" w:hAnsi="Tahoma" w:cs="Tahoma"/>
          <w:color w:val="000000"/>
        </w:rPr>
      </w:pPr>
      <w:r w:rsidRPr="00001A3E">
        <w:rPr>
          <w:rFonts w:ascii="Tahoma" w:hAnsi="Tahoma" w:cs="Tahoma"/>
          <w:color w:val="000000"/>
        </w:rPr>
        <w:t>S spoštovanjem!</w:t>
      </w:r>
    </w:p>
    <w:p w:rsidR="00325548" w:rsidRPr="00D9227D" w:rsidRDefault="00325548" w:rsidP="00C0258B">
      <w:pPr>
        <w:keepNext/>
        <w:autoSpaceDE w:val="0"/>
        <w:autoSpaceDN w:val="0"/>
        <w:adjustRightInd w:val="0"/>
        <w:rPr>
          <w:rFonts w:ascii="Tahoma" w:hAnsi="Tahoma" w:cs="Tahoma"/>
        </w:rPr>
      </w:pPr>
    </w:p>
    <w:p w:rsidR="00D9227D" w:rsidRDefault="00D9227D" w:rsidP="00C0258B">
      <w:pPr>
        <w:keepNext/>
        <w:autoSpaceDE w:val="0"/>
        <w:autoSpaceDN w:val="0"/>
        <w:adjustRightInd w:val="0"/>
        <w:jc w:val="right"/>
        <w:rPr>
          <w:rFonts w:ascii="Tahoma" w:hAnsi="Tahoma" w:cs="Tahoma"/>
          <w:bCs/>
        </w:rPr>
      </w:pPr>
    </w:p>
    <w:p w:rsidR="00325548" w:rsidRPr="00D9227D" w:rsidRDefault="00325548" w:rsidP="00C0258B">
      <w:pPr>
        <w:keepNext/>
        <w:autoSpaceDE w:val="0"/>
        <w:autoSpaceDN w:val="0"/>
        <w:adjustRightInd w:val="0"/>
        <w:jc w:val="right"/>
        <w:rPr>
          <w:rFonts w:ascii="Tahoma" w:hAnsi="Tahoma" w:cs="Tahoma"/>
          <w:bCs/>
        </w:rPr>
      </w:pPr>
    </w:p>
    <w:p w:rsidR="00325548" w:rsidRPr="00D9227D" w:rsidRDefault="00325548" w:rsidP="00C0258B">
      <w:pPr>
        <w:keepNext/>
        <w:autoSpaceDE w:val="0"/>
        <w:autoSpaceDN w:val="0"/>
        <w:adjustRightInd w:val="0"/>
        <w:jc w:val="right"/>
        <w:rPr>
          <w:rFonts w:ascii="Tahoma" w:hAnsi="Tahoma" w:cs="Tahoma"/>
          <w:bCs/>
        </w:rPr>
      </w:pPr>
    </w:p>
    <w:p w:rsidR="00325548" w:rsidRPr="00D9227D" w:rsidRDefault="00325548" w:rsidP="00C0258B">
      <w:pPr>
        <w:keepNext/>
        <w:autoSpaceDE w:val="0"/>
        <w:autoSpaceDN w:val="0"/>
        <w:adjustRightInd w:val="0"/>
        <w:jc w:val="right"/>
        <w:rPr>
          <w:rFonts w:ascii="Tahoma" w:hAnsi="Tahoma" w:cs="Tahoma"/>
          <w:bCs/>
        </w:rPr>
      </w:pPr>
    </w:p>
    <w:p w:rsidR="00325548" w:rsidRPr="00001A3E" w:rsidRDefault="001F195B" w:rsidP="00C0258B">
      <w:pPr>
        <w:keepNext/>
        <w:autoSpaceDE w:val="0"/>
        <w:autoSpaceDN w:val="0"/>
        <w:adjustRightInd w:val="0"/>
        <w:ind w:left="6372"/>
        <w:rPr>
          <w:rFonts w:ascii="Tahoma" w:hAnsi="Tahoma" w:cs="Tahoma"/>
          <w:bCs/>
        </w:rPr>
      </w:pPr>
      <w:r>
        <w:rPr>
          <w:rFonts w:ascii="Tahoma" w:hAnsi="Tahoma" w:cs="Tahoma"/>
          <w:bCs/>
        </w:rPr>
        <w:t xml:space="preserve">    </w:t>
      </w:r>
      <w:r w:rsidR="005C1BB3">
        <w:rPr>
          <w:rFonts w:ascii="Tahoma" w:hAnsi="Tahoma" w:cs="Tahoma"/>
          <w:bCs/>
        </w:rPr>
        <w:t xml:space="preserve"> </w:t>
      </w:r>
      <w:r w:rsidR="00C82B33">
        <w:rPr>
          <w:rFonts w:ascii="Tahoma" w:hAnsi="Tahoma" w:cs="Tahoma"/>
          <w:bCs/>
        </w:rPr>
        <w:t xml:space="preserve"> </w:t>
      </w:r>
      <w:r w:rsidR="005C1BB3">
        <w:rPr>
          <w:rFonts w:ascii="Tahoma" w:hAnsi="Tahoma" w:cs="Tahoma"/>
          <w:bCs/>
        </w:rPr>
        <w:t xml:space="preserve"> </w:t>
      </w:r>
      <w:r w:rsidR="00325548" w:rsidRPr="00001A3E">
        <w:rPr>
          <w:rFonts w:ascii="Tahoma" w:hAnsi="Tahoma" w:cs="Tahoma"/>
          <w:bCs/>
        </w:rPr>
        <w:t>Direktorica</w:t>
      </w:r>
    </w:p>
    <w:p w:rsidR="007C70A1" w:rsidRPr="00001A3E" w:rsidRDefault="00BA6432" w:rsidP="00C0258B">
      <w:pPr>
        <w:keepNext/>
        <w:ind w:left="4956" w:firstLine="708"/>
        <w:rPr>
          <w:rFonts w:ascii="Tahoma" w:hAnsi="Tahoma" w:cs="Tahoma"/>
        </w:rPr>
      </w:pPr>
      <w:r>
        <w:rPr>
          <w:rFonts w:ascii="Tahoma" w:hAnsi="Tahoma" w:cs="Tahoma"/>
          <w:bCs/>
        </w:rPr>
        <w:t xml:space="preserve">l.r. </w:t>
      </w:r>
      <w:r w:rsidR="00325548" w:rsidRPr="00001A3E">
        <w:rPr>
          <w:rFonts w:ascii="Tahoma" w:hAnsi="Tahoma" w:cs="Tahoma"/>
          <w:bCs/>
        </w:rPr>
        <w:t xml:space="preserve">Zdenka </w:t>
      </w:r>
      <w:r w:rsidR="001F195B" w:rsidRPr="00001A3E">
        <w:rPr>
          <w:rFonts w:ascii="Tahoma" w:hAnsi="Tahoma" w:cs="Tahoma"/>
          <w:bCs/>
        </w:rPr>
        <w:t>GROZDE</w:t>
      </w:r>
      <w:r w:rsidR="00325548" w:rsidRPr="00001A3E">
        <w:rPr>
          <w:rFonts w:ascii="Tahoma" w:hAnsi="Tahoma" w:cs="Tahoma"/>
          <w:bCs/>
        </w:rPr>
        <w:t>, univ. dipl. prav.</w:t>
      </w:r>
    </w:p>
    <w:p w:rsidR="007C70A1" w:rsidRPr="00001A3E" w:rsidRDefault="007C70A1" w:rsidP="00C0258B">
      <w:pPr>
        <w:keepNext/>
        <w:rPr>
          <w:rFonts w:ascii="Tahoma" w:hAnsi="Tahoma" w:cs="Tahoma"/>
        </w:rPr>
      </w:pPr>
    </w:p>
    <w:p w:rsidR="00325548" w:rsidRPr="00001A3E" w:rsidRDefault="00325548" w:rsidP="00C0258B">
      <w:pPr>
        <w:keepNext/>
        <w:rPr>
          <w:rFonts w:ascii="Tahoma" w:hAnsi="Tahoma" w:cs="Tahoma"/>
        </w:rPr>
      </w:pPr>
    </w:p>
    <w:p w:rsidR="00325548" w:rsidRPr="00001A3E" w:rsidRDefault="00325548" w:rsidP="00C0258B">
      <w:pPr>
        <w:keepNext/>
        <w:rPr>
          <w:rFonts w:ascii="Tahoma" w:hAnsi="Tahoma" w:cs="Tahoma"/>
        </w:rPr>
      </w:pPr>
    </w:p>
    <w:p w:rsidR="00325548" w:rsidRPr="00001A3E" w:rsidRDefault="00325548" w:rsidP="00C0258B">
      <w:pPr>
        <w:keepNext/>
        <w:rPr>
          <w:rFonts w:ascii="Tahoma" w:hAnsi="Tahoma" w:cs="Tahoma"/>
        </w:rPr>
      </w:pPr>
    </w:p>
    <w:p w:rsidR="00325548" w:rsidRPr="00001A3E" w:rsidRDefault="00325548" w:rsidP="00C0258B">
      <w:pPr>
        <w:keepNext/>
        <w:rPr>
          <w:rFonts w:ascii="Tahoma" w:hAnsi="Tahoma" w:cs="Tahoma"/>
        </w:rPr>
      </w:pPr>
    </w:p>
    <w:p w:rsidR="00325548" w:rsidRPr="00001A3E" w:rsidRDefault="00325548" w:rsidP="00C0258B">
      <w:pPr>
        <w:keepNext/>
        <w:rPr>
          <w:rFonts w:ascii="Tahoma" w:hAnsi="Tahoma" w:cs="Tahoma"/>
        </w:rPr>
      </w:pPr>
    </w:p>
    <w:p w:rsidR="00542462" w:rsidRPr="004E6B5E" w:rsidRDefault="00890FA5" w:rsidP="00C0258B">
      <w:pPr>
        <w:keepNext/>
        <w:numPr>
          <w:ilvl w:val="0"/>
          <w:numId w:val="2"/>
        </w:numPr>
        <w:jc w:val="both"/>
        <w:rPr>
          <w:rFonts w:ascii="Tahoma" w:hAnsi="Tahoma" w:cs="Tahoma"/>
          <w:b/>
          <w:sz w:val="24"/>
        </w:rPr>
      </w:pPr>
      <w:r w:rsidRPr="00001A3E">
        <w:rPr>
          <w:rFonts w:ascii="Tahoma" w:hAnsi="Tahoma" w:cs="Tahoma"/>
          <w:b/>
          <w:highlight w:val="lightGray"/>
        </w:rPr>
        <w:br w:type="page"/>
      </w:r>
      <w:r w:rsidR="00542462" w:rsidRPr="00CE1BAD">
        <w:rPr>
          <w:rFonts w:ascii="Tahoma" w:hAnsi="Tahoma" w:cs="Tahoma"/>
          <w:b/>
          <w:sz w:val="24"/>
        </w:rPr>
        <w:lastRenderedPageBreak/>
        <w:t xml:space="preserve">SPLOŠNA DOLOČILA </w:t>
      </w:r>
    </w:p>
    <w:p w:rsidR="007C70A1" w:rsidRPr="007A6500" w:rsidRDefault="007C70A1" w:rsidP="00C0258B">
      <w:pPr>
        <w:keepNext/>
        <w:jc w:val="both"/>
        <w:rPr>
          <w:rFonts w:ascii="Tahoma" w:hAnsi="Tahoma" w:cs="Tahoma"/>
          <w:b/>
          <w:sz w:val="16"/>
          <w:szCs w:val="16"/>
        </w:rPr>
      </w:pPr>
    </w:p>
    <w:p w:rsidR="007C70A1" w:rsidRPr="00542462" w:rsidRDefault="007C70A1" w:rsidP="00C0258B">
      <w:pPr>
        <w:keepNext/>
        <w:numPr>
          <w:ilvl w:val="1"/>
          <w:numId w:val="2"/>
        </w:numPr>
        <w:jc w:val="both"/>
        <w:rPr>
          <w:rFonts w:ascii="Tahoma" w:hAnsi="Tahoma" w:cs="Tahoma"/>
          <w:b/>
        </w:rPr>
      </w:pPr>
      <w:r w:rsidRPr="00542462">
        <w:rPr>
          <w:rFonts w:ascii="Tahoma" w:hAnsi="Tahoma" w:cs="Tahoma"/>
          <w:b/>
        </w:rPr>
        <w:t xml:space="preserve">Predmet javnega naročila </w:t>
      </w:r>
    </w:p>
    <w:p w:rsidR="007C70A1" w:rsidRPr="00CE1BAD" w:rsidRDefault="007C70A1" w:rsidP="00C0258B">
      <w:pPr>
        <w:keepNext/>
        <w:jc w:val="both"/>
        <w:rPr>
          <w:rFonts w:ascii="Tahoma" w:hAnsi="Tahoma" w:cs="Tahoma"/>
          <w:b/>
        </w:rPr>
      </w:pPr>
    </w:p>
    <w:p w:rsidR="00AD2027" w:rsidRPr="00AD2027" w:rsidRDefault="00AD2027" w:rsidP="00C0258B">
      <w:pPr>
        <w:keepNext/>
        <w:jc w:val="both"/>
        <w:rPr>
          <w:rFonts w:ascii="Tahoma" w:hAnsi="Tahoma" w:cs="Tahoma"/>
        </w:rPr>
      </w:pPr>
      <w:r w:rsidRPr="00AD2027">
        <w:rPr>
          <w:rFonts w:ascii="Tahoma" w:hAnsi="Tahoma" w:cs="Tahoma"/>
        </w:rPr>
        <w:t>Predmet javnega naročila je vzdrževanje objektov v lasti in najemu SNAGA Javno podjetje d.o.o. ter vzdrževanje javnih sanitarij</w:t>
      </w:r>
      <w:r>
        <w:rPr>
          <w:rFonts w:ascii="Tahoma" w:hAnsi="Tahoma" w:cs="Tahoma"/>
        </w:rPr>
        <w:t>.</w:t>
      </w:r>
    </w:p>
    <w:p w:rsidR="00AD2027" w:rsidRDefault="00AD2027" w:rsidP="00C0258B">
      <w:pPr>
        <w:keepNext/>
        <w:jc w:val="both"/>
        <w:rPr>
          <w:rFonts w:ascii="Tahoma" w:hAnsi="Tahoma" w:cs="Tahoma"/>
        </w:rPr>
      </w:pPr>
    </w:p>
    <w:p w:rsidR="00AD2027" w:rsidRDefault="00AD2027" w:rsidP="00C0258B">
      <w:pPr>
        <w:keepNext/>
        <w:jc w:val="both"/>
        <w:rPr>
          <w:rFonts w:ascii="Tahoma" w:hAnsi="Tahoma" w:cs="Tahoma"/>
        </w:rPr>
      </w:pPr>
      <w:r w:rsidRPr="005D654E">
        <w:rPr>
          <w:rFonts w:ascii="Tahoma" w:hAnsi="Tahoma" w:cs="Tahoma"/>
        </w:rPr>
        <w:t>Predmet javnega naročila je razdeljen na naslednje sklope:</w:t>
      </w:r>
    </w:p>
    <w:p w:rsidR="00AD2027" w:rsidRPr="00AD2027" w:rsidRDefault="00AD2027" w:rsidP="00C0258B">
      <w:pPr>
        <w:keepNext/>
        <w:jc w:val="both"/>
        <w:rPr>
          <w:rFonts w:ascii="Tahoma" w:hAnsi="Tahoma" w:cs="Tahoma"/>
        </w:rPr>
      </w:pPr>
    </w:p>
    <w:p w:rsidR="00AD2027" w:rsidRPr="00C501DE" w:rsidRDefault="00C501DE" w:rsidP="00C501DE">
      <w:pPr>
        <w:pStyle w:val="Odstavekseznama"/>
        <w:keepNext/>
        <w:numPr>
          <w:ilvl w:val="0"/>
          <w:numId w:val="39"/>
        </w:numPr>
        <w:ind w:left="284" w:hanging="284"/>
        <w:jc w:val="both"/>
        <w:rPr>
          <w:rFonts w:ascii="Tahoma" w:hAnsi="Tahoma" w:cs="Tahoma"/>
        </w:rPr>
      </w:pPr>
      <w:r>
        <w:rPr>
          <w:rFonts w:ascii="Tahoma" w:hAnsi="Tahoma" w:cs="Tahoma"/>
          <w:b/>
        </w:rPr>
        <w:t>S</w:t>
      </w:r>
      <w:r w:rsidR="00AD2027" w:rsidRPr="00C501DE">
        <w:rPr>
          <w:rFonts w:ascii="Tahoma" w:hAnsi="Tahoma" w:cs="Tahoma"/>
          <w:b/>
        </w:rPr>
        <w:t xml:space="preserve">klop </w:t>
      </w:r>
      <w:r>
        <w:rPr>
          <w:rFonts w:ascii="Tahoma" w:hAnsi="Tahoma" w:cs="Tahoma"/>
          <w:b/>
        </w:rPr>
        <w:t xml:space="preserve">1 </w:t>
      </w:r>
      <w:r w:rsidR="00AD2027" w:rsidRPr="00C501DE">
        <w:rPr>
          <w:rFonts w:ascii="Tahoma" w:hAnsi="Tahoma" w:cs="Tahoma"/>
          <w:b/>
        </w:rPr>
        <w:t xml:space="preserve">– </w:t>
      </w:r>
      <w:r>
        <w:rPr>
          <w:rFonts w:ascii="Tahoma" w:hAnsi="Tahoma" w:cs="Tahoma"/>
          <w:b/>
        </w:rPr>
        <w:t>V</w:t>
      </w:r>
      <w:r w:rsidR="00AD2027" w:rsidRPr="00C501DE">
        <w:rPr>
          <w:rFonts w:ascii="Tahoma" w:hAnsi="Tahoma" w:cs="Tahoma"/>
          <w:b/>
        </w:rPr>
        <w:t>zdrževanje objektov v lasti in najemu naročnika</w:t>
      </w:r>
      <w:r w:rsidR="00AD2027" w:rsidRPr="00C501DE">
        <w:rPr>
          <w:rFonts w:ascii="Tahoma" w:hAnsi="Tahoma" w:cs="Tahoma"/>
        </w:rPr>
        <w:t xml:space="preserve"> na naslednjih lokacijah:</w:t>
      </w:r>
    </w:p>
    <w:p w:rsidR="00AD2027" w:rsidRPr="00AD2027" w:rsidRDefault="00AD2027" w:rsidP="00C0258B">
      <w:pPr>
        <w:keepNext/>
        <w:numPr>
          <w:ilvl w:val="0"/>
          <w:numId w:val="27"/>
        </w:numPr>
        <w:jc w:val="both"/>
        <w:rPr>
          <w:rFonts w:ascii="Tahoma" w:hAnsi="Tahoma" w:cs="Tahoma"/>
        </w:rPr>
      </w:pPr>
      <w:r w:rsidRPr="00AD2027">
        <w:rPr>
          <w:rFonts w:ascii="Tahoma" w:hAnsi="Tahoma" w:cs="Tahoma"/>
        </w:rPr>
        <w:t>SNAGA Javno podjetje d.o.o. – Uprava, Povšetova 2, 4, 6 in 8, 1000 Ljubljana,</w:t>
      </w:r>
    </w:p>
    <w:p w:rsidR="00AD2027" w:rsidRPr="00AD2027" w:rsidRDefault="00AD2027" w:rsidP="00C0258B">
      <w:pPr>
        <w:keepNext/>
        <w:numPr>
          <w:ilvl w:val="0"/>
          <w:numId w:val="27"/>
        </w:numPr>
        <w:jc w:val="both"/>
        <w:rPr>
          <w:rFonts w:ascii="Tahoma" w:hAnsi="Tahoma" w:cs="Tahoma"/>
        </w:rPr>
      </w:pPr>
      <w:r w:rsidRPr="00AD2027">
        <w:rPr>
          <w:rFonts w:ascii="Tahoma" w:hAnsi="Tahoma" w:cs="Tahoma"/>
        </w:rPr>
        <w:t>Samski dom, Poljanska cesta 66, Ljubljana,</w:t>
      </w:r>
    </w:p>
    <w:p w:rsidR="00AD2027" w:rsidRDefault="00AD2027" w:rsidP="00C0258B">
      <w:pPr>
        <w:keepNext/>
        <w:numPr>
          <w:ilvl w:val="0"/>
          <w:numId w:val="27"/>
        </w:numPr>
        <w:jc w:val="both"/>
        <w:rPr>
          <w:rFonts w:ascii="Tahoma" w:hAnsi="Tahoma" w:cs="Tahoma"/>
        </w:rPr>
      </w:pPr>
      <w:r w:rsidRPr="00AD2027">
        <w:rPr>
          <w:rFonts w:ascii="Tahoma" w:hAnsi="Tahoma" w:cs="Tahoma"/>
        </w:rPr>
        <w:t>Odlagališče nenevarnih odpadkov Barje, Cesta dveh cesarjev 101, 1000 Ljubljana,</w:t>
      </w:r>
    </w:p>
    <w:p w:rsidR="00126585" w:rsidRPr="008A1CC0" w:rsidRDefault="008A1CC0" w:rsidP="00C0258B">
      <w:pPr>
        <w:keepNext/>
        <w:numPr>
          <w:ilvl w:val="0"/>
          <w:numId w:val="27"/>
        </w:numPr>
        <w:jc w:val="both"/>
        <w:rPr>
          <w:rFonts w:ascii="Tahoma" w:hAnsi="Tahoma" w:cs="Tahoma"/>
        </w:rPr>
      </w:pPr>
      <w:r w:rsidRPr="008A1CC0">
        <w:rPr>
          <w:rFonts w:ascii="Tahoma" w:hAnsi="Tahoma" w:cs="Tahoma"/>
        </w:rPr>
        <w:t>o</w:t>
      </w:r>
      <w:r w:rsidR="00126585" w:rsidRPr="008A1CC0">
        <w:rPr>
          <w:rFonts w:ascii="Tahoma" w:hAnsi="Tahoma" w:cs="Tahoma"/>
        </w:rPr>
        <w:t>bjekti RCERO</w:t>
      </w:r>
      <w:r>
        <w:rPr>
          <w:rFonts w:ascii="Tahoma" w:hAnsi="Tahoma" w:cs="Tahoma"/>
        </w:rPr>
        <w:t xml:space="preserve"> Ljubljana, </w:t>
      </w:r>
      <w:r w:rsidRPr="00AD2027">
        <w:rPr>
          <w:rFonts w:ascii="Tahoma" w:hAnsi="Tahoma" w:cs="Tahoma"/>
        </w:rPr>
        <w:t>Cesta dveh cesarjev 101, 1000 Ljubljana</w:t>
      </w:r>
      <w:r>
        <w:rPr>
          <w:rFonts w:ascii="Tahoma" w:hAnsi="Tahoma" w:cs="Tahoma"/>
        </w:rPr>
        <w:t>,</w:t>
      </w:r>
    </w:p>
    <w:p w:rsidR="00AD2027" w:rsidRPr="00AD2027" w:rsidRDefault="00AD2027" w:rsidP="00C0258B">
      <w:pPr>
        <w:keepNext/>
        <w:numPr>
          <w:ilvl w:val="0"/>
          <w:numId w:val="27"/>
        </w:numPr>
        <w:jc w:val="both"/>
        <w:rPr>
          <w:rFonts w:ascii="Tahoma" w:hAnsi="Tahoma" w:cs="Tahoma"/>
        </w:rPr>
      </w:pPr>
      <w:r w:rsidRPr="00AD2027">
        <w:rPr>
          <w:rFonts w:ascii="Tahoma" w:hAnsi="Tahoma" w:cs="Tahoma"/>
        </w:rPr>
        <w:t>Novi remontni del – Kompleks Snaga, Cesta dveh cesarjev 111, 1000 Ljubljana,</w:t>
      </w:r>
    </w:p>
    <w:p w:rsidR="00AD2027" w:rsidRPr="00AD2027" w:rsidRDefault="00AD2027" w:rsidP="00C0258B">
      <w:pPr>
        <w:keepNext/>
        <w:numPr>
          <w:ilvl w:val="0"/>
          <w:numId w:val="27"/>
        </w:numPr>
        <w:jc w:val="both"/>
        <w:rPr>
          <w:rFonts w:ascii="Tahoma" w:hAnsi="Tahoma" w:cs="Tahoma"/>
        </w:rPr>
      </w:pPr>
      <w:r w:rsidRPr="00AD2027">
        <w:rPr>
          <w:rFonts w:ascii="Tahoma" w:hAnsi="Tahoma" w:cs="Tahoma"/>
        </w:rPr>
        <w:t>Apartma Kranjska gora, Borovška cesta 3a, 4280 Kranjska gora,</w:t>
      </w:r>
    </w:p>
    <w:p w:rsidR="00AD2027" w:rsidRPr="00AD2027" w:rsidRDefault="00AD2027" w:rsidP="00C0258B">
      <w:pPr>
        <w:keepNext/>
        <w:numPr>
          <w:ilvl w:val="0"/>
          <w:numId w:val="27"/>
        </w:numPr>
        <w:jc w:val="both"/>
        <w:rPr>
          <w:rFonts w:ascii="Tahoma" w:hAnsi="Tahoma" w:cs="Tahoma"/>
        </w:rPr>
      </w:pPr>
      <w:r w:rsidRPr="00AD2027">
        <w:rPr>
          <w:rFonts w:ascii="Tahoma" w:hAnsi="Tahoma" w:cs="Tahoma"/>
        </w:rPr>
        <w:t>Apartma Barbariga, apartma št. 113-006, 52215 Barbariga,</w:t>
      </w:r>
    </w:p>
    <w:p w:rsidR="00AD2027" w:rsidRPr="00AD2027" w:rsidRDefault="00AD2027" w:rsidP="00C0258B">
      <w:pPr>
        <w:keepNext/>
        <w:numPr>
          <w:ilvl w:val="0"/>
          <w:numId w:val="27"/>
        </w:numPr>
        <w:jc w:val="both"/>
        <w:rPr>
          <w:rFonts w:ascii="Tahoma" w:hAnsi="Tahoma" w:cs="Tahoma"/>
        </w:rPr>
      </w:pPr>
      <w:r w:rsidRPr="00AD2027">
        <w:rPr>
          <w:rFonts w:ascii="Tahoma" w:hAnsi="Tahoma" w:cs="Tahoma"/>
        </w:rPr>
        <w:t>Apartma Umag, Ljubljanska ulica 1, 52470 Umag;</w:t>
      </w:r>
    </w:p>
    <w:p w:rsidR="00AD2027" w:rsidRPr="00AD2027" w:rsidRDefault="00AD2027" w:rsidP="00C0258B">
      <w:pPr>
        <w:keepNext/>
        <w:jc w:val="both"/>
        <w:rPr>
          <w:rFonts w:ascii="Tahoma" w:hAnsi="Tahoma" w:cs="Tahoma"/>
        </w:rPr>
      </w:pPr>
    </w:p>
    <w:p w:rsidR="00AD2027" w:rsidRPr="00C501DE" w:rsidRDefault="00C501DE" w:rsidP="00C501DE">
      <w:pPr>
        <w:pStyle w:val="Odstavekseznama"/>
        <w:keepNext/>
        <w:numPr>
          <w:ilvl w:val="0"/>
          <w:numId w:val="39"/>
        </w:numPr>
        <w:ind w:left="284" w:hanging="284"/>
        <w:jc w:val="both"/>
        <w:rPr>
          <w:rFonts w:ascii="Tahoma" w:hAnsi="Tahoma" w:cs="Tahoma"/>
          <w:b/>
        </w:rPr>
      </w:pPr>
      <w:r>
        <w:rPr>
          <w:rFonts w:ascii="Tahoma" w:hAnsi="Tahoma" w:cs="Tahoma"/>
          <w:b/>
        </w:rPr>
        <w:t>S</w:t>
      </w:r>
      <w:r w:rsidR="00AD2027" w:rsidRPr="00AD2027">
        <w:rPr>
          <w:rFonts w:ascii="Tahoma" w:hAnsi="Tahoma" w:cs="Tahoma"/>
          <w:b/>
        </w:rPr>
        <w:t>klop</w:t>
      </w:r>
      <w:r>
        <w:rPr>
          <w:rFonts w:ascii="Tahoma" w:hAnsi="Tahoma" w:cs="Tahoma"/>
          <w:b/>
        </w:rPr>
        <w:t xml:space="preserve"> 2</w:t>
      </w:r>
      <w:r w:rsidR="00AD2027" w:rsidRPr="00AD2027">
        <w:rPr>
          <w:rFonts w:ascii="Tahoma" w:hAnsi="Tahoma" w:cs="Tahoma"/>
          <w:b/>
        </w:rPr>
        <w:t xml:space="preserve"> – </w:t>
      </w:r>
      <w:r>
        <w:rPr>
          <w:rFonts w:ascii="Tahoma" w:hAnsi="Tahoma" w:cs="Tahoma"/>
          <w:b/>
        </w:rPr>
        <w:t>V</w:t>
      </w:r>
      <w:r w:rsidR="00AD2027" w:rsidRPr="00AD2027">
        <w:rPr>
          <w:rFonts w:ascii="Tahoma" w:hAnsi="Tahoma" w:cs="Tahoma"/>
          <w:b/>
        </w:rPr>
        <w:t>zdrževanje javnih sanitarij</w:t>
      </w:r>
      <w:r w:rsidR="00AD2027" w:rsidRPr="00C501DE">
        <w:rPr>
          <w:rFonts w:ascii="Tahoma" w:hAnsi="Tahoma" w:cs="Tahoma"/>
          <w:b/>
        </w:rPr>
        <w:t xml:space="preserve"> na naslednjih lokacijah (vse na območju MOL):</w:t>
      </w:r>
    </w:p>
    <w:p w:rsidR="00AD2027" w:rsidRPr="00AD2027" w:rsidRDefault="00AD2027" w:rsidP="00C0258B">
      <w:pPr>
        <w:keepNext/>
        <w:numPr>
          <w:ilvl w:val="0"/>
          <w:numId w:val="27"/>
        </w:numPr>
        <w:jc w:val="both"/>
        <w:rPr>
          <w:rFonts w:ascii="Tahoma" w:hAnsi="Tahoma" w:cs="Tahoma"/>
        </w:rPr>
      </w:pPr>
      <w:r w:rsidRPr="00AD2027">
        <w:rPr>
          <w:rFonts w:ascii="Tahoma" w:hAnsi="Tahoma" w:cs="Tahoma"/>
        </w:rPr>
        <w:t>Tromostovje,</w:t>
      </w:r>
    </w:p>
    <w:p w:rsidR="00AD2027" w:rsidRPr="00AD2027" w:rsidRDefault="00AD2027" w:rsidP="00C0258B">
      <w:pPr>
        <w:keepNext/>
        <w:numPr>
          <w:ilvl w:val="0"/>
          <w:numId w:val="27"/>
        </w:numPr>
        <w:jc w:val="both"/>
        <w:rPr>
          <w:rFonts w:ascii="Tahoma" w:hAnsi="Tahoma" w:cs="Tahoma"/>
        </w:rPr>
      </w:pPr>
      <w:r w:rsidRPr="00AD2027">
        <w:rPr>
          <w:rFonts w:ascii="Tahoma" w:hAnsi="Tahoma" w:cs="Tahoma"/>
        </w:rPr>
        <w:t>Plečnikov podhod,</w:t>
      </w:r>
    </w:p>
    <w:p w:rsidR="00AD2027" w:rsidRPr="00AD2027" w:rsidRDefault="00AD2027" w:rsidP="00C0258B">
      <w:pPr>
        <w:keepNext/>
        <w:numPr>
          <w:ilvl w:val="0"/>
          <w:numId w:val="27"/>
        </w:numPr>
        <w:jc w:val="both"/>
        <w:rPr>
          <w:rFonts w:ascii="Tahoma" w:hAnsi="Tahoma" w:cs="Tahoma"/>
        </w:rPr>
      </w:pPr>
      <w:r w:rsidRPr="00AD2027">
        <w:rPr>
          <w:rFonts w:ascii="Tahoma" w:hAnsi="Tahoma" w:cs="Tahoma"/>
        </w:rPr>
        <w:t>Parkirna hiša Kongresni trg – Zvezda,</w:t>
      </w:r>
    </w:p>
    <w:p w:rsidR="00AD2027" w:rsidRPr="00AD2027" w:rsidRDefault="00AD2027" w:rsidP="00C0258B">
      <w:pPr>
        <w:keepNext/>
        <w:numPr>
          <w:ilvl w:val="0"/>
          <w:numId w:val="27"/>
        </w:numPr>
        <w:jc w:val="both"/>
        <w:rPr>
          <w:rFonts w:ascii="Tahoma" w:hAnsi="Tahoma" w:cs="Tahoma"/>
        </w:rPr>
      </w:pPr>
      <w:r w:rsidRPr="00AD2027">
        <w:rPr>
          <w:rFonts w:ascii="Tahoma" w:hAnsi="Tahoma" w:cs="Tahoma"/>
        </w:rPr>
        <w:t>Parkirna hiša Kongresni trg – Bukvarna,</w:t>
      </w:r>
    </w:p>
    <w:p w:rsidR="00AD2027" w:rsidRPr="00AD2027" w:rsidRDefault="00AD2027" w:rsidP="00C0258B">
      <w:pPr>
        <w:keepNext/>
        <w:numPr>
          <w:ilvl w:val="0"/>
          <w:numId w:val="27"/>
        </w:numPr>
        <w:jc w:val="both"/>
        <w:rPr>
          <w:rFonts w:ascii="Tahoma" w:hAnsi="Tahoma" w:cs="Tahoma"/>
        </w:rPr>
      </w:pPr>
      <w:r w:rsidRPr="00AD2027">
        <w:rPr>
          <w:rFonts w:ascii="Tahoma" w:hAnsi="Tahoma" w:cs="Tahoma"/>
        </w:rPr>
        <w:t>Plava laguna,</w:t>
      </w:r>
    </w:p>
    <w:p w:rsidR="00AD2027" w:rsidRPr="00AD2027" w:rsidRDefault="00AD2027" w:rsidP="00C0258B">
      <w:pPr>
        <w:keepNext/>
        <w:numPr>
          <w:ilvl w:val="0"/>
          <w:numId w:val="27"/>
        </w:numPr>
        <w:jc w:val="both"/>
        <w:rPr>
          <w:rFonts w:ascii="Tahoma" w:hAnsi="Tahoma" w:cs="Tahoma"/>
        </w:rPr>
      </w:pPr>
      <w:r w:rsidRPr="00AD2027">
        <w:rPr>
          <w:rFonts w:ascii="Tahoma" w:hAnsi="Tahoma" w:cs="Tahoma"/>
        </w:rPr>
        <w:t>Zmajski most,</w:t>
      </w:r>
    </w:p>
    <w:p w:rsidR="00AD2027" w:rsidRPr="00AD2027" w:rsidRDefault="00AD2027" w:rsidP="00C0258B">
      <w:pPr>
        <w:keepNext/>
        <w:numPr>
          <w:ilvl w:val="0"/>
          <w:numId w:val="27"/>
        </w:numPr>
        <w:jc w:val="both"/>
        <w:rPr>
          <w:rFonts w:ascii="Tahoma" w:hAnsi="Tahoma" w:cs="Tahoma"/>
        </w:rPr>
      </w:pPr>
      <w:r w:rsidRPr="00AD2027">
        <w:rPr>
          <w:rFonts w:ascii="Tahoma" w:hAnsi="Tahoma" w:cs="Tahoma"/>
        </w:rPr>
        <w:t>Mesarski most,</w:t>
      </w:r>
    </w:p>
    <w:p w:rsidR="00AD2027" w:rsidRPr="00AD2027" w:rsidRDefault="00AD2027" w:rsidP="00C0258B">
      <w:pPr>
        <w:keepNext/>
        <w:numPr>
          <w:ilvl w:val="0"/>
          <w:numId w:val="27"/>
        </w:numPr>
        <w:jc w:val="both"/>
        <w:rPr>
          <w:rFonts w:ascii="Tahoma" w:hAnsi="Tahoma" w:cs="Tahoma"/>
        </w:rPr>
      </w:pPr>
      <w:r w:rsidRPr="00AD2027">
        <w:rPr>
          <w:rFonts w:ascii="Tahoma" w:hAnsi="Tahoma" w:cs="Tahoma"/>
        </w:rPr>
        <w:t>Grubarjevo nabrežje – Špica,</w:t>
      </w:r>
    </w:p>
    <w:p w:rsidR="00AD2027" w:rsidRPr="00AD2027" w:rsidRDefault="00AD2027" w:rsidP="00C0258B">
      <w:pPr>
        <w:keepNext/>
        <w:numPr>
          <w:ilvl w:val="0"/>
          <w:numId w:val="27"/>
        </w:numPr>
        <w:jc w:val="both"/>
        <w:rPr>
          <w:rFonts w:ascii="Tahoma" w:hAnsi="Tahoma" w:cs="Tahoma"/>
        </w:rPr>
      </w:pPr>
      <w:r w:rsidRPr="00AD2027">
        <w:rPr>
          <w:rFonts w:ascii="Tahoma" w:hAnsi="Tahoma" w:cs="Tahoma"/>
        </w:rPr>
        <w:t>Breg – Keller,</w:t>
      </w:r>
    </w:p>
    <w:p w:rsidR="00AD2027" w:rsidRPr="00AD2027" w:rsidRDefault="00AD2027" w:rsidP="00C0258B">
      <w:pPr>
        <w:keepNext/>
        <w:numPr>
          <w:ilvl w:val="0"/>
          <w:numId w:val="27"/>
        </w:numPr>
        <w:jc w:val="both"/>
        <w:rPr>
          <w:rFonts w:ascii="Tahoma" w:hAnsi="Tahoma" w:cs="Tahoma"/>
        </w:rPr>
      </w:pPr>
      <w:r w:rsidRPr="00AD2027">
        <w:rPr>
          <w:rFonts w:ascii="Tahoma" w:hAnsi="Tahoma" w:cs="Tahoma"/>
        </w:rPr>
        <w:t>Prulski most.</w:t>
      </w:r>
    </w:p>
    <w:p w:rsidR="00C82B33" w:rsidRPr="005D654E" w:rsidRDefault="00C82B33" w:rsidP="00C0258B">
      <w:pPr>
        <w:keepNext/>
        <w:jc w:val="both"/>
        <w:rPr>
          <w:rFonts w:ascii="Tahoma" w:hAnsi="Tahoma" w:cs="Tahoma"/>
        </w:rPr>
      </w:pPr>
    </w:p>
    <w:p w:rsidR="00AD2027" w:rsidRDefault="00AD2027" w:rsidP="00C0258B">
      <w:pPr>
        <w:keepNext/>
        <w:jc w:val="both"/>
        <w:rPr>
          <w:rFonts w:ascii="Tahoma" w:hAnsi="Tahoma" w:cs="Tahoma"/>
        </w:rPr>
      </w:pPr>
      <w:r w:rsidRPr="00AD2027">
        <w:rPr>
          <w:rFonts w:ascii="Tahoma" w:hAnsi="Tahoma" w:cs="Tahoma"/>
        </w:rPr>
        <w:t xml:space="preserve">Količine, navedene v posameznih postavkah ponudbenega predračuna za </w:t>
      </w:r>
      <w:r>
        <w:rPr>
          <w:rFonts w:ascii="Tahoma" w:hAnsi="Tahoma" w:cs="Tahoma"/>
        </w:rPr>
        <w:t>S</w:t>
      </w:r>
      <w:r w:rsidRPr="00AD2027">
        <w:rPr>
          <w:rFonts w:ascii="Tahoma" w:hAnsi="Tahoma" w:cs="Tahoma"/>
        </w:rPr>
        <w:t xml:space="preserve">klop 1 in </w:t>
      </w:r>
      <w:r>
        <w:rPr>
          <w:rFonts w:ascii="Tahoma" w:hAnsi="Tahoma" w:cs="Tahoma"/>
        </w:rPr>
        <w:t>S</w:t>
      </w:r>
      <w:r w:rsidRPr="00AD2027">
        <w:rPr>
          <w:rFonts w:ascii="Tahoma" w:hAnsi="Tahoma" w:cs="Tahoma"/>
        </w:rPr>
        <w:t xml:space="preserve">klop 2, so v času veljavnosti okvirnega sporazuma okvirne in za naročnika niso zavezujoče. </w:t>
      </w:r>
    </w:p>
    <w:p w:rsidR="00AD2027" w:rsidRDefault="00AD2027" w:rsidP="00C0258B">
      <w:pPr>
        <w:keepNext/>
        <w:jc w:val="both"/>
        <w:rPr>
          <w:rFonts w:ascii="Tahoma" w:hAnsi="Tahoma" w:cs="Tahoma"/>
        </w:rPr>
      </w:pPr>
    </w:p>
    <w:p w:rsidR="00AD2027" w:rsidRPr="00AD2027" w:rsidRDefault="00AD2027" w:rsidP="00C0258B">
      <w:pPr>
        <w:keepNext/>
        <w:jc w:val="both"/>
        <w:rPr>
          <w:rFonts w:ascii="Tahoma" w:hAnsi="Tahoma" w:cs="Tahoma"/>
        </w:rPr>
      </w:pPr>
      <w:r w:rsidRPr="00AD2027">
        <w:rPr>
          <w:rFonts w:ascii="Tahoma" w:hAnsi="Tahoma" w:cs="Tahoma"/>
        </w:rPr>
        <w:t xml:space="preserve">Okvirni sporazum se sklepa za obdobje </w:t>
      </w:r>
      <w:r w:rsidR="00FC6EDC">
        <w:rPr>
          <w:rFonts w:ascii="Tahoma" w:hAnsi="Tahoma" w:cs="Tahoma"/>
        </w:rPr>
        <w:t>36</w:t>
      </w:r>
      <w:r w:rsidRPr="00AD2027">
        <w:rPr>
          <w:rFonts w:ascii="Tahoma" w:hAnsi="Tahoma" w:cs="Tahoma"/>
        </w:rPr>
        <w:t xml:space="preserve"> (</w:t>
      </w:r>
      <w:r w:rsidR="00FC6EDC">
        <w:rPr>
          <w:rFonts w:ascii="Tahoma" w:hAnsi="Tahoma" w:cs="Tahoma"/>
        </w:rPr>
        <w:t>šestintrideset</w:t>
      </w:r>
      <w:r w:rsidRPr="00AD2027">
        <w:rPr>
          <w:rFonts w:ascii="Tahoma" w:hAnsi="Tahoma" w:cs="Tahoma"/>
        </w:rPr>
        <w:t>) mesecev od sklenitve okvirnega sporazuma oziroma do izčrpanja vrednosti po okvirnem sporazumu, kar nastopi prej.</w:t>
      </w:r>
    </w:p>
    <w:p w:rsidR="004F412B" w:rsidRDefault="004F412B" w:rsidP="00C0258B">
      <w:pPr>
        <w:keepNext/>
        <w:jc w:val="both"/>
        <w:rPr>
          <w:rFonts w:ascii="Tahoma" w:hAnsi="Tahoma" w:cs="Tahoma"/>
          <w:b/>
        </w:rPr>
      </w:pPr>
    </w:p>
    <w:p w:rsidR="007C70A1" w:rsidRPr="00542462" w:rsidRDefault="007C70A1" w:rsidP="00C0258B">
      <w:pPr>
        <w:keepNext/>
        <w:numPr>
          <w:ilvl w:val="1"/>
          <w:numId w:val="2"/>
        </w:numPr>
        <w:jc w:val="both"/>
        <w:rPr>
          <w:rFonts w:ascii="Tahoma" w:hAnsi="Tahoma" w:cs="Tahoma"/>
          <w:b/>
        </w:rPr>
      </w:pPr>
      <w:r w:rsidRPr="00542462">
        <w:rPr>
          <w:rFonts w:ascii="Tahoma" w:hAnsi="Tahoma" w:cs="Tahoma"/>
          <w:b/>
        </w:rPr>
        <w:t>Podatki o naročniku</w:t>
      </w:r>
    </w:p>
    <w:p w:rsidR="007C70A1" w:rsidRPr="00CE1BAD" w:rsidRDefault="007C70A1" w:rsidP="00C0258B">
      <w:pPr>
        <w:keepNext/>
        <w:jc w:val="both"/>
        <w:rPr>
          <w:rFonts w:ascii="Tahoma" w:hAnsi="Tahoma" w:cs="Tahoma"/>
        </w:rPr>
      </w:pPr>
    </w:p>
    <w:p w:rsidR="007C70A1" w:rsidRPr="005250B9" w:rsidRDefault="007C70A1" w:rsidP="00C0258B">
      <w:pPr>
        <w:keepNext/>
        <w:jc w:val="both"/>
        <w:rPr>
          <w:rFonts w:ascii="Tahoma" w:hAnsi="Tahoma" w:cs="Tahoma"/>
          <w:snapToGrid w:val="0"/>
          <w:sz w:val="18"/>
          <w:szCs w:val="18"/>
        </w:rPr>
      </w:pPr>
      <w:r w:rsidRPr="00A04160">
        <w:rPr>
          <w:rFonts w:ascii="Tahoma" w:hAnsi="Tahoma" w:cs="Tahoma"/>
        </w:rPr>
        <w:t xml:space="preserve">Naročnik javnega naročila je </w:t>
      </w:r>
      <w:r w:rsidR="009A5F76">
        <w:rPr>
          <w:rFonts w:ascii="Tahoma" w:hAnsi="Tahoma" w:cs="Tahoma"/>
          <w:bCs/>
          <w:noProof/>
        </w:rPr>
        <w:t>SNAGA</w:t>
      </w:r>
      <w:r w:rsidR="00585C50" w:rsidRPr="0086319E">
        <w:rPr>
          <w:rFonts w:ascii="Tahoma" w:hAnsi="Tahoma" w:cs="Tahoma"/>
          <w:bCs/>
          <w:noProof/>
        </w:rPr>
        <w:t xml:space="preserve"> Javno podjetje d.o.o.</w:t>
      </w:r>
      <w:r w:rsidR="00585C50">
        <w:rPr>
          <w:rFonts w:ascii="Tahoma" w:hAnsi="Tahoma" w:cs="Tahoma"/>
          <w:bCs/>
          <w:noProof/>
        </w:rPr>
        <w:t xml:space="preserve">, </w:t>
      </w:r>
      <w:r w:rsidR="008F6EBC">
        <w:rPr>
          <w:rFonts w:ascii="Tahoma" w:hAnsi="Tahoma" w:cs="Tahoma"/>
        </w:rPr>
        <w:t>Povšetova ulica 6</w:t>
      </w:r>
      <w:r w:rsidR="005250B9">
        <w:rPr>
          <w:rFonts w:ascii="Tahoma" w:hAnsi="Tahoma" w:cs="Tahoma"/>
        </w:rPr>
        <w:t xml:space="preserve">, </w:t>
      </w:r>
      <w:r w:rsidRPr="00A04160">
        <w:rPr>
          <w:rFonts w:ascii="Tahoma" w:hAnsi="Tahoma" w:cs="Tahoma"/>
        </w:rPr>
        <w:t>1000 Ljubljana, ki</w:t>
      </w:r>
      <w:r w:rsidR="008F6EBC">
        <w:rPr>
          <w:rFonts w:ascii="Tahoma" w:hAnsi="Tahoma" w:cs="Tahoma"/>
        </w:rPr>
        <w:t xml:space="preserve"> je na podlagi </w:t>
      </w:r>
      <w:r w:rsidR="008720E4">
        <w:rPr>
          <w:rFonts w:ascii="Tahoma" w:hAnsi="Tahoma" w:cs="Tahoma"/>
        </w:rPr>
        <w:t>pooblastila</w:t>
      </w:r>
      <w:r w:rsidR="00EB607A" w:rsidRPr="00EB607A">
        <w:rPr>
          <w:rFonts w:ascii="Tahoma" w:hAnsi="Tahoma" w:cs="Tahoma"/>
          <w:bCs/>
        </w:rPr>
        <w:t xml:space="preserve"> </w:t>
      </w:r>
      <w:r w:rsidR="00D35A38" w:rsidRPr="0074332C">
        <w:rPr>
          <w:rFonts w:ascii="Tahoma" w:hAnsi="Tahoma" w:cs="Tahoma"/>
          <w:bCs/>
        </w:rPr>
        <w:t xml:space="preserve">št. </w:t>
      </w:r>
      <w:r w:rsidR="00AD2027">
        <w:rPr>
          <w:rFonts w:ascii="Tahoma" w:hAnsi="Tahoma" w:cs="Tahoma"/>
          <w:bCs/>
        </w:rPr>
        <w:t>SNAGA-30/18</w:t>
      </w:r>
      <w:r w:rsidR="00585C50" w:rsidRPr="0017205D">
        <w:rPr>
          <w:rFonts w:ascii="Tahoma" w:hAnsi="Tahoma" w:cs="Tahoma"/>
        </w:rPr>
        <w:t xml:space="preserve"> z dne </w:t>
      </w:r>
      <w:r w:rsidR="00FF1948" w:rsidRPr="00FF1948">
        <w:rPr>
          <w:rFonts w:ascii="Tahoma" w:hAnsi="Tahoma" w:cs="Tahoma"/>
        </w:rPr>
        <w:t>26. 2. 2018</w:t>
      </w:r>
      <w:r w:rsidR="008F6EBC" w:rsidRPr="0074332C">
        <w:rPr>
          <w:rFonts w:ascii="Tahoma" w:hAnsi="Tahoma" w:cs="Tahoma"/>
        </w:rPr>
        <w:t>,</w:t>
      </w:r>
      <w:r w:rsidR="008F6EBC">
        <w:rPr>
          <w:rFonts w:ascii="Tahoma" w:hAnsi="Tahoma" w:cs="Tahoma"/>
        </w:rPr>
        <w:t xml:space="preserve"> prenesla</w:t>
      </w:r>
      <w:r w:rsidRPr="00A04160">
        <w:rPr>
          <w:rFonts w:ascii="Tahoma" w:hAnsi="Tahoma" w:cs="Tahoma"/>
        </w:rPr>
        <w:t xml:space="preserve"> v izvedbo postop</w:t>
      </w:r>
      <w:r w:rsidR="002A1134">
        <w:rPr>
          <w:rFonts w:ascii="Tahoma" w:hAnsi="Tahoma" w:cs="Tahoma"/>
        </w:rPr>
        <w:t>e</w:t>
      </w:r>
      <w:r w:rsidRPr="00A04160">
        <w:rPr>
          <w:rFonts w:ascii="Tahoma" w:hAnsi="Tahoma" w:cs="Tahoma"/>
        </w:rPr>
        <w:t xml:space="preserve">k oddaje javnega naročila </w:t>
      </w:r>
      <w:r w:rsidRPr="005250B9">
        <w:rPr>
          <w:rFonts w:ascii="Tahoma" w:hAnsi="Tahoma" w:cs="Tahoma"/>
        </w:rPr>
        <w:t xml:space="preserve">za </w:t>
      </w:r>
      <w:r w:rsidR="00B760FB">
        <w:rPr>
          <w:rFonts w:ascii="Tahoma" w:hAnsi="Tahoma" w:cs="Tahoma"/>
        </w:rPr>
        <w:t>»</w:t>
      </w:r>
      <w:r w:rsidR="00AD2027">
        <w:rPr>
          <w:rFonts w:ascii="Tahoma" w:hAnsi="Tahoma" w:cs="Tahoma"/>
          <w:b/>
        </w:rPr>
        <w:t>Vzdrževanje objektov v lasti in najemu SNAGA Javno podjetje d.o.o.</w:t>
      </w:r>
      <w:r w:rsidR="00B760FB">
        <w:rPr>
          <w:rFonts w:ascii="Tahoma" w:hAnsi="Tahoma" w:cs="Tahoma"/>
        </w:rPr>
        <w:t>«</w:t>
      </w:r>
      <w:r w:rsidR="00B760FB" w:rsidRPr="00B760FB">
        <w:rPr>
          <w:rFonts w:ascii="Tahoma" w:hAnsi="Tahoma" w:cs="Tahoma"/>
        </w:rPr>
        <w:t xml:space="preserve"> </w:t>
      </w:r>
      <w:r w:rsidRPr="00A04160">
        <w:rPr>
          <w:rFonts w:ascii="Tahoma" w:hAnsi="Tahoma" w:cs="Tahoma"/>
        </w:rPr>
        <w:t xml:space="preserve">na </w:t>
      </w:r>
      <w:r w:rsidR="008720E4">
        <w:rPr>
          <w:rFonts w:ascii="Tahoma" w:hAnsi="Tahoma" w:cs="Tahoma"/>
        </w:rPr>
        <w:t>JAVNI HOLDING Ljubljana, d.o.o.</w:t>
      </w:r>
      <w:r w:rsidRPr="00A04160">
        <w:rPr>
          <w:rFonts w:ascii="Tahoma" w:hAnsi="Tahoma" w:cs="Tahoma"/>
        </w:rPr>
        <w:t xml:space="preserve">, </w:t>
      </w:r>
      <w:r w:rsidR="00175156">
        <w:rPr>
          <w:rFonts w:ascii="Tahoma" w:hAnsi="Tahoma" w:cs="Tahoma"/>
        </w:rPr>
        <w:t>Verovškova ulica 70</w:t>
      </w:r>
      <w:r w:rsidR="00165C5E">
        <w:rPr>
          <w:rFonts w:ascii="Tahoma" w:hAnsi="Tahoma" w:cs="Tahoma"/>
        </w:rPr>
        <w:t xml:space="preserve">, 1000 Ljubljana. </w:t>
      </w:r>
    </w:p>
    <w:p w:rsidR="007C70A1" w:rsidRPr="00CE1BAD" w:rsidRDefault="007C70A1" w:rsidP="00C0258B">
      <w:pPr>
        <w:keepNext/>
        <w:ind w:left="708"/>
        <w:jc w:val="both"/>
        <w:rPr>
          <w:rFonts w:ascii="Tahoma" w:hAnsi="Tahoma" w:cs="Tahoma"/>
          <w:b/>
        </w:rPr>
      </w:pPr>
    </w:p>
    <w:p w:rsidR="007C70A1" w:rsidRPr="00542462" w:rsidRDefault="007C70A1" w:rsidP="00C0258B">
      <w:pPr>
        <w:keepNext/>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542462">
        <w:rPr>
          <w:rFonts w:ascii="Tahoma" w:hAnsi="Tahoma" w:cs="Tahoma"/>
          <w:b/>
        </w:rPr>
        <w:t>Pravna podlaga</w:t>
      </w:r>
    </w:p>
    <w:p w:rsidR="007C70A1" w:rsidRDefault="007C70A1" w:rsidP="00C0258B">
      <w:pPr>
        <w:keepNext/>
        <w:jc w:val="both"/>
      </w:pPr>
    </w:p>
    <w:p w:rsidR="007C70A1" w:rsidRPr="0098189E" w:rsidRDefault="007C70A1" w:rsidP="00C0258B">
      <w:pPr>
        <w:pStyle w:val="Telobesedila3"/>
        <w:keepNext/>
        <w:rPr>
          <w:rFonts w:ascii="Tahoma" w:hAnsi="Tahoma" w:cs="Tahoma"/>
        </w:rPr>
      </w:pPr>
      <w:r>
        <w:rPr>
          <w:rFonts w:ascii="Tahoma" w:hAnsi="Tahoma" w:cs="Tahoma"/>
        </w:rPr>
        <w:t xml:space="preserve">Javno naročilo </w:t>
      </w:r>
      <w:r w:rsidRPr="0098189E">
        <w:rPr>
          <w:rFonts w:ascii="Tahoma" w:hAnsi="Tahoma" w:cs="Tahoma"/>
        </w:rPr>
        <w:t>se izvaja skladno s določba</w:t>
      </w:r>
      <w:r>
        <w:rPr>
          <w:rFonts w:ascii="Tahoma" w:hAnsi="Tahoma" w:cs="Tahoma"/>
        </w:rPr>
        <w:t>m</w:t>
      </w:r>
      <w:r w:rsidRPr="0098189E">
        <w:rPr>
          <w:rFonts w:ascii="Tahoma" w:hAnsi="Tahoma" w:cs="Tahoma"/>
        </w:rPr>
        <w:t>i:</w:t>
      </w:r>
    </w:p>
    <w:p w:rsidR="00F1423B" w:rsidRPr="00F1423B" w:rsidRDefault="00F1423B" w:rsidP="00C0258B">
      <w:pPr>
        <w:keepNext/>
        <w:numPr>
          <w:ilvl w:val="0"/>
          <w:numId w:val="7"/>
        </w:numPr>
        <w:jc w:val="both"/>
        <w:rPr>
          <w:rFonts w:ascii="Tahoma" w:hAnsi="Tahoma" w:cs="Tahoma"/>
        </w:rPr>
      </w:pPr>
      <w:r w:rsidRPr="00F1423B">
        <w:rPr>
          <w:rFonts w:ascii="Tahoma" w:hAnsi="Tahoma" w:cs="Tahoma"/>
        </w:rPr>
        <w:t xml:space="preserve">Zakona o javnem naročanju (Ur. l. RS, </w:t>
      </w:r>
      <w:r w:rsidR="00CD2E32">
        <w:rPr>
          <w:rFonts w:ascii="Tahoma" w:hAnsi="Tahoma" w:cs="Tahoma"/>
        </w:rPr>
        <w:t xml:space="preserve">št. </w:t>
      </w:r>
      <w:r w:rsidR="005C1BB3">
        <w:rPr>
          <w:rFonts w:ascii="Tahoma" w:hAnsi="Tahoma" w:cs="Tahoma"/>
        </w:rPr>
        <w:t>91/15</w:t>
      </w:r>
      <w:r w:rsidR="00137300" w:rsidRPr="00C509F8">
        <w:rPr>
          <w:rFonts w:ascii="Tahoma" w:hAnsi="Tahoma" w:cs="Tahoma"/>
        </w:rPr>
        <w:t>; v nadaljevanju: ZJN-</w:t>
      </w:r>
      <w:r w:rsidR="005C1BB3">
        <w:rPr>
          <w:rFonts w:ascii="Tahoma" w:hAnsi="Tahoma" w:cs="Tahoma"/>
        </w:rPr>
        <w:t>3</w:t>
      </w:r>
      <w:r w:rsidRPr="00F1423B">
        <w:rPr>
          <w:rFonts w:ascii="Tahoma" w:hAnsi="Tahoma" w:cs="Tahoma"/>
        </w:rPr>
        <w:t>),</w:t>
      </w:r>
    </w:p>
    <w:p w:rsidR="00F1423B" w:rsidRDefault="00F1423B" w:rsidP="00C0258B">
      <w:pPr>
        <w:keepNext/>
        <w:numPr>
          <w:ilvl w:val="0"/>
          <w:numId w:val="7"/>
        </w:numPr>
        <w:jc w:val="both"/>
        <w:rPr>
          <w:rFonts w:ascii="Tahoma" w:hAnsi="Tahoma" w:cs="Tahoma"/>
        </w:rPr>
      </w:pPr>
      <w:r w:rsidRPr="00F1423B">
        <w:rPr>
          <w:rFonts w:ascii="Tahoma" w:hAnsi="Tahoma" w:cs="Tahoma"/>
        </w:rPr>
        <w:t xml:space="preserve">Zakona o pravnem varstvu v postopkih javnega naročanja (Ur. l. RS, št. </w:t>
      </w:r>
      <w:r w:rsidR="00C7533B" w:rsidRPr="00C7533B">
        <w:rPr>
          <w:rFonts w:ascii="Tahoma" w:hAnsi="Tahoma" w:cs="Tahoma"/>
        </w:rPr>
        <w:t>43/11, 60/11-ZTP-D in 63/13</w:t>
      </w:r>
      <w:r w:rsidR="00137300" w:rsidRPr="00540A26">
        <w:rPr>
          <w:rFonts w:ascii="Tahoma" w:hAnsi="Tahoma" w:cs="Tahoma"/>
        </w:rPr>
        <w:t>; v nadaljevanju: ZPVPJN</w:t>
      </w:r>
      <w:r w:rsidRPr="00F1423B">
        <w:rPr>
          <w:rFonts w:ascii="Tahoma" w:hAnsi="Tahoma" w:cs="Tahoma"/>
        </w:rPr>
        <w:t>),</w:t>
      </w:r>
    </w:p>
    <w:p w:rsidR="00FD6FC9" w:rsidRDefault="00706C97" w:rsidP="00C0258B">
      <w:pPr>
        <w:keepNext/>
        <w:numPr>
          <w:ilvl w:val="0"/>
          <w:numId w:val="7"/>
        </w:numPr>
        <w:jc w:val="both"/>
        <w:rPr>
          <w:rFonts w:ascii="Tahoma" w:hAnsi="Tahoma" w:cs="Tahoma"/>
        </w:rPr>
      </w:pPr>
      <w:r w:rsidRPr="00F1423B">
        <w:rPr>
          <w:rFonts w:ascii="Tahoma" w:hAnsi="Tahoma" w:cs="Tahoma"/>
        </w:rPr>
        <w:t xml:space="preserve">ostalih predpisov, ki temeljijo na zgoraj navedenih zakonih ter </w:t>
      </w:r>
      <w:r w:rsidR="00FD6FC9" w:rsidRPr="00F1423B">
        <w:rPr>
          <w:rFonts w:ascii="Tahoma" w:hAnsi="Tahoma" w:cs="Tahoma"/>
        </w:rPr>
        <w:t>veljavno zakonodajo, ki se nanaš</w:t>
      </w:r>
      <w:r w:rsidR="00177058" w:rsidRPr="00F1423B">
        <w:rPr>
          <w:rFonts w:ascii="Tahoma" w:hAnsi="Tahoma" w:cs="Tahoma"/>
        </w:rPr>
        <w:t>a</w:t>
      </w:r>
      <w:r w:rsidRPr="00F1423B">
        <w:rPr>
          <w:rFonts w:ascii="Tahoma" w:hAnsi="Tahoma" w:cs="Tahoma"/>
        </w:rPr>
        <w:t xml:space="preserve"> na predmet</w:t>
      </w:r>
      <w:r w:rsidR="00FD6FC9" w:rsidRPr="00F1423B">
        <w:rPr>
          <w:rFonts w:ascii="Tahoma" w:hAnsi="Tahoma" w:cs="Tahoma"/>
        </w:rPr>
        <w:t xml:space="preserve"> javnega</w:t>
      </w:r>
      <w:r w:rsidRPr="00F1423B">
        <w:rPr>
          <w:rFonts w:ascii="Tahoma" w:hAnsi="Tahoma" w:cs="Tahoma"/>
        </w:rPr>
        <w:t xml:space="preserve"> naročila.</w:t>
      </w:r>
    </w:p>
    <w:p w:rsidR="00E53959" w:rsidRDefault="00E53959" w:rsidP="00C0258B">
      <w:pPr>
        <w:keepNext/>
        <w:ind w:left="720"/>
        <w:jc w:val="both"/>
        <w:rPr>
          <w:rFonts w:ascii="Tahoma" w:hAnsi="Tahoma" w:cs="Tahoma"/>
        </w:rPr>
      </w:pPr>
    </w:p>
    <w:p w:rsidR="00AD2027" w:rsidRDefault="00AD2027" w:rsidP="00C0258B">
      <w:pPr>
        <w:keepNext/>
        <w:ind w:left="720"/>
        <w:jc w:val="both"/>
        <w:rPr>
          <w:rFonts w:ascii="Tahoma" w:hAnsi="Tahoma" w:cs="Tahoma"/>
        </w:rPr>
      </w:pPr>
    </w:p>
    <w:p w:rsidR="00AD2027" w:rsidRDefault="00AD2027" w:rsidP="00C0258B">
      <w:pPr>
        <w:keepNext/>
        <w:ind w:left="720"/>
        <w:jc w:val="both"/>
        <w:rPr>
          <w:rFonts w:ascii="Tahoma" w:hAnsi="Tahoma" w:cs="Tahoma"/>
        </w:rPr>
      </w:pPr>
    </w:p>
    <w:p w:rsidR="007C70A1" w:rsidRPr="00542462" w:rsidRDefault="007C70A1" w:rsidP="00C0258B">
      <w:pPr>
        <w:keepNext/>
        <w:numPr>
          <w:ilvl w:val="1"/>
          <w:numId w:val="2"/>
        </w:numPr>
        <w:jc w:val="both"/>
        <w:rPr>
          <w:rFonts w:ascii="Tahoma" w:hAnsi="Tahoma" w:cs="Tahoma"/>
          <w:b/>
        </w:rPr>
      </w:pPr>
      <w:r w:rsidRPr="00542462">
        <w:rPr>
          <w:rFonts w:ascii="Tahoma" w:hAnsi="Tahoma" w:cs="Tahoma"/>
          <w:b/>
        </w:rPr>
        <w:lastRenderedPageBreak/>
        <w:t>Jezik in denarna enota</w:t>
      </w:r>
    </w:p>
    <w:p w:rsidR="007C70A1" w:rsidRPr="00CE1BAD" w:rsidRDefault="007C70A1" w:rsidP="00C0258B">
      <w:pPr>
        <w:keepNext/>
        <w:jc w:val="both"/>
        <w:rPr>
          <w:rFonts w:ascii="Tahoma" w:hAnsi="Tahoma" w:cs="Tahoma"/>
          <w:b/>
        </w:rPr>
      </w:pPr>
    </w:p>
    <w:p w:rsidR="00137300" w:rsidRDefault="002A23A6" w:rsidP="00C0258B">
      <w:pPr>
        <w:keepNext/>
        <w:jc w:val="both"/>
        <w:rPr>
          <w:rFonts w:ascii="Tahoma" w:hAnsi="Tahoma" w:cs="Tahoma"/>
        </w:rPr>
      </w:pPr>
      <w:r w:rsidRPr="002E6D91">
        <w:rPr>
          <w:rFonts w:ascii="Tahoma" w:hAnsi="Tahoma" w:cs="Tahoma"/>
        </w:rPr>
        <w:t>Ponudniki predložijo ponudbo v slovenskem jeziku.</w:t>
      </w:r>
      <w:r w:rsidR="0002142C" w:rsidRPr="0002142C">
        <w:rPr>
          <w:rFonts w:ascii="Tahoma" w:hAnsi="Tahoma" w:cs="Tahoma"/>
        </w:rPr>
        <w:t xml:space="preserve"> </w:t>
      </w:r>
      <w:r w:rsidR="00137300">
        <w:rPr>
          <w:rFonts w:ascii="Tahoma" w:hAnsi="Tahoma" w:cs="Tahoma"/>
        </w:rPr>
        <w:t>V kolikor ponudnik v ponudbi priloži dokument</w:t>
      </w:r>
      <w:r w:rsidR="002D4194">
        <w:rPr>
          <w:rFonts w:ascii="Tahoma" w:hAnsi="Tahoma" w:cs="Tahoma"/>
        </w:rPr>
        <w:t xml:space="preserve"> ponudbe ali del </w:t>
      </w:r>
      <w:r w:rsidR="00137300">
        <w:rPr>
          <w:rFonts w:ascii="Tahoma" w:hAnsi="Tahoma" w:cs="Tahoma"/>
        </w:rPr>
        <w:t xml:space="preserve">ponudbe v tujem jeziku, si naročnik pridržuje pravico, da v fazi pregledovanja in ocenjevanja ponudb od ponudnika zahteva, da na lastne </w:t>
      </w:r>
      <w:r w:rsidR="002A4934" w:rsidRPr="002A4934">
        <w:rPr>
          <w:rFonts w:ascii="Tahoma" w:hAnsi="Tahoma" w:cs="Tahoma"/>
          <w:color w:val="000000"/>
        </w:rPr>
        <w:t>stroške</w:t>
      </w:r>
      <w:r w:rsidR="002A4934">
        <w:rPr>
          <w:rFonts w:ascii="Tahoma" w:hAnsi="Tahoma" w:cs="Tahoma"/>
          <w:color w:val="000000"/>
        </w:rPr>
        <w:t xml:space="preserve"> (tj. stroške ponudnika)</w:t>
      </w:r>
      <w:r w:rsidR="002A4934" w:rsidRPr="002A4934">
        <w:rPr>
          <w:rFonts w:ascii="Tahoma" w:hAnsi="Tahoma" w:cs="Tahoma"/>
          <w:color w:val="000000"/>
        </w:rPr>
        <w:t xml:space="preserve"> predloži uradne prevode sodnega</w:t>
      </w:r>
      <w:r w:rsidR="00F939CE">
        <w:rPr>
          <w:rFonts w:ascii="Tahoma" w:hAnsi="Tahoma" w:cs="Tahoma"/>
          <w:color w:val="000000"/>
        </w:rPr>
        <w:t xml:space="preserve"> </w:t>
      </w:r>
      <w:r w:rsidR="002A4934" w:rsidRPr="002A4934">
        <w:rPr>
          <w:rFonts w:ascii="Tahoma" w:hAnsi="Tahoma" w:cs="Tahoma"/>
          <w:color w:val="000000"/>
        </w:rPr>
        <w:t xml:space="preserve">za slovenski jezik, </w:t>
      </w:r>
      <w:r w:rsidR="00E53959" w:rsidRPr="002A4934">
        <w:rPr>
          <w:rFonts w:ascii="Tahoma" w:hAnsi="Tahoma" w:cs="Tahoma"/>
          <w:color w:val="000000"/>
        </w:rPr>
        <w:t>dokumentov/dokazil</w:t>
      </w:r>
      <w:r w:rsidR="00E53959">
        <w:rPr>
          <w:rFonts w:ascii="Tahoma" w:hAnsi="Tahoma" w:cs="Tahoma"/>
          <w:color w:val="000000"/>
        </w:rPr>
        <w:t>,</w:t>
      </w:r>
      <w:r w:rsidR="00E53959" w:rsidRPr="002A4934">
        <w:rPr>
          <w:rFonts w:ascii="Tahoma" w:hAnsi="Tahoma" w:cs="Tahoma"/>
          <w:color w:val="000000"/>
        </w:rPr>
        <w:t xml:space="preserve"> </w:t>
      </w:r>
      <w:r w:rsidR="002A4934" w:rsidRPr="002A4934">
        <w:rPr>
          <w:rFonts w:ascii="Tahoma" w:hAnsi="Tahoma" w:cs="Tahoma"/>
          <w:color w:val="000000"/>
        </w:rPr>
        <w:t>ki so predloženi v tujem jeziku.</w:t>
      </w:r>
    </w:p>
    <w:p w:rsidR="00B12D96" w:rsidRDefault="00B12D96" w:rsidP="00C0258B">
      <w:pPr>
        <w:keepNext/>
        <w:jc w:val="both"/>
        <w:rPr>
          <w:rFonts w:ascii="Tahoma" w:hAnsi="Tahoma" w:cs="Tahoma"/>
        </w:rPr>
      </w:pPr>
    </w:p>
    <w:p w:rsidR="002A23A6" w:rsidRPr="002E6D91" w:rsidRDefault="002A23A6" w:rsidP="00C0258B">
      <w:pPr>
        <w:keepNext/>
        <w:jc w:val="both"/>
        <w:rPr>
          <w:rFonts w:ascii="Tahoma" w:hAnsi="Tahoma" w:cs="Tahoma"/>
        </w:rPr>
      </w:pPr>
      <w:r w:rsidRPr="002E6D91">
        <w:rPr>
          <w:rFonts w:ascii="Tahoma" w:hAnsi="Tahoma" w:cs="Tahoma"/>
        </w:rPr>
        <w:t>Finančni podatki morajo biti podani v evrih, na do dve (2) decimalni mesti natančno.</w:t>
      </w:r>
    </w:p>
    <w:p w:rsidR="006F0C7F" w:rsidRPr="00CE1BAD" w:rsidRDefault="006F0C7F" w:rsidP="00C0258B">
      <w:pPr>
        <w:keepNext/>
        <w:jc w:val="both"/>
        <w:rPr>
          <w:rFonts w:ascii="Tahoma" w:hAnsi="Tahoma" w:cs="Tahoma"/>
        </w:rPr>
      </w:pPr>
    </w:p>
    <w:p w:rsidR="007C70A1" w:rsidRPr="00542462" w:rsidRDefault="007C70A1" w:rsidP="00C0258B">
      <w:pPr>
        <w:keepNext/>
        <w:numPr>
          <w:ilvl w:val="1"/>
          <w:numId w:val="2"/>
        </w:numPr>
        <w:jc w:val="both"/>
        <w:rPr>
          <w:rFonts w:ascii="Tahoma" w:hAnsi="Tahoma" w:cs="Tahoma"/>
          <w:b/>
        </w:rPr>
      </w:pPr>
      <w:r w:rsidRPr="00542462">
        <w:rPr>
          <w:rFonts w:ascii="Tahoma" w:hAnsi="Tahoma" w:cs="Tahoma"/>
          <w:b/>
        </w:rPr>
        <w:t>Dodatna pojasnila ponudnikom</w:t>
      </w:r>
      <w:bookmarkEnd w:id="1"/>
      <w:bookmarkEnd w:id="2"/>
      <w:bookmarkEnd w:id="3"/>
      <w:bookmarkEnd w:id="4"/>
      <w:bookmarkEnd w:id="5"/>
    </w:p>
    <w:p w:rsidR="007C70A1" w:rsidRPr="00CE1BAD" w:rsidRDefault="007C70A1" w:rsidP="00C0258B">
      <w:pPr>
        <w:keepNext/>
        <w:jc w:val="both"/>
        <w:rPr>
          <w:rFonts w:ascii="Tahoma" w:hAnsi="Tahoma" w:cs="Tahoma"/>
        </w:rPr>
      </w:pPr>
    </w:p>
    <w:p w:rsidR="009A5F76" w:rsidRDefault="009A5F76" w:rsidP="00C0258B">
      <w:pPr>
        <w:keepNext/>
        <w:jc w:val="both"/>
        <w:rPr>
          <w:rFonts w:ascii="Tahoma" w:hAnsi="Tahoma"/>
        </w:rPr>
      </w:pPr>
      <w:r w:rsidRPr="00147A7A">
        <w:rPr>
          <w:rFonts w:ascii="Tahoma" w:hAnsi="Tahoma"/>
        </w:rPr>
        <w:t xml:space="preserve">Dodatna pojasnila </w:t>
      </w:r>
      <w:r w:rsidR="00FB0FF6">
        <w:rPr>
          <w:rFonts w:ascii="Tahoma" w:hAnsi="Tahoma"/>
        </w:rPr>
        <w:t>ali vprašanja</w:t>
      </w:r>
      <w:r w:rsidR="007F1692">
        <w:rPr>
          <w:rFonts w:ascii="Tahoma" w:hAnsi="Tahoma"/>
        </w:rPr>
        <w:t xml:space="preserve"> o </w:t>
      </w:r>
      <w:r w:rsidR="006A1CBC">
        <w:rPr>
          <w:rFonts w:ascii="Tahoma" w:hAnsi="Tahoma" w:cs="Tahoma"/>
        </w:rPr>
        <w:t>razpisni</w:t>
      </w:r>
      <w:r w:rsidR="006A1CBC" w:rsidRPr="00001A3E">
        <w:rPr>
          <w:rFonts w:ascii="Tahoma" w:hAnsi="Tahoma" w:cs="Tahoma"/>
        </w:rPr>
        <w:t xml:space="preserve"> </w:t>
      </w:r>
      <w:r w:rsidR="007F1692">
        <w:rPr>
          <w:rFonts w:ascii="Tahoma" w:hAnsi="Tahoma" w:cs="Tahoma"/>
        </w:rPr>
        <w:t xml:space="preserve">dokumentaciji </w:t>
      </w:r>
      <w:r w:rsidRPr="00147A7A">
        <w:rPr>
          <w:rFonts w:ascii="Tahoma" w:hAnsi="Tahoma"/>
        </w:rPr>
        <w:t xml:space="preserve">lahko </w:t>
      </w:r>
      <w:r w:rsidR="00FB0FF6">
        <w:rPr>
          <w:rFonts w:ascii="Tahoma" w:hAnsi="Tahoma"/>
        </w:rPr>
        <w:t>zainteresirani ponudniki</w:t>
      </w:r>
      <w:r w:rsidRPr="00147A7A">
        <w:rPr>
          <w:rFonts w:ascii="Tahoma" w:hAnsi="Tahoma"/>
        </w:rPr>
        <w:t xml:space="preserve"> zahtevajo</w:t>
      </w:r>
      <w:r w:rsidR="0026110C">
        <w:rPr>
          <w:rFonts w:ascii="Tahoma" w:hAnsi="Tahoma"/>
        </w:rPr>
        <w:t xml:space="preserve"> </w:t>
      </w:r>
      <w:r w:rsidR="006A1CBC">
        <w:rPr>
          <w:rFonts w:ascii="Tahoma" w:hAnsi="Tahoma"/>
        </w:rPr>
        <w:t xml:space="preserve">samo </w:t>
      </w:r>
      <w:r w:rsidR="0026110C">
        <w:rPr>
          <w:rFonts w:ascii="Tahoma" w:hAnsi="Tahoma"/>
        </w:rPr>
        <w:t>preko Portala javnih naročil</w:t>
      </w:r>
      <w:r w:rsidRPr="00147A7A">
        <w:rPr>
          <w:rFonts w:ascii="Tahoma" w:hAnsi="Tahoma"/>
        </w:rPr>
        <w:t>,</w:t>
      </w:r>
      <w:r>
        <w:rPr>
          <w:rFonts w:ascii="Tahoma" w:hAnsi="Tahoma"/>
        </w:rPr>
        <w:t xml:space="preserve"> </w:t>
      </w:r>
      <w:r w:rsidRPr="00147A7A">
        <w:rPr>
          <w:rFonts w:ascii="Tahoma" w:hAnsi="Tahoma"/>
        </w:rPr>
        <w:t>vendar najkasneje do</w:t>
      </w:r>
      <w:r w:rsidR="00F1423B">
        <w:rPr>
          <w:rFonts w:ascii="Tahoma" w:hAnsi="Tahoma"/>
        </w:rPr>
        <w:t xml:space="preserve"> osem</w:t>
      </w:r>
      <w:r w:rsidRPr="00147A7A">
        <w:rPr>
          <w:rFonts w:ascii="Tahoma" w:hAnsi="Tahoma"/>
        </w:rPr>
        <w:t xml:space="preserve"> </w:t>
      </w:r>
      <w:r w:rsidR="00F1423B">
        <w:rPr>
          <w:rFonts w:ascii="Tahoma" w:hAnsi="Tahoma"/>
        </w:rPr>
        <w:t>(</w:t>
      </w:r>
      <w:r w:rsidRPr="00147A7A">
        <w:rPr>
          <w:rFonts w:ascii="Tahoma" w:hAnsi="Tahoma"/>
        </w:rPr>
        <w:t>8</w:t>
      </w:r>
      <w:r w:rsidR="00F1423B">
        <w:rPr>
          <w:rFonts w:ascii="Tahoma" w:hAnsi="Tahoma"/>
        </w:rPr>
        <w:t>) koledarskih</w:t>
      </w:r>
      <w:r w:rsidRPr="00147A7A">
        <w:rPr>
          <w:rFonts w:ascii="Tahoma" w:hAnsi="Tahoma"/>
        </w:rPr>
        <w:t xml:space="preserve"> dni pred potekom roka za </w:t>
      </w:r>
      <w:r w:rsidR="00A73BBF">
        <w:rPr>
          <w:rFonts w:ascii="Tahoma" w:hAnsi="Tahoma"/>
        </w:rPr>
        <w:t>predložitev ponudb. Odgovori oziroma</w:t>
      </w:r>
      <w:r w:rsidRPr="00147A7A">
        <w:rPr>
          <w:rFonts w:ascii="Tahoma" w:hAnsi="Tahoma"/>
        </w:rPr>
        <w:t xml:space="preserve"> pojasnila bodo objavljeni na spletnem naslovu podjetja JAVNI HOLDING Ljubljana, d.o.o. (</w:t>
      </w:r>
      <w:hyperlink r:id="rId13" w:history="1">
        <w:r w:rsidR="00137300" w:rsidRPr="00C509F8">
          <w:rPr>
            <w:rStyle w:val="Hiperpovezava"/>
            <w:rFonts w:ascii="Tahoma" w:hAnsi="Tahoma" w:cs="Tahoma"/>
          </w:rPr>
          <w:t>http://www.jhl.si/javna-narocila-iz-podjetij</w:t>
        </w:r>
      </w:hyperlink>
      <w:r w:rsidRPr="00147A7A">
        <w:rPr>
          <w:rFonts w:ascii="Tahoma" w:hAnsi="Tahoma"/>
        </w:rPr>
        <w:t>) na mestu, kjer je objavljena</w:t>
      </w:r>
      <w:r w:rsidR="00A73BBF">
        <w:rPr>
          <w:rFonts w:ascii="Tahoma" w:hAnsi="Tahoma"/>
        </w:rPr>
        <w:t xml:space="preserve"> </w:t>
      </w:r>
      <w:r w:rsidR="006A1CBC">
        <w:rPr>
          <w:rFonts w:ascii="Tahoma" w:hAnsi="Tahoma" w:cs="Tahoma"/>
        </w:rPr>
        <w:t>razpisna</w:t>
      </w:r>
      <w:r w:rsidR="006A1CBC" w:rsidRPr="00001A3E">
        <w:rPr>
          <w:rFonts w:ascii="Tahoma" w:hAnsi="Tahoma" w:cs="Tahoma"/>
        </w:rPr>
        <w:t xml:space="preserve"> </w:t>
      </w:r>
      <w:r w:rsidR="007F1692">
        <w:rPr>
          <w:rFonts w:ascii="Tahoma" w:hAnsi="Tahoma" w:cs="Tahoma"/>
        </w:rPr>
        <w:t xml:space="preserve">dokumentacija </w:t>
      </w:r>
      <w:r w:rsidR="00A73BBF">
        <w:rPr>
          <w:rFonts w:ascii="Tahoma" w:hAnsi="Tahoma"/>
        </w:rPr>
        <w:t>ter na P</w:t>
      </w:r>
      <w:r w:rsidRPr="00147A7A">
        <w:rPr>
          <w:rFonts w:ascii="Tahoma" w:hAnsi="Tahoma"/>
        </w:rPr>
        <w:t>ortalu javnih naročil, najkasneje šest</w:t>
      </w:r>
      <w:r w:rsidR="00F1423B">
        <w:rPr>
          <w:rFonts w:ascii="Tahoma" w:hAnsi="Tahoma"/>
        </w:rPr>
        <w:t xml:space="preserve"> (6) koledarskih</w:t>
      </w:r>
      <w:r w:rsidRPr="00147A7A">
        <w:rPr>
          <w:rFonts w:ascii="Tahoma" w:hAnsi="Tahoma"/>
        </w:rPr>
        <w:t xml:space="preserve"> dni pred rokom za oddajo ponudbe, pod pogojem, da bo zahteva posredovana pravočasno.</w:t>
      </w:r>
      <w:r w:rsidR="00FB0FF6">
        <w:rPr>
          <w:rFonts w:ascii="Tahoma" w:hAnsi="Tahoma"/>
        </w:rPr>
        <w:t xml:space="preserve"> Na drugače posredovane zahteve za dodatna pojasnila ali vprašanja naročnik ni dolžan odgovoriti.</w:t>
      </w:r>
    </w:p>
    <w:p w:rsidR="00BA49DE" w:rsidRPr="00147A7A" w:rsidRDefault="00BA49DE" w:rsidP="00C0258B">
      <w:pPr>
        <w:keepNext/>
        <w:jc w:val="both"/>
        <w:rPr>
          <w:rFonts w:ascii="Tahoma" w:hAnsi="Tahoma"/>
        </w:rPr>
      </w:pPr>
    </w:p>
    <w:p w:rsidR="007C70A1" w:rsidRPr="00542462" w:rsidRDefault="007C70A1" w:rsidP="00C0258B">
      <w:pPr>
        <w:keepNext/>
        <w:numPr>
          <w:ilvl w:val="1"/>
          <w:numId w:val="2"/>
        </w:numPr>
        <w:jc w:val="both"/>
        <w:rPr>
          <w:rFonts w:ascii="Tahoma" w:hAnsi="Tahoma" w:cs="Tahoma"/>
          <w:b/>
        </w:rPr>
      </w:pPr>
      <w:r w:rsidRPr="00542462">
        <w:rPr>
          <w:rFonts w:ascii="Tahoma" w:hAnsi="Tahoma" w:cs="Tahoma"/>
          <w:b/>
        </w:rPr>
        <w:t>Variantna ponudba</w:t>
      </w:r>
    </w:p>
    <w:p w:rsidR="007C70A1" w:rsidRPr="00CE1BAD" w:rsidRDefault="007C70A1" w:rsidP="00C0258B">
      <w:pPr>
        <w:pStyle w:val="BESEDILO"/>
        <w:keepNext/>
        <w:keepLines w:val="0"/>
        <w:widowControl/>
        <w:tabs>
          <w:tab w:val="clear" w:pos="2155"/>
        </w:tabs>
        <w:rPr>
          <w:rFonts w:ascii="Tahoma" w:hAnsi="Tahoma" w:cs="Tahoma"/>
          <w:kern w:val="0"/>
        </w:rPr>
      </w:pPr>
    </w:p>
    <w:p w:rsidR="00B802D7" w:rsidRDefault="004F2EA8" w:rsidP="00C0258B">
      <w:pPr>
        <w:pStyle w:val="BESEDILO"/>
        <w:keepNext/>
        <w:widowControl/>
        <w:rPr>
          <w:rFonts w:ascii="Tahoma" w:hAnsi="Tahoma" w:cs="Tahoma"/>
        </w:rPr>
      </w:pPr>
      <w:r w:rsidRPr="004F2EA8">
        <w:rPr>
          <w:rFonts w:ascii="Tahoma" w:hAnsi="Tahoma" w:cs="Tahoma"/>
        </w:rPr>
        <w:t>Naročnik ne dopušča predložitve variantne ponudbe.</w:t>
      </w:r>
      <w:r>
        <w:rPr>
          <w:rFonts w:ascii="Tahoma" w:hAnsi="Tahoma" w:cs="Tahoma"/>
        </w:rPr>
        <w:t xml:space="preserve"> Naročnik bo ponudbo, </w:t>
      </w:r>
      <w:r w:rsidRPr="004F2EA8">
        <w:rPr>
          <w:rFonts w:ascii="Tahoma" w:hAnsi="Tahoma" w:cs="Tahoma"/>
        </w:rPr>
        <w:t xml:space="preserve">ki bo vsebovala variantno ponudbo, </w:t>
      </w:r>
      <w:r>
        <w:rPr>
          <w:rFonts w:ascii="Tahoma" w:hAnsi="Tahoma" w:cs="Tahoma"/>
        </w:rPr>
        <w:t>zavrnil kot nedopustno</w:t>
      </w:r>
      <w:r w:rsidR="00A86C20">
        <w:rPr>
          <w:rFonts w:ascii="Tahoma" w:hAnsi="Tahoma" w:cs="Tahoma"/>
        </w:rPr>
        <w:t>.</w:t>
      </w:r>
    </w:p>
    <w:p w:rsidR="00BA49DE" w:rsidRDefault="00BA49DE" w:rsidP="00C0258B">
      <w:pPr>
        <w:pStyle w:val="BESEDILO"/>
        <w:keepNext/>
        <w:widowControl/>
        <w:rPr>
          <w:rFonts w:ascii="Tahoma" w:hAnsi="Tahoma" w:cs="Tahoma"/>
        </w:rPr>
      </w:pPr>
    </w:p>
    <w:p w:rsidR="007C70A1" w:rsidRPr="00542462" w:rsidRDefault="007C70A1" w:rsidP="00C0258B">
      <w:pPr>
        <w:keepNext/>
        <w:numPr>
          <w:ilvl w:val="1"/>
          <w:numId w:val="2"/>
        </w:numPr>
        <w:jc w:val="both"/>
        <w:rPr>
          <w:rFonts w:ascii="Tahoma" w:hAnsi="Tahoma" w:cs="Tahoma"/>
          <w:b/>
        </w:rPr>
      </w:pPr>
      <w:r w:rsidRPr="00542462">
        <w:rPr>
          <w:rFonts w:ascii="Tahoma" w:hAnsi="Tahoma" w:cs="Tahoma"/>
          <w:b/>
        </w:rPr>
        <w:t>Predložitev ponudbe</w:t>
      </w:r>
    </w:p>
    <w:p w:rsidR="00184D04" w:rsidRDefault="00184D04" w:rsidP="00C0258B">
      <w:pPr>
        <w:pStyle w:val="Telobesedila3"/>
        <w:keepNext/>
        <w:tabs>
          <w:tab w:val="clear" w:pos="142"/>
        </w:tabs>
        <w:rPr>
          <w:rFonts w:ascii="Tahoma" w:hAnsi="Tahoma" w:cs="Tahoma"/>
          <w:lang w:val="sl-SI"/>
        </w:rPr>
      </w:pPr>
    </w:p>
    <w:p w:rsidR="007C70A1" w:rsidRDefault="007C70A1" w:rsidP="00C0258B">
      <w:pPr>
        <w:pStyle w:val="Telobesedila3"/>
        <w:keepNext/>
        <w:tabs>
          <w:tab w:val="clear" w:pos="142"/>
        </w:tabs>
        <w:rPr>
          <w:rFonts w:ascii="Tahoma" w:hAnsi="Tahoma" w:cs="Tahoma"/>
          <w:lang w:val="sl-SI"/>
        </w:rPr>
      </w:pPr>
      <w:r w:rsidRPr="00CE1BAD">
        <w:rPr>
          <w:rFonts w:ascii="Tahoma" w:hAnsi="Tahoma" w:cs="Tahoma"/>
        </w:rPr>
        <w:t>Ponudnik nosi vse stroške p</w:t>
      </w:r>
      <w:r w:rsidR="004244F8">
        <w:rPr>
          <w:rFonts w:ascii="Tahoma" w:hAnsi="Tahoma" w:cs="Tahoma"/>
        </w:rPr>
        <w:t xml:space="preserve">riprave in predložitve ponudbe. </w:t>
      </w:r>
      <w:r w:rsidRPr="00CE1BAD">
        <w:rPr>
          <w:rFonts w:ascii="Tahoma" w:hAnsi="Tahoma" w:cs="Tahoma"/>
        </w:rPr>
        <w:t xml:space="preserve">Rok za </w:t>
      </w:r>
      <w:r w:rsidR="004F2EA8">
        <w:rPr>
          <w:rFonts w:ascii="Tahoma" w:hAnsi="Tahoma" w:cs="Tahoma"/>
          <w:lang w:val="sl-SI"/>
        </w:rPr>
        <w:t>oddajo</w:t>
      </w:r>
      <w:r w:rsidR="004F2EA8" w:rsidRPr="00CE1BAD">
        <w:rPr>
          <w:rFonts w:ascii="Tahoma" w:hAnsi="Tahoma" w:cs="Tahoma"/>
        </w:rPr>
        <w:t xml:space="preserve"> </w:t>
      </w:r>
      <w:r w:rsidRPr="00CE1BAD">
        <w:rPr>
          <w:rFonts w:ascii="Tahoma" w:hAnsi="Tahoma" w:cs="Tahoma"/>
        </w:rPr>
        <w:t xml:space="preserve">ponudb </w:t>
      </w:r>
      <w:r w:rsidRPr="00DD7A9F">
        <w:rPr>
          <w:rFonts w:ascii="Tahoma" w:hAnsi="Tahoma" w:cs="Tahoma"/>
        </w:rPr>
        <w:t xml:space="preserve">je </w:t>
      </w:r>
      <w:r w:rsidR="00640CAF">
        <w:rPr>
          <w:rFonts w:ascii="Tahoma" w:hAnsi="Tahoma" w:cs="Tahoma"/>
          <w:b/>
          <w:lang w:val="sl-SI"/>
        </w:rPr>
        <w:t>17</w:t>
      </w:r>
      <w:bookmarkStart w:id="6" w:name="_GoBack"/>
      <w:bookmarkEnd w:id="6"/>
      <w:r w:rsidR="00DD7A9F" w:rsidRPr="00FF1948">
        <w:rPr>
          <w:rFonts w:ascii="Tahoma" w:hAnsi="Tahoma" w:cs="Tahoma"/>
          <w:b/>
          <w:lang w:val="sl-SI"/>
        </w:rPr>
        <w:t xml:space="preserve">. </w:t>
      </w:r>
      <w:r w:rsidR="00FF1948">
        <w:rPr>
          <w:rFonts w:ascii="Tahoma" w:hAnsi="Tahoma" w:cs="Tahoma"/>
          <w:b/>
          <w:lang w:val="sl-SI"/>
        </w:rPr>
        <w:t>4</w:t>
      </w:r>
      <w:r w:rsidR="00DD7A9F" w:rsidRPr="00542825">
        <w:rPr>
          <w:rFonts w:ascii="Tahoma" w:hAnsi="Tahoma" w:cs="Tahoma"/>
          <w:b/>
          <w:lang w:val="sl-SI"/>
        </w:rPr>
        <w:t xml:space="preserve"> 201</w:t>
      </w:r>
      <w:r w:rsidR="0017205D" w:rsidRPr="00542825">
        <w:rPr>
          <w:rFonts w:ascii="Tahoma" w:hAnsi="Tahoma" w:cs="Tahoma"/>
          <w:b/>
          <w:lang w:val="sl-SI"/>
        </w:rPr>
        <w:t>8</w:t>
      </w:r>
      <w:r w:rsidR="00D169DF" w:rsidRPr="00542825">
        <w:rPr>
          <w:rFonts w:ascii="Tahoma" w:hAnsi="Tahoma" w:cs="Tahoma"/>
          <w:b/>
          <w:lang w:val="sl-SI"/>
        </w:rPr>
        <w:t xml:space="preserve"> </w:t>
      </w:r>
      <w:r w:rsidRPr="0017205D">
        <w:rPr>
          <w:rFonts w:ascii="Tahoma" w:hAnsi="Tahoma" w:cs="Tahoma"/>
          <w:b/>
        </w:rPr>
        <w:t>do</w:t>
      </w:r>
      <w:r w:rsidRPr="0017205D">
        <w:rPr>
          <w:rFonts w:ascii="Tahoma" w:hAnsi="Tahoma" w:cs="Tahoma"/>
        </w:rPr>
        <w:t xml:space="preserve"> </w:t>
      </w:r>
      <w:r w:rsidRPr="0017205D">
        <w:rPr>
          <w:rFonts w:ascii="Tahoma" w:hAnsi="Tahoma" w:cs="Tahoma"/>
          <w:b/>
          <w:noProof/>
        </w:rPr>
        <w:t>10</w:t>
      </w:r>
      <w:r w:rsidR="00C7533B" w:rsidRPr="0017205D">
        <w:rPr>
          <w:rFonts w:ascii="Tahoma" w:hAnsi="Tahoma" w:cs="Tahoma"/>
          <w:b/>
          <w:noProof/>
          <w:lang w:val="sl-SI"/>
        </w:rPr>
        <w:t>.</w:t>
      </w:r>
      <w:r w:rsidR="003121C3" w:rsidRPr="0017205D">
        <w:rPr>
          <w:rFonts w:ascii="Tahoma" w:hAnsi="Tahoma" w:cs="Tahoma"/>
          <w:b/>
          <w:noProof/>
          <w:lang w:val="sl-SI"/>
        </w:rPr>
        <w:t>00</w:t>
      </w:r>
      <w:r w:rsidRPr="0017205D">
        <w:rPr>
          <w:rFonts w:ascii="Tahoma" w:hAnsi="Tahoma" w:cs="Tahoma"/>
        </w:rPr>
        <w:t xml:space="preserve"> </w:t>
      </w:r>
      <w:r w:rsidRPr="0017205D">
        <w:rPr>
          <w:rFonts w:ascii="Tahoma" w:hAnsi="Tahoma" w:cs="Tahoma"/>
          <w:b/>
        </w:rPr>
        <w:t>ure</w:t>
      </w:r>
      <w:r w:rsidR="0017205D">
        <w:rPr>
          <w:rFonts w:ascii="Tahoma" w:hAnsi="Tahoma" w:cs="Tahoma"/>
          <w:b/>
          <w:lang w:val="sl-SI"/>
        </w:rPr>
        <w:t xml:space="preserve">, </w:t>
      </w:r>
      <w:r w:rsidR="0017205D" w:rsidRPr="0017205D">
        <w:rPr>
          <w:rFonts w:ascii="Tahoma" w:hAnsi="Tahoma" w:cs="Tahoma"/>
          <w:lang w:val="sl-SI"/>
        </w:rPr>
        <w:t>po lokalnem času ne glede na način dostave</w:t>
      </w:r>
      <w:r w:rsidRPr="00CE1BAD">
        <w:rPr>
          <w:rFonts w:ascii="Tahoma" w:hAnsi="Tahoma" w:cs="Tahoma"/>
        </w:rPr>
        <w:t xml:space="preserve"> na naslov:</w:t>
      </w:r>
    </w:p>
    <w:p w:rsidR="008F6EBC" w:rsidRPr="005250B9" w:rsidRDefault="009A5F76" w:rsidP="00C0258B">
      <w:pPr>
        <w:keepNext/>
        <w:jc w:val="center"/>
        <w:rPr>
          <w:rFonts w:ascii="Tahoma" w:hAnsi="Tahoma" w:cs="Tahoma"/>
          <w:b/>
        </w:rPr>
      </w:pPr>
      <w:r>
        <w:rPr>
          <w:rFonts w:ascii="Tahoma" w:hAnsi="Tahoma" w:cs="Tahoma"/>
          <w:b/>
        </w:rPr>
        <w:t>JAVNI HOLDING</w:t>
      </w:r>
      <w:r w:rsidR="008F6EBC">
        <w:rPr>
          <w:rFonts w:ascii="Tahoma" w:hAnsi="Tahoma" w:cs="Tahoma"/>
          <w:b/>
        </w:rPr>
        <w:t xml:space="preserve"> Ljubljana</w:t>
      </w:r>
      <w:r w:rsidR="008F6EBC" w:rsidRPr="00F93A33">
        <w:rPr>
          <w:rFonts w:ascii="Tahoma" w:hAnsi="Tahoma" w:cs="Tahoma"/>
          <w:b/>
        </w:rPr>
        <w:t>, d.o.o.</w:t>
      </w:r>
      <w:r w:rsidR="008F6EBC">
        <w:rPr>
          <w:rFonts w:ascii="Tahoma" w:hAnsi="Tahoma" w:cs="Tahoma"/>
          <w:b/>
        </w:rPr>
        <w:t xml:space="preserve">, </w:t>
      </w:r>
      <w:r w:rsidR="00AA024E">
        <w:rPr>
          <w:rFonts w:ascii="Tahoma" w:hAnsi="Tahoma" w:cs="Tahoma"/>
          <w:b/>
        </w:rPr>
        <w:t>Verovškova ulica 70</w:t>
      </w:r>
      <w:r w:rsidR="00D82CAB">
        <w:rPr>
          <w:rFonts w:ascii="Tahoma" w:hAnsi="Tahoma" w:cs="Tahoma"/>
          <w:b/>
        </w:rPr>
        <w:t>, 1000 Ljubljana</w:t>
      </w:r>
      <w:r w:rsidR="008F6EBC" w:rsidRPr="005250B9">
        <w:rPr>
          <w:rFonts w:ascii="Tahoma" w:hAnsi="Tahoma" w:cs="Tahoma"/>
          <w:b/>
        </w:rPr>
        <w:t>.</w:t>
      </w:r>
    </w:p>
    <w:p w:rsidR="00BC2556" w:rsidRDefault="00BC2556" w:rsidP="00C0258B">
      <w:pPr>
        <w:keepNext/>
        <w:jc w:val="both"/>
        <w:rPr>
          <w:rFonts w:ascii="Tahoma" w:hAnsi="Tahoma" w:cs="Tahoma"/>
        </w:rPr>
      </w:pPr>
    </w:p>
    <w:p w:rsidR="005E0EDF" w:rsidRPr="00C509F8" w:rsidRDefault="005E0EDF" w:rsidP="00C0258B">
      <w:pPr>
        <w:keepNext/>
        <w:jc w:val="both"/>
        <w:rPr>
          <w:rFonts w:ascii="Tahoma" w:hAnsi="Tahoma" w:cs="Tahoma"/>
        </w:rPr>
      </w:pPr>
      <w:r w:rsidRPr="00C509F8">
        <w:rPr>
          <w:rFonts w:ascii="Tahoma" w:hAnsi="Tahoma" w:cs="Tahoma"/>
        </w:rPr>
        <w:t xml:space="preserve">Ponudba mora biti oddana v zaprtem ovitku (kuverti), na katero mora ponudnik prilepiti </w:t>
      </w:r>
      <w:r w:rsidR="002B3B8D">
        <w:rPr>
          <w:rFonts w:ascii="Tahoma" w:hAnsi="Tahoma" w:cs="Tahoma"/>
        </w:rPr>
        <w:t>O</w:t>
      </w:r>
      <w:r w:rsidRPr="00C509F8">
        <w:rPr>
          <w:rFonts w:ascii="Tahoma" w:hAnsi="Tahoma" w:cs="Tahoma"/>
        </w:rPr>
        <w:t>brazec</w:t>
      </w:r>
      <w:r w:rsidR="002B3B8D">
        <w:rPr>
          <w:rFonts w:ascii="Tahoma" w:hAnsi="Tahoma" w:cs="Tahoma"/>
        </w:rPr>
        <w:t xml:space="preserve"> k</w:t>
      </w:r>
      <w:r w:rsidRPr="00C509F8">
        <w:rPr>
          <w:rFonts w:ascii="Tahoma" w:hAnsi="Tahoma" w:cs="Tahoma"/>
        </w:rPr>
        <w:t xml:space="preserve"> </w:t>
      </w:r>
      <w:r w:rsidR="003B2B5D">
        <w:rPr>
          <w:rFonts w:ascii="Tahoma" w:hAnsi="Tahoma" w:cs="Tahoma"/>
        </w:rPr>
        <w:t>P</w:t>
      </w:r>
      <w:r w:rsidRPr="00C509F8">
        <w:rPr>
          <w:rFonts w:ascii="Tahoma" w:hAnsi="Tahoma" w:cs="Tahoma"/>
        </w:rPr>
        <w:t>rilog</w:t>
      </w:r>
      <w:r w:rsidR="00D169DF">
        <w:rPr>
          <w:rFonts w:ascii="Tahoma" w:hAnsi="Tahoma" w:cs="Tahoma"/>
        </w:rPr>
        <w:t>i</w:t>
      </w:r>
      <w:r w:rsidRPr="00C509F8">
        <w:rPr>
          <w:rFonts w:ascii="Tahoma" w:hAnsi="Tahoma" w:cs="Tahoma"/>
        </w:rPr>
        <w:t xml:space="preserve"> </w:t>
      </w:r>
      <w:r w:rsidR="000A7744">
        <w:rPr>
          <w:rFonts w:ascii="Tahoma" w:hAnsi="Tahoma" w:cs="Tahoma"/>
        </w:rPr>
        <w:t>1</w:t>
      </w:r>
      <w:r w:rsidR="009B0924">
        <w:rPr>
          <w:rFonts w:ascii="Tahoma" w:hAnsi="Tahoma" w:cs="Tahoma"/>
        </w:rPr>
        <w:t>0</w:t>
      </w:r>
      <w:r w:rsidRPr="00C509F8">
        <w:rPr>
          <w:rFonts w:ascii="Tahoma" w:hAnsi="Tahoma" w:cs="Tahoma"/>
        </w:rPr>
        <w:t xml:space="preserve">. </w:t>
      </w:r>
    </w:p>
    <w:p w:rsidR="005E0EDF" w:rsidRPr="00C509F8" w:rsidRDefault="005E0EDF" w:rsidP="00C0258B">
      <w:pPr>
        <w:keepNext/>
        <w:jc w:val="both"/>
        <w:rPr>
          <w:rFonts w:ascii="Tahoma" w:hAnsi="Tahoma" w:cs="Tahoma"/>
        </w:rPr>
      </w:pPr>
    </w:p>
    <w:p w:rsidR="005E0EDF" w:rsidRPr="00C509F8" w:rsidRDefault="005E0EDF" w:rsidP="00C0258B">
      <w:pPr>
        <w:keepNext/>
        <w:jc w:val="both"/>
        <w:rPr>
          <w:rFonts w:ascii="Tahoma" w:hAnsi="Tahoma" w:cs="Tahoma"/>
        </w:rPr>
      </w:pPr>
      <w:r w:rsidRPr="00C509F8">
        <w:rPr>
          <w:rFonts w:ascii="Tahoma" w:hAnsi="Tahoma" w:cs="Tahoma"/>
        </w:rPr>
        <w:t>V kolikor ponudnik dostavi ponudbo osebno, se ponudba odda na zgoraj navedenem naslovu, v pritličju, v vložišču podjetja.</w:t>
      </w:r>
    </w:p>
    <w:p w:rsidR="005E0EDF" w:rsidRPr="00C509F8" w:rsidRDefault="005E0EDF" w:rsidP="00C0258B">
      <w:pPr>
        <w:keepNext/>
        <w:jc w:val="both"/>
        <w:rPr>
          <w:rFonts w:ascii="Tahoma" w:hAnsi="Tahoma" w:cs="Tahoma"/>
        </w:rPr>
      </w:pPr>
    </w:p>
    <w:p w:rsidR="005E0EDF" w:rsidRPr="00C509F8" w:rsidRDefault="005E0EDF" w:rsidP="00C0258B">
      <w:pPr>
        <w:keepNext/>
        <w:jc w:val="both"/>
        <w:rPr>
          <w:rFonts w:ascii="Tahoma" w:hAnsi="Tahoma" w:cs="Tahoma"/>
        </w:rPr>
      </w:pPr>
      <w:r w:rsidRPr="00C509F8">
        <w:rPr>
          <w:rFonts w:ascii="Tahoma" w:hAnsi="Tahoma" w:cs="Tahoma"/>
        </w:rPr>
        <w:t xml:space="preserve">Ponudniki lahko spremenijo ali umaknejo ponudbe s pisnim obvestilom, ki mora v vložišče prispeti pred pretekom roka za </w:t>
      </w:r>
      <w:r w:rsidR="00A86C20">
        <w:rPr>
          <w:rFonts w:ascii="Tahoma" w:hAnsi="Tahoma" w:cs="Tahoma"/>
        </w:rPr>
        <w:t>oddajo</w:t>
      </w:r>
      <w:r w:rsidRPr="00C509F8">
        <w:rPr>
          <w:rFonts w:ascii="Tahoma" w:hAnsi="Tahoma" w:cs="Tahoma"/>
        </w:rPr>
        <w:t xml:space="preserve"> ponudb. V primeru umika bo ponudba neodprta vrnjena ponudniku. Ponudnikovo obvestilo o spremembi ali umiku ponudbe mora biti pripravljeno, zaprto, označeno in dostavljeno tako kot ponudba, namesto besede »PONUDBA« pa mora biti na ovojnici označeno »SPREMEMBA« ali »UMIK«. </w:t>
      </w:r>
    </w:p>
    <w:p w:rsidR="005E0EDF" w:rsidRPr="00C509F8" w:rsidRDefault="005E0EDF" w:rsidP="00C0258B">
      <w:pPr>
        <w:keepNext/>
        <w:jc w:val="both"/>
        <w:rPr>
          <w:rFonts w:ascii="Tahoma" w:hAnsi="Tahoma" w:cs="Tahoma"/>
        </w:rPr>
      </w:pPr>
    </w:p>
    <w:p w:rsidR="005E0EDF" w:rsidRDefault="005E0EDF" w:rsidP="00C0258B">
      <w:pPr>
        <w:keepNext/>
        <w:jc w:val="both"/>
        <w:rPr>
          <w:rFonts w:ascii="Tahoma" w:hAnsi="Tahoma" w:cs="Tahoma"/>
        </w:rPr>
      </w:pPr>
      <w:r w:rsidRPr="00C509F8">
        <w:rPr>
          <w:rFonts w:ascii="Tahoma" w:hAnsi="Tahoma" w:cs="Tahoma"/>
        </w:rPr>
        <w:t>Če ponudba ni predložena v roku, določenem za prejem ponudb, se šteje, da je bila predložena prepozno. Tako ponudbo bo naročnik po končanem postopku odpiranja ponudb neodprto vrnil ponudniku, z navedbo, da je prepozna.</w:t>
      </w:r>
    </w:p>
    <w:p w:rsidR="004117CD" w:rsidRDefault="004117CD" w:rsidP="00C0258B">
      <w:pPr>
        <w:keepNext/>
        <w:jc w:val="both"/>
        <w:rPr>
          <w:rFonts w:ascii="Tahoma" w:hAnsi="Tahoma" w:cs="Tahoma"/>
        </w:rPr>
      </w:pPr>
    </w:p>
    <w:p w:rsidR="007C70A1" w:rsidRDefault="007C70A1" w:rsidP="00C0258B">
      <w:pPr>
        <w:keepNext/>
        <w:numPr>
          <w:ilvl w:val="1"/>
          <w:numId w:val="2"/>
        </w:numPr>
        <w:jc w:val="both"/>
        <w:rPr>
          <w:rFonts w:ascii="Tahoma" w:hAnsi="Tahoma" w:cs="Tahoma"/>
          <w:b/>
        </w:rPr>
      </w:pPr>
      <w:bookmarkStart w:id="7" w:name="_Toc116720500"/>
      <w:bookmarkStart w:id="8" w:name="_Toc116720564"/>
      <w:bookmarkStart w:id="9" w:name="_Toc116783473"/>
      <w:bookmarkStart w:id="10" w:name="_Toc116792907"/>
      <w:bookmarkStart w:id="11" w:name="_Toc136417479"/>
      <w:r w:rsidRPr="00542462">
        <w:rPr>
          <w:rFonts w:ascii="Tahoma" w:hAnsi="Tahoma" w:cs="Tahoma"/>
          <w:b/>
        </w:rPr>
        <w:t>Odpiranje ponudb</w:t>
      </w:r>
      <w:bookmarkEnd w:id="7"/>
      <w:bookmarkEnd w:id="8"/>
      <w:bookmarkEnd w:id="9"/>
      <w:bookmarkEnd w:id="10"/>
      <w:bookmarkEnd w:id="11"/>
    </w:p>
    <w:p w:rsidR="006E0A56" w:rsidRPr="00542462" w:rsidRDefault="006E0A56" w:rsidP="00C0258B">
      <w:pPr>
        <w:keepNext/>
        <w:jc w:val="both"/>
        <w:rPr>
          <w:rFonts w:ascii="Tahoma" w:hAnsi="Tahoma" w:cs="Tahoma"/>
          <w:b/>
        </w:rPr>
      </w:pPr>
    </w:p>
    <w:p w:rsidR="00373040" w:rsidRDefault="007C70A1" w:rsidP="00C0258B">
      <w:pPr>
        <w:keepNext/>
        <w:jc w:val="both"/>
        <w:rPr>
          <w:rFonts w:ascii="Tahoma" w:hAnsi="Tahoma" w:cs="Tahoma"/>
        </w:rPr>
      </w:pPr>
      <w:r w:rsidRPr="00CE1BAD">
        <w:rPr>
          <w:rFonts w:ascii="Tahoma" w:hAnsi="Tahoma" w:cs="Tahoma"/>
        </w:rPr>
        <w:t>Javno odpiranje ponudb bo</w:t>
      </w:r>
      <w:r w:rsidR="00F30F04">
        <w:rPr>
          <w:rFonts w:ascii="Tahoma" w:hAnsi="Tahoma" w:cs="Tahoma"/>
        </w:rPr>
        <w:t xml:space="preserve"> </w:t>
      </w:r>
      <w:r w:rsidR="00640CAF">
        <w:rPr>
          <w:rFonts w:ascii="Tahoma" w:hAnsi="Tahoma" w:cs="Tahoma"/>
          <w:b/>
        </w:rPr>
        <w:t>17</w:t>
      </w:r>
      <w:r w:rsidR="00FF1948">
        <w:rPr>
          <w:rFonts w:ascii="Tahoma" w:hAnsi="Tahoma" w:cs="Tahoma"/>
          <w:b/>
        </w:rPr>
        <w:t>. 4</w:t>
      </w:r>
      <w:r w:rsidR="0017205D" w:rsidRPr="00542825">
        <w:rPr>
          <w:rFonts w:ascii="Tahoma" w:hAnsi="Tahoma" w:cs="Tahoma"/>
          <w:b/>
        </w:rPr>
        <w:t xml:space="preserve">. 2018 </w:t>
      </w:r>
      <w:r w:rsidR="0017205D" w:rsidRPr="0017205D">
        <w:rPr>
          <w:rFonts w:ascii="Tahoma" w:hAnsi="Tahoma" w:cs="Tahoma"/>
          <w:b/>
        </w:rPr>
        <w:t xml:space="preserve">z začetkom </w:t>
      </w:r>
      <w:r w:rsidR="006C78C2" w:rsidRPr="0017205D">
        <w:rPr>
          <w:rFonts w:ascii="Tahoma" w:hAnsi="Tahoma" w:cs="Tahoma"/>
          <w:b/>
        </w:rPr>
        <w:t>ob 1</w:t>
      </w:r>
      <w:r w:rsidR="003418E8" w:rsidRPr="0017205D">
        <w:rPr>
          <w:rFonts w:ascii="Tahoma" w:hAnsi="Tahoma" w:cs="Tahoma"/>
          <w:b/>
        </w:rPr>
        <w:t>1</w:t>
      </w:r>
      <w:r w:rsidR="00C7533B" w:rsidRPr="0017205D">
        <w:rPr>
          <w:rFonts w:ascii="Tahoma" w:hAnsi="Tahoma" w:cs="Tahoma"/>
          <w:b/>
        </w:rPr>
        <w:t>.</w:t>
      </w:r>
      <w:r w:rsidR="003418E8" w:rsidRPr="0017205D">
        <w:rPr>
          <w:rFonts w:ascii="Tahoma" w:hAnsi="Tahoma" w:cs="Tahoma"/>
          <w:b/>
        </w:rPr>
        <w:t>0</w:t>
      </w:r>
      <w:r w:rsidR="00226519" w:rsidRPr="0017205D">
        <w:rPr>
          <w:rFonts w:ascii="Tahoma" w:hAnsi="Tahoma" w:cs="Tahoma"/>
          <w:b/>
        </w:rPr>
        <w:t>0</w:t>
      </w:r>
      <w:r w:rsidRPr="0017205D">
        <w:rPr>
          <w:rFonts w:ascii="Tahoma" w:hAnsi="Tahoma" w:cs="Tahoma"/>
          <w:b/>
        </w:rPr>
        <w:t xml:space="preserve"> uri</w:t>
      </w:r>
      <w:r w:rsidRPr="00CE1BAD">
        <w:rPr>
          <w:rFonts w:ascii="Tahoma" w:hAnsi="Tahoma" w:cs="Tahoma"/>
          <w:b/>
        </w:rPr>
        <w:t xml:space="preserve"> </w:t>
      </w:r>
      <w:r w:rsidR="008F6EBC" w:rsidRPr="00CE1BAD">
        <w:rPr>
          <w:rFonts w:ascii="Tahoma" w:hAnsi="Tahoma" w:cs="Tahoma"/>
        </w:rPr>
        <w:t>v sejni sobi</w:t>
      </w:r>
      <w:r w:rsidR="008F6EBC">
        <w:rPr>
          <w:rFonts w:ascii="Tahoma" w:hAnsi="Tahoma" w:cs="Tahoma"/>
        </w:rPr>
        <w:t xml:space="preserve"> v pritličju, na sedežu </w:t>
      </w:r>
      <w:r w:rsidR="009A5F76" w:rsidRPr="00147A7A">
        <w:rPr>
          <w:rFonts w:ascii="Tahoma" w:hAnsi="Tahoma"/>
        </w:rPr>
        <w:t>JAVNI HOLDING</w:t>
      </w:r>
      <w:r w:rsidR="008F6EBC" w:rsidRPr="00A6044D">
        <w:rPr>
          <w:rFonts w:ascii="Tahoma" w:hAnsi="Tahoma" w:cs="Tahoma"/>
        </w:rPr>
        <w:t xml:space="preserve"> Ljubljana, d.o.o., </w:t>
      </w:r>
      <w:r w:rsidR="00AA024E">
        <w:rPr>
          <w:rFonts w:ascii="Tahoma" w:hAnsi="Tahoma" w:cs="Tahoma"/>
        </w:rPr>
        <w:t>Verovškova ulica 70</w:t>
      </w:r>
      <w:r w:rsidR="008F6EBC" w:rsidRPr="00A6044D">
        <w:rPr>
          <w:rFonts w:ascii="Tahoma" w:hAnsi="Tahoma" w:cs="Tahoma"/>
        </w:rPr>
        <w:t xml:space="preserve">, 1000 </w:t>
      </w:r>
      <w:r w:rsidR="00A65EBB">
        <w:rPr>
          <w:rFonts w:ascii="Tahoma" w:hAnsi="Tahoma" w:cs="Tahoma"/>
        </w:rPr>
        <w:t>Ljubljana</w:t>
      </w:r>
      <w:r w:rsidR="003647C5">
        <w:rPr>
          <w:rFonts w:ascii="Tahoma" w:hAnsi="Tahoma" w:cs="Tahoma"/>
        </w:rPr>
        <w:t xml:space="preserve">, </w:t>
      </w:r>
      <w:r w:rsidR="00373040">
        <w:rPr>
          <w:rFonts w:ascii="Tahoma" w:hAnsi="Tahoma" w:cs="Tahoma"/>
        </w:rPr>
        <w:t xml:space="preserve">pri katerem lahko </w:t>
      </w:r>
      <w:r w:rsidR="00373040" w:rsidRPr="00373040">
        <w:rPr>
          <w:rFonts w:ascii="Tahoma" w:hAnsi="Tahoma" w:cs="Tahoma"/>
        </w:rPr>
        <w:t>aktivno sodelujejo predstavniki ponudnikov</w:t>
      </w:r>
      <w:r w:rsidR="00373040">
        <w:rPr>
          <w:rFonts w:ascii="Tahoma" w:hAnsi="Tahoma" w:cs="Tahoma"/>
        </w:rPr>
        <w:t xml:space="preserve">, </w:t>
      </w:r>
      <w:r w:rsidR="00373040" w:rsidRPr="00373040">
        <w:rPr>
          <w:rFonts w:ascii="Tahoma" w:hAnsi="Tahoma" w:cs="Tahoma"/>
        </w:rPr>
        <w:t>s pisnim pooblastilom za sodelo</w:t>
      </w:r>
      <w:r w:rsidR="00925D65">
        <w:rPr>
          <w:rFonts w:ascii="Tahoma" w:hAnsi="Tahoma" w:cs="Tahoma"/>
        </w:rPr>
        <w:t xml:space="preserve">vanje na </w:t>
      </w:r>
      <w:r w:rsidR="00373040" w:rsidRPr="00373040">
        <w:rPr>
          <w:rFonts w:ascii="Tahoma" w:hAnsi="Tahoma" w:cs="Tahoma"/>
        </w:rPr>
        <w:t>odpiranju ponudb, ki bodo svoja poo</w:t>
      </w:r>
      <w:r w:rsidR="006C78C2">
        <w:rPr>
          <w:rFonts w:ascii="Tahoma" w:hAnsi="Tahoma" w:cs="Tahoma"/>
        </w:rPr>
        <w:t>blastila oddali pred odpiranjem</w:t>
      </w:r>
      <w:r w:rsidR="00373040" w:rsidRPr="00373040">
        <w:rPr>
          <w:rFonts w:ascii="Tahoma" w:hAnsi="Tahoma" w:cs="Tahoma"/>
        </w:rPr>
        <w:t xml:space="preserve"> </w:t>
      </w:r>
      <w:r w:rsidR="006C78C2">
        <w:rPr>
          <w:rFonts w:ascii="Tahoma" w:hAnsi="Tahoma" w:cs="Tahoma"/>
        </w:rPr>
        <w:t>(</w:t>
      </w:r>
      <w:r w:rsidR="006C78C2" w:rsidRPr="000A7744">
        <w:rPr>
          <w:rFonts w:ascii="Tahoma" w:hAnsi="Tahoma" w:cs="Tahoma"/>
        </w:rPr>
        <w:t>P</w:t>
      </w:r>
      <w:r w:rsidR="003E0E55" w:rsidRPr="000A7744">
        <w:rPr>
          <w:rFonts w:ascii="Tahoma" w:hAnsi="Tahoma" w:cs="Tahoma"/>
        </w:rPr>
        <w:t xml:space="preserve">riloga </w:t>
      </w:r>
      <w:r w:rsidR="000A7744">
        <w:rPr>
          <w:rFonts w:ascii="Tahoma" w:hAnsi="Tahoma" w:cs="Tahoma"/>
        </w:rPr>
        <w:t>1</w:t>
      </w:r>
      <w:r w:rsidR="009B0924">
        <w:rPr>
          <w:rFonts w:ascii="Tahoma" w:hAnsi="Tahoma" w:cs="Tahoma"/>
        </w:rPr>
        <w:t>1</w:t>
      </w:r>
      <w:r w:rsidR="000611F7" w:rsidRPr="00EF617B">
        <w:rPr>
          <w:rFonts w:ascii="Tahoma" w:hAnsi="Tahoma" w:cs="Tahoma"/>
        </w:rPr>
        <w:t>)</w:t>
      </w:r>
      <w:r w:rsidR="006C78C2">
        <w:rPr>
          <w:rFonts w:ascii="Tahoma" w:hAnsi="Tahoma" w:cs="Tahoma"/>
        </w:rPr>
        <w:t>.</w:t>
      </w:r>
      <w:r w:rsidR="00184726">
        <w:rPr>
          <w:rFonts w:ascii="Tahoma" w:hAnsi="Tahoma" w:cs="Tahoma"/>
        </w:rPr>
        <w:t xml:space="preserve"> </w:t>
      </w:r>
      <w:r w:rsidR="00184726" w:rsidRPr="00D52F2B">
        <w:rPr>
          <w:rFonts w:ascii="Tahoma" w:hAnsi="Tahoma" w:cs="Tahoma"/>
        </w:rPr>
        <w:t>Pooblastila za zastopanje ne potrebujejo predstavniki ponudnikov, ki so registrirani za zastopanje.</w:t>
      </w:r>
    </w:p>
    <w:p w:rsidR="004F2EA8" w:rsidRDefault="004F2EA8" w:rsidP="00C0258B">
      <w:pPr>
        <w:keepNext/>
        <w:jc w:val="both"/>
        <w:rPr>
          <w:rFonts w:ascii="Tahoma" w:hAnsi="Tahoma" w:cs="Tahoma"/>
        </w:rPr>
      </w:pPr>
    </w:p>
    <w:p w:rsidR="004F2EA8" w:rsidRPr="004F2EA8" w:rsidRDefault="004F2EA8" w:rsidP="00C0258B">
      <w:pPr>
        <w:keepNext/>
        <w:numPr>
          <w:ilvl w:val="1"/>
          <w:numId w:val="2"/>
        </w:numPr>
        <w:jc w:val="both"/>
        <w:rPr>
          <w:rFonts w:ascii="Tahoma" w:hAnsi="Tahoma" w:cs="Tahoma"/>
          <w:b/>
        </w:rPr>
      </w:pPr>
      <w:r w:rsidRPr="004F2EA8">
        <w:rPr>
          <w:rFonts w:ascii="Tahoma" w:hAnsi="Tahoma" w:cs="Tahoma"/>
          <w:b/>
        </w:rPr>
        <w:lastRenderedPageBreak/>
        <w:t>Pregled in ocenjevanje ponudb</w:t>
      </w:r>
    </w:p>
    <w:p w:rsidR="004F2EA8" w:rsidRDefault="004F2EA8" w:rsidP="00C0258B">
      <w:pPr>
        <w:keepNext/>
        <w:rPr>
          <w:rFonts w:ascii="Tahoma" w:hAnsi="Tahoma" w:cs="Tahoma"/>
        </w:rPr>
      </w:pPr>
    </w:p>
    <w:p w:rsidR="00DF3A28" w:rsidRPr="00DF3A28" w:rsidRDefault="004F2EA8" w:rsidP="00C0258B">
      <w:pPr>
        <w:keepNext/>
        <w:jc w:val="both"/>
        <w:rPr>
          <w:rFonts w:ascii="Tahoma" w:hAnsi="Tahoma" w:cs="Tahoma"/>
        </w:rPr>
      </w:pPr>
      <w:r w:rsidRPr="004F2EA8">
        <w:rPr>
          <w:rFonts w:ascii="Tahoma" w:hAnsi="Tahoma" w:cs="Tahoma"/>
        </w:rPr>
        <w:t xml:space="preserve">Naročnik </w:t>
      </w:r>
      <w:r>
        <w:rPr>
          <w:rFonts w:ascii="Tahoma" w:hAnsi="Tahoma" w:cs="Tahoma"/>
        </w:rPr>
        <w:t xml:space="preserve">bo </w:t>
      </w:r>
      <w:r w:rsidRPr="004F2EA8">
        <w:rPr>
          <w:rFonts w:ascii="Tahoma" w:hAnsi="Tahoma" w:cs="Tahoma"/>
        </w:rPr>
        <w:t>pred oddajo javnega naročila preveri</w:t>
      </w:r>
      <w:r>
        <w:rPr>
          <w:rFonts w:ascii="Tahoma" w:hAnsi="Tahoma" w:cs="Tahoma"/>
        </w:rPr>
        <w:t>l</w:t>
      </w:r>
      <w:r w:rsidRPr="004F2EA8">
        <w:rPr>
          <w:rFonts w:ascii="Tahoma" w:hAnsi="Tahoma" w:cs="Tahoma"/>
        </w:rPr>
        <w:t xml:space="preserve"> obstoj in vsebino podatkov oziroma drugih navedb iz ponudbe ponudnika, kateremu se je odločil oddati javno naročilo</w:t>
      </w:r>
      <w:r w:rsidR="004D6D18">
        <w:rPr>
          <w:rFonts w:ascii="Tahoma" w:hAnsi="Tahoma" w:cs="Tahoma"/>
        </w:rPr>
        <w:t xml:space="preserve"> za posamezni sklop</w:t>
      </w:r>
      <w:r w:rsidRPr="004F2EA8">
        <w:rPr>
          <w:rFonts w:ascii="Tahoma" w:hAnsi="Tahoma" w:cs="Tahoma"/>
        </w:rPr>
        <w:t>.</w:t>
      </w:r>
      <w:r w:rsidR="00DF3A28">
        <w:rPr>
          <w:rFonts w:ascii="Tahoma" w:hAnsi="Tahoma" w:cs="Tahoma"/>
        </w:rPr>
        <w:t xml:space="preserve"> </w:t>
      </w:r>
      <w:r w:rsidR="00DF3A28" w:rsidRPr="00DF3A28">
        <w:rPr>
          <w:rFonts w:ascii="Tahoma" w:hAnsi="Tahoma" w:cs="Tahoma"/>
        </w:rPr>
        <w:t>Naročnik bo opravil pregled in ocenjevanje ponudb ter javno naročilo oddal na način, kot je opredeljeno v določilih 89. člena ZJN-3.</w:t>
      </w:r>
    </w:p>
    <w:p w:rsidR="003C0563" w:rsidRDefault="003C0563" w:rsidP="00C0258B">
      <w:pPr>
        <w:keepNext/>
        <w:ind w:right="56"/>
        <w:jc w:val="both"/>
        <w:rPr>
          <w:rFonts w:ascii="Tahoma" w:hAnsi="Tahoma" w:cs="Tahoma"/>
        </w:rPr>
      </w:pPr>
    </w:p>
    <w:p w:rsidR="00391627" w:rsidRPr="00542462" w:rsidRDefault="00634ABD" w:rsidP="00C0258B">
      <w:pPr>
        <w:keepNext/>
        <w:numPr>
          <w:ilvl w:val="1"/>
          <w:numId w:val="2"/>
        </w:numPr>
        <w:jc w:val="both"/>
        <w:rPr>
          <w:rFonts w:ascii="Tahoma" w:hAnsi="Tahoma" w:cs="Tahoma"/>
          <w:b/>
        </w:rPr>
      </w:pPr>
      <w:r w:rsidRPr="00542462">
        <w:rPr>
          <w:rFonts w:ascii="Tahoma" w:hAnsi="Tahoma" w:cs="Tahoma"/>
          <w:b/>
        </w:rPr>
        <w:t xml:space="preserve">Opredelitev postopka </w:t>
      </w:r>
    </w:p>
    <w:p w:rsidR="007464D7" w:rsidRPr="007464D7" w:rsidRDefault="007464D7" w:rsidP="00C0258B">
      <w:pPr>
        <w:keepNext/>
        <w:jc w:val="both"/>
        <w:rPr>
          <w:rFonts w:ascii="Tahoma" w:hAnsi="Tahoma" w:cs="Tahoma"/>
          <w:b/>
          <w:highlight w:val="yellow"/>
        </w:rPr>
      </w:pPr>
    </w:p>
    <w:p w:rsidR="00650E5C" w:rsidRPr="00052493" w:rsidRDefault="00F1423B" w:rsidP="00C0258B">
      <w:pPr>
        <w:pStyle w:val="Telobesedila"/>
        <w:keepNext/>
        <w:widowControl/>
        <w:rPr>
          <w:rFonts w:ascii="Tahoma" w:hAnsi="Tahoma" w:cs="Tahoma"/>
          <w:b w:val="0"/>
        </w:rPr>
      </w:pPr>
      <w:bookmarkStart w:id="12" w:name="_Toc116720524"/>
      <w:bookmarkStart w:id="13" w:name="_Toc116720588"/>
      <w:bookmarkStart w:id="14" w:name="_Toc116783499"/>
      <w:bookmarkStart w:id="15" w:name="_Toc116792933"/>
      <w:bookmarkStart w:id="16" w:name="_Toc136417505"/>
      <w:r>
        <w:rPr>
          <w:rFonts w:ascii="Tahoma" w:hAnsi="Tahoma" w:cs="Tahoma"/>
          <w:b w:val="0"/>
        </w:rPr>
        <w:t xml:space="preserve">Naročnik izvaja javno naročilo po </w:t>
      </w:r>
      <w:r w:rsidR="00AE4BEB">
        <w:rPr>
          <w:rFonts w:ascii="Tahoma" w:hAnsi="Tahoma" w:cs="Tahoma"/>
          <w:b w:val="0"/>
          <w:lang w:val="sl-SI"/>
        </w:rPr>
        <w:t xml:space="preserve">odprtem </w:t>
      </w:r>
      <w:r>
        <w:rPr>
          <w:rFonts w:ascii="Tahoma" w:hAnsi="Tahoma" w:cs="Tahoma"/>
          <w:b w:val="0"/>
        </w:rPr>
        <w:t>postopku</w:t>
      </w:r>
      <w:r w:rsidR="00105220">
        <w:rPr>
          <w:rFonts w:ascii="Tahoma" w:hAnsi="Tahoma" w:cs="Tahoma"/>
          <w:b w:val="0"/>
          <w:lang w:val="sl-SI"/>
        </w:rPr>
        <w:t xml:space="preserve"> </w:t>
      </w:r>
      <w:r>
        <w:rPr>
          <w:rFonts w:ascii="Tahoma" w:hAnsi="Tahoma" w:cs="Tahoma"/>
          <w:b w:val="0"/>
        </w:rPr>
        <w:t xml:space="preserve">v skladu </w:t>
      </w:r>
      <w:r w:rsidRPr="00A6658E">
        <w:rPr>
          <w:rFonts w:ascii="Tahoma" w:hAnsi="Tahoma" w:cs="Tahoma"/>
          <w:b w:val="0"/>
        </w:rPr>
        <w:t xml:space="preserve">s </w:t>
      </w:r>
      <w:r w:rsidR="002A4934">
        <w:rPr>
          <w:rFonts w:ascii="Tahoma" w:hAnsi="Tahoma" w:cs="Tahoma"/>
          <w:b w:val="0"/>
          <w:lang w:val="sl-SI"/>
        </w:rPr>
        <w:t>4</w:t>
      </w:r>
      <w:r w:rsidR="00AE4BEB">
        <w:rPr>
          <w:rFonts w:ascii="Tahoma" w:hAnsi="Tahoma" w:cs="Tahoma"/>
          <w:b w:val="0"/>
          <w:lang w:val="sl-SI"/>
        </w:rPr>
        <w:t>0</w:t>
      </w:r>
      <w:r w:rsidR="001E2820">
        <w:rPr>
          <w:rFonts w:ascii="Tahoma" w:hAnsi="Tahoma" w:cs="Tahoma"/>
          <w:b w:val="0"/>
          <w:lang w:val="sl-SI"/>
        </w:rPr>
        <w:t>.</w:t>
      </w:r>
      <w:r w:rsidRPr="00A6658E">
        <w:rPr>
          <w:rFonts w:ascii="Tahoma" w:hAnsi="Tahoma" w:cs="Tahoma"/>
          <w:b w:val="0"/>
        </w:rPr>
        <w:t xml:space="preserve"> </w:t>
      </w:r>
      <w:r>
        <w:rPr>
          <w:rFonts w:ascii="Tahoma" w:hAnsi="Tahoma" w:cs="Tahoma"/>
          <w:b w:val="0"/>
        </w:rPr>
        <w:t>č</w:t>
      </w:r>
      <w:r w:rsidRPr="00A6658E">
        <w:rPr>
          <w:rFonts w:ascii="Tahoma" w:hAnsi="Tahoma" w:cs="Tahoma"/>
          <w:b w:val="0"/>
        </w:rPr>
        <w:t>lenom</w:t>
      </w:r>
      <w:r>
        <w:rPr>
          <w:rFonts w:ascii="Tahoma" w:hAnsi="Tahoma" w:cs="Tahoma"/>
          <w:b w:val="0"/>
        </w:rPr>
        <w:t xml:space="preserve"> ZJN-</w:t>
      </w:r>
      <w:r w:rsidR="002A4934">
        <w:rPr>
          <w:rFonts w:ascii="Tahoma" w:hAnsi="Tahoma" w:cs="Tahoma"/>
          <w:b w:val="0"/>
          <w:lang w:val="sl-SI"/>
        </w:rPr>
        <w:t>3</w:t>
      </w:r>
      <w:r w:rsidR="00052493">
        <w:rPr>
          <w:rFonts w:ascii="Tahoma" w:hAnsi="Tahoma" w:cs="Tahoma"/>
          <w:b w:val="0"/>
          <w:lang w:val="sl-SI"/>
        </w:rPr>
        <w:t xml:space="preserve">. </w:t>
      </w:r>
      <w:r w:rsidR="00650E5C" w:rsidRPr="00052493">
        <w:rPr>
          <w:rFonts w:ascii="Tahoma" w:hAnsi="Tahoma" w:cs="Tahoma"/>
          <w:b w:val="0"/>
        </w:rPr>
        <w:t xml:space="preserve">Naročnik bo o vseh odločitvah v skladu s 90. členom ZJN-3 obvestil ponudnike na način, da bo podpisano odločitev iz tega člena objavil na portalu javnih naročil. </w:t>
      </w:r>
    </w:p>
    <w:p w:rsidR="00AE4BEB" w:rsidRDefault="00AE4BEB" w:rsidP="00C0258B">
      <w:pPr>
        <w:keepNext/>
        <w:jc w:val="both"/>
        <w:rPr>
          <w:rFonts w:ascii="Tahoma" w:hAnsi="Tahoma" w:cs="Tahoma"/>
        </w:rPr>
      </w:pPr>
    </w:p>
    <w:p w:rsidR="00AE4BEB" w:rsidRPr="00AE4BEB" w:rsidRDefault="00C74881" w:rsidP="00C0258B">
      <w:pPr>
        <w:keepNext/>
        <w:numPr>
          <w:ilvl w:val="1"/>
          <w:numId w:val="2"/>
        </w:numPr>
        <w:jc w:val="both"/>
        <w:rPr>
          <w:rFonts w:ascii="Tahoma" w:hAnsi="Tahoma" w:cs="Tahoma"/>
          <w:b/>
        </w:rPr>
      </w:pPr>
      <w:r>
        <w:rPr>
          <w:rFonts w:ascii="Tahoma" w:hAnsi="Tahoma" w:cs="Tahoma"/>
          <w:b/>
        </w:rPr>
        <w:t>Okvirni sporazum</w:t>
      </w:r>
    </w:p>
    <w:p w:rsidR="00F1423B" w:rsidRDefault="00F1423B" w:rsidP="00C0258B">
      <w:pPr>
        <w:keepNext/>
        <w:ind w:hanging="360"/>
        <w:jc w:val="both"/>
        <w:rPr>
          <w:rFonts w:ascii="Tahoma" w:hAnsi="Tahoma" w:cs="Tahoma"/>
        </w:rPr>
      </w:pPr>
    </w:p>
    <w:p w:rsidR="00AE4BEB" w:rsidRDefault="00C74881" w:rsidP="00C0258B">
      <w:pPr>
        <w:keepNext/>
        <w:jc w:val="both"/>
        <w:rPr>
          <w:rFonts w:ascii="Tahoma" w:hAnsi="Tahoma" w:cs="Tahoma"/>
        </w:rPr>
      </w:pPr>
      <w:r>
        <w:rPr>
          <w:rFonts w:ascii="Tahoma" w:hAnsi="Tahoma" w:cs="Tahoma"/>
        </w:rPr>
        <w:t xml:space="preserve">Okvirni sporazum </w:t>
      </w:r>
      <w:r w:rsidR="00AE4BEB">
        <w:rPr>
          <w:rFonts w:ascii="Tahoma" w:hAnsi="Tahoma" w:cs="Tahoma"/>
        </w:rPr>
        <w:t>z izbranim ponudnikom</w:t>
      </w:r>
      <w:r>
        <w:rPr>
          <w:rFonts w:ascii="Tahoma" w:hAnsi="Tahoma" w:cs="Tahoma"/>
        </w:rPr>
        <w:t xml:space="preserve"> za posamezni sklop</w:t>
      </w:r>
      <w:r w:rsidR="00AE4BEB">
        <w:rPr>
          <w:rFonts w:ascii="Tahoma" w:hAnsi="Tahoma" w:cs="Tahoma"/>
        </w:rPr>
        <w:t xml:space="preserve"> bo podpisal </w:t>
      </w:r>
      <w:r w:rsidR="008A47C2">
        <w:rPr>
          <w:rFonts w:ascii="Tahoma" w:hAnsi="Tahoma" w:cs="Tahoma"/>
        </w:rPr>
        <w:t xml:space="preserve">zakoniti zastopnik </w:t>
      </w:r>
      <w:r w:rsidR="00AE4BEB">
        <w:rPr>
          <w:rFonts w:ascii="Tahoma" w:hAnsi="Tahoma" w:cs="Tahoma"/>
        </w:rPr>
        <w:t>naročnik</w:t>
      </w:r>
      <w:r w:rsidR="008A47C2">
        <w:rPr>
          <w:rFonts w:ascii="Tahoma" w:hAnsi="Tahoma" w:cs="Tahoma"/>
        </w:rPr>
        <w:t>a</w:t>
      </w:r>
      <w:r w:rsidR="00AE4BEB">
        <w:rPr>
          <w:rFonts w:ascii="Tahoma" w:hAnsi="Tahoma" w:cs="Tahoma"/>
        </w:rPr>
        <w:t>.</w:t>
      </w:r>
    </w:p>
    <w:p w:rsidR="00AE4BEB" w:rsidRDefault="00AE4BEB" w:rsidP="00C0258B">
      <w:pPr>
        <w:keepNext/>
        <w:jc w:val="both"/>
        <w:rPr>
          <w:rFonts w:ascii="Tahoma" w:hAnsi="Tahoma" w:cs="Tahoma"/>
        </w:rPr>
      </w:pPr>
    </w:p>
    <w:p w:rsidR="00AE4BEB" w:rsidRDefault="00C74881" w:rsidP="00C0258B">
      <w:pPr>
        <w:keepNext/>
        <w:jc w:val="both"/>
        <w:rPr>
          <w:rFonts w:ascii="Tahoma" w:hAnsi="Tahoma" w:cs="Tahoma"/>
        </w:rPr>
      </w:pPr>
      <w:r>
        <w:rPr>
          <w:rFonts w:ascii="Tahoma" w:hAnsi="Tahoma" w:cs="Tahoma"/>
        </w:rPr>
        <w:t xml:space="preserve">Okvirni sporazum </w:t>
      </w:r>
      <w:r w:rsidR="00AE4BEB" w:rsidRPr="00E13BD7">
        <w:rPr>
          <w:rFonts w:ascii="Tahoma" w:hAnsi="Tahoma" w:cs="Tahoma"/>
        </w:rPr>
        <w:t>se bo pre</w:t>
      </w:r>
      <w:r w:rsidR="00777852">
        <w:rPr>
          <w:rFonts w:ascii="Tahoma" w:hAnsi="Tahoma" w:cs="Tahoma"/>
        </w:rPr>
        <w:t>d podpisom vsebinsko prilagodil</w:t>
      </w:r>
      <w:r w:rsidR="00AE4BEB" w:rsidRPr="00E13BD7">
        <w:rPr>
          <w:rFonts w:ascii="Tahoma" w:hAnsi="Tahoma" w:cs="Tahoma"/>
        </w:rPr>
        <w:t xml:space="preserve"> </w:t>
      </w:r>
      <w:r w:rsidR="00AE4BEB">
        <w:rPr>
          <w:rFonts w:ascii="Tahoma" w:hAnsi="Tahoma" w:cs="Tahoma"/>
        </w:rPr>
        <w:t xml:space="preserve">le </w:t>
      </w:r>
      <w:r w:rsidR="00AE4BEB" w:rsidRPr="00E13BD7">
        <w:rPr>
          <w:rFonts w:ascii="Tahoma" w:hAnsi="Tahoma" w:cs="Tahoma"/>
        </w:rPr>
        <w:t>glede na to, ali bo izbrani ponudnik predložil</w:t>
      </w:r>
      <w:r w:rsidR="00AE4BEB">
        <w:rPr>
          <w:rFonts w:ascii="Tahoma" w:hAnsi="Tahoma" w:cs="Tahoma"/>
        </w:rPr>
        <w:t xml:space="preserve"> </w:t>
      </w:r>
      <w:r w:rsidR="00AE4BEB" w:rsidRPr="00E13BD7">
        <w:rPr>
          <w:rFonts w:ascii="Tahoma" w:hAnsi="Tahoma" w:cs="Tahoma"/>
        </w:rPr>
        <w:t>skupno ponudbo, prijavil sodelovanje podizvajalcev in podobno</w:t>
      </w:r>
      <w:r w:rsidR="00D13836">
        <w:rPr>
          <w:rFonts w:ascii="Tahoma" w:hAnsi="Tahoma" w:cs="Tahoma"/>
        </w:rPr>
        <w:t xml:space="preserve"> (npr. glede na sklop</w:t>
      </w:r>
      <w:r w:rsidR="008A47C2">
        <w:rPr>
          <w:rFonts w:ascii="Tahoma" w:hAnsi="Tahoma" w:cs="Tahoma"/>
        </w:rPr>
        <w:t>e</w:t>
      </w:r>
      <w:r w:rsidR="00D13836">
        <w:rPr>
          <w:rFonts w:ascii="Tahoma" w:hAnsi="Tahoma" w:cs="Tahoma"/>
        </w:rPr>
        <w:t>)</w:t>
      </w:r>
      <w:r w:rsidR="00AE4BEB" w:rsidRPr="00E13BD7">
        <w:rPr>
          <w:rFonts w:ascii="Tahoma" w:hAnsi="Tahoma" w:cs="Tahoma"/>
        </w:rPr>
        <w:t>.</w:t>
      </w:r>
    </w:p>
    <w:p w:rsidR="00AD2027" w:rsidRDefault="00AD2027" w:rsidP="00C0258B">
      <w:pPr>
        <w:keepNext/>
        <w:jc w:val="both"/>
        <w:rPr>
          <w:rFonts w:ascii="Tahoma" w:hAnsi="Tahoma" w:cs="Tahoma"/>
        </w:rPr>
      </w:pPr>
    </w:p>
    <w:p w:rsidR="00AE4BEB" w:rsidRDefault="00AE4BEB" w:rsidP="00C0258B">
      <w:pPr>
        <w:keepNext/>
        <w:jc w:val="both"/>
        <w:rPr>
          <w:rFonts w:ascii="Tahoma" w:hAnsi="Tahoma" w:cs="Tahoma"/>
        </w:rPr>
      </w:pPr>
      <w:r w:rsidRPr="00E13BD7">
        <w:rPr>
          <w:rFonts w:ascii="Tahoma" w:hAnsi="Tahoma" w:cs="Tahoma"/>
        </w:rPr>
        <w:t xml:space="preserve">V skladu s šestim odstavkom 14. člena Zakona o integriteti in preprečevanju korupcije (Uradni list RS, št. 69/11-UPB2; v nadaljevanju ZIntPK) je dolžan izbrani ponudnik na poziv naročnika, pred podpisom </w:t>
      </w:r>
      <w:r w:rsidR="004607A5">
        <w:rPr>
          <w:rFonts w:ascii="Tahoma" w:hAnsi="Tahoma" w:cs="Tahoma"/>
        </w:rPr>
        <w:t>okvirnega sporazuma</w:t>
      </w:r>
      <w:r w:rsidRPr="00E13BD7">
        <w:rPr>
          <w:rFonts w:ascii="Tahoma" w:hAnsi="Tahoma" w:cs="Tahoma"/>
        </w:rPr>
        <w:t>, predložiti izjavo ali podatke o udeležbi fizičnih in pravnih oseb v lastništvu izbranega ponudnika, ter o gospodarskih subjektih za katere se glede na določbe zakona, ki ureja gospodarske družbe, šteje, da so povezane družbe z izbranim ponudnikom</w:t>
      </w:r>
      <w:r w:rsidR="00A539F0">
        <w:rPr>
          <w:rFonts w:ascii="Tahoma" w:hAnsi="Tahoma" w:cs="Tahoma"/>
        </w:rPr>
        <w:t xml:space="preserve"> (Obrazec </w:t>
      </w:r>
      <w:r w:rsidR="00830BBC">
        <w:rPr>
          <w:rFonts w:ascii="Tahoma" w:hAnsi="Tahoma" w:cs="Tahoma"/>
        </w:rPr>
        <w:t>3</w:t>
      </w:r>
      <w:r w:rsidR="00A539F0">
        <w:rPr>
          <w:rFonts w:ascii="Tahoma" w:hAnsi="Tahoma" w:cs="Tahoma"/>
        </w:rPr>
        <w:t xml:space="preserve"> k </w:t>
      </w:r>
      <w:r w:rsidR="003B2B5D">
        <w:rPr>
          <w:rFonts w:ascii="Tahoma" w:hAnsi="Tahoma" w:cs="Tahoma"/>
        </w:rPr>
        <w:t>P</w:t>
      </w:r>
      <w:r w:rsidR="00A539F0">
        <w:rPr>
          <w:rFonts w:ascii="Tahoma" w:hAnsi="Tahoma" w:cs="Tahoma"/>
        </w:rPr>
        <w:t>rilogi 3)</w:t>
      </w:r>
      <w:r w:rsidRPr="00E13BD7">
        <w:rPr>
          <w:rFonts w:ascii="Tahoma" w:hAnsi="Tahoma" w:cs="Tahoma"/>
        </w:rPr>
        <w:t xml:space="preserve">. Če bo ponudnik predložil lažno izjavo oziroma bo dal neresnične podatke o navedenih dejstvih, bo to imelo za posledico ničnost </w:t>
      </w:r>
      <w:r w:rsidR="00542375">
        <w:rPr>
          <w:rFonts w:ascii="Tahoma" w:hAnsi="Tahoma" w:cs="Tahoma"/>
        </w:rPr>
        <w:t>okvirnega sporazuma</w:t>
      </w:r>
      <w:r w:rsidRPr="00E13BD7">
        <w:rPr>
          <w:rFonts w:ascii="Tahoma" w:hAnsi="Tahoma" w:cs="Tahoma"/>
        </w:rPr>
        <w:t>.</w:t>
      </w:r>
      <w:r w:rsidR="00542375">
        <w:rPr>
          <w:rFonts w:ascii="Tahoma" w:hAnsi="Tahoma" w:cs="Tahoma"/>
        </w:rPr>
        <w:t xml:space="preserve"> Izjavo bodo morali podati tudi ostali gospodarski subjekti, ki nastopajo v ponudbi skupaj s ponudnikom.</w:t>
      </w:r>
      <w:r w:rsidR="003121C3">
        <w:rPr>
          <w:rFonts w:ascii="Tahoma" w:hAnsi="Tahoma" w:cs="Tahoma"/>
        </w:rPr>
        <w:t xml:space="preserve"> Ponudnik lahko Obrazec 3 k Prilogi 3 priloži že v ponudbi.</w:t>
      </w:r>
    </w:p>
    <w:p w:rsidR="00810C71" w:rsidRDefault="00810C71" w:rsidP="00C0258B">
      <w:pPr>
        <w:keepNext/>
        <w:jc w:val="both"/>
        <w:rPr>
          <w:rFonts w:ascii="Tahoma" w:hAnsi="Tahoma" w:cs="Tahoma"/>
        </w:rPr>
      </w:pPr>
    </w:p>
    <w:p w:rsidR="00AE4BEB" w:rsidRDefault="00AE4BEB" w:rsidP="00C0258B">
      <w:pPr>
        <w:keepNext/>
        <w:jc w:val="both"/>
        <w:rPr>
          <w:rFonts w:ascii="Tahoma" w:hAnsi="Tahoma" w:cs="Tahoma"/>
        </w:rPr>
      </w:pPr>
      <w:r>
        <w:rPr>
          <w:rFonts w:ascii="Tahoma" w:hAnsi="Tahoma" w:cs="Tahoma"/>
        </w:rPr>
        <w:t xml:space="preserve">Vzorec </w:t>
      </w:r>
      <w:r w:rsidR="00C74881">
        <w:rPr>
          <w:rFonts w:ascii="Tahoma" w:hAnsi="Tahoma" w:cs="Tahoma"/>
        </w:rPr>
        <w:t xml:space="preserve">okvirnega sporazuma </w:t>
      </w:r>
      <w:r>
        <w:rPr>
          <w:rFonts w:ascii="Tahoma" w:hAnsi="Tahoma" w:cs="Tahoma"/>
        </w:rPr>
        <w:t xml:space="preserve">je kot </w:t>
      </w:r>
      <w:r w:rsidR="003B2B5D">
        <w:rPr>
          <w:rFonts w:ascii="Tahoma" w:hAnsi="Tahoma" w:cs="Tahoma"/>
        </w:rPr>
        <w:t>P</w:t>
      </w:r>
      <w:r w:rsidRPr="000A7744">
        <w:rPr>
          <w:rFonts w:ascii="Tahoma" w:hAnsi="Tahoma" w:cs="Tahoma"/>
        </w:rPr>
        <w:t xml:space="preserve">riloga </w:t>
      </w:r>
      <w:r w:rsidR="009B0924">
        <w:rPr>
          <w:rFonts w:ascii="Tahoma" w:hAnsi="Tahoma" w:cs="Tahoma"/>
        </w:rPr>
        <w:t>8</w:t>
      </w:r>
      <w:r>
        <w:rPr>
          <w:rFonts w:ascii="Tahoma" w:hAnsi="Tahoma" w:cs="Tahoma"/>
        </w:rPr>
        <w:t xml:space="preserve"> sestavni del te</w:t>
      </w:r>
      <w:r w:rsidR="006A1CBC" w:rsidRPr="006A1CBC">
        <w:rPr>
          <w:rFonts w:ascii="Tahoma" w:hAnsi="Tahoma" w:cs="Tahoma"/>
        </w:rPr>
        <w:t xml:space="preserve"> </w:t>
      </w:r>
      <w:r w:rsidR="006A1CBC">
        <w:rPr>
          <w:rFonts w:ascii="Tahoma" w:hAnsi="Tahoma" w:cs="Tahoma"/>
        </w:rPr>
        <w:t>razpisne</w:t>
      </w:r>
      <w:r>
        <w:rPr>
          <w:rFonts w:ascii="Tahoma" w:hAnsi="Tahoma" w:cs="Tahoma"/>
        </w:rPr>
        <w:t xml:space="preserve"> dokumentacije. </w:t>
      </w:r>
      <w:r w:rsidR="004117CD" w:rsidRPr="002B0526">
        <w:rPr>
          <w:rFonts w:ascii="Tahoma" w:hAnsi="Tahoma" w:cs="Tahoma"/>
        </w:rPr>
        <w:t xml:space="preserve">Ponudnik potrdi, da se strinja z vsebino </w:t>
      </w:r>
      <w:r w:rsidR="007A31A4" w:rsidRPr="002B0526">
        <w:rPr>
          <w:rFonts w:ascii="Tahoma" w:hAnsi="Tahoma" w:cs="Tahoma"/>
        </w:rPr>
        <w:t xml:space="preserve">okvirnega sporazuma </w:t>
      </w:r>
      <w:r w:rsidR="004117CD" w:rsidRPr="002B0526">
        <w:rPr>
          <w:rFonts w:ascii="Tahoma" w:hAnsi="Tahoma" w:cs="Tahoma"/>
        </w:rPr>
        <w:t xml:space="preserve">s podpisom </w:t>
      </w:r>
      <w:r w:rsidR="004117CD" w:rsidRPr="002B0526">
        <w:rPr>
          <w:rFonts w:ascii="Tahoma" w:hAnsi="Tahoma" w:cs="Tahoma"/>
          <w:szCs w:val="22"/>
        </w:rPr>
        <w:t>ESPD (</w:t>
      </w:r>
      <w:r w:rsidR="004117CD" w:rsidRPr="002B0526">
        <w:rPr>
          <w:rFonts w:ascii="Tahoma" w:hAnsi="Tahoma" w:cs="Tahoma"/>
          <w:i/>
          <w:szCs w:val="22"/>
        </w:rPr>
        <w:t>v »Del VI: Sklepne izjave«</w:t>
      </w:r>
      <w:r w:rsidR="004117CD" w:rsidRPr="002B0526">
        <w:rPr>
          <w:rFonts w:ascii="Tahoma" w:hAnsi="Tahoma" w:cs="Tahoma"/>
          <w:szCs w:val="22"/>
        </w:rPr>
        <w:t>).</w:t>
      </w:r>
      <w:r w:rsidRPr="00CE1BAD">
        <w:rPr>
          <w:rFonts w:ascii="Tahoma" w:hAnsi="Tahoma" w:cs="Tahoma"/>
        </w:rPr>
        <w:t xml:space="preserve"> </w:t>
      </w:r>
    </w:p>
    <w:p w:rsidR="008A47C2" w:rsidRDefault="008A47C2" w:rsidP="00C0258B">
      <w:pPr>
        <w:keepNext/>
        <w:ind w:hanging="360"/>
        <w:jc w:val="both"/>
        <w:rPr>
          <w:rFonts w:ascii="Tahoma" w:hAnsi="Tahoma" w:cs="Tahoma"/>
        </w:rPr>
      </w:pPr>
    </w:p>
    <w:p w:rsidR="007C70A1" w:rsidRPr="00542462" w:rsidRDefault="007C70A1" w:rsidP="00C0258B">
      <w:pPr>
        <w:keepNext/>
        <w:numPr>
          <w:ilvl w:val="1"/>
          <w:numId w:val="2"/>
        </w:numPr>
        <w:jc w:val="both"/>
        <w:rPr>
          <w:rFonts w:ascii="Tahoma" w:hAnsi="Tahoma" w:cs="Tahoma"/>
          <w:b/>
        </w:rPr>
      </w:pPr>
      <w:r w:rsidRPr="00542462">
        <w:rPr>
          <w:rFonts w:ascii="Tahoma" w:hAnsi="Tahoma" w:cs="Tahoma"/>
          <w:b/>
        </w:rPr>
        <w:t>Prav</w:t>
      </w:r>
      <w:bookmarkEnd w:id="12"/>
      <w:bookmarkEnd w:id="13"/>
      <w:bookmarkEnd w:id="14"/>
      <w:bookmarkEnd w:id="15"/>
      <w:bookmarkEnd w:id="16"/>
      <w:r w:rsidR="00712EF3" w:rsidRPr="00542462">
        <w:rPr>
          <w:rFonts w:ascii="Tahoma" w:hAnsi="Tahoma" w:cs="Tahoma"/>
          <w:b/>
        </w:rPr>
        <w:t>no varstvo</w:t>
      </w:r>
    </w:p>
    <w:p w:rsidR="007C70A1" w:rsidRDefault="007C70A1" w:rsidP="00C0258B">
      <w:pPr>
        <w:keepNext/>
        <w:jc w:val="both"/>
        <w:rPr>
          <w:rFonts w:ascii="Tahoma" w:hAnsi="Tahoma" w:cs="Tahoma"/>
          <w:b/>
        </w:rPr>
      </w:pPr>
    </w:p>
    <w:p w:rsidR="0017205D" w:rsidRPr="00E243B7" w:rsidRDefault="0017205D" w:rsidP="00C0258B">
      <w:pPr>
        <w:keepNext/>
        <w:autoSpaceDE w:val="0"/>
        <w:autoSpaceDN w:val="0"/>
        <w:adjustRightInd w:val="0"/>
        <w:jc w:val="both"/>
        <w:rPr>
          <w:rFonts w:ascii="Tahoma" w:hAnsi="Tahoma" w:cs="Tahoma"/>
        </w:rPr>
      </w:pPr>
      <w:r w:rsidRPr="00E243B7">
        <w:rPr>
          <w:rFonts w:ascii="Tahoma" w:hAnsi="Tahoma" w:cs="Tahoma"/>
        </w:rPr>
        <w:t>Ponudnikom je zagotovljeno pravno varstvo skladno z določbami Zakona o pravnem varstvu v postopkih javnega naročanja.</w:t>
      </w:r>
    </w:p>
    <w:p w:rsidR="0017205D" w:rsidRPr="00E243B7" w:rsidRDefault="0017205D" w:rsidP="00C0258B">
      <w:pPr>
        <w:keepNext/>
        <w:tabs>
          <w:tab w:val="left" w:pos="1155"/>
        </w:tabs>
        <w:autoSpaceDE w:val="0"/>
        <w:autoSpaceDN w:val="0"/>
        <w:adjustRightInd w:val="0"/>
        <w:jc w:val="both"/>
        <w:rPr>
          <w:rFonts w:ascii="Tahoma" w:hAnsi="Tahoma" w:cs="Tahoma"/>
        </w:rPr>
      </w:pPr>
      <w:r>
        <w:rPr>
          <w:rFonts w:ascii="Tahoma" w:hAnsi="Tahoma" w:cs="Tahoma"/>
        </w:rPr>
        <w:tab/>
      </w:r>
    </w:p>
    <w:p w:rsidR="0017205D" w:rsidRDefault="0017205D" w:rsidP="00C0258B">
      <w:pPr>
        <w:keepNext/>
        <w:autoSpaceDE w:val="0"/>
        <w:autoSpaceDN w:val="0"/>
        <w:adjustRightInd w:val="0"/>
        <w:jc w:val="both"/>
        <w:rPr>
          <w:rFonts w:ascii="Tahoma" w:hAnsi="Tahoma" w:cs="Tahoma"/>
        </w:rPr>
      </w:pPr>
      <w:r w:rsidRPr="001B2137">
        <w:rPr>
          <w:rFonts w:ascii="Tahoma" w:hAnsi="Tahoma" w:cs="Tahoma"/>
          <w:lang w:val="x-none"/>
        </w:rPr>
        <w:t xml:space="preserve">Zahteva za pravno varstvo v postopkih javnega naročanja se lahko vloži zoper vsako ravnanje naročnika v postopku javnega naročanja, razen če zakon, ki ureja javno naročanje, ali </w:t>
      </w:r>
      <w:r w:rsidRPr="001B2137">
        <w:rPr>
          <w:rFonts w:ascii="Tahoma" w:hAnsi="Tahoma" w:cs="Tahoma"/>
        </w:rPr>
        <w:t xml:space="preserve">ZPVPJN </w:t>
      </w:r>
      <w:r w:rsidRPr="001B2137">
        <w:rPr>
          <w:rFonts w:ascii="Tahoma" w:hAnsi="Tahoma" w:cs="Tahoma"/>
          <w:lang w:val="x-none"/>
        </w:rPr>
        <w:t>določa drugače.</w:t>
      </w:r>
    </w:p>
    <w:p w:rsidR="0017205D" w:rsidRPr="00FE1E31" w:rsidRDefault="0017205D" w:rsidP="00C0258B">
      <w:pPr>
        <w:keepNext/>
        <w:autoSpaceDE w:val="0"/>
        <w:autoSpaceDN w:val="0"/>
        <w:adjustRightInd w:val="0"/>
        <w:jc w:val="both"/>
        <w:rPr>
          <w:rFonts w:ascii="Tahoma" w:hAnsi="Tahoma" w:cs="Tahoma"/>
        </w:rPr>
      </w:pPr>
    </w:p>
    <w:p w:rsidR="0017205D" w:rsidRPr="00BB19A8" w:rsidRDefault="0017205D" w:rsidP="00C0258B">
      <w:pPr>
        <w:keepNext/>
        <w:autoSpaceDE w:val="0"/>
        <w:autoSpaceDN w:val="0"/>
        <w:adjustRightInd w:val="0"/>
        <w:jc w:val="both"/>
        <w:rPr>
          <w:rFonts w:ascii="Tahoma" w:hAnsi="Tahoma" w:cs="Tahoma"/>
        </w:rPr>
      </w:pPr>
      <w:r w:rsidRPr="001B2137">
        <w:rPr>
          <w:rFonts w:ascii="Tahoma" w:hAnsi="Tahoma" w:cs="Tahoma"/>
          <w:lang w:val="x-none"/>
        </w:rPr>
        <w:t>Kadar se zahtevek za revizijo nanaša na vsebino objave, povabilo k oddaji ponudb ali razpisno dokumentacijo, znaša taksa</w:t>
      </w:r>
      <w:r w:rsidRPr="001B2137">
        <w:rPr>
          <w:rFonts w:ascii="Tahoma" w:hAnsi="Tahoma" w:cs="Tahoma"/>
        </w:rPr>
        <w:t xml:space="preserve"> </w:t>
      </w:r>
      <w:r>
        <w:rPr>
          <w:rFonts w:ascii="Tahoma" w:hAnsi="Tahoma" w:cs="Tahoma"/>
        </w:rPr>
        <w:t>4.000 eurov</w:t>
      </w:r>
      <w:r w:rsidRPr="001B2137">
        <w:rPr>
          <w:rFonts w:ascii="Tahoma" w:hAnsi="Tahoma" w:cs="Tahoma"/>
        </w:rPr>
        <w:t>.</w:t>
      </w:r>
      <w:r>
        <w:rPr>
          <w:rFonts w:ascii="Tahoma" w:hAnsi="Tahoma" w:cs="Tahoma"/>
        </w:rPr>
        <w:t xml:space="preserve"> Gospodarski subjekt (vlagatelj) je </w:t>
      </w:r>
      <w:r w:rsidRPr="00BB19A8">
        <w:rPr>
          <w:rFonts w:ascii="Tahoma" w:hAnsi="Tahoma" w:cs="Tahoma"/>
        </w:rPr>
        <w:t>dolžan ob vložitvi zahtevka za revizijo vplačati takso na transakcijski račun št. SI56 0110 0100 0358 802, sklic 11 16110-7111290-XXXXXXLL (prvih šest številk je zaporedna številka objave na enotnem informacijskem portalu javnih naročil, ki jo vlagatelj vpiše sam, zadnji dve številki pa pomenita oznako leta).</w:t>
      </w:r>
    </w:p>
    <w:p w:rsidR="0017205D" w:rsidRPr="00BB19A8" w:rsidRDefault="0017205D" w:rsidP="00C0258B">
      <w:pPr>
        <w:keepNext/>
        <w:autoSpaceDE w:val="0"/>
        <w:autoSpaceDN w:val="0"/>
        <w:adjustRightInd w:val="0"/>
        <w:jc w:val="both"/>
        <w:rPr>
          <w:rFonts w:ascii="Tahoma" w:hAnsi="Tahoma" w:cs="Tahoma"/>
        </w:rPr>
      </w:pPr>
    </w:p>
    <w:p w:rsidR="0017205D" w:rsidRDefault="0017205D" w:rsidP="00C0258B">
      <w:pPr>
        <w:keepNext/>
        <w:autoSpaceDE w:val="0"/>
        <w:autoSpaceDN w:val="0"/>
        <w:adjustRightInd w:val="0"/>
        <w:jc w:val="both"/>
        <w:rPr>
          <w:rFonts w:ascii="Tahoma" w:hAnsi="Tahoma" w:cs="Tahoma"/>
        </w:rPr>
      </w:pPr>
      <w:r w:rsidRPr="00BB19A8">
        <w:rPr>
          <w:rFonts w:ascii="Tahoma" w:hAnsi="Tahoma" w:cs="Tahoma"/>
        </w:rPr>
        <w:t>Zahtevek za revizijo mora biti sestavljen v skladu z določili 15. člena ZPVPJN, vloži se pisno neposredno pri naročniku, po pošti priporočeno ali priporočeno s povratnico. Vlagatelj mora zahtevku za revizijo priložiti potrdilo o plačilu takse. Zahtevek za revizijo se vloži v roku iz 25. člena ZPVPJN.</w:t>
      </w:r>
    </w:p>
    <w:p w:rsidR="003121C3" w:rsidRDefault="003121C3" w:rsidP="00C0258B">
      <w:pPr>
        <w:keepNext/>
        <w:autoSpaceDE w:val="0"/>
        <w:autoSpaceDN w:val="0"/>
        <w:adjustRightInd w:val="0"/>
        <w:jc w:val="both"/>
        <w:rPr>
          <w:rFonts w:ascii="Tahoma" w:hAnsi="Tahoma" w:cs="Tahoma"/>
        </w:rPr>
      </w:pPr>
    </w:p>
    <w:p w:rsidR="007C70A1" w:rsidRPr="00542462" w:rsidRDefault="007C70A1" w:rsidP="00C0258B">
      <w:pPr>
        <w:keepNext/>
        <w:numPr>
          <w:ilvl w:val="1"/>
          <w:numId w:val="2"/>
        </w:numPr>
        <w:jc w:val="both"/>
        <w:rPr>
          <w:rFonts w:ascii="Tahoma" w:hAnsi="Tahoma" w:cs="Tahoma"/>
          <w:b/>
        </w:rPr>
      </w:pPr>
      <w:r w:rsidRPr="00F1423B">
        <w:rPr>
          <w:rFonts w:ascii="Tahoma" w:hAnsi="Tahoma" w:cs="Tahoma"/>
          <w:b/>
        </w:rPr>
        <w:lastRenderedPageBreak/>
        <w:t xml:space="preserve"> </w:t>
      </w:r>
      <w:bookmarkStart w:id="17" w:name="_Toc163615935"/>
      <w:r w:rsidRPr="00542462">
        <w:rPr>
          <w:rFonts w:ascii="Tahoma" w:hAnsi="Tahoma" w:cs="Tahoma"/>
          <w:b/>
        </w:rPr>
        <w:t>Zaupnost po</w:t>
      </w:r>
      <w:bookmarkEnd w:id="17"/>
      <w:r w:rsidR="00502E8E" w:rsidRPr="00542462">
        <w:rPr>
          <w:rFonts w:ascii="Tahoma" w:hAnsi="Tahoma" w:cs="Tahoma"/>
          <w:b/>
        </w:rPr>
        <w:t>datkov</w:t>
      </w:r>
    </w:p>
    <w:p w:rsidR="007C70A1" w:rsidRPr="00CE1BAD" w:rsidRDefault="007C70A1" w:rsidP="00C0258B">
      <w:pPr>
        <w:pStyle w:val="tekst1"/>
        <w:keepNext/>
        <w:spacing w:before="0" w:line="240" w:lineRule="auto"/>
        <w:rPr>
          <w:rFonts w:ascii="Tahoma" w:hAnsi="Tahoma" w:cs="Tahoma"/>
          <w:sz w:val="20"/>
        </w:rPr>
      </w:pPr>
    </w:p>
    <w:p w:rsidR="00025B4F" w:rsidRDefault="00025B4F" w:rsidP="00C0258B">
      <w:pPr>
        <w:keepNext/>
        <w:jc w:val="both"/>
        <w:rPr>
          <w:rFonts w:ascii="Tahoma" w:hAnsi="Tahoma" w:cs="Tahoma"/>
        </w:rPr>
      </w:pPr>
      <w:r>
        <w:rPr>
          <w:rFonts w:ascii="Tahoma" w:hAnsi="Tahoma" w:cs="Tahoma"/>
        </w:rPr>
        <w:t xml:space="preserve">Naročnik zagotavlja javnost in zaupnost podatkov skladno s </w:t>
      </w:r>
      <w:r w:rsidR="002A4934">
        <w:rPr>
          <w:rFonts w:ascii="Tahoma" w:hAnsi="Tahoma" w:cs="Tahoma"/>
        </w:rPr>
        <w:t>35</w:t>
      </w:r>
      <w:r>
        <w:rPr>
          <w:rFonts w:ascii="Tahoma" w:hAnsi="Tahoma" w:cs="Tahoma"/>
        </w:rPr>
        <w:t>. členom ZJN-</w:t>
      </w:r>
      <w:r w:rsidR="002A4934">
        <w:rPr>
          <w:rFonts w:ascii="Tahoma" w:hAnsi="Tahoma" w:cs="Tahoma"/>
        </w:rPr>
        <w:t>3</w:t>
      </w:r>
      <w:r w:rsidR="008A47C2">
        <w:rPr>
          <w:rFonts w:ascii="Tahoma" w:hAnsi="Tahoma" w:cs="Tahoma"/>
        </w:rPr>
        <w:t>,</w:t>
      </w:r>
      <w:r w:rsidR="002A4934">
        <w:rPr>
          <w:rFonts w:ascii="Tahoma" w:hAnsi="Tahoma" w:cs="Tahoma"/>
        </w:rPr>
        <w:t xml:space="preserve"> </w:t>
      </w:r>
      <w:r>
        <w:rPr>
          <w:rFonts w:ascii="Tahoma" w:hAnsi="Tahoma" w:cs="Tahoma"/>
        </w:rPr>
        <w:t>ob upoštevanju določb zakona, ki ureja varstvo osebnih podatkov, tajne podatke ali gospodarske družbe.</w:t>
      </w:r>
    </w:p>
    <w:p w:rsidR="00025B4F" w:rsidRDefault="00025B4F" w:rsidP="00C0258B">
      <w:pPr>
        <w:keepNext/>
        <w:jc w:val="both"/>
        <w:rPr>
          <w:rFonts w:ascii="Tahoma" w:hAnsi="Tahoma" w:cs="Tahoma"/>
        </w:rPr>
      </w:pPr>
    </w:p>
    <w:p w:rsidR="00025B4F" w:rsidRDefault="00025B4F" w:rsidP="00C0258B">
      <w:pPr>
        <w:keepNext/>
        <w:jc w:val="both"/>
        <w:rPr>
          <w:rFonts w:ascii="Tahoma" w:hAnsi="Tahoma" w:cs="Tahoma"/>
        </w:rPr>
      </w:pPr>
      <w:r>
        <w:rPr>
          <w:rFonts w:ascii="Tahoma" w:hAnsi="Tahoma" w:cs="Tahoma"/>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w:t>
      </w:r>
      <w:r w:rsidR="008A47C2">
        <w:rPr>
          <w:rFonts w:ascii="Tahoma" w:hAnsi="Tahoma" w:cs="Tahoma"/>
        </w:rPr>
        <w:t>,</w:t>
      </w:r>
      <w:r>
        <w:rPr>
          <w:rFonts w:ascii="Tahoma" w:hAnsi="Tahoma" w:cs="Tahoma"/>
        </w:rPr>
        <w:t xml:space="preserve"> niti v nadaljevanju postopka ali kasneje. Naročnik bo v celoti odgovoren za varovanje zaupnosti tako dobljenih podatkov.</w:t>
      </w:r>
    </w:p>
    <w:p w:rsidR="009A5F76" w:rsidRDefault="009A5F76" w:rsidP="00C0258B">
      <w:pPr>
        <w:pStyle w:val="tekst1"/>
        <w:keepNext/>
        <w:spacing w:before="0" w:line="240" w:lineRule="auto"/>
        <w:rPr>
          <w:rFonts w:ascii="Tahoma" w:hAnsi="Tahoma" w:cs="Tahoma"/>
          <w:sz w:val="20"/>
        </w:rPr>
      </w:pPr>
    </w:p>
    <w:p w:rsidR="007C70A1" w:rsidRDefault="007C70A1" w:rsidP="00C0258B">
      <w:pPr>
        <w:keepNext/>
        <w:numPr>
          <w:ilvl w:val="1"/>
          <w:numId w:val="2"/>
        </w:numPr>
        <w:jc w:val="both"/>
        <w:rPr>
          <w:rFonts w:ascii="Tahoma" w:hAnsi="Tahoma" w:cs="Tahoma"/>
          <w:b/>
        </w:rPr>
      </w:pPr>
      <w:r w:rsidRPr="00542462">
        <w:rPr>
          <w:rFonts w:ascii="Tahoma" w:hAnsi="Tahoma" w:cs="Tahoma"/>
          <w:b/>
        </w:rPr>
        <w:t>Jamstvo za</w:t>
      </w:r>
      <w:r w:rsidR="00A96998">
        <w:rPr>
          <w:rFonts w:ascii="Tahoma" w:hAnsi="Tahoma" w:cs="Tahoma"/>
          <w:b/>
        </w:rPr>
        <w:t xml:space="preserve"> </w:t>
      </w:r>
      <w:r w:rsidRPr="00542462">
        <w:rPr>
          <w:rFonts w:ascii="Tahoma" w:hAnsi="Tahoma" w:cs="Tahoma"/>
          <w:b/>
        </w:rPr>
        <w:t>napake</w:t>
      </w:r>
    </w:p>
    <w:p w:rsidR="00777852" w:rsidRPr="00542462" w:rsidRDefault="00777852" w:rsidP="00C0258B">
      <w:pPr>
        <w:keepNext/>
        <w:ind w:left="720"/>
        <w:jc w:val="both"/>
        <w:rPr>
          <w:rFonts w:ascii="Tahoma" w:hAnsi="Tahoma" w:cs="Tahoma"/>
          <w:b/>
        </w:rPr>
      </w:pPr>
    </w:p>
    <w:p w:rsidR="007C70A1" w:rsidRDefault="00787A19" w:rsidP="00C0258B">
      <w:pPr>
        <w:keepNext/>
        <w:jc w:val="both"/>
        <w:rPr>
          <w:rFonts w:ascii="Tahoma" w:hAnsi="Tahoma" w:cs="Tahoma"/>
        </w:rPr>
      </w:pPr>
      <w:r>
        <w:rPr>
          <w:rFonts w:ascii="Tahoma" w:hAnsi="Tahoma" w:cs="Tahoma"/>
        </w:rPr>
        <w:t>Izbrani ponudnik</w:t>
      </w:r>
      <w:r w:rsidR="007C70A1" w:rsidRPr="00CE1BAD">
        <w:rPr>
          <w:rFonts w:ascii="Tahoma" w:hAnsi="Tahoma" w:cs="Tahoma"/>
        </w:rPr>
        <w:t>, s kat</w:t>
      </w:r>
      <w:r w:rsidR="00502E8E">
        <w:rPr>
          <w:rFonts w:ascii="Tahoma" w:hAnsi="Tahoma" w:cs="Tahoma"/>
        </w:rPr>
        <w:t xml:space="preserve">erim bo naročnik sklenil </w:t>
      </w:r>
      <w:r w:rsidR="004607A5">
        <w:rPr>
          <w:rFonts w:ascii="Tahoma" w:hAnsi="Tahoma" w:cs="Tahoma"/>
        </w:rPr>
        <w:t>okvirni sporazum</w:t>
      </w:r>
      <w:r w:rsidR="007C70A1" w:rsidRPr="00CE1BAD">
        <w:rPr>
          <w:rFonts w:ascii="Tahoma" w:hAnsi="Tahoma" w:cs="Tahoma"/>
        </w:rPr>
        <w:t>, bo jamči</w:t>
      </w:r>
      <w:r w:rsidR="008A47C2">
        <w:rPr>
          <w:rFonts w:ascii="Tahoma" w:hAnsi="Tahoma" w:cs="Tahoma"/>
        </w:rPr>
        <w:t>l</w:t>
      </w:r>
      <w:r w:rsidR="007C70A1" w:rsidRPr="00CE1BAD">
        <w:rPr>
          <w:rFonts w:ascii="Tahoma" w:hAnsi="Tahoma" w:cs="Tahoma"/>
        </w:rPr>
        <w:t xml:space="preserve"> za odpravo vseh vrst napak</w:t>
      </w:r>
      <w:r w:rsidR="00325548">
        <w:rPr>
          <w:rFonts w:ascii="Tahoma" w:hAnsi="Tahoma" w:cs="Tahoma"/>
        </w:rPr>
        <w:t xml:space="preserve"> na predmetu javnega naročila</w:t>
      </w:r>
      <w:r w:rsidR="00A10B9A">
        <w:rPr>
          <w:rFonts w:ascii="Tahoma" w:hAnsi="Tahoma" w:cs="Tahoma"/>
        </w:rPr>
        <w:t>,</w:t>
      </w:r>
      <w:r w:rsidR="007C70A1" w:rsidRPr="00CE1BAD">
        <w:rPr>
          <w:rFonts w:ascii="Tahoma" w:hAnsi="Tahoma" w:cs="Tahoma"/>
        </w:rPr>
        <w:t xml:space="preserve"> skladno z določili Obligacijskega zakonika.</w:t>
      </w:r>
    </w:p>
    <w:p w:rsidR="002B3B8D" w:rsidRDefault="002B3B8D" w:rsidP="00C0258B">
      <w:pPr>
        <w:keepNext/>
        <w:jc w:val="both"/>
        <w:rPr>
          <w:rFonts w:ascii="Tahoma" w:hAnsi="Tahoma" w:cs="Tahoma"/>
        </w:rPr>
      </w:pPr>
    </w:p>
    <w:p w:rsidR="005D1D6C" w:rsidRPr="001360A5" w:rsidRDefault="00837427" w:rsidP="00C0258B">
      <w:pPr>
        <w:keepNext/>
        <w:numPr>
          <w:ilvl w:val="1"/>
          <w:numId w:val="2"/>
        </w:numPr>
        <w:jc w:val="both"/>
        <w:rPr>
          <w:rFonts w:ascii="Tahoma" w:hAnsi="Tahoma" w:cs="Tahoma"/>
          <w:b/>
        </w:rPr>
      </w:pPr>
      <w:r w:rsidRPr="001360A5">
        <w:rPr>
          <w:rFonts w:ascii="Tahoma" w:hAnsi="Tahoma" w:cs="Tahoma"/>
          <w:b/>
        </w:rPr>
        <w:t>Celovitost ponudbe</w:t>
      </w:r>
    </w:p>
    <w:p w:rsidR="00837427" w:rsidRDefault="00837427" w:rsidP="00C0258B">
      <w:pPr>
        <w:keepNext/>
        <w:jc w:val="both"/>
        <w:rPr>
          <w:rFonts w:ascii="Tahoma" w:hAnsi="Tahoma" w:cs="Tahoma"/>
        </w:rPr>
      </w:pPr>
    </w:p>
    <w:p w:rsidR="00C74881" w:rsidRDefault="00C75CAF" w:rsidP="00C0258B">
      <w:pPr>
        <w:keepNext/>
        <w:jc w:val="both"/>
        <w:rPr>
          <w:rFonts w:ascii="Tahoma" w:hAnsi="Tahoma" w:cs="Tahoma"/>
        </w:rPr>
      </w:pPr>
      <w:r>
        <w:rPr>
          <w:rFonts w:ascii="Tahoma" w:hAnsi="Tahoma" w:cs="Tahoma"/>
        </w:rPr>
        <w:t>Ponudnik</w:t>
      </w:r>
      <w:r w:rsidR="004607A5" w:rsidRPr="005D654E">
        <w:rPr>
          <w:rFonts w:ascii="Tahoma" w:hAnsi="Tahoma" w:cs="Tahoma"/>
        </w:rPr>
        <w:t xml:space="preserve"> </w:t>
      </w:r>
      <w:r w:rsidR="00C74881" w:rsidRPr="005D654E">
        <w:rPr>
          <w:rFonts w:ascii="Tahoma" w:hAnsi="Tahoma" w:cs="Tahoma"/>
        </w:rPr>
        <w:t>lahko odda ponudbo za en</w:t>
      </w:r>
      <w:r w:rsidR="00C74881">
        <w:rPr>
          <w:rFonts w:ascii="Tahoma" w:hAnsi="Tahoma" w:cs="Tahoma"/>
        </w:rPr>
        <w:t>ega</w:t>
      </w:r>
      <w:r w:rsidR="00C74881" w:rsidRPr="005D654E">
        <w:rPr>
          <w:rFonts w:ascii="Tahoma" w:hAnsi="Tahoma" w:cs="Tahoma"/>
        </w:rPr>
        <w:t xml:space="preserve"> ali </w:t>
      </w:r>
      <w:r w:rsidR="00503E7E">
        <w:rPr>
          <w:rFonts w:ascii="Tahoma" w:hAnsi="Tahoma" w:cs="Tahoma"/>
        </w:rPr>
        <w:t>oba sklopa</w:t>
      </w:r>
      <w:r w:rsidR="00AD2027">
        <w:rPr>
          <w:rFonts w:ascii="Tahoma" w:hAnsi="Tahoma" w:cs="Tahoma"/>
        </w:rPr>
        <w:t xml:space="preserve"> storitev</w:t>
      </w:r>
      <w:r w:rsidR="00C74881" w:rsidRPr="005D654E">
        <w:rPr>
          <w:rFonts w:ascii="Tahoma" w:hAnsi="Tahoma" w:cs="Tahoma"/>
        </w:rPr>
        <w:t xml:space="preserve">, ki </w:t>
      </w:r>
      <w:r w:rsidR="00C609F8">
        <w:rPr>
          <w:rFonts w:ascii="Tahoma" w:hAnsi="Tahoma" w:cs="Tahoma"/>
        </w:rPr>
        <w:t>sta</w:t>
      </w:r>
      <w:r w:rsidR="00503E7E" w:rsidRPr="005D654E">
        <w:rPr>
          <w:rFonts w:ascii="Tahoma" w:hAnsi="Tahoma" w:cs="Tahoma"/>
        </w:rPr>
        <w:t xml:space="preserve"> </w:t>
      </w:r>
      <w:r w:rsidR="00C74881" w:rsidRPr="005D654E">
        <w:rPr>
          <w:rFonts w:ascii="Tahoma" w:hAnsi="Tahoma" w:cs="Tahoma"/>
        </w:rPr>
        <w:t xml:space="preserve">predmet javnega naročila, pri čemer mora predmet ponudbe ustrezati tehničnim in ostalim zahtevam, navedenim v </w:t>
      </w:r>
      <w:r w:rsidR="00C74881">
        <w:rPr>
          <w:rFonts w:ascii="Tahoma" w:hAnsi="Tahoma" w:cs="Tahoma"/>
        </w:rPr>
        <w:t>predmetni</w:t>
      </w:r>
      <w:r w:rsidR="00C74881" w:rsidRPr="005D654E">
        <w:rPr>
          <w:rFonts w:ascii="Tahoma" w:hAnsi="Tahoma" w:cs="Tahoma"/>
        </w:rPr>
        <w:t xml:space="preserve"> dokumentaciji</w:t>
      </w:r>
      <w:r w:rsidR="00C74881">
        <w:rPr>
          <w:rFonts w:ascii="Tahoma" w:hAnsi="Tahoma" w:cs="Tahoma"/>
        </w:rPr>
        <w:t xml:space="preserve"> naročnika</w:t>
      </w:r>
      <w:r w:rsidR="00C74881" w:rsidRPr="005D654E">
        <w:rPr>
          <w:rFonts w:ascii="Tahoma" w:hAnsi="Tahoma" w:cs="Tahoma"/>
        </w:rPr>
        <w:t>.</w:t>
      </w:r>
    </w:p>
    <w:p w:rsidR="00AD2027" w:rsidRPr="005D654E" w:rsidRDefault="00AD2027" w:rsidP="00C0258B">
      <w:pPr>
        <w:keepNext/>
        <w:jc w:val="both"/>
        <w:rPr>
          <w:rFonts w:ascii="Tahoma" w:hAnsi="Tahoma" w:cs="Tahoma"/>
        </w:rPr>
      </w:pPr>
    </w:p>
    <w:p w:rsidR="00B46BCD" w:rsidRPr="00B46BCD" w:rsidRDefault="00B46BCD" w:rsidP="00C0258B">
      <w:pPr>
        <w:keepNext/>
        <w:jc w:val="both"/>
        <w:rPr>
          <w:rFonts w:ascii="Tahoma" w:hAnsi="Tahoma" w:cs="Tahoma"/>
        </w:rPr>
      </w:pPr>
      <w:r w:rsidRPr="00B46BCD">
        <w:rPr>
          <w:rFonts w:ascii="Tahoma" w:hAnsi="Tahoma" w:cs="Tahoma"/>
        </w:rPr>
        <w:t>V primeru, da predmet ponudbe ne bo v skladu z vsemi zahtevami in pogoji razpisne dokumentacije, bo naročnik tako ponudbo izključil iz sodelovanja v postopku oddaje javnega naročila.</w:t>
      </w:r>
    </w:p>
    <w:p w:rsidR="00382D76" w:rsidRDefault="00382D76" w:rsidP="00C0258B">
      <w:pPr>
        <w:keepNext/>
        <w:jc w:val="both"/>
        <w:rPr>
          <w:rFonts w:ascii="Tahoma" w:hAnsi="Tahoma" w:cs="Tahoma"/>
        </w:rPr>
      </w:pPr>
    </w:p>
    <w:p w:rsidR="00AE4BEB" w:rsidRPr="001360A5" w:rsidRDefault="00AE4BEB" w:rsidP="00C0258B">
      <w:pPr>
        <w:keepNext/>
        <w:numPr>
          <w:ilvl w:val="1"/>
          <w:numId w:val="2"/>
        </w:numPr>
        <w:jc w:val="both"/>
        <w:rPr>
          <w:rFonts w:ascii="Tahoma" w:hAnsi="Tahoma" w:cs="Tahoma"/>
          <w:b/>
        </w:rPr>
      </w:pPr>
      <w:r w:rsidRPr="001360A5">
        <w:rPr>
          <w:rFonts w:ascii="Tahoma" w:hAnsi="Tahoma" w:cs="Tahoma"/>
          <w:b/>
        </w:rPr>
        <w:t>Ponudniki s sedežem izven Republike Slovenije</w:t>
      </w:r>
    </w:p>
    <w:p w:rsidR="00AE4BEB" w:rsidRDefault="00AE4BEB" w:rsidP="00C0258B">
      <w:pPr>
        <w:keepNext/>
        <w:autoSpaceDE w:val="0"/>
        <w:autoSpaceDN w:val="0"/>
        <w:adjustRightInd w:val="0"/>
        <w:ind w:left="720"/>
        <w:jc w:val="both"/>
        <w:rPr>
          <w:rFonts w:ascii="Tahoma" w:eastAsia="Calibri" w:hAnsi="Tahoma" w:cs="Tahoma"/>
        </w:rPr>
      </w:pPr>
    </w:p>
    <w:p w:rsidR="0017205D" w:rsidRPr="00C768C2" w:rsidRDefault="0017205D" w:rsidP="00C0258B">
      <w:pPr>
        <w:keepNext/>
        <w:autoSpaceDE w:val="0"/>
        <w:autoSpaceDN w:val="0"/>
        <w:adjustRightInd w:val="0"/>
        <w:jc w:val="both"/>
        <w:rPr>
          <w:rFonts w:ascii="Tahoma" w:eastAsia="Calibri" w:hAnsi="Tahoma" w:cs="Tahoma"/>
        </w:rPr>
      </w:pPr>
      <w:r w:rsidRPr="00C768C2">
        <w:rPr>
          <w:rFonts w:ascii="Tahoma" w:eastAsia="Calibri" w:hAnsi="Tahoma" w:cs="Tahoma"/>
        </w:rPr>
        <w:t>Ponudniki s sedežem v tuji državi morajo izpolnjevati enake pogoje kot ponudniki s sedežem v Republiki Sloveniji, ter bodo morali za ugotavljanje sposobnosti sami predložiti vsa potrdila/dokazila pristojnega organa iz katerih izhaja, da za gospodarski subjekt ne obstajajo razlogi za izključitev in le ta izpolnjuje pogoje za sodelovanje, v kolikor takšnega potrdila iz ustreznega registra ne bo mogel pridobiti naročnik.</w:t>
      </w:r>
    </w:p>
    <w:p w:rsidR="0017205D" w:rsidRPr="00C768C2" w:rsidRDefault="0017205D" w:rsidP="00C0258B">
      <w:pPr>
        <w:keepNext/>
        <w:autoSpaceDE w:val="0"/>
        <w:autoSpaceDN w:val="0"/>
        <w:adjustRightInd w:val="0"/>
        <w:jc w:val="both"/>
        <w:rPr>
          <w:rFonts w:ascii="Tahoma" w:eastAsia="Calibri" w:hAnsi="Tahoma" w:cs="Tahoma"/>
        </w:rPr>
      </w:pPr>
    </w:p>
    <w:p w:rsidR="0017205D" w:rsidRDefault="0017205D" w:rsidP="00C0258B">
      <w:pPr>
        <w:keepNext/>
        <w:autoSpaceDE w:val="0"/>
        <w:autoSpaceDN w:val="0"/>
        <w:adjustRightInd w:val="0"/>
        <w:jc w:val="both"/>
        <w:rPr>
          <w:rFonts w:ascii="Tahoma" w:eastAsia="Calibri" w:hAnsi="Tahoma" w:cs="Tahoma"/>
        </w:rPr>
      </w:pPr>
      <w:r w:rsidRPr="00C768C2">
        <w:rPr>
          <w:rFonts w:ascii="Tahoma" w:eastAsia="Calibri" w:hAnsi="Tahoma" w:cs="Tahoma"/>
        </w:rPr>
        <w:t>Enako velja tudi v primeru, da ponudnik nastopa s partnerjem (skupna ponudba) ali podizvajalcem ali se sklicuje na uporabo zmogljivosti drugih subjektov.</w:t>
      </w:r>
    </w:p>
    <w:p w:rsidR="00777852" w:rsidRDefault="00777852" w:rsidP="00C0258B">
      <w:pPr>
        <w:keepNext/>
        <w:autoSpaceDE w:val="0"/>
        <w:autoSpaceDN w:val="0"/>
        <w:adjustRightInd w:val="0"/>
        <w:jc w:val="both"/>
        <w:rPr>
          <w:rFonts w:ascii="Tahoma" w:eastAsia="Calibri" w:hAnsi="Tahoma" w:cs="Tahoma"/>
        </w:rPr>
      </w:pPr>
    </w:p>
    <w:p w:rsidR="003418E8" w:rsidRPr="001360A5" w:rsidRDefault="003418E8" w:rsidP="00C0258B">
      <w:pPr>
        <w:keepNext/>
        <w:numPr>
          <w:ilvl w:val="1"/>
          <w:numId w:val="2"/>
        </w:numPr>
        <w:jc w:val="both"/>
        <w:rPr>
          <w:rFonts w:ascii="Tahoma" w:hAnsi="Tahoma" w:cs="Tahoma"/>
          <w:b/>
        </w:rPr>
      </w:pPr>
      <w:r w:rsidRPr="001360A5">
        <w:rPr>
          <w:rFonts w:ascii="Tahoma" w:hAnsi="Tahoma" w:cs="Tahoma"/>
          <w:b/>
        </w:rPr>
        <w:t>Skupna ponudba</w:t>
      </w:r>
    </w:p>
    <w:p w:rsidR="00147135" w:rsidRDefault="00147135" w:rsidP="00C0258B">
      <w:pPr>
        <w:pStyle w:val="tekst1"/>
        <w:keepNext/>
        <w:spacing w:before="0" w:line="240" w:lineRule="auto"/>
        <w:rPr>
          <w:rFonts w:ascii="Tahoma" w:hAnsi="Tahoma" w:cs="Tahoma"/>
          <w:sz w:val="20"/>
        </w:rPr>
      </w:pPr>
    </w:p>
    <w:p w:rsidR="003418E8" w:rsidRDefault="003418E8" w:rsidP="00C0258B">
      <w:pPr>
        <w:pStyle w:val="tekst1"/>
        <w:keepNext/>
        <w:spacing w:before="0" w:line="240" w:lineRule="auto"/>
        <w:rPr>
          <w:rFonts w:ascii="Tahoma" w:hAnsi="Tahoma" w:cs="Tahoma"/>
          <w:sz w:val="20"/>
        </w:rPr>
      </w:pPr>
      <w:r w:rsidRPr="006369AE">
        <w:rPr>
          <w:rFonts w:ascii="Tahoma" w:hAnsi="Tahoma" w:cs="Tahoma"/>
          <w:sz w:val="20"/>
        </w:rPr>
        <w:t xml:space="preserve">Ponudbo lahko predloži skupina </w:t>
      </w:r>
      <w:r w:rsidR="00C75CAF">
        <w:rPr>
          <w:rFonts w:ascii="Tahoma" w:hAnsi="Tahoma" w:cs="Tahoma"/>
          <w:sz w:val="20"/>
        </w:rPr>
        <w:t>ponudnikov</w:t>
      </w:r>
      <w:r w:rsidRPr="006369AE">
        <w:rPr>
          <w:rFonts w:ascii="Tahoma" w:hAnsi="Tahoma" w:cs="Tahoma"/>
          <w:sz w:val="20"/>
        </w:rPr>
        <w:t>, ki mora</w:t>
      </w:r>
      <w:r w:rsidR="004607A5">
        <w:rPr>
          <w:rFonts w:ascii="Tahoma" w:hAnsi="Tahoma" w:cs="Tahoma"/>
          <w:sz w:val="20"/>
        </w:rPr>
        <w:t>jo</w:t>
      </w:r>
      <w:r w:rsidRPr="006369AE">
        <w:rPr>
          <w:rFonts w:ascii="Tahoma" w:hAnsi="Tahoma" w:cs="Tahoma"/>
          <w:sz w:val="20"/>
        </w:rPr>
        <w:t xml:space="preserve"> predložiti akt o skupni izvedbi naročila</w:t>
      </w:r>
      <w:r>
        <w:rPr>
          <w:rFonts w:ascii="Tahoma" w:hAnsi="Tahoma" w:cs="Tahoma"/>
          <w:sz w:val="20"/>
        </w:rPr>
        <w:t xml:space="preserve"> (za </w:t>
      </w:r>
      <w:r w:rsidR="003B2B5D">
        <w:rPr>
          <w:rFonts w:ascii="Tahoma" w:hAnsi="Tahoma" w:cs="Tahoma"/>
          <w:sz w:val="20"/>
        </w:rPr>
        <w:t>P</w:t>
      </w:r>
      <w:r>
        <w:rPr>
          <w:rFonts w:ascii="Tahoma" w:hAnsi="Tahoma" w:cs="Tahoma"/>
          <w:sz w:val="20"/>
        </w:rPr>
        <w:t>rilogo 1)</w:t>
      </w:r>
      <w:r w:rsidRPr="006369AE">
        <w:rPr>
          <w:rFonts w:ascii="Tahoma" w:hAnsi="Tahoma" w:cs="Tahoma"/>
          <w:sz w:val="20"/>
        </w:rPr>
        <w:t>. Navedeni akt mora opredeliti:</w:t>
      </w:r>
    </w:p>
    <w:p w:rsidR="003418E8" w:rsidRPr="00C35E35" w:rsidRDefault="003418E8" w:rsidP="00C0258B">
      <w:pPr>
        <w:keepNext/>
        <w:numPr>
          <w:ilvl w:val="0"/>
          <w:numId w:val="7"/>
        </w:numPr>
        <w:jc w:val="both"/>
        <w:rPr>
          <w:rFonts w:ascii="Tahoma" w:hAnsi="Tahoma" w:cs="Tahoma"/>
        </w:rPr>
      </w:pPr>
      <w:r w:rsidRPr="00C35E35">
        <w:rPr>
          <w:rFonts w:ascii="Tahoma" w:hAnsi="Tahoma" w:cs="Tahoma"/>
        </w:rPr>
        <w:t>medsebojno odgovornost posameznih članov skupine za izvedbo naročila znotraj skupine,</w:t>
      </w:r>
    </w:p>
    <w:p w:rsidR="003418E8" w:rsidRPr="00C35E35" w:rsidRDefault="003418E8" w:rsidP="00C0258B">
      <w:pPr>
        <w:keepNext/>
        <w:numPr>
          <w:ilvl w:val="0"/>
          <w:numId w:val="7"/>
        </w:numPr>
        <w:jc w:val="both"/>
        <w:rPr>
          <w:rFonts w:ascii="Tahoma" w:hAnsi="Tahoma" w:cs="Tahoma"/>
        </w:rPr>
      </w:pPr>
      <w:r w:rsidRPr="00C35E35">
        <w:rPr>
          <w:rFonts w:ascii="Tahoma" w:hAnsi="Tahoma" w:cs="Tahoma"/>
        </w:rPr>
        <w:t>neomejeno solidarno odgovornost članov skupine do naročnika glede vseh obveznosti,</w:t>
      </w:r>
    </w:p>
    <w:p w:rsidR="003418E8" w:rsidRDefault="003418E8" w:rsidP="00C0258B">
      <w:pPr>
        <w:keepNext/>
        <w:numPr>
          <w:ilvl w:val="0"/>
          <w:numId w:val="7"/>
        </w:numPr>
        <w:jc w:val="both"/>
        <w:rPr>
          <w:rFonts w:ascii="Tahoma" w:hAnsi="Tahoma" w:cs="Tahoma"/>
        </w:rPr>
      </w:pPr>
      <w:r w:rsidRPr="00C35E35">
        <w:rPr>
          <w:rFonts w:ascii="Tahoma" w:hAnsi="Tahoma" w:cs="Tahoma"/>
        </w:rPr>
        <w:t>glavnega nosilca izvedbe</w:t>
      </w:r>
      <w:r>
        <w:rPr>
          <w:rFonts w:ascii="Tahoma" w:hAnsi="Tahoma" w:cs="Tahoma"/>
        </w:rPr>
        <w:t xml:space="preserve"> </w:t>
      </w:r>
      <w:r w:rsidRPr="00C35E35">
        <w:rPr>
          <w:rFonts w:ascii="Tahoma" w:hAnsi="Tahoma" w:cs="Tahoma"/>
        </w:rPr>
        <w:t>obveznosti, s katerim bo naročnik komuniciral</w:t>
      </w:r>
      <w:r>
        <w:rPr>
          <w:rFonts w:ascii="Tahoma" w:hAnsi="Tahoma" w:cs="Tahoma"/>
        </w:rPr>
        <w:t>,</w:t>
      </w:r>
    </w:p>
    <w:p w:rsidR="003418E8" w:rsidRPr="00C35E35" w:rsidRDefault="003418E8" w:rsidP="00C0258B">
      <w:pPr>
        <w:keepNext/>
        <w:numPr>
          <w:ilvl w:val="0"/>
          <w:numId w:val="7"/>
        </w:numPr>
        <w:jc w:val="both"/>
        <w:rPr>
          <w:rFonts w:ascii="Tahoma" w:hAnsi="Tahoma" w:cs="Tahoma"/>
        </w:rPr>
      </w:pPr>
      <w:r w:rsidRPr="00C35E35">
        <w:rPr>
          <w:rFonts w:ascii="Tahoma" w:hAnsi="Tahoma" w:cs="Tahoma"/>
        </w:rPr>
        <w:t>nosilc</w:t>
      </w:r>
      <w:r>
        <w:rPr>
          <w:rFonts w:ascii="Tahoma" w:hAnsi="Tahoma" w:cs="Tahoma"/>
        </w:rPr>
        <w:t>a</w:t>
      </w:r>
      <w:r w:rsidRPr="00C35E35">
        <w:rPr>
          <w:rFonts w:ascii="Tahoma" w:hAnsi="Tahoma" w:cs="Tahoma"/>
        </w:rPr>
        <w:t xml:space="preserve"> finančnih obračunov in transakcij z navedbo transakcijskega računa, preko katerega se bo izvajalo plačevanje izvedenih</w:t>
      </w:r>
      <w:r>
        <w:rPr>
          <w:rFonts w:ascii="Tahoma" w:hAnsi="Tahoma" w:cs="Tahoma"/>
        </w:rPr>
        <w:t xml:space="preserve"> </w:t>
      </w:r>
      <w:r w:rsidRPr="00C35E35">
        <w:rPr>
          <w:rFonts w:ascii="Tahoma" w:hAnsi="Tahoma" w:cs="Tahoma"/>
        </w:rPr>
        <w:t>obveznosti,</w:t>
      </w:r>
    </w:p>
    <w:p w:rsidR="003418E8" w:rsidRPr="000D7646" w:rsidRDefault="003418E8" w:rsidP="00C0258B">
      <w:pPr>
        <w:pStyle w:val="tekst1"/>
        <w:keepNext/>
        <w:numPr>
          <w:ilvl w:val="0"/>
          <w:numId w:val="7"/>
        </w:numPr>
        <w:suppressAutoHyphens/>
        <w:spacing w:before="0" w:line="240" w:lineRule="auto"/>
        <w:rPr>
          <w:rFonts w:ascii="Tahoma" w:hAnsi="Tahoma" w:cs="Tahoma"/>
          <w:sz w:val="20"/>
        </w:rPr>
      </w:pPr>
      <w:r>
        <w:rPr>
          <w:rFonts w:ascii="Tahoma" w:hAnsi="Tahoma" w:cs="Tahoma"/>
          <w:sz w:val="20"/>
        </w:rPr>
        <w:t xml:space="preserve">nosilca zavarovanja </w:t>
      </w:r>
      <w:r w:rsidRPr="000D7646">
        <w:rPr>
          <w:rFonts w:ascii="Tahoma" w:hAnsi="Tahoma" w:cs="Tahoma"/>
          <w:sz w:val="20"/>
        </w:rPr>
        <w:t>obveznost</w:t>
      </w:r>
      <w:r w:rsidR="008A47C2">
        <w:rPr>
          <w:rFonts w:ascii="Tahoma" w:hAnsi="Tahoma" w:cs="Tahoma"/>
          <w:sz w:val="20"/>
        </w:rPr>
        <w:t>i</w:t>
      </w:r>
      <w:r>
        <w:rPr>
          <w:rFonts w:ascii="Tahoma" w:hAnsi="Tahoma" w:cs="Tahoma"/>
          <w:sz w:val="20"/>
        </w:rPr>
        <w:t xml:space="preserve"> </w:t>
      </w:r>
      <w:r w:rsidRPr="000D7646">
        <w:rPr>
          <w:rFonts w:ascii="Tahoma" w:hAnsi="Tahoma" w:cs="Tahoma"/>
          <w:sz w:val="20"/>
        </w:rPr>
        <w:t>iz naslova dobre izvedbe del</w:t>
      </w:r>
      <w:r>
        <w:rPr>
          <w:rFonts w:ascii="Tahoma" w:hAnsi="Tahoma" w:cs="Tahoma"/>
          <w:sz w:val="20"/>
        </w:rPr>
        <w:t>,</w:t>
      </w:r>
      <w:r w:rsidRPr="000D7646">
        <w:rPr>
          <w:rFonts w:ascii="Tahoma" w:hAnsi="Tahoma" w:cs="Tahoma"/>
          <w:sz w:val="20"/>
        </w:rPr>
        <w:t xml:space="preserve"> </w:t>
      </w:r>
    </w:p>
    <w:p w:rsidR="003418E8" w:rsidRPr="00AA739F" w:rsidRDefault="003418E8" w:rsidP="00C0258B">
      <w:pPr>
        <w:pStyle w:val="tekst1"/>
        <w:keepNext/>
        <w:numPr>
          <w:ilvl w:val="0"/>
          <w:numId w:val="7"/>
        </w:numPr>
        <w:tabs>
          <w:tab w:val="left" w:pos="180"/>
        </w:tabs>
        <w:suppressAutoHyphens/>
        <w:spacing w:before="0" w:line="240" w:lineRule="auto"/>
        <w:rPr>
          <w:rFonts w:ascii="Tahoma" w:hAnsi="Tahoma" w:cs="Tahoma"/>
          <w:sz w:val="20"/>
        </w:rPr>
      </w:pPr>
      <w:r w:rsidRPr="00AA739F">
        <w:rPr>
          <w:rFonts w:ascii="Tahoma" w:hAnsi="Tahoma" w:cs="Tahoma"/>
          <w:sz w:val="20"/>
        </w:rPr>
        <w:t>določ</w:t>
      </w:r>
      <w:r>
        <w:rPr>
          <w:rFonts w:ascii="Tahoma" w:hAnsi="Tahoma" w:cs="Tahoma"/>
          <w:sz w:val="20"/>
        </w:rPr>
        <w:t>ila v primeru izstopa partnerja,</w:t>
      </w:r>
    </w:p>
    <w:p w:rsidR="003418E8" w:rsidRDefault="003418E8" w:rsidP="00C0258B">
      <w:pPr>
        <w:pStyle w:val="tekst1"/>
        <w:keepNext/>
        <w:numPr>
          <w:ilvl w:val="0"/>
          <w:numId w:val="7"/>
        </w:numPr>
        <w:tabs>
          <w:tab w:val="left" w:pos="180"/>
        </w:tabs>
        <w:suppressAutoHyphens/>
        <w:spacing w:before="0" w:line="240" w:lineRule="auto"/>
        <w:rPr>
          <w:rFonts w:ascii="Tahoma" w:hAnsi="Tahoma" w:cs="Tahoma"/>
          <w:sz w:val="20"/>
        </w:rPr>
      </w:pPr>
      <w:r>
        <w:rPr>
          <w:rFonts w:ascii="Tahoma" w:hAnsi="Tahoma" w:cs="Tahoma"/>
          <w:sz w:val="20"/>
        </w:rPr>
        <w:t>pooblastilo vodilnemu partnerju,</w:t>
      </w:r>
    </w:p>
    <w:p w:rsidR="003418E8" w:rsidRDefault="003418E8" w:rsidP="00C0258B">
      <w:pPr>
        <w:pStyle w:val="tekst1"/>
        <w:keepNext/>
        <w:numPr>
          <w:ilvl w:val="0"/>
          <w:numId w:val="7"/>
        </w:numPr>
        <w:tabs>
          <w:tab w:val="left" w:pos="180"/>
        </w:tabs>
        <w:suppressAutoHyphens/>
        <w:spacing w:before="0" w:line="240" w:lineRule="auto"/>
        <w:rPr>
          <w:rFonts w:ascii="Tahoma" w:hAnsi="Tahoma" w:cs="Tahoma"/>
          <w:sz w:val="20"/>
        </w:rPr>
      </w:pPr>
      <w:r w:rsidRPr="00563A3F">
        <w:rPr>
          <w:rFonts w:ascii="Tahoma" w:hAnsi="Tahoma" w:cs="Tahoma"/>
          <w:sz w:val="20"/>
        </w:rPr>
        <w:t>opredelitev deležev in področje dela.</w:t>
      </w:r>
    </w:p>
    <w:p w:rsidR="003418E8" w:rsidRDefault="003418E8" w:rsidP="00C0258B">
      <w:pPr>
        <w:pStyle w:val="tekst1"/>
        <w:keepNext/>
        <w:tabs>
          <w:tab w:val="left" w:pos="180"/>
        </w:tabs>
        <w:suppressAutoHyphens/>
        <w:spacing w:before="0" w:line="240" w:lineRule="auto"/>
        <w:ind w:left="720"/>
        <w:rPr>
          <w:rFonts w:ascii="Tahoma" w:hAnsi="Tahoma" w:cs="Tahoma"/>
          <w:sz w:val="20"/>
        </w:rPr>
      </w:pPr>
    </w:p>
    <w:p w:rsidR="004607A5" w:rsidRDefault="003418E8" w:rsidP="00C0258B">
      <w:pPr>
        <w:pStyle w:val="tekst1"/>
        <w:keepNext/>
        <w:tabs>
          <w:tab w:val="left" w:pos="180"/>
        </w:tabs>
        <w:suppressAutoHyphens/>
        <w:spacing w:before="0" w:line="240" w:lineRule="auto"/>
        <w:rPr>
          <w:rFonts w:ascii="Tahoma" w:hAnsi="Tahoma" w:cs="Tahoma"/>
          <w:sz w:val="20"/>
        </w:rPr>
      </w:pPr>
      <w:r>
        <w:rPr>
          <w:rFonts w:ascii="Tahoma" w:hAnsi="Tahoma" w:cs="Tahoma"/>
          <w:sz w:val="20"/>
        </w:rPr>
        <w:t>V primeru skupne ponudbe, okvirni sporazum podpišejo vsi partnerji v skupni ponudbi.</w:t>
      </w:r>
      <w:r w:rsidR="00382D76">
        <w:rPr>
          <w:rFonts w:ascii="Tahoma" w:hAnsi="Tahoma" w:cs="Tahoma"/>
          <w:sz w:val="20"/>
        </w:rPr>
        <w:t xml:space="preserve"> </w:t>
      </w:r>
      <w:r>
        <w:rPr>
          <w:rFonts w:ascii="Tahoma" w:hAnsi="Tahoma" w:cs="Tahoma"/>
          <w:sz w:val="20"/>
        </w:rPr>
        <w:t>Vsak član skupine ponudnikov</w:t>
      </w:r>
      <w:r w:rsidRPr="00CE1BAD">
        <w:rPr>
          <w:rFonts w:ascii="Tahoma" w:hAnsi="Tahoma" w:cs="Tahoma"/>
          <w:sz w:val="20"/>
        </w:rPr>
        <w:t xml:space="preserve"> v okviru skupne ponudbe odgovarja naročniku neomejeno solidarno.</w:t>
      </w:r>
    </w:p>
    <w:p w:rsidR="004607A5" w:rsidRDefault="004607A5" w:rsidP="00C0258B">
      <w:pPr>
        <w:pStyle w:val="tekst1"/>
        <w:keepNext/>
        <w:tabs>
          <w:tab w:val="left" w:pos="180"/>
        </w:tabs>
        <w:suppressAutoHyphens/>
        <w:spacing w:before="0" w:line="240" w:lineRule="auto"/>
        <w:rPr>
          <w:rFonts w:ascii="Tahoma" w:hAnsi="Tahoma" w:cs="Tahoma"/>
          <w:sz w:val="20"/>
        </w:rPr>
      </w:pPr>
    </w:p>
    <w:p w:rsidR="00AD2027" w:rsidRDefault="00AD2027" w:rsidP="00C0258B">
      <w:pPr>
        <w:pStyle w:val="tekst1"/>
        <w:keepNext/>
        <w:tabs>
          <w:tab w:val="left" w:pos="180"/>
        </w:tabs>
        <w:suppressAutoHyphens/>
        <w:spacing w:before="0" w:line="240" w:lineRule="auto"/>
        <w:rPr>
          <w:rFonts w:ascii="Tahoma" w:hAnsi="Tahoma" w:cs="Tahoma"/>
          <w:sz w:val="20"/>
        </w:rPr>
      </w:pPr>
    </w:p>
    <w:p w:rsidR="00AD2027" w:rsidRPr="008F1C7E" w:rsidRDefault="00AD2027" w:rsidP="00C0258B">
      <w:pPr>
        <w:pStyle w:val="tekst1"/>
        <w:keepNext/>
        <w:tabs>
          <w:tab w:val="left" w:pos="180"/>
        </w:tabs>
        <w:suppressAutoHyphens/>
        <w:spacing w:before="0" w:line="240" w:lineRule="auto"/>
        <w:rPr>
          <w:rFonts w:ascii="Tahoma" w:hAnsi="Tahoma" w:cs="Tahoma"/>
          <w:sz w:val="20"/>
        </w:rPr>
      </w:pPr>
    </w:p>
    <w:p w:rsidR="003418E8" w:rsidRPr="004607A5" w:rsidRDefault="003418E8" w:rsidP="00C0258B">
      <w:pPr>
        <w:keepNext/>
        <w:numPr>
          <w:ilvl w:val="1"/>
          <w:numId w:val="2"/>
        </w:numPr>
        <w:jc w:val="both"/>
        <w:rPr>
          <w:rFonts w:ascii="Tahoma" w:hAnsi="Tahoma" w:cs="Tahoma"/>
          <w:b/>
        </w:rPr>
      </w:pPr>
      <w:r w:rsidRPr="004607A5">
        <w:rPr>
          <w:rFonts w:ascii="Tahoma" w:hAnsi="Tahoma" w:cs="Tahoma"/>
          <w:b/>
        </w:rPr>
        <w:lastRenderedPageBreak/>
        <w:t>Ponudba s podizvajalci</w:t>
      </w:r>
    </w:p>
    <w:p w:rsidR="003418E8" w:rsidRDefault="003418E8" w:rsidP="00C0258B">
      <w:pPr>
        <w:keepNext/>
        <w:ind w:left="720"/>
        <w:jc w:val="both"/>
        <w:rPr>
          <w:rFonts w:ascii="Tahoma" w:hAnsi="Tahoma" w:cs="Tahoma"/>
        </w:rPr>
      </w:pPr>
    </w:p>
    <w:p w:rsidR="008F7A35" w:rsidRPr="008F7A35" w:rsidRDefault="008F7A35" w:rsidP="00C0258B">
      <w:pPr>
        <w:keepNext/>
        <w:jc w:val="both"/>
        <w:rPr>
          <w:rFonts w:ascii="Tahoma" w:hAnsi="Tahoma" w:cs="Tahoma"/>
        </w:rPr>
      </w:pPr>
      <w:r w:rsidRPr="008F7A35">
        <w:rPr>
          <w:rFonts w:ascii="Tahoma" w:hAnsi="Tahoma" w:cs="Tahoma"/>
        </w:rPr>
        <w:t xml:space="preserve">Ponudnik lahko </w:t>
      </w:r>
      <w:r w:rsidRPr="00FA7F0C">
        <w:rPr>
          <w:rFonts w:ascii="Tahoma" w:hAnsi="Tahoma" w:cs="Tahoma"/>
          <w:u w:val="single"/>
        </w:rPr>
        <w:t>del</w:t>
      </w:r>
      <w:r w:rsidRPr="008F7A35">
        <w:rPr>
          <w:rFonts w:ascii="Tahoma" w:hAnsi="Tahoma" w:cs="Tahoma"/>
        </w:rPr>
        <w:t xml:space="preserve"> javnega naročila odda v podizvajanje. Če bo ponudnik izvajal javno naročilo s podizvajalci, mora v ponudbi priložiti </w:t>
      </w:r>
    </w:p>
    <w:p w:rsidR="008F7A35" w:rsidRPr="008F7A35" w:rsidRDefault="008F7A35" w:rsidP="00C0258B">
      <w:pPr>
        <w:keepNext/>
        <w:numPr>
          <w:ilvl w:val="0"/>
          <w:numId w:val="25"/>
        </w:numPr>
        <w:jc w:val="both"/>
        <w:rPr>
          <w:rFonts w:ascii="Tahoma" w:hAnsi="Tahoma" w:cs="Tahoma"/>
        </w:rPr>
      </w:pPr>
      <w:r w:rsidRPr="008F7A35">
        <w:rPr>
          <w:rFonts w:ascii="Tahoma" w:hAnsi="Tahoma" w:cs="Tahoma"/>
        </w:rPr>
        <w:t>izpolnjen obrazec ESPD s strani podizvajalca/ev (Priloga 3),</w:t>
      </w:r>
    </w:p>
    <w:p w:rsidR="008F7A35" w:rsidRPr="008F7A35" w:rsidRDefault="008F7A35" w:rsidP="00C0258B">
      <w:pPr>
        <w:keepNext/>
        <w:numPr>
          <w:ilvl w:val="0"/>
          <w:numId w:val="25"/>
        </w:numPr>
        <w:jc w:val="both"/>
        <w:rPr>
          <w:rFonts w:ascii="Tahoma" w:hAnsi="Tahoma" w:cs="Tahoma"/>
        </w:rPr>
      </w:pPr>
      <w:r w:rsidRPr="008F7A35">
        <w:rPr>
          <w:rFonts w:ascii="Tahoma" w:hAnsi="Tahoma" w:cs="Tahoma"/>
        </w:rPr>
        <w:t>izpolnjen in podpisan Obrazec 1 k Prilogi 3 oz. Obrazec 2 k prilogi 3 in Obrazec 3 k prilogi 3,</w:t>
      </w:r>
    </w:p>
    <w:p w:rsidR="008F7A35" w:rsidRPr="008F7A35" w:rsidRDefault="008F7A35" w:rsidP="00C0258B">
      <w:pPr>
        <w:keepNext/>
        <w:numPr>
          <w:ilvl w:val="0"/>
          <w:numId w:val="25"/>
        </w:numPr>
        <w:jc w:val="both"/>
        <w:rPr>
          <w:rFonts w:ascii="Tahoma" w:hAnsi="Tahoma" w:cs="Tahoma"/>
        </w:rPr>
      </w:pPr>
      <w:r w:rsidRPr="008F7A35">
        <w:rPr>
          <w:rFonts w:ascii="Tahoma" w:hAnsi="Tahoma" w:cs="Tahoma"/>
        </w:rPr>
        <w:t>izpolnjeno Prilogo 4/1 Udeležba podizvajalcev,</w:t>
      </w:r>
    </w:p>
    <w:p w:rsidR="008F7A35" w:rsidRPr="008F7A35" w:rsidRDefault="008F7A35" w:rsidP="00C0258B">
      <w:pPr>
        <w:keepNext/>
        <w:numPr>
          <w:ilvl w:val="0"/>
          <w:numId w:val="25"/>
        </w:numPr>
        <w:jc w:val="both"/>
        <w:rPr>
          <w:rFonts w:ascii="Tahoma" w:hAnsi="Tahoma" w:cs="Tahoma"/>
        </w:rPr>
      </w:pPr>
      <w:r w:rsidRPr="008F7A35">
        <w:rPr>
          <w:rFonts w:ascii="Tahoma" w:hAnsi="Tahoma" w:cs="Tahoma"/>
        </w:rPr>
        <w:t>zahtevo za neposredna plačila, v kolikor podizvajalec le-to zahteva (Priloga 4/2).</w:t>
      </w:r>
    </w:p>
    <w:p w:rsidR="008F7A35" w:rsidRPr="008F7A35" w:rsidRDefault="008F7A35" w:rsidP="00C0258B">
      <w:pPr>
        <w:keepNext/>
        <w:jc w:val="both"/>
        <w:rPr>
          <w:rFonts w:ascii="Tahoma" w:hAnsi="Tahoma" w:cs="Tahoma"/>
        </w:rPr>
      </w:pPr>
    </w:p>
    <w:p w:rsidR="008F7A35" w:rsidRPr="008F7A35" w:rsidRDefault="008F7A35" w:rsidP="00C0258B">
      <w:pPr>
        <w:keepNext/>
        <w:jc w:val="both"/>
        <w:rPr>
          <w:rFonts w:ascii="Tahoma" w:hAnsi="Tahoma" w:cs="Tahoma"/>
        </w:rPr>
      </w:pPr>
      <w:r w:rsidRPr="008F7A35">
        <w:rPr>
          <w:rFonts w:ascii="Tahoma" w:hAnsi="Tahoma" w:cs="Tahoma"/>
        </w:rPr>
        <w:t>Naročnik bo zavrnil vsakega podizvajalca, če zanj obstajajo razlogi za izključitev iz tč. 3.1. razpisne dokumentacije. Ponudnik mora za posameznega podizvajalca priložiti enaka dokazila za izpolnjevanje pogojev, določenih v prejšnjem stavku, kot jih mora priložiti zase, razen pri pogojih, kjer so že predvidena dokazila, ki jih mora podizvajalec predložiti.</w:t>
      </w:r>
    </w:p>
    <w:p w:rsidR="008F7A35" w:rsidRPr="008F7A35" w:rsidRDefault="008F7A35" w:rsidP="00C0258B">
      <w:pPr>
        <w:keepNext/>
        <w:jc w:val="both"/>
        <w:rPr>
          <w:rFonts w:ascii="Tahoma" w:hAnsi="Tahoma" w:cs="Tahoma"/>
        </w:rPr>
      </w:pPr>
    </w:p>
    <w:p w:rsidR="008F7A35" w:rsidRPr="008F7A35" w:rsidRDefault="008F7A35" w:rsidP="00C0258B">
      <w:pPr>
        <w:keepNext/>
        <w:jc w:val="both"/>
        <w:rPr>
          <w:rFonts w:ascii="Tahoma" w:hAnsi="Tahoma" w:cs="Tahoma"/>
        </w:rPr>
      </w:pPr>
      <w:r w:rsidRPr="008F7A35">
        <w:rPr>
          <w:rFonts w:ascii="Tahoma" w:hAnsi="Tahoma" w:cs="Tahoma"/>
        </w:rPr>
        <w:t>Ponudnik, kateremu bo javno naročilo oddano, bo v razmerju do naročnika v celoti odgovarjal za izvedbo prejetega naročila, ne glede na število podizvajalcev.</w:t>
      </w:r>
    </w:p>
    <w:p w:rsidR="008F7A35" w:rsidRPr="008F7A35" w:rsidRDefault="008F7A35" w:rsidP="00C0258B">
      <w:pPr>
        <w:keepNext/>
        <w:jc w:val="both"/>
        <w:rPr>
          <w:rFonts w:ascii="Tahoma" w:hAnsi="Tahoma" w:cs="Tahoma"/>
        </w:rPr>
      </w:pPr>
    </w:p>
    <w:p w:rsidR="008F7A35" w:rsidRPr="008F7A35" w:rsidRDefault="008F7A35" w:rsidP="00C0258B">
      <w:pPr>
        <w:keepNext/>
        <w:jc w:val="both"/>
        <w:rPr>
          <w:rFonts w:ascii="Tahoma" w:hAnsi="Tahoma" w:cs="Tahoma"/>
        </w:rPr>
      </w:pPr>
      <w:r w:rsidRPr="008F7A35">
        <w:rPr>
          <w:rFonts w:ascii="Tahoma" w:hAnsi="Tahoma" w:cs="Tahoma"/>
        </w:rPr>
        <w:t>Če ponudnik ne ravna v skladu s 94. člena ZJN-3, bo naročnik Državni revizijski komisiji podal predlog za uvedbo postopka o prekršku iz 2. točke prvega odstavka 112. člena ZJN-3.</w:t>
      </w:r>
    </w:p>
    <w:p w:rsidR="008F7A35" w:rsidRPr="008F7A35" w:rsidRDefault="008F7A35" w:rsidP="00C0258B">
      <w:pPr>
        <w:keepNext/>
        <w:jc w:val="both"/>
        <w:rPr>
          <w:rFonts w:ascii="Tahoma" w:hAnsi="Tahoma" w:cs="Tahoma"/>
        </w:rPr>
      </w:pPr>
      <w:r w:rsidRPr="008F7A35">
        <w:rPr>
          <w:rFonts w:ascii="Tahoma" w:hAnsi="Tahoma" w:cs="Tahoma"/>
        </w:rPr>
        <w:t xml:space="preserve"> </w:t>
      </w:r>
    </w:p>
    <w:p w:rsidR="008F7A35" w:rsidRPr="008F7A35" w:rsidRDefault="008F7A35" w:rsidP="00C0258B">
      <w:pPr>
        <w:keepNext/>
        <w:jc w:val="both"/>
        <w:rPr>
          <w:rFonts w:ascii="Tahoma" w:hAnsi="Tahoma" w:cs="Tahoma"/>
        </w:rPr>
      </w:pPr>
      <w:r w:rsidRPr="008F7A35">
        <w:rPr>
          <w:rFonts w:ascii="Tahoma" w:hAnsi="Tahoma" w:cs="Tahoma"/>
        </w:rPr>
        <w:t>Naročnik lahko od ponudnika, kateremu se je odločil oddati javno naročilo zahteva predložitev podizvajalske pogodbe, v kateri morajo biti opredeljeni poln naziv in naslov podizvajalca (vključno z matično številko, davčno številko in transakcijskim računom), vsak del javnega naročila (storitev/gradnja/blago), ki se oddaja v podizvajanje (vrsta/opis del/storitev/dobav), količina/delež (%) javnega naročila, ki se oddaja v podizvajanje, vrednost del ali storitev brez DDV ter kraj in rok izvedbe.</w:t>
      </w:r>
    </w:p>
    <w:p w:rsidR="008F7A35" w:rsidRPr="008F7A35" w:rsidRDefault="008F7A35" w:rsidP="00C0258B">
      <w:pPr>
        <w:keepNext/>
        <w:jc w:val="both"/>
        <w:rPr>
          <w:rFonts w:ascii="Tahoma" w:hAnsi="Tahoma" w:cs="Tahoma"/>
        </w:rPr>
      </w:pPr>
    </w:p>
    <w:p w:rsidR="008F7A35" w:rsidRPr="008F7A35" w:rsidRDefault="008F7A35" w:rsidP="00C0258B">
      <w:pPr>
        <w:keepNext/>
        <w:jc w:val="both"/>
        <w:rPr>
          <w:rFonts w:ascii="Tahoma" w:hAnsi="Tahoma" w:cs="Tahoma"/>
          <w:i/>
        </w:rPr>
      </w:pPr>
      <w:r w:rsidRPr="008F7A35">
        <w:rPr>
          <w:rFonts w:ascii="Tahoma" w:hAnsi="Tahoma" w:cs="Tahoma"/>
          <w:i/>
        </w:rPr>
        <w:t>V kolikor ponudnik ne oddaja ponudbe z nobenim podizvajalcem, mu ni potrebno izpolniti/priložiti prilog, ki se nanašajo na podizvajalce.</w:t>
      </w:r>
    </w:p>
    <w:p w:rsidR="006F0C7F" w:rsidRDefault="006F0C7F" w:rsidP="00C0258B">
      <w:pPr>
        <w:keepNext/>
        <w:jc w:val="both"/>
        <w:rPr>
          <w:rFonts w:ascii="Tahoma" w:hAnsi="Tahoma" w:cs="Tahoma"/>
        </w:rPr>
      </w:pPr>
    </w:p>
    <w:p w:rsidR="0074332C" w:rsidRPr="0074332C" w:rsidRDefault="008F7A35" w:rsidP="00C0258B">
      <w:pPr>
        <w:keepNext/>
        <w:jc w:val="both"/>
        <w:rPr>
          <w:rFonts w:ascii="Tahoma" w:hAnsi="Tahoma" w:cs="Tahoma"/>
        </w:rPr>
      </w:pPr>
      <w:r>
        <w:rPr>
          <w:rFonts w:ascii="Tahoma" w:hAnsi="Tahoma" w:cs="Tahoma"/>
        </w:rPr>
        <w:t>Zahteve iz te točke</w:t>
      </w:r>
      <w:r w:rsidR="0074332C" w:rsidRPr="0074332C">
        <w:rPr>
          <w:rFonts w:ascii="Tahoma" w:hAnsi="Tahoma" w:cs="Tahoma"/>
        </w:rPr>
        <w:t xml:space="preserve"> veljajo tudi za podizvajalce podizvajalcev glavnega izvajalca ali nadaljnje podizvajalce v podizvajalski verigi. </w:t>
      </w:r>
    </w:p>
    <w:p w:rsidR="0074332C" w:rsidRDefault="0074332C" w:rsidP="00C0258B">
      <w:pPr>
        <w:keepNext/>
        <w:jc w:val="both"/>
        <w:rPr>
          <w:rFonts w:ascii="Tahoma" w:hAnsi="Tahoma" w:cs="Tahoma"/>
        </w:rPr>
      </w:pPr>
    </w:p>
    <w:p w:rsidR="008A7FE3" w:rsidRPr="008A7FE3" w:rsidRDefault="008A7FE3" w:rsidP="00C0258B">
      <w:pPr>
        <w:keepNext/>
        <w:numPr>
          <w:ilvl w:val="1"/>
          <w:numId w:val="2"/>
        </w:numPr>
        <w:jc w:val="both"/>
        <w:rPr>
          <w:rFonts w:ascii="Tahoma" w:hAnsi="Tahoma" w:cs="Tahoma"/>
          <w:b/>
        </w:rPr>
      </w:pPr>
      <w:r w:rsidRPr="008A7FE3">
        <w:rPr>
          <w:rFonts w:ascii="Tahoma" w:hAnsi="Tahoma" w:cs="Tahoma"/>
          <w:b/>
        </w:rPr>
        <w:t>Uporaba zmogljivosti drugih subjektov</w:t>
      </w:r>
    </w:p>
    <w:p w:rsidR="008A7FE3" w:rsidRPr="008A7FE3" w:rsidRDefault="008A7FE3" w:rsidP="00C0258B">
      <w:pPr>
        <w:keepNext/>
        <w:jc w:val="both"/>
        <w:rPr>
          <w:rFonts w:ascii="Tahoma" w:hAnsi="Tahoma" w:cs="Tahoma"/>
        </w:rPr>
      </w:pPr>
    </w:p>
    <w:p w:rsidR="008F7A35" w:rsidRPr="00DC3A67" w:rsidRDefault="008F7A35" w:rsidP="00C0258B">
      <w:pPr>
        <w:keepNext/>
        <w:jc w:val="both"/>
        <w:rPr>
          <w:rFonts w:ascii="Tahoma" w:hAnsi="Tahoma" w:cs="Tahoma"/>
        </w:rPr>
      </w:pPr>
      <w:r w:rsidRPr="00DC3A67">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rsidR="008F7A35" w:rsidRDefault="008F7A35" w:rsidP="00C0258B">
      <w:pPr>
        <w:keepNext/>
        <w:jc w:val="both"/>
        <w:rPr>
          <w:rFonts w:ascii="Tahoma" w:hAnsi="Tahoma" w:cs="Tahoma"/>
        </w:rPr>
      </w:pPr>
    </w:p>
    <w:p w:rsidR="008F7A35" w:rsidRDefault="008F7A35" w:rsidP="00C0258B">
      <w:pPr>
        <w:pStyle w:val="Telobesedila2"/>
        <w:keepNext/>
        <w:rPr>
          <w:rFonts w:ascii="Tahoma" w:hAnsi="Tahoma" w:cs="Tahoma"/>
          <w:b w:val="0"/>
          <w:lang w:val="sl-SI"/>
        </w:rPr>
      </w:pPr>
      <w:r w:rsidRPr="00DB3B9F">
        <w:rPr>
          <w:rFonts w:ascii="Tahoma" w:hAnsi="Tahoma" w:cs="Tahoma"/>
          <w:b w:val="0"/>
        </w:rPr>
        <w:t xml:space="preserve">Če želi </w:t>
      </w:r>
      <w:r>
        <w:rPr>
          <w:rFonts w:ascii="Tahoma" w:hAnsi="Tahoma" w:cs="Tahoma"/>
          <w:b w:val="0"/>
          <w:lang w:val="sl-SI"/>
        </w:rPr>
        <w:t>ponudnik</w:t>
      </w:r>
      <w:r w:rsidRPr="00DB3B9F">
        <w:rPr>
          <w:rFonts w:ascii="Tahoma" w:hAnsi="Tahoma" w:cs="Tahoma"/>
          <w:b w:val="0"/>
        </w:rPr>
        <w:t xml:space="preserve"> uporabiti</w:t>
      </w:r>
      <w:r>
        <w:rPr>
          <w:rFonts w:ascii="Tahoma" w:hAnsi="Tahoma" w:cs="Tahoma"/>
          <w:b w:val="0"/>
          <w:lang w:val="sl-SI"/>
        </w:rPr>
        <w:t xml:space="preserve"> </w:t>
      </w:r>
      <w:r w:rsidRPr="00DB3B9F">
        <w:rPr>
          <w:rFonts w:ascii="Tahoma" w:hAnsi="Tahoma" w:cs="Tahoma"/>
          <w:b w:val="0"/>
        </w:rPr>
        <w:t>zmogljivosti drugih subjektov, mora v ponudbi dokazati, da bo imel na voljo sredstva, na primer s</w:t>
      </w:r>
      <w:r>
        <w:rPr>
          <w:rFonts w:ascii="Tahoma" w:hAnsi="Tahoma" w:cs="Tahoma"/>
          <w:b w:val="0"/>
          <w:lang w:val="sl-SI"/>
        </w:rPr>
        <w:t xml:space="preserve"> </w:t>
      </w:r>
      <w:r w:rsidRPr="00DB3B9F">
        <w:rPr>
          <w:rFonts w:ascii="Tahoma" w:hAnsi="Tahoma" w:cs="Tahoma"/>
          <w:b w:val="0"/>
        </w:rPr>
        <w:t>predložitvijo zagotovil teh subjektov za ta namen. Naročnik bo v tem primeru ravnal v skladu s drugim</w:t>
      </w:r>
      <w:r>
        <w:rPr>
          <w:rFonts w:ascii="Tahoma" w:hAnsi="Tahoma" w:cs="Tahoma"/>
          <w:b w:val="0"/>
          <w:lang w:val="sl-SI"/>
        </w:rPr>
        <w:t xml:space="preserve"> </w:t>
      </w:r>
      <w:r w:rsidRPr="00DB3B9F">
        <w:rPr>
          <w:rFonts w:ascii="Tahoma" w:hAnsi="Tahoma" w:cs="Tahoma"/>
          <w:b w:val="0"/>
          <w:lang w:val="sl-SI"/>
        </w:rPr>
        <w:t>odstavkom 81. člena ZJN-3.</w:t>
      </w:r>
      <w:r>
        <w:rPr>
          <w:rFonts w:ascii="Tahoma" w:hAnsi="Tahoma" w:cs="Tahoma"/>
          <w:b w:val="0"/>
          <w:lang w:val="sl-SI"/>
        </w:rPr>
        <w:t xml:space="preserve"> </w:t>
      </w:r>
    </w:p>
    <w:p w:rsidR="008F7A35" w:rsidRDefault="008F7A35" w:rsidP="00C0258B">
      <w:pPr>
        <w:keepNext/>
        <w:jc w:val="both"/>
        <w:rPr>
          <w:rFonts w:ascii="Tahoma" w:hAnsi="Tahoma" w:cs="Tahoma"/>
        </w:rPr>
      </w:pPr>
    </w:p>
    <w:p w:rsidR="008F7A35" w:rsidRPr="00223353" w:rsidRDefault="008F7A35" w:rsidP="00C0258B">
      <w:pPr>
        <w:pStyle w:val="Telobesedila2"/>
        <w:keepNext/>
        <w:rPr>
          <w:rFonts w:ascii="Tahoma" w:hAnsi="Tahoma" w:cs="Tahoma"/>
          <w:b w:val="0"/>
        </w:rPr>
      </w:pPr>
      <w:r w:rsidRPr="00223353">
        <w:rPr>
          <w:rFonts w:ascii="Tahoma" w:hAnsi="Tahoma" w:cs="Tahoma"/>
          <w:b w:val="0"/>
        </w:rPr>
        <w:t xml:space="preserve">V primeru, da bo gospodarski subjekt za izvedbo javnega naročila uporabljal zmogljivost drugih subjektov (ki niso partner/ji v primeru skupne ponudbe ali podizvajalec/ci), mora za vsakega izmed subjektov, na katerega zmogljivosti se sklicuje, priložiti naslednje izpolnjene in podpisane priloge: </w:t>
      </w:r>
    </w:p>
    <w:p w:rsidR="008F7A35" w:rsidRDefault="008F7A35" w:rsidP="00C0258B">
      <w:pPr>
        <w:pStyle w:val="Odstavekseznama"/>
        <w:keepNext/>
        <w:numPr>
          <w:ilvl w:val="0"/>
          <w:numId w:val="25"/>
        </w:numPr>
        <w:jc w:val="both"/>
        <w:rPr>
          <w:rFonts w:ascii="Tahoma" w:hAnsi="Tahoma" w:cs="Tahoma"/>
        </w:rPr>
      </w:pPr>
      <w:r>
        <w:rPr>
          <w:rFonts w:ascii="Tahoma" w:hAnsi="Tahoma" w:cs="Tahoma"/>
        </w:rPr>
        <w:t>izpolnjen in podpisan ESPD s strani subjekta, katerega zmogljivost uporablja ponudnik,</w:t>
      </w:r>
    </w:p>
    <w:p w:rsidR="008F7A35" w:rsidRDefault="008F7A35" w:rsidP="00C0258B">
      <w:pPr>
        <w:pStyle w:val="Odstavekseznama"/>
        <w:keepNext/>
        <w:numPr>
          <w:ilvl w:val="0"/>
          <w:numId w:val="25"/>
        </w:numPr>
        <w:jc w:val="both"/>
        <w:rPr>
          <w:rFonts w:ascii="Tahoma" w:hAnsi="Tahoma" w:cs="Tahoma"/>
        </w:rPr>
      </w:pPr>
      <w:r w:rsidRPr="00054F9F">
        <w:rPr>
          <w:rFonts w:ascii="Tahoma" w:hAnsi="Tahoma" w:cs="Tahoma"/>
        </w:rPr>
        <w:t>izpolnjen in podpisan Obrazec 1 k Prilogi 3 oz. Obrazec 2 k prilogi 3</w:t>
      </w:r>
      <w:r>
        <w:rPr>
          <w:rFonts w:ascii="Tahoma" w:hAnsi="Tahoma" w:cs="Tahoma"/>
        </w:rPr>
        <w:t>,</w:t>
      </w:r>
    </w:p>
    <w:p w:rsidR="008F7A35" w:rsidRDefault="008F7A35" w:rsidP="00C0258B">
      <w:pPr>
        <w:pStyle w:val="Odstavekseznama"/>
        <w:keepNext/>
        <w:numPr>
          <w:ilvl w:val="0"/>
          <w:numId w:val="25"/>
        </w:numPr>
        <w:jc w:val="both"/>
        <w:rPr>
          <w:rFonts w:ascii="Tahoma" w:hAnsi="Tahoma" w:cs="Tahoma"/>
        </w:rPr>
      </w:pPr>
      <w:r>
        <w:rPr>
          <w:rFonts w:ascii="Tahoma" w:hAnsi="Tahoma" w:cs="Tahoma"/>
        </w:rPr>
        <w:t>izpolnjeno in podpisano Prilogo 4/3.</w:t>
      </w:r>
    </w:p>
    <w:p w:rsidR="008F7A35" w:rsidRDefault="008F7A35" w:rsidP="00C0258B">
      <w:pPr>
        <w:keepNext/>
        <w:jc w:val="both"/>
        <w:rPr>
          <w:rFonts w:ascii="Tahoma" w:hAnsi="Tahoma" w:cs="Tahoma"/>
        </w:rPr>
      </w:pPr>
    </w:p>
    <w:p w:rsidR="008F7A35" w:rsidRPr="00054F9F" w:rsidRDefault="008F7A35" w:rsidP="00C0258B">
      <w:pPr>
        <w:keepNext/>
        <w:jc w:val="both"/>
        <w:rPr>
          <w:rFonts w:ascii="Tahoma" w:hAnsi="Tahoma" w:cs="Tahoma"/>
        </w:rPr>
      </w:pPr>
      <w:r w:rsidRPr="00054F9F">
        <w:rPr>
          <w:rFonts w:ascii="Tahoma" w:hAnsi="Tahoma" w:cs="Tahoma"/>
        </w:rPr>
        <w:t>Če ima subjekt, katerega zmogljivost uporablja ponudnik,</w:t>
      </w:r>
      <w:r w:rsidRPr="00054F9F">
        <w:rPr>
          <w:rFonts w:ascii="Tahoma" w:hAnsi="Tahoma" w:cs="Tahoma"/>
          <w:lang w:val="x-none"/>
        </w:rPr>
        <w:t xml:space="preserve"> </w:t>
      </w:r>
      <w:r w:rsidRPr="00054F9F">
        <w:rPr>
          <w:rFonts w:ascii="Tahoma" w:hAnsi="Tahoma" w:cs="Tahoma"/>
        </w:rPr>
        <w:t>sedež izven Republike Slovenije, mora ponudnik zanj namesto izpolnjenega in podpisanega Obrazca 1 k Prilogi 3 oz. Obrazca 2 k prilogi 3 priložiti dokazila v skladu z zahtevami tč. 3.1 razpisne dokumentacije, podtočke A, B in D, ki se nanašajo na gospodarske subjekte s sedežem izven Republike Slovenije.</w:t>
      </w:r>
    </w:p>
    <w:p w:rsidR="008F7A35" w:rsidRPr="007F00B6" w:rsidRDefault="008F7A35" w:rsidP="00C0258B">
      <w:pPr>
        <w:pStyle w:val="Telobesedila2"/>
        <w:keepNext/>
        <w:rPr>
          <w:rFonts w:ascii="Tahoma" w:hAnsi="Tahoma" w:cs="Tahoma"/>
          <w:b w:val="0"/>
        </w:rPr>
      </w:pPr>
      <w:r w:rsidRPr="007F00B6">
        <w:rPr>
          <w:rFonts w:ascii="Tahoma" w:hAnsi="Tahoma" w:cs="Tahoma"/>
          <w:b w:val="0"/>
        </w:rPr>
        <w:lastRenderedPageBreak/>
        <w:t>Ponudnik, kateremu bo javno naročilo oddano, bo v razmerju do naročnika v celoti odgovarjal za izvedbo prejetega naročila, ne glede na število subjektov, katerih zmogljivost bo ponudnik uporabljal v ponudbi oz. pri izvedbi predmeta javnega naročila.</w:t>
      </w:r>
    </w:p>
    <w:p w:rsidR="008F7A35" w:rsidRPr="007F00B6" w:rsidRDefault="008F7A35" w:rsidP="00C0258B">
      <w:pPr>
        <w:pStyle w:val="Telobesedila2"/>
        <w:keepNext/>
        <w:rPr>
          <w:rFonts w:ascii="Tahoma" w:hAnsi="Tahoma" w:cs="Tahoma"/>
          <w:b w:val="0"/>
        </w:rPr>
      </w:pPr>
    </w:p>
    <w:p w:rsidR="008F7A35" w:rsidRPr="007F00B6" w:rsidRDefault="008F7A35" w:rsidP="00C0258B">
      <w:pPr>
        <w:pStyle w:val="Telobesedila2"/>
        <w:keepNext/>
        <w:rPr>
          <w:rFonts w:ascii="Tahoma" w:hAnsi="Tahoma" w:cs="Tahoma"/>
          <w:b w:val="0"/>
        </w:rPr>
      </w:pPr>
      <w:r w:rsidRPr="007F00B6">
        <w:rPr>
          <w:rFonts w:ascii="Tahoma" w:hAnsi="Tahoma" w:cs="Tahoma"/>
          <w:b w:val="0"/>
          <w:i/>
        </w:rPr>
        <w:t>V kolikor ponudnik za izvedbo javnega naročila ne bo uporabil zmogljivosti drugih subjektov, mu ni potrebno upoštevati določil oz. izpolniti/priložiti prilog, ki se nanašajo na subjekt/e, katerih zmogljivost</w:t>
      </w:r>
      <w:r w:rsidRPr="007F00B6">
        <w:rPr>
          <w:rFonts w:ascii="Tahoma" w:hAnsi="Tahoma" w:cs="Tahoma"/>
          <w:b w:val="0"/>
        </w:rPr>
        <w:t xml:space="preserve"> </w:t>
      </w:r>
      <w:r w:rsidRPr="007F00B6">
        <w:rPr>
          <w:rFonts w:ascii="Tahoma" w:hAnsi="Tahoma" w:cs="Tahoma"/>
          <w:b w:val="0"/>
          <w:i/>
        </w:rPr>
        <w:t xml:space="preserve">uporablja ponudnik v ponudbi. </w:t>
      </w:r>
    </w:p>
    <w:p w:rsidR="001D7684" w:rsidRDefault="001D7684" w:rsidP="00C0258B">
      <w:pPr>
        <w:keepNext/>
        <w:ind w:left="720"/>
        <w:jc w:val="both"/>
        <w:rPr>
          <w:rFonts w:ascii="Tahoma" w:hAnsi="Tahoma" w:cs="Tahoma"/>
        </w:rPr>
      </w:pPr>
    </w:p>
    <w:p w:rsidR="00C74881" w:rsidRPr="00C74881" w:rsidRDefault="00F1423B" w:rsidP="00C0258B">
      <w:pPr>
        <w:keepNext/>
        <w:numPr>
          <w:ilvl w:val="1"/>
          <w:numId w:val="2"/>
        </w:numPr>
        <w:jc w:val="both"/>
        <w:rPr>
          <w:rFonts w:ascii="Tahoma" w:hAnsi="Tahoma" w:cs="Tahoma"/>
          <w:b/>
        </w:rPr>
      </w:pPr>
      <w:r w:rsidRPr="001360A5">
        <w:rPr>
          <w:rFonts w:ascii="Tahoma" w:hAnsi="Tahoma" w:cs="Tahoma"/>
          <w:b/>
        </w:rPr>
        <w:t>Ponudbena cena</w:t>
      </w:r>
    </w:p>
    <w:p w:rsidR="00C74881" w:rsidRPr="001360A5" w:rsidRDefault="00C74881" w:rsidP="00C0258B">
      <w:pPr>
        <w:keepNext/>
        <w:ind w:left="720"/>
        <w:jc w:val="both"/>
        <w:rPr>
          <w:rFonts w:ascii="Tahoma" w:hAnsi="Tahoma" w:cs="Tahoma"/>
          <w:b/>
        </w:rPr>
      </w:pPr>
    </w:p>
    <w:p w:rsidR="00C74881" w:rsidRPr="005D654E" w:rsidRDefault="00E150DF" w:rsidP="00C0258B">
      <w:pPr>
        <w:keepNext/>
        <w:jc w:val="both"/>
        <w:rPr>
          <w:rFonts w:ascii="Tahoma" w:hAnsi="Tahoma" w:cs="Tahoma"/>
        </w:rPr>
      </w:pPr>
      <w:r>
        <w:rPr>
          <w:rFonts w:ascii="Tahoma" w:hAnsi="Tahoma" w:cs="Tahoma"/>
        </w:rPr>
        <w:t>Ponudnik</w:t>
      </w:r>
      <w:r w:rsidR="004607A5" w:rsidRPr="005D654E">
        <w:rPr>
          <w:rFonts w:ascii="Tahoma" w:hAnsi="Tahoma" w:cs="Tahoma"/>
        </w:rPr>
        <w:t xml:space="preserve"> </w:t>
      </w:r>
      <w:r w:rsidR="00C74881" w:rsidRPr="005D654E">
        <w:rPr>
          <w:rFonts w:ascii="Tahoma" w:hAnsi="Tahoma" w:cs="Tahoma"/>
        </w:rPr>
        <w:t>mora izpolniti obrazec ponudbe</w:t>
      </w:r>
      <w:r w:rsidR="00D8565C">
        <w:rPr>
          <w:rFonts w:ascii="Tahoma" w:hAnsi="Tahoma" w:cs="Tahoma"/>
        </w:rPr>
        <w:t xml:space="preserve"> </w:t>
      </w:r>
      <w:r w:rsidR="001C22D4">
        <w:rPr>
          <w:rFonts w:ascii="Tahoma" w:hAnsi="Tahoma" w:cs="Tahoma"/>
        </w:rPr>
        <w:t xml:space="preserve">ločeno </w:t>
      </w:r>
      <w:r w:rsidR="00C74881" w:rsidRPr="005D654E">
        <w:rPr>
          <w:rFonts w:ascii="Tahoma" w:hAnsi="Tahoma" w:cs="Tahoma"/>
        </w:rPr>
        <w:t>za vsak posamezni sklop (</w:t>
      </w:r>
      <w:r w:rsidR="00EB33CC">
        <w:rPr>
          <w:rFonts w:ascii="Tahoma" w:hAnsi="Tahoma" w:cs="Tahoma"/>
        </w:rPr>
        <w:t>P</w:t>
      </w:r>
      <w:r w:rsidR="00C74881" w:rsidRPr="005D654E">
        <w:rPr>
          <w:rFonts w:ascii="Tahoma" w:hAnsi="Tahoma" w:cs="Tahoma"/>
        </w:rPr>
        <w:t>riloga 2/1 – do 2/</w:t>
      </w:r>
      <w:r w:rsidR="00060F32">
        <w:rPr>
          <w:rFonts w:ascii="Tahoma" w:hAnsi="Tahoma" w:cs="Tahoma"/>
        </w:rPr>
        <w:t>2</w:t>
      </w:r>
      <w:r w:rsidR="00C74881" w:rsidRPr="005D654E">
        <w:rPr>
          <w:rFonts w:ascii="Tahoma" w:hAnsi="Tahoma" w:cs="Tahoma"/>
        </w:rPr>
        <w:t>).</w:t>
      </w:r>
      <w:r w:rsidR="008F7A35">
        <w:rPr>
          <w:rFonts w:ascii="Tahoma" w:hAnsi="Tahoma" w:cs="Tahoma"/>
        </w:rPr>
        <w:t xml:space="preserve"> P</w:t>
      </w:r>
      <w:r w:rsidR="008F7A35" w:rsidRPr="003418E8">
        <w:rPr>
          <w:rFonts w:ascii="Tahoma" w:hAnsi="Tahoma" w:cs="Tahoma"/>
        </w:rPr>
        <w:t xml:space="preserve">onudbena cena mora biti izražena v evrih, zaokrožena </w:t>
      </w:r>
      <w:r w:rsidR="008F7A35" w:rsidRPr="00686B87">
        <w:rPr>
          <w:rFonts w:ascii="Tahoma" w:hAnsi="Tahoma" w:cs="Tahoma"/>
        </w:rPr>
        <w:t>na dve (2) decimalni mesti</w:t>
      </w:r>
      <w:r w:rsidR="008F7A35">
        <w:rPr>
          <w:rFonts w:ascii="Tahoma" w:hAnsi="Tahoma" w:cs="Tahoma"/>
        </w:rPr>
        <w:t>.</w:t>
      </w:r>
      <w:r w:rsidR="00C74881" w:rsidRPr="005D654E">
        <w:rPr>
          <w:rFonts w:ascii="Tahoma" w:hAnsi="Tahoma" w:cs="Tahoma"/>
        </w:rPr>
        <w:t xml:space="preserve"> </w:t>
      </w:r>
    </w:p>
    <w:p w:rsidR="002A0BF1" w:rsidRDefault="002A0BF1" w:rsidP="00C0258B">
      <w:pPr>
        <w:keepNext/>
        <w:jc w:val="both"/>
        <w:rPr>
          <w:rFonts w:ascii="Tahoma" w:hAnsi="Tahoma" w:cs="Tahoma"/>
        </w:rPr>
      </w:pPr>
    </w:p>
    <w:p w:rsidR="006C513E" w:rsidRPr="006C513E" w:rsidRDefault="006C513E" w:rsidP="00C0258B">
      <w:pPr>
        <w:keepNext/>
        <w:jc w:val="both"/>
        <w:rPr>
          <w:rFonts w:ascii="Tahoma" w:hAnsi="Tahoma" w:cs="Tahoma"/>
        </w:rPr>
      </w:pPr>
      <w:r w:rsidRPr="006C513E">
        <w:rPr>
          <w:rFonts w:ascii="Tahoma" w:hAnsi="Tahoma" w:cs="Tahoma"/>
        </w:rPr>
        <w:t>Ponudnik mora v priloženem ponudbenem predračunu</w:t>
      </w:r>
      <w:r>
        <w:rPr>
          <w:rFonts w:ascii="Tahoma" w:hAnsi="Tahoma" w:cs="Tahoma"/>
        </w:rPr>
        <w:t xml:space="preserve"> za posamezni sklop</w:t>
      </w:r>
      <w:r w:rsidRPr="006C513E">
        <w:rPr>
          <w:rFonts w:ascii="Tahoma" w:hAnsi="Tahoma" w:cs="Tahoma"/>
        </w:rPr>
        <w:t xml:space="preserve"> (</w:t>
      </w:r>
      <w:r>
        <w:rPr>
          <w:rFonts w:ascii="Tahoma" w:hAnsi="Tahoma" w:cs="Tahoma"/>
        </w:rPr>
        <w:t>P</w:t>
      </w:r>
      <w:r w:rsidRPr="006C513E">
        <w:rPr>
          <w:rFonts w:ascii="Tahoma" w:hAnsi="Tahoma" w:cs="Tahoma"/>
        </w:rPr>
        <w:t xml:space="preserve">riloga 2/3) izpolniti vse postavke. V primeru, da ponudnik v obrazec ponudbenega predračuna za katero od postavk ne vnese cene na enoto mere ali vnese vrednost »0« (nič), bo naročnik štel, da je vrednost navedene postavke storitev upoštevana v skupni ponudbeni </w:t>
      </w:r>
      <w:r>
        <w:rPr>
          <w:rFonts w:ascii="Tahoma" w:hAnsi="Tahoma" w:cs="Tahoma"/>
        </w:rPr>
        <w:t>ceni v EUR</w:t>
      </w:r>
      <w:r w:rsidRPr="006C513E">
        <w:rPr>
          <w:rFonts w:ascii="Tahoma" w:hAnsi="Tahoma" w:cs="Tahoma"/>
        </w:rPr>
        <w:t xml:space="preserve"> brez DDV. </w:t>
      </w:r>
    </w:p>
    <w:p w:rsidR="006C513E" w:rsidRPr="006C513E" w:rsidRDefault="006C513E" w:rsidP="00C0258B">
      <w:pPr>
        <w:keepNext/>
        <w:jc w:val="both"/>
        <w:rPr>
          <w:rFonts w:ascii="Tahoma" w:hAnsi="Tahoma" w:cs="Tahoma"/>
        </w:rPr>
      </w:pPr>
    </w:p>
    <w:p w:rsidR="006C513E" w:rsidRPr="008A1CC0" w:rsidRDefault="006C513E" w:rsidP="00C0258B">
      <w:pPr>
        <w:keepNext/>
        <w:jc w:val="both"/>
        <w:rPr>
          <w:rFonts w:ascii="Tahoma" w:hAnsi="Tahoma" w:cs="Tahoma"/>
          <w:b/>
        </w:rPr>
      </w:pPr>
      <w:r w:rsidRPr="008A1CC0">
        <w:rPr>
          <w:rFonts w:ascii="Tahoma" w:hAnsi="Tahoma" w:cs="Tahoma"/>
          <w:b/>
        </w:rPr>
        <w:t xml:space="preserve">V obrazcu ponudbenega predračuna za Sklop 2 so za posamezne postavke navedene najvišje cene na enoto mere brez DDV, ki so za naročnika sprejemljive. V kolikor bo ponudnik ponudil višje cene na enoto mere od navedenih (sprejemljivih) v ponudbenem predračunu za Sklop 2, bo naročnik njegovo ponudbo izločil iz nadaljnje obravnave kot nedopustno.  </w:t>
      </w:r>
    </w:p>
    <w:p w:rsidR="006C513E" w:rsidRPr="006C513E" w:rsidRDefault="006C513E" w:rsidP="00C0258B">
      <w:pPr>
        <w:keepNext/>
        <w:jc w:val="both"/>
        <w:rPr>
          <w:rFonts w:ascii="Tahoma" w:hAnsi="Tahoma" w:cs="Tahoma"/>
        </w:rPr>
      </w:pPr>
    </w:p>
    <w:p w:rsidR="006C513E" w:rsidRPr="006C513E" w:rsidRDefault="006C513E" w:rsidP="00C0258B">
      <w:pPr>
        <w:keepNext/>
        <w:jc w:val="both"/>
        <w:rPr>
          <w:rFonts w:ascii="Tahoma" w:hAnsi="Tahoma" w:cs="Tahoma"/>
        </w:rPr>
      </w:pPr>
      <w:r w:rsidRPr="006C513E">
        <w:rPr>
          <w:rFonts w:ascii="Tahoma" w:hAnsi="Tahoma" w:cs="Tahoma"/>
        </w:rPr>
        <w:t>Ponudnik mora pri pripravi ponudbe in določanju ponudbene cene za predmet javnega naročila upoštevati vse materialne in nematerialne stroške, ki bodo potrebni za izvedbo predmeta naročila, vključno s stroški dela, stroški materiala in stroški izdelave ponudbene dokumentacije.</w:t>
      </w:r>
    </w:p>
    <w:p w:rsidR="006C513E" w:rsidRPr="006C513E" w:rsidRDefault="006C513E" w:rsidP="00C0258B">
      <w:pPr>
        <w:keepNext/>
        <w:jc w:val="both"/>
        <w:rPr>
          <w:rFonts w:ascii="Tahoma" w:hAnsi="Tahoma" w:cs="Tahoma"/>
        </w:rPr>
      </w:pPr>
    </w:p>
    <w:p w:rsidR="006C513E" w:rsidRPr="006C513E" w:rsidRDefault="006C513E" w:rsidP="00C0258B">
      <w:pPr>
        <w:keepNext/>
        <w:jc w:val="both"/>
        <w:rPr>
          <w:rFonts w:ascii="Tahoma" w:hAnsi="Tahoma" w:cs="Tahoma"/>
        </w:rPr>
      </w:pPr>
      <w:r w:rsidRPr="006C513E">
        <w:rPr>
          <w:rFonts w:ascii="Tahoma" w:hAnsi="Tahoma" w:cs="Tahoma"/>
        </w:rPr>
        <w:t>Ponudnik mora v ceni na enoto mere upoštevati tako nakup materiala/vgradnega dela kot tudi samo vgradnjo/zamenjavo oziroma izvedbo del.</w:t>
      </w:r>
    </w:p>
    <w:p w:rsidR="00D8565C" w:rsidRDefault="00D8565C" w:rsidP="00C0258B">
      <w:pPr>
        <w:keepNext/>
        <w:jc w:val="both"/>
        <w:rPr>
          <w:rFonts w:ascii="Tahoma" w:hAnsi="Tahoma" w:cs="Tahoma"/>
        </w:rPr>
      </w:pPr>
    </w:p>
    <w:p w:rsidR="00C74881" w:rsidRDefault="00C74881" w:rsidP="00C0258B">
      <w:pPr>
        <w:keepNext/>
        <w:jc w:val="both"/>
        <w:rPr>
          <w:rFonts w:ascii="Tahoma" w:hAnsi="Tahoma" w:cs="Tahoma"/>
        </w:rPr>
      </w:pPr>
      <w:r w:rsidRPr="005D654E">
        <w:rPr>
          <w:rFonts w:ascii="Tahoma" w:hAnsi="Tahoma" w:cs="Tahoma"/>
        </w:rPr>
        <w:t>Cene na enoto mere, navedene v ponudbi, morajo biti v času veljavnosti okvirnega sporazuma fiksne</w:t>
      </w:r>
      <w:r>
        <w:rPr>
          <w:rFonts w:ascii="Tahoma" w:hAnsi="Tahoma" w:cs="Tahoma"/>
        </w:rPr>
        <w:t>, razen v primeru znižanja cen</w:t>
      </w:r>
      <w:r w:rsidRPr="005D654E">
        <w:rPr>
          <w:rFonts w:ascii="Tahoma" w:hAnsi="Tahoma" w:cs="Tahoma"/>
        </w:rPr>
        <w:t>.</w:t>
      </w:r>
    </w:p>
    <w:p w:rsidR="001D7684" w:rsidRDefault="001D7684" w:rsidP="00C0258B">
      <w:pPr>
        <w:keepNext/>
        <w:jc w:val="both"/>
        <w:rPr>
          <w:rFonts w:ascii="Tahoma" w:hAnsi="Tahoma" w:cs="Tahoma"/>
        </w:rPr>
      </w:pPr>
    </w:p>
    <w:p w:rsidR="006C513E" w:rsidRPr="008F2B8C" w:rsidRDefault="006C513E" w:rsidP="00C0258B">
      <w:pPr>
        <w:keepNext/>
        <w:jc w:val="both"/>
        <w:rPr>
          <w:rFonts w:ascii="Tahoma" w:hAnsi="Tahoma" w:cs="Tahoma"/>
          <w:b/>
        </w:rPr>
      </w:pPr>
      <w:r w:rsidRPr="007F7339">
        <w:rPr>
          <w:rFonts w:ascii="Tahoma" w:hAnsi="Tahoma" w:cs="Tahoma"/>
          <w:b/>
        </w:rPr>
        <w:t xml:space="preserve">Ponudniki </w:t>
      </w:r>
      <w:r>
        <w:rPr>
          <w:rFonts w:ascii="Tahoma" w:hAnsi="Tahoma" w:cs="Tahoma"/>
          <w:b/>
        </w:rPr>
        <w:t xml:space="preserve">priloge </w:t>
      </w:r>
      <w:r>
        <w:rPr>
          <w:rFonts w:ascii="Tahoma" w:hAnsi="Tahoma" w:cs="Tahoma"/>
          <w:b/>
          <w:bCs/>
        </w:rPr>
        <w:t>ponudbenega predračuna</w:t>
      </w:r>
      <w:r w:rsidRPr="0098506C">
        <w:rPr>
          <w:rFonts w:ascii="Tahoma" w:hAnsi="Tahoma" w:cs="Tahoma"/>
          <w:b/>
        </w:rPr>
        <w:t xml:space="preserve"> </w:t>
      </w:r>
      <w:r w:rsidRPr="007F7339">
        <w:rPr>
          <w:rFonts w:ascii="Tahoma" w:hAnsi="Tahoma" w:cs="Tahoma"/>
          <w:b/>
        </w:rPr>
        <w:t>ne smejo kakorkoli spreminjati, dodajati vrstice, stolpce ali celice ter spreminjati formule, ki jih je nastavil naročnik ali kakorkoli drugače dopolnjevati.</w:t>
      </w:r>
      <w:r>
        <w:rPr>
          <w:rFonts w:ascii="Tahoma" w:hAnsi="Tahoma" w:cs="Tahoma"/>
          <w:b/>
        </w:rPr>
        <w:t xml:space="preserve"> V kolikor naročnik ugotovi kakršnekoli nedovoljene posege v ponudbeni </w:t>
      </w:r>
      <w:r>
        <w:rPr>
          <w:rFonts w:ascii="Tahoma" w:hAnsi="Tahoma" w:cs="Tahoma"/>
          <w:b/>
          <w:bCs/>
        </w:rPr>
        <w:t>predračun</w:t>
      </w:r>
      <w:r>
        <w:rPr>
          <w:rFonts w:ascii="Tahoma" w:hAnsi="Tahoma" w:cs="Tahoma"/>
          <w:b/>
        </w:rPr>
        <w:t>, bo naročnik takšno ponudbo izločil.</w:t>
      </w:r>
    </w:p>
    <w:p w:rsidR="006C513E" w:rsidRDefault="006C513E" w:rsidP="00C0258B">
      <w:pPr>
        <w:keepNext/>
        <w:jc w:val="both"/>
        <w:rPr>
          <w:rFonts w:ascii="Tahoma" w:hAnsi="Tahoma" w:cs="Tahoma"/>
        </w:rPr>
      </w:pPr>
    </w:p>
    <w:p w:rsidR="0075292D" w:rsidRPr="001360A5" w:rsidRDefault="00325548" w:rsidP="00C0258B">
      <w:pPr>
        <w:keepNext/>
        <w:numPr>
          <w:ilvl w:val="1"/>
          <w:numId w:val="2"/>
        </w:numPr>
        <w:jc w:val="both"/>
        <w:rPr>
          <w:rFonts w:ascii="Tahoma" w:hAnsi="Tahoma" w:cs="Tahoma"/>
          <w:b/>
        </w:rPr>
      </w:pPr>
      <w:r w:rsidRPr="001360A5">
        <w:rPr>
          <w:rFonts w:ascii="Tahoma" w:hAnsi="Tahoma" w:cs="Tahoma"/>
          <w:b/>
        </w:rPr>
        <w:t>Veljavnost ponudbe</w:t>
      </w:r>
    </w:p>
    <w:p w:rsidR="00325548" w:rsidRDefault="00325548" w:rsidP="00C0258B">
      <w:pPr>
        <w:keepNext/>
        <w:jc w:val="both"/>
        <w:rPr>
          <w:rFonts w:ascii="Tahoma" w:hAnsi="Tahoma" w:cs="Tahoma"/>
        </w:rPr>
      </w:pPr>
    </w:p>
    <w:p w:rsidR="008F7A35" w:rsidRDefault="008F7A35" w:rsidP="00C0258B">
      <w:pPr>
        <w:keepNext/>
        <w:jc w:val="both"/>
        <w:rPr>
          <w:rFonts w:ascii="Tahoma" w:hAnsi="Tahoma" w:cs="Tahoma"/>
        </w:rPr>
      </w:pPr>
      <w:r>
        <w:rPr>
          <w:rFonts w:ascii="Tahoma" w:hAnsi="Tahoma" w:cs="Tahoma"/>
        </w:rPr>
        <w:t>Ponudba</w:t>
      </w:r>
      <w:r w:rsidR="006C513E">
        <w:rPr>
          <w:rFonts w:ascii="Tahoma" w:hAnsi="Tahoma" w:cs="Tahoma"/>
        </w:rPr>
        <w:t xml:space="preserve"> za posamezni sklop</w:t>
      </w:r>
      <w:r>
        <w:rPr>
          <w:rFonts w:ascii="Tahoma" w:hAnsi="Tahoma" w:cs="Tahoma"/>
        </w:rPr>
        <w:t xml:space="preserve"> mora biti veljavna še najmanj štiri (4) mesece od datuma, določenega za oddajo ponudb.</w:t>
      </w:r>
    </w:p>
    <w:p w:rsidR="000C2FE0" w:rsidRDefault="000C2FE0" w:rsidP="00C0258B">
      <w:pPr>
        <w:keepNext/>
        <w:jc w:val="both"/>
        <w:rPr>
          <w:rFonts w:ascii="Tahoma" w:hAnsi="Tahoma" w:cs="Tahoma"/>
        </w:rPr>
      </w:pPr>
    </w:p>
    <w:p w:rsidR="00193548" w:rsidRPr="001360A5" w:rsidRDefault="00734DC1" w:rsidP="00C0258B">
      <w:pPr>
        <w:keepNext/>
        <w:numPr>
          <w:ilvl w:val="1"/>
          <w:numId w:val="2"/>
        </w:numPr>
        <w:jc w:val="both"/>
        <w:rPr>
          <w:rFonts w:ascii="Tahoma" w:hAnsi="Tahoma" w:cs="Tahoma"/>
          <w:b/>
        </w:rPr>
      </w:pPr>
      <w:r w:rsidRPr="001360A5">
        <w:rPr>
          <w:rFonts w:ascii="Tahoma" w:hAnsi="Tahoma" w:cs="Tahoma"/>
          <w:b/>
        </w:rPr>
        <w:t>Način obračunavanja in p</w:t>
      </w:r>
      <w:r w:rsidR="00193548" w:rsidRPr="001360A5">
        <w:rPr>
          <w:rFonts w:ascii="Tahoma" w:hAnsi="Tahoma" w:cs="Tahoma"/>
          <w:b/>
        </w:rPr>
        <w:t>lačilni pogoji</w:t>
      </w:r>
    </w:p>
    <w:p w:rsidR="003C01C9" w:rsidRDefault="003C01C9" w:rsidP="00C0258B">
      <w:pPr>
        <w:pStyle w:val="BESEDILO"/>
        <w:keepNext/>
        <w:keepLines w:val="0"/>
        <w:widowControl/>
        <w:tabs>
          <w:tab w:val="clear" w:pos="2155"/>
        </w:tabs>
        <w:rPr>
          <w:rFonts w:ascii="Tahoma" w:hAnsi="Tahoma" w:cs="Tahoma"/>
        </w:rPr>
      </w:pPr>
    </w:p>
    <w:p w:rsidR="003418E8" w:rsidRDefault="003418E8" w:rsidP="00C0258B">
      <w:pPr>
        <w:pStyle w:val="BESEDILO"/>
        <w:keepNext/>
        <w:keepLines w:val="0"/>
        <w:widowControl/>
        <w:tabs>
          <w:tab w:val="clear" w:pos="2155"/>
        </w:tabs>
        <w:rPr>
          <w:rFonts w:ascii="Tahoma" w:hAnsi="Tahoma" w:cs="Tahoma"/>
        </w:rPr>
      </w:pPr>
      <w:r>
        <w:rPr>
          <w:rFonts w:ascii="Tahoma" w:hAnsi="Tahoma" w:cs="Tahoma"/>
        </w:rPr>
        <w:t xml:space="preserve">Način obračunavanja in plačilni pogoji so razvidni </w:t>
      </w:r>
      <w:r w:rsidR="00777852">
        <w:rPr>
          <w:rFonts w:ascii="Tahoma" w:hAnsi="Tahoma" w:cs="Tahoma"/>
        </w:rPr>
        <w:t xml:space="preserve">iz priloženega </w:t>
      </w:r>
      <w:r>
        <w:rPr>
          <w:rFonts w:ascii="Tahoma" w:hAnsi="Tahoma" w:cs="Tahoma"/>
        </w:rPr>
        <w:t>vzorc</w:t>
      </w:r>
      <w:r w:rsidR="00777852">
        <w:rPr>
          <w:rFonts w:ascii="Tahoma" w:hAnsi="Tahoma" w:cs="Tahoma"/>
        </w:rPr>
        <w:t>a</w:t>
      </w:r>
      <w:r>
        <w:rPr>
          <w:rFonts w:ascii="Tahoma" w:hAnsi="Tahoma" w:cs="Tahoma"/>
        </w:rPr>
        <w:t xml:space="preserve"> </w:t>
      </w:r>
      <w:r w:rsidR="00C74881">
        <w:rPr>
          <w:rFonts w:ascii="Tahoma" w:hAnsi="Tahoma" w:cs="Tahoma"/>
        </w:rPr>
        <w:t>okvirnega sporazuma</w:t>
      </w:r>
      <w:r>
        <w:rPr>
          <w:rFonts w:ascii="Tahoma" w:hAnsi="Tahoma" w:cs="Tahoma"/>
        </w:rPr>
        <w:t>.</w:t>
      </w:r>
    </w:p>
    <w:p w:rsidR="00147135" w:rsidRDefault="00147135" w:rsidP="00C0258B">
      <w:pPr>
        <w:pStyle w:val="BESEDILO"/>
        <w:keepNext/>
        <w:keepLines w:val="0"/>
        <w:widowControl/>
        <w:tabs>
          <w:tab w:val="clear" w:pos="2155"/>
        </w:tabs>
        <w:rPr>
          <w:rFonts w:ascii="Tahoma" w:hAnsi="Tahoma" w:cs="Tahoma"/>
        </w:rPr>
      </w:pPr>
    </w:p>
    <w:p w:rsidR="00203567" w:rsidRPr="001360A5" w:rsidRDefault="001360A5" w:rsidP="00C0258B">
      <w:pPr>
        <w:keepNext/>
        <w:numPr>
          <w:ilvl w:val="0"/>
          <w:numId w:val="2"/>
        </w:numPr>
        <w:jc w:val="both"/>
        <w:rPr>
          <w:rFonts w:ascii="Tahoma" w:hAnsi="Tahoma" w:cs="Tahoma"/>
          <w:b/>
          <w:sz w:val="24"/>
        </w:rPr>
      </w:pPr>
      <w:r w:rsidRPr="001360A5">
        <w:rPr>
          <w:rFonts w:ascii="Tahoma" w:hAnsi="Tahoma" w:cs="Tahoma"/>
          <w:b/>
          <w:sz w:val="24"/>
        </w:rPr>
        <w:t>TEHNIČNA SPECIFIKACIJA</w:t>
      </w:r>
    </w:p>
    <w:p w:rsidR="00A621A7" w:rsidRDefault="00A621A7" w:rsidP="00C0258B">
      <w:pPr>
        <w:keepNext/>
        <w:jc w:val="both"/>
        <w:rPr>
          <w:rFonts w:ascii="Tahoma" w:hAnsi="Tahoma" w:cs="Tahoma"/>
        </w:rPr>
      </w:pPr>
    </w:p>
    <w:p w:rsidR="00404AFE" w:rsidRPr="002E379E" w:rsidRDefault="006214B3" w:rsidP="00C0258B">
      <w:pPr>
        <w:keepNext/>
        <w:keepLines/>
        <w:numPr>
          <w:ilvl w:val="1"/>
          <w:numId w:val="2"/>
        </w:numPr>
        <w:jc w:val="both"/>
        <w:rPr>
          <w:rFonts w:ascii="Tahoma" w:hAnsi="Tahoma" w:cs="Tahoma"/>
          <w:b/>
        </w:rPr>
      </w:pPr>
      <w:r w:rsidRPr="002E379E">
        <w:rPr>
          <w:rFonts w:ascii="Tahoma" w:hAnsi="Tahoma" w:cs="Tahoma"/>
          <w:b/>
        </w:rPr>
        <w:t>Sklop 1: Vzdrževanje objektov v lasti in najemu naročnika</w:t>
      </w:r>
    </w:p>
    <w:p w:rsidR="00404AFE" w:rsidRDefault="00404AFE" w:rsidP="00C0258B">
      <w:pPr>
        <w:keepNext/>
        <w:keepLines/>
        <w:ind w:left="720"/>
        <w:jc w:val="both"/>
        <w:rPr>
          <w:rFonts w:ascii="Tahoma" w:hAnsi="Tahoma" w:cs="Tahoma"/>
        </w:rPr>
      </w:pPr>
    </w:p>
    <w:p w:rsidR="006214B3" w:rsidRPr="006214B3" w:rsidRDefault="006214B3" w:rsidP="00C0258B">
      <w:pPr>
        <w:keepNext/>
        <w:jc w:val="both"/>
        <w:rPr>
          <w:rFonts w:ascii="Tahoma" w:hAnsi="Tahoma" w:cs="Tahoma"/>
        </w:rPr>
      </w:pPr>
      <w:r w:rsidRPr="006214B3">
        <w:rPr>
          <w:rFonts w:ascii="Tahoma" w:hAnsi="Tahoma" w:cs="Tahoma"/>
        </w:rPr>
        <w:t xml:space="preserve">Predmet naročila obsega </w:t>
      </w:r>
      <w:r w:rsidR="00BA22FC">
        <w:rPr>
          <w:rFonts w:ascii="Tahoma" w:hAnsi="Tahoma" w:cs="Tahoma"/>
        </w:rPr>
        <w:t>v</w:t>
      </w:r>
      <w:r w:rsidRPr="006214B3">
        <w:rPr>
          <w:rFonts w:ascii="Tahoma" w:hAnsi="Tahoma" w:cs="Tahoma"/>
        </w:rPr>
        <w:t xml:space="preserve">zdrževanje objektov v lasti in najemu SNAGA Javno podjetje d.o.o. (v nadaljevanju: naročnik), in sicer elektroinštalaterska dela, vodovodna dela, slikopleskarska dela, </w:t>
      </w:r>
      <w:r w:rsidRPr="006214B3">
        <w:rPr>
          <w:rFonts w:ascii="Tahoma" w:hAnsi="Tahoma" w:cs="Tahoma"/>
        </w:rPr>
        <w:lastRenderedPageBreak/>
        <w:t>steklarska dela, mizarska dela ključavničarska dela, podpolagalska dela in ostala dela, katerih opis je navedena v ponudbenem predračunu.</w:t>
      </w:r>
    </w:p>
    <w:p w:rsidR="008A1CC0" w:rsidRDefault="008A1CC0" w:rsidP="00C0258B">
      <w:pPr>
        <w:keepNext/>
        <w:jc w:val="both"/>
        <w:rPr>
          <w:rFonts w:ascii="Tahoma" w:hAnsi="Tahoma" w:cs="Tahoma"/>
        </w:rPr>
      </w:pPr>
    </w:p>
    <w:p w:rsidR="006214B3" w:rsidRPr="006214B3" w:rsidRDefault="006214B3" w:rsidP="00C0258B">
      <w:pPr>
        <w:keepNext/>
        <w:jc w:val="both"/>
        <w:rPr>
          <w:rFonts w:ascii="Tahoma" w:hAnsi="Tahoma" w:cs="Tahoma"/>
        </w:rPr>
      </w:pPr>
      <w:r w:rsidRPr="006214B3">
        <w:rPr>
          <w:rFonts w:ascii="Tahoma" w:hAnsi="Tahoma" w:cs="Tahoma"/>
        </w:rPr>
        <w:t xml:space="preserve">Ponudnik vzdrževanja mora opravljati in zagotavljati pravočasno izvajanje in vzdrževanje: </w:t>
      </w:r>
    </w:p>
    <w:p w:rsidR="006214B3" w:rsidRPr="006214B3" w:rsidRDefault="006214B3" w:rsidP="00C0258B">
      <w:pPr>
        <w:keepNext/>
        <w:numPr>
          <w:ilvl w:val="0"/>
          <w:numId w:val="28"/>
        </w:numPr>
        <w:jc w:val="both"/>
        <w:rPr>
          <w:rFonts w:ascii="Tahoma" w:hAnsi="Tahoma" w:cs="Tahoma"/>
        </w:rPr>
      </w:pPr>
      <w:r w:rsidRPr="006214B3">
        <w:rPr>
          <w:rFonts w:ascii="Tahoma" w:hAnsi="Tahoma" w:cs="Tahoma"/>
        </w:rPr>
        <w:t xml:space="preserve">vodovodnih instalacij, školjk, desk, kotličkov, pip, umivalnikov, </w:t>
      </w:r>
    </w:p>
    <w:p w:rsidR="006214B3" w:rsidRPr="006214B3" w:rsidRDefault="006214B3" w:rsidP="00C0258B">
      <w:pPr>
        <w:keepNext/>
        <w:numPr>
          <w:ilvl w:val="0"/>
          <w:numId w:val="28"/>
        </w:numPr>
        <w:jc w:val="both"/>
        <w:rPr>
          <w:rFonts w:ascii="Tahoma" w:hAnsi="Tahoma" w:cs="Tahoma"/>
        </w:rPr>
      </w:pPr>
      <w:r w:rsidRPr="006214B3">
        <w:rPr>
          <w:rFonts w:ascii="Tahoma" w:hAnsi="Tahoma" w:cs="Tahoma"/>
        </w:rPr>
        <w:t xml:space="preserve">toplovodnega ogrevalnega sistema, </w:t>
      </w:r>
    </w:p>
    <w:p w:rsidR="006214B3" w:rsidRPr="006214B3" w:rsidRDefault="006214B3" w:rsidP="00C0258B">
      <w:pPr>
        <w:keepNext/>
        <w:numPr>
          <w:ilvl w:val="0"/>
          <w:numId w:val="28"/>
        </w:numPr>
        <w:jc w:val="both"/>
        <w:rPr>
          <w:rFonts w:ascii="Tahoma" w:hAnsi="Tahoma" w:cs="Tahoma"/>
        </w:rPr>
      </w:pPr>
      <w:r w:rsidRPr="006214B3">
        <w:rPr>
          <w:rFonts w:ascii="Tahoma" w:hAnsi="Tahoma" w:cs="Tahoma"/>
        </w:rPr>
        <w:t xml:space="preserve">kabin, </w:t>
      </w:r>
    </w:p>
    <w:p w:rsidR="006214B3" w:rsidRPr="006214B3" w:rsidRDefault="006214B3" w:rsidP="00C0258B">
      <w:pPr>
        <w:keepNext/>
        <w:numPr>
          <w:ilvl w:val="0"/>
          <w:numId w:val="28"/>
        </w:numPr>
        <w:jc w:val="both"/>
        <w:rPr>
          <w:rFonts w:ascii="Tahoma" w:hAnsi="Tahoma" w:cs="Tahoma"/>
        </w:rPr>
      </w:pPr>
      <w:r w:rsidRPr="006214B3">
        <w:rPr>
          <w:rFonts w:ascii="Tahoma" w:hAnsi="Tahoma" w:cs="Tahoma"/>
        </w:rPr>
        <w:t xml:space="preserve">vseh vrat v objektu, oken, okenskih polic, fasade, ključavnic, </w:t>
      </w:r>
    </w:p>
    <w:p w:rsidR="006214B3" w:rsidRPr="006214B3" w:rsidRDefault="006214B3" w:rsidP="00C0258B">
      <w:pPr>
        <w:keepNext/>
        <w:numPr>
          <w:ilvl w:val="0"/>
          <w:numId w:val="28"/>
        </w:numPr>
        <w:jc w:val="both"/>
        <w:rPr>
          <w:rFonts w:ascii="Tahoma" w:hAnsi="Tahoma" w:cs="Tahoma"/>
        </w:rPr>
      </w:pPr>
      <w:r w:rsidRPr="006214B3">
        <w:rPr>
          <w:rFonts w:ascii="Tahoma" w:hAnsi="Tahoma" w:cs="Tahoma"/>
        </w:rPr>
        <w:t xml:space="preserve">električnih instalacij, svetil, stikal, grelnikov vode, radiatorjev, </w:t>
      </w:r>
    </w:p>
    <w:p w:rsidR="006214B3" w:rsidRPr="006214B3" w:rsidRDefault="006214B3" w:rsidP="00C0258B">
      <w:pPr>
        <w:keepNext/>
        <w:numPr>
          <w:ilvl w:val="0"/>
          <w:numId w:val="28"/>
        </w:numPr>
        <w:jc w:val="both"/>
        <w:rPr>
          <w:rFonts w:ascii="Tahoma" w:hAnsi="Tahoma" w:cs="Tahoma"/>
        </w:rPr>
      </w:pPr>
      <w:r w:rsidRPr="006214B3">
        <w:rPr>
          <w:rFonts w:ascii="Tahoma" w:hAnsi="Tahoma" w:cs="Tahoma"/>
        </w:rPr>
        <w:t xml:space="preserve">termoakumulacijskih peči, </w:t>
      </w:r>
    </w:p>
    <w:p w:rsidR="006214B3" w:rsidRPr="006214B3" w:rsidRDefault="006214B3" w:rsidP="00C0258B">
      <w:pPr>
        <w:keepNext/>
        <w:numPr>
          <w:ilvl w:val="0"/>
          <w:numId w:val="28"/>
        </w:numPr>
        <w:jc w:val="both"/>
        <w:rPr>
          <w:rFonts w:ascii="Tahoma" w:hAnsi="Tahoma" w:cs="Tahoma"/>
        </w:rPr>
      </w:pPr>
      <w:r w:rsidRPr="006214B3">
        <w:rPr>
          <w:rFonts w:ascii="Tahoma" w:hAnsi="Tahoma" w:cs="Tahoma"/>
        </w:rPr>
        <w:t xml:space="preserve">keramičnih ploščic ter </w:t>
      </w:r>
    </w:p>
    <w:p w:rsidR="006214B3" w:rsidRPr="006214B3" w:rsidRDefault="006214B3" w:rsidP="00C0258B">
      <w:pPr>
        <w:keepNext/>
        <w:numPr>
          <w:ilvl w:val="0"/>
          <w:numId w:val="28"/>
        </w:numPr>
        <w:jc w:val="both"/>
        <w:rPr>
          <w:rFonts w:ascii="Tahoma" w:hAnsi="Tahoma" w:cs="Tahoma"/>
        </w:rPr>
      </w:pPr>
      <w:r w:rsidRPr="006214B3">
        <w:rPr>
          <w:rFonts w:ascii="Tahoma" w:hAnsi="Tahoma" w:cs="Tahoma"/>
        </w:rPr>
        <w:t>vseh ostalih potrebnih vzdrževalnih del: zidarska dela, beljenje, brušenje, barvanje, popravila stolov, miz, postelj, omar, popravila montažnih sten, stropov, popravilo strehe, žlebov, strelovodov in ostalih del.</w:t>
      </w:r>
    </w:p>
    <w:p w:rsidR="006214B3" w:rsidRPr="006214B3" w:rsidRDefault="006214B3" w:rsidP="00C0258B">
      <w:pPr>
        <w:keepNext/>
        <w:jc w:val="both"/>
        <w:rPr>
          <w:rFonts w:ascii="Tahoma" w:hAnsi="Tahoma" w:cs="Tahoma"/>
        </w:rPr>
      </w:pPr>
    </w:p>
    <w:p w:rsidR="006214B3" w:rsidRPr="006214B3" w:rsidRDefault="006214B3" w:rsidP="00C0258B">
      <w:pPr>
        <w:keepNext/>
        <w:jc w:val="both"/>
        <w:rPr>
          <w:rFonts w:ascii="Tahoma" w:hAnsi="Tahoma" w:cs="Tahoma"/>
        </w:rPr>
      </w:pPr>
      <w:r w:rsidRPr="006214B3">
        <w:rPr>
          <w:rFonts w:ascii="Tahoma" w:hAnsi="Tahoma" w:cs="Tahoma"/>
        </w:rPr>
        <w:t>Poleg popravil ponudnik izvaja tudi preventivno vzdrževanje instalacij in opreme.</w:t>
      </w:r>
    </w:p>
    <w:p w:rsidR="006214B3" w:rsidRPr="006214B3" w:rsidRDefault="006214B3" w:rsidP="00C0258B">
      <w:pPr>
        <w:keepNext/>
        <w:jc w:val="both"/>
        <w:rPr>
          <w:rFonts w:ascii="Tahoma" w:hAnsi="Tahoma" w:cs="Tahoma"/>
        </w:rPr>
      </w:pPr>
    </w:p>
    <w:p w:rsidR="006214B3" w:rsidRPr="006214B3" w:rsidRDefault="006214B3" w:rsidP="00C0258B">
      <w:pPr>
        <w:keepNext/>
        <w:jc w:val="both"/>
        <w:rPr>
          <w:rFonts w:ascii="Tahoma" w:hAnsi="Tahoma" w:cs="Tahoma"/>
        </w:rPr>
      </w:pPr>
      <w:r w:rsidRPr="006214B3">
        <w:rPr>
          <w:rFonts w:ascii="Tahoma" w:hAnsi="Tahoma" w:cs="Tahoma"/>
        </w:rPr>
        <w:t xml:space="preserve">Dela preventivnega vzdrževanja morajo zajemati: </w:t>
      </w:r>
    </w:p>
    <w:p w:rsidR="006214B3" w:rsidRPr="006214B3" w:rsidRDefault="006214B3" w:rsidP="00C0258B">
      <w:pPr>
        <w:keepNext/>
        <w:numPr>
          <w:ilvl w:val="0"/>
          <w:numId w:val="28"/>
        </w:numPr>
        <w:jc w:val="both"/>
        <w:rPr>
          <w:rFonts w:ascii="Tahoma" w:hAnsi="Tahoma" w:cs="Tahoma"/>
        </w:rPr>
      </w:pPr>
      <w:r w:rsidRPr="006214B3">
        <w:rPr>
          <w:rFonts w:ascii="Tahoma" w:hAnsi="Tahoma" w:cs="Tahoma"/>
        </w:rPr>
        <w:t xml:space="preserve">pravočasno zamenjavo iztrošenih delov, </w:t>
      </w:r>
    </w:p>
    <w:p w:rsidR="006214B3" w:rsidRPr="006214B3" w:rsidRDefault="006214B3" w:rsidP="00C0258B">
      <w:pPr>
        <w:keepNext/>
        <w:numPr>
          <w:ilvl w:val="0"/>
          <w:numId w:val="28"/>
        </w:numPr>
        <w:jc w:val="both"/>
        <w:rPr>
          <w:rFonts w:ascii="Tahoma" w:hAnsi="Tahoma" w:cs="Tahoma"/>
        </w:rPr>
      </w:pPr>
      <w:r w:rsidRPr="006214B3">
        <w:rPr>
          <w:rFonts w:ascii="Tahoma" w:hAnsi="Tahoma" w:cs="Tahoma"/>
        </w:rPr>
        <w:t xml:space="preserve">racionalno porabo vode, električne energije, ostalih potrošnih sredstev (brisače, WC papir, obloge WC desk, tekoča mila,….) in </w:t>
      </w:r>
    </w:p>
    <w:p w:rsidR="006214B3" w:rsidRPr="006214B3" w:rsidRDefault="006214B3" w:rsidP="00C0258B">
      <w:pPr>
        <w:keepNext/>
        <w:numPr>
          <w:ilvl w:val="0"/>
          <w:numId w:val="28"/>
        </w:numPr>
        <w:jc w:val="both"/>
        <w:rPr>
          <w:rFonts w:ascii="Tahoma" w:hAnsi="Tahoma" w:cs="Tahoma"/>
        </w:rPr>
      </w:pPr>
      <w:r w:rsidRPr="006214B3">
        <w:rPr>
          <w:rFonts w:ascii="Tahoma" w:hAnsi="Tahoma" w:cs="Tahoma"/>
        </w:rPr>
        <w:t>nemoteno ter varno obratovanje objektov v lasti in najemu naročnika.</w:t>
      </w:r>
    </w:p>
    <w:p w:rsidR="006214B3" w:rsidRPr="006214B3" w:rsidRDefault="006214B3" w:rsidP="00C0258B">
      <w:pPr>
        <w:keepNext/>
        <w:jc w:val="both"/>
        <w:rPr>
          <w:rFonts w:ascii="Tahoma" w:hAnsi="Tahoma" w:cs="Tahoma"/>
        </w:rPr>
      </w:pPr>
    </w:p>
    <w:p w:rsidR="006214B3" w:rsidRPr="006214B3" w:rsidRDefault="006214B3" w:rsidP="00C0258B">
      <w:pPr>
        <w:keepNext/>
        <w:jc w:val="both"/>
        <w:rPr>
          <w:rFonts w:ascii="Tahoma" w:hAnsi="Tahoma" w:cs="Tahoma"/>
        </w:rPr>
      </w:pPr>
      <w:r w:rsidRPr="006214B3">
        <w:rPr>
          <w:rFonts w:ascii="Tahoma" w:hAnsi="Tahoma" w:cs="Tahoma"/>
        </w:rPr>
        <w:t xml:space="preserve">Posebno pozorno je potrebno nameniti preverjanju električne inštalacije in porabi elektrike, vodovodne instalacije in porabi vode.  </w:t>
      </w:r>
    </w:p>
    <w:p w:rsidR="006214B3" w:rsidRPr="006214B3" w:rsidRDefault="006214B3" w:rsidP="00C0258B">
      <w:pPr>
        <w:keepNext/>
        <w:jc w:val="both"/>
        <w:rPr>
          <w:rFonts w:ascii="Tahoma" w:hAnsi="Tahoma" w:cs="Tahoma"/>
        </w:rPr>
      </w:pPr>
    </w:p>
    <w:p w:rsidR="006214B3" w:rsidRPr="006214B3" w:rsidRDefault="006214B3" w:rsidP="00C0258B">
      <w:pPr>
        <w:keepNext/>
        <w:jc w:val="both"/>
        <w:rPr>
          <w:rFonts w:ascii="Tahoma" w:hAnsi="Tahoma" w:cs="Tahoma"/>
        </w:rPr>
      </w:pPr>
      <w:r w:rsidRPr="006214B3">
        <w:rPr>
          <w:rFonts w:ascii="Tahoma" w:hAnsi="Tahoma" w:cs="Tahoma"/>
        </w:rPr>
        <w:t>Mesečno preventivno vzdrževanje obsega naslednja dela:</w:t>
      </w:r>
    </w:p>
    <w:p w:rsidR="006214B3" w:rsidRPr="006214B3" w:rsidRDefault="006214B3" w:rsidP="00C0258B">
      <w:pPr>
        <w:keepNext/>
        <w:numPr>
          <w:ilvl w:val="0"/>
          <w:numId w:val="29"/>
        </w:numPr>
        <w:jc w:val="both"/>
        <w:rPr>
          <w:rFonts w:ascii="Tahoma" w:hAnsi="Tahoma" w:cs="Tahoma"/>
        </w:rPr>
      </w:pPr>
      <w:r w:rsidRPr="006214B3">
        <w:rPr>
          <w:rFonts w:ascii="Tahoma" w:hAnsi="Tahoma" w:cs="Tahoma"/>
        </w:rPr>
        <w:t>preverjanje vodovodnih instalacij od vključno merilnikov porabe vode do končnih elementov (kontrola in popisi števcev porabe vode, ugotavljanje tesnosti spojev – cevni spoji v merilnem jašku in razvodi v sanitarijah; tesnost posamičnih sanitarnih elementov: kotlički, pipe, pisoarji, školjke, ugotavljanje in preventivna menjava gibljivih cevi),</w:t>
      </w:r>
    </w:p>
    <w:p w:rsidR="006214B3" w:rsidRPr="006214B3" w:rsidRDefault="006214B3" w:rsidP="00C0258B">
      <w:pPr>
        <w:keepNext/>
        <w:numPr>
          <w:ilvl w:val="0"/>
          <w:numId w:val="29"/>
        </w:numPr>
        <w:jc w:val="both"/>
        <w:rPr>
          <w:rFonts w:ascii="Tahoma" w:hAnsi="Tahoma" w:cs="Tahoma"/>
        </w:rPr>
      </w:pPr>
      <w:r w:rsidRPr="006214B3">
        <w:rPr>
          <w:rFonts w:ascii="Tahoma" w:hAnsi="Tahoma" w:cs="Tahoma"/>
        </w:rPr>
        <w:t>preverjanje električnih napeljav od merilnika porabe do porabnikov (razsvetljava, grelna telesa, ventilacija, pogoni – vrata, senzorji, stikala), preverjanje sanitarne in ostale opreme objektov v lasti in najemu naročnika (vrata, ključavnice, vložki, stekla, podajalniki, ostala prostorska in sanitarna oprema),</w:t>
      </w:r>
    </w:p>
    <w:p w:rsidR="006214B3" w:rsidRPr="006214B3" w:rsidRDefault="006214B3" w:rsidP="00C0258B">
      <w:pPr>
        <w:keepNext/>
        <w:numPr>
          <w:ilvl w:val="0"/>
          <w:numId w:val="29"/>
        </w:numPr>
        <w:jc w:val="both"/>
        <w:rPr>
          <w:rFonts w:ascii="Tahoma" w:hAnsi="Tahoma" w:cs="Tahoma"/>
        </w:rPr>
      </w:pPr>
      <w:r w:rsidRPr="006214B3">
        <w:rPr>
          <w:rFonts w:ascii="Tahoma" w:hAnsi="Tahoma" w:cs="Tahoma"/>
        </w:rPr>
        <w:t>preverjanje potreb glede čiščenja kanalizacijskih sistemov in odtokov ter izvajanje preventivnih čiščenj kanalizacijskih odtokov,</w:t>
      </w:r>
    </w:p>
    <w:p w:rsidR="006214B3" w:rsidRPr="006214B3" w:rsidRDefault="006214B3" w:rsidP="00C0258B">
      <w:pPr>
        <w:keepNext/>
        <w:numPr>
          <w:ilvl w:val="0"/>
          <w:numId w:val="29"/>
        </w:numPr>
        <w:jc w:val="both"/>
        <w:rPr>
          <w:rFonts w:ascii="Tahoma" w:hAnsi="Tahoma" w:cs="Tahoma"/>
        </w:rPr>
      </w:pPr>
      <w:r w:rsidRPr="006214B3">
        <w:rPr>
          <w:rFonts w:ascii="Tahoma" w:hAnsi="Tahoma" w:cs="Tahoma"/>
        </w:rPr>
        <w:t>kontrola, čiščenje in testiranje, elementov, instalacij in sistemov.</w:t>
      </w:r>
    </w:p>
    <w:p w:rsidR="006214B3" w:rsidRPr="006214B3" w:rsidRDefault="006214B3" w:rsidP="00C0258B">
      <w:pPr>
        <w:keepNext/>
        <w:jc w:val="both"/>
        <w:rPr>
          <w:rFonts w:ascii="Tahoma" w:hAnsi="Tahoma" w:cs="Tahoma"/>
          <w:b/>
        </w:rPr>
      </w:pPr>
    </w:p>
    <w:p w:rsidR="006214B3" w:rsidRPr="006214B3" w:rsidRDefault="006214B3" w:rsidP="00C0258B">
      <w:pPr>
        <w:keepNext/>
        <w:jc w:val="both"/>
        <w:rPr>
          <w:rFonts w:ascii="Tahoma" w:hAnsi="Tahoma" w:cs="Tahoma"/>
          <w:b/>
        </w:rPr>
      </w:pPr>
      <w:r w:rsidRPr="006214B3">
        <w:rPr>
          <w:rFonts w:ascii="Tahoma" w:hAnsi="Tahoma" w:cs="Tahoma"/>
          <w:b/>
        </w:rPr>
        <w:t>Mesečno preventivno vzdrževanje počitniških objektov – apartma Kranjska gora, apartma Umag in apartma Barbariga – ponudnik izvaja na dva (2) meseca.</w:t>
      </w:r>
    </w:p>
    <w:p w:rsidR="006214B3" w:rsidRPr="006214B3" w:rsidRDefault="006214B3" w:rsidP="00C0258B">
      <w:pPr>
        <w:keepNext/>
        <w:jc w:val="both"/>
        <w:rPr>
          <w:rFonts w:ascii="Tahoma" w:hAnsi="Tahoma" w:cs="Tahoma"/>
        </w:rPr>
      </w:pPr>
    </w:p>
    <w:p w:rsidR="006214B3" w:rsidRPr="006214B3" w:rsidRDefault="006214B3" w:rsidP="00C0258B">
      <w:pPr>
        <w:keepNext/>
        <w:jc w:val="both"/>
        <w:rPr>
          <w:rFonts w:ascii="Tahoma" w:hAnsi="Tahoma" w:cs="Tahoma"/>
        </w:rPr>
      </w:pPr>
      <w:r w:rsidRPr="006214B3">
        <w:rPr>
          <w:rFonts w:ascii="Tahoma" w:hAnsi="Tahoma" w:cs="Tahoma"/>
        </w:rPr>
        <w:t>Vse aktivnosti opravljene v sklopu mesečnega vzdrževanja mora beležiti v mesečnem poročilu, vključno z odčitki vodovodnih števcev in zapaženega stanja v merilnih jaških.</w:t>
      </w:r>
    </w:p>
    <w:p w:rsidR="006214B3" w:rsidRPr="006214B3" w:rsidRDefault="006214B3" w:rsidP="00C0258B">
      <w:pPr>
        <w:keepNext/>
        <w:jc w:val="both"/>
        <w:rPr>
          <w:rFonts w:ascii="Tahoma" w:hAnsi="Tahoma" w:cs="Tahoma"/>
        </w:rPr>
      </w:pPr>
    </w:p>
    <w:p w:rsidR="006214B3" w:rsidRPr="006214B3" w:rsidRDefault="006214B3" w:rsidP="00C0258B">
      <w:pPr>
        <w:keepNext/>
        <w:jc w:val="both"/>
        <w:rPr>
          <w:rFonts w:ascii="Tahoma" w:hAnsi="Tahoma" w:cs="Tahoma"/>
        </w:rPr>
      </w:pPr>
      <w:r w:rsidRPr="006214B3">
        <w:rPr>
          <w:rFonts w:ascii="Tahoma" w:hAnsi="Tahoma" w:cs="Tahoma"/>
        </w:rPr>
        <w:t>Storitev vzdrževanja objektov v lasti in najemu naročnika mora zagotavljati stalno obratovalno sposobnost objektov v lasti in najemu naročnika.</w:t>
      </w:r>
    </w:p>
    <w:p w:rsidR="00BA49DE" w:rsidRPr="005D654E" w:rsidRDefault="00BA49DE" w:rsidP="00C0258B">
      <w:pPr>
        <w:keepNext/>
        <w:jc w:val="both"/>
        <w:rPr>
          <w:rFonts w:ascii="Tahoma" w:hAnsi="Tahoma" w:cs="Tahoma"/>
        </w:rPr>
      </w:pPr>
    </w:p>
    <w:p w:rsidR="00404AFE" w:rsidRPr="002E379E" w:rsidRDefault="006214B3" w:rsidP="00C0258B">
      <w:pPr>
        <w:keepNext/>
        <w:keepLines/>
        <w:numPr>
          <w:ilvl w:val="1"/>
          <w:numId w:val="2"/>
        </w:numPr>
        <w:jc w:val="both"/>
        <w:rPr>
          <w:rFonts w:ascii="Tahoma" w:hAnsi="Tahoma" w:cs="Tahoma"/>
          <w:b/>
        </w:rPr>
      </w:pPr>
      <w:r w:rsidRPr="002E379E">
        <w:rPr>
          <w:rFonts w:ascii="Tahoma" w:hAnsi="Tahoma" w:cs="Tahoma"/>
          <w:b/>
        </w:rPr>
        <w:t>Sklop 2: Vzdrževanje javnih sanitarij</w:t>
      </w:r>
    </w:p>
    <w:p w:rsidR="00404AFE" w:rsidRDefault="00404AFE" w:rsidP="00C0258B">
      <w:pPr>
        <w:keepNext/>
        <w:keepLines/>
        <w:jc w:val="both"/>
        <w:rPr>
          <w:rFonts w:ascii="Tahoma" w:hAnsi="Tahoma" w:cs="Tahoma"/>
        </w:rPr>
      </w:pPr>
    </w:p>
    <w:p w:rsidR="006214B3" w:rsidRPr="006214B3" w:rsidRDefault="006214B3" w:rsidP="00C0258B">
      <w:pPr>
        <w:pStyle w:val="Telobesedila211"/>
        <w:keepNext/>
        <w:rPr>
          <w:rFonts w:ascii="Tahoma" w:hAnsi="Tahoma" w:cs="Tahoma"/>
          <w:sz w:val="20"/>
          <w:szCs w:val="20"/>
        </w:rPr>
      </w:pPr>
      <w:r w:rsidRPr="006214B3">
        <w:rPr>
          <w:rFonts w:ascii="Tahoma" w:hAnsi="Tahoma" w:cs="Tahoma"/>
          <w:sz w:val="20"/>
          <w:szCs w:val="20"/>
        </w:rPr>
        <w:t>Predmet naročila obsega vzdrževanje javnih sanitarij v Mestni občini Ljubljana (v nadaljevanju: MOL) v obdobju veljavnosti okvirnega sporazuma.</w:t>
      </w:r>
    </w:p>
    <w:p w:rsidR="006214B3" w:rsidRPr="006214B3" w:rsidRDefault="006214B3" w:rsidP="00C0258B">
      <w:pPr>
        <w:pStyle w:val="Telobesedila211"/>
        <w:keepNext/>
        <w:rPr>
          <w:rFonts w:ascii="Tahoma" w:hAnsi="Tahoma" w:cs="Tahoma"/>
          <w:sz w:val="20"/>
          <w:szCs w:val="20"/>
        </w:rPr>
      </w:pPr>
    </w:p>
    <w:p w:rsidR="006214B3" w:rsidRPr="006214B3" w:rsidRDefault="006214B3" w:rsidP="00C0258B">
      <w:pPr>
        <w:pStyle w:val="Telobesedila211"/>
        <w:keepNext/>
        <w:rPr>
          <w:rFonts w:ascii="Tahoma" w:hAnsi="Tahoma" w:cs="Tahoma"/>
          <w:sz w:val="20"/>
          <w:szCs w:val="20"/>
        </w:rPr>
      </w:pPr>
      <w:r w:rsidRPr="006214B3">
        <w:rPr>
          <w:rFonts w:ascii="Tahoma" w:hAnsi="Tahoma" w:cs="Tahoma"/>
          <w:sz w:val="20"/>
          <w:szCs w:val="20"/>
        </w:rPr>
        <w:t>Vzdrževanje javnih sanitarij se opravlja na lokacijah:</w:t>
      </w:r>
    </w:p>
    <w:p w:rsidR="006214B3" w:rsidRPr="006214B3" w:rsidRDefault="006214B3" w:rsidP="00C0258B">
      <w:pPr>
        <w:pStyle w:val="Telobesedila211"/>
        <w:keepNext/>
        <w:numPr>
          <w:ilvl w:val="0"/>
          <w:numId w:val="30"/>
        </w:numPr>
        <w:rPr>
          <w:rFonts w:ascii="Tahoma" w:hAnsi="Tahoma" w:cs="Tahoma"/>
          <w:sz w:val="20"/>
          <w:szCs w:val="20"/>
        </w:rPr>
      </w:pPr>
      <w:r w:rsidRPr="006214B3">
        <w:rPr>
          <w:rFonts w:ascii="Tahoma" w:hAnsi="Tahoma" w:cs="Tahoma"/>
          <w:sz w:val="20"/>
          <w:szCs w:val="20"/>
        </w:rPr>
        <w:t>Tromostovje,</w:t>
      </w:r>
    </w:p>
    <w:p w:rsidR="006214B3" w:rsidRPr="006214B3" w:rsidRDefault="006214B3" w:rsidP="00C0258B">
      <w:pPr>
        <w:pStyle w:val="Telobesedila211"/>
        <w:keepNext/>
        <w:numPr>
          <w:ilvl w:val="0"/>
          <w:numId w:val="30"/>
        </w:numPr>
        <w:rPr>
          <w:rFonts w:ascii="Tahoma" w:hAnsi="Tahoma" w:cs="Tahoma"/>
          <w:sz w:val="20"/>
          <w:szCs w:val="20"/>
        </w:rPr>
      </w:pPr>
      <w:r w:rsidRPr="006214B3">
        <w:rPr>
          <w:rFonts w:ascii="Tahoma" w:hAnsi="Tahoma" w:cs="Tahoma"/>
          <w:sz w:val="20"/>
          <w:szCs w:val="20"/>
        </w:rPr>
        <w:lastRenderedPageBreak/>
        <w:t>Plečnikov podhod,</w:t>
      </w:r>
    </w:p>
    <w:p w:rsidR="006214B3" w:rsidRPr="006214B3" w:rsidRDefault="006214B3" w:rsidP="00C0258B">
      <w:pPr>
        <w:pStyle w:val="Telobesedila211"/>
        <w:keepNext/>
        <w:numPr>
          <w:ilvl w:val="0"/>
          <w:numId w:val="30"/>
        </w:numPr>
        <w:rPr>
          <w:rFonts w:ascii="Tahoma" w:hAnsi="Tahoma" w:cs="Tahoma"/>
          <w:sz w:val="20"/>
          <w:szCs w:val="20"/>
        </w:rPr>
      </w:pPr>
      <w:r w:rsidRPr="006214B3">
        <w:rPr>
          <w:rFonts w:ascii="Tahoma" w:hAnsi="Tahoma" w:cs="Tahoma"/>
          <w:sz w:val="20"/>
          <w:szCs w:val="20"/>
        </w:rPr>
        <w:t>Parkirna hiša Kongresni trg – Zvezda,</w:t>
      </w:r>
    </w:p>
    <w:p w:rsidR="006214B3" w:rsidRPr="006214B3" w:rsidRDefault="006214B3" w:rsidP="00C0258B">
      <w:pPr>
        <w:pStyle w:val="Telobesedila211"/>
        <w:keepNext/>
        <w:numPr>
          <w:ilvl w:val="0"/>
          <w:numId w:val="30"/>
        </w:numPr>
        <w:rPr>
          <w:rFonts w:ascii="Tahoma" w:hAnsi="Tahoma" w:cs="Tahoma"/>
          <w:sz w:val="20"/>
          <w:szCs w:val="20"/>
        </w:rPr>
      </w:pPr>
      <w:r w:rsidRPr="006214B3">
        <w:rPr>
          <w:rFonts w:ascii="Tahoma" w:hAnsi="Tahoma" w:cs="Tahoma"/>
          <w:sz w:val="20"/>
          <w:szCs w:val="20"/>
        </w:rPr>
        <w:t>Parkirna hiša Kongresni trg – Bukvarna,</w:t>
      </w:r>
    </w:p>
    <w:p w:rsidR="006214B3" w:rsidRPr="006214B3" w:rsidRDefault="006214B3" w:rsidP="00C0258B">
      <w:pPr>
        <w:pStyle w:val="Telobesedila211"/>
        <w:keepNext/>
        <w:numPr>
          <w:ilvl w:val="0"/>
          <w:numId w:val="30"/>
        </w:numPr>
        <w:rPr>
          <w:rFonts w:ascii="Tahoma" w:hAnsi="Tahoma" w:cs="Tahoma"/>
          <w:sz w:val="20"/>
          <w:szCs w:val="20"/>
        </w:rPr>
      </w:pPr>
      <w:r w:rsidRPr="006214B3">
        <w:rPr>
          <w:rFonts w:ascii="Tahoma" w:hAnsi="Tahoma" w:cs="Tahoma"/>
          <w:sz w:val="20"/>
          <w:szCs w:val="20"/>
        </w:rPr>
        <w:t>Plava laguna,</w:t>
      </w:r>
    </w:p>
    <w:p w:rsidR="006214B3" w:rsidRPr="006214B3" w:rsidRDefault="006214B3" w:rsidP="00C0258B">
      <w:pPr>
        <w:pStyle w:val="Telobesedila211"/>
        <w:keepNext/>
        <w:numPr>
          <w:ilvl w:val="0"/>
          <w:numId w:val="30"/>
        </w:numPr>
        <w:rPr>
          <w:rFonts w:ascii="Tahoma" w:hAnsi="Tahoma" w:cs="Tahoma"/>
          <w:sz w:val="20"/>
          <w:szCs w:val="20"/>
        </w:rPr>
      </w:pPr>
      <w:r w:rsidRPr="006214B3">
        <w:rPr>
          <w:rFonts w:ascii="Tahoma" w:hAnsi="Tahoma" w:cs="Tahoma"/>
          <w:sz w:val="20"/>
          <w:szCs w:val="20"/>
        </w:rPr>
        <w:t>Zmajski most,</w:t>
      </w:r>
    </w:p>
    <w:p w:rsidR="006214B3" w:rsidRPr="006214B3" w:rsidRDefault="006214B3" w:rsidP="00C0258B">
      <w:pPr>
        <w:pStyle w:val="Telobesedila211"/>
        <w:keepNext/>
        <w:numPr>
          <w:ilvl w:val="0"/>
          <w:numId w:val="30"/>
        </w:numPr>
        <w:rPr>
          <w:rFonts w:ascii="Tahoma" w:hAnsi="Tahoma" w:cs="Tahoma"/>
          <w:sz w:val="20"/>
          <w:szCs w:val="20"/>
        </w:rPr>
      </w:pPr>
      <w:r w:rsidRPr="006214B3">
        <w:rPr>
          <w:rFonts w:ascii="Tahoma" w:hAnsi="Tahoma" w:cs="Tahoma"/>
          <w:sz w:val="20"/>
          <w:szCs w:val="20"/>
        </w:rPr>
        <w:t>Mesarski most,</w:t>
      </w:r>
    </w:p>
    <w:p w:rsidR="006214B3" w:rsidRPr="006214B3" w:rsidRDefault="006214B3" w:rsidP="00C0258B">
      <w:pPr>
        <w:pStyle w:val="Telobesedila211"/>
        <w:keepNext/>
        <w:numPr>
          <w:ilvl w:val="0"/>
          <w:numId w:val="30"/>
        </w:numPr>
        <w:rPr>
          <w:rFonts w:ascii="Tahoma" w:hAnsi="Tahoma" w:cs="Tahoma"/>
          <w:sz w:val="20"/>
          <w:szCs w:val="20"/>
        </w:rPr>
      </w:pPr>
      <w:r w:rsidRPr="006214B3">
        <w:rPr>
          <w:rFonts w:ascii="Tahoma" w:hAnsi="Tahoma" w:cs="Tahoma"/>
          <w:sz w:val="20"/>
          <w:szCs w:val="20"/>
        </w:rPr>
        <w:t>Grubarjevo nabrežje – Špica,</w:t>
      </w:r>
    </w:p>
    <w:p w:rsidR="006214B3" w:rsidRPr="006214B3" w:rsidRDefault="006214B3" w:rsidP="00C0258B">
      <w:pPr>
        <w:pStyle w:val="Telobesedila211"/>
        <w:keepNext/>
        <w:numPr>
          <w:ilvl w:val="0"/>
          <w:numId w:val="30"/>
        </w:numPr>
        <w:rPr>
          <w:rFonts w:ascii="Tahoma" w:hAnsi="Tahoma" w:cs="Tahoma"/>
          <w:sz w:val="20"/>
          <w:szCs w:val="20"/>
        </w:rPr>
      </w:pPr>
      <w:r w:rsidRPr="006214B3">
        <w:rPr>
          <w:rFonts w:ascii="Tahoma" w:hAnsi="Tahoma" w:cs="Tahoma"/>
          <w:sz w:val="20"/>
          <w:szCs w:val="20"/>
        </w:rPr>
        <w:t>Breg – Keller,</w:t>
      </w:r>
    </w:p>
    <w:p w:rsidR="006214B3" w:rsidRPr="006214B3" w:rsidRDefault="006214B3" w:rsidP="00C0258B">
      <w:pPr>
        <w:pStyle w:val="Telobesedila211"/>
        <w:keepNext/>
        <w:numPr>
          <w:ilvl w:val="0"/>
          <w:numId w:val="30"/>
        </w:numPr>
        <w:rPr>
          <w:rFonts w:ascii="Tahoma" w:hAnsi="Tahoma" w:cs="Tahoma"/>
          <w:sz w:val="20"/>
          <w:szCs w:val="20"/>
        </w:rPr>
      </w:pPr>
      <w:r w:rsidRPr="006214B3">
        <w:rPr>
          <w:rFonts w:ascii="Tahoma" w:hAnsi="Tahoma" w:cs="Tahoma"/>
          <w:sz w:val="20"/>
          <w:szCs w:val="20"/>
        </w:rPr>
        <w:t>Prulski most.</w:t>
      </w:r>
    </w:p>
    <w:p w:rsidR="006214B3" w:rsidRPr="006214B3" w:rsidRDefault="006214B3" w:rsidP="00C0258B">
      <w:pPr>
        <w:pStyle w:val="Telobesedila211"/>
        <w:keepNext/>
        <w:rPr>
          <w:rFonts w:ascii="Tahoma" w:hAnsi="Tahoma" w:cs="Tahoma"/>
          <w:sz w:val="20"/>
          <w:szCs w:val="20"/>
        </w:rPr>
      </w:pPr>
    </w:p>
    <w:p w:rsidR="006214B3" w:rsidRPr="006214B3" w:rsidRDefault="006214B3" w:rsidP="00C0258B">
      <w:pPr>
        <w:pStyle w:val="Telobesedila211"/>
        <w:keepNext/>
        <w:rPr>
          <w:rFonts w:ascii="Tahoma" w:hAnsi="Tahoma" w:cs="Tahoma"/>
          <w:sz w:val="20"/>
          <w:szCs w:val="20"/>
        </w:rPr>
      </w:pPr>
      <w:r w:rsidRPr="006214B3">
        <w:rPr>
          <w:rFonts w:ascii="Tahoma" w:hAnsi="Tahoma" w:cs="Tahoma"/>
          <w:sz w:val="20"/>
          <w:szCs w:val="20"/>
        </w:rPr>
        <w:t xml:space="preserve">Ponudnika vzdrževanja mora opravljati in zagotavljati pravočasno vzdrževanje: vodovodnih instalacij, školjk, desk, kotličkov, pip, umivalnikov, kabin, vrat, ključavnic, električnih instalacij, termoakumulacijskih peči, toplovodnih ogrevalnih sistemov, svetil, sušilcev rok, grelnikov vode, keramičnih ploščic ter vseh ostalih potrebnih vzdrževalnih del: manjša zidarska dela, beljenje, barvanje, popravila montažnih sten in stropov in ostala dela. </w:t>
      </w:r>
    </w:p>
    <w:p w:rsidR="006214B3" w:rsidRPr="006214B3" w:rsidRDefault="006214B3" w:rsidP="00C0258B">
      <w:pPr>
        <w:pStyle w:val="Telobesedila211"/>
        <w:keepNext/>
        <w:rPr>
          <w:rFonts w:ascii="Tahoma" w:hAnsi="Tahoma" w:cs="Tahoma"/>
          <w:sz w:val="20"/>
          <w:szCs w:val="20"/>
        </w:rPr>
      </w:pPr>
    </w:p>
    <w:p w:rsidR="006214B3" w:rsidRPr="006214B3" w:rsidRDefault="006214B3" w:rsidP="00C0258B">
      <w:pPr>
        <w:pStyle w:val="Telobesedila211"/>
        <w:keepNext/>
        <w:rPr>
          <w:rFonts w:ascii="Tahoma" w:hAnsi="Tahoma" w:cs="Tahoma"/>
          <w:sz w:val="20"/>
          <w:szCs w:val="20"/>
        </w:rPr>
      </w:pPr>
      <w:r w:rsidRPr="006214B3">
        <w:rPr>
          <w:rFonts w:ascii="Tahoma" w:hAnsi="Tahoma" w:cs="Tahoma"/>
          <w:sz w:val="20"/>
          <w:szCs w:val="20"/>
        </w:rPr>
        <w:t>Poleg popravil ponudnik izvaja tudi preventivno vzdrževanje instalacij in opreme.</w:t>
      </w:r>
    </w:p>
    <w:p w:rsidR="006214B3" w:rsidRPr="006214B3" w:rsidRDefault="006214B3" w:rsidP="00C0258B">
      <w:pPr>
        <w:pStyle w:val="Telobesedila211"/>
        <w:keepNext/>
        <w:rPr>
          <w:rFonts w:ascii="Tahoma" w:hAnsi="Tahoma" w:cs="Tahoma"/>
          <w:sz w:val="20"/>
          <w:szCs w:val="20"/>
        </w:rPr>
      </w:pPr>
    </w:p>
    <w:p w:rsidR="006214B3" w:rsidRPr="006214B3" w:rsidRDefault="006214B3" w:rsidP="00C0258B">
      <w:pPr>
        <w:pStyle w:val="Telobesedila211"/>
        <w:keepNext/>
        <w:rPr>
          <w:rFonts w:ascii="Tahoma" w:hAnsi="Tahoma" w:cs="Tahoma"/>
          <w:sz w:val="20"/>
          <w:szCs w:val="20"/>
        </w:rPr>
      </w:pPr>
      <w:r w:rsidRPr="006214B3">
        <w:rPr>
          <w:rFonts w:ascii="Tahoma" w:hAnsi="Tahoma" w:cs="Tahoma"/>
          <w:sz w:val="20"/>
          <w:szCs w:val="20"/>
        </w:rPr>
        <w:t>Dela preventivnega vzdrževanja morajo zagotoviti: pravočasno zamenjavo iztrošenih delov, racionalno porabo vode, električne energije, ostalih potrošnih sredstev (brisače, WC papir, obloge WC desk, tekoča mila,….) in nemoteno ter varno obratovanje javnih sanitarij.</w:t>
      </w:r>
    </w:p>
    <w:p w:rsidR="006214B3" w:rsidRPr="006214B3" w:rsidRDefault="006214B3" w:rsidP="00C0258B">
      <w:pPr>
        <w:pStyle w:val="Telobesedila211"/>
        <w:keepNext/>
        <w:rPr>
          <w:rFonts w:ascii="Tahoma" w:hAnsi="Tahoma" w:cs="Tahoma"/>
          <w:sz w:val="20"/>
          <w:szCs w:val="20"/>
        </w:rPr>
      </w:pPr>
    </w:p>
    <w:p w:rsidR="006214B3" w:rsidRPr="006214B3" w:rsidRDefault="006214B3" w:rsidP="00C0258B">
      <w:pPr>
        <w:pStyle w:val="Telobesedila211"/>
        <w:keepNext/>
        <w:rPr>
          <w:rFonts w:ascii="Tahoma" w:hAnsi="Tahoma" w:cs="Tahoma"/>
          <w:sz w:val="20"/>
          <w:szCs w:val="20"/>
        </w:rPr>
      </w:pPr>
      <w:r w:rsidRPr="006214B3">
        <w:rPr>
          <w:rFonts w:ascii="Tahoma" w:hAnsi="Tahoma" w:cs="Tahoma"/>
          <w:sz w:val="20"/>
          <w:szCs w:val="20"/>
        </w:rPr>
        <w:t>Posebno pozorno je potrebno preverjati vodovodne instalacije in porabo vode ter ogrevalne instalacije in naprave.</w:t>
      </w:r>
    </w:p>
    <w:p w:rsidR="006214B3" w:rsidRPr="006214B3" w:rsidRDefault="006214B3" w:rsidP="00C0258B">
      <w:pPr>
        <w:pStyle w:val="Telobesedila211"/>
        <w:keepNext/>
        <w:rPr>
          <w:rFonts w:ascii="Tahoma" w:hAnsi="Tahoma" w:cs="Tahoma"/>
          <w:sz w:val="20"/>
          <w:szCs w:val="20"/>
        </w:rPr>
      </w:pPr>
    </w:p>
    <w:p w:rsidR="006214B3" w:rsidRPr="006214B3" w:rsidRDefault="006214B3" w:rsidP="00C0258B">
      <w:pPr>
        <w:pStyle w:val="Telobesedila211"/>
        <w:keepNext/>
        <w:rPr>
          <w:rFonts w:ascii="Tahoma" w:hAnsi="Tahoma" w:cs="Tahoma"/>
          <w:sz w:val="20"/>
          <w:szCs w:val="20"/>
        </w:rPr>
      </w:pPr>
      <w:r w:rsidRPr="006214B3">
        <w:rPr>
          <w:rFonts w:ascii="Tahoma" w:hAnsi="Tahoma" w:cs="Tahoma"/>
          <w:sz w:val="20"/>
          <w:szCs w:val="20"/>
        </w:rPr>
        <w:t>Mesečno preventivno vzdrževanje obsega naslednja dela/storitve:</w:t>
      </w:r>
    </w:p>
    <w:p w:rsidR="006214B3" w:rsidRPr="006214B3" w:rsidRDefault="006214B3" w:rsidP="00C0258B">
      <w:pPr>
        <w:pStyle w:val="Telobesedila211"/>
        <w:keepNext/>
        <w:numPr>
          <w:ilvl w:val="0"/>
          <w:numId w:val="29"/>
        </w:numPr>
        <w:rPr>
          <w:rFonts w:ascii="Tahoma" w:hAnsi="Tahoma" w:cs="Tahoma"/>
          <w:sz w:val="20"/>
          <w:szCs w:val="20"/>
        </w:rPr>
      </w:pPr>
      <w:r w:rsidRPr="006214B3">
        <w:rPr>
          <w:rFonts w:ascii="Tahoma" w:hAnsi="Tahoma" w:cs="Tahoma"/>
          <w:sz w:val="20"/>
          <w:szCs w:val="20"/>
        </w:rPr>
        <w:t>preverjanje vodovodnih instalacij, od vključno merilnikov porabe vode do končnih elementov (kontrola in popisi števcev porabe vode, ugotavljanje tesnosti spojev – cevni spoji v merilnem jašku in razvodi v sanitarijah; tesnost posamičnih sanitarnih elementov: kotlički, pipe, pisoarji, školjke, ugotavljanje in preventivna menjava gibljivih cevi),</w:t>
      </w:r>
    </w:p>
    <w:p w:rsidR="006214B3" w:rsidRPr="006214B3" w:rsidRDefault="006214B3" w:rsidP="00C0258B">
      <w:pPr>
        <w:pStyle w:val="Telobesedila211"/>
        <w:keepNext/>
        <w:numPr>
          <w:ilvl w:val="0"/>
          <w:numId w:val="29"/>
        </w:numPr>
        <w:rPr>
          <w:rFonts w:ascii="Tahoma" w:hAnsi="Tahoma" w:cs="Tahoma"/>
          <w:sz w:val="20"/>
          <w:szCs w:val="20"/>
        </w:rPr>
      </w:pPr>
      <w:r w:rsidRPr="006214B3">
        <w:rPr>
          <w:rFonts w:ascii="Tahoma" w:hAnsi="Tahoma" w:cs="Tahoma"/>
          <w:sz w:val="20"/>
          <w:szCs w:val="20"/>
        </w:rPr>
        <w:t>preverjanje električnih napeljav od merilnika porabe do porabnikov (razsvetljava, grelna telesa, ventilacija, pogoni – vrata, ventilacija, senzorji), preverjanje sanitarne in ostale opreme javnih sanitarij (vrata, ključavnice, vložki, stekla, podajalniki, fenomati, ostala sanitarna in prostorska oprema),</w:t>
      </w:r>
    </w:p>
    <w:p w:rsidR="006214B3" w:rsidRPr="006214B3" w:rsidRDefault="006214B3" w:rsidP="00C0258B">
      <w:pPr>
        <w:pStyle w:val="Telobesedila211"/>
        <w:keepNext/>
        <w:numPr>
          <w:ilvl w:val="0"/>
          <w:numId w:val="29"/>
        </w:numPr>
        <w:rPr>
          <w:rFonts w:ascii="Tahoma" w:hAnsi="Tahoma" w:cs="Tahoma"/>
          <w:sz w:val="20"/>
          <w:szCs w:val="20"/>
        </w:rPr>
      </w:pPr>
      <w:r w:rsidRPr="006214B3">
        <w:rPr>
          <w:rFonts w:ascii="Tahoma" w:hAnsi="Tahoma" w:cs="Tahoma"/>
          <w:sz w:val="20"/>
          <w:szCs w:val="20"/>
        </w:rPr>
        <w:t>preverjanje potreb glede čiščenja kanalizacijskih sistemov in odtokov ter izvajanje preventivnih čiščenj kanalizacijskih odtokov,</w:t>
      </w:r>
    </w:p>
    <w:p w:rsidR="006214B3" w:rsidRPr="006214B3" w:rsidRDefault="006214B3" w:rsidP="00C0258B">
      <w:pPr>
        <w:pStyle w:val="Telobesedila211"/>
        <w:keepNext/>
        <w:numPr>
          <w:ilvl w:val="0"/>
          <w:numId w:val="29"/>
        </w:numPr>
        <w:rPr>
          <w:rFonts w:ascii="Tahoma" w:hAnsi="Tahoma" w:cs="Tahoma"/>
          <w:sz w:val="20"/>
          <w:szCs w:val="20"/>
        </w:rPr>
      </w:pPr>
      <w:r w:rsidRPr="006214B3">
        <w:rPr>
          <w:rFonts w:ascii="Tahoma" w:hAnsi="Tahoma" w:cs="Tahoma"/>
          <w:sz w:val="20"/>
          <w:szCs w:val="20"/>
        </w:rPr>
        <w:t>kontrola, čiščenje in testiranje elementov, instalacij in sistemov,</w:t>
      </w:r>
    </w:p>
    <w:p w:rsidR="006214B3" w:rsidRPr="006214B3" w:rsidRDefault="006214B3" w:rsidP="00C0258B">
      <w:pPr>
        <w:pStyle w:val="Telobesedila211"/>
        <w:keepNext/>
        <w:numPr>
          <w:ilvl w:val="0"/>
          <w:numId w:val="29"/>
        </w:numPr>
        <w:rPr>
          <w:rFonts w:ascii="Tahoma" w:hAnsi="Tahoma" w:cs="Tahoma"/>
          <w:sz w:val="20"/>
          <w:szCs w:val="20"/>
        </w:rPr>
      </w:pPr>
      <w:r w:rsidRPr="006214B3">
        <w:rPr>
          <w:rFonts w:ascii="Tahoma" w:hAnsi="Tahoma" w:cs="Tahoma"/>
          <w:sz w:val="20"/>
          <w:szCs w:val="20"/>
        </w:rPr>
        <w:t>redni pregled in kontrola delovanja toplotnih postaj za ogrevanje prostorov, tj. enkrat (1) mesečno v kurilni sezoni,</w:t>
      </w:r>
    </w:p>
    <w:p w:rsidR="006214B3" w:rsidRPr="006214B3" w:rsidRDefault="006214B3" w:rsidP="00C0258B">
      <w:pPr>
        <w:pStyle w:val="Telobesedila211"/>
        <w:keepNext/>
        <w:numPr>
          <w:ilvl w:val="0"/>
          <w:numId w:val="29"/>
        </w:numPr>
        <w:rPr>
          <w:rFonts w:ascii="Tahoma" w:hAnsi="Tahoma" w:cs="Tahoma"/>
          <w:sz w:val="20"/>
          <w:szCs w:val="20"/>
        </w:rPr>
      </w:pPr>
      <w:r w:rsidRPr="006214B3">
        <w:rPr>
          <w:rFonts w:ascii="Tahoma" w:hAnsi="Tahoma" w:cs="Tahoma"/>
          <w:sz w:val="20"/>
          <w:szCs w:val="20"/>
        </w:rPr>
        <w:t>dežurno službo za naprave v toplotni postaji, in sicer 24 (štiriindvajset) ur na dan vse dni v tednu,</w:t>
      </w:r>
    </w:p>
    <w:p w:rsidR="006214B3" w:rsidRPr="006214B3" w:rsidRDefault="006214B3" w:rsidP="00C0258B">
      <w:pPr>
        <w:pStyle w:val="Telobesedila211"/>
        <w:keepNext/>
        <w:numPr>
          <w:ilvl w:val="0"/>
          <w:numId w:val="29"/>
        </w:numPr>
        <w:rPr>
          <w:rFonts w:ascii="Tahoma" w:hAnsi="Tahoma" w:cs="Tahoma"/>
          <w:sz w:val="20"/>
          <w:szCs w:val="20"/>
        </w:rPr>
      </w:pPr>
      <w:r w:rsidRPr="006214B3">
        <w:rPr>
          <w:rFonts w:ascii="Tahoma" w:hAnsi="Tahoma" w:cs="Tahoma"/>
          <w:sz w:val="20"/>
          <w:szCs w:val="20"/>
        </w:rPr>
        <w:t>intervencije do prihoda pooblaščenih servisov, in sicer 24 (štiriindvajset) ur na dan vse dni v tednu; servis zagotovi ponudnik,</w:t>
      </w:r>
    </w:p>
    <w:p w:rsidR="006214B3" w:rsidRPr="006214B3" w:rsidRDefault="006214B3" w:rsidP="00C0258B">
      <w:pPr>
        <w:pStyle w:val="Telobesedila211"/>
        <w:keepNext/>
        <w:numPr>
          <w:ilvl w:val="0"/>
          <w:numId w:val="29"/>
        </w:numPr>
        <w:rPr>
          <w:rFonts w:ascii="Tahoma" w:hAnsi="Tahoma" w:cs="Tahoma"/>
          <w:sz w:val="20"/>
          <w:szCs w:val="20"/>
        </w:rPr>
      </w:pPr>
      <w:r w:rsidRPr="006214B3">
        <w:rPr>
          <w:rFonts w:ascii="Tahoma" w:hAnsi="Tahoma" w:cs="Tahoma"/>
          <w:sz w:val="20"/>
          <w:szCs w:val="20"/>
        </w:rPr>
        <w:t>praznjenje, polnjenje, dopolnjevanje in zračenje ogrevalnih instalacij enkrat na leto oziroma po potrebi,</w:t>
      </w:r>
    </w:p>
    <w:p w:rsidR="006214B3" w:rsidRPr="006214B3" w:rsidRDefault="006214B3" w:rsidP="00C0258B">
      <w:pPr>
        <w:pStyle w:val="Telobesedila211"/>
        <w:keepNext/>
        <w:numPr>
          <w:ilvl w:val="0"/>
          <w:numId w:val="29"/>
        </w:numPr>
        <w:rPr>
          <w:rFonts w:ascii="Tahoma" w:hAnsi="Tahoma" w:cs="Tahoma"/>
          <w:sz w:val="20"/>
          <w:szCs w:val="20"/>
        </w:rPr>
      </w:pPr>
      <w:r w:rsidRPr="006214B3">
        <w:rPr>
          <w:rFonts w:ascii="Tahoma" w:hAnsi="Tahoma" w:cs="Tahoma"/>
          <w:sz w:val="20"/>
          <w:szCs w:val="20"/>
        </w:rPr>
        <w:t>odpravo manjših okvar, kot so tesnjenje ventilov in zasunov, kar se izvede v okviru stroškov mesečnega vzdrževanja toplotnih naprav,</w:t>
      </w:r>
    </w:p>
    <w:p w:rsidR="006214B3" w:rsidRPr="006214B3" w:rsidRDefault="006214B3" w:rsidP="00C0258B">
      <w:pPr>
        <w:pStyle w:val="Telobesedila211"/>
        <w:keepNext/>
        <w:numPr>
          <w:ilvl w:val="0"/>
          <w:numId w:val="29"/>
        </w:numPr>
        <w:rPr>
          <w:rFonts w:ascii="Tahoma" w:hAnsi="Tahoma" w:cs="Tahoma"/>
          <w:sz w:val="20"/>
          <w:szCs w:val="20"/>
        </w:rPr>
      </w:pPr>
      <w:r w:rsidRPr="006214B3">
        <w:rPr>
          <w:rFonts w:ascii="Tahoma" w:hAnsi="Tahoma" w:cs="Tahoma"/>
          <w:sz w:val="20"/>
          <w:szCs w:val="20"/>
        </w:rPr>
        <w:t>odpravo motenj v delovanju postaje po sporočilu naročnika v najkrajšem možnem času,</w:t>
      </w:r>
    </w:p>
    <w:p w:rsidR="006214B3" w:rsidRPr="006214B3" w:rsidRDefault="006214B3" w:rsidP="00C0258B">
      <w:pPr>
        <w:pStyle w:val="Telobesedila211"/>
        <w:keepNext/>
        <w:numPr>
          <w:ilvl w:val="0"/>
          <w:numId w:val="29"/>
        </w:numPr>
        <w:rPr>
          <w:rFonts w:ascii="Tahoma" w:hAnsi="Tahoma" w:cs="Tahoma"/>
          <w:sz w:val="20"/>
          <w:szCs w:val="20"/>
        </w:rPr>
      </w:pPr>
      <w:r w:rsidRPr="006214B3">
        <w:rPr>
          <w:rFonts w:ascii="Tahoma" w:hAnsi="Tahoma" w:cs="Tahoma"/>
          <w:sz w:val="20"/>
          <w:szCs w:val="20"/>
        </w:rPr>
        <w:t>vsa ostala dela potrebna za nemoteno delovanje javnih sanitarij.</w:t>
      </w:r>
    </w:p>
    <w:p w:rsidR="006214B3" w:rsidRPr="006214B3" w:rsidRDefault="006214B3" w:rsidP="00C0258B">
      <w:pPr>
        <w:pStyle w:val="Telobesedila211"/>
        <w:keepNext/>
        <w:rPr>
          <w:rFonts w:ascii="Tahoma" w:hAnsi="Tahoma" w:cs="Tahoma"/>
          <w:b/>
          <w:sz w:val="20"/>
          <w:szCs w:val="20"/>
        </w:rPr>
      </w:pPr>
    </w:p>
    <w:p w:rsidR="006214B3" w:rsidRPr="006214B3" w:rsidRDefault="006214B3" w:rsidP="00C0258B">
      <w:pPr>
        <w:pStyle w:val="Telobesedila211"/>
        <w:keepNext/>
        <w:rPr>
          <w:rFonts w:ascii="Tahoma" w:hAnsi="Tahoma" w:cs="Tahoma"/>
          <w:sz w:val="20"/>
          <w:szCs w:val="20"/>
        </w:rPr>
      </w:pPr>
      <w:r w:rsidRPr="006214B3">
        <w:rPr>
          <w:rFonts w:ascii="Tahoma" w:hAnsi="Tahoma" w:cs="Tahoma"/>
          <w:sz w:val="20"/>
          <w:szCs w:val="20"/>
        </w:rPr>
        <w:t>Ponudnik mora pred začetkom kurilne sezone opraviti redna vzdrževalna dela in redni letni servis na ogrevalnem sistemu ter po končani kurilni sezoni obvestiti naročnika o morebitnih nujnih večjih popravilih in o potrebnih investicijah (pripraviti predračun za nujna popravila in investicijski načrt vzdrževanja toplotnih postaj).</w:t>
      </w:r>
    </w:p>
    <w:p w:rsidR="006214B3" w:rsidRPr="006214B3" w:rsidRDefault="006214B3" w:rsidP="00C0258B">
      <w:pPr>
        <w:pStyle w:val="Telobesedila211"/>
        <w:keepNext/>
        <w:rPr>
          <w:rFonts w:ascii="Tahoma" w:hAnsi="Tahoma" w:cs="Tahoma"/>
          <w:b/>
          <w:sz w:val="20"/>
          <w:szCs w:val="20"/>
        </w:rPr>
      </w:pPr>
    </w:p>
    <w:p w:rsidR="006214B3" w:rsidRPr="006214B3" w:rsidRDefault="006214B3" w:rsidP="00C0258B">
      <w:pPr>
        <w:pStyle w:val="Telobesedila211"/>
        <w:keepNext/>
        <w:rPr>
          <w:rFonts w:ascii="Tahoma" w:hAnsi="Tahoma" w:cs="Tahoma"/>
          <w:sz w:val="20"/>
          <w:szCs w:val="20"/>
        </w:rPr>
      </w:pPr>
      <w:r w:rsidRPr="006214B3">
        <w:rPr>
          <w:rFonts w:ascii="Tahoma" w:hAnsi="Tahoma" w:cs="Tahoma"/>
          <w:sz w:val="20"/>
          <w:szCs w:val="20"/>
        </w:rPr>
        <w:lastRenderedPageBreak/>
        <w:t>Vse aktivnosti mesečnega vzdrževanja mora beležiti v mesečnem poročilu pregleda in vzdrževanja javnih sanitarij, vključno z odčitki vodovodnih števcev in zapaženega stanja v merilnih jaških. Storitev vzdrževanja javnih sanitarij mora zagotavljati stalno obratovalno sposobnost javnih sanitarij.</w:t>
      </w:r>
    </w:p>
    <w:p w:rsidR="006214B3" w:rsidRPr="006214B3" w:rsidRDefault="006214B3" w:rsidP="00C0258B">
      <w:pPr>
        <w:pStyle w:val="Telobesedila211"/>
        <w:keepNext/>
        <w:rPr>
          <w:rFonts w:ascii="Tahoma" w:hAnsi="Tahoma" w:cs="Tahoma"/>
          <w:sz w:val="20"/>
          <w:szCs w:val="20"/>
        </w:rPr>
      </w:pPr>
      <w:r w:rsidRPr="006214B3">
        <w:rPr>
          <w:rFonts w:ascii="Tahoma" w:hAnsi="Tahoma" w:cs="Tahoma"/>
          <w:sz w:val="20"/>
          <w:szCs w:val="20"/>
        </w:rPr>
        <w:t xml:space="preserve">Naročnik v </w:t>
      </w:r>
      <w:r w:rsidR="009F4FB1">
        <w:rPr>
          <w:rFonts w:ascii="Tahoma" w:hAnsi="Tahoma" w:cs="Tahoma"/>
          <w:sz w:val="20"/>
          <w:szCs w:val="20"/>
        </w:rPr>
        <w:t>P</w:t>
      </w:r>
      <w:r w:rsidRPr="006214B3">
        <w:rPr>
          <w:rFonts w:ascii="Tahoma" w:hAnsi="Tahoma" w:cs="Tahoma"/>
          <w:sz w:val="20"/>
          <w:szCs w:val="20"/>
        </w:rPr>
        <w:t>rilogi 8 prilaga vsebino mesečnega poročila pregleda in vzdrževanja javnih sanitarij, ki ga bo moral ponudnik mesečno posredovati naročniku.</w:t>
      </w:r>
    </w:p>
    <w:p w:rsidR="001B4FF4" w:rsidRDefault="001B4FF4" w:rsidP="00C0258B">
      <w:pPr>
        <w:pStyle w:val="Telobesedila211"/>
        <w:keepNext/>
        <w:rPr>
          <w:rFonts w:ascii="Tahoma" w:hAnsi="Tahoma" w:cs="Tahoma"/>
          <w:sz w:val="20"/>
          <w:szCs w:val="20"/>
        </w:rPr>
      </w:pPr>
    </w:p>
    <w:p w:rsidR="00404AFE" w:rsidRPr="002E379E" w:rsidRDefault="006214B3" w:rsidP="00C0258B">
      <w:pPr>
        <w:keepNext/>
        <w:keepLines/>
        <w:numPr>
          <w:ilvl w:val="1"/>
          <w:numId w:val="2"/>
        </w:numPr>
        <w:jc w:val="both"/>
        <w:rPr>
          <w:rFonts w:ascii="Tahoma" w:hAnsi="Tahoma" w:cs="Tahoma"/>
          <w:b/>
        </w:rPr>
      </w:pPr>
      <w:r w:rsidRPr="002E379E">
        <w:rPr>
          <w:rFonts w:ascii="Tahoma" w:hAnsi="Tahoma" w:cs="Tahoma"/>
          <w:b/>
        </w:rPr>
        <w:t>Rok in kraj izvedbe</w:t>
      </w:r>
    </w:p>
    <w:p w:rsidR="00CD5A2B" w:rsidRDefault="00CD5A2B" w:rsidP="00C0258B">
      <w:pPr>
        <w:keepNext/>
        <w:keepLines/>
        <w:ind w:left="720"/>
        <w:jc w:val="both"/>
        <w:rPr>
          <w:rFonts w:ascii="Tahoma" w:hAnsi="Tahoma" w:cs="Tahoma"/>
        </w:rPr>
      </w:pPr>
    </w:p>
    <w:p w:rsidR="006214B3" w:rsidRPr="006214B3" w:rsidRDefault="006214B3" w:rsidP="00C0258B">
      <w:pPr>
        <w:keepNext/>
        <w:jc w:val="both"/>
        <w:rPr>
          <w:rFonts w:ascii="Tahoma" w:hAnsi="Tahoma" w:cs="Tahoma"/>
        </w:rPr>
      </w:pPr>
      <w:r w:rsidRPr="006214B3">
        <w:rPr>
          <w:rFonts w:ascii="Tahoma" w:hAnsi="Tahoma" w:cs="Tahoma"/>
        </w:rPr>
        <w:t>Izvedba storitev se bo v času veljavnosti okvirnega sporazuma izvajala na osnovi pisnih naročil naročnika oziroma na osnovi telefonskega klica v primeru nujnih vzdrževalnih del in popravil.</w:t>
      </w:r>
    </w:p>
    <w:p w:rsidR="006214B3" w:rsidRPr="006214B3" w:rsidRDefault="006214B3" w:rsidP="00C0258B">
      <w:pPr>
        <w:keepNext/>
        <w:jc w:val="both"/>
        <w:rPr>
          <w:rFonts w:ascii="Tahoma" w:hAnsi="Tahoma" w:cs="Tahoma"/>
        </w:rPr>
      </w:pPr>
    </w:p>
    <w:p w:rsidR="006214B3" w:rsidRPr="006214B3" w:rsidRDefault="006214B3" w:rsidP="00C0258B">
      <w:pPr>
        <w:keepNext/>
        <w:jc w:val="both"/>
        <w:rPr>
          <w:rFonts w:ascii="Tahoma" w:hAnsi="Tahoma" w:cs="Tahoma"/>
        </w:rPr>
      </w:pPr>
      <w:r w:rsidRPr="006214B3">
        <w:rPr>
          <w:rFonts w:ascii="Tahoma" w:hAnsi="Tahoma" w:cs="Tahoma"/>
        </w:rPr>
        <w:t xml:space="preserve">Izvedba nujnih vzdrževalnih del (npr. puščanje vode, izpad električnega toka,….) in popravil za </w:t>
      </w:r>
      <w:r>
        <w:rPr>
          <w:rFonts w:ascii="Tahoma" w:hAnsi="Tahoma" w:cs="Tahoma"/>
          <w:b/>
          <w:u w:val="single"/>
        </w:rPr>
        <w:t>S</w:t>
      </w:r>
      <w:r w:rsidRPr="006214B3">
        <w:rPr>
          <w:rFonts w:ascii="Tahoma" w:hAnsi="Tahoma" w:cs="Tahoma"/>
          <w:b/>
          <w:u w:val="single"/>
        </w:rPr>
        <w:t>klop 1</w:t>
      </w:r>
      <w:r w:rsidRPr="006214B3">
        <w:rPr>
          <w:rFonts w:ascii="Tahoma" w:hAnsi="Tahoma" w:cs="Tahoma"/>
        </w:rPr>
        <w:t xml:space="preserve"> se mora izvesti v najkrajšem možnem času oziroma v roku 24 ur po prejemu obvestila s strani naročnika. Rok za izvedbo nujnih posegov in popravil začne teči naslednjo uro od ure, ko ponudnik prejme obvestilo s strani naročnika. Naročnik pošlje hkrati s telefonskim klicem ponudniku obvestilo o izvedbi nujnega vzdrževalnega posega/popravila tudi preko elektronske pošte. To obvestilo bo uporabljeno kot potrditev naročnikovega klica v primeru ponudnikovega neodzivanja. </w:t>
      </w:r>
    </w:p>
    <w:p w:rsidR="006214B3" w:rsidRPr="006214B3" w:rsidRDefault="006214B3" w:rsidP="00C0258B">
      <w:pPr>
        <w:keepNext/>
        <w:jc w:val="both"/>
        <w:rPr>
          <w:rFonts w:ascii="Tahoma" w:hAnsi="Tahoma" w:cs="Tahoma"/>
        </w:rPr>
      </w:pPr>
    </w:p>
    <w:p w:rsidR="006214B3" w:rsidRPr="006214B3" w:rsidRDefault="006214B3" w:rsidP="00C0258B">
      <w:pPr>
        <w:keepNext/>
        <w:jc w:val="both"/>
        <w:rPr>
          <w:rFonts w:ascii="Tahoma" w:hAnsi="Tahoma" w:cs="Tahoma"/>
        </w:rPr>
      </w:pPr>
      <w:r w:rsidRPr="006214B3">
        <w:rPr>
          <w:rFonts w:ascii="Tahoma" w:hAnsi="Tahoma" w:cs="Tahoma"/>
        </w:rPr>
        <w:t xml:space="preserve">Izvedba nujnih vzdrževalnih del (npr. puščanje vode, izpad električnega toka, ogrevanja, zamašitev kanalizacije,….) in popravil za </w:t>
      </w:r>
      <w:r>
        <w:rPr>
          <w:rFonts w:ascii="Tahoma" w:hAnsi="Tahoma" w:cs="Tahoma"/>
          <w:b/>
          <w:u w:val="single"/>
        </w:rPr>
        <w:t>S</w:t>
      </w:r>
      <w:r w:rsidRPr="006214B3">
        <w:rPr>
          <w:rFonts w:ascii="Tahoma" w:hAnsi="Tahoma" w:cs="Tahoma"/>
          <w:b/>
          <w:u w:val="single"/>
        </w:rPr>
        <w:t>klop 2</w:t>
      </w:r>
      <w:r w:rsidRPr="006214B3">
        <w:rPr>
          <w:rFonts w:ascii="Tahoma" w:hAnsi="Tahoma" w:cs="Tahoma"/>
        </w:rPr>
        <w:t xml:space="preserve"> se mora izvesti v najkrajšem možnem času oziroma najkasneje v roku 4 (štirih) ur po prejemu obvestila s strani naročnika ter jih zaključiti v roku 24 (štiriindvajsetih) ur po pričetku izvajanja nujnih vzdrževalnih del in popravil. Rok za izvedbo nujnih vzdrževalnih del in popravil začne teči naslednjo uro od ure, ko izvajalec prejme obvestilo s strani naročnika. Obrabljive dele za sanitarno opremo in instalacijo mora imeti ponudnik v svojem skladišču.</w:t>
      </w:r>
    </w:p>
    <w:p w:rsidR="006214B3" w:rsidRPr="006214B3" w:rsidRDefault="006214B3" w:rsidP="00C0258B">
      <w:pPr>
        <w:keepNext/>
        <w:jc w:val="both"/>
        <w:rPr>
          <w:rFonts w:ascii="Tahoma" w:hAnsi="Tahoma" w:cs="Tahoma"/>
        </w:rPr>
      </w:pPr>
    </w:p>
    <w:p w:rsidR="006214B3" w:rsidRPr="006214B3" w:rsidRDefault="006214B3" w:rsidP="00C0258B">
      <w:pPr>
        <w:keepNext/>
        <w:jc w:val="both"/>
        <w:rPr>
          <w:rFonts w:ascii="Tahoma" w:hAnsi="Tahoma" w:cs="Tahoma"/>
        </w:rPr>
      </w:pPr>
      <w:r w:rsidRPr="006214B3">
        <w:rPr>
          <w:rFonts w:ascii="Tahoma" w:hAnsi="Tahoma" w:cs="Tahoma"/>
        </w:rPr>
        <w:t>Z ostalimi vzdrževalnimi posegi in popravili mora ponudnik začeti v roku petih (5) koledarskih dni od dneva pisnega naročila s strani naročnika. Rok začne teči naslednji dan od dneva, ko ponudnik prejme naročilnico s strani naročnika.</w:t>
      </w:r>
    </w:p>
    <w:p w:rsidR="00EB33CC" w:rsidRDefault="00EB33CC" w:rsidP="00C0258B">
      <w:pPr>
        <w:keepNext/>
        <w:ind w:left="720"/>
        <w:jc w:val="both"/>
        <w:rPr>
          <w:rFonts w:ascii="Tahoma" w:hAnsi="Tahoma" w:cs="Tahoma"/>
        </w:rPr>
      </w:pPr>
    </w:p>
    <w:p w:rsidR="006214B3" w:rsidRPr="002E379E" w:rsidRDefault="006214B3" w:rsidP="00C0258B">
      <w:pPr>
        <w:keepNext/>
        <w:keepLines/>
        <w:numPr>
          <w:ilvl w:val="1"/>
          <w:numId w:val="2"/>
        </w:numPr>
        <w:jc w:val="both"/>
        <w:rPr>
          <w:rFonts w:ascii="Tahoma" w:hAnsi="Tahoma" w:cs="Tahoma"/>
          <w:b/>
        </w:rPr>
      </w:pPr>
      <w:r w:rsidRPr="002E379E">
        <w:rPr>
          <w:rFonts w:ascii="Tahoma" w:hAnsi="Tahoma" w:cs="Tahoma"/>
          <w:b/>
        </w:rPr>
        <w:t>Kakovost in garancija</w:t>
      </w:r>
    </w:p>
    <w:p w:rsidR="006214B3" w:rsidRDefault="006214B3" w:rsidP="00C0258B">
      <w:pPr>
        <w:keepNext/>
        <w:keepLines/>
        <w:jc w:val="both"/>
        <w:rPr>
          <w:rFonts w:ascii="Tahoma" w:hAnsi="Tahoma" w:cs="Tahoma"/>
        </w:rPr>
      </w:pPr>
    </w:p>
    <w:p w:rsidR="006214B3" w:rsidRDefault="006214B3" w:rsidP="00C0258B">
      <w:pPr>
        <w:pStyle w:val="Telobesedila21"/>
        <w:keepNext/>
        <w:widowControl/>
        <w:rPr>
          <w:rFonts w:ascii="Tahoma" w:hAnsi="Tahoma" w:cs="Tahoma"/>
          <w:sz w:val="20"/>
        </w:rPr>
      </w:pPr>
      <w:r w:rsidRPr="008D35FA">
        <w:rPr>
          <w:rFonts w:ascii="Tahoma" w:hAnsi="Tahoma" w:cs="Tahoma"/>
          <w:sz w:val="20"/>
        </w:rPr>
        <w:t>Kakovost vgrajenih delov in opravljenih del mora ustrezati tehničnim zahtevam specificiran</w:t>
      </w:r>
      <w:r>
        <w:rPr>
          <w:rFonts w:ascii="Tahoma" w:hAnsi="Tahoma" w:cs="Tahoma"/>
          <w:sz w:val="20"/>
        </w:rPr>
        <w:t>imi</w:t>
      </w:r>
      <w:r w:rsidRPr="008D35FA">
        <w:rPr>
          <w:rFonts w:ascii="Tahoma" w:hAnsi="Tahoma" w:cs="Tahoma"/>
          <w:sz w:val="20"/>
        </w:rPr>
        <w:t xml:space="preserve"> v tehničnih navodilih proizvajalca.</w:t>
      </w:r>
    </w:p>
    <w:p w:rsidR="006214B3" w:rsidRPr="008D35FA" w:rsidRDefault="006214B3" w:rsidP="00C0258B">
      <w:pPr>
        <w:pStyle w:val="Telobesedila21"/>
        <w:keepNext/>
        <w:widowControl/>
        <w:rPr>
          <w:rFonts w:ascii="Tahoma" w:hAnsi="Tahoma" w:cs="Tahoma"/>
          <w:sz w:val="20"/>
        </w:rPr>
      </w:pPr>
    </w:p>
    <w:p w:rsidR="006214B3" w:rsidRDefault="006214B3" w:rsidP="00C0258B">
      <w:pPr>
        <w:pStyle w:val="Telobesedila21"/>
        <w:keepNext/>
        <w:widowControl/>
        <w:rPr>
          <w:rFonts w:ascii="Tahoma" w:hAnsi="Tahoma" w:cs="Tahoma"/>
          <w:sz w:val="20"/>
        </w:rPr>
      </w:pPr>
      <w:r>
        <w:rPr>
          <w:rFonts w:ascii="Tahoma" w:hAnsi="Tahoma" w:cs="Tahoma"/>
          <w:sz w:val="20"/>
        </w:rPr>
        <w:t>Naročnik</w:t>
      </w:r>
      <w:r w:rsidRPr="008D35FA">
        <w:rPr>
          <w:rFonts w:ascii="Tahoma" w:hAnsi="Tahoma" w:cs="Tahoma"/>
          <w:sz w:val="20"/>
        </w:rPr>
        <w:t xml:space="preserve"> ima pravico od </w:t>
      </w:r>
      <w:r>
        <w:rPr>
          <w:rFonts w:ascii="Tahoma" w:hAnsi="Tahoma" w:cs="Tahoma"/>
          <w:sz w:val="20"/>
        </w:rPr>
        <w:t>ponudnika</w:t>
      </w:r>
      <w:r w:rsidRPr="008D35FA">
        <w:rPr>
          <w:rFonts w:ascii="Tahoma" w:hAnsi="Tahoma" w:cs="Tahoma"/>
          <w:sz w:val="20"/>
        </w:rPr>
        <w:t xml:space="preserve"> zahtevati dokazila za kvaliteto izdelkov.</w:t>
      </w:r>
    </w:p>
    <w:p w:rsidR="006214B3" w:rsidRPr="008D35FA" w:rsidRDefault="006214B3" w:rsidP="00C0258B">
      <w:pPr>
        <w:pStyle w:val="Telobesedila21"/>
        <w:keepNext/>
        <w:widowControl/>
        <w:rPr>
          <w:rFonts w:ascii="Tahoma" w:hAnsi="Tahoma" w:cs="Tahoma"/>
          <w:sz w:val="20"/>
        </w:rPr>
      </w:pPr>
    </w:p>
    <w:p w:rsidR="006214B3" w:rsidRDefault="006214B3" w:rsidP="00C0258B">
      <w:pPr>
        <w:pStyle w:val="Telobesedila21"/>
        <w:keepNext/>
        <w:widowControl/>
        <w:ind w:left="0" w:firstLine="0"/>
        <w:rPr>
          <w:rFonts w:ascii="Tahoma" w:hAnsi="Tahoma" w:cs="Tahoma"/>
          <w:sz w:val="20"/>
        </w:rPr>
      </w:pPr>
      <w:r w:rsidRPr="008D35FA">
        <w:rPr>
          <w:rFonts w:ascii="Tahoma" w:hAnsi="Tahoma" w:cs="Tahoma"/>
          <w:sz w:val="20"/>
        </w:rPr>
        <w:t xml:space="preserve">Garancijska doba za novo vgrajene dele znaša najmanj </w:t>
      </w:r>
      <w:r>
        <w:rPr>
          <w:rFonts w:ascii="Tahoma" w:hAnsi="Tahoma" w:cs="Tahoma"/>
          <w:sz w:val="20"/>
        </w:rPr>
        <w:t>šest (</w:t>
      </w:r>
      <w:r w:rsidRPr="008D35FA">
        <w:rPr>
          <w:rFonts w:ascii="Tahoma" w:hAnsi="Tahoma" w:cs="Tahoma"/>
          <w:sz w:val="20"/>
        </w:rPr>
        <w:t>6</w:t>
      </w:r>
      <w:r>
        <w:rPr>
          <w:rFonts w:ascii="Tahoma" w:hAnsi="Tahoma" w:cs="Tahoma"/>
          <w:sz w:val="20"/>
        </w:rPr>
        <w:t>)</w:t>
      </w:r>
      <w:r w:rsidRPr="008D35FA">
        <w:rPr>
          <w:rFonts w:ascii="Tahoma" w:hAnsi="Tahoma" w:cs="Tahoma"/>
          <w:sz w:val="20"/>
        </w:rPr>
        <w:t xml:space="preserve"> mesecev oz. skladno z garancijskimi zagotovili proizvajalca. Garancijski rok za novo vgrajene dele oz. naprave začne teči z dnem vgradnje.</w:t>
      </w:r>
    </w:p>
    <w:p w:rsidR="006214B3" w:rsidRDefault="006214B3" w:rsidP="00C0258B">
      <w:pPr>
        <w:keepNext/>
        <w:keepLines/>
        <w:jc w:val="both"/>
        <w:rPr>
          <w:rFonts w:ascii="Tahoma" w:hAnsi="Tahoma" w:cs="Tahoma"/>
        </w:rPr>
      </w:pPr>
    </w:p>
    <w:p w:rsidR="00404AFE" w:rsidRPr="002E379E" w:rsidRDefault="003E1224" w:rsidP="00C0258B">
      <w:pPr>
        <w:keepNext/>
        <w:keepLines/>
        <w:numPr>
          <w:ilvl w:val="1"/>
          <w:numId w:val="2"/>
        </w:numPr>
        <w:jc w:val="both"/>
        <w:rPr>
          <w:rFonts w:ascii="Tahoma" w:hAnsi="Tahoma" w:cs="Tahoma"/>
          <w:b/>
        </w:rPr>
      </w:pPr>
      <w:r>
        <w:rPr>
          <w:rFonts w:ascii="Tahoma" w:hAnsi="Tahoma" w:cs="Tahoma"/>
          <w:b/>
        </w:rPr>
        <w:t>O</w:t>
      </w:r>
      <w:r w:rsidR="00404AFE" w:rsidRPr="002E379E">
        <w:rPr>
          <w:rFonts w:ascii="Tahoma" w:hAnsi="Tahoma" w:cs="Tahoma"/>
          <w:b/>
        </w:rPr>
        <w:t>gled</w:t>
      </w:r>
    </w:p>
    <w:p w:rsidR="001360A5" w:rsidRDefault="001360A5" w:rsidP="00C0258B">
      <w:pPr>
        <w:keepNext/>
        <w:jc w:val="both"/>
        <w:rPr>
          <w:rFonts w:ascii="Tahoma" w:hAnsi="Tahoma" w:cs="Tahoma"/>
        </w:rPr>
      </w:pPr>
    </w:p>
    <w:p w:rsidR="00BA22FC" w:rsidRPr="00573504" w:rsidRDefault="00BA22FC" w:rsidP="00BA22FC">
      <w:pPr>
        <w:keepNext/>
        <w:overflowPunct w:val="0"/>
        <w:jc w:val="both"/>
        <w:textAlignment w:val="baseline"/>
        <w:rPr>
          <w:rFonts w:ascii="Tahoma" w:hAnsi="Tahoma" w:cs="Tahoma"/>
          <w:color w:val="000000"/>
          <w:lang w:eastAsia="en-US"/>
        </w:rPr>
      </w:pPr>
      <w:r w:rsidRPr="00573504">
        <w:rPr>
          <w:rFonts w:ascii="Tahoma" w:hAnsi="Tahoma" w:cs="Tahoma"/>
          <w:color w:val="000000"/>
          <w:lang w:eastAsia="en-US"/>
        </w:rPr>
        <w:t xml:space="preserve">Neodvisno od podatkov, ki so vsebovani v razpisni dokumentaciji, si </w:t>
      </w:r>
      <w:r w:rsidRPr="00573504">
        <w:rPr>
          <w:rFonts w:ascii="Tahoma" w:hAnsi="Tahoma" w:cs="Tahoma"/>
          <w:b/>
          <w:color w:val="000000"/>
          <w:lang w:eastAsia="en-US"/>
        </w:rPr>
        <w:t>mora</w:t>
      </w:r>
      <w:r w:rsidRPr="00573504">
        <w:rPr>
          <w:rFonts w:ascii="Tahoma" w:hAnsi="Tahoma" w:cs="Tahoma"/>
          <w:color w:val="000000"/>
          <w:lang w:eastAsia="en-US"/>
        </w:rPr>
        <w:t xml:space="preserve"> gospodarski subjekt pred oddajo ponudbe obvezno ogledati objekt</w:t>
      </w:r>
      <w:r>
        <w:rPr>
          <w:rFonts w:ascii="Tahoma" w:hAnsi="Tahoma" w:cs="Tahoma"/>
          <w:color w:val="000000"/>
          <w:lang w:eastAsia="en-US"/>
        </w:rPr>
        <w:t>e</w:t>
      </w:r>
      <w:r w:rsidRPr="00573504">
        <w:rPr>
          <w:rFonts w:ascii="Tahoma" w:hAnsi="Tahoma" w:cs="Tahoma"/>
          <w:color w:val="000000"/>
          <w:lang w:eastAsia="en-US"/>
        </w:rPr>
        <w:t xml:space="preserve"> naročnika, kjer se bodo izvajala razpisana dela z namenom, da si pridobi morebitne ostale podatke, ki se nanašajo na izvedbo storitev po tej razpisni dokumentaciji in, ki lahko vplivajo na ponudnikovo ceno ali ponudnikove obveznosti in izvedbene zmogljivosti ter se seznani z </w:t>
      </w:r>
      <w:r w:rsidRPr="00573504">
        <w:rPr>
          <w:rFonts w:ascii="Tahoma" w:hAnsi="Tahoma" w:cs="Tahoma"/>
          <w:bCs/>
          <w:color w:val="000000"/>
          <w:lang w:eastAsia="en-US"/>
        </w:rPr>
        <w:t xml:space="preserve">razmerami in objekti </w:t>
      </w:r>
      <w:r w:rsidRPr="00BA22FC">
        <w:rPr>
          <w:rFonts w:ascii="Tahoma" w:hAnsi="Tahoma" w:cs="Tahoma"/>
          <w:bCs/>
          <w:color w:val="000000"/>
          <w:lang w:eastAsia="en-US"/>
        </w:rPr>
        <w:t>v lasti in najemu naročnika ter javnih sanitarij</w:t>
      </w:r>
      <w:r w:rsidRPr="00573504">
        <w:rPr>
          <w:rFonts w:ascii="Tahoma" w:hAnsi="Tahoma" w:cs="Tahoma"/>
          <w:color w:val="000000"/>
          <w:lang w:eastAsia="en-US"/>
        </w:rPr>
        <w:t xml:space="preserve">. </w:t>
      </w:r>
    </w:p>
    <w:p w:rsidR="00BA22FC" w:rsidRPr="00573504" w:rsidRDefault="00BA22FC" w:rsidP="00BA22FC">
      <w:pPr>
        <w:keepNext/>
        <w:overflowPunct w:val="0"/>
        <w:jc w:val="both"/>
        <w:textAlignment w:val="baseline"/>
        <w:rPr>
          <w:rFonts w:ascii="Tahoma" w:hAnsi="Tahoma" w:cs="Tahoma"/>
          <w:iCs/>
          <w:color w:val="000000"/>
          <w:lang w:eastAsia="en-US"/>
        </w:rPr>
      </w:pPr>
    </w:p>
    <w:p w:rsidR="00BA22FC" w:rsidRDefault="00BA22FC" w:rsidP="00BA22FC">
      <w:pPr>
        <w:keepNext/>
        <w:overflowPunct w:val="0"/>
        <w:jc w:val="both"/>
        <w:textAlignment w:val="baseline"/>
        <w:rPr>
          <w:rFonts w:ascii="Tahoma" w:hAnsi="Tahoma" w:cs="Tahoma"/>
          <w:b/>
          <w:color w:val="000000"/>
          <w:lang w:eastAsia="en-US"/>
        </w:rPr>
      </w:pPr>
      <w:r w:rsidRPr="00573504">
        <w:rPr>
          <w:rFonts w:ascii="Tahoma" w:hAnsi="Tahoma" w:cs="Tahoma"/>
          <w:color w:val="000000"/>
          <w:lang w:eastAsia="en-US"/>
        </w:rPr>
        <w:t xml:space="preserve">Naročnik bo v ta namen organiziral </w:t>
      </w:r>
      <w:r>
        <w:rPr>
          <w:rFonts w:ascii="Tahoma" w:hAnsi="Tahoma" w:cs="Tahoma"/>
          <w:color w:val="000000"/>
          <w:lang w:eastAsia="en-US"/>
        </w:rPr>
        <w:t xml:space="preserve">ogled lokacij </w:t>
      </w:r>
      <w:r>
        <w:rPr>
          <w:rFonts w:ascii="Tahoma" w:hAnsi="Tahoma" w:cs="Tahoma"/>
          <w:bCs/>
          <w:color w:val="000000"/>
          <w:lang w:eastAsia="en-US"/>
        </w:rPr>
        <w:t>objektov</w:t>
      </w:r>
      <w:r w:rsidRPr="00573504">
        <w:rPr>
          <w:rFonts w:ascii="Tahoma" w:hAnsi="Tahoma" w:cs="Tahoma"/>
          <w:bCs/>
          <w:color w:val="000000"/>
          <w:lang w:eastAsia="en-US"/>
        </w:rPr>
        <w:t xml:space="preserve"> </w:t>
      </w:r>
      <w:r w:rsidRPr="00BA22FC">
        <w:rPr>
          <w:rFonts w:ascii="Tahoma" w:hAnsi="Tahoma" w:cs="Tahoma"/>
          <w:bCs/>
          <w:color w:val="000000"/>
          <w:lang w:eastAsia="en-US"/>
        </w:rPr>
        <w:t>v lasti in najemu naročnika</w:t>
      </w:r>
      <w:r w:rsidR="00DF4BC3">
        <w:rPr>
          <w:rFonts w:ascii="Tahoma" w:hAnsi="Tahoma" w:cs="Tahoma"/>
          <w:bCs/>
          <w:color w:val="000000"/>
          <w:lang w:eastAsia="en-US"/>
        </w:rPr>
        <w:t xml:space="preserve"> na območju Mestne občine Ljubljane</w:t>
      </w:r>
      <w:r w:rsidR="00EA0354">
        <w:rPr>
          <w:rFonts w:ascii="Tahoma" w:hAnsi="Tahoma" w:cs="Tahoma"/>
          <w:bCs/>
          <w:color w:val="000000"/>
          <w:lang w:eastAsia="en-US"/>
        </w:rPr>
        <w:t xml:space="preserve"> (ogled apartmajev ne bo izveden)</w:t>
      </w:r>
      <w:r w:rsidRPr="00BA22FC">
        <w:rPr>
          <w:rFonts w:ascii="Tahoma" w:hAnsi="Tahoma" w:cs="Tahoma"/>
          <w:bCs/>
          <w:color w:val="000000"/>
          <w:lang w:eastAsia="en-US"/>
        </w:rPr>
        <w:t xml:space="preserve"> ter javnih sanitarij</w:t>
      </w:r>
      <w:r>
        <w:rPr>
          <w:rFonts w:ascii="Tahoma" w:hAnsi="Tahoma" w:cs="Tahoma"/>
          <w:color w:val="000000"/>
          <w:lang w:eastAsia="en-US"/>
        </w:rPr>
        <w:t xml:space="preserve"> za zainteresirane gospodarske subjekte. </w:t>
      </w:r>
      <w:r>
        <w:rPr>
          <w:rFonts w:ascii="Tahoma" w:hAnsi="Tahoma" w:cs="Tahoma"/>
          <w:b/>
          <w:color w:val="000000"/>
          <w:lang w:eastAsia="en-US"/>
        </w:rPr>
        <w:t>Ogled je obvezen za vse gospodarske subjekte, ki so zainteresirani za oddajo ponudbe.</w:t>
      </w:r>
    </w:p>
    <w:p w:rsidR="00BA22FC" w:rsidRPr="00573504" w:rsidRDefault="00BA22FC" w:rsidP="00BA22FC">
      <w:pPr>
        <w:keepNext/>
        <w:overflowPunct w:val="0"/>
        <w:jc w:val="both"/>
        <w:textAlignment w:val="baseline"/>
        <w:rPr>
          <w:rFonts w:ascii="Tahoma" w:hAnsi="Tahoma" w:cs="Tahoma"/>
          <w:color w:val="000000"/>
          <w:lang w:eastAsia="en-US"/>
        </w:rPr>
      </w:pPr>
    </w:p>
    <w:p w:rsidR="00BA22FC" w:rsidRPr="00573504" w:rsidRDefault="00BA22FC" w:rsidP="00BA22FC">
      <w:pPr>
        <w:keepNext/>
        <w:overflowPunct w:val="0"/>
        <w:jc w:val="both"/>
        <w:textAlignment w:val="baseline"/>
        <w:rPr>
          <w:rFonts w:ascii="Tahoma" w:hAnsi="Tahoma" w:cs="Tahoma"/>
          <w:b/>
          <w:color w:val="000000"/>
          <w:lang w:eastAsia="en-US"/>
        </w:rPr>
      </w:pPr>
      <w:r w:rsidRPr="00573504">
        <w:rPr>
          <w:rFonts w:ascii="Tahoma" w:hAnsi="Tahoma" w:cs="Tahoma"/>
          <w:b/>
          <w:color w:val="000000"/>
          <w:lang w:eastAsia="en-US"/>
        </w:rPr>
        <w:lastRenderedPageBreak/>
        <w:t xml:space="preserve">Gospodarski subjekt ne bo upravičen do nobenega povečanja cene, ki bi ga utemeljeval s tem, da ni bil polno obveščen o pogojih, ki se nanašajo na predmetne obveznosti. </w:t>
      </w:r>
    </w:p>
    <w:p w:rsidR="00BA22FC" w:rsidRDefault="00BA22FC" w:rsidP="00BA22FC">
      <w:pPr>
        <w:keepNext/>
        <w:overflowPunct w:val="0"/>
        <w:jc w:val="both"/>
        <w:textAlignment w:val="baseline"/>
        <w:rPr>
          <w:rFonts w:ascii="Tahoma" w:hAnsi="Tahoma" w:cs="Tahoma"/>
        </w:rPr>
      </w:pPr>
      <w:r w:rsidRPr="00610362">
        <w:rPr>
          <w:rFonts w:ascii="Tahoma" w:hAnsi="Tahoma" w:cs="Tahoma"/>
        </w:rPr>
        <w:t>Ogledi se bodo izvajali po predhodnem dogovoru s kontaktno osebo naročnika</w:t>
      </w:r>
      <w:r>
        <w:rPr>
          <w:rFonts w:ascii="Tahoma" w:hAnsi="Tahoma" w:cs="Tahoma"/>
        </w:rPr>
        <w:t>, in sicer:</w:t>
      </w:r>
    </w:p>
    <w:p w:rsidR="00BA22FC" w:rsidRPr="00BA22FC" w:rsidRDefault="00BA22FC" w:rsidP="00BA22FC">
      <w:pPr>
        <w:pStyle w:val="Odstavekseznama"/>
        <w:keepNext/>
        <w:numPr>
          <w:ilvl w:val="0"/>
          <w:numId w:val="28"/>
        </w:numPr>
        <w:overflowPunct w:val="0"/>
        <w:jc w:val="both"/>
        <w:textAlignment w:val="baseline"/>
        <w:rPr>
          <w:rFonts w:ascii="Tahoma" w:hAnsi="Tahoma" w:cs="Tahoma"/>
          <w:color w:val="000000"/>
          <w:lang w:eastAsia="en-US"/>
        </w:rPr>
      </w:pPr>
      <w:r w:rsidRPr="00BA22FC">
        <w:rPr>
          <w:rFonts w:ascii="Tahoma" w:hAnsi="Tahoma" w:cs="Tahoma"/>
        </w:rPr>
        <w:t>za Sklop 1</w:t>
      </w:r>
      <w:r>
        <w:rPr>
          <w:rFonts w:ascii="Tahoma" w:hAnsi="Tahoma" w:cs="Tahoma"/>
        </w:rPr>
        <w:t xml:space="preserve">: g. Luka BIZJAK, telefon: </w:t>
      </w:r>
      <w:r w:rsidRPr="008E0C7E">
        <w:rPr>
          <w:rFonts w:ascii="Tahoma" w:hAnsi="Tahoma" w:cs="Tahoma"/>
        </w:rPr>
        <w:t>031 686 003</w:t>
      </w:r>
      <w:r>
        <w:rPr>
          <w:rFonts w:ascii="Tahoma" w:hAnsi="Tahoma" w:cs="Tahoma"/>
        </w:rPr>
        <w:t xml:space="preserve">, e-mail: </w:t>
      </w:r>
      <w:hyperlink r:id="rId14" w:history="1">
        <w:r w:rsidRPr="008B2AB3">
          <w:rPr>
            <w:rStyle w:val="Hiperpovezava"/>
            <w:rFonts w:ascii="Tahoma" w:hAnsi="Tahoma" w:cs="Tahoma"/>
          </w:rPr>
          <w:t>luka.bizjak@snaga.si</w:t>
        </w:r>
      </w:hyperlink>
      <w:r>
        <w:rPr>
          <w:rFonts w:ascii="Tahoma" w:hAnsi="Tahoma" w:cs="Tahoma"/>
        </w:rPr>
        <w:t>,</w:t>
      </w:r>
    </w:p>
    <w:p w:rsidR="00BA22FC" w:rsidRPr="00BA22FC" w:rsidRDefault="00BA22FC" w:rsidP="00BA22FC">
      <w:pPr>
        <w:pStyle w:val="Odstavekseznama"/>
        <w:keepNext/>
        <w:numPr>
          <w:ilvl w:val="0"/>
          <w:numId w:val="28"/>
        </w:numPr>
        <w:overflowPunct w:val="0"/>
        <w:jc w:val="both"/>
        <w:textAlignment w:val="baseline"/>
        <w:rPr>
          <w:rFonts w:ascii="Tahoma" w:hAnsi="Tahoma" w:cs="Tahoma"/>
          <w:color w:val="000000"/>
          <w:lang w:eastAsia="en-US"/>
        </w:rPr>
      </w:pPr>
      <w:r>
        <w:rPr>
          <w:rFonts w:ascii="Tahoma" w:hAnsi="Tahoma" w:cs="Tahoma"/>
        </w:rPr>
        <w:t>za Sklop 2: g. Peter KADUNC, telefon: 031</w:t>
      </w:r>
      <w:r w:rsidRPr="00BA22FC">
        <w:rPr>
          <w:rFonts w:ascii="Tahoma" w:hAnsi="Tahoma" w:cs="Tahoma"/>
        </w:rPr>
        <w:t xml:space="preserve"> 419 018</w:t>
      </w:r>
      <w:r>
        <w:rPr>
          <w:rFonts w:ascii="Tahoma" w:hAnsi="Tahoma" w:cs="Tahoma"/>
        </w:rPr>
        <w:t xml:space="preserve">, e-mail: </w:t>
      </w:r>
      <w:hyperlink r:id="rId15" w:history="1">
        <w:r w:rsidRPr="008B2AB3">
          <w:rPr>
            <w:rStyle w:val="Hiperpovezava"/>
            <w:rFonts w:ascii="Tahoma" w:hAnsi="Tahoma" w:cs="Tahoma"/>
          </w:rPr>
          <w:t>peter.kadunc@snaga.si</w:t>
        </w:r>
      </w:hyperlink>
      <w:r>
        <w:rPr>
          <w:rFonts w:ascii="Tahoma" w:hAnsi="Tahoma" w:cs="Tahoma"/>
        </w:rPr>
        <w:t xml:space="preserve">. </w:t>
      </w:r>
    </w:p>
    <w:p w:rsidR="00BA22FC" w:rsidRDefault="00BA22FC" w:rsidP="00BA22FC">
      <w:pPr>
        <w:keepNext/>
        <w:jc w:val="both"/>
        <w:rPr>
          <w:rFonts w:ascii="Tahoma" w:hAnsi="Tahoma" w:cs="Tahoma"/>
        </w:rPr>
      </w:pPr>
    </w:p>
    <w:p w:rsidR="00BA22FC" w:rsidRDefault="00BA22FC" w:rsidP="00BA22FC">
      <w:pPr>
        <w:keepNext/>
        <w:jc w:val="both"/>
        <w:rPr>
          <w:rFonts w:ascii="Tahoma" w:hAnsi="Tahoma" w:cs="Tahoma"/>
        </w:rPr>
      </w:pPr>
      <w:r>
        <w:rPr>
          <w:rFonts w:ascii="Tahoma" w:hAnsi="Tahoma" w:cs="Tahoma"/>
        </w:rPr>
        <w:t xml:space="preserve">Potrdilo o ogledu lokacije izvedbe </w:t>
      </w:r>
      <w:r w:rsidRPr="00935142">
        <w:rPr>
          <w:rFonts w:ascii="Tahoma" w:hAnsi="Tahoma" w:cs="Tahoma"/>
        </w:rPr>
        <w:t>(Priloga 12)</w:t>
      </w:r>
      <w:r>
        <w:rPr>
          <w:rFonts w:ascii="Tahoma" w:hAnsi="Tahoma" w:cs="Tahoma"/>
        </w:rPr>
        <w:t xml:space="preserve"> je obvezni sestavni del ponudbe in izločitveni pogoj. V kolikor se ponudnik ali njegov partner ali njegov (nominirani) podizvajalec ogleda ne udeleži, bo naročnik takšno ponudbo izločil iz postopka oddaje javnega naročila.</w:t>
      </w:r>
    </w:p>
    <w:p w:rsidR="00126585" w:rsidRDefault="00126585" w:rsidP="00C0258B">
      <w:pPr>
        <w:keepNext/>
        <w:jc w:val="both"/>
        <w:rPr>
          <w:rFonts w:ascii="Tahoma" w:hAnsi="Tahoma" w:cs="Tahoma"/>
        </w:rPr>
      </w:pPr>
    </w:p>
    <w:p w:rsidR="007C70A1" w:rsidRDefault="009F4E76" w:rsidP="00C0258B">
      <w:pPr>
        <w:keepNext/>
        <w:numPr>
          <w:ilvl w:val="0"/>
          <w:numId w:val="2"/>
        </w:numPr>
        <w:jc w:val="both"/>
        <w:rPr>
          <w:rFonts w:ascii="Tahoma" w:hAnsi="Tahoma" w:cs="Tahoma"/>
          <w:b/>
          <w:sz w:val="24"/>
        </w:rPr>
      </w:pPr>
      <w:r w:rsidRPr="003418E8">
        <w:rPr>
          <w:rFonts w:ascii="Tahoma" w:hAnsi="Tahoma" w:cs="Tahoma"/>
          <w:b/>
          <w:sz w:val="24"/>
        </w:rPr>
        <w:t xml:space="preserve">UGOTAVLJANJE SPOSOBNOSTI </w:t>
      </w:r>
    </w:p>
    <w:p w:rsidR="00D529D1" w:rsidRPr="003418E8" w:rsidRDefault="00D529D1" w:rsidP="00C0258B">
      <w:pPr>
        <w:keepNext/>
        <w:jc w:val="both"/>
        <w:rPr>
          <w:rFonts w:ascii="Tahoma" w:hAnsi="Tahoma" w:cs="Tahoma"/>
          <w:b/>
          <w:sz w:val="24"/>
        </w:rPr>
      </w:pPr>
    </w:p>
    <w:p w:rsidR="00375610" w:rsidRPr="00C768C2" w:rsidRDefault="00375610" w:rsidP="00C0258B">
      <w:pPr>
        <w:pStyle w:val="Odstavekseznama"/>
        <w:keepNext/>
        <w:numPr>
          <w:ilvl w:val="0"/>
          <w:numId w:val="26"/>
        </w:numPr>
        <w:ind w:left="284" w:hanging="284"/>
        <w:jc w:val="both"/>
        <w:rPr>
          <w:rFonts w:ascii="Tahoma" w:hAnsi="Tahoma" w:cs="Tahoma"/>
          <w:b/>
        </w:rPr>
      </w:pPr>
      <w:r w:rsidRPr="00C768C2">
        <w:rPr>
          <w:rFonts w:ascii="Tahoma" w:hAnsi="Tahoma" w:cs="Tahoma"/>
          <w:b/>
        </w:rPr>
        <w:t xml:space="preserve">Splošno: </w:t>
      </w:r>
    </w:p>
    <w:p w:rsidR="00375610" w:rsidRPr="00C768C2" w:rsidRDefault="00375610" w:rsidP="00C0258B">
      <w:pPr>
        <w:keepNext/>
        <w:jc w:val="both"/>
        <w:rPr>
          <w:rFonts w:ascii="Tahoma" w:hAnsi="Tahoma" w:cs="Tahoma"/>
          <w:bCs/>
          <w:sz w:val="10"/>
        </w:rPr>
      </w:pPr>
    </w:p>
    <w:p w:rsidR="00375610" w:rsidRPr="00C768C2" w:rsidRDefault="00375610" w:rsidP="00C0258B">
      <w:pPr>
        <w:keepNext/>
        <w:jc w:val="both"/>
        <w:rPr>
          <w:rFonts w:ascii="Tahoma" w:hAnsi="Tahoma" w:cs="Tahoma"/>
        </w:rPr>
      </w:pPr>
      <w:r w:rsidRPr="00C768C2">
        <w:rPr>
          <w:rFonts w:ascii="Tahoma" w:hAnsi="Tahoma" w:cs="Tahoma"/>
          <w:bCs/>
        </w:rPr>
        <w:t xml:space="preserve">Za ugotavljanje sposobnosti mora ponudnik izpolnjevati pogoje in zahteve skladno z določbami ZJN-3, ter pogoje in zahteve, ki so določene v tej razpisni dokumentaciji. </w:t>
      </w:r>
    </w:p>
    <w:p w:rsidR="00375610" w:rsidRPr="00C768C2" w:rsidRDefault="00375610" w:rsidP="00C0258B">
      <w:pPr>
        <w:keepNext/>
        <w:jc w:val="both"/>
        <w:rPr>
          <w:rFonts w:ascii="Tahoma" w:hAnsi="Tahoma" w:cs="Tahoma"/>
          <w:sz w:val="22"/>
        </w:rPr>
      </w:pPr>
    </w:p>
    <w:p w:rsidR="00375610" w:rsidRPr="00C768C2" w:rsidRDefault="00375610" w:rsidP="00C0258B">
      <w:pPr>
        <w:keepNext/>
        <w:jc w:val="both"/>
        <w:rPr>
          <w:rFonts w:ascii="Tahoma" w:hAnsi="Tahoma" w:cs="Tahoma"/>
          <w:sz w:val="22"/>
        </w:rPr>
      </w:pPr>
      <w:r w:rsidRPr="00C768C2">
        <w:rPr>
          <w:rFonts w:ascii="Tahoma" w:hAnsi="Tahoma" w:cs="Tahoma"/>
        </w:rPr>
        <w:t>Naročnik bo od ponudnika, ki je glede na merila za oddajo naročila najugodnejši in mu naročnik namerava oddati javno naročilo, zahteval,</w:t>
      </w:r>
      <w:r w:rsidRPr="00C768C2">
        <w:t xml:space="preserve"> </w:t>
      </w:r>
      <w:r w:rsidRPr="00C768C2">
        <w:rPr>
          <w:rFonts w:ascii="Tahoma" w:hAnsi="Tahoma" w:cs="Tahoma"/>
        </w:rPr>
        <w:t xml:space="preserve">da predloži dokazila o izpolnjevanju pogojev in zahtev iz razpisne dokumentacije, v kolikor ponudnik vseh zahtevanih dokazil že ne bo sam priložil v ponudbi. </w:t>
      </w:r>
    </w:p>
    <w:p w:rsidR="00375610" w:rsidRPr="00C768C2" w:rsidRDefault="00375610" w:rsidP="00C0258B">
      <w:pPr>
        <w:keepNext/>
        <w:jc w:val="both"/>
        <w:rPr>
          <w:rFonts w:ascii="Tahoma" w:hAnsi="Tahoma" w:cs="Tahoma"/>
          <w:sz w:val="22"/>
        </w:rPr>
      </w:pPr>
    </w:p>
    <w:p w:rsidR="00375610" w:rsidRDefault="00375610" w:rsidP="00C0258B">
      <w:pPr>
        <w:keepNext/>
        <w:jc w:val="both"/>
        <w:rPr>
          <w:rFonts w:ascii="Tahoma" w:hAnsi="Tahoma" w:cs="Tahoma"/>
          <w:bCs/>
          <w:i/>
        </w:rPr>
      </w:pPr>
      <w:r w:rsidRPr="00C768C2">
        <w:rPr>
          <w:rFonts w:ascii="Tahoma" w:hAnsi="Tahoma" w:cs="Tahoma"/>
          <w:bCs/>
          <w:i/>
          <w:sz w:val="18"/>
        </w:rPr>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w:t>
      </w:r>
      <w:r w:rsidRPr="00C768C2">
        <w:rPr>
          <w:rFonts w:ascii="Tahoma" w:hAnsi="Tahoma" w:cs="Tahoma"/>
          <w:bCs/>
          <w:i/>
        </w:rPr>
        <w:t xml:space="preserve">gospodarski subjekt. </w:t>
      </w:r>
    </w:p>
    <w:p w:rsidR="00375610" w:rsidRPr="00C768C2" w:rsidRDefault="00375610" w:rsidP="00C0258B">
      <w:pPr>
        <w:keepNext/>
        <w:jc w:val="both"/>
        <w:rPr>
          <w:rFonts w:ascii="Tahoma" w:hAnsi="Tahoma" w:cs="Tahoma"/>
          <w:i/>
        </w:rPr>
      </w:pPr>
    </w:p>
    <w:p w:rsidR="00375610" w:rsidRPr="00C768C2" w:rsidRDefault="00375610" w:rsidP="00C0258B">
      <w:pPr>
        <w:pStyle w:val="Odstavekseznama"/>
        <w:keepNext/>
        <w:numPr>
          <w:ilvl w:val="0"/>
          <w:numId w:val="26"/>
        </w:numPr>
        <w:ind w:left="284" w:hanging="284"/>
        <w:jc w:val="both"/>
        <w:rPr>
          <w:rFonts w:ascii="Tahoma" w:hAnsi="Tahoma" w:cs="Tahoma"/>
          <w:b/>
        </w:rPr>
      </w:pPr>
      <w:r w:rsidRPr="00C768C2">
        <w:rPr>
          <w:rFonts w:ascii="Tahoma" w:hAnsi="Tahoma" w:cs="Tahoma"/>
          <w:b/>
        </w:rPr>
        <w:t xml:space="preserve">Ponudnik: </w:t>
      </w:r>
    </w:p>
    <w:p w:rsidR="00375610" w:rsidRPr="00C768C2" w:rsidRDefault="00375610" w:rsidP="00C0258B">
      <w:pPr>
        <w:keepNext/>
        <w:jc w:val="both"/>
        <w:rPr>
          <w:rFonts w:ascii="Tahoma" w:hAnsi="Tahoma" w:cs="Tahoma"/>
          <w:sz w:val="10"/>
        </w:rPr>
      </w:pPr>
    </w:p>
    <w:p w:rsidR="00375610" w:rsidRPr="00C768C2" w:rsidRDefault="00375610" w:rsidP="00C0258B">
      <w:pPr>
        <w:keepNext/>
        <w:jc w:val="both"/>
        <w:rPr>
          <w:rFonts w:ascii="Tahoma" w:hAnsi="Tahoma" w:cs="Tahoma"/>
        </w:rPr>
      </w:pPr>
      <w:r w:rsidRPr="00C768C2">
        <w:rPr>
          <w:rFonts w:ascii="Tahoma" w:hAnsi="Tahoma" w:cs="Tahoma"/>
        </w:rPr>
        <w:t xml:space="preserve">Za ugotavljanje sposobnosti </w:t>
      </w:r>
      <w:r w:rsidRPr="00C768C2">
        <w:rPr>
          <w:rFonts w:ascii="Tahoma" w:hAnsi="Tahoma" w:cs="Tahoma"/>
          <w:b/>
        </w:rPr>
        <w:t>mora</w:t>
      </w:r>
      <w:r w:rsidRPr="00C768C2">
        <w:rPr>
          <w:rFonts w:ascii="Tahoma" w:hAnsi="Tahoma" w:cs="Tahoma"/>
        </w:rPr>
        <w:t xml:space="preserve"> ponudnik </w:t>
      </w:r>
      <w:r w:rsidRPr="00C768C2">
        <w:rPr>
          <w:rFonts w:ascii="Tahoma" w:hAnsi="Tahoma" w:cs="Tahoma"/>
          <w:u w:val="single"/>
        </w:rPr>
        <w:t>izpolniti in priložiti ter podpisati natisnjen ESPD obrazec</w:t>
      </w:r>
      <w:r w:rsidRPr="00C768C2">
        <w:rPr>
          <w:rFonts w:ascii="Tahoma" w:hAnsi="Tahoma" w:cs="Tahoma"/>
        </w:rPr>
        <w:t xml:space="preserve">, ki je priloga te razpisne dokumentacije. Zaželeno je, da je obrazec ESPD priložen tudi v elektronski obliki v formatu xml. </w:t>
      </w:r>
    </w:p>
    <w:p w:rsidR="00375610" w:rsidRPr="00C768C2" w:rsidRDefault="00375610" w:rsidP="00C0258B">
      <w:pPr>
        <w:keepNext/>
        <w:jc w:val="both"/>
        <w:rPr>
          <w:rFonts w:ascii="Tahoma" w:hAnsi="Tahoma" w:cs="Tahoma"/>
        </w:rPr>
      </w:pPr>
    </w:p>
    <w:p w:rsidR="00375610" w:rsidRPr="00C768C2" w:rsidRDefault="00375610" w:rsidP="00C0258B">
      <w:pPr>
        <w:pStyle w:val="Odstavekseznama"/>
        <w:keepNext/>
        <w:numPr>
          <w:ilvl w:val="0"/>
          <w:numId w:val="26"/>
        </w:numPr>
        <w:ind w:left="284" w:hanging="284"/>
        <w:jc w:val="both"/>
        <w:rPr>
          <w:rFonts w:ascii="Tahoma" w:hAnsi="Tahoma" w:cs="Tahoma"/>
          <w:b/>
        </w:rPr>
      </w:pPr>
      <w:r w:rsidRPr="00C768C2">
        <w:rPr>
          <w:rFonts w:ascii="Tahoma" w:hAnsi="Tahoma" w:cs="Tahoma"/>
          <w:b/>
        </w:rPr>
        <w:t>Skupna ponudba (s partnerjem/ji), ponudba s podizvajalci in/ali s subjekti, katerih zmogljivosti uporablja gospodarski subjekt:</w:t>
      </w:r>
    </w:p>
    <w:p w:rsidR="00375610" w:rsidRPr="00C768C2" w:rsidRDefault="00375610" w:rsidP="00C0258B">
      <w:pPr>
        <w:keepNext/>
        <w:jc w:val="both"/>
        <w:rPr>
          <w:rFonts w:ascii="Tahoma" w:hAnsi="Tahoma" w:cs="Tahoma"/>
          <w:sz w:val="10"/>
        </w:rPr>
      </w:pPr>
    </w:p>
    <w:p w:rsidR="00375610" w:rsidRPr="00C768C2" w:rsidRDefault="00375610" w:rsidP="00C0258B">
      <w:pPr>
        <w:keepNext/>
        <w:jc w:val="both"/>
        <w:rPr>
          <w:rFonts w:ascii="Tahoma" w:hAnsi="Tahoma" w:cs="Tahoma"/>
        </w:rPr>
      </w:pPr>
      <w:r w:rsidRPr="00C768C2">
        <w:rPr>
          <w:rFonts w:ascii="Tahoma" w:hAnsi="Tahoma" w:cs="Tahoma"/>
        </w:rPr>
        <w:t xml:space="preserve">Če ponudnik nastopa </w:t>
      </w:r>
      <w:r w:rsidRPr="00C768C2">
        <w:rPr>
          <w:rFonts w:ascii="Tahoma" w:hAnsi="Tahoma" w:cs="Tahoma"/>
          <w:u w:val="single"/>
        </w:rPr>
        <w:t>v skupni ponudbi (s partnerjem/ji)</w:t>
      </w:r>
      <w:r w:rsidRPr="00C768C2">
        <w:rPr>
          <w:rFonts w:ascii="Tahoma" w:hAnsi="Tahoma" w:cs="Tahoma"/>
        </w:rPr>
        <w:t xml:space="preserve">, </w:t>
      </w:r>
      <w:r w:rsidRPr="00C768C2">
        <w:rPr>
          <w:rFonts w:ascii="Tahoma" w:hAnsi="Tahoma" w:cs="Tahoma"/>
          <w:b/>
        </w:rPr>
        <w:t>mora</w:t>
      </w:r>
      <w:r w:rsidRPr="00C768C2">
        <w:rPr>
          <w:rFonts w:ascii="Tahoma" w:hAnsi="Tahoma" w:cs="Tahoma"/>
        </w:rPr>
        <w:t xml:space="preserve"> </w:t>
      </w:r>
      <w:r w:rsidRPr="00C768C2">
        <w:rPr>
          <w:rFonts w:ascii="Tahoma" w:hAnsi="Tahoma" w:cs="Tahoma"/>
          <w:u w:val="single"/>
        </w:rPr>
        <w:t>poleg svojega</w:t>
      </w:r>
      <w:r w:rsidRPr="00C768C2">
        <w:rPr>
          <w:rFonts w:ascii="Tahoma" w:hAnsi="Tahoma" w:cs="Tahoma"/>
        </w:rPr>
        <w:t xml:space="preserve"> priložiti tudi </w:t>
      </w:r>
      <w:r w:rsidRPr="00C768C2">
        <w:rPr>
          <w:rFonts w:ascii="Tahoma" w:hAnsi="Tahoma" w:cs="Tahoma"/>
          <w:b/>
          <w:u w:val="single"/>
        </w:rPr>
        <w:t>ločen</w:t>
      </w:r>
      <w:r w:rsidRPr="00C768C2">
        <w:t xml:space="preserve"> </w:t>
      </w:r>
      <w:r w:rsidRPr="00C768C2">
        <w:rPr>
          <w:rFonts w:ascii="Tahoma" w:hAnsi="Tahoma" w:cs="Tahoma"/>
        </w:rPr>
        <w:t xml:space="preserve">ESPD obrazec za vsakega od sodelujočih partnerjev v skupni ponudbi. </w:t>
      </w:r>
      <w:r w:rsidRPr="00C768C2">
        <w:rPr>
          <w:rFonts w:ascii="Tahoma" w:hAnsi="Tahoma" w:cs="Tahoma"/>
          <w:b/>
        </w:rPr>
        <w:t>Enako velja v primeru</w:t>
      </w:r>
      <w:r w:rsidRPr="00C768C2">
        <w:rPr>
          <w:rFonts w:ascii="Tahoma" w:hAnsi="Tahoma" w:cs="Tahoma"/>
        </w:rPr>
        <w:t xml:space="preserve">, če ponudnik sodeluje s </w:t>
      </w:r>
      <w:r w:rsidRPr="00C768C2">
        <w:rPr>
          <w:rFonts w:ascii="Tahoma" w:hAnsi="Tahoma" w:cs="Tahoma"/>
          <w:u w:val="single"/>
        </w:rPr>
        <w:t>podizvajalci</w:t>
      </w:r>
      <w:r w:rsidRPr="00C768C2">
        <w:rPr>
          <w:rFonts w:ascii="Tahoma" w:hAnsi="Tahoma" w:cs="Tahoma"/>
        </w:rPr>
        <w:t xml:space="preserve"> ali če se ponudnik pri izkazovanju svoje sposobnosti sklicuje </w:t>
      </w:r>
      <w:r w:rsidRPr="00C768C2">
        <w:rPr>
          <w:rFonts w:ascii="Tahoma" w:hAnsi="Tahoma" w:cs="Tahoma"/>
          <w:u w:val="single"/>
        </w:rPr>
        <w:t>na druge gospodarske subjekte</w:t>
      </w:r>
      <w:r w:rsidRPr="00C768C2">
        <w:rPr>
          <w:rFonts w:ascii="Tahoma" w:hAnsi="Tahoma" w:cs="Tahoma"/>
        </w:rPr>
        <w:t xml:space="preserve"> (priložiti je potrebno ločen ESPD obrazec zase kot ponudnika, ter ločene ESPD obrazce za vsakega podizvajalca in subjekta, katerih zmogljivosti uporablja ponudnik v ponudbi). </w:t>
      </w:r>
    </w:p>
    <w:p w:rsidR="00375610" w:rsidRPr="00C768C2" w:rsidRDefault="00375610" w:rsidP="00C0258B">
      <w:pPr>
        <w:keepNext/>
        <w:jc w:val="both"/>
        <w:rPr>
          <w:rFonts w:ascii="Tahoma" w:hAnsi="Tahoma" w:cs="Tahoma"/>
        </w:rPr>
      </w:pPr>
    </w:p>
    <w:p w:rsidR="00375610" w:rsidRPr="00C768C2" w:rsidRDefault="00375610" w:rsidP="00C0258B">
      <w:pPr>
        <w:pStyle w:val="Odstavekseznama"/>
        <w:keepNext/>
        <w:numPr>
          <w:ilvl w:val="0"/>
          <w:numId w:val="26"/>
        </w:numPr>
        <w:ind w:left="284" w:hanging="284"/>
        <w:jc w:val="both"/>
        <w:rPr>
          <w:rFonts w:ascii="Tahoma" w:hAnsi="Tahoma" w:cs="Tahoma"/>
          <w:b/>
        </w:rPr>
      </w:pPr>
      <w:r w:rsidRPr="00C768C2">
        <w:rPr>
          <w:rFonts w:ascii="Tahoma" w:hAnsi="Tahoma" w:cs="Tahoma"/>
          <w:b/>
        </w:rPr>
        <w:t>Navodila za ESPD obrazec:</w:t>
      </w:r>
    </w:p>
    <w:p w:rsidR="00375610" w:rsidRPr="00C768C2" w:rsidRDefault="00375610" w:rsidP="00C0258B">
      <w:pPr>
        <w:keepNext/>
        <w:jc w:val="both"/>
        <w:rPr>
          <w:rFonts w:ascii="Tahoma" w:hAnsi="Tahoma" w:cs="Tahoma"/>
          <w:sz w:val="10"/>
        </w:rPr>
      </w:pPr>
    </w:p>
    <w:p w:rsidR="00375610" w:rsidRPr="00C768C2" w:rsidRDefault="00375610" w:rsidP="00C0258B">
      <w:pPr>
        <w:keepNext/>
        <w:jc w:val="both"/>
        <w:rPr>
          <w:rFonts w:ascii="Tahoma" w:hAnsi="Tahoma" w:cs="Tahoma"/>
        </w:rPr>
      </w:pPr>
      <w:r w:rsidRPr="00C768C2">
        <w:rPr>
          <w:rFonts w:ascii="Tahoma" w:hAnsi="Tahoma" w:cs="Tahoma"/>
        </w:rPr>
        <w:t>ESPD predstavlja uradno izjavo gospodarskega subjekta, da ne obstajajo razlogi za izključitev in da izpolnjuje pogoje za sodelovanje, hkrati pa zagotavlja ustrezne informacije, ki jih zahteva naročnik. Poleg tega je v ESPD naveden uradni organ ali tretja oseba, odgovorna za izdajo dokazil, vključuje pa tudi uradno izjavo o tem, da bo gospodarski subjekt na zahtevo in brez odlašanja sposoben predložiti ta dokazila.</w:t>
      </w:r>
    </w:p>
    <w:p w:rsidR="00375610" w:rsidRPr="00C768C2" w:rsidRDefault="00375610" w:rsidP="00C0258B">
      <w:pPr>
        <w:keepNext/>
        <w:jc w:val="both"/>
        <w:rPr>
          <w:rFonts w:ascii="Tahoma" w:hAnsi="Tahoma" w:cs="Tahoma"/>
        </w:rPr>
      </w:pPr>
    </w:p>
    <w:p w:rsidR="00375610" w:rsidRDefault="00375610" w:rsidP="00C0258B">
      <w:pPr>
        <w:keepNext/>
        <w:jc w:val="both"/>
        <w:rPr>
          <w:rFonts w:ascii="Tahoma" w:hAnsi="Tahoma" w:cs="Tahoma"/>
          <w:bCs/>
        </w:rPr>
      </w:pPr>
      <w:r w:rsidRPr="00C768C2">
        <w:rPr>
          <w:rFonts w:ascii="Tahoma" w:hAnsi="Tahoma" w:cs="Tahoma"/>
          <w:bCs/>
        </w:rPr>
        <w:t xml:space="preserve">Ponudnik (subjekt) uvodoma na svoj računalnik (ali drugi elektronski medij) shrani naročnikov ESPD obrazec, ki je na voljo na naročnikovi spletni strani (v elektronski obliki v formatu xml), na mestu, kjer je objavljena razpisna dokumentacija. Ponudnik nato preko brezplačne spletne strani </w:t>
      </w:r>
      <w:hyperlink r:id="rId16" w:history="1">
        <w:r w:rsidRPr="00C768C2">
          <w:rPr>
            <w:rFonts w:ascii="Tahoma" w:hAnsi="Tahoma" w:cs="Tahoma"/>
            <w:bCs/>
            <w:color w:val="0000FF"/>
            <w:u w:val="single"/>
          </w:rPr>
          <w:t>http://www.enarocanje.si/_ESPD/</w:t>
        </w:r>
      </w:hyperlink>
      <w:r w:rsidRPr="00C768C2">
        <w:rPr>
          <w:rFonts w:ascii="Tahoma" w:hAnsi="Tahoma" w:cs="Tahoma"/>
          <w:bCs/>
        </w:rPr>
        <w:t xml:space="preserve"> prične z izpolnjevanjem obrazca ESPD tako, da </w:t>
      </w:r>
      <w:r w:rsidRPr="00C768C2">
        <w:rPr>
          <w:rFonts w:ascii="Tahoma" w:hAnsi="Tahoma" w:cs="Tahoma"/>
          <w:b/>
          <w:bCs/>
        </w:rPr>
        <w:t xml:space="preserve">označi, da je gospodarski subjekt </w:t>
      </w:r>
      <w:r w:rsidRPr="00C768C2">
        <w:rPr>
          <w:rFonts w:ascii="Tahoma" w:hAnsi="Tahoma" w:cs="Tahoma"/>
          <w:bCs/>
        </w:rPr>
        <w:t xml:space="preserve">in izbere možnost: </w:t>
      </w:r>
      <w:r w:rsidRPr="00C768C2">
        <w:rPr>
          <w:rFonts w:ascii="Tahoma" w:hAnsi="Tahoma" w:cs="Tahoma"/>
          <w:b/>
          <w:bCs/>
        </w:rPr>
        <w:t>»Uvoziti naročnikov ESPD«</w:t>
      </w:r>
      <w:r w:rsidRPr="00C768C2">
        <w:rPr>
          <w:rFonts w:ascii="Tahoma" w:hAnsi="Tahoma" w:cs="Tahoma"/>
          <w:bCs/>
        </w:rPr>
        <w:t>.</w:t>
      </w:r>
      <w:r w:rsidRPr="00C768C2">
        <w:rPr>
          <w:rFonts w:ascii="Tahoma" w:hAnsi="Tahoma" w:cs="Tahoma"/>
          <w:b/>
          <w:bCs/>
        </w:rPr>
        <w:t xml:space="preserve"> </w:t>
      </w:r>
      <w:r w:rsidRPr="00C768C2">
        <w:rPr>
          <w:rFonts w:ascii="Tahoma" w:hAnsi="Tahoma" w:cs="Tahoma"/>
          <w:bCs/>
        </w:rPr>
        <w:t xml:space="preserve">Ponudnik izbere ukaz »Prebrskaj…« in na svojem računalniku (oziroma drugem elektronskem mediju) poišče ESPD (.xml </w:t>
      </w:r>
      <w:r w:rsidRPr="00C768C2">
        <w:rPr>
          <w:rFonts w:ascii="Tahoma" w:hAnsi="Tahoma" w:cs="Tahoma"/>
          <w:bCs/>
        </w:rPr>
        <w:lastRenderedPageBreak/>
        <w:t>datoteko), ki ga je za potrebe predmetnega javnega naročila pripravil naročnik, ponudnik pa ga je predhodno shranil na računalnik (ali drug elektronski medij). Nato izbere ukaz »</w:t>
      </w:r>
      <w:r w:rsidRPr="00C768C2">
        <w:rPr>
          <w:rFonts w:ascii="Tahoma" w:hAnsi="Tahoma" w:cs="Tahoma"/>
          <w:b/>
          <w:bCs/>
        </w:rPr>
        <w:t xml:space="preserve">Uvozi ESPD« </w:t>
      </w:r>
      <w:r w:rsidRPr="00C768C2">
        <w:rPr>
          <w:rFonts w:ascii="Tahoma" w:hAnsi="Tahoma" w:cs="Tahoma"/>
          <w:bCs/>
        </w:rPr>
        <w:t xml:space="preserve">in začne z izpolnjevanjem ESPD, </w:t>
      </w:r>
      <w:r w:rsidRPr="00E562CC">
        <w:rPr>
          <w:rFonts w:ascii="Tahoma" w:hAnsi="Tahoma" w:cs="Tahoma"/>
          <w:bCs/>
          <w:u w:val="single"/>
        </w:rPr>
        <w:t>ter ga natisne, podpiše in priloži k ponudbi</w:t>
      </w:r>
      <w:r w:rsidRPr="00C768C2">
        <w:rPr>
          <w:rFonts w:ascii="Tahoma" w:hAnsi="Tahoma" w:cs="Tahoma"/>
          <w:bCs/>
        </w:rPr>
        <w:t xml:space="preserve">. </w:t>
      </w:r>
    </w:p>
    <w:p w:rsidR="008A1CC0" w:rsidRPr="00623F48" w:rsidRDefault="008A1CC0" w:rsidP="00C0258B">
      <w:pPr>
        <w:keepNext/>
        <w:jc w:val="both"/>
        <w:rPr>
          <w:rFonts w:ascii="Tahoma" w:hAnsi="Tahoma" w:cs="Tahoma"/>
          <w:bCs/>
        </w:rPr>
      </w:pPr>
    </w:p>
    <w:p w:rsidR="00734DC1" w:rsidRPr="003B6810" w:rsidRDefault="006B3202" w:rsidP="00C0258B">
      <w:pPr>
        <w:keepNext/>
        <w:numPr>
          <w:ilvl w:val="1"/>
          <w:numId w:val="2"/>
        </w:numPr>
        <w:jc w:val="both"/>
        <w:rPr>
          <w:rFonts w:ascii="Tahoma" w:hAnsi="Tahoma" w:cs="Tahoma"/>
          <w:b/>
        </w:rPr>
      </w:pPr>
      <w:r>
        <w:rPr>
          <w:rFonts w:ascii="Tahoma" w:hAnsi="Tahoma" w:cs="Tahoma"/>
          <w:b/>
        </w:rPr>
        <w:t>Razlogi za izključitev</w:t>
      </w:r>
    </w:p>
    <w:p w:rsidR="00734DC1" w:rsidRPr="00CE1BAD" w:rsidRDefault="00734DC1" w:rsidP="00C0258B">
      <w:pPr>
        <w:keepNext/>
        <w:jc w:val="both"/>
        <w:rPr>
          <w:rFonts w:ascii="Tahoma" w:hAnsi="Tahoma" w:cs="Tahoma"/>
        </w:rPr>
      </w:pPr>
    </w:p>
    <w:p w:rsidR="00821BE2" w:rsidRPr="00821BE2" w:rsidRDefault="003D2D57" w:rsidP="00C0258B">
      <w:pPr>
        <w:pStyle w:val="Telobesedila2"/>
        <w:keepNext/>
        <w:rPr>
          <w:rFonts w:ascii="Tahoma" w:hAnsi="Tahoma" w:cs="Tahoma"/>
          <w:b w:val="0"/>
          <w:i/>
        </w:rPr>
      </w:pPr>
      <w:r w:rsidRPr="003D2D57">
        <w:rPr>
          <w:rFonts w:ascii="Tahoma" w:hAnsi="Tahoma" w:cs="Tahoma"/>
          <w:b w:val="0"/>
          <w:i/>
        </w:rPr>
        <w:t xml:space="preserve">Ponudnik mora izpolnjevati zahtevane pogoje v točki 3.1. V primeru, da ponudnik nastopa v skupni ponudbi mora zahtevane pogoje izpolnjevati tudi vsak od partnerjev v primeru skupne ponudbe. V primeru ponudbe s podizvajalci in/ali s subjekti, katerih zmogljivosti uporablja </w:t>
      </w:r>
      <w:r>
        <w:rPr>
          <w:rFonts w:ascii="Tahoma" w:hAnsi="Tahoma" w:cs="Tahoma"/>
          <w:b w:val="0"/>
          <w:i/>
          <w:lang w:val="sl-SI"/>
        </w:rPr>
        <w:t>ponudnik</w:t>
      </w:r>
      <w:r w:rsidRPr="003D2D57">
        <w:rPr>
          <w:rFonts w:ascii="Tahoma" w:hAnsi="Tahoma" w:cs="Tahoma"/>
          <w:b w:val="0"/>
          <w:i/>
        </w:rPr>
        <w:t xml:space="preserve">, mora zahtevane pogoje izpolnjevati tudi vsak izmed podizvajalcev, ki jih ponudnik v ponudbi navede, ter tudi vsak subjekt, katerih zmogljivosti uporablja </w:t>
      </w:r>
      <w:r>
        <w:rPr>
          <w:rFonts w:ascii="Tahoma" w:hAnsi="Tahoma" w:cs="Tahoma"/>
          <w:b w:val="0"/>
          <w:i/>
          <w:lang w:val="sl-SI"/>
        </w:rPr>
        <w:t>ponudnik</w:t>
      </w:r>
      <w:r w:rsidRPr="003D2D57">
        <w:rPr>
          <w:rFonts w:ascii="Tahoma" w:hAnsi="Tahoma" w:cs="Tahoma"/>
          <w:b w:val="0"/>
          <w:i/>
        </w:rPr>
        <w:t>.</w:t>
      </w:r>
      <w:r w:rsidR="00821BE2">
        <w:rPr>
          <w:rFonts w:ascii="Tahoma" w:hAnsi="Tahoma" w:cs="Tahoma"/>
          <w:b w:val="0"/>
          <w:i/>
          <w:lang w:val="sl-SI"/>
        </w:rPr>
        <w:t xml:space="preserve"> </w:t>
      </w:r>
      <w:r w:rsidR="00375610">
        <w:rPr>
          <w:rFonts w:ascii="Tahoma" w:hAnsi="Tahoma" w:cs="Tahoma"/>
          <w:b w:val="0"/>
          <w:i/>
          <w:lang w:val="sl-SI"/>
        </w:rPr>
        <w:t>Zahteve</w:t>
      </w:r>
      <w:r w:rsidR="00821BE2" w:rsidRPr="00821BE2">
        <w:rPr>
          <w:rFonts w:ascii="Tahoma" w:hAnsi="Tahoma" w:cs="Tahoma"/>
          <w:b w:val="0"/>
          <w:i/>
        </w:rPr>
        <w:t xml:space="preserve"> veljajo tudi za podizvajalce podizvajalcev glavnega izvajalca ali nadaljnje podizvajalce v podizvajalski verigi. </w:t>
      </w:r>
    </w:p>
    <w:p w:rsidR="00580017" w:rsidRDefault="00580017" w:rsidP="00C0258B">
      <w:pPr>
        <w:pStyle w:val="Telobesedila2"/>
        <w:keepNext/>
        <w:rPr>
          <w:rFonts w:ascii="Tahoma" w:hAnsi="Tahoma" w:cs="Tahoma"/>
          <w:b w:val="0"/>
          <w:lang w:val="sl-SI"/>
        </w:rPr>
      </w:pPr>
    </w:p>
    <w:p w:rsidR="00B630AD" w:rsidRDefault="00B630AD" w:rsidP="00C0258B">
      <w:pPr>
        <w:pStyle w:val="Telobesedila2"/>
        <w:keepNext/>
        <w:rPr>
          <w:rFonts w:ascii="Tahoma" w:hAnsi="Tahoma" w:cs="Tahoma"/>
          <w:lang w:val="sl-SI"/>
        </w:rPr>
      </w:pPr>
      <w:r w:rsidRPr="00B630AD">
        <w:rPr>
          <w:rFonts w:ascii="Tahoma" w:hAnsi="Tahoma" w:cs="Tahoma"/>
          <w:lang w:val="sl-SI"/>
        </w:rPr>
        <w:t xml:space="preserve">A: Razlogi, povezani s kazenskimi obsodbami </w:t>
      </w:r>
    </w:p>
    <w:p w:rsidR="00B630AD" w:rsidRDefault="00010FE1" w:rsidP="00C0258B">
      <w:pPr>
        <w:pStyle w:val="Telobesedila2"/>
        <w:keepNext/>
        <w:rPr>
          <w:rFonts w:ascii="Tahoma" w:hAnsi="Tahoma" w:cs="Tahoma"/>
          <w:b w:val="0"/>
          <w:lang w:val="sl-SI"/>
        </w:rPr>
      </w:pPr>
      <w:r w:rsidRPr="00A621A7">
        <w:rPr>
          <w:rFonts w:ascii="Tahoma" w:hAnsi="Tahoma" w:cs="Tahoma"/>
          <w:b w:val="0"/>
          <w:lang w:val="sl-SI"/>
        </w:rPr>
        <w:t xml:space="preserve">Naročnik </w:t>
      </w:r>
      <w:r>
        <w:rPr>
          <w:rFonts w:ascii="Tahoma" w:hAnsi="Tahoma" w:cs="Tahoma"/>
          <w:b w:val="0"/>
          <w:lang w:val="sl-SI"/>
        </w:rPr>
        <w:t>bo</w:t>
      </w:r>
      <w:r w:rsidRPr="00A621A7">
        <w:rPr>
          <w:rFonts w:ascii="Tahoma" w:hAnsi="Tahoma" w:cs="Tahoma"/>
          <w:b w:val="0"/>
          <w:lang w:val="sl-SI"/>
        </w:rPr>
        <w:t xml:space="preserve"> iz sodelovanja v postopku javnega naročanja izključi</w:t>
      </w:r>
      <w:r>
        <w:rPr>
          <w:rFonts w:ascii="Tahoma" w:hAnsi="Tahoma" w:cs="Tahoma"/>
          <w:b w:val="0"/>
          <w:lang w:val="sl-SI"/>
        </w:rPr>
        <w:t>l</w:t>
      </w:r>
      <w:r w:rsidRPr="00A621A7">
        <w:rPr>
          <w:rFonts w:ascii="Tahoma" w:hAnsi="Tahoma" w:cs="Tahoma"/>
          <w:b w:val="0"/>
          <w:lang w:val="sl-SI"/>
        </w:rPr>
        <w:t xml:space="preserve">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prvem odstavku 75. člena ZJN-3.</w:t>
      </w:r>
    </w:p>
    <w:p w:rsidR="00336F0D" w:rsidRDefault="00336F0D" w:rsidP="00C0258B">
      <w:pPr>
        <w:pStyle w:val="Telobesedila2"/>
        <w:keepNext/>
        <w:rPr>
          <w:rFonts w:ascii="Tahoma" w:hAnsi="Tahoma" w:cs="Tahoma"/>
          <w:b w:val="0"/>
          <w:lang w:val="sl-SI"/>
        </w:rPr>
      </w:pPr>
    </w:p>
    <w:p w:rsidR="00357AF8" w:rsidRPr="002E4622" w:rsidRDefault="00357AF8" w:rsidP="00C0258B">
      <w:pPr>
        <w:pStyle w:val="Telobesedila2"/>
        <w:keepNext/>
        <w:rPr>
          <w:rFonts w:ascii="Tahoma" w:hAnsi="Tahoma" w:cs="Tahoma"/>
          <w:smallCaps/>
          <w:lang w:val="sl-SI"/>
        </w:rPr>
      </w:pPr>
      <w:r w:rsidRPr="002E4622">
        <w:rPr>
          <w:rFonts w:ascii="Tahoma" w:hAnsi="Tahoma" w:cs="Tahoma"/>
          <w:smallCaps/>
          <w:lang w:val="sl-SI"/>
        </w:rPr>
        <w:t>Dokazil</w:t>
      </w:r>
      <w:r>
        <w:rPr>
          <w:rFonts w:ascii="Tahoma" w:hAnsi="Tahoma" w:cs="Tahoma"/>
          <w:smallCaps/>
          <w:lang w:val="sl-SI"/>
        </w:rPr>
        <w:t>o</w:t>
      </w:r>
      <w:r w:rsidRPr="002E4622">
        <w:rPr>
          <w:rFonts w:ascii="Tahoma" w:hAnsi="Tahoma" w:cs="Tahoma"/>
          <w:smallCaps/>
          <w:lang w:val="sl-SI"/>
        </w:rPr>
        <w:t>:</w:t>
      </w:r>
    </w:p>
    <w:p w:rsidR="00FC2E27" w:rsidRDefault="00357AF8" w:rsidP="00C0258B">
      <w:pPr>
        <w:pStyle w:val="Odstavekseznama"/>
        <w:keepNext/>
        <w:ind w:left="0"/>
        <w:jc w:val="both"/>
        <w:rPr>
          <w:rFonts w:ascii="Tahoma" w:hAnsi="Tahoma" w:cs="Tahoma"/>
          <w:szCs w:val="22"/>
        </w:rPr>
      </w:pPr>
      <w:r>
        <w:rPr>
          <w:rFonts w:ascii="Tahoma" w:hAnsi="Tahoma" w:cs="Tahoma"/>
          <w:szCs w:val="22"/>
        </w:rPr>
        <w:t>Izpolnjen ESPD</w:t>
      </w:r>
      <w:r w:rsidR="00500A39">
        <w:rPr>
          <w:rFonts w:ascii="Tahoma" w:hAnsi="Tahoma" w:cs="Tahoma"/>
          <w:szCs w:val="22"/>
        </w:rPr>
        <w:t xml:space="preserve"> (</w:t>
      </w:r>
      <w:r w:rsidR="00500A39" w:rsidRPr="00500A39">
        <w:rPr>
          <w:rFonts w:ascii="Tahoma" w:hAnsi="Tahoma" w:cs="Tahoma"/>
          <w:i/>
          <w:szCs w:val="22"/>
        </w:rPr>
        <w:t>v »Del III: Razlogi za izključitev, A: Razlogi, povezani s kazenskimi obsodbami«</w:t>
      </w:r>
      <w:r w:rsidR="00500A39">
        <w:rPr>
          <w:rFonts w:ascii="Tahoma" w:hAnsi="Tahoma" w:cs="Tahoma"/>
          <w:szCs w:val="22"/>
        </w:rPr>
        <w:t>)</w:t>
      </w:r>
      <w:r>
        <w:rPr>
          <w:rFonts w:ascii="Tahoma" w:hAnsi="Tahoma" w:cs="Tahoma"/>
          <w:szCs w:val="22"/>
        </w:rPr>
        <w:t xml:space="preserve"> s strani vseh gospodarskih subjektov v ponudbi.</w:t>
      </w:r>
      <w:r w:rsidR="00CB0547">
        <w:rPr>
          <w:rFonts w:ascii="Tahoma" w:hAnsi="Tahoma" w:cs="Tahoma"/>
          <w:szCs w:val="22"/>
        </w:rPr>
        <w:t xml:space="preserve"> </w:t>
      </w:r>
    </w:p>
    <w:p w:rsidR="00FC2E27" w:rsidRDefault="00FC2E27" w:rsidP="00C0258B">
      <w:pPr>
        <w:pStyle w:val="Odstavekseznama"/>
        <w:keepNext/>
        <w:ind w:left="0"/>
        <w:jc w:val="both"/>
        <w:rPr>
          <w:rFonts w:ascii="Tahoma" w:hAnsi="Tahoma" w:cs="Tahoma"/>
          <w:szCs w:val="22"/>
        </w:rPr>
      </w:pPr>
    </w:p>
    <w:p w:rsidR="001D7684" w:rsidRPr="00DA053E" w:rsidRDefault="00060F32" w:rsidP="00C0258B">
      <w:pPr>
        <w:pStyle w:val="Odstavekseznama"/>
        <w:keepNext/>
        <w:ind w:left="0"/>
        <w:jc w:val="both"/>
        <w:rPr>
          <w:rFonts w:ascii="Tahoma" w:hAnsi="Tahoma" w:cs="Tahoma"/>
        </w:rPr>
      </w:pPr>
      <w:r>
        <w:rPr>
          <w:rFonts w:ascii="Tahoma" w:hAnsi="Tahoma" w:cs="Tahoma"/>
        </w:rPr>
        <w:t>Ponudnik</w:t>
      </w:r>
      <w:r w:rsidRPr="005D654E">
        <w:rPr>
          <w:rFonts w:ascii="Tahoma" w:hAnsi="Tahoma" w:cs="Tahoma"/>
        </w:rPr>
        <w:t xml:space="preserve"> </w:t>
      </w:r>
      <w:r w:rsidR="001D7684">
        <w:rPr>
          <w:rFonts w:ascii="Tahoma" w:hAnsi="Tahoma" w:cs="Tahoma"/>
        </w:rPr>
        <w:t>s sedežem v Republiki Sloveniji</w:t>
      </w:r>
      <w:r w:rsidR="001D7684" w:rsidRPr="00DA053E">
        <w:rPr>
          <w:rFonts w:ascii="Tahoma" w:hAnsi="Tahoma" w:cs="Tahoma"/>
        </w:rPr>
        <w:t xml:space="preserve"> v </w:t>
      </w:r>
      <w:r w:rsidR="001D7684">
        <w:rPr>
          <w:rFonts w:ascii="Tahoma" w:hAnsi="Tahoma" w:cs="Tahoma"/>
        </w:rPr>
        <w:t>ponudbi</w:t>
      </w:r>
      <w:r w:rsidR="001D7684" w:rsidRPr="00DA053E">
        <w:rPr>
          <w:rFonts w:ascii="Tahoma" w:hAnsi="Tahoma" w:cs="Tahoma"/>
        </w:rPr>
        <w:t xml:space="preserve"> p</w:t>
      </w:r>
      <w:r w:rsidR="001D7684">
        <w:rPr>
          <w:rFonts w:ascii="Tahoma" w:hAnsi="Tahoma" w:cs="Tahoma"/>
        </w:rPr>
        <w:t>riloži</w:t>
      </w:r>
      <w:r w:rsidR="001D7684" w:rsidRPr="00DA053E">
        <w:rPr>
          <w:rFonts w:ascii="Tahoma" w:hAnsi="Tahoma" w:cs="Tahoma"/>
        </w:rPr>
        <w:t xml:space="preserve"> pooblastila</w:t>
      </w:r>
      <w:r w:rsidR="001D7684">
        <w:rPr>
          <w:rFonts w:ascii="Tahoma" w:hAnsi="Tahoma" w:cs="Tahoma"/>
        </w:rPr>
        <w:t xml:space="preserve"> </w:t>
      </w:r>
      <w:r w:rsidR="001D7684" w:rsidRPr="00DA053E">
        <w:rPr>
          <w:rFonts w:ascii="Tahoma" w:hAnsi="Tahoma" w:cs="Tahoma"/>
        </w:rPr>
        <w:t xml:space="preserve">za pridobitev podatkov iz kazenske evidence za vse gospodarske subjekte v </w:t>
      </w:r>
      <w:r>
        <w:rPr>
          <w:rFonts w:ascii="Tahoma" w:hAnsi="Tahoma" w:cs="Tahoma"/>
        </w:rPr>
        <w:t>ponudbi</w:t>
      </w:r>
      <w:r w:rsidR="001D7684" w:rsidRPr="00DA053E">
        <w:rPr>
          <w:rFonts w:ascii="Tahoma" w:hAnsi="Tahoma" w:cs="Tahoma"/>
        </w:rPr>
        <w:t xml:space="preserve"> in za vse osebe, ki so člani upravnega, vodstvenega ali nadzornega organa gospodarskega subjekta ali ki imajo pooblastila za njegovo zastopanje ali odločanje ali nadzor (Obrazec 1 k Prilogi </w:t>
      </w:r>
      <w:r w:rsidR="001D7684">
        <w:rPr>
          <w:rFonts w:ascii="Tahoma" w:hAnsi="Tahoma" w:cs="Tahoma"/>
        </w:rPr>
        <w:t>3</w:t>
      </w:r>
      <w:r w:rsidR="001D7684" w:rsidRPr="00DA053E">
        <w:rPr>
          <w:rFonts w:ascii="Tahoma" w:hAnsi="Tahoma" w:cs="Tahoma"/>
        </w:rPr>
        <w:t xml:space="preserve">; Obrazec 2 k Prilogi </w:t>
      </w:r>
      <w:r w:rsidR="001D7684">
        <w:rPr>
          <w:rFonts w:ascii="Tahoma" w:hAnsi="Tahoma" w:cs="Tahoma"/>
        </w:rPr>
        <w:t>3</w:t>
      </w:r>
      <w:r w:rsidR="001D7684" w:rsidRPr="00DA053E">
        <w:rPr>
          <w:rFonts w:ascii="Tahoma" w:hAnsi="Tahoma" w:cs="Tahoma"/>
        </w:rPr>
        <w:t>)</w:t>
      </w:r>
      <w:r w:rsidR="001D7684">
        <w:rPr>
          <w:rFonts w:ascii="Tahoma" w:hAnsi="Tahoma" w:cs="Tahoma"/>
        </w:rPr>
        <w:t xml:space="preserve"> ali</w:t>
      </w:r>
      <w:r w:rsidR="001D7684" w:rsidRPr="00DA053E">
        <w:rPr>
          <w:rFonts w:ascii="Tahoma" w:hAnsi="Tahoma" w:cs="Tahoma"/>
        </w:rPr>
        <w:t xml:space="preserve"> potrdila iz ustreznega registra, kakršen je sodni register, če tega registra ni, pa enakovreden dokument, ki ga izda pristojni sodni ali upravni organ v Republiki Sloveniji, drugi državi članici ali matični državi ali državi, v kater</w:t>
      </w:r>
      <w:r w:rsidR="000A159C">
        <w:rPr>
          <w:rFonts w:ascii="Tahoma" w:hAnsi="Tahoma" w:cs="Tahoma"/>
        </w:rPr>
        <w:t>i ima sedež gospodarski subjekt</w:t>
      </w:r>
      <w:r w:rsidR="001D7684" w:rsidRPr="00DA053E">
        <w:rPr>
          <w:rFonts w:ascii="Tahoma" w:hAnsi="Tahoma" w:cs="Tahoma"/>
        </w:rPr>
        <w:t>. Tako predložena potrdila morajo odražati zadnje stanje.</w:t>
      </w:r>
    </w:p>
    <w:p w:rsidR="001D7684" w:rsidRPr="00DA053E" w:rsidRDefault="001D7684" w:rsidP="00C0258B">
      <w:pPr>
        <w:pStyle w:val="Odstavekseznama"/>
        <w:keepNext/>
        <w:ind w:left="0"/>
        <w:jc w:val="both"/>
        <w:rPr>
          <w:rFonts w:ascii="Tahoma" w:hAnsi="Tahoma" w:cs="Tahoma"/>
        </w:rPr>
      </w:pPr>
    </w:p>
    <w:p w:rsidR="00375610" w:rsidRPr="00DA053E" w:rsidRDefault="00375610" w:rsidP="00C0258B">
      <w:pPr>
        <w:pStyle w:val="Odstavekseznama"/>
        <w:keepNext/>
        <w:ind w:left="0"/>
        <w:jc w:val="both"/>
        <w:rPr>
          <w:rFonts w:ascii="Tahoma" w:hAnsi="Tahoma" w:cs="Tahoma"/>
        </w:rPr>
      </w:pPr>
      <w:r>
        <w:rPr>
          <w:rFonts w:ascii="Tahoma" w:hAnsi="Tahoma" w:cs="Tahoma"/>
        </w:rPr>
        <w:t>Ponudnik</w:t>
      </w:r>
      <w:r w:rsidRPr="005D654E">
        <w:rPr>
          <w:rFonts w:ascii="Tahoma" w:hAnsi="Tahoma" w:cs="Tahoma"/>
        </w:rPr>
        <w:t xml:space="preserve"> </w:t>
      </w:r>
      <w:r w:rsidRPr="00DA053E">
        <w:rPr>
          <w:rFonts w:ascii="Tahoma" w:hAnsi="Tahoma" w:cs="Tahoma"/>
        </w:rPr>
        <w:t xml:space="preserve">s sedežem izven Republike Slovenije </w:t>
      </w:r>
      <w:r>
        <w:rPr>
          <w:rFonts w:ascii="Tahoma" w:hAnsi="Tahoma" w:cs="Tahoma"/>
        </w:rPr>
        <w:t>mora</w:t>
      </w:r>
      <w:r w:rsidRPr="00DA053E">
        <w:rPr>
          <w:rFonts w:ascii="Tahoma" w:hAnsi="Tahoma" w:cs="Tahoma"/>
        </w:rPr>
        <w:t xml:space="preserve"> </w:t>
      </w:r>
      <w:r>
        <w:rPr>
          <w:rFonts w:ascii="Tahoma" w:hAnsi="Tahoma" w:cs="Tahoma"/>
        </w:rPr>
        <w:t xml:space="preserve">dokazilo </w:t>
      </w:r>
      <w:r w:rsidRPr="00DA053E">
        <w:rPr>
          <w:rFonts w:ascii="Tahoma" w:hAnsi="Tahoma" w:cs="Tahoma"/>
        </w:rPr>
        <w:t>iz ustreznega registra, kakršen je sodni register, če tega registra ni, pa enakovreden dokument, ki ga izda pristojni sodni ali upravni organ v Republiki Sloveniji, drugi državi članici ali matični državi ali državi, v kater</w:t>
      </w:r>
      <w:r>
        <w:rPr>
          <w:rFonts w:ascii="Tahoma" w:hAnsi="Tahoma" w:cs="Tahoma"/>
        </w:rPr>
        <w:t xml:space="preserve">i ima sedež gospodarski subjekt </w:t>
      </w:r>
      <w:r w:rsidRPr="00DA053E">
        <w:rPr>
          <w:rFonts w:ascii="Tahoma" w:hAnsi="Tahoma" w:cs="Tahoma"/>
        </w:rPr>
        <w:t>za</w:t>
      </w:r>
      <w:r>
        <w:rPr>
          <w:rFonts w:ascii="Tahoma" w:hAnsi="Tahoma" w:cs="Tahoma"/>
        </w:rPr>
        <w:t>se kot ponudnika</w:t>
      </w:r>
      <w:r w:rsidRPr="00DA053E">
        <w:rPr>
          <w:rFonts w:ascii="Tahoma" w:hAnsi="Tahoma" w:cs="Tahoma"/>
        </w:rPr>
        <w:t xml:space="preserve"> in za vse osebe, ki so člani upravnega, vodstvenega ali nadzornega organa </w:t>
      </w:r>
      <w:r>
        <w:rPr>
          <w:rFonts w:ascii="Tahoma" w:hAnsi="Tahoma" w:cs="Tahoma"/>
        </w:rPr>
        <w:t>ponudnika</w:t>
      </w:r>
      <w:r w:rsidRPr="00DA053E">
        <w:rPr>
          <w:rFonts w:ascii="Tahoma" w:hAnsi="Tahoma" w:cs="Tahoma"/>
        </w:rPr>
        <w:t xml:space="preserve"> ali ki imajo pooblastila za njegovo zastopanje ali odločanje ali nadzor pristojnega organa predložiti sam</w:t>
      </w:r>
      <w:r>
        <w:rPr>
          <w:rFonts w:ascii="Tahoma" w:hAnsi="Tahoma" w:cs="Tahoma"/>
        </w:rPr>
        <w:t xml:space="preserve"> v ponudbi. </w:t>
      </w:r>
      <w:r w:rsidRPr="00DA5557">
        <w:rPr>
          <w:rFonts w:ascii="Tahoma" w:hAnsi="Tahoma" w:cs="Tahoma"/>
        </w:rPr>
        <w:t xml:space="preserve">V kolikor </w:t>
      </w:r>
      <w:r>
        <w:rPr>
          <w:rFonts w:ascii="Tahoma" w:hAnsi="Tahoma" w:cs="Tahoma"/>
        </w:rPr>
        <w:t>dokazila</w:t>
      </w:r>
      <w:r w:rsidRPr="00DA5557">
        <w:rPr>
          <w:rFonts w:ascii="Tahoma" w:hAnsi="Tahoma" w:cs="Tahoma"/>
        </w:rPr>
        <w:t xml:space="preserve"> ne bodo priložena, bo naročnik ponudnika pozval k predložitvi </w:t>
      </w:r>
      <w:r>
        <w:rPr>
          <w:rFonts w:ascii="Tahoma" w:hAnsi="Tahoma" w:cs="Tahoma"/>
        </w:rPr>
        <w:t>le-teh</w:t>
      </w:r>
      <w:r w:rsidRPr="00DA5557">
        <w:rPr>
          <w:rFonts w:ascii="Tahoma" w:hAnsi="Tahoma" w:cs="Tahoma"/>
        </w:rPr>
        <w:t>.</w:t>
      </w:r>
    </w:p>
    <w:p w:rsidR="001D7684" w:rsidRDefault="001D7684" w:rsidP="00C0258B">
      <w:pPr>
        <w:pStyle w:val="Odstavekseznama"/>
        <w:keepNext/>
        <w:ind w:left="0"/>
        <w:jc w:val="both"/>
        <w:rPr>
          <w:rFonts w:ascii="Tahoma" w:hAnsi="Tahoma" w:cs="Tahoma"/>
        </w:rPr>
      </w:pPr>
    </w:p>
    <w:p w:rsidR="001D7684" w:rsidRDefault="001D7684" w:rsidP="00C0258B">
      <w:pPr>
        <w:pStyle w:val="Odstavekseznama"/>
        <w:keepNext/>
        <w:ind w:left="0"/>
        <w:jc w:val="both"/>
        <w:rPr>
          <w:rFonts w:ascii="Tahoma" w:hAnsi="Tahoma" w:cs="Tahoma"/>
        </w:rPr>
      </w:pPr>
      <w:r w:rsidRPr="00DA053E">
        <w:rPr>
          <w:rFonts w:ascii="Tahoma" w:hAnsi="Tahoma" w:cs="Tahoma"/>
        </w:rPr>
        <w:t xml:space="preserve">Če država članica ali tretja država dokumentov in potrdil iz </w:t>
      </w:r>
      <w:r w:rsidR="00375610">
        <w:rPr>
          <w:rFonts w:ascii="Tahoma" w:hAnsi="Tahoma" w:cs="Tahoma"/>
        </w:rPr>
        <w:t>podtočke A</w:t>
      </w:r>
      <w:r w:rsidRPr="00DA053E">
        <w:rPr>
          <w:rFonts w:ascii="Tahoma" w:hAnsi="Tahoma" w:cs="Tahoma"/>
        </w:rPr>
        <w:t xml:space="preserve"> ne izdaja ali če ti ne zajemajo vseh primerov iz prvega odstavka 75. člena </w:t>
      </w:r>
      <w:r>
        <w:rPr>
          <w:rFonts w:ascii="Tahoma" w:hAnsi="Tahoma" w:cs="Tahoma"/>
        </w:rPr>
        <w:t>ZJN-3</w:t>
      </w:r>
      <w:r w:rsidR="000A159C">
        <w:rPr>
          <w:rFonts w:ascii="Tahoma" w:hAnsi="Tahoma" w:cs="Tahoma"/>
        </w:rPr>
        <w:t xml:space="preserve"> (iz podtočke A)</w:t>
      </w:r>
      <w:r w:rsidRPr="00DA053E">
        <w:rPr>
          <w:rFonts w:ascii="Tahoma" w:hAnsi="Tahoma" w:cs="Tahoma"/>
        </w:rPr>
        <w:t>,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3F441A" w:rsidRDefault="003F441A" w:rsidP="00C0258B">
      <w:pPr>
        <w:pStyle w:val="Odstavekseznama"/>
        <w:keepNext/>
        <w:ind w:left="0"/>
        <w:jc w:val="both"/>
        <w:rPr>
          <w:rFonts w:ascii="Tahoma" w:hAnsi="Tahoma" w:cs="Tahoma"/>
          <w:szCs w:val="22"/>
        </w:rPr>
      </w:pPr>
    </w:p>
    <w:p w:rsidR="00B630AD" w:rsidRDefault="00B630AD" w:rsidP="00C0258B">
      <w:pPr>
        <w:pStyle w:val="Telobesedila2"/>
        <w:keepNext/>
        <w:ind w:right="0"/>
        <w:rPr>
          <w:rFonts w:ascii="Tahoma" w:hAnsi="Tahoma" w:cs="Tahoma"/>
          <w:lang w:val="sl-SI"/>
        </w:rPr>
      </w:pPr>
      <w:r w:rsidRPr="00B630AD">
        <w:rPr>
          <w:rFonts w:ascii="Tahoma" w:hAnsi="Tahoma" w:cs="Tahoma"/>
          <w:lang w:val="sl-SI"/>
        </w:rPr>
        <w:t>B: Razlogi, povezani s plačilom davkov ali prispevkov za socialno varnost</w:t>
      </w:r>
    </w:p>
    <w:p w:rsidR="00010FE1" w:rsidRDefault="00010FE1" w:rsidP="00C0258B">
      <w:pPr>
        <w:pStyle w:val="Telobesedila2"/>
        <w:keepNext/>
        <w:ind w:right="0"/>
        <w:rPr>
          <w:rFonts w:ascii="Tahoma" w:hAnsi="Tahoma" w:cs="Tahoma"/>
          <w:b w:val="0"/>
          <w:lang w:val="sl-SI"/>
        </w:rPr>
      </w:pPr>
      <w:r w:rsidRPr="00E3754F">
        <w:rPr>
          <w:rFonts w:ascii="Tahoma" w:hAnsi="Tahoma" w:cs="Tahoma"/>
          <w:b w:val="0"/>
          <w:lang w:val="sl-SI"/>
        </w:rPr>
        <w:t xml:space="preserve">Naročnik </w:t>
      </w:r>
      <w:r>
        <w:rPr>
          <w:rFonts w:ascii="Tahoma" w:hAnsi="Tahoma" w:cs="Tahoma"/>
          <w:b w:val="0"/>
          <w:lang w:val="sl-SI"/>
        </w:rPr>
        <w:t>bo</w:t>
      </w:r>
      <w:r w:rsidRPr="00E3754F">
        <w:rPr>
          <w:rFonts w:ascii="Tahoma" w:hAnsi="Tahoma" w:cs="Tahoma"/>
          <w:b w:val="0"/>
          <w:lang w:val="sl-SI"/>
        </w:rPr>
        <w:t xml:space="preserve"> iz sodelovanja v postopku javnega naročanja izključi</w:t>
      </w:r>
      <w:r>
        <w:rPr>
          <w:rFonts w:ascii="Tahoma" w:hAnsi="Tahoma" w:cs="Tahoma"/>
          <w:b w:val="0"/>
          <w:lang w:val="sl-SI"/>
        </w:rPr>
        <w:t>l</w:t>
      </w:r>
      <w:r w:rsidRPr="00E3754F">
        <w:rPr>
          <w:rFonts w:ascii="Tahoma" w:hAnsi="Tahoma" w:cs="Tahoma"/>
          <w:b w:val="0"/>
          <w:lang w:val="sl-SI"/>
        </w:rPr>
        <w:t xml:space="preserve"> gospodarski subjekt, če</w:t>
      </w:r>
      <w:r w:rsidR="00460AEF">
        <w:rPr>
          <w:rFonts w:ascii="Tahoma" w:hAnsi="Tahoma" w:cs="Tahoma"/>
          <w:b w:val="0"/>
          <w:lang w:val="sl-SI"/>
        </w:rPr>
        <w:t xml:space="preserve"> bo</w:t>
      </w:r>
      <w:r w:rsidRPr="00E3754F">
        <w:rPr>
          <w:rFonts w:ascii="Tahoma" w:hAnsi="Tahoma" w:cs="Tahoma"/>
          <w:b w:val="0"/>
          <w:lang w:val="sl-SI"/>
        </w:rPr>
        <w:t xml:space="preserve"> pri preverjanju v skladu s 77., 79. in 80. členom </w:t>
      </w:r>
      <w:r>
        <w:rPr>
          <w:rFonts w:ascii="Tahoma" w:hAnsi="Tahoma" w:cs="Tahoma"/>
          <w:b w:val="0"/>
          <w:lang w:val="sl-SI"/>
        </w:rPr>
        <w:t>ZJN-3</w:t>
      </w:r>
      <w:r w:rsidRPr="00E3754F">
        <w:rPr>
          <w:rFonts w:ascii="Tahoma" w:hAnsi="Tahoma" w:cs="Tahoma"/>
          <w:b w:val="0"/>
          <w:lang w:val="sl-SI"/>
        </w:rPr>
        <w:t xml:space="preserve">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w:t>
      </w:r>
      <w:r w:rsidR="00460AEF">
        <w:rPr>
          <w:rFonts w:ascii="Tahoma" w:hAnsi="Tahoma" w:cs="Tahoma"/>
          <w:b w:val="0"/>
          <w:lang w:val="sl-SI"/>
        </w:rPr>
        <w:t>v</w:t>
      </w:r>
      <w:r w:rsidRPr="00E3754F">
        <w:rPr>
          <w:rFonts w:ascii="Tahoma" w:hAnsi="Tahoma" w:cs="Tahoma"/>
          <w:b w:val="0"/>
          <w:lang w:val="sl-SI"/>
        </w:rPr>
        <w:t xml:space="preserve">rov ali več. Šteje se, da gospodarski subjekt ne izpolnjuje obveznosti iz prejšnjega stavka tudi, </w:t>
      </w:r>
      <w:r w:rsidRPr="00E3754F">
        <w:rPr>
          <w:rFonts w:ascii="Tahoma" w:hAnsi="Tahoma" w:cs="Tahoma"/>
          <w:b w:val="0"/>
          <w:lang w:val="sl-SI"/>
        </w:rPr>
        <w:lastRenderedPageBreak/>
        <w:t>če na dan oddaje ponudbe ali prijave ni imel predloženih vseh obračunov davčnih odtegljajev za dohodke iz delovnega razmerja za obdobje zadnjih petih let do dne</w:t>
      </w:r>
      <w:r w:rsidR="00460AEF">
        <w:rPr>
          <w:rFonts w:ascii="Tahoma" w:hAnsi="Tahoma" w:cs="Tahoma"/>
          <w:b w:val="0"/>
          <w:lang w:val="sl-SI"/>
        </w:rPr>
        <w:t>va</w:t>
      </w:r>
      <w:r w:rsidRPr="00E3754F">
        <w:rPr>
          <w:rFonts w:ascii="Tahoma" w:hAnsi="Tahoma" w:cs="Tahoma"/>
          <w:b w:val="0"/>
          <w:lang w:val="sl-SI"/>
        </w:rPr>
        <w:t xml:space="preserve"> oddaje ponudbe ali prijave.</w:t>
      </w:r>
    </w:p>
    <w:p w:rsidR="008A1CC0" w:rsidRDefault="008A1CC0" w:rsidP="00C0258B">
      <w:pPr>
        <w:pStyle w:val="Telobesedila2"/>
        <w:keepNext/>
        <w:rPr>
          <w:rFonts w:ascii="Tahoma" w:hAnsi="Tahoma" w:cs="Tahoma"/>
          <w:smallCaps/>
          <w:lang w:val="sl-SI"/>
        </w:rPr>
      </w:pPr>
    </w:p>
    <w:p w:rsidR="00357AF8" w:rsidRPr="002E4622" w:rsidRDefault="00357AF8" w:rsidP="00C0258B">
      <w:pPr>
        <w:pStyle w:val="Telobesedila2"/>
        <w:keepNext/>
        <w:rPr>
          <w:rFonts w:ascii="Tahoma" w:hAnsi="Tahoma" w:cs="Tahoma"/>
          <w:smallCaps/>
          <w:lang w:val="sl-SI"/>
        </w:rPr>
      </w:pPr>
      <w:r w:rsidRPr="002E4622">
        <w:rPr>
          <w:rFonts w:ascii="Tahoma" w:hAnsi="Tahoma" w:cs="Tahoma"/>
          <w:smallCaps/>
          <w:lang w:val="sl-SI"/>
        </w:rPr>
        <w:t>Dokazil</w:t>
      </w:r>
      <w:r>
        <w:rPr>
          <w:rFonts w:ascii="Tahoma" w:hAnsi="Tahoma" w:cs="Tahoma"/>
          <w:smallCaps/>
          <w:lang w:val="sl-SI"/>
        </w:rPr>
        <w:t>o</w:t>
      </w:r>
      <w:r w:rsidRPr="002E4622">
        <w:rPr>
          <w:rFonts w:ascii="Tahoma" w:hAnsi="Tahoma" w:cs="Tahoma"/>
          <w:smallCaps/>
          <w:lang w:val="sl-SI"/>
        </w:rPr>
        <w:t>:</w:t>
      </w:r>
    </w:p>
    <w:p w:rsidR="00357AF8" w:rsidRDefault="00357AF8" w:rsidP="00C0258B">
      <w:pPr>
        <w:pStyle w:val="Odstavekseznama"/>
        <w:keepNext/>
        <w:ind w:left="0"/>
        <w:jc w:val="both"/>
        <w:rPr>
          <w:rFonts w:ascii="Tahoma" w:hAnsi="Tahoma" w:cs="Tahoma"/>
          <w:szCs w:val="22"/>
        </w:rPr>
      </w:pPr>
      <w:r>
        <w:rPr>
          <w:rFonts w:ascii="Tahoma" w:hAnsi="Tahoma" w:cs="Tahoma"/>
          <w:szCs w:val="22"/>
        </w:rPr>
        <w:t>Izpolnjen ESPD</w:t>
      </w:r>
      <w:r w:rsidR="00500A39">
        <w:rPr>
          <w:rFonts w:ascii="Tahoma" w:hAnsi="Tahoma" w:cs="Tahoma"/>
          <w:szCs w:val="22"/>
        </w:rPr>
        <w:t xml:space="preserve"> (</w:t>
      </w:r>
      <w:r w:rsidR="00500A39" w:rsidRPr="00500A39">
        <w:rPr>
          <w:rFonts w:ascii="Tahoma" w:hAnsi="Tahoma" w:cs="Tahoma"/>
          <w:i/>
          <w:szCs w:val="22"/>
        </w:rPr>
        <w:t>v »Del III: Razlogi za izključitev, B</w:t>
      </w:r>
      <w:r w:rsidR="00500A39" w:rsidRPr="00500A39">
        <w:rPr>
          <w:rFonts w:ascii="Tahoma" w:hAnsi="Tahoma" w:cs="Tahoma"/>
          <w:i/>
          <w:iCs/>
          <w:szCs w:val="22"/>
        </w:rPr>
        <w:t>: Razlogi, povezani s plačilom davkov ali prispevkov za socialno varnost</w:t>
      </w:r>
      <w:r w:rsidR="00500A39" w:rsidRPr="00500A39">
        <w:rPr>
          <w:rFonts w:ascii="Tahoma" w:hAnsi="Tahoma" w:cs="Tahoma"/>
          <w:i/>
          <w:szCs w:val="22"/>
        </w:rPr>
        <w:t>«</w:t>
      </w:r>
      <w:r w:rsidR="00500A39">
        <w:rPr>
          <w:rFonts w:ascii="Tahoma" w:hAnsi="Tahoma" w:cs="Tahoma"/>
          <w:szCs w:val="22"/>
        </w:rPr>
        <w:t>)</w:t>
      </w:r>
      <w:r>
        <w:rPr>
          <w:rFonts w:ascii="Tahoma" w:hAnsi="Tahoma" w:cs="Tahoma"/>
          <w:szCs w:val="22"/>
        </w:rPr>
        <w:t xml:space="preserve"> s strani vseh gospodarskih subjektov v ponudbi.</w:t>
      </w:r>
    </w:p>
    <w:p w:rsidR="001E5FA8" w:rsidRDefault="001E5FA8" w:rsidP="00C0258B">
      <w:pPr>
        <w:pStyle w:val="Odstavekseznama"/>
        <w:keepNext/>
        <w:ind w:left="0"/>
        <w:jc w:val="both"/>
        <w:rPr>
          <w:rFonts w:ascii="Tahoma" w:hAnsi="Tahoma" w:cs="Tahoma"/>
          <w:szCs w:val="22"/>
        </w:rPr>
      </w:pPr>
    </w:p>
    <w:p w:rsidR="00375610" w:rsidRDefault="00375610" w:rsidP="00C0258B">
      <w:pPr>
        <w:pStyle w:val="Odstavekseznama"/>
        <w:keepNext/>
        <w:ind w:left="0"/>
        <w:jc w:val="both"/>
        <w:rPr>
          <w:rFonts w:ascii="Tahoma" w:hAnsi="Tahoma" w:cs="Tahoma"/>
        </w:rPr>
      </w:pPr>
      <w:r w:rsidRPr="00DA053E">
        <w:rPr>
          <w:rFonts w:ascii="Tahoma" w:hAnsi="Tahoma" w:cs="Tahoma"/>
        </w:rPr>
        <w:t xml:space="preserve">Naročnik </w:t>
      </w:r>
      <w:r w:rsidRPr="00DA053E">
        <w:rPr>
          <w:rFonts w:ascii="Tahoma" w:hAnsi="Tahoma" w:cs="Tahoma"/>
          <w:bCs/>
        </w:rPr>
        <w:t xml:space="preserve">bo pred oddajo javnega naročila za </w:t>
      </w:r>
      <w:r>
        <w:rPr>
          <w:rFonts w:ascii="Tahoma" w:hAnsi="Tahoma" w:cs="Tahoma"/>
        </w:rPr>
        <w:t>ponudnika s sedežem v Republiki Sloveniji</w:t>
      </w:r>
      <w:r>
        <w:rPr>
          <w:rFonts w:ascii="Tahoma" w:hAnsi="Tahoma" w:cs="Tahoma"/>
          <w:bCs/>
        </w:rPr>
        <w:t xml:space="preserve"> </w:t>
      </w:r>
      <w:r w:rsidRPr="00DA053E">
        <w:rPr>
          <w:rFonts w:ascii="Tahoma" w:hAnsi="Tahoma" w:cs="Tahoma"/>
        </w:rPr>
        <w:t>pridobil potrdilo, ki ga izda pristojni organ v Republiki Sloveniji</w:t>
      </w:r>
      <w:r>
        <w:rPr>
          <w:rFonts w:ascii="Tahoma" w:hAnsi="Tahoma" w:cs="Tahoma"/>
        </w:rPr>
        <w:t xml:space="preserve"> </w:t>
      </w:r>
      <w:r w:rsidRPr="00DA053E">
        <w:rPr>
          <w:rFonts w:ascii="Tahoma" w:hAnsi="Tahoma" w:cs="Tahoma"/>
        </w:rPr>
        <w:t xml:space="preserve">oziroma izpis iz aplikacije eDosje. </w:t>
      </w:r>
      <w:r>
        <w:rPr>
          <w:rFonts w:ascii="Tahoma" w:hAnsi="Tahoma" w:cs="Tahoma"/>
        </w:rPr>
        <w:t xml:space="preserve">Ponudnik </w:t>
      </w:r>
      <w:r w:rsidRPr="00DA053E">
        <w:rPr>
          <w:rFonts w:ascii="Tahoma" w:hAnsi="Tahoma" w:cs="Tahoma"/>
        </w:rPr>
        <w:t>s sedežem izven Republike Slovenije mora potrdilo</w:t>
      </w:r>
      <w:r>
        <w:rPr>
          <w:rFonts w:ascii="Tahoma" w:hAnsi="Tahoma" w:cs="Tahoma"/>
        </w:rPr>
        <w:t xml:space="preserve">, ki ga izda </w:t>
      </w:r>
      <w:r w:rsidRPr="006A2E9E">
        <w:rPr>
          <w:rFonts w:ascii="Tahoma" w:hAnsi="Tahoma" w:cs="Tahoma"/>
        </w:rPr>
        <w:t>pristojni organ v Republiki Sloveniji, drugi državi članici ali tretji državi</w:t>
      </w:r>
      <w:r w:rsidRPr="00DA053E">
        <w:rPr>
          <w:rFonts w:ascii="Tahoma" w:hAnsi="Tahoma" w:cs="Tahoma"/>
        </w:rPr>
        <w:t xml:space="preserve"> predložiti sam.</w:t>
      </w:r>
      <w:r>
        <w:rPr>
          <w:rFonts w:ascii="Tahoma" w:hAnsi="Tahoma" w:cs="Tahoma"/>
        </w:rPr>
        <w:t xml:space="preserve"> </w:t>
      </w:r>
      <w:r w:rsidRPr="00DA5557">
        <w:rPr>
          <w:rFonts w:ascii="Tahoma" w:hAnsi="Tahoma" w:cs="Tahoma"/>
        </w:rPr>
        <w:t>V kolikor potrdila ne bodo priložena, bo naročnik ponudnika pozval k predložitvi manjkajočih potrdil.</w:t>
      </w:r>
    </w:p>
    <w:p w:rsidR="000A159C" w:rsidRDefault="000A159C" w:rsidP="00C0258B">
      <w:pPr>
        <w:pStyle w:val="Telobesedila2"/>
        <w:keepNext/>
        <w:ind w:left="1080"/>
        <w:rPr>
          <w:rFonts w:ascii="Tahoma" w:hAnsi="Tahoma" w:cs="Tahoma"/>
          <w:b w:val="0"/>
        </w:rPr>
      </w:pPr>
    </w:p>
    <w:p w:rsidR="000A159C" w:rsidRDefault="000A159C" w:rsidP="00C0258B">
      <w:pPr>
        <w:pStyle w:val="Telobesedila2"/>
        <w:keepNext/>
        <w:rPr>
          <w:rFonts w:ascii="Tahoma" w:hAnsi="Tahoma" w:cs="Tahoma"/>
          <w:b w:val="0"/>
        </w:rPr>
      </w:pPr>
      <w:r w:rsidRPr="00DA053E">
        <w:rPr>
          <w:rFonts w:ascii="Tahoma" w:hAnsi="Tahoma" w:cs="Tahoma"/>
          <w:b w:val="0"/>
        </w:rPr>
        <w:t xml:space="preserve">Če država članica ali tretja država dokumentov in potrdil iz </w:t>
      </w:r>
      <w:r w:rsidR="00375610">
        <w:rPr>
          <w:rFonts w:ascii="Tahoma" w:hAnsi="Tahoma" w:cs="Tahoma"/>
          <w:b w:val="0"/>
          <w:lang w:val="sl-SI"/>
        </w:rPr>
        <w:t>podtočke B</w:t>
      </w:r>
      <w:r w:rsidRPr="00DA053E">
        <w:rPr>
          <w:rFonts w:ascii="Tahoma" w:hAnsi="Tahoma" w:cs="Tahoma"/>
          <w:b w:val="0"/>
        </w:rPr>
        <w:t xml:space="preserve"> ne izdaja ali če ti ne zajemajo vseh primerov iz drugega odstavka 75. člena </w:t>
      </w:r>
      <w:r>
        <w:rPr>
          <w:rFonts w:ascii="Tahoma" w:hAnsi="Tahoma" w:cs="Tahoma"/>
          <w:b w:val="0"/>
        </w:rPr>
        <w:t>ZJN-3</w:t>
      </w:r>
      <w:r>
        <w:rPr>
          <w:rFonts w:ascii="Tahoma" w:hAnsi="Tahoma" w:cs="Tahoma"/>
          <w:b w:val="0"/>
          <w:lang w:val="sl-SI"/>
        </w:rPr>
        <w:t xml:space="preserve"> </w:t>
      </w:r>
      <w:r w:rsidRPr="000A159C">
        <w:rPr>
          <w:rFonts w:ascii="Tahoma" w:hAnsi="Tahoma" w:cs="Tahoma"/>
          <w:b w:val="0"/>
          <w:lang w:val="sl-SI"/>
        </w:rPr>
        <w:t xml:space="preserve">(iz podtočke </w:t>
      </w:r>
      <w:r>
        <w:rPr>
          <w:rFonts w:ascii="Tahoma" w:hAnsi="Tahoma" w:cs="Tahoma"/>
          <w:b w:val="0"/>
          <w:lang w:val="sl-SI"/>
        </w:rPr>
        <w:t>B</w:t>
      </w:r>
      <w:r w:rsidRPr="000A159C">
        <w:rPr>
          <w:rFonts w:ascii="Tahoma" w:hAnsi="Tahoma" w:cs="Tahoma"/>
          <w:b w:val="0"/>
          <w:lang w:val="sl-SI"/>
        </w:rPr>
        <w:t>)</w:t>
      </w:r>
      <w:r w:rsidRPr="00DA053E">
        <w:rPr>
          <w:rFonts w:ascii="Tahoma" w:hAnsi="Tahoma" w:cs="Tahoma"/>
          <w:b w:val="0"/>
        </w:rPr>
        <w:t>,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357AF8" w:rsidRDefault="00357AF8" w:rsidP="00C0258B">
      <w:pPr>
        <w:pStyle w:val="Telobesedila2"/>
        <w:keepNext/>
        <w:ind w:left="1080"/>
        <w:rPr>
          <w:rFonts w:ascii="Tahoma" w:hAnsi="Tahoma" w:cs="Tahoma"/>
          <w:b w:val="0"/>
          <w:lang w:val="sl-SI"/>
        </w:rPr>
      </w:pPr>
    </w:p>
    <w:p w:rsidR="00B630AD" w:rsidRDefault="00B630AD" w:rsidP="00C0258B">
      <w:pPr>
        <w:pStyle w:val="Telobesedila2"/>
        <w:keepNext/>
        <w:ind w:left="284" w:hanging="284"/>
        <w:rPr>
          <w:rFonts w:ascii="Tahoma" w:hAnsi="Tahoma" w:cs="Tahoma"/>
          <w:lang w:val="sl-SI"/>
        </w:rPr>
      </w:pPr>
      <w:r w:rsidRPr="00B630AD">
        <w:rPr>
          <w:rFonts w:ascii="Tahoma" w:hAnsi="Tahoma" w:cs="Tahoma"/>
          <w:lang w:val="sl-SI"/>
        </w:rPr>
        <w:t>C: Razlogi, povezani z insolventnostjo, nasprotjem interesov ali kršitvijo poklicnih pravil</w:t>
      </w:r>
    </w:p>
    <w:p w:rsidR="00010FE1" w:rsidRDefault="00010FE1" w:rsidP="00C0258B">
      <w:pPr>
        <w:pStyle w:val="Telobesedila2"/>
        <w:keepNext/>
        <w:rPr>
          <w:rFonts w:ascii="Tahoma" w:hAnsi="Tahoma" w:cs="Tahoma"/>
          <w:b w:val="0"/>
          <w:lang w:val="sl-SI"/>
        </w:rPr>
      </w:pPr>
      <w:r w:rsidRPr="00540CB3">
        <w:rPr>
          <w:rFonts w:ascii="Tahoma" w:hAnsi="Tahoma" w:cs="Tahoma"/>
          <w:b w:val="0"/>
          <w:lang w:val="sl-SI"/>
        </w:rPr>
        <w:t xml:space="preserve">Naročnik </w:t>
      </w:r>
      <w:r>
        <w:rPr>
          <w:rFonts w:ascii="Tahoma" w:hAnsi="Tahoma" w:cs="Tahoma"/>
          <w:b w:val="0"/>
          <w:lang w:val="sl-SI"/>
        </w:rPr>
        <w:t>bo</w:t>
      </w:r>
      <w:r w:rsidRPr="00540CB3">
        <w:rPr>
          <w:rFonts w:ascii="Tahoma" w:hAnsi="Tahoma" w:cs="Tahoma"/>
          <w:b w:val="0"/>
          <w:lang w:val="sl-SI"/>
        </w:rPr>
        <w:t xml:space="preserve"> iz sodelovanja v postopku javnega naročanja izključi</w:t>
      </w:r>
      <w:r>
        <w:rPr>
          <w:rFonts w:ascii="Tahoma" w:hAnsi="Tahoma" w:cs="Tahoma"/>
          <w:b w:val="0"/>
          <w:lang w:val="sl-SI"/>
        </w:rPr>
        <w:t>l</w:t>
      </w:r>
      <w:r w:rsidRPr="00540CB3">
        <w:rPr>
          <w:rFonts w:ascii="Tahoma" w:hAnsi="Tahoma" w:cs="Tahoma"/>
          <w:b w:val="0"/>
          <w:lang w:val="sl-SI"/>
        </w:rPr>
        <w:t xml:space="preserve"> gospodarski subjekt tudi v naslednjih primerih:</w:t>
      </w:r>
    </w:p>
    <w:p w:rsidR="00B630AD" w:rsidRDefault="00010FE1" w:rsidP="00C0258B">
      <w:pPr>
        <w:pStyle w:val="Telobesedila2"/>
        <w:keepNext/>
        <w:numPr>
          <w:ilvl w:val="0"/>
          <w:numId w:val="15"/>
        </w:numPr>
        <w:rPr>
          <w:rFonts w:ascii="Tahoma" w:hAnsi="Tahoma" w:cs="Tahoma"/>
          <w:b w:val="0"/>
          <w:lang w:val="sl-SI"/>
        </w:rPr>
      </w:pPr>
      <w:r w:rsidRPr="00540CB3">
        <w:rPr>
          <w:rFonts w:ascii="Tahoma" w:hAnsi="Tahoma" w:cs="Tahoma"/>
          <w:b w:val="0"/>
          <w:lang w:val="sl-SI"/>
        </w:rPr>
        <w:t xml:space="preserve">če lahko naročnik na kakršen koli način izkaže kršitev obveznosti iz drugega odstavka 3. člena </w:t>
      </w:r>
      <w:r>
        <w:rPr>
          <w:rFonts w:ascii="Tahoma" w:hAnsi="Tahoma" w:cs="Tahoma"/>
          <w:b w:val="0"/>
          <w:lang w:val="sl-SI"/>
        </w:rPr>
        <w:t>ZJN-3</w:t>
      </w:r>
      <w:r w:rsidRPr="00540CB3">
        <w:rPr>
          <w:rFonts w:ascii="Tahoma" w:hAnsi="Tahoma" w:cs="Tahoma"/>
          <w:b w:val="0"/>
          <w:lang w:val="sl-SI"/>
        </w:rPr>
        <w:t>;</w:t>
      </w:r>
    </w:p>
    <w:p w:rsidR="00B630AD" w:rsidRDefault="00010FE1" w:rsidP="00C0258B">
      <w:pPr>
        <w:pStyle w:val="Telobesedila2"/>
        <w:keepNext/>
        <w:numPr>
          <w:ilvl w:val="0"/>
          <w:numId w:val="15"/>
        </w:numPr>
        <w:rPr>
          <w:rFonts w:ascii="Tahoma" w:hAnsi="Tahoma" w:cs="Tahoma"/>
          <w:b w:val="0"/>
          <w:lang w:val="sl-SI"/>
        </w:rPr>
      </w:pPr>
      <w:r w:rsidRPr="00B630AD">
        <w:rPr>
          <w:rFonts w:ascii="Tahoma" w:hAnsi="Tahoma" w:cs="Tahoma"/>
          <w:b w:val="0"/>
          <w:lang w:val="sl-SI"/>
        </w:rPr>
        <w:t>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rsidR="00B630AD" w:rsidRDefault="00010FE1" w:rsidP="00C0258B">
      <w:pPr>
        <w:pStyle w:val="Telobesedila2"/>
        <w:keepNext/>
        <w:numPr>
          <w:ilvl w:val="0"/>
          <w:numId w:val="15"/>
        </w:numPr>
        <w:rPr>
          <w:rFonts w:ascii="Tahoma" w:hAnsi="Tahoma" w:cs="Tahoma"/>
          <w:b w:val="0"/>
          <w:lang w:val="sl-SI"/>
        </w:rPr>
      </w:pPr>
      <w:r w:rsidRPr="00B630AD">
        <w:rPr>
          <w:rFonts w:ascii="Tahoma" w:hAnsi="Tahoma" w:cs="Tahoma"/>
          <w:b w:val="0"/>
          <w:lang w:val="sl-SI"/>
        </w:rPr>
        <w:t>če lahko naročnik z ustreznimi sredstvi izkaže, da je gospodarski subjekt zagrešil hujšo kršitev poklicnih pravil, zaradi česar je omajana njegova integriteta;</w:t>
      </w:r>
    </w:p>
    <w:p w:rsidR="00B630AD" w:rsidRDefault="00010FE1" w:rsidP="00C0258B">
      <w:pPr>
        <w:pStyle w:val="Telobesedila2"/>
        <w:keepNext/>
        <w:numPr>
          <w:ilvl w:val="0"/>
          <w:numId w:val="15"/>
        </w:numPr>
        <w:rPr>
          <w:rFonts w:ascii="Tahoma" w:hAnsi="Tahoma" w:cs="Tahoma"/>
          <w:b w:val="0"/>
          <w:lang w:val="sl-SI"/>
        </w:rPr>
      </w:pPr>
      <w:r w:rsidRPr="00B630AD">
        <w:rPr>
          <w:rFonts w:ascii="Tahoma" w:hAnsi="Tahoma" w:cs="Tahoma"/>
          <w:b w:val="0"/>
          <w:lang w:val="sl-SI"/>
        </w:rPr>
        <w:t>če izkrivljanja konkurence zaradi predhodnega sodelovanja gospodarskih subjektov pri pripravi postopka javnega naročanja v skladu s 65. členom ZJN-3 ni mogoče učinkovito odpraviti z drugimi, blažjimi ukrepi;</w:t>
      </w:r>
    </w:p>
    <w:p w:rsidR="00010FE1" w:rsidRPr="00B630AD" w:rsidRDefault="00010FE1" w:rsidP="00C0258B">
      <w:pPr>
        <w:pStyle w:val="Telobesedila2"/>
        <w:keepNext/>
        <w:numPr>
          <w:ilvl w:val="0"/>
          <w:numId w:val="15"/>
        </w:numPr>
        <w:rPr>
          <w:rFonts w:ascii="Tahoma" w:hAnsi="Tahoma" w:cs="Tahoma"/>
          <w:b w:val="0"/>
          <w:lang w:val="sl-SI"/>
        </w:rPr>
      </w:pPr>
      <w:r w:rsidRPr="00B630AD">
        <w:rPr>
          <w:rFonts w:ascii="Tahoma" w:hAnsi="Tahoma" w:cs="Tahoma"/>
          <w:b w:val="0"/>
          <w:lang w:val="sl-SI"/>
        </w:rPr>
        <w:t>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r w:rsidR="00E95090">
        <w:rPr>
          <w:rFonts w:ascii="Tahoma" w:hAnsi="Tahoma" w:cs="Tahoma"/>
          <w:b w:val="0"/>
          <w:lang w:val="sl-SI"/>
        </w:rPr>
        <w:t>.</w:t>
      </w:r>
    </w:p>
    <w:p w:rsidR="00E95090" w:rsidRDefault="00E95090" w:rsidP="00C0258B">
      <w:pPr>
        <w:pStyle w:val="Telobesedila2"/>
        <w:keepNext/>
        <w:rPr>
          <w:rFonts w:ascii="Tahoma" w:hAnsi="Tahoma" w:cs="Tahoma"/>
          <w:smallCaps/>
          <w:lang w:val="sl-SI"/>
        </w:rPr>
      </w:pPr>
    </w:p>
    <w:p w:rsidR="00357AF8" w:rsidRPr="002E4622" w:rsidRDefault="00357AF8" w:rsidP="00C0258B">
      <w:pPr>
        <w:pStyle w:val="Telobesedila2"/>
        <w:keepNext/>
        <w:rPr>
          <w:rFonts w:ascii="Tahoma" w:hAnsi="Tahoma" w:cs="Tahoma"/>
          <w:smallCaps/>
          <w:lang w:val="sl-SI"/>
        </w:rPr>
      </w:pPr>
      <w:r w:rsidRPr="002E4622">
        <w:rPr>
          <w:rFonts w:ascii="Tahoma" w:hAnsi="Tahoma" w:cs="Tahoma"/>
          <w:smallCaps/>
          <w:lang w:val="sl-SI"/>
        </w:rPr>
        <w:t>Dokazil</w:t>
      </w:r>
      <w:r>
        <w:rPr>
          <w:rFonts w:ascii="Tahoma" w:hAnsi="Tahoma" w:cs="Tahoma"/>
          <w:smallCaps/>
          <w:lang w:val="sl-SI"/>
        </w:rPr>
        <w:t>o</w:t>
      </w:r>
      <w:r w:rsidRPr="002E4622">
        <w:rPr>
          <w:rFonts w:ascii="Tahoma" w:hAnsi="Tahoma" w:cs="Tahoma"/>
          <w:smallCaps/>
          <w:lang w:val="sl-SI"/>
        </w:rPr>
        <w:t>:</w:t>
      </w:r>
    </w:p>
    <w:p w:rsidR="00357AF8" w:rsidRDefault="00357AF8" w:rsidP="00C0258B">
      <w:pPr>
        <w:pStyle w:val="Odstavekseznama"/>
        <w:keepNext/>
        <w:ind w:left="0"/>
        <w:jc w:val="both"/>
        <w:rPr>
          <w:rFonts w:ascii="Tahoma" w:hAnsi="Tahoma" w:cs="Tahoma"/>
          <w:szCs w:val="22"/>
        </w:rPr>
      </w:pPr>
      <w:r>
        <w:rPr>
          <w:rFonts w:ascii="Tahoma" w:hAnsi="Tahoma" w:cs="Tahoma"/>
          <w:szCs w:val="22"/>
        </w:rPr>
        <w:t>Izpolnjen ESPD</w:t>
      </w:r>
      <w:r w:rsidR="00A114D9">
        <w:rPr>
          <w:rFonts w:ascii="Tahoma" w:hAnsi="Tahoma" w:cs="Tahoma"/>
          <w:szCs w:val="22"/>
        </w:rPr>
        <w:t xml:space="preserve"> (</w:t>
      </w:r>
      <w:r w:rsidR="00A114D9" w:rsidRPr="00500A39">
        <w:rPr>
          <w:rFonts w:ascii="Tahoma" w:hAnsi="Tahoma" w:cs="Tahoma"/>
          <w:i/>
          <w:szCs w:val="22"/>
        </w:rPr>
        <w:t xml:space="preserve">v »Del III: Razlogi za izključitev, </w:t>
      </w:r>
      <w:r w:rsidR="00A114D9">
        <w:rPr>
          <w:rFonts w:ascii="Tahoma" w:hAnsi="Tahoma" w:cs="Tahoma"/>
          <w:i/>
          <w:szCs w:val="22"/>
        </w:rPr>
        <w:t xml:space="preserve">C: </w:t>
      </w:r>
      <w:r w:rsidR="00A114D9" w:rsidRPr="000F6B53">
        <w:rPr>
          <w:rFonts w:ascii="Tahoma" w:hAnsi="Tahoma" w:cs="Tahoma"/>
          <w:i/>
        </w:rPr>
        <w:t>Razlogi, povezani z insolventnostjo, nasprotjem interesov ali kršitvijo poklicnih pravil</w:t>
      </w:r>
      <w:r w:rsidR="00A114D9" w:rsidRPr="00500A39">
        <w:rPr>
          <w:rFonts w:ascii="Tahoma" w:hAnsi="Tahoma" w:cs="Tahoma"/>
          <w:i/>
          <w:szCs w:val="22"/>
        </w:rPr>
        <w:t>«</w:t>
      </w:r>
      <w:r w:rsidR="00A114D9">
        <w:rPr>
          <w:rFonts w:ascii="Tahoma" w:hAnsi="Tahoma" w:cs="Tahoma"/>
          <w:szCs w:val="22"/>
        </w:rPr>
        <w:t>)</w:t>
      </w:r>
      <w:r>
        <w:rPr>
          <w:rFonts w:ascii="Tahoma" w:hAnsi="Tahoma" w:cs="Tahoma"/>
          <w:szCs w:val="22"/>
        </w:rPr>
        <w:t xml:space="preserve"> s strani vseh gospodarskih subjektov v ponudbi.</w:t>
      </w:r>
    </w:p>
    <w:p w:rsidR="00623F48" w:rsidRDefault="00623F48" w:rsidP="00C0258B">
      <w:pPr>
        <w:pStyle w:val="Odstavekseznama"/>
        <w:keepNext/>
        <w:ind w:left="0"/>
        <w:jc w:val="both"/>
        <w:rPr>
          <w:rFonts w:ascii="Tahoma" w:hAnsi="Tahoma" w:cs="Tahoma"/>
          <w:szCs w:val="22"/>
        </w:rPr>
      </w:pPr>
    </w:p>
    <w:p w:rsidR="00B630AD" w:rsidRDefault="007E74DF" w:rsidP="00C0258B">
      <w:pPr>
        <w:pStyle w:val="Telobesedila2"/>
        <w:keepNext/>
        <w:rPr>
          <w:rFonts w:ascii="Tahoma" w:hAnsi="Tahoma" w:cs="Tahoma"/>
          <w:lang w:val="sl-SI"/>
        </w:rPr>
      </w:pPr>
      <w:r w:rsidRPr="007E74DF">
        <w:rPr>
          <w:rFonts w:ascii="Tahoma" w:hAnsi="Tahoma" w:cs="Tahoma"/>
          <w:lang w:val="sl-SI"/>
        </w:rPr>
        <w:t>D: Nacionalni razlogi za izključitev</w:t>
      </w:r>
    </w:p>
    <w:p w:rsidR="00B630AD" w:rsidRDefault="00B630AD" w:rsidP="00C0258B">
      <w:pPr>
        <w:pStyle w:val="Telobesedila2"/>
        <w:keepNext/>
        <w:rPr>
          <w:rFonts w:ascii="Tahoma" w:hAnsi="Tahoma" w:cs="Tahoma"/>
          <w:b w:val="0"/>
          <w:lang w:val="sl-SI"/>
        </w:rPr>
      </w:pPr>
      <w:r w:rsidRPr="007B792F">
        <w:rPr>
          <w:rFonts w:ascii="Tahoma" w:hAnsi="Tahoma" w:cs="Tahoma"/>
          <w:b w:val="0"/>
          <w:lang w:val="sl-SI"/>
        </w:rPr>
        <w:t xml:space="preserve">Naročnik </w:t>
      </w:r>
      <w:r>
        <w:rPr>
          <w:rFonts w:ascii="Tahoma" w:hAnsi="Tahoma" w:cs="Tahoma"/>
          <w:b w:val="0"/>
          <w:lang w:val="sl-SI"/>
        </w:rPr>
        <w:t>bo</w:t>
      </w:r>
      <w:r w:rsidRPr="007B792F">
        <w:rPr>
          <w:rFonts w:ascii="Tahoma" w:hAnsi="Tahoma" w:cs="Tahoma"/>
          <w:b w:val="0"/>
          <w:lang w:val="sl-SI"/>
        </w:rPr>
        <w:t xml:space="preserve"> iz posameznega postopka javnega naročanja izključi</w:t>
      </w:r>
      <w:r>
        <w:rPr>
          <w:rFonts w:ascii="Tahoma" w:hAnsi="Tahoma" w:cs="Tahoma"/>
          <w:b w:val="0"/>
          <w:lang w:val="sl-SI"/>
        </w:rPr>
        <w:t>l</w:t>
      </w:r>
      <w:r w:rsidRPr="007B792F">
        <w:rPr>
          <w:rFonts w:ascii="Tahoma" w:hAnsi="Tahoma" w:cs="Tahoma"/>
          <w:b w:val="0"/>
          <w:lang w:val="sl-SI"/>
        </w:rPr>
        <w:t xml:space="preserve"> gospodarski subjekt:</w:t>
      </w:r>
    </w:p>
    <w:p w:rsidR="007E74DF" w:rsidRDefault="00B630AD" w:rsidP="00C0258B">
      <w:pPr>
        <w:pStyle w:val="Telobesedila2"/>
        <w:keepNext/>
        <w:numPr>
          <w:ilvl w:val="0"/>
          <w:numId w:val="15"/>
        </w:numPr>
        <w:rPr>
          <w:rFonts w:ascii="Tahoma" w:hAnsi="Tahoma" w:cs="Tahoma"/>
          <w:b w:val="0"/>
          <w:lang w:val="sl-SI"/>
        </w:rPr>
      </w:pPr>
      <w:r w:rsidRPr="007B792F">
        <w:rPr>
          <w:rFonts w:ascii="Tahoma" w:hAnsi="Tahoma" w:cs="Tahoma"/>
          <w:b w:val="0"/>
          <w:lang w:val="sl-SI"/>
        </w:rPr>
        <w:t>če je ta na dan, ko poteče rok za oddajo ponudb, izločen iz postopkov oddaje javnih naročil zaradi uvrstitve v evidenco gospodarskih subjektov z negativnimi referencami;</w:t>
      </w:r>
    </w:p>
    <w:p w:rsidR="00B630AD" w:rsidRPr="007E74DF" w:rsidRDefault="00B630AD" w:rsidP="00C0258B">
      <w:pPr>
        <w:pStyle w:val="Telobesedila2"/>
        <w:keepNext/>
        <w:numPr>
          <w:ilvl w:val="0"/>
          <w:numId w:val="15"/>
        </w:numPr>
        <w:rPr>
          <w:rFonts w:ascii="Tahoma" w:hAnsi="Tahoma" w:cs="Tahoma"/>
          <w:b w:val="0"/>
          <w:lang w:val="sl-SI"/>
        </w:rPr>
      </w:pPr>
      <w:r w:rsidRPr="007E74DF">
        <w:rPr>
          <w:rFonts w:ascii="Tahoma" w:hAnsi="Tahoma" w:cs="Tahoma"/>
          <w:b w:val="0"/>
          <w:lang w:val="sl-SI"/>
        </w:rPr>
        <w:t>če mu je bila v zadnjih treh letih pred potekom roka za oddajo ponudb s pravnomočno odločbo pristojnega organa Republike Slovenije ali druge države članice ali tretje države dvakrat izrečena globa zaradi prekrška v zvezi s plačilom za delo.</w:t>
      </w:r>
    </w:p>
    <w:p w:rsidR="00B630AD" w:rsidRDefault="00B630AD" w:rsidP="00C0258B">
      <w:pPr>
        <w:pStyle w:val="Telobesedila2"/>
        <w:keepNext/>
        <w:ind w:left="709"/>
        <w:rPr>
          <w:rFonts w:ascii="Tahoma" w:hAnsi="Tahoma" w:cs="Tahoma"/>
          <w:b w:val="0"/>
          <w:lang w:val="sl-SI"/>
        </w:rPr>
      </w:pPr>
    </w:p>
    <w:p w:rsidR="009B0924" w:rsidRDefault="009B0924" w:rsidP="00C0258B">
      <w:pPr>
        <w:pStyle w:val="Telobesedila2"/>
        <w:keepNext/>
        <w:ind w:left="709"/>
        <w:rPr>
          <w:rFonts w:ascii="Tahoma" w:hAnsi="Tahoma" w:cs="Tahoma"/>
          <w:b w:val="0"/>
          <w:lang w:val="sl-SI"/>
        </w:rPr>
      </w:pPr>
    </w:p>
    <w:p w:rsidR="009B0924" w:rsidRDefault="009B0924" w:rsidP="00C0258B">
      <w:pPr>
        <w:pStyle w:val="Telobesedila2"/>
        <w:keepNext/>
        <w:ind w:left="709"/>
        <w:rPr>
          <w:rFonts w:ascii="Tahoma" w:hAnsi="Tahoma" w:cs="Tahoma"/>
          <w:b w:val="0"/>
          <w:lang w:val="sl-SI"/>
        </w:rPr>
      </w:pPr>
    </w:p>
    <w:p w:rsidR="00650E5C" w:rsidRPr="002E4622" w:rsidRDefault="00650E5C" w:rsidP="00C0258B">
      <w:pPr>
        <w:pStyle w:val="Telobesedila2"/>
        <w:keepNext/>
        <w:rPr>
          <w:rFonts w:ascii="Tahoma" w:hAnsi="Tahoma" w:cs="Tahoma"/>
          <w:smallCaps/>
          <w:lang w:val="sl-SI"/>
        </w:rPr>
      </w:pPr>
      <w:r w:rsidRPr="002E4622">
        <w:rPr>
          <w:rFonts w:ascii="Tahoma" w:hAnsi="Tahoma" w:cs="Tahoma"/>
          <w:smallCaps/>
          <w:lang w:val="sl-SI"/>
        </w:rPr>
        <w:lastRenderedPageBreak/>
        <w:t>Dokazil</w:t>
      </w:r>
      <w:r w:rsidR="00357AF8">
        <w:rPr>
          <w:rFonts w:ascii="Tahoma" w:hAnsi="Tahoma" w:cs="Tahoma"/>
          <w:smallCaps/>
          <w:lang w:val="sl-SI"/>
        </w:rPr>
        <w:t>o</w:t>
      </w:r>
      <w:r w:rsidRPr="002E4622">
        <w:rPr>
          <w:rFonts w:ascii="Tahoma" w:hAnsi="Tahoma" w:cs="Tahoma"/>
          <w:smallCaps/>
          <w:lang w:val="sl-SI"/>
        </w:rPr>
        <w:t>:</w:t>
      </w:r>
    </w:p>
    <w:p w:rsidR="00F72C15" w:rsidRDefault="00580017" w:rsidP="00C0258B">
      <w:pPr>
        <w:pStyle w:val="Odstavekseznama"/>
        <w:keepNext/>
        <w:ind w:left="0"/>
        <w:jc w:val="both"/>
        <w:rPr>
          <w:rFonts w:ascii="Tahoma" w:hAnsi="Tahoma" w:cs="Tahoma"/>
          <w:szCs w:val="22"/>
        </w:rPr>
      </w:pPr>
      <w:r>
        <w:rPr>
          <w:rFonts w:ascii="Tahoma" w:hAnsi="Tahoma" w:cs="Tahoma"/>
          <w:szCs w:val="22"/>
        </w:rPr>
        <w:t>Izpolnjen</w:t>
      </w:r>
      <w:r w:rsidR="00357AF8">
        <w:rPr>
          <w:rFonts w:ascii="Tahoma" w:hAnsi="Tahoma" w:cs="Tahoma"/>
          <w:szCs w:val="22"/>
        </w:rPr>
        <w:t xml:space="preserve"> </w:t>
      </w:r>
      <w:r>
        <w:rPr>
          <w:rFonts w:ascii="Tahoma" w:hAnsi="Tahoma" w:cs="Tahoma"/>
          <w:szCs w:val="22"/>
        </w:rPr>
        <w:t>ESPD</w:t>
      </w:r>
      <w:r w:rsidR="00A114D9">
        <w:rPr>
          <w:rFonts w:ascii="Tahoma" w:hAnsi="Tahoma" w:cs="Tahoma"/>
          <w:szCs w:val="22"/>
        </w:rPr>
        <w:t xml:space="preserve"> (</w:t>
      </w:r>
      <w:r w:rsidR="00A114D9" w:rsidRPr="00500A39">
        <w:rPr>
          <w:rFonts w:ascii="Tahoma" w:hAnsi="Tahoma" w:cs="Tahoma"/>
          <w:i/>
          <w:szCs w:val="22"/>
        </w:rPr>
        <w:t xml:space="preserve">v »Del III: Razlogi za izključitev, </w:t>
      </w:r>
      <w:r w:rsidR="00A114D9">
        <w:rPr>
          <w:rFonts w:ascii="Tahoma" w:hAnsi="Tahoma" w:cs="Tahoma"/>
          <w:i/>
          <w:szCs w:val="22"/>
        </w:rPr>
        <w:t xml:space="preserve">D: </w:t>
      </w:r>
      <w:r w:rsidR="00A114D9" w:rsidRPr="00A114D9">
        <w:rPr>
          <w:rFonts w:ascii="Tahoma" w:hAnsi="Tahoma" w:cs="Tahoma"/>
          <w:i/>
        </w:rPr>
        <w:t>Nacionalni razlogi za izključite</w:t>
      </w:r>
      <w:r w:rsidR="00A114D9">
        <w:rPr>
          <w:rFonts w:ascii="Tahoma" w:hAnsi="Tahoma" w:cs="Tahoma"/>
        </w:rPr>
        <w:t>v</w:t>
      </w:r>
      <w:r w:rsidR="00A114D9" w:rsidRPr="00500A39">
        <w:rPr>
          <w:rFonts w:ascii="Tahoma" w:hAnsi="Tahoma" w:cs="Tahoma"/>
          <w:i/>
          <w:szCs w:val="22"/>
        </w:rPr>
        <w:t>«</w:t>
      </w:r>
      <w:r w:rsidR="00A114D9">
        <w:rPr>
          <w:rFonts w:ascii="Tahoma" w:hAnsi="Tahoma" w:cs="Tahoma"/>
          <w:szCs w:val="22"/>
        </w:rPr>
        <w:t>)</w:t>
      </w:r>
      <w:r>
        <w:rPr>
          <w:rFonts w:ascii="Tahoma" w:hAnsi="Tahoma" w:cs="Tahoma"/>
          <w:szCs w:val="22"/>
        </w:rPr>
        <w:t xml:space="preserve"> s strani vseh gospodarskih subjektov v ponudbi.</w:t>
      </w:r>
    </w:p>
    <w:p w:rsidR="00460AEF" w:rsidRDefault="00460AEF" w:rsidP="00C0258B">
      <w:pPr>
        <w:pStyle w:val="Odstavekseznama"/>
        <w:keepNext/>
        <w:ind w:left="0"/>
        <w:jc w:val="both"/>
        <w:rPr>
          <w:rFonts w:ascii="Tahoma" w:hAnsi="Tahoma" w:cs="Tahoma"/>
          <w:szCs w:val="22"/>
        </w:rPr>
      </w:pPr>
    </w:p>
    <w:p w:rsidR="00883743" w:rsidRPr="00D92424" w:rsidRDefault="00883743" w:rsidP="00C0258B">
      <w:pPr>
        <w:pStyle w:val="Odstavekseznama"/>
        <w:keepNext/>
        <w:ind w:left="0"/>
        <w:jc w:val="both"/>
        <w:rPr>
          <w:rFonts w:ascii="Tahoma" w:hAnsi="Tahoma" w:cs="Tahoma"/>
        </w:rPr>
      </w:pPr>
      <w:r w:rsidRPr="00DA053E">
        <w:rPr>
          <w:rFonts w:ascii="Tahoma" w:hAnsi="Tahoma" w:cs="Tahoma"/>
        </w:rPr>
        <w:t xml:space="preserve">Naročnik </w:t>
      </w:r>
      <w:r w:rsidRPr="00DA053E">
        <w:rPr>
          <w:rFonts w:ascii="Tahoma" w:hAnsi="Tahoma" w:cs="Tahoma"/>
          <w:bCs/>
        </w:rPr>
        <w:t xml:space="preserve">bo pred oddajo javnega naročila za </w:t>
      </w:r>
      <w:r>
        <w:rPr>
          <w:rFonts w:ascii="Tahoma" w:hAnsi="Tahoma" w:cs="Tahoma"/>
        </w:rPr>
        <w:t>ponudnika s sedežem v Republiki Sloveniji</w:t>
      </w:r>
      <w:r>
        <w:rPr>
          <w:rFonts w:ascii="Tahoma" w:hAnsi="Tahoma" w:cs="Tahoma"/>
          <w:bCs/>
        </w:rPr>
        <w:t xml:space="preserve"> </w:t>
      </w:r>
      <w:r w:rsidRPr="00DA053E">
        <w:rPr>
          <w:rFonts w:ascii="Tahoma" w:hAnsi="Tahoma" w:cs="Tahoma"/>
        </w:rPr>
        <w:t xml:space="preserve">pridobil izpis iz evidence o pravnomočnih odločbah o prekrških, ki jo vodi pristojni organ v Republiki Sloveniji, oziroma izpis iz aplikacije eDosje. </w:t>
      </w:r>
      <w:r>
        <w:rPr>
          <w:rFonts w:ascii="Tahoma" w:hAnsi="Tahoma" w:cs="Tahoma"/>
        </w:rPr>
        <w:t>Ponudnik</w:t>
      </w:r>
      <w:r w:rsidRPr="00DA053E">
        <w:rPr>
          <w:rFonts w:ascii="Tahoma" w:hAnsi="Tahoma" w:cs="Tahoma"/>
        </w:rPr>
        <w:t xml:space="preserve"> s sedežem izven Republike Slovenije mora </w:t>
      </w:r>
      <w:r w:rsidRPr="006A2E9E">
        <w:rPr>
          <w:rFonts w:ascii="Tahoma" w:hAnsi="Tahoma" w:cs="Tahoma"/>
        </w:rPr>
        <w:t>izpis iz evidence o pravnomočnih odločbah o prekrških, ki jo vodi pristojni organ v Republiki Sloveniji, drugi državi članici ali tretji državi</w:t>
      </w:r>
      <w:r>
        <w:rPr>
          <w:rFonts w:ascii="Tahoma" w:hAnsi="Tahoma" w:cs="Tahoma"/>
        </w:rPr>
        <w:t xml:space="preserve"> ali enakovreden dokument </w:t>
      </w:r>
      <w:r w:rsidRPr="00DA053E">
        <w:rPr>
          <w:rFonts w:ascii="Tahoma" w:hAnsi="Tahoma" w:cs="Tahoma"/>
        </w:rPr>
        <w:t>predložiti sam.</w:t>
      </w:r>
      <w:r>
        <w:rPr>
          <w:rFonts w:ascii="Tahoma" w:hAnsi="Tahoma" w:cs="Tahoma"/>
        </w:rPr>
        <w:t xml:space="preserve"> </w:t>
      </w:r>
      <w:r w:rsidRPr="00D92424">
        <w:rPr>
          <w:rFonts w:ascii="Tahoma" w:hAnsi="Tahoma" w:cs="Tahoma"/>
        </w:rPr>
        <w:t>V kolikor potrdila ne bodo priložena, bo naročnik ponudnika pozval k predložitvi manjkajočih potrdil.</w:t>
      </w:r>
    </w:p>
    <w:p w:rsidR="000A159C" w:rsidRDefault="000A159C" w:rsidP="00C0258B">
      <w:pPr>
        <w:pStyle w:val="Odstavekseznama"/>
        <w:keepNext/>
        <w:ind w:left="0"/>
        <w:jc w:val="both"/>
        <w:rPr>
          <w:rFonts w:ascii="Tahoma" w:hAnsi="Tahoma" w:cs="Tahoma"/>
        </w:rPr>
      </w:pPr>
    </w:p>
    <w:p w:rsidR="000A159C" w:rsidRDefault="000A159C" w:rsidP="00C0258B">
      <w:pPr>
        <w:pStyle w:val="Odstavekseznama"/>
        <w:keepNext/>
        <w:ind w:left="0"/>
        <w:jc w:val="both"/>
        <w:rPr>
          <w:rFonts w:ascii="Tahoma" w:hAnsi="Tahoma" w:cs="Tahoma"/>
        </w:rPr>
      </w:pPr>
      <w:r w:rsidRPr="00DA053E">
        <w:rPr>
          <w:rFonts w:ascii="Tahoma" w:hAnsi="Tahoma" w:cs="Tahoma"/>
        </w:rPr>
        <w:t xml:space="preserve">Če država članica ali tretja država dokumentov in potrdil iz </w:t>
      </w:r>
      <w:r w:rsidR="00883743">
        <w:rPr>
          <w:rFonts w:ascii="Tahoma" w:hAnsi="Tahoma" w:cs="Tahoma"/>
        </w:rPr>
        <w:t>podtočke D</w:t>
      </w:r>
      <w:r w:rsidRPr="00DA053E">
        <w:rPr>
          <w:rFonts w:ascii="Tahoma" w:hAnsi="Tahoma" w:cs="Tahoma"/>
        </w:rPr>
        <w:t xml:space="preserve"> ne izdaja ali če ti ne zajemajo vseh primerov iz b) točke četrtega odstavka 75. člena </w:t>
      </w:r>
      <w:r>
        <w:rPr>
          <w:rFonts w:ascii="Tahoma" w:hAnsi="Tahoma" w:cs="Tahoma"/>
        </w:rPr>
        <w:t xml:space="preserve">ZJN-3 </w:t>
      </w:r>
      <w:r w:rsidRPr="000A159C">
        <w:rPr>
          <w:rFonts w:ascii="Tahoma" w:hAnsi="Tahoma" w:cs="Tahoma"/>
        </w:rPr>
        <w:t>(iz podtočke D)</w:t>
      </w:r>
      <w:r w:rsidRPr="00DA053E">
        <w:rPr>
          <w:rFonts w:ascii="Tahoma" w:hAnsi="Tahoma" w:cs="Tahoma"/>
        </w:rPr>
        <w:t>,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C34503" w:rsidRDefault="00C34503" w:rsidP="00C0258B">
      <w:pPr>
        <w:pStyle w:val="Odstavekseznama"/>
        <w:keepNext/>
        <w:ind w:left="0"/>
        <w:jc w:val="both"/>
        <w:rPr>
          <w:rFonts w:ascii="Tahoma" w:hAnsi="Tahoma" w:cs="Tahoma"/>
          <w:szCs w:val="22"/>
        </w:rPr>
      </w:pPr>
    </w:p>
    <w:p w:rsidR="00440BF3" w:rsidRDefault="00440BF3" w:rsidP="00C0258B">
      <w:pPr>
        <w:keepNext/>
        <w:numPr>
          <w:ilvl w:val="1"/>
          <w:numId w:val="2"/>
        </w:numPr>
        <w:jc w:val="both"/>
        <w:rPr>
          <w:rFonts w:ascii="Tahoma" w:hAnsi="Tahoma" w:cs="Tahoma"/>
          <w:b/>
        </w:rPr>
      </w:pPr>
      <w:r>
        <w:rPr>
          <w:rFonts w:ascii="Tahoma" w:hAnsi="Tahoma" w:cs="Tahoma"/>
          <w:b/>
        </w:rPr>
        <w:t>Pogoji za sodelovanje</w:t>
      </w:r>
      <w:r w:rsidR="006A26FA">
        <w:rPr>
          <w:rFonts w:ascii="Tahoma" w:hAnsi="Tahoma" w:cs="Tahoma"/>
          <w:b/>
        </w:rPr>
        <w:t xml:space="preserve"> </w:t>
      </w:r>
    </w:p>
    <w:p w:rsidR="00440BF3" w:rsidRDefault="00440BF3" w:rsidP="00C0258B">
      <w:pPr>
        <w:keepNext/>
        <w:ind w:left="720"/>
        <w:jc w:val="both"/>
        <w:rPr>
          <w:rFonts w:ascii="Tahoma" w:hAnsi="Tahoma" w:cs="Tahoma"/>
          <w:b/>
        </w:rPr>
      </w:pPr>
    </w:p>
    <w:p w:rsidR="00F04689" w:rsidRPr="00734DC1" w:rsidRDefault="00702B79" w:rsidP="00C0258B">
      <w:pPr>
        <w:keepNext/>
        <w:numPr>
          <w:ilvl w:val="2"/>
          <w:numId w:val="2"/>
        </w:numPr>
        <w:jc w:val="both"/>
        <w:rPr>
          <w:rFonts w:ascii="Tahoma" w:hAnsi="Tahoma" w:cs="Tahoma"/>
          <w:b/>
        </w:rPr>
      </w:pPr>
      <w:r>
        <w:rPr>
          <w:rFonts w:ascii="Tahoma" w:hAnsi="Tahoma" w:cs="Tahoma"/>
          <w:b/>
        </w:rPr>
        <w:t>Ustreznost</w:t>
      </w:r>
      <w:r w:rsidRPr="003B6810">
        <w:rPr>
          <w:rFonts w:ascii="Tahoma" w:hAnsi="Tahoma" w:cs="Tahoma"/>
          <w:b/>
        </w:rPr>
        <w:t xml:space="preserve"> </w:t>
      </w:r>
      <w:r w:rsidR="00395842" w:rsidRPr="003B6810">
        <w:rPr>
          <w:rFonts w:ascii="Tahoma" w:hAnsi="Tahoma" w:cs="Tahoma"/>
          <w:b/>
        </w:rPr>
        <w:t>za opravljanje poklicne dejavnosti</w:t>
      </w:r>
    </w:p>
    <w:p w:rsidR="00E11ADF" w:rsidRDefault="00E11ADF" w:rsidP="00C0258B">
      <w:pPr>
        <w:keepNext/>
        <w:jc w:val="both"/>
        <w:rPr>
          <w:rFonts w:ascii="Tahoma" w:hAnsi="Tahoma" w:cs="Tahoma"/>
        </w:rPr>
      </w:pPr>
    </w:p>
    <w:p w:rsidR="00BF1947" w:rsidRDefault="00702B79" w:rsidP="00C0258B">
      <w:pPr>
        <w:keepNext/>
        <w:jc w:val="both"/>
        <w:rPr>
          <w:rFonts w:ascii="Tahoma" w:hAnsi="Tahoma" w:cs="Tahoma"/>
        </w:rPr>
      </w:pPr>
      <w:r>
        <w:rPr>
          <w:rFonts w:ascii="Tahoma" w:hAnsi="Tahoma" w:cs="Tahoma"/>
        </w:rPr>
        <w:t>Gospodarski subjekt</w:t>
      </w:r>
      <w:r w:rsidRPr="00702B79">
        <w:rPr>
          <w:rFonts w:ascii="Tahoma" w:hAnsi="Tahoma" w:cs="Tahoma"/>
        </w:rPr>
        <w:t xml:space="preserve"> </w:t>
      </w:r>
      <w:r>
        <w:rPr>
          <w:rFonts w:ascii="Tahoma" w:hAnsi="Tahoma" w:cs="Tahoma"/>
        </w:rPr>
        <w:t>mora biti vpisan</w:t>
      </w:r>
      <w:r w:rsidRPr="00702B79">
        <w:rPr>
          <w:rFonts w:ascii="Tahoma" w:hAnsi="Tahoma" w:cs="Tahoma"/>
        </w:rPr>
        <w:t xml:space="preserve"> v enega od poklicnih ali poslovnih registrov, ki se vodijo v državi članici, v kateri ima gospodarski subjekt sedež. Seznam poklicnih ali poslovnih registrov v državah članicah Evropske unije določa Priloga XI Direktive 2014/24/EU.</w:t>
      </w:r>
    </w:p>
    <w:p w:rsidR="00F20C0B" w:rsidRPr="00702B79" w:rsidRDefault="00F20C0B" w:rsidP="00C0258B">
      <w:pPr>
        <w:keepNext/>
        <w:jc w:val="both"/>
        <w:rPr>
          <w:rFonts w:ascii="Tahoma" w:hAnsi="Tahoma" w:cs="Tahoma"/>
        </w:rPr>
      </w:pPr>
    </w:p>
    <w:p w:rsidR="00702B79" w:rsidRPr="00702B79" w:rsidRDefault="00702B79" w:rsidP="00C0258B">
      <w:pPr>
        <w:keepNext/>
        <w:jc w:val="both"/>
        <w:rPr>
          <w:rFonts w:ascii="Tahoma" w:hAnsi="Tahoma" w:cs="Tahoma"/>
        </w:rPr>
      </w:pPr>
      <w:r w:rsidRPr="00702B79">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rsidR="00391D6D" w:rsidRDefault="00391D6D" w:rsidP="00C0258B">
      <w:pPr>
        <w:keepNext/>
        <w:jc w:val="both"/>
        <w:rPr>
          <w:rFonts w:ascii="Tahoma" w:eastAsia="Calibri" w:hAnsi="Tahoma" w:cs="Tahoma"/>
          <w:bCs/>
        </w:rPr>
      </w:pPr>
    </w:p>
    <w:p w:rsidR="00821BE2" w:rsidRDefault="00821BE2" w:rsidP="00C0258B">
      <w:pPr>
        <w:keepNext/>
        <w:jc w:val="both"/>
        <w:rPr>
          <w:rFonts w:ascii="Tahoma" w:eastAsia="Calibri" w:hAnsi="Tahoma" w:cs="Tahoma"/>
          <w:bCs/>
          <w:i/>
          <w:sz w:val="19"/>
          <w:szCs w:val="19"/>
        </w:rPr>
      </w:pPr>
      <w:r w:rsidRPr="00B2333E">
        <w:rPr>
          <w:rFonts w:ascii="Tahoma" w:eastAsia="Calibri" w:hAnsi="Tahoma" w:cs="Tahoma"/>
          <w:bCs/>
          <w:i/>
          <w:sz w:val="19"/>
          <w:szCs w:val="19"/>
        </w:rPr>
        <w:t>Zgoraj navedene pogoje lahko ponudnik izpolni samostojno, kot skupina ponudnikov ali s podizvajalci oz. subjektom, katerega zmogljivost bo ponudnik uporabil (glede na dejavnosti, ki so predmet javnega naročila in jih bo v okviru ponud</w:t>
      </w:r>
      <w:r>
        <w:rPr>
          <w:rFonts w:ascii="Tahoma" w:eastAsia="Calibri" w:hAnsi="Tahoma" w:cs="Tahoma"/>
          <w:bCs/>
          <w:i/>
          <w:sz w:val="19"/>
          <w:szCs w:val="19"/>
        </w:rPr>
        <w:t xml:space="preserve">be posamezni subjekt izvajal). </w:t>
      </w:r>
    </w:p>
    <w:p w:rsidR="00821BE2" w:rsidRDefault="00821BE2" w:rsidP="00C0258B">
      <w:pPr>
        <w:keepNext/>
        <w:jc w:val="both"/>
        <w:rPr>
          <w:rFonts w:ascii="Tahoma" w:eastAsia="Calibri" w:hAnsi="Tahoma" w:cs="Tahoma"/>
          <w:bCs/>
        </w:rPr>
      </w:pPr>
    </w:p>
    <w:p w:rsidR="00650E5C" w:rsidRPr="002E4622" w:rsidRDefault="00650E5C" w:rsidP="00C0258B">
      <w:pPr>
        <w:pStyle w:val="Telobesedila2"/>
        <w:keepNext/>
        <w:rPr>
          <w:rFonts w:ascii="Tahoma" w:hAnsi="Tahoma" w:cs="Tahoma"/>
          <w:smallCaps/>
          <w:lang w:val="sl-SI"/>
        </w:rPr>
      </w:pPr>
      <w:r w:rsidRPr="002E4622">
        <w:rPr>
          <w:rFonts w:ascii="Tahoma" w:hAnsi="Tahoma" w:cs="Tahoma"/>
          <w:smallCaps/>
          <w:lang w:val="sl-SI"/>
        </w:rPr>
        <w:t>Dokazila:</w:t>
      </w:r>
    </w:p>
    <w:p w:rsidR="00357AF8" w:rsidRDefault="00357AF8" w:rsidP="00C0258B">
      <w:pPr>
        <w:pStyle w:val="Odstavekseznama"/>
        <w:keepNext/>
        <w:ind w:left="0"/>
        <w:jc w:val="both"/>
        <w:rPr>
          <w:rFonts w:ascii="Tahoma" w:hAnsi="Tahoma" w:cs="Tahoma"/>
          <w:szCs w:val="22"/>
        </w:rPr>
      </w:pPr>
      <w:r>
        <w:rPr>
          <w:rFonts w:ascii="Tahoma" w:hAnsi="Tahoma" w:cs="Tahoma"/>
          <w:szCs w:val="22"/>
        </w:rPr>
        <w:t>Izpolnjen ESPD</w:t>
      </w:r>
      <w:r w:rsidR="000A1EC6">
        <w:rPr>
          <w:rFonts w:ascii="Tahoma" w:hAnsi="Tahoma" w:cs="Tahoma"/>
          <w:szCs w:val="22"/>
        </w:rPr>
        <w:t xml:space="preserve"> (</w:t>
      </w:r>
      <w:r w:rsidR="000A1EC6" w:rsidRPr="00500A39">
        <w:rPr>
          <w:rFonts w:ascii="Tahoma" w:hAnsi="Tahoma" w:cs="Tahoma"/>
          <w:i/>
          <w:szCs w:val="22"/>
        </w:rPr>
        <w:t>v »Del I</w:t>
      </w:r>
      <w:r w:rsidR="000A1EC6">
        <w:rPr>
          <w:rFonts w:ascii="Tahoma" w:hAnsi="Tahoma" w:cs="Tahoma"/>
          <w:i/>
          <w:szCs w:val="22"/>
        </w:rPr>
        <w:t>V</w:t>
      </w:r>
      <w:r w:rsidR="000A1EC6" w:rsidRPr="00500A39">
        <w:rPr>
          <w:rFonts w:ascii="Tahoma" w:hAnsi="Tahoma" w:cs="Tahoma"/>
          <w:i/>
          <w:szCs w:val="22"/>
        </w:rPr>
        <w:t xml:space="preserve">: </w:t>
      </w:r>
      <w:r w:rsidR="000A1EC6">
        <w:rPr>
          <w:rFonts w:ascii="Tahoma" w:hAnsi="Tahoma" w:cs="Tahoma"/>
          <w:i/>
          <w:szCs w:val="22"/>
        </w:rPr>
        <w:t>Pogoji za sodelovanje</w:t>
      </w:r>
      <w:r w:rsidR="000A1EC6" w:rsidRPr="00500A39">
        <w:rPr>
          <w:rFonts w:ascii="Tahoma" w:hAnsi="Tahoma" w:cs="Tahoma"/>
          <w:i/>
          <w:szCs w:val="22"/>
        </w:rPr>
        <w:t xml:space="preserve">, </w:t>
      </w:r>
      <w:r w:rsidR="00883743" w:rsidRPr="00305479">
        <w:rPr>
          <w:rFonts w:ascii="Tahoma" w:hAnsi="Tahoma" w:cs="Tahoma"/>
          <w:i/>
          <w:szCs w:val="22"/>
        </w:rPr>
        <w:t>ɑ: Skupna navedba za vse pogoje za sodelovanje</w:t>
      </w:r>
      <w:r w:rsidR="000A1EC6" w:rsidRPr="00500A39">
        <w:rPr>
          <w:rFonts w:ascii="Tahoma" w:hAnsi="Tahoma" w:cs="Tahoma"/>
          <w:i/>
          <w:szCs w:val="22"/>
        </w:rPr>
        <w:t>«</w:t>
      </w:r>
      <w:r w:rsidR="000A1EC6">
        <w:rPr>
          <w:rFonts w:ascii="Tahoma" w:hAnsi="Tahoma" w:cs="Tahoma"/>
          <w:szCs w:val="22"/>
        </w:rPr>
        <w:t>)</w:t>
      </w:r>
      <w:r>
        <w:rPr>
          <w:rFonts w:ascii="Tahoma" w:hAnsi="Tahoma" w:cs="Tahoma"/>
          <w:szCs w:val="22"/>
        </w:rPr>
        <w:t xml:space="preserve"> s strani vseh gospodarskih subjektov v ponudbi.</w:t>
      </w:r>
    </w:p>
    <w:p w:rsidR="00A1220B" w:rsidRDefault="00A1220B" w:rsidP="00C0258B">
      <w:pPr>
        <w:keepNext/>
        <w:ind w:left="1080"/>
        <w:jc w:val="both"/>
        <w:rPr>
          <w:rFonts w:ascii="Tahoma" w:hAnsi="Tahoma" w:cs="Tahoma"/>
          <w:b/>
        </w:rPr>
      </w:pPr>
    </w:p>
    <w:p w:rsidR="00382D76" w:rsidRPr="00D1171A" w:rsidRDefault="008E0C7E" w:rsidP="00C0258B">
      <w:pPr>
        <w:keepNext/>
        <w:numPr>
          <w:ilvl w:val="2"/>
          <w:numId w:val="2"/>
        </w:numPr>
        <w:jc w:val="both"/>
        <w:rPr>
          <w:rFonts w:ascii="Tahoma" w:hAnsi="Tahoma" w:cs="Tahoma"/>
          <w:b/>
        </w:rPr>
      </w:pPr>
      <w:r>
        <w:rPr>
          <w:rFonts w:ascii="Tahoma" w:hAnsi="Tahoma" w:cs="Tahoma"/>
          <w:b/>
        </w:rPr>
        <w:t>Kadrovska sposobnost</w:t>
      </w:r>
    </w:p>
    <w:p w:rsidR="00382D76" w:rsidRDefault="00382D76" w:rsidP="00C0258B">
      <w:pPr>
        <w:keepNext/>
        <w:keepLines/>
        <w:ind w:left="720"/>
        <w:jc w:val="both"/>
        <w:rPr>
          <w:rFonts w:ascii="Tahoma" w:hAnsi="Tahoma" w:cs="Tahoma"/>
        </w:rPr>
      </w:pPr>
    </w:p>
    <w:p w:rsidR="008E0C7E" w:rsidRPr="008E0C7E" w:rsidRDefault="008E0C7E" w:rsidP="00C0258B">
      <w:pPr>
        <w:keepNext/>
        <w:keepLines/>
        <w:jc w:val="both"/>
        <w:rPr>
          <w:rFonts w:ascii="Tahoma" w:hAnsi="Tahoma" w:cs="Tahoma"/>
        </w:rPr>
      </w:pPr>
      <w:r w:rsidRPr="008E0C7E">
        <w:rPr>
          <w:rFonts w:ascii="Tahoma" w:hAnsi="Tahoma" w:cs="Tahoma"/>
        </w:rPr>
        <w:t xml:space="preserve">Ponudnik </w:t>
      </w:r>
      <w:r>
        <w:rPr>
          <w:rFonts w:ascii="Tahoma" w:hAnsi="Tahoma" w:cs="Tahoma"/>
        </w:rPr>
        <w:t xml:space="preserve">mora razpolagati s </w:t>
      </w:r>
      <w:r w:rsidRPr="008E0C7E">
        <w:rPr>
          <w:rFonts w:ascii="Tahoma" w:hAnsi="Tahoma" w:cs="Tahoma"/>
        </w:rPr>
        <w:t>kadr</w:t>
      </w:r>
      <w:r>
        <w:rPr>
          <w:rFonts w:ascii="Tahoma" w:hAnsi="Tahoma" w:cs="Tahoma"/>
        </w:rPr>
        <w:t>om</w:t>
      </w:r>
      <w:r w:rsidRPr="008E0C7E">
        <w:rPr>
          <w:rFonts w:ascii="Tahoma" w:hAnsi="Tahoma" w:cs="Tahoma"/>
        </w:rPr>
        <w:t>, ki ga bo uporabljal in bo izvajal zahtevana dela in storitve. Naročnik bo ob vsakokratnem naročilu posameznega popravila oziroma storitve zahteval od ponudnika spisek kadra (osebja), ki bo delo/storitev dejansko opravilo.</w:t>
      </w:r>
    </w:p>
    <w:p w:rsidR="008A1CC0" w:rsidRDefault="008A1CC0" w:rsidP="00C0258B">
      <w:pPr>
        <w:keepNext/>
        <w:jc w:val="both"/>
        <w:rPr>
          <w:rFonts w:ascii="Tahoma" w:hAnsi="Tahoma" w:cs="Tahoma"/>
          <w:b/>
          <w:smallCaps/>
        </w:rPr>
      </w:pPr>
    </w:p>
    <w:p w:rsidR="00382D76" w:rsidRDefault="00382D76" w:rsidP="00C0258B">
      <w:pPr>
        <w:keepNext/>
        <w:jc w:val="both"/>
        <w:rPr>
          <w:rFonts w:ascii="Tahoma" w:hAnsi="Tahoma" w:cs="Tahoma"/>
          <w:b/>
          <w:smallCaps/>
        </w:rPr>
      </w:pPr>
      <w:r w:rsidRPr="00376D98">
        <w:rPr>
          <w:rFonts w:ascii="Tahoma" w:hAnsi="Tahoma" w:cs="Tahoma"/>
          <w:b/>
          <w:smallCaps/>
        </w:rPr>
        <w:t>Dokazila:</w:t>
      </w:r>
    </w:p>
    <w:p w:rsidR="0097721A" w:rsidRPr="0097721A" w:rsidRDefault="00382D76" w:rsidP="00C0258B">
      <w:pPr>
        <w:pStyle w:val="Odstavekseznama"/>
        <w:keepNext/>
        <w:numPr>
          <w:ilvl w:val="0"/>
          <w:numId w:val="15"/>
        </w:numPr>
        <w:jc w:val="both"/>
        <w:rPr>
          <w:rFonts w:ascii="Tahoma" w:hAnsi="Tahoma" w:cs="Tahoma"/>
          <w:szCs w:val="22"/>
        </w:rPr>
      </w:pPr>
      <w:r w:rsidRPr="0097721A">
        <w:rPr>
          <w:rFonts w:ascii="Tahoma" w:hAnsi="Tahoma" w:cs="Tahoma"/>
          <w:szCs w:val="22"/>
        </w:rPr>
        <w:t>Izpolnjen ESPD (</w:t>
      </w:r>
      <w:r w:rsidRPr="0097721A">
        <w:rPr>
          <w:rFonts w:ascii="Tahoma" w:hAnsi="Tahoma" w:cs="Tahoma"/>
          <w:i/>
          <w:szCs w:val="22"/>
        </w:rPr>
        <w:t>v »</w:t>
      </w:r>
      <w:r w:rsidRPr="0097721A">
        <w:rPr>
          <w:rFonts w:ascii="Tahoma" w:hAnsi="Tahoma" w:cs="Tahoma"/>
          <w:i/>
          <w:color w:val="000000"/>
          <w:szCs w:val="22"/>
        </w:rPr>
        <w:t xml:space="preserve">Del IV: Pogoji za sodelovanje, </w:t>
      </w:r>
      <w:r w:rsidR="00883743" w:rsidRPr="00305479">
        <w:rPr>
          <w:rFonts w:ascii="Tahoma" w:hAnsi="Tahoma" w:cs="Tahoma"/>
          <w:i/>
          <w:szCs w:val="22"/>
        </w:rPr>
        <w:t>ɑ: Skupna navedba za vse pogoje za sodelovanje</w:t>
      </w:r>
      <w:r w:rsidR="00961335" w:rsidRPr="0097721A">
        <w:rPr>
          <w:rFonts w:ascii="Tahoma" w:hAnsi="Tahoma" w:cs="Tahoma"/>
          <w:i/>
          <w:color w:val="000000"/>
        </w:rPr>
        <w:t>«</w:t>
      </w:r>
      <w:r w:rsidRPr="0097721A">
        <w:rPr>
          <w:rFonts w:ascii="Tahoma" w:hAnsi="Tahoma" w:cs="Tahoma"/>
          <w:szCs w:val="22"/>
        </w:rPr>
        <w:t>).</w:t>
      </w:r>
      <w:r w:rsidR="00077583" w:rsidRPr="0097721A">
        <w:rPr>
          <w:rFonts w:ascii="Tahoma" w:hAnsi="Tahoma" w:cs="Tahoma"/>
          <w:szCs w:val="22"/>
        </w:rPr>
        <w:t xml:space="preserve"> </w:t>
      </w:r>
    </w:p>
    <w:p w:rsidR="00CD0938" w:rsidRPr="0097721A" w:rsidRDefault="0097721A" w:rsidP="00C0258B">
      <w:pPr>
        <w:pStyle w:val="Odstavekseznama"/>
        <w:keepNext/>
        <w:numPr>
          <w:ilvl w:val="0"/>
          <w:numId w:val="15"/>
        </w:numPr>
        <w:jc w:val="both"/>
        <w:rPr>
          <w:rFonts w:ascii="Tahoma" w:hAnsi="Tahoma" w:cs="Tahoma"/>
          <w:szCs w:val="22"/>
        </w:rPr>
      </w:pPr>
      <w:r w:rsidRPr="0097721A">
        <w:rPr>
          <w:rFonts w:ascii="Tahoma" w:hAnsi="Tahoma" w:cs="Tahoma"/>
          <w:szCs w:val="22"/>
        </w:rPr>
        <w:t xml:space="preserve">Izpolnjena </w:t>
      </w:r>
      <w:r w:rsidR="00CD0938" w:rsidRPr="0097721A">
        <w:rPr>
          <w:rFonts w:ascii="Tahoma" w:hAnsi="Tahoma" w:cs="Tahoma"/>
          <w:szCs w:val="22"/>
        </w:rPr>
        <w:t xml:space="preserve">in </w:t>
      </w:r>
      <w:r w:rsidRPr="0097721A">
        <w:rPr>
          <w:rFonts w:ascii="Tahoma" w:hAnsi="Tahoma" w:cs="Tahoma"/>
          <w:szCs w:val="22"/>
        </w:rPr>
        <w:t xml:space="preserve">podpisana </w:t>
      </w:r>
      <w:r w:rsidR="00A55A05" w:rsidRPr="0097721A">
        <w:rPr>
          <w:rFonts w:ascii="Tahoma" w:hAnsi="Tahoma" w:cs="Tahoma"/>
          <w:szCs w:val="22"/>
        </w:rPr>
        <w:t>P</w:t>
      </w:r>
      <w:r w:rsidR="00382D76" w:rsidRPr="0097721A">
        <w:rPr>
          <w:rFonts w:ascii="Tahoma" w:hAnsi="Tahoma" w:cs="Tahoma"/>
          <w:szCs w:val="22"/>
        </w:rPr>
        <w:t>rilog</w:t>
      </w:r>
      <w:r w:rsidR="00CD0938" w:rsidRPr="0097721A">
        <w:rPr>
          <w:rFonts w:ascii="Tahoma" w:hAnsi="Tahoma" w:cs="Tahoma"/>
          <w:szCs w:val="22"/>
        </w:rPr>
        <w:t>o</w:t>
      </w:r>
      <w:r w:rsidR="00382D76" w:rsidRPr="0097721A">
        <w:rPr>
          <w:rFonts w:ascii="Tahoma" w:hAnsi="Tahoma" w:cs="Tahoma"/>
          <w:szCs w:val="22"/>
        </w:rPr>
        <w:t xml:space="preserve"> </w:t>
      </w:r>
      <w:r w:rsidR="009B0924">
        <w:rPr>
          <w:rFonts w:ascii="Tahoma" w:hAnsi="Tahoma" w:cs="Tahoma"/>
          <w:szCs w:val="22"/>
        </w:rPr>
        <w:t>6</w:t>
      </w:r>
      <w:r w:rsidR="00382D76" w:rsidRPr="0097721A">
        <w:rPr>
          <w:rFonts w:ascii="Tahoma" w:hAnsi="Tahoma" w:cs="Tahoma"/>
          <w:szCs w:val="22"/>
        </w:rPr>
        <w:t xml:space="preserve"> </w:t>
      </w:r>
      <w:r w:rsidR="008E0C7E">
        <w:rPr>
          <w:rFonts w:ascii="Tahoma" w:hAnsi="Tahoma" w:cs="Tahoma"/>
          <w:szCs w:val="22"/>
        </w:rPr>
        <w:t>KADROVSKA SPOSOBNOST</w:t>
      </w:r>
      <w:r w:rsidR="00F72A9E" w:rsidRPr="0097721A">
        <w:rPr>
          <w:rFonts w:ascii="Tahoma" w:hAnsi="Tahoma" w:cs="Tahoma"/>
          <w:szCs w:val="22"/>
        </w:rPr>
        <w:t xml:space="preserve"> za sklop, za katerega je dal ponudbo</w:t>
      </w:r>
      <w:r w:rsidR="00382D76" w:rsidRPr="0097721A">
        <w:rPr>
          <w:rFonts w:ascii="Tahoma" w:hAnsi="Tahoma" w:cs="Tahoma"/>
          <w:szCs w:val="22"/>
        </w:rPr>
        <w:t>.</w:t>
      </w:r>
    </w:p>
    <w:p w:rsidR="003D0D38" w:rsidRPr="00E95090" w:rsidRDefault="003D0D38" w:rsidP="00C0258B">
      <w:pPr>
        <w:keepNext/>
        <w:jc w:val="both"/>
        <w:rPr>
          <w:rFonts w:ascii="Tahoma" w:hAnsi="Tahoma" w:cs="Tahoma"/>
        </w:rPr>
      </w:pPr>
    </w:p>
    <w:p w:rsidR="006A26FA" w:rsidRDefault="009729B6" w:rsidP="00C0258B">
      <w:pPr>
        <w:keepNext/>
        <w:numPr>
          <w:ilvl w:val="2"/>
          <w:numId w:val="2"/>
        </w:numPr>
        <w:jc w:val="both"/>
        <w:rPr>
          <w:rFonts w:ascii="Tahoma" w:hAnsi="Tahoma" w:cs="Tahoma"/>
          <w:b/>
        </w:rPr>
      </w:pPr>
      <w:r>
        <w:rPr>
          <w:rFonts w:ascii="Tahoma" w:hAnsi="Tahoma" w:cs="Tahoma"/>
          <w:b/>
        </w:rPr>
        <w:t>Reference</w:t>
      </w:r>
    </w:p>
    <w:p w:rsidR="006A26FA" w:rsidRDefault="006A26FA" w:rsidP="00C0258B">
      <w:pPr>
        <w:keepNext/>
        <w:ind w:left="1080"/>
        <w:jc w:val="both"/>
        <w:rPr>
          <w:rFonts w:ascii="Tahoma" w:hAnsi="Tahoma" w:cs="Tahoma"/>
          <w:b/>
        </w:rPr>
      </w:pPr>
    </w:p>
    <w:p w:rsidR="000A1EC6" w:rsidRPr="004B305D" w:rsidRDefault="000A1EC6" w:rsidP="00C0258B">
      <w:pPr>
        <w:keepNext/>
        <w:jc w:val="both"/>
        <w:rPr>
          <w:rFonts w:ascii="Tahoma" w:hAnsi="Tahoma" w:cs="Tahoma"/>
        </w:rPr>
      </w:pPr>
      <w:r w:rsidRPr="004B305D">
        <w:rPr>
          <w:rFonts w:ascii="Tahoma" w:hAnsi="Tahoma" w:cs="Tahoma"/>
        </w:rPr>
        <w:t>Naročnik je upravičen pred sprejemom odločitve o izbiri opraviti poizvedbe o navedenih referencah. Če navedene reference ne izkazujejo resničnega stanja</w:t>
      </w:r>
      <w:r w:rsidR="007712DD">
        <w:rPr>
          <w:rFonts w:ascii="Tahoma" w:hAnsi="Tahoma" w:cs="Tahoma"/>
        </w:rPr>
        <w:t>,</w:t>
      </w:r>
      <w:r w:rsidRPr="004B305D">
        <w:rPr>
          <w:rFonts w:ascii="Tahoma" w:hAnsi="Tahoma" w:cs="Tahoma"/>
        </w:rPr>
        <w:t xml:space="preserve"> jih naročnik ne bo upošteval.</w:t>
      </w:r>
    </w:p>
    <w:p w:rsidR="000A1EC6" w:rsidRPr="004B305D" w:rsidRDefault="000A1EC6" w:rsidP="00C0258B">
      <w:pPr>
        <w:keepNext/>
        <w:jc w:val="both"/>
        <w:rPr>
          <w:rFonts w:ascii="Tahoma" w:hAnsi="Tahoma" w:cs="Tahoma"/>
          <w:b/>
        </w:rPr>
      </w:pPr>
    </w:p>
    <w:p w:rsidR="003D2D57" w:rsidRPr="007B1268" w:rsidRDefault="003D2D57" w:rsidP="00C0258B">
      <w:pPr>
        <w:keepNext/>
        <w:autoSpaceDE w:val="0"/>
        <w:autoSpaceDN w:val="0"/>
        <w:adjustRightInd w:val="0"/>
        <w:jc w:val="both"/>
        <w:rPr>
          <w:rFonts w:ascii="Tahoma" w:hAnsi="Tahoma" w:cs="Tahoma"/>
          <w:color w:val="000000"/>
        </w:rPr>
      </w:pPr>
      <w:r>
        <w:rPr>
          <w:rFonts w:ascii="Tahoma" w:eastAsia="Calibri" w:hAnsi="Tahoma" w:cs="Tahoma"/>
          <w:bCs/>
          <w:i/>
        </w:rPr>
        <w:lastRenderedPageBreak/>
        <w:t xml:space="preserve">Spodaj </w:t>
      </w:r>
      <w:r w:rsidRPr="007B1268">
        <w:rPr>
          <w:rFonts w:ascii="Tahoma" w:eastAsia="Calibri" w:hAnsi="Tahoma" w:cs="Tahoma"/>
          <w:bCs/>
          <w:i/>
        </w:rPr>
        <w:t xml:space="preserve">navedene referenčne </w:t>
      </w:r>
      <w:r>
        <w:rPr>
          <w:rFonts w:ascii="Tahoma" w:eastAsia="Calibri" w:hAnsi="Tahoma" w:cs="Tahoma"/>
          <w:bCs/>
          <w:i/>
        </w:rPr>
        <w:t>zahteve</w:t>
      </w:r>
      <w:r w:rsidRPr="007B1268">
        <w:rPr>
          <w:rFonts w:ascii="Tahoma" w:eastAsia="Calibri" w:hAnsi="Tahoma" w:cs="Tahoma"/>
          <w:bCs/>
          <w:i/>
        </w:rPr>
        <w:t xml:space="preserve"> lahko ponudnik izpolni samostojno, kot skupina ponudnikov </w:t>
      </w:r>
      <w:r w:rsidRPr="007B1268">
        <w:rPr>
          <w:rFonts w:ascii="Tahoma" w:eastAsia="Calibri" w:hAnsi="Tahoma" w:cs="Tahoma"/>
          <w:bCs/>
          <w:i/>
          <w:sz w:val="18"/>
        </w:rPr>
        <w:t xml:space="preserve">(partnerji) </w:t>
      </w:r>
      <w:r w:rsidRPr="007B1268">
        <w:rPr>
          <w:rFonts w:ascii="Tahoma" w:eastAsia="Calibri" w:hAnsi="Tahoma" w:cs="Tahoma"/>
          <w:bCs/>
          <w:i/>
        </w:rPr>
        <w:t>v primeru skupne ponudbe ali s</w:t>
      </w:r>
      <w:r w:rsidR="0097721A">
        <w:rPr>
          <w:rFonts w:ascii="Tahoma" w:eastAsia="Calibri" w:hAnsi="Tahoma" w:cs="Tahoma"/>
          <w:bCs/>
          <w:i/>
        </w:rPr>
        <w:t>kupaj s</w:t>
      </w:r>
      <w:r w:rsidRPr="007B1268">
        <w:rPr>
          <w:rFonts w:ascii="Tahoma" w:eastAsia="Calibri" w:hAnsi="Tahoma" w:cs="Tahoma"/>
          <w:bCs/>
          <w:i/>
        </w:rPr>
        <w:t xml:space="preserve"> podizvajalci</w:t>
      </w:r>
      <w:r w:rsidR="00096374">
        <w:rPr>
          <w:rFonts w:ascii="Tahoma" w:eastAsia="Calibri" w:hAnsi="Tahoma" w:cs="Tahoma"/>
          <w:bCs/>
          <w:i/>
        </w:rPr>
        <w:t>,</w:t>
      </w:r>
      <w:r w:rsidRPr="007B1268">
        <w:rPr>
          <w:rFonts w:ascii="Tahoma" w:eastAsia="Calibri" w:hAnsi="Tahoma" w:cs="Tahoma"/>
          <w:bCs/>
          <w:i/>
        </w:rPr>
        <w:t xml:space="preserve"> </w:t>
      </w:r>
      <w:r w:rsidRPr="007B1268">
        <w:rPr>
          <w:rFonts w:ascii="Tahoma" w:eastAsia="Calibri" w:hAnsi="Tahoma" w:cs="Tahoma"/>
          <w:b/>
          <w:bCs/>
          <w:i/>
          <w:u w:val="single"/>
        </w:rPr>
        <w:t>vendar bo moral ta subjekt (s katerim se izkazuje reference) predmetn</w:t>
      </w:r>
      <w:r>
        <w:rPr>
          <w:rFonts w:ascii="Tahoma" w:eastAsia="Calibri" w:hAnsi="Tahoma" w:cs="Tahoma"/>
          <w:b/>
          <w:bCs/>
          <w:i/>
          <w:u w:val="single"/>
        </w:rPr>
        <w:t>e</w:t>
      </w:r>
      <w:r w:rsidRPr="007B1268">
        <w:rPr>
          <w:rFonts w:ascii="Tahoma" w:eastAsia="Calibri" w:hAnsi="Tahoma" w:cs="Tahoma"/>
          <w:b/>
          <w:bCs/>
          <w:i/>
          <w:u w:val="single"/>
        </w:rPr>
        <w:t xml:space="preserve"> </w:t>
      </w:r>
      <w:r>
        <w:rPr>
          <w:rFonts w:ascii="Tahoma" w:eastAsia="Calibri" w:hAnsi="Tahoma" w:cs="Tahoma"/>
          <w:b/>
          <w:bCs/>
          <w:i/>
          <w:u w:val="single"/>
        </w:rPr>
        <w:t>storitve</w:t>
      </w:r>
      <w:r w:rsidRPr="007B1268">
        <w:rPr>
          <w:rFonts w:ascii="Tahoma" w:eastAsia="Calibri" w:hAnsi="Tahoma" w:cs="Tahoma"/>
          <w:b/>
          <w:bCs/>
          <w:i/>
          <w:u w:val="single"/>
        </w:rPr>
        <w:t xml:space="preserve"> javnega naročila (za katera se bo priložila referenca v ponudbi) tudi izvesti. </w:t>
      </w:r>
      <w:r w:rsidR="00333C26">
        <w:rPr>
          <w:rFonts w:ascii="Tahoma" w:eastAsia="Calibri" w:hAnsi="Tahoma" w:cs="Tahoma"/>
          <w:b/>
          <w:bCs/>
          <w:i/>
          <w:u w:val="single"/>
        </w:rPr>
        <w:t>Ponudnik ne more biti hkrati referenčni naročnik.</w:t>
      </w:r>
    </w:p>
    <w:p w:rsidR="00A443E1" w:rsidRDefault="00A443E1" w:rsidP="00C0258B">
      <w:pPr>
        <w:keepNext/>
        <w:jc w:val="both"/>
        <w:rPr>
          <w:rFonts w:ascii="Tahoma" w:hAnsi="Tahoma" w:cs="Tahoma"/>
        </w:rPr>
      </w:pPr>
    </w:p>
    <w:p w:rsidR="005853DD" w:rsidRPr="005853DD" w:rsidRDefault="007712DD" w:rsidP="00C0258B">
      <w:pPr>
        <w:keepNext/>
        <w:jc w:val="both"/>
        <w:rPr>
          <w:rFonts w:ascii="Tahoma" w:hAnsi="Tahoma" w:cs="Tahoma"/>
        </w:rPr>
      </w:pPr>
      <w:r>
        <w:rPr>
          <w:rFonts w:ascii="Tahoma" w:hAnsi="Tahoma" w:cs="Tahoma"/>
        </w:rPr>
        <w:t>Ponudnik</w:t>
      </w:r>
      <w:r w:rsidR="003F441A" w:rsidRPr="005D654E">
        <w:rPr>
          <w:rFonts w:ascii="Tahoma" w:hAnsi="Tahoma" w:cs="Tahoma"/>
        </w:rPr>
        <w:t xml:space="preserve"> </w:t>
      </w:r>
      <w:r w:rsidR="005853DD" w:rsidRPr="005853DD">
        <w:rPr>
          <w:rFonts w:ascii="Tahoma" w:hAnsi="Tahoma" w:cs="Tahoma"/>
        </w:rPr>
        <w:t>mora predložiti:</w:t>
      </w:r>
    </w:p>
    <w:p w:rsidR="001D7D34" w:rsidRDefault="001D7D34" w:rsidP="00C0258B">
      <w:pPr>
        <w:keepNext/>
        <w:jc w:val="both"/>
        <w:rPr>
          <w:rFonts w:ascii="Tahoma" w:hAnsi="Tahoma" w:cs="Tahoma"/>
        </w:rPr>
      </w:pPr>
    </w:p>
    <w:p w:rsidR="005853DD" w:rsidRPr="008A1CC0" w:rsidRDefault="005853DD" w:rsidP="00C0258B">
      <w:pPr>
        <w:pStyle w:val="Odstavekseznama"/>
        <w:keepNext/>
        <w:numPr>
          <w:ilvl w:val="0"/>
          <w:numId w:val="23"/>
        </w:numPr>
        <w:jc w:val="both"/>
        <w:rPr>
          <w:rFonts w:ascii="Tahoma" w:hAnsi="Tahoma" w:cs="Tahoma"/>
        </w:rPr>
      </w:pPr>
      <w:r w:rsidRPr="008A1CC0">
        <w:rPr>
          <w:rFonts w:ascii="Tahoma" w:hAnsi="Tahoma" w:cs="Tahoma"/>
        </w:rPr>
        <w:t xml:space="preserve">vsaj </w:t>
      </w:r>
      <w:r w:rsidR="009569B0" w:rsidRPr="008A1CC0">
        <w:rPr>
          <w:rFonts w:ascii="Tahoma" w:hAnsi="Tahoma" w:cs="Tahoma"/>
        </w:rPr>
        <w:t>2</w:t>
      </w:r>
      <w:r w:rsidRPr="008A1CC0">
        <w:rPr>
          <w:rFonts w:ascii="Tahoma" w:hAnsi="Tahoma" w:cs="Tahoma"/>
        </w:rPr>
        <w:t xml:space="preserve"> (</w:t>
      </w:r>
      <w:r w:rsidR="009569B0" w:rsidRPr="008A1CC0">
        <w:rPr>
          <w:rFonts w:ascii="Tahoma" w:hAnsi="Tahoma" w:cs="Tahoma"/>
        </w:rPr>
        <w:t>dve</w:t>
      </w:r>
      <w:r w:rsidRPr="008A1CC0">
        <w:rPr>
          <w:rFonts w:ascii="Tahoma" w:hAnsi="Tahoma" w:cs="Tahoma"/>
        </w:rPr>
        <w:t>) referenc</w:t>
      </w:r>
      <w:r w:rsidR="009569B0" w:rsidRPr="008A1CC0">
        <w:rPr>
          <w:rFonts w:ascii="Tahoma" w:hAnsi="Tahoma" w:cs="Tahoma"/>
        </w:rPr>
        <w:t>i</w:t>
      </w:r>
      <w:r w:rsidRPr="008A1CC0">
        <w:rPr>
          <w:rFonts w:ascii="Tahoma" w:hAnsi="Tahoma" w:cs="Tahoma"/>
        </w:rPr>
        <w:t xml:space="preserve"> za Sklop </w:t>
      </w:r>
      <w:r w:rsidR="009569B0" w:rsidRPr="008A1CC0">
        <w:rPr>
          <w:rFonts w:ascii="Tahoma" w:hAnsi="Tahoma" w:cs="Tahoma"/>
        </w:rPr>
        <w:t>1</w:t>
      </w:r>
      <w:r w:rsidRPr="008A1CC0">
        <w:rPr>
          <w:rFonts w:ascii="Tahoma" w:hAnsi="Tahoma" w:cs="Tahoma"/>
        </w:rPr>
        <w:t>, s kater</w:t>
      </w:r>
      <w:r w:rsidR="008A1CC0" w:rsidRPr="008A1CC0">
        <w:rPr>
          <w:rFonts w:ascii="Tahoma" w:hAnsi="Tahoma" w:cs="Tahoma"/>
        </w:rPr>
        <w:t>imi</w:t>
      </w:r>
      <w:r w:rsidRPr="008A1CC0">
        <w:rPr>
          <w:rFonts w:ascii="Tahoma" w:hAnsi="Tahoma" w:cs="Tahoma"/>
        </w:rPr>
        <w:t xml:space="preserve"> izkazuje, da je v obdobju zadnjih 3 (treh) let, šteto do datuma</w:t>
      </w:r>
      <w:r w:rsidR="009569B0" w:rsidRPr="008A1CC0">
        <w:rPr>
          <w:rFonts w:ascii="Tahoma" w:hAnsi="Tahoma" w:cs="Tahoma"/>
        </w:rPr>
        <w:t xml:space="preserve">, določenega za oddajo ponudb, </w:t>
      </w:r>
      <w:r w:rsidR="008A1CC0" w:rsidRPr="008A1CC0">
        <w:rPr>
          <w:rFonts w:ascii="Tahoma" w:hAnsi="Tahoma" w:cs="Tahoma"/>
        </w:rPr>
        <w:t xml:space="preserve">v neprekinjenem enoletnem obdobju  </w:t>
      </w:r>
      <w:r w:rsidR="009569B0" w:rsidRPr="008A1CC0">
        <w:rPr>
          <w:rFonts w:ascii="Tahoma" w:hAnsi="Tahoma" w:cs="Tahoma"/>
        </w:rPr>
        <w:t>opravljal</w:t>
      </w:r>
      <w:r w:rsidRPr="008A1CC0">
        <w:rPr>
          <w:rFonts w:ascii="Tahoma" w:hAnsi="Tahoma" w:cs="Tahoma"/>
        </w:rPr>
        <w:t xml:space="preserve"> storitv</w:t>
      </w:r>
      <w:r w:rsidR="009569B0" w:rsidRPr="008A1CC0">
        <w:rPr>
          <w:rFonts w:ascii="Tahoma" w:hAnsi="Tahoma" w:cs="Tahoma"/>
        </w:rPr>
        <w:t>e vzdrževanja objektov</w:t>
      </w:r>
      <w:r w:rsidRPr="008A1CC0">
        <w:rPr>
          <w:rFonts w:ascii="Tahoma" w:hAnsi="Tahoma" w:cs="Tahoma"/>
        </w:rPr>
        <w:t xml:space="preserve"> </w:t>
      </w:r>
      <w:r w:rsidR="009569B0" w:rsidRPr="008A1CC0">
        <w:rPr>
          <w:rFonts w:ascii="Tahoma" w:hAnsi="Tahoma" w:cs="Tahoma"/>
        </w:rPr>
        <w:t>v višini najmanj 40.000,00 EUR brez DDV na leto</w:t>
      </w:r>
      <w:r w:rsidRPr="008A1CC0">
        <w:rPr>
          <w:rFonts w:ascii="Tahoma" w:hAnsi="Tahoma" w:cs="Tahoma"/>
        </w:rPr>
        <w:t xml:space="preserve">; </w:t>
      </w:r>
    </w:p>
    <w:p w:rsidR="008E0C7E" w:rsidRPr="008E0C7E" w:rsidRDefault="008E0C7E" w:rsidP="00C0258B">
      <w:pPr>
        <w:keepNext/>
        <w:jc w:val="both"/>
        <w:rPr>
          <w:rFonts w:ascii="Tahoma" w:hAnsi="Tahoma" w:cs="Tahoma"/>
        </w:rPr>
      </w:pPr>
    </w:p>
    <w:p w:rsidR="005853DD" w:rsidRPr="00860D04" w:rsidRDefault="005853DD" w:rsidP="00C0258B">
      <w:pPr>
        <w:pStyle w:val="Odstavekseznama"/>
        <w:keepNext/>
        <w:numPr>
          <w:ilvl w:val="0"/>
          <w:numId w:val="24"/>
        </w:numPr>
        <w:jc w:val="both"/>
        <w:rPr>
          <w:rFonts w:ascii="Tahoma" w:hAnsi="Tahoma" w:cs="Tahoma"/>
        </w:rPr>
      </w:pPr>
      <w:r w:rsidRPr="00860D04">
        <w:rPr>
          <w:rFonts w:ascii="Tahoma" w:hAnsi="Tahoma" w:cs="Tahoma"/>
        </w:rPr>
        <w:t>vs</w:t>
      </w:r>
      <w:r w:rsidR="008E0C7E">
        <w:rPr>
          <w:rFonts w:ascii="Tahoma" w:hAnsi="Tahoma" w:cs="Tahoma"/>
        </w:rPr>
        <w:t xml:space="preserve">aj 1 (eno) referenco, potrjeno s strani končnega naročnika za Sklop 2, </w:t>
      </w:r>
      <w:r w:rsidRPr="00860D04">
        <w:rPr>
          <w:rFonts w:ascii="Tahoma" w:hAnsi="Tahoma" w:cs="Tahoma"/>
        </w:rPr>
        <w:t xml:space="preserve">s katero izkazuje, da je v obdobju zadnjih 3 (treh) let, šteto do datuma, določenega za oddajo ponudb, </w:t>
      </w:r>
      <w:r w:rsidR="008E0C7E" w:rsidRPr="008E0C7E">
        <w:rPr>
          <w:rFonts w:ascii="Tahoma" w:hAnsi="Tahoma" w:cs="Tahoma"/>
        </w:rPr>
        <w:t>opravljal storitve vzdrževanja javnih sanitarij v večjih mestih ALI sanitarij na avtobusnih in železniških postajališčih, avtocestnih postajališčih, letališčih, hotelih, zdraviliščih, bolnišnicah</w:t>
      </w:r>
      <w:r w:rsidR="00096374" w:rsidRPr="00860D04">
        <w:rPr>
          <w:rFonts w:ascii="Tahoma" w:hAnsi="Tahoma" w:cs="Tahoma"/>
        </w:rPr>
        <w:t>.</w:t>
      </w:r>
    </w:p>
    <w:p w:rsidR="00520802" w:rsidRPr="00520802" w:rsidRDefault="00520802" w:rsidP="00C0258B">
      <w:pPr>
        <w:pStyle w:val="Telobesedila"/>
        <w:keepNext/>
        <w:widowControl/>
        <w:rPr>
          <w:rFonts w:ascii="Tahoma" w:hAnsi="Tahoma" w:cs="Tahoma"/>
          <w:b w:val="0"/>
          <w:color w:val="000000"/>
          <w:lang w:val="sl-SI"/>
        </w:rPr>
      </w:pPr>
    </w:p>
    <w:p w:rsidR="00623F48" w:rsidRPr="002E4622" w:rsidRDefault="00623F48" w:rsidP="00C0258B">
      <w:pPr>
        <w:pStyle w:val="Telobesedila2"/>
        <w:keepNext/>
        <w:rPr>
          <w:rFonts w:ascii="Tahoma" w:hAnsi="Tahoma" w:cs="Tahoma"/>
          <w:smallCaps/>
          <w:lang w:val="sl-SI"/>
        </w:rPr>
      </w:pPr>
      <w:r w:rsidRPr="002E4622">
        <w:rPr>
          <w:rFonts w:ascii="Tahoma" w:hAnsi="Tahoma" w:cs="Tahoma"/>
          <w:smallCaps/>
          <w:lang w:val="sl-SI"/>
        </w:rPr>
        <w:t>Dokazila:</w:t>
      </w:r>
    </w:p>
    <w:p w:rsidR="00883743" w:rsidRPr="003147DD" w:rsidRDefault="00883743" w:rsidP="00C0258B">
      <w:pPr>
        <w:pStyle w:val="Odstavekseznama"/>
        <w:keepNext/>
        <w:numPr>
          <w:ilvl w:val="0"/>
          <w:numId w:val="15"/>
        </w:numPr>
        <w:ind w:left="284" w:hanging="284"/>
        <w:jc w:val="both"/>
        <w:rPr>
          <w:rFonts w:ascii="Tahoma" w:hAnsi="Tahoma" w:cs="Tahoma"/>
          <w:szCs w:val="22"/>
        </w:rPr>
      </w:pPr>
      <w:r w:rsidRPr="00032009">
        <w:rPr>
          <w:rFonts w:ascii="Tahoma" w:hAnsi="Tahoma" w:cs="Tahoma"/>
          <w:bCs/>
          <w:szCs w:val="22"/>
        </w:rPr>
        <w:t>Izpolnjen</w:t>
      </w:r>
      <w:r>
        <w:rPr>
          <w:rFonts w:ascii="Tahoma" w:hAnsi="Tahoma" w:cs="Tahoma"/>
          <w:bCs/>
          <w:szCs w:val="22"/>
        </w:rPr>
        <w:t>a</w:t>
      </w:r>
      <w:r w:rsidRPr="00032009">
        <w:rPr>
          <w:rFonts w:ascii="Tahoma" w:hAnsi="Tahoma" w:cs="Tahoma"/>
          <w:bCs/>
          <w:szCs w:val="22"/>
        </w:rPr>
        <w:t xml:space="preserve"> in podpisan</w:t>
      </w:r>
      <w:r>
        <w:rPr>
          <w:rFonts w:ascii="Tahoma" w:hAnsi="Tahoma" w:cs="Tahoma"/>
          <w:bCs/>
          <w:szCs w:val="22"/>
        </w:rPr>
        <w:t>a</w:t>
      </w:r>
      <w:r w:rsidRPr="00032009">
        <w:rPr>
          <w:rFonts w:ascii="Tahoma" w:hAnsi="Tahoma" w:cs="Tahoma"/>
          <w:bCs/>
          <w:szCs w:val="22"/>
        </w:rPr>
        <w:t xml:space="preserve"> (potrjen obrazec) Prilog</w:t>
      </w:r>
      <w:r>
        <w:rPr>
          <w:rFonts w:ascii="Tahoma" w:hAnsi="Tahoma" w:cs="Tahoma"/>
          <w:bCs/>
          <w:szCs w:val="22"/>
        </w:rPr>
        <w:t>a</w:t>
      </w:r>
      <w:r w:rsidRPr="00032009">
        <w:rPr>
          <w:rFonts w:ascii="Tahoma" w:hAnsi="Tahoma" w:cs="Tahoma"/>
          <w:bCs/>
          <w:szCs w:val="22"/>
        </w:rPr>
        <w:t xml:space="preserve"> </w:t>
      </w:r>
      <w:r w:rsidR="009B0924">
        <w:rPr>
          <w:rFonts w:ascii="Tahoma" w:hAnsi="Tahoma" w:cs="Tahoma"/>
          <w:bCs/>
          <w:szCs w:val="22"/>
        </w:rPr>
        <w:t>5</w:t>
      </w:r>
      <w:r>
        <w:rPr>
          <w:rFonts w:ascii="Tahoma" w:hAnsi="Tahoma" w:cs="Tahoma"/>
          <w:bCs/>
          <w:szCs w:val="22"/>
        </w:rPr>
        <w:t>/1 »SEZNAM REFERENC«</w:t>
      </w:r>
      <w:r w:rsidR="00BA49DE">
        <w:rPr>
          <w:rFonts w:ascii="Tahoma" w:hAnsi="Tahoma" w:cs="Tahoma"/>
          <w:bCs/>
          <w:szCs w:val="22"/>
        </w:rPr>
        <w:t>,</w:t>
      </w:r>
    </w:p>
    <w:p w:rsidR="00883743" w:rsidRPr="00032009" w:rsidRDefault="00883743" w:rsidP="00C0258B">
      <w:pPr>
        <w:pStyle w:val="Odstavekseznama"/>
        <w:keepNext/>
        <w:numPr>
          <w:ilvl w:val="0"/>
          <w:numId w:val="15"/>
        </w:numPr>
        <w:ind w:left="284" w:hanging="284"/>
        <w:jc w:val="both"/>
        <w:rPr>
          <w:rFonts w:ascii="Tahoma" w:hAnsi="Tahoma" w:cs="Tahoma"/>
          <w:szCs w:val="22"/>
        </w:rPr>
      </w:pPr>
      <w:r>
        <w:rPr>
          <w:rFonts w:ascii="Tahoma" w:hAnsi="Tahoma" w:cs="Tahoma"/>
          <w:bCs/>
          <w:szCs w:val="22"/>
        </w:rPr>
        <w:t xml:space="preserve">Izpolnjena in podpisana (potrjen obrazec) Priloga </w:t>
      </w:r>
      <w:r w:rsidR="009B0924">
        <w:rPr>
          <w:rFonts w:ascii="Tahoma" w:hAnsi="Tahoma" w:cs="Tahoma"/>
          <w:bCs/>
          <w:szCs w:val="22"/>
        </w:rPr>
        <w:t>5</w:t>
      </w:r>
      <w:r>
        <w:rPr>
          <w:rFonts w:ascii="Tahoma" w:hAnsi="Tahoma" w:cs="Tahoma"/>
          <w:bCs/>
          <w:szCs w:val="22"/>
        </w:rPr>
        <w:t>/2</w:t>
      </w:r>
      <w:r w:rsidRPr="00032009">
        <w:rPr>
          <w:rFonts w:ascii="Tahoma" w:hAnsi="Tahoma" w:cs="Tahoma"/>
          <w:bCs/>
          <w:szCs w:val="22"/>
        </w:rPr>
        <w:t xml:space="preserve"> </w:t>
      </w:r>
      <w:r w:rsidRPr="00032009">
        <w:rPr>
          <w:rFonts w:ascii="Tahoma" w:hAnsi="Tahoma" w:cs="Tahoma"/>
        </w:rPr>
        <w:t xml:space="preserve">»POTRDITEV REFERENC S STRANI POSAMEZNIH NAROČNIKOV«. </w:t>
      </w:r>
      <w:r w:rsidRPr="00032009">
        <w:rPr>
          <w:rFonts w:ascii="Tahoma" w:hAnsi="Tahoma" w:cs="Tahoma"/>
          <w:bCs/>
          <w:szCs w:val="22"/>
        </w:rPr>
        <w:t xml:space="preserve">Ponudnik </w:t>
      </w:r>
      <w:r w:rsidRPr="00032009">
        <w:rPr>
          <w:rFonts w:ascii="Tahoma" w:hAnsi="Tahoma" w:cs="Tahoma"/>
          <w:szCs w:val="22"/>
        </w:rPr>
        <w:t xml:space="preserve">lahko namesto Priloge </w:t>
      </w:r>
      <w:r w:rsidR="009B0924">
        <w:rPr>
          <w:rFonts w:ascii="Tahoma" w:hAnsi="Tahoma" w:cs="Tahoma"/>
          <w:szCs w:val="22"/>
        </w:rPr>
        <w:t>5</w:t>
      </w:r>
      <w:r>
        <w:rPr>
          <w:rFonts w:ascii="Tahoma" w:hAnsi="Tahoma" w:cs="Tahoma"/>
          <w:szCs w:val="22"/>
        </w:rPr>
        <w:t>/2</w:t>
      </w:r>
      <w:r w:rsidRPr="00032009">
        <w:rPr>
          <w:rFonts w:ascii="Tahoma" w:hAnsi="Tahoma" w:cs="Tahoma"/>
          <w:szCs w:val="22"/>
        </w:rPr>
        <w:t xml:space="preserve"> priloži tudi lasten obrazec, iz katerega bo razvidno izpolnjevanje zahtev.</w:t>
      </w:r>
    </w:p>
    <w:p w:rsidR="00883743" w:rsidRDefault="00883743" w:rsidP="00C0258B">
      <w:pPr>
        <w:keepNext/>
        <w:tabs>
          <w:tab w:val="left" w:pos="284"/>
        </w:tabs>
        <w:jc w:val="both"/>
        <w:rPr>
          <w:rFonts w:ascii="Tahoma" w:hAnsi="Tahoma" w:cs="Tahoma"/>
        </w:rPr>
      </w:pPr>
    </w:p>
    <w:p w:rsidR="00883743" w:rsidRPr="00C509F8" w:rsidRDefault="00883743" w:rsidP="00C0258B">
      <w:pPr>
        <w:keepNext/>
        <w:jc w:val="both"/>
        <w:rPr>
          <w:rFonts w:ascii="Tahoma" w:hAnsi="Tahoma" w:cs="Tahoma"/>
        </w:rPr>
      </w:pPr>
      <w:r w:rsidRPr="00C509F8">
        <w:rPr>
          <w:rFonts w:ascii="Tahoma" w:hAnsi="Tahoma" w:cs="Tahoma"/>
        </w:rPr>
        <w:t xml:space="preserve">Za </w:t>
      </w:r>
      <w:r>
        <w:rPr>
          <w:rFonts w:ascii="Tahoma" w:hAnsi="Tahoma" w:cs="Tahoma"/>
        </w:rPr>
        <w:t>reference</w:t>
      </w:r>
      <w:r w:rsidRPr="00C509F8">
        <w:rPr>
          <w:rFonts w:ascii="Tahoma" w:hAnsi="Tahoma" w:cs="Tahoma"/>
        </w:rPr>
        <w:t xml:space="preserve">, katerih referenčni naročnik je </w:t>
      </w:r>
      <w:r>
        <w:rPr>
          <w:rFonts w:ascii="Tahoma" w:hAnsi="Tahoma" w:cs="Tahoma"/>
        </w:rPr>
        <w:t>SNAGA J</w:t>
      </w:r>
      <w:r w:rsidRPr="00C509F8">
        <w:rPr>
          <w:rFonts w:ascii="Tahoma" w:hAnsi="Tahoma" w:cs="Tahoma"/>
        </w:rPr>
        <w:t>avno podjetje, d.o.o.,</w:t>
      </w:r>
      <w:r>
        <w:rPr>
          <w:rFonts w:ascii="Tahoma" w:hAnsi="Tahoma" w:cs="Tahoma"/>
        </w:rPr>
        <w:t xml:space="preserve"> Ljubljana</w:t>
      </w:r>
      <w:r w:rsidRPr="00C509F8">
        <w:rPr>
          <w:rFonts w:ascii="Tahoma" w:hAnsi="Tahoma" w:cs="Tahoma"/>
        </w:rPr>
        <w:t xml:space="preserve"> ni potrebno predložiti </w:t>
      </w:r>
      <w:r>
        <w:rPr>
          <w:rFonts w:ascii="Tahoma" w:hAnsi="Tahoma" w:cs="Tahoma"/>
        </w:rPr>
        <w:t xml:space="preserve">potrjene Priloge </w:t>
      </w:r>
      <w:r w:rsidR="009B0924">
        <w:rPr>
          <w:rFonts w:ascii="Tahoma" w:hAnsi="Tahoma" w:cs="Tahoma"/>
        </w:rPr>
        <w:t>5</w:t>
      </w:r>
      <w:r>
        <w:rPr>
          <w:rFonts w:ascii="Tahoma" w:hAnsi="Tahoma" w:cs="Tahoma"/>
        </w:rPr>
        <w:t>/2.</w:t>
      </w:r>
    </w:p>
    <w:p w:rsidR="00343206" w:rsidRDefault="00343206" w:rsidP="00C0258B">
      <w:pPr>
        <w:keepNext/>
        <w:tabs>
          <w:tab w:val="left" w:pos="284"/>
        </w:tabs>
        <w:jc w:val="both"/>
        <w:rPr>
          <w:rFonts w:ascii="Tahoma" w:hAnsi="Tahoma" w:cs="Tahoma"/>
        </w:rPr>
      </w:pPr>
    </w:p>
    <w:p w:rsidR="004F741F" w:rsidRPr="008A2986" w:rsidRDefault="004F741F" w:rsidP="00C0258B">
      <w:pPr>
        <w:keepNext/>
        <w:numPr>
          <w:ilvl w:val="1"/>
          <w:numId w:val="2"/>
        </w:numPr>
        <w:jc w:val="both"/>
        <w:rPr>
          <w:rFonts w:ascii="Tahoma" w:hAnsi="Tahoma" w:cs="Tahoma"/>
          <w:b/>
        </w:rPr>
      </w:pPr>
      <w:r w:rsidRPr="00385E71">
        <w:rPr>
          <w:rFonts w:ascii="Tahoma" w:hAnsi="Tahoma" w:cs="Tahoma"/>
          <w:b/>
        </w:rPr>
        <w:t>Ostale zahteve in pogoji naročnika</w:t>
      </w:r>
    </w:p>
    <w:p w:rsidR="004F741F" w:rsidRPr="00A776F8" w:rsidRDefault="004F741F" w:rsidP="00C0258B">
      <w:pPr>
        <w:keepNext/>
        <w:jc w:val="both"/>
        <w:rPr>
          <w:rFonts w:ascii="Tahoma" w:hAnsi="Tahoma" w:cs="Tahoma"/>
          <w:highlight w:val="yellow"/>
        </w:rPr>
      </w:pPr>
    </w:p>
    <w:p w:rsidR="0041574F" w:rsidRDefault="00A433F6" w:rsidP="00C0258B">
      <w:pPr>
        <w:keepNext/>
        <w:tabs>
          <w:tab w:val="left" w:pos="0"/>
        </w:tabs>
        <w:jc w:val="both"/>
        <w:rPr>
          <w:rFonts w:ascii="Tahoma" w:hAnsi="Tahoma" w:cs="Tahoma"/>
        </w:rPr>
      </w:pPr>
      <w:r>
        <w:rPr>
          <w:rFonts w:ascii="Tahoma" w:hAnsi="Tahoma" w:cs="Tahoma"/>
        </w:rPr>
        <w:t xml:space="preserve">Ponudnik, </w:t>
      </w:r>
      <w:r w:rsidRPr="007B1268">
        <w:rPr>
          <w:rFonts w:ascii="Tahoma" w:hAnsi="Tahoma" w:cs="Tahoma"/>
        </w:rPr>
        <w:t xml:space="preserve">skupina ponudnikov v okviru skupne ponudbe, vsi v ponudbi navedeni podizvajalci ter </w:t>
      </w:r>
      <w:r w:rsidRPr="007B1268">
        <w:rPr>
          <w:rFonts w:ascii="Tahoma" w:hAnsi="Tahoma" w:cs="Tahoma"/>
          <w:bCs/>
        </w:rPr>
        <w:t>subjekti, katerega zmogljivost bo ponudnik uporabil,</w:t>
      </w:r>
      <w:r w:rsidRPr="007B1268">
        <w:rPr>
          <w:rFonts w:ascii="Tahoma" w:hAnsi="Tahoma" w:cs="Tahoma"/>
        </w:rPr>
        <w:t xml:space="preserve"> ne sme/jo </w:t>
      </w:r>
      <w:r w:rsidR="004F741F" w:rsidRPr="00483088">
        <w:rPr>
          <w:rFonts w:ascii="Tahoma" w:hAnsi="Tahoma" w:cs="Tahoma"/>
        </w:rPr>
        <w:t>biti uvrščen</w:t>
      </w:r>
      <w:r>
        <w:rPr>
          <w:rFonts w:ascii="Tahoma" w:hAnsi="Tahoma" w:cs="Tahoma"/>
        </w:rPr>
        <w:t>/i</w:t>
      </w:r>
      <w:r w:rsidR="004F741F" w:rsidRPr="00483088">
        <w:rPr>
          <w:rFonts w:ascii="Tahoma" w:hAnsi="Tahoma" w:cs="Tahoma"/>
        </w:rPr>
        <w:t xml:space="preserve"> na </w:t>
      </w:r>
      <w:r w:rsidR="004F741F" w:rsidRPr="002667E4">
        <w:rPr>
          <w:rFonts w:ascii="Tahoma" w:hAnsi="Tahoma" w:cs="Tahoma"/>
        </w:rPr>
        <w:t>seznam poslovnih subjektov, s katerimi na podlagi 35. člena Zakona o integriteti in preprečevanju korupcije (Ur. l. RS, št. 69/11-UPB2, v nadaljevanju: ZIntPK), naročniki ne smejo sodelovati.</w:t>
      </w:r>
    </w:p>
    <w:p w:rsidR="0041574F" w:rsidRDefault="0041574F" w:rsidP="00C0258B">
      <w:pPr>
        <w:keepNext/>
        <w:tabs>
          <w:tab w:val="left" w:pos="0"/>
        </w:tabs>
        <w:jc w:val="both"/>
        <w:rPr>
          <w:rFonts w:ascii="Tahoma" w:hAnsi="Tahoma" w:cs="Tahoma"/>
        </w:rPr>
      </w:pPr>
    </w:p>
    <w:p w:rsidR="00357AF8" w:rsidRPr="002E4622" w:rsidRDefault="00357AF8" w:rsidP="00C0258B">
      <w:pPr>
        <w:pStyle w:val="Telobesedila2"/>
        <w:keepNext/>
        <w:rPr>
          <w:rFonts w:ascii="Tahoma" w:hAnsi="Tahoma" w:cs="Tahoma"/>
          <w:smallCaps/>
          <w:lang w:val="sl-SI"/>
        </w:rPr>
      </w:pPr>
      <w:r w:rsidRPr="002E4622">
        <w:rPr>
          <w:rFonts w:ascii="Tahoma" w:hAnsi="Tahoma" w:cs="Tahoma"/>
          <w:smallCaps/>
          <w:lang w:val="sl-SI"/>
        </w:rPr>
        <w:t>Dokazil</w:t>
      </w:r>
      <w:r>
        <w:rPr>
          <w:rFonts w:ascii="Tahoma" w:hAnsi="Tahoma" w:cs="Tahoma"/>
          <w:smallCaps/>
          <w:lang w:val="sl-SI"/>
        </w:rPr>
        <w:t>o</w:t>
      </w:r>
      <w:r w:rsidRPr="002E4622">
        <w:rPr>
          <w:rFonts w:ascii="Tahoma" w:hAnsi="Tahoma" w:cs="Tahoma"/>
          <w:smallCaps/>
          <w:lang w:val="sl-SI"/>
        </w:rPr>
        <w:t>:</w:t>
      </w:r>
    </w:p>
    <w:p w:rsidR="00357AF8" w:rsidRDefault="00357AF8" w:rsidP="00C0258B">
      <w:pPr>
        <w:pStyle w:val="Odstavekseznama"/>
        <w:keepNext/>
        <w:ind w:left="0"/>
        <w:jc w:val="both"/>
        <w:rPr>
          <w:rFonts w:ascii="Tahoma" w:hAnsi="Tahoma" w:cs="Tahoma"/>
          <w:szCs w:val="22"/>
        </w:rPr>
      </w:pPr>
      <w:r>
        <w:rPr>
          <w:rFonts w:ascii="Tahoma" w:hAnsi="Tahoma" w:cs="Tahoma"/>
          <w:szCs w:val="22"/>
        </w:rPr>
        <w:t>Izpolnjen ESPD</w:t>
      </w:r>
      <w:r w:rsidR="00D50F82">
        <w:rPr>
          <w:rFonts w:ascii="Tahoma" w:hAnsi="Tahoma" w:cs="Tahoma"/>
          <w:szCs w:val="22"/>
        </w:rPr>
        <w:t xml:space="preserve"> (</w:t>
      </w:r>
      <w:r w:rsidR="00D50F82">
        <w:rPr>
          <w:rFonts w:ascii="Tahoma" w:hAnsi="Tahoma" w:cs="Tahoma"/>
          <w:i/>
          <w:szCs w:val="22"/>
        </w:rPr>
        <w:t>v »Del VI</w:t>
      </w:r>
      <w:r w:rsidR="00D50F82" w:rsidRPr="00500A39">
        <w:rPr>
          <w:rFonts w:ascii="Tahoma" w:hAnsi="Tahoma" w:cs="Tahoma"/>
          <w:i/>
          <w:szCs w:val="22"/>
        </w:rPr>
        <w:t xml:space="preserve">: </w:t>
      </w:r>
      <w:r w:rsidR="00D50F82">
        <w:rPr>
          <w:rFonts w:ascii="Tahoma" w:hAnsi="Tahoma" w:cs="Tahoma"/>
          <w:i/>
          <w:szCs w:val="22"/>
        </w:rPr>
        <w:t>Sklepne izjave</w:t>
      </w:r>
      <w:r w:rsidR="00D50F82" w:rsidRPr="00500A39">
        <w:rPr>
          <w:rFonts w:ascii="Tahoma" w:hAnsi="Tahoma" w:cs="Tahoma"/>
          <w:i/>
          <w:szCs w:val="22"/>
        </w:rPr>
        <w:t>«</w:t>
      </w:r>
      <w:r w:rsidR="00D50F82">
        <w:rPr>
          <w:rFonts w:ascii="Tahoma" w:hAnsi="Tahoma" w:cs="Tahoma"/>
          <w:szCs w:val="22"/>
        </w:rPr>
        <w:t>)</w:t>
      </w:r>
      <w:r>
        <w:rPr>
          <w:rFonts w:ascii="Tahoma" w:hAnsi="Tahoma" w:cs="Tahoma"/>
          <w:szCs w:val="22"/>
        </w:rPr>
        <w:t xml:space="preserve"> s strani vseh gospodarskih subjektov v ponudbi.</w:t>
      </w:r>
    </w:p>
    <w:p w:rsidR="00946949" w:rsidRDefault="00946949" w:rsidP="00C0258B">
      <w:pPr>
        <w:keepNext/>
        <w:tabs>
          <w:tab w:val="left" w:pos="284"/>
        </w:tabs>
        <w:jc w:val="both"/>
        <w:rPr>
          <w:rFonts w:ascii="Tahoma" w:hAnsi="Tahoma" w:cs="Tahoma"/>
        </w:rPr>
      </w:pPr>
    </w:p>
    <w:p w:rsidR="007C70A1" w:rsidRDefault="008873D9" w:rsidP="00C0258B">
      <w:pPr>
        <w:keepNext/>
        <w:numPr>
          <w:ilvl w:val="0"/>
          <w:numId w:val="2"/>
        </w:numPr>
        <w:jc w:val="both"/>
        <w:rPr>
          <w:rFonts w:ascii="Tahoma" w:hAnsi="Tahoma" w:cs="Tahoma"/>
          <w:b/>
          <w:sz w:val="24"/>
        </w:rPr>
      </w:pPr>
      <w:r w:rsidRPr="003B6810">
        <w:rPr>
          <w:rFonts w:ascii="Tahoma" w:hAnsi="Tahoma" w:cs="Tahoma"/>
          <w:b/>
          <w:sz w:val="24"/>
        </w:rPr>
        <w:t>FINANČNA ZAVAROVANJA</w:t>
      </w:r>
    </w:p>
    <w:p w:rsidR="00D36B07" w:rsidRDefault="00D36B07" w:rsidP="00C0258B">
      <w:pPr>
        <w:keepNext/>
      </w:pPr>
    </w:p>
    <w:p w:rsidR="00357AF8" w:rsidRPr="00803A24" w:rsidRDefault="00357AF8" w:rsidP="00C0258B">
      <w:pPr>
        <w:keepNext/>
        <w:keepLines/>
        <w:numPr>
          <w:ilvl w:val="1"/>
          <w:numId w:val="2"/>
        </w:numPr>
        <w:jc w:val="both"/>
        <w:rPr>
          <w:rFonts w:ascii="Tahoma" w:hAnsi="Tahoma" w:cs="Tahoma"/>
          <w:b/>
        </w:rPr>
      </w:pPr>
      <w:r w:rsidRPr="00803A24">
        <w:rPr>
          <w:rFonts w:ascii="Tahoma" w:hAnsi="Tahoma" w:cs="Tahoma"/>
          <w:b/>
        </w:rPr>
        <w:t>Zavarovanje resnosti ponudbe</w:t>
      </w:r>
    </w:p>
    <w:p w:rsidR="00357AF8" w:rsidRPr="00803A24" w:rsidRDefault="00357AF8" w:rsidP="00C0258B">
      <w:pPr>
        <w:keepNext/>
        <w:keepLines/>
        <w:ind w:left="720"/>
        <w:jc w:val="both"/>
        <w:rPr>
          <w:rFonts w:ascii="Tahoma" w:hAnsi="Tahoma" w:cs="Tahoma"/>
          <w:b/>
        </w:rPr>
      </w:pPr>
    </w:p>
    <w:p w:rsidR="00E26FE8" w:rsidRDefault="00A433F6" w:rsidP="00C0258B">
      <w:pPr>
        <w:keepNext/>
        <w:jc w:val="both"/>
        <w:rPr>
          <w:rFonts w:ascii="Tahoma" w:hAnsi="Tahoma" w:cs="Tahoma"/>
        </w:rPr>
      </w:pPr>
      <w:r>
        <w:rPr>
          <w:rFonts w:ascii="Tahoma" w:hAnsi="Tahoma" w:cs="Tahoma"/>
        </w:rPr>
        <w:t>Ponudnik</w:t>
      </w:r>
      <w:r w:rsidR="003F441A" w:rsidRPr="005D654E">
        <w:rPr>
          <w:rFonts w:ascii="Tahoma" w:hAnsi="Tahoma" w:cs="Tahoma"/>
        </w:rPr>
        <w:t xml:space="preserve"> </w:t>
      </w:r>
      <w:r w:rsidR="00E26FE8" w:rsidRPr="005D654E">
        <w:rPr>
          <w:rFonts w:ascii="Tahoma" w:hAnsi="Tahoma" w:cs="Tahoma"/>
        </w:rPr>
        <w:t xml:space="preserve">mora k ponudbi priložiti </w:t>
      </w:r>
      <w:r w:rsidR="00E26FE8" w:rsidRPr="00F72A9E">
        <w:rPr>
          <w:rFonts w:ascii="Tahoma" w:hAnsi="Tahoma" w:cs="Tahoma"/>
        </w:rPr>
        <w:t xml:space="preserve">podpisano in žigosano </w:t>
      </w:r>
      <w:r w:rsidR="004A5431" w:rsidRPr="00F72A9E">
        <w:rPr>
          <w:rFonts w:ascii="Tahoma" w:hAnsi="Tahoma" w:cs="Tahoma"/>
        </w:rPr>
        <w:t>bian</w:t>
      </w:r>
      <w:r w:rsidR="004A5431">
        <w:rPr>
          <w:rFonts w:ascii="Tahoma" w:hAnsi="Tahoma" w:cs="Tahoma"/>
        </w:rPr>
        <w:t>c</w:t>
      </w:r>
      <w:r w:rsidR="004A5431" w:rsidRPr="00F72A9E">
        <w:rPr>
          <w:rFonts w:ascii="Tahoma" w:hAnsi="Tahoma" w:cs="Tahoma"/>
        </w:rPr>
        <w:t xml:space="preserve">o </w:t>
      </w:r>
      <w:r w:rsidR="00E26FE8" w:rsidRPr="00F72A9E">
        <w:rPr>
          <w:rFonts w:ascii="Tahoma" w:hAnsi="Tahoma" w:cs="Tahoma"/>
        </w:rPr>
        <w:t xml:space="preserve">menico ter izpolnjeno, podpisano in žigosano menično izjavo za zavarovanje resnosti ponudbe </w:t>
      </w:r>
      <w:r w:rsidR="00E26FE8" w:rsidRPr="005D654E">
        <w:rPr>
          <w:rFonts w:ascii="Tahoma" w:hAnsi="Tahoma" w:cs="Tahoma"/>
        </w:rPr>
        <w:t>v višini za</w:t>
      </w:r>
    </w:p>
    <w:p w:rsidR="008E0C7E" w:rsidRPr="008E0C7E" w:rsidRDefault="008E0C7E" w:rsidP="00C0258B">
      <w:pPr>
        <w:keepNext/>
        <w:numPr>
          <w:ilvl w:val="0"/>
          <w:numId w:val="31"/>
        </w:numPr>
        <w:jc w:val="both"/>
        <w:rPr>
          <w:rFonts w:ascii="Tahoma" w:hAnsi="Tahoma" w:cs="Tahoma"/>
        </w:rPr>
      </w:pPr>
      <w:r w:rsidRPr="008E0C7E">
        <w:rPr>
          <w:rFonts w:ascii="Tahoma" w:hAnsi="Tahoma" w:cs="Tahoma"/>
        </w:rPr>
        <w:t xml:space="preserve">za Sklop 1: </w:t>
      </w:r>
      <w:r w:rsidR="008A1CC0">
        <w:rPr>
          <w:rFonts w:ascii="Tahoma" w:hAnsi="Tahoma" w:cs="Tahoma"/>
        </w:rPr>
        <w:t>3</w:t>
      </w:r>
      <w:r w:rsidRPr="008E0C7E">
        <w:rPr>
          <w:rFonts w:ascii="Tahoma" w:hAnsi="Tahoma" w:cs="Tahoma"/>
        </w:rPr>
        <w:t>.000,00 EUR,</w:t>
      </w:r>
    </w:p>
    <w:p w:rsidR="008E0C7E" w:rsidRDefault="008E0C7E" w:rsidP="00C0258B">
      <w:pPr>
        <w:keepNext/>
        <w:numPr>
          <w:ilvl w:val="0"/>
          <w:numId w:val="31"/>
        </w:numPr>
        <w:jc w:val="both"/>
        <w:rPr>
          <w:rFonts w:ascii="Tahoma" w:hAnsi="Tahoma" w:cs="Tahoma"/>
        </w:rPr>
      </w:pPr>
      <w:r w:rsidRPr="008E0C7E">
        <w:rPr>
          <w:rFonts w:ascii="Tahoma" w:hAnsi="Tahoma" w:cs="Tahoma"/>
        </w:rPr>
        <w:t xml:space="preserve">za Sklop 2: </w:t>
      </w:r>
      <w:r w:rsidR="008A1CC0">
        <w:rPr>
          <w:rFonts w:ascii="Tahoma" w:hAnsi="Tahoma" w:cs="Tahoma"/>
        </w:rPr>
        <w:t>7</w:t>
      </w:r>
      <w:r w:rsidR="00001F55">
        <w:rPr>
          <w:rFonts w:ascii="Tahoma" w:hAnsi="Tahoma" w:cs="Tahoma"/>
        </w:rPr>
        <w:t>.000,00 EUR</w:t>
      </w:r>
    </w:p>
    <w:p w:rsidR="00E26FE8" w:rsidRPr="005D654E" w:rsidRDefault="00E26FE8" w:rsidP="00C0258B">
      <w:pPr>
        <w:keepNext/>
        <w:jc w:val="both"/>
        <w:rPr>
          <w:rFonts w:ascii="Tahoma" w:hAnsi="Tahoma" w:cs="Tahoma"/>
        </w:rPr>
      </w:pPr>
      <w:r w:rsidRPr="005D654E">
        <w:rPr>
          <w:rFonts w:ascii="Tahoma" w:hAnsi="Tahoma" w:cs="Tahoma"/>
        </w:rPr>
        <w:t xml:space="preserve">in </w:t>
      </w:r>
      <w:r w:rsidR="00A1220B">
        <w:rPr>
          <w:rFonts w:ascii="Tahoma" w:hAnsi="Tahoma" w:cs="Tahoma"/>
        </w:rPr>
        <w:t xml:space="preserve">najmanj za obdobje </w:t>
      </w:r>
      <w:r w:rsidRPr="005D654E">
        <w:rPr>
          <w:rFonts w:ascii="Tahoma" w:hAnsi="Tahoma" w:cs="Tahoma"/>
        </w:rPr>
        <w:t>veljavnosti ponudbe.</w:t>
      </w:r>
    </w:p>
    <w:p w:rsidR="00E26FE8" w:rsidRPr="005D654E" w:rsidRDefault="00E26FE8" w:rsidP="00C0258B">
      <w:pPr>
        <w:keepNext/>
        <w:jc w:val="both"/>
        <w:rPr>
          <w:rFonts w:ascii="Tahoma" w:hAnsi="Tahoma" w:cs="Tahoma"/>
        </w:rPr>
      </w:pPr>
    </w:p>
    <w:p w:rsidR="00E26FE8" w:rsidRDefault="00A433F6" w:rsidP="00C0258B">
      <w:pPr>
        <w:keepNext/>
        <w:jc w:val="both"/>
        <w:rPr>
          <w:rFonts w:ascii="Tahoma" w:hAnsi="Tahoma" w:cs="Tahoma"/>
        </w:rPr>
      </w:pPr>
      <w:r>
        <w:rPr>
          <w:rFonts w:ascii="Tahoma" w:hAnsi="Tahoma" w:cs="Tahoma"/>
        </w:rPr>
        <w:t>Ponudnik</w:t>
      </w:r>
      <w:r w:rsidR="003F441A" w:rsidRPr="005D654E">
        <w:rPr>
          <w:rFonts w:ascii="Tahoma" w:hAnsi="Tahoma" w:cs="Tahoma"/>
        </w:rPr>
        <w:t xml:space="preserve"> </w:t>
      </w:r>
      <w:r w:rsidR="00E26FE8" w:rsidRPr="005D654E">
        <w:rPr>
          <w:rFonts w:ascii="Tahoma" w:hAnsi="Tahoma" w:cs="Tahoma"/>
        </w:rPr>
        <w:t xml:space="preserve">mora za vsak sklop, za katerega odda ponudbo, predložiti samostojno menično izjavo </w:t>
      </w:r>
      <w:r w:rsidR="007712DD">
        <w:rPr>
          <w:rFonts w:ascii="Tahoma" w:hAnsi="Tahoma" w:cs="Tahoma"/>
        </w:rPr>
        <w:t xml:space="preserve">s </w:t>
      </w:r>
      <w:r w:rsidR="00A41E90">
        <w:rPr>
          <w:rFonts w:ascii="Tahoma" w:hAnsi="Tahoma" w:cs="Tahoma"/>
        </w:rPr>
        <w:t>podpisano in žigosano</w:t>
      </w:r>
      <w:r w:rsidR="00A41E90" w:rsidRPr="005D654E">
        <w:rPr>
          <w:rFonts w:ascii="Tahoma" w:hAnsi="Tahoma" w:cs="Tahoma"/>
        </w:rPr>
        <w:t xml:space="preserve"> </w:t>
      </w:r>
      <w:r w:rsidR="004A5431" w:rsidRPr="005D654E">
        <w:rPr>
          <w:rFonts w:ascii="Tahoma" w:hAnsi="Tahoma" w:cs="Tahoma"/>
        </w:rPr>
        <w:t>bian</w:t>
      </w:r>
      <w:r w:rsidR="004A5431">
        <w:rPr>
          <w:rFonts w:ascii="Tahoma" w:hAnsi="Tahoma" w:cs="Tahoma"/>
        </w:rPr>
        <w:t>c</w:t>
      </w:r>
      <w:r w:rsidR="004A5431" w:rsidRPr="005D654E">
        <w:rPr>
          <w:rFonts w:ascii="Tahoma" w:hAnsi="Tahoma" w:cs="Tahoma"/>
        </w:rPr>
        <w:t xml:space="preserve">o </w:t>
      </w:r>
      <w:r w:rsidR="00E26FE8" w:rsidRPr="005D654E">
        <w:rPr>
          <w:rFonts w:ascii="Tahoma" w:hAnsi="Tahoma" w:cs="Tahoma"/>
        </w:rPr>
        <w:t xml:space="preserve">menico </w:t>
      </w:r>
      <w:r w:rsidR="00FA3E14">
        <w:rPr>
          <w:rFonts w:ascii="Tahoma" w:hAnsi="Tahoma" w:cs="Tahoma"/>
        </w:rPr>
        <w:t>v predpisani višini</w:t>
      </w:r>
      <w:r w:rsidR="00E26FE8" w:rsidRPr="005D654E">
        <w:rPr>
          <w:rFonts w:ascii="Tahoma" w:hAnsi="Tahoma" w:cs="Tahoma"/>
        </w:rPr>
        <w:t>.</w:t>
      </w:r>
    </w:p>
    <w:p w:rsidR="00126585" w:rsidRPr="005D654E" w:rsidRDefault="00126585" w:rsidP="00C0258B">
      <w:pPr>
        <w:keepNext/>
        <w:jc w:val="both"/>
        <w:rPr>
          <w:rFonts w:ascii="Tahoma" w:hAnsi="Tahoma" w:cs="Tahoma"/>
        </w:rPr>
      </w:pPr>
    </w:p>
    <w:p w:rsidR="006A40EC" w:rsidRPr="00520802" w:rsidRDefault="00E26FE8" w:rsidP="00C0258B">
      <w:pPr>
        <w:keepNext/>
        <w:keepLines/>
        <w:jc w:val="both"/>
        <w:rPr>
          <w:rFonts w:ascii="Tahoma" w:hAnsi="Tahoma" w:cs="Tahoma"/>
        </w:rPr>
      </w:pPr>
      <w:r w:rsidRPr="005D654E">
        <w:rPr>
          <w:rFonts w:ascii="Tahoma" w:hAnsi="Tahoma" w:cs="Tahoma"/>
        </w:rPr>
        <w:t xml:space="preserve">Vzorec menične izjave za zavarovanje resnosti ponudbe je priložen kot </w:t>
      </w:r>
      <w:r w:rsidR="00A55A05">
        <w:rPr>
          <w:rFonts w:ascii="Tahoma" w:hAnsi="Tahoma" w:cs="Tahoma"/>
        </w:rPr>
        <w:t>P</w:t>
      </w:r>
      <w:r w:rsidRPr="00A1220B">
        <w:rPr>
          <w:rFonts w:ascii="Tahoma" w:hAnsi="Tahoma" w:cs="Tahoma"/>
        </w:rPr>
        <w:t xml:space="preserve">riloga </w:t>
      </w:r>
      <w:r w:rsidR="009B0924">
        <w:rPr>
          <w:rFonts w:ascii="Tahoma" w:hAnsi="Tahoma" w:cs="Tahoma"/>
        </w:rPr>
        <w:t>9</w:t>
      </w:r>
      <w:r w:rsidR="00A1220B">
        <w:rPr>
          <w:rFonts w:ascii="Tahoma" w:hAnsi="Tahoma" w:cs="Tahoma"/>
        </w:rPr>
        <w:t>/1</w:t>
      </w:r>
      <w:r w:rsidRPr="005D654E">
        <w:rPr>
          <w:rFonts w:ascii="Tahoma" w:hAnsi="Tahoma" w:cs="Tahoma"/>
        </w:rPr>
        <w:t xml:space="preserve"> te razpisne dokumentacije. </w:t>
      </w:r>
      <w:r w:rsidR="006A40EC" w:rsidRPr="00803A24">
        <w:rPr>
          <w:rFonts w:ascii="Tahoma" w:hAnsi="Tahoma" w:cs="Tahoma"/>
        </w:rPr>
        <w:t>V kolikor izbrani ponudnik</w:t>
      </w:r>
      <w:r w:rsidR="006A40EC">
        <w:rPr>
          <w:rFonts w:ascii="Tahoma" w:hAnsi="Tahoma" w:cs="Tahoma"/>
        </w:rPr>
        <w:t xml:space="preserve"> za posamezni sklop</w:t>
      </w:r>
      <w:r w:rsidR="006A40EC" w:rsidRPr="00803A24">
        <w:rPr>
          <w:rFonts w:ascii="Tahoma" w:hAnsi="Tahoma" w:cs="Tahoma"/>
        </w:rPr>
        <w:t xml:space="preserve"> na naročnikov poziv ne bo sklenil </w:t>
      </w:r>
      <w:r w:rsidR="006A40EC">
        <w:rPr>
          <w:rFonts w:ascii="Tahoma" w:hAnsi="Tahoma" w:cs="Tahoma"/>
        </w:rPr>
        <w:t>okvirnega sporazuma</w:t>
      </w:r>
      <w:r w:rsidR="006A40EC" w:rsidRPr="00803A24">
        <w:rPr>
          <w:rFonts w:ascii="Tahoma" w:hAnsi="Tahoma" w:cs="Tahoma"/>
        </w:rPr>
        <w:t>, bo naročnik unovčil zavarovanje resnosti ponudbe, brez kakršnekoli obveznosti do ponudnika</w:t>
      </w:r>
      <w:r w:rsidR="006A40EC" w:rsidRPr="00520802">
        <w:rPr>
          <w:rFonts w:ascii="Tahoma" w:hAnsi="Tahoma" w:cs="Tahoma"/>
        </w:rPr>
        <w:t>.</w:t>
      </w:r>
    </w:p>
    <w:p w:rsidR="00E26FE8" w:rsidRDefault="00E26FE8" w:rsidP="00C0258B">
      <w:pPr>
        <w:keepNext/>
        <w:jc w:val="both"/>
        <w:rPr>
          <w:rFonts w:ascii="Tahoma" w:hAnsi="Tahoma" w:cs="Tahoma"/>
        </w:rPr>
      </w:pPr>
    </w:p>
    <w:p w:rsidR="009B0924" w:rsidRPr="005D654E" w:rsidRDefault="009B0924" w:rsidP="00C0258B">
      <w:pPr>
        <w:keepNext/>
        <w:jc w:val="both"/>
        <w:rPr>
          <w:rFonts w:ascii="Tahoma" w:hAnsi="Tahoma" w:cs="Tahoma"/>
        </w:rPr>
      </w:pPr>
    </w:p>
    <w:p w:rsidR="00357AF8" w:rsidRPr="00803A24" w:rsidRDefault="00357AF8" w:rsidP="00C0258B">
      <w:pPr>
        <w:keepNext/>
        <w:keepLines/>
        <w:numPr>
          <w:ilvl w:val="1"/>
          <w:numId w:val="2"/>
        </w:numPr>
        <w:jc w:val="both"/>
        <w:rPr>
          <w:rFonts w:ascii="Tahoma" w:hAnsi="Tahoma" w:cs="Tahoma"/>
          <w:b/>
        </w:rPr>
      </w:pPr>
      <w:r w:rsidRPr="00803A24">
        <w:rPr>
          <w:rFonts w:ascii="Tahoma" w:hAnsi="Tahoma" w:cs="Tahoma"/>
          <w:b/>
        </w:rPr>
        <w:lastRenderedPageBreak/>
        <w:t>Zavarovanje dobre izvedbe obveznosti</w:t>
      </w:r>
    </w:p>
    <w:p w:rsidR="00357AF8" w:rsidRPr="00803A24" w:rsidRDefault="00357AF8" w:rsidP="00C0258B">
      <w:pPr>
        <w:keepNext/>
        <w:keepLines/>
        <w:jc w:val="both"/>
        <w:rPr>
          <w:rFonts w:ascii="Tahoma" w:hAnsi="Tahoma" w:cs="Tahoma"/>
          <w:color w:val="FF0000"/>
        </w:rPr>
      </w:pPr>
    </w:p>
    <w:p w:rsidR="00571697" w:rsidRDefault="00A41E90" w:rsidP="00C0258B">
      <w:pPr>
        <w:pStyle w:val="Pripombabesedilo"/>
        <w:keepNext/>
        <w:jc w:val="both"/>
        <w:rPr>
          <w:rFonts w:ascii="Tahoma" w:hAnsi="Tahoma" w:cs="Tahoma"/>
          <w:lang w:val="sl-SI"/>
        </w:rPr>
      </w:pPr>
      <w:r w:rsidRPr="005D654E">
        <w:rPr>
          <w:rFonts w:ascii="Tahoma" w:hAnsi="Tahoma" w:cs="Tahoma"/>
        </w:rPr>
        <w:t>Izbrani ponudnik</w:t>
      </w:r>
      <w:r w:rsidR="008A1CC0">
        <w:rPr>
          <w:rFonts w:ascii="Tahoma" w:hAnsi="Tahoma" w:cs="Tahoma"/>
          <w:lang w:val="sl-SI"/>
        </w:rPr>
        <w:t xml:space="preserve"> za posamezni sklop</w:t>
      </w:r>
      <w:r w:rsidRPr="005D654E">
        <w:rPr>
          <w:rFonts w:ascii="Tahoma" w:hAnsi="Tahoma" w:cs="Tahoma"/>
        </w:rPr>
        <w:t xml:space="preserve"> </w:t>
      </w:r>
      <w:r w:rsidR="008A1CC0">
        <w:rPr>
          <w:rFonts w:ascii="Tahoma" w:hAnsi="Tahoma" w:cs="Tahoma"/>
        </w:rPr>
        <w:t>bo moral ob sklenitvi okvirnega sporazuma oziroma v roku petih (5) dni od sklenitve pogodbe predložiti naročniku podpisano in žigosano originalno bianko menico z izpolnjeno, podpisano in žigosano menično izjavo za zavarovanje dobre izvedbe obveznosti,</w:t>
      </w:r>
      <w:r w:rsidR="00571697">
        <w:rPr>
          <w:rFonts w:ascii="Tahoma" w:hAnsi="Tahoma" w:cs="Tahoma"/>
        </w:rPr>
        <w:t xml:space="preserve"> </w:t>
      </w:r>
      <w:r w:rsidRPr="005D654E">
        <w:rPr>
          <w:rFonts w:ascii="Tahoma" w:hAnsi="Tahoma" w:cs="Tahoma"/>
        </w:rPr>
        <w:t xml:space="preserve">v višini </w:t>
      </w:r>
    </w:p>
    <w:p w:rsidR="00571697" w:rsidRPr="00571697" w:rsidRDefault="00571697" w:rsidP="00C0258B">
      <w:pPr>
        <w:pStyle w:val="Pripombabesedilo"/>
        <w:keepNext/>
        <w:numPr>
          <w:ilvl w:val="0"/>
          <w:numId w:val="31"/>
        </w:numPr>
        <w:rPr>
          <w:rFonts w:ascii="Tahoma" w:hAnsi="Tahoma" w:cs="Tahoma"/>
        </w:rPr>
      </w:pPr>
      <w:r w:rsidRPr="00571697">
        <w:rPr>
          <w:rFonts w:ascii="Tahoma" w:hAnsi="Tahoma" w:cs="Tahoma"/>
        </w:rPr>
        <w:t xml:space="preserve">Sklop 1: </w:t>
      </w:r>
      <w:r w:rsidR="008A1CC0" w:rsidRPr="008A1CC0">
        <w:rPr>
          <w:rFonts w:ascii="Tahoma" w:hAnsi="Tahoma" w:cs="Tahoma"/>
          <w:lang w:val="sl-SI"/>
        </w:rPr>
        <w:t>10</w:t>
      </w:r>
      <w:r w:rsidRPr="008A1CC0">
        <w:rPr>
          <w:rFonts w:ascii="Tahoma" w:hAnsi="Tahoma" w:cs="Tahoma"/>
        </w:rPr>
        <w:t>.000,00</w:t>
      </w:r>
      <w:r w:rsidRPr="00571697">
        <w:rPr>
          <w:rFonts w:ascii="Tahoma" w:hAnsi="Tahoma" w:cs="Tahoma"/>
        </w:rPr>
        <w:t xml:space="preserve"> EUR,</w:t>
      </w:r>
    </w:p>
    <w:p w:rsidR="00571697" w:rsidRPr="00571697" w:rsidRDefault="00571697" w:rsidP="00C0258B">
      <w:pPr>
        <w:pStyle w:val="Pripombabesedilo"/>
        <w:keepNext/>
        <w:numPr>
          <w:ilvl w:val="0"/>
          <w:numId w:val="31"/>
        </w:numPr>
        <w:rPr>
          <w:rFonts w:ascii="Tahoma" w:hAnsi="Tahoma" w:cs="Tahoma"/>
        </w:rPr>
      </w:pPr>
      <w:r w:rsidRPr="00571697">
        <w:rPr>
          <w:rFonts w:ascii="Tahoma" w:hAnsi="Tahoma" w:cs="Tahoma"/>
        </w:rPr>
        <w:t xml:space="preserve">Sklop 2: </w:t>
      </w:r>
      <w:r w:rsidRPr="008A1CC0">
        <w:rPr>
          <w:rFonts w:ascii="Tahoma" w:hAnsi="Tahoma" w:cs="Tahoma"/>
        </w:rPr>
        <w:t>1</w:t>
      </w:r>
      <w:r w:rsidR="008A1CC0" w:rsidRPr="008A1CC0">
        <w:rPr>
          <w:rFonts w:ascii="Tahoma" w:hAnsi="Tahoma" w:cs="Tahoma"/>
          <w:lang w:val="sl-SI"/>
        </w:rPr>
        <w:t>5</w:t>
      </w:r>
      <w:r w:rsidRPr="008A1CC0">
        <w:rPr>
          <w:rFonts w:ascii="Tahoma" w:hAnsi="Tahoma" w:cs="Tahoma"/>
        </w:rPr>
        <w:t>.000,00</w:t>
      </w:r>
      <w:r w:rsidRPr="00571697">
        <w:rPr>
          <w:rFonts w:ascii="Tahoma" w:hAnsi="Tahoma" w:cs="Tahoma"/>
        </w:rPr>
        <w:t xml:space="preserve"> EUR,</w:t>
      </w:r>
    </w:p>
    <w:p w:rsidR="00520802" w:rsidRDefault="00A91E5E" w:rsidP="00C0258B">
      <w:pPr>
        <w:pStyle w:val="Pripombabesedilo"/>
        <w:keepNext/>
        <w:jc w:val="both"/>
        <w:rPr>
          <w:rFonts w:ascii="Tahoma" w:hAnsi="Tahoma" w:cs="Tahoma"/>
          <w:lang w:val="sl-SI"/>
        </w:rPr>
      </w:pPr>
      <w:r>
        <w:rPr>
          <w:rFonts w:ascii="Tahoma" w:hAnsi="Tahoma" w:cs="Tahoma"/>
          <w:lang w:val="sl-SI"/>
        </w:rPr>
        <w:t xml:space="preserve">in </w:t>
      </w:r>
      <w:r w:rsidR="00A41E90" w:rsidRPr="005D654E">
        <w:rPr>
          <w:rFonts w:ascii="Tahoma" w:hAnsi="Tahoma" w:cs="Tahoma"/>
        </w:rPr>
        <w:t>z dobo veljavnosti še najmanj 30 dni po preteku veljavnosti okvirnega sporazuma.</w:t>
      </w:r>
    </w:p>
    <w:p w:rsidR="00571697" w:rsidRDefault="00571697" w:rsidP="00C0258B">
      <w:pPr>
        <w:pStyle w:val="Pripombabesedilo"/>
        <w:keepNext/>
        <w:jc w:val="both"/>
        <w:rPr>
          <w:rFonts w:ascii="Tahoma" w:hAnsi="Tahoma" w:cs="Tahoma"/>
          <w:lang w:val="sl-SI"/>
        </w:rPr>
      </w:pPr>
    </w:p>
    <w:p w:rsidR="00565BA1" w:rsidRDefault="00565BA1" w:rsidP="00C0258B">
      <w:pPr>
        <w:keepNext/>
        <w:jc w:val="both"/>
        <w:rPr>
          <w:rFonts w:ascii="Tahoma" w:hAnsi="Tahoma" w:cs="Tahoma"/>
        </w:rPr>
      </w:pPr>
      <w:r w:rsidRPr="004F5B8A">
        <w:rPr>
          <w:rFonts w:ascii="Tahoma" w:hAnsi="Tahoma" w:cs="Tahoma"/>
        </w:rPr>
        <w:t>V koliko</w:t>
      </w:r>
      <w:r>
        <w:rPr>
          <w:rFonts w:ascii="Tahoma" w:hAnsi="Tahoma" w:cs="Tahoma"/>
        </w:rPr>
        <w:t>r</w:t>
      </w:r>
      <w:r w:rsidRPr="004F5B8A">
        <w:rPr>
          <w:rFonts w:ascii="Tahoma" w:hAnsi="Tahoma" w:cs="Tahoma"/>
        </w:rPr>
        <w:t xml:space="preserve"> izbrani ponudnik ne bo izpolnjeval svojih</w:t>
      </w:r>
      <w:r>
        <w:rPr>
          <w:rFonts w:ascii="Tahoma" w:hAnsi="Tahoma" w:cs="Tahoma"/>
        </w:rPr>
        <w:t xml:space="preserve"> </w:t>
      </w:r>
      <w:r w:rsidRPr="004F5B8A">
        <w:rPr>
          <w:rFonts w:ascii="Tahoma" w:hAnsi="Tahoma" w:cs="Tahoma"/>
        </w:rPr>
        <w:t>obveznosti</w:t>
      </w:r>
      <w:r>
        <w:rPr>
          <w:rFonts w:ascii="Tahoma" w:hAnsi="Tahoma" w:cs="Tahoma"/>
        </w:rPr>
        <w:t xml:space="preserve"> iz okvirnega sporazuma</w:t>
      </w:r>
      <w:r w:rsidRPr="004F5B8A">
        <w:rPr>
          <w:rFonts w:ascii="Tahoma" w:hAnsi="Tahoma" w:cs="Tahoma"/>
        </w:rPr>
        <w:t xml:space="preserve">, bo lahko naročnik unovčil </w:t>
      </w:r>
      <w:r>
        <w:rPr>
          <w:rFonts w:ascii="Tahoma" w:hAnsi="Tahoma" w:cs="Tahoma"/>
        </w:rPr>
        <w:t>finančno zavarovanje</w:t>
      </w:r>
      <w:r w:rsidRPr="004F5B8A">
        <w:rPr>
          <w:rFonts w:ascii="Tahoma" w:hAnsi="Tahoma" w:cs="Tahoma"/>
        </w:rPr>
        <w:t xml:space="preserve"> dobre izvedbe obveznosti</w:t>
      </w:r>
      <w:r>
        <w:rPr>
          <w:rFonts w:ascii="Tahoma" w:hAnsi="Tahoma" w:cs="Tahoma"/>
        </w:rPr>
        <w:t xml:space="preserve"> </w:t>
      </w:r>
      <w:r w:rsidRPr="004F5B8A">
        <w:rPr>
          <w:rFonts w:ascii="Tahoma" w:hAnsi="Tahoma" w:cs="Tahoma"/>
        </w:rPr>
        <w:t xml:space="preserve">in odstopil od </w:t>
      </w:r>
      <w:r>
        <w:rPr>
          <w:rFonts w:ascii="Tahoma" w:hAnsi="Tahoma" w:cs="Tahoma"/>
        </w:rPr>
        <w:t>okvirnega sporazuma</w:t>
      </w:r>
      <w:r w:rsidRPr="004F5B8A">
        <w:rPr>
          <w:rFonts w:ascii="Tahoma" w:hAnsi="Tahoma" w:cs="Tahoma"/>
        </w:rPr>
        <w:t xml:space="preserve">, brez kakršnekoli obveznosti do </w:t>
      </w:r>
      <w:r>
        <w:rPr>
          <w:rFonts w:ascii="Tahoma" w:hAnsi="Tahoma" w:cs="Tahoma"/>
        </w:rPr>
        <w:t>izbranega ponudnika</w:t>
      </w:r>
      <w:r w:rsidRPr="004F5B8A">
        <w:rPr>
          <w:rFonts w:ascii="Tahoma" w:hAnsi="Tahoma" w:cs="Tahoma"/>
        </w:rPr>
        <w:t xml:space="preserve">. Naročnik bo pred unovčenjem </w:t>
      </w:r>
      <w:r>
        <w:rPr>
          <w:rFonts w:ascii="Tahoma" w:hAnsi="Tahoma" w:cs="Tahoma"/>
        </w:rPr>
        <w:t>zavarovanja</w:t>
      </w:r>
      <w:r w:rsidRPr="004F5B8A">
        <w:rPr>
          <w:rFonts w:ascii="Tahoma" w:hAnsi="Tahoma" w:cs="Tahoma"/>
        </w:rPr>
        <w:t xml:space="preserve"> izbranega ponudnika pisno pozval k izpolnjevanju obveznosti in mu določil rok za izpolnitev.</w:t>
      </w:r>
    </w:p>
    <w:p w:rsidR="00565BA1" w:rsidRDefault="00565BA1" w:rsidP="00C0258B">
      <w:pPr>
        <w:keepNext/>
        <w:jc w:val="both"/>
        <w:rPr>
          <w:rFonts w:ascii="Tahoma" w:hAnsi="Tahoma" w:cs="Tahoma"/>
        </w:rPr>
      </w:pPr>
    </w:p>
    <w:p w:rsidR="00565BA1" w:rsidRDefault="00565BA1" w:rsidP="00C0258B">
      <w:pPr>
        <w:keepNext/>
        <w:jc w:val="both"/>
        <w:rPr>
          <w:rFonts w:ascii="Tahoma" w:hAnsi="Tahoma" w:cs="Tahoma"/>
        </w:rPr>
      </w:pPr>
      <w:r w:rsidRPr="00190A60">
        <w:rPr>
          <w:rFonts w:ascii="Tahoma" w:hAnsi="Tahoma" w:cs="Tahoma"/>
        </w:rPr>
        <w:t xml:space="preserve">V kolikor izbrani ponudnik, </w:t>
      </w:r>
      <w:r>
        <w:rPr>
          <w:rFonts w:ascii="Tahoma" w:hAnsi="Tahoma" w:cs="Tahoma"/>
        </w:rPr>
        <w:t xml:space="preserve">ob sklenitvi okvirnega sporazuma oziroma v roku </w:t>
      </w:r>
      <w:r w:rsidRPr="00190A60">
        <w:rPr>
          <w:rFonts w:ascii="Tahoma" w:hAnsi="Tahoma" w:cs="Tahoma"/>
        </w:rPr>
        <w:t>pet</w:t>
      </w:r>
      <w:r>
        <w:rPr>
          <w:rFonts w:ascii="Tahoma" w:hAnsi="Tahoma" w:cs="Tahoma"/>
        </w:rPr>
        <w:t>ih (</w:t>
      </w:r>
      <w:r w:rsidRPr="00190A60">
        <w:rPr>
          <w:rFonts w:ascii="Tahoma" w:hAnsi="Tahoma" w:cs="Tahoma"/>
        </w:rPr>
        <w:t>5) koledarskih dni</w:t>
      </w:r>
      <w:r>
        <w:rPr>
          <w:rFonts w:ascii="Tahoma" w:hAnsi="Tahoma" w:cs="Tahoma"/>
        </w:rPr>
        <w:t xml:space="preserve"> </w:t>
      </w:r>
      <w:r w:rsidRPr="004F5B8A">
        <w:rPr>
          <w:rFonts w:ascii="Tahoma" w:hAnsi="Tahoma" w:cs="Tahoma"/>
        </w:rPr>
        <w:t xml:space="preserve">in naknadnem naročnikovem pozivu </w:t>
      </w:r>
      <w:r w:rsidRPr="00190A60">
        <w:rPr>
          <w:rFonts w:ascii="Tahoma" w:hAnsi="Tahoma" w:cs="Tahoma"/>
        </w:rPr>
        <w:t xml:space="preserve">ne bo predložil zavarovanja dobre izvedbe obveznosti, se šteje da odstopa od sklenitve </w:t>
      </w:r>
      <w:r>
        <w:rPr>
          <w:rFonts w:ascii="Tahoma" w:hAnsi="Tahoma" w:cs="Tahoma"/>
        </w:rPr>
        <w:t xml:space="preserve">okvirnega sporazuma </w:t>
      </w:r>
      <w:r w:rsidRPr="00190A60">
        <w:rPr>
          <w:rFonts w:ascii="Tahoma" w:hAnsi="Tahoma" w:cs="Tahoma"/>
        </w:rPr>
        <w:t xml:space="preserve">in velja, da </w:t>
      </w:r>
      <w:r>
        <w:rPr>
          <w:rFonts w:ascii="Tahoma" w:hAnsi="Tahoma" w:cs="Tahoma"/>
        </w:rPr>
        <w:t xml:space="preserve">okvirni sporazum ni bil nikoli sklenjen, naročnik pa bo unovčil zavarovanje resnosti ponudbe in </w:t>
      </w:r>
      <w:r w:rsidRPr="00190A60">
        <w:rPr>
          <w:rFonts w:ascii="Tahoma" w:hAnsi="Tahoma" w:cs="Tahoma"/>
        </w:rPr>
        <w:t>Državni revizijski komisiji predlagal, da uvede postopek o</w:t>
      </w:r>
      <w:r>
        <w:rPr>
          <w:rFonts w:ascii="Tahoma" w:hAnsi="Tahoma" w:cs="Tahoma"/>
        </w:rPr>
        <w:t xml:space="preserve"> prekršku iz 112. člena ZJN-3.</w:t>
      </w:r>
    </w:p>
    <w:p w:rsidR="00112D9C" w:rsidRDefault="00112D9C" w:rsidP="00C0258B">
      <w:pPr>
        <w:keepNext/>
        <w:jc w:val="both"/>
        <w:rPr>
          <w:rFonts w:ascii="Tahoma" w:hAnsi="Tahoma" w:cs="Tahoma"/>
        </w:rPr>
      </w:pPr>
    </w:p>
    <w:p w:rsidR="00565BA1" w:rsidRDefault="00565BA1" w:rsidP="00C0258B">
      <w:pPr>
        <w:keepNext/>
        <w:jc w:val="both"/>
        <w:rPr>
          <w:rFonts w:ascii="Tahoma" w:hAnsi="Tahoma" w:cs="Tahoma"/>
        </w:rPr>
      </w:pPr>
      <w:r w:rsidRPr="004F5B8A">
        <w:rPr>
          <w:rFonts w:ascii="Tahoma" w:hAnsi="Tahoma" w:cs="Tahoma"/>
        </w:rPr>
        <w:t xml:space="preserve">Vzorec </w:t>
      </w:r>
      <w:r>
        <w:rPr>
          <w:rFonts w:ascii="Tahoma" w:hAnsi="Tahoma" w:cs="Tahoma"/>
        </w:rPr>
        <w:t>menične izjave za zavarovanja</w:t>
      </w:r>
      <w:r w:rsidRPr="004F5B8A">
        <w:rPr>
          <w:rFonts w:ascii="Tahoma" w:hAnsi="Tahoma" w:cs="Tahoma"/>
        </w:rPr>
        <w:t xml:space="preserve"> dobr</w:t>
      </w:r>
      <w:r>
        <w:rPr>
          <w:rFonts w:ascii="Tahoma" w:hAnsi="Tahoma" w:cs="Tahoma"/>
        </w:rPr>
        <w:t>e</w:t>
      </w:r>
      <w:r w:rsidRPr="004F5B8A">
        <w:rPr>
          <w:rFonts w:ascii="Tahoma" w:hAnsi="Tahoma" w:cs="Tahoma"/>
        </w:rPr>
        <w:t xml:space="preserve"> izvedb</w:t>
      </w:r>
      <w:r>
        <w:rPr>
          <w:rFonts w:ascii="Tahoma" w:hAnsi="Tahoma" w:cs="Tahoma"/>
        </w:rPr>
        <w:t xml:space="preserve">e </w:t>
      </w:r>
      <w:r w:rsidRPr="004F5B8A">
        <w:rPr>
          <w:rFonts w:ascii="Tahoma" w:hAnsi="Tahoma" w:cs="Tahoma"/>
        </w:rPr>
        <w:t>obveznosti je priloga razpisne dokumentacije</w:t>
      </w:r>
      <w:r>
        <w:rPr>
          <w:rFonts w:ascii="Tahoma" w:hAnsi="Tahoma" w:cs="Tahoma"/>
        </w:rPr>
        <w:t xml:space="preserve"> (</w:t>
      </w:r>
      <w:r w:rsidRPr="00644936">
        <w:rPr>
          <w:rFonts w:ascii="Tahoma" w:hAnsi="Tahoma" w:cs="Tahoma"/>
        </w:rPr>
        <w:t xml:space="preserve">Priloga </w:t>
      </w:r>
      <w:r w:rsidR="009B0924">
        <w:rPr>
          <w:rFonts w:ascii="Tahoma" w:hAnsi="Tahoma" w:cs="Tahoma"/>
        </w:rPr>
        <w:t>9</w:t>
      </w:r>
      <w:r>
        <w:rPr>
          <w:rFonts w:ascii="Tahoma" w:hAnsi="Tahoma" w:cs="Tahoma"/>
        </w:rPr>
        <w:t xml:space="preserve">/2). </w:t>
      </w:r>
    </w:p>
    <w:p w:rsidR="00112D9C" w:rsidRDefault="00112D9C" w:rsidP="00C0258B">
      <w:pPr>
        <w:keepNext/>
        <w:keepLines/>
        <w:jc w:val="both"/>
        <w:rPr>
          <w:rFonts w:ascii="Tahoma" w:hAnsi="Tahoma" w:cs="Tahoma"/>
        </w:rPr>
      </w:pPr>
    </w:p>
    <w:p w:rsidR="00112D9C" w:rsidRPr="003B6810" w:rsidRDefault="00112D9C" w:rsidP="00C0258B">
      <w:pPr>
        <w:keepNext/>
        <w:numPr>
          <w:ilvl w:val="0"/>
          <w:numId w:val="2"/>
        </w:numPr>
        <w:jc w:val="both"/>
        <w:rPr>
          <w:rFonts w:ascii="Tahoma" w:hAnsi="Tahoma" w:cs="Tahoma"/>
          <w:b/>
          <w:sz w:val="24"/>
        </w:rPr>
      </w:pPr>
      <w:r>
        <w:rPr>
          <w:rFonts w:ascii="Tahoma" w:hAnsi="Tahoma" w:cs="Tahoma"/>
          <w:b/>
          <w:sz w:val="24"/>
        </w:rPr>
        <w:t xml:space="preserve">MERILA ZA </w:t>
      </w:r>
      <w:r w:rsidRPr="003B6810">
        <w:rPr>
          <w:rFonts w:ascii="Tahoma" w:hAnsi="Tahoma" w:cs="Tahoma"/>
          <w:b/>
          <w:sz w:val="24"/>
        </w:rPr>
        <w:t>IZBIR</w:t>
      </w:r>
      <w:r>
        <w:rPr>
          <w:rFonts w:ascii="Tahoma" w:hAnsi="Tahoma" w:cs="Tahoma"/>
          <w:b/>
          <w:sz w:val="24"/>
        </w:rPr>
        <w:t>O PONUDNIKOV</w:t>
      </w:r>
    </w:p>
    <w:p w:rsidR="001C0345" w:rsidRDefault="001C0345" w:rsidP="00C0258B">
      <w:pPr>
        <w:pStyle w:val="Default"/>
        <w:keepNext/>
        <w:jc w:val="both"/>
        <w:rPr>
          <w:rFonts w:ascii="Tahoma" w:hAnsi="Tahoma" w:cs="Tahoma"/>
          <w:sz w:val="20"/>
        </w:rPr>
      </w:pPr>
    </w:p>
    <w:p w:rsidR="001C0345" w:rsidRPr="00B25896" w:rsidRDefault="001C0345" w:rsidP="00C0258B">
      <w:pPr>
        <w:pStyle w:val="Default"/>
        <w:keepNext/>
        <w:jc w:val="both"/>
        <w:rPr>
          <w:rFonts w:ascii="Tahoma" w:hAnsi="Tahoma" w:cs="Tahoma"/>
          <w:sz w:val="20"/>
        </w:rPr>
      </w:pPr>
      <w:r w:rsidRPr="00B25896">
        <w:rPr>
          <w:rFonts w:ascii="Tahoma" w:hAnsi="Tahoma" w:cs="Tahoma"/>
          <w:sz w:val="20"/>
        </w:rPr>
        <w:t xml:space="preserve">Merilo za izbiro ekonomsko najugodnejše ponudbe za </w:t>
      </w:r>
      <w:r w:rsidR="00571697">
        <w:rPr>
          <w:rFonts w:ascii="Tahoma" w:hAnsi="Tahoma" w:cs="Tahoma"/>
          <w:b/>
          <w:sz w:val="20"/>
        </w:rPr>
        <w:t xml:space="preserve">posamezni sklop </w:t>
      </w:r>
      <w:r w:rsidRPr="00B25896">
        <w:rPr>
          <w:rFonts w:ascii="Tahoma" w:hAnsi="Tahoma" w:cs="Tahoma"/>
          <w:sz w:val="20"/>
        </w:rPr>
        <w:t xml:space="preserve">je </w:t>
      </w:r>
      <w:r w:rsidRPr="00B25896">
        <w:rPr>
          <w:rFonts w:ascii="Tahoma" w:hAnsi="Tahoma" w:cs="Tahoma"/>
          <w:b/>
          <w:sz w:val="20"/>
        </w:rPr>
        <w:t xml:space="preserve">najnižja </w:t>
      </w:r>
      <w:r w:rsidR="00571697">
        <w:rPr>
          <w:rFonts w:ascii="Tahoma" w:hAnsi="Tahoma" w:cs="Tahoma"/>
          <w:b/>
          <w:sz w:val="20"/>
        </w:rPr>
        <w:t xml:space="preserve">skupna </w:t>
      </w:r>
      <w:r w:rsidRPr="00B25896">
        <w:rPr>
          <w:rFonts w:ascii="Tahoma" w:hAnsi="Tahoma" w:cs="Tahoma"/>
          <w:b/>
          <w:sz w:val="20"/>
        </w:rPr>
        <w:t>ponudbena cena</w:t>
      </w:r>
      <w:r w:rsidR="00571697">
        <w:rPr>
          <w:rFonts w:ascii="Tahoma" w:hAnsi="Tahoma" w:cs="Tahoma"/>
          <w:b/>
          <w:sz w:val="20"/>
        </w:rPr>
        <w:t xml:space="preserve"> v EUR brez DDV</w:t>
      </w:r>
      <w:r w:rsidR="00864AF3" w:rsidRPr="00864AF3">
        <w:rPr>
          <w:rFonts w:ascii="Tahoma" w:hAnsi="Tahoma" w:cs="Tahoma"/>
          <w:sz w:val="20"/>
        </w:rPr>
        <w:t>, navedena v Prilogi 2/1-2/2</w:t>
      </w:r>
      <w:r w:rsidRPr="00B25896">
        <w:rPr>
          <w:rFonts w:ascii="Tahoma" w:hAnsi="Tahoma" w:cs="Tahoma"/>
          <w:sz w:val="20"/>
        </w:rPr>
        <w:t xml:space="preserve">. </w:t>
      </w:r>
    </w:p>
    <w:p w:rsidR="004E04E8" w:rsidRDefault="004E04E8" w:rsidP="00C0258B">
      <w:pPr>
        <w:keepNext/>
        <w:jc w:val="both"/>
        <w:rPr>
          <w:rFonts w:ascii="Tahoma" w:hAnsi="Tahoma" w:cs="Tahoma"/>
          <w:highlight w:val="yellow"/>
        </w:rPr>
      </w:pPr>
    </w:p>
    <w:p w:rsidR="007C70A1" w:rsidRPr="005D1D6C" w:rsidRDefault="00425A6F" w:rsidP="00C0258B">
      <w:pPr>
        <w:keepNext/>
        <w:numPr>
          <w:ilvl w:val="0"/>
          <w:numId w:val="2"/>
        </w:numPr>
        <w:jc w:val="both"/>
        <w:rPr>
          <w:rFonts w:ascii="Tahoma" w:hAnsi="Tahoma" w:cs="Tahoma"/>
          <w:b/>
          <w:sz w:val="24"/>
        </w:rPr>
      </w:pPr>
      <w:r w:rsidRPr="00F72C15">
        <w:rPr>
          <w:rFonts w:ascii="Tahoma" w:hAnsi="Tahoma" w:cs="Tahoma"/>
          <w:b/>
          <w:sz w:val="24"/>
        </w:rPr>
        <w:t xml:space="preserve"> </w:t>
      </w:r>
      <w:r w:rsidR="00527046">
        <w:rPr>
          <w:rFonts w:ascii="Tahoma" w:hAnsi="Tahoma" w:cs="Tahoma"/>
          <w:b/>
          <w:sz w:val="24"/>
        </w:rPr>
        <w:t>N</w:t>
      </w:r>
      <w:r w:rsidR="00A7327B">
        <w:rPr>
          <w:rFonts w:ascii="Tahoma" w:hAnsi="Tahoma" w:cs="Tahoma"/>
          <w:b/>
          <w:sz w:val="24"/>
        </w:rPr>
        <w:t>AVODILA PONUDNIKOM ZA IZDELAVO PONUDBE</w:t>
      </w:r>
    </w:p>
    <w:p w:rsidR="007C70A1" w:rsidRDefault="007C70A1" w:rsidP="00C0258B">
      <w:pPr>
        <w:pStyle w:val="Telobesedila3"/>
        <w:keepNext/>
        <w:tabs>
          <w:tab w:val="clear" w:pos="142"/>
        </w:tabs>
        <w:rPr>
          <w:rFonts w:ascii="Tahoma" w:hAnsi="Tahoma" w:cs="Tahoma"/>
        </w:rPr>
      </w:pPr>
    </w:p>
    <w:p w:rsidR="00A7327B" w:rsidRPr="005649BD" w:rsidRDefault="00A7327B" w:rsidP="00C0258B">
      <w:pPr>
        <w:keepNext/>
        <w:numPr>
          <w:ilvl w:val="1"/>
          <w:numId w:val="2"/>
        </w:numPr>
        <w:jc w:val="both"/>
        <w:rPr>
          <w:rFonts w:ascii="Tahoma" w:hAnsi="Tahoma" w:cs="Tahoma"/>
          <w:b/>
        </w:rPr>
      </w:pPr>
      <w:r w:rsidRPr="005649BD">
        <w:rPr>
          <w:rFonts w:ascii="Tahoma" w:hAnsi="Tahoma" w:cs="Tahoma"/>
          <w:b/>
        </w:rPr>
        <w:t>Izdelava ponudbe</w:t>
      </w:r>
    </w:p>
    <w:p w:rsidR="00A7327B" w:rsidRDefault="00A7327B" w:rsidP="00C0258B">
      <w:pPr>
        <w:keepNext/>
        <w:jc w:val="both"/>
        <w:rPr>
          <w:rFonts w:ascii="Tahoma" w:hAnsi="Tahoma" w:cs="Tahoma"/>
        </w:rPr>
      </w:pPr>
    </w:p>
    <w:p w:rsidR="00545BD7" w:rsidRDefault="00545BD7" w:rsidP="00C0258B">
      <w:pPr>
        <w:keepNext/>
        <w:jc w:val="both"/>
        <w:rPr>
          <w:rFonts w:ascii="Tahoma" w:hAnsi="Tahoma" w:cs="Tahoma"/>
        </w:rPr>
      </w:pPr>
      <w:r>
        <w:rPr>
          <w:rFonts w:ascii="Tahoma" w:hAnsi="Tahoma" w:cs="Tahoma"/>
        </w:rPr>
        <w:t xml:space="preserve">Ponudba naj bo izdelana tako, </w:t>
      </w:r>
      <w:r w:rsidRPr="00CE1BAD">
        <w:rPr>
          <w:rFonts w:ascii="Tahoma" w:hAnsi="Tahoma" w:cs="Tahoma"/>
        </w:rPr>
        <w:t>da:</w:t>
      </w:r>
    </w:p>
    <w:p w:rsidR="00545BD7" w:rsidRPr="009F7758" w:rsidRDefault="00545BD7" w:rsidP="00C0258B">
      <w:pPr>
        <w:keepNext/>
        <w:numPr>
          <w:ilvl w:val="0"/>
          <w:numId w:val="4"/>
        </w:numPr>
        <w:tabs>
          <w:tab w:val="clear" w:pos="360"/>
          <w:tab w:val="num" w:pos="180"/>
        </w:tabs>
        <w:ind w:left="180" w:hanging="180"/>
        <w:jc w:val="both"/>
        <w:rPr>
          <w:rFonts w:ascii="Tahoma" w:hAnsi="Tahoma" w:cs="Tahoma"/>
        </w:rPr>
      </w:pPr>
      <w:r w:rsidRPr="009F7758">
        <w:rPr>
          <w:rFonts w:ascii="Tahoma" w:hAnsi="Tahoma" w:cs="Tahoma"/>
        </w:rPr>
        <w:t xml:space="preserve">vsebuje vse zahtevane dokumente in obrazce, navedene v 6.2 </w:t>
      </w:r>
      <w:r>
        <w:rPr>
          <w:rFonts w:ascii="Tahoma" w:hAnsi="Tahoma" w:cs="Tahoma"/>
        </w:rPr>
        <w:t>pod</w:t>
      </w:r>
      <w:r w:rsidRPr="009F7758">
        <w:rPr>
          <w:rFonts w:ascii="Tahoma" w:hAnsi="Tahoma" w:cs="Tahoma"/>
        </w:rPr>
        <w:t xml:space="preserve">poglavju </w:t>
      </w:r>
      <w:r w:rsidR="006A1CBC">
        <w:rPr>
          <w:rFonts w:ascii="Tahoma" w:hAnsi="Tahoma" w:cs="Tahoma"/>
        </w:rPr>
        <w:t>razpisne</w:t>
      </w:r>
      <w:r w:rsidR="006A1CBC" w:rsidRPr="00001A3E">
        <w:rPr>
          <w:rFonts w:ascii="Tahoma" w:hAnsi="Tahoma" w:cs="Tahoma"/>
        </w:rPr>
        <w:t xml:space="preserve"> </w:t>
      </w:r>
      <w:r w:rsidR="007F1692">
        <w:rPr>
          <w:rFonts w:ascii="Tahoma" w:hAnsi="Tahoma" w:cs="Tahoma"/>
        </w:rPr>
        <w:t>dokumentacije</w:t>
      </w:r>
      <w:r w:rsidRPr="009F7758">
        <w:rPr>
          <w:rFonts w:ascii="Tahoma" w:hAnsi="Tahoma" w:cs="Tahoma"/>
        </w:rPr>
        <w:t>,</w:t>
      </w:r>
    </w:p>
    <w:p w:rsidR="00545BD7" w:rsidRDefault="00545BD7" w:rsidP="00C0258B">
      <w:pPr>
        <w:keepNext/>
        <w:numPr>
          <w:ilvl w:val="0"/>
          <w:numId w:val="4"/>
        </w:numPr>
        <w:tabs>
          <w:tab w:val="clear" w:pos="360"/>
          <w:tab w:val="num" w:pos="180"/>
        </w:tabs>
        <w:ind w:left="180" w:hanging="180"/>
        <w:jc w:val="both"/>
        <w:rPr>
          <w:rFonts w:ascii="Tahoma" w:hAnsi="Tahoma" w:cs="Tahoma"/>
        </w:rPr>
      </w:pPr>
      <w:r w:rsidRPr="009F7758">
        <w:rPr>
          <w:rFonts w:ascii="Tahoma" w:hAnsi="Tahoma" w:cs="Tahoma"/>
        </w:rPr>
        <w:t>je</w:t>
      </w:r>
      <w:r>
        <w:rPr>
          <w:rFonts w:ascii="Tahoma" w:hAnsi="Tahoma" w:cs="Tahoma"/>
        </w:rPr>
        <w:t xml:space="preserve"> </w:t>
      </w:r>
      <w:r w:rsidRPr="009F7758">
        <w:rPr>
          <w:rFonts w:ascii="Tahoma" w:hAnsi="Tahoma" w:cs="Tahoma"/>
        </w:rPr>
        <w:t>zvezana tako, da posameznih listov oziroma prilog ni možno naknadno vložiti, odstraniti ali zamenjati brez vidne poškodbe listov,</w:t>
      </w:r>
      <w:r>
        <w:rPr>
          <w:rFonts w:ascii="Tahoma" w:hAnsi="Tahoma" w:cs="Tahoma"/>
        </w:rPr>
        <w:t xml:space="preserve"> vendar pa omogoča listanje,</w:t>
      </w:r>
    </w:p>
    <w:p w:rsidR="00545BD7" w:rsidRPr="00877871" w:rsidRDefault="002E2082" w:rsidP="00C0258B">
      <w:pPr>
        <w:keepNext/>
        <w:numPr>
          <w:ilvl w:val="0"/>
          <w:numId w:val="4"/>
        </w:numPr>
        <w:tabs>
          <w:tab w:val="clear" w:pos="360"/>
          <w:tab w:val="num" w:pos="180"/>
        </w:tabs>
        <w:ind w:left="180" w:hanging="180"/>
        <w:jc w:val="both"/>
        <w:rPr>
          <w:rFonts w:ascii="Tahoma" w:hAnsi="Tahoma" w:cs="Tahoma"/>
        </w:rPr>
      </w:pPr>
      <w:r>
        <w:rPr>
          <w:rFonts w:ascii="Tahoma" w:hAnsi="Tahoma" w:cs="Tahoma"/>
        </w:rPr>
        <w:t>je predložena</w:t>
      </w:r>
      <w:r w:rsidR="00545BD7">
        <w:rPr>
          <w:rFonts w:ascii="Tahoma" w:hAnsi="Tahoma" w:cs="Tahoma"/>
        </w:rPr>
        <w:t xml:space="preserve"> v zaprti ovojnici,</w:t>
      </w:r>
    </w:p>
    <w:p w:rsidR="00545BD7" w:rsidRDefault="00545BD7" w:rsidP="00C0258B">
      <w:pPr>
        <w:keepNext/>
        <w:numPr>
          <w:ilvl w:val="0"/>
          <w:numId w:val="4"/>
        </w:numPr>
        <w:tabs>
          <w:tab w:val="clear" w:pos="360"/>
          <w:tab w:val="num" w:pos="180"/>
        </w:tabs>
        <w:ind w:left="180" w:hanging="180"/>
        <w:jc w:val="both"/>
        <w:rPr>
          <w:rFonts w:ascii="Tahoma" w:hAnsi="Tahoma" w:cs="Tahoma"/>
        </w:rPr>
      </w:pPr>
      <w:r w:rsidRPr="009F7758">
        <w:rPr>
          <w:rFonts w:ascii="Tahoma" w:hAnsi="Tahoma" w:cs="Tahoma"/>
        </w:rPr>
        <w:t>je</w:t>
      </w:r>
      <w:r>
        <w:rPr>
          <w:rFonts w:ascii="Tahoma" w:hAnsi="Tahoma" w:cs="Tahoma"/>
        </w:rPr>
        <w:t xml:space="preserve"> </w:t>
      </w:r>
      <w:r w:rsidRPr="009F7758">
        <w:rPr>
          <w:rFonts w:ascii="Tahoma" w:hAnsi="Tahoma" w:cs="Tahoma"/>
        </w:rPr>
        <w:t>podpisana in žigosana na mestih, kjer je to zahtevano.</w:t>
      </w:r>
    </w:p>
    <w:p w:rsidR="00F84BF6" w:rsidRDefault="00F84BF6" w:rsidP="00C0258B">
      <w:pPr>
        <w:keepNext/>
        <w:jc w:val="both"/>
        <w:rPr>
          <w:rFonts w:ascii="Tahoma" w:hAnsi="Tahoma" w:cs="Tahoma"/>
        </w:rPr>
      </w:pPr>
    </w:p>
    <w:p w:rsidR="00545BD7" w:rsidRDefault="00545BD7" w:rsidP="00C0258B">
      <w:pPr>
        <w:keepNext/>
        <w:jc w:val="both"/>
        <w:rPr>
          <w:rFonts w:ascii="Tahoma" w:hAnsi="Tahoma" w:cs="Tahoma"/>
          <w:b/>
        </w:rPr>
      </w:pPr>
      <w:r w:rsidRPr="002008E0">
        <w:rPr>
          <w:rFonts w:ascii="Tahoma" w:hAnsi="Tahoma" w:cs="Tahoma"/>
          <w:b/>
        </w:rPr>
        <w:t xml:space="preserve">Ponudnik mora ponudbi priložiti tudi zgoščenko (CD) ali USB medij </w:t>
      </w:r>
      <w:r w:rsidRPr="002008E0">
        <w:rPr>
          <w:rFonts w:ascii="Tahoma" w:hAnsi="Tahoma" w:cs="Tahoma"/>
          <w:b/>
          <w:bCs/>
          <w:u w:val="single"/>
        </w:rPr>
        <w:t>z elektronsko kopijo vseh ponudbenih listin v "pdf"</w:t>
      </w:r>
      <w:r w:rsidRPr="002008E0">
        <w:rPr>
          <w:rFonts w:ascii="Tahoma" w:hAnsi="Tahoma" w:cs="Tahoma"/>
          <w:b/>
          <w:bCs/>
          <w:i/>
          <w:iCs/>
          <w:u w:val="single"/>
        </w:rPr>
        <w:t xml:space="preserve"> </w:t>
      </w:r>
      <w:r w:rsidRPr="002008E0">
        <w:rPr>
          <w:rFonts w:ascii="Tahoma" w:hAnsi="Tahoma" w:cs="Tahoma"/>
          <w:b/>
          <w:bCs/>
          <w:u w:val="single"/>
        </w:rPr>
        <w:t>zapisu</w:t>
      </w:r>
      <w:r w:rsidRPr="002008E0">
        <w:rPr>
          <w:rFonts w:ascii="Tahoma" w:hAnsi="Tahoma" w:cs="Tahoma"/>
          <w:b/>
        </w:rPr>
        <w:t xml:space="preserve"> (</w:t>
      </w:r>
      <w:r w:rsidR="00A55A05">
        <w:rPr>
          <w:rFonts w:ascii="Tahoma" w:hAnsi="Tahoma" w:cs="Tahoma"/>
          <w:b/>
        </w:rPr>
        <w:t>sken</w:t>
      </w:r>
      <w:r w:rsidRPr="002008E0">
        <w:rPr>
          <w:rFonts w:ascii="Tahoma" w:hAnsi="Tahoma" w:cs="Tahoma"/>
          <w:b/>
        </w:rPr>
        <w:t xml:space="preserve"> celotne ponudbe z izpolnjenimi in podpisanimi ponudbenimi listinami). V primeru razlikovanja med tiskano in elektronsko obliko ponudbe</w:t>
      </w:r>
      <w:r w:rsidR="00A443E1">
        <w:rPr>
          <w:rFonts w:ascii="Tahoma" w:hAnsi="Tahoma" w:cs="Tahoma"/>
          <w:b/>
        </w:rPr>
        <w:t xml:space="preserve"> ali </w:t>
      </w:r>
      <w:r w:rsidR="00A443E1" w:rsidRPr="0027760D">
        <w:rPr>
          <w:rFonts w:ascii="Tahoma" w:hAnsi="Tahoma" w:cs="Tahoma"/>
          <w:b/>
        </w:rPr>
        <w:t>manjkajoče/nepopolne elektronske oblike ponudbe</w:t>
      </w:r>
      <w:r w:rsidRPr="002008E0">
        <w:rPr>
          <w:rFonts w:ascii="Tahoma" w:hAnsi="Tahoma" w:cs="Tahoma"/>
          <w:b/>
        </w:rPr>
        <w:t>, bo naročnik upošteval tiskano obliko.</w:t>
      </w:r>
    </w:p>
    <w:p w:rsidR="00117AB9" w:rsidRDefault="00117AB9" w:rsidP="00C0258B">
      <w:pPr>
        <w:keepNext/>
        <w:jc w:val="both"/>
        <w:rPr>
          <w:rFonts w:ascii="Tahoma" w:hAnsi="Tahoma" w:cs="Tahoma"/>
        </w:rPr>
      </w:pPr>
    </w:p>
    <w:p w:rsidR="00545BD7" w:rsidRDefault="00545BD7" w:rsidP="00C0258B">
      <w:pPr>
        <w:keepNext/>
        <w:jc w:val="both"/>
        <w:rPr>
          <w:rFonts w:ascii="Tahoma" w:hAnsi="Tahoma" w:cs="Tahoma"/>
        </w:rPr>
      </w:pPr>
      <w:r>
        <w:rPr>
          <w:rFonts w:ascii="Tahoma" w:hAnsi="Tahoma" w:cs="Tahoma"/>
        </w:rPr>
        <w:t>P</w:t>
      </w:r>
      <w:r w:rsidRPr="004A595E">
        <w:rPr>
          <w:rFonts w:ascii="Tahoma" w:hAnsi="Tahoma" w:cs="Tahoma"/>
        </w:rPr>
        <w:t xml:space="preserve">riloge </w:t>
      </w:r>
      <w:r w:rsidR="006A1CBC">
        <w:rPr>
          <w:rFonts w:ascii="Tahoma" w:hAnsi="Tahoma" w:cs="Tahoma"/>
        </w:rPr>
        <w:t>razpisne</w:t>
      </w:r>
      <w:r w:rsidR="006A1CBC" w:rsidRPr="00001A3E">
        <w:rPr>
          <w:rFonts w:ascii="Tahoma" w:hAnsi="Tahoma" w:cs="Tahoma"/>
        </w:rPr>
        <w:t xml:space="preserve"> </w:t>
      </w:r>
      <w:r w:rsidR="007F1692">
        <w:rPr>
          <w:rFonts w:ascii="Tahoma" w:hAnsi="Tahoma" w:cs="Tahoma"/>
        </w:rPr>
        <w:t>dokumentacije</w:t>
      </w:r>
      <w:r w:rsidRPr="004A595E">
        <w:rPr>
          <w:rFonts w:ascii="Tahoma" w:hAnsi="Tahoma" w:cs="Tahoma"/>
        </w:rPr>
        <w:t xml:space="preserve">, ki jih morajo izpolniti ponudniki, so osnova za ugotavljanje </w:t>
      </w:r>
      <w:r w:rsidR="007F1692">
        <w:rPr>
          <w:rFonts w:ascii="Tahoma" w:hAnsi="Tahoma" w:cs="Tahoma"/>
        </w:rPr>
        <w:t>dopustnosti</w:t>
      </w:r>
      <w:r w:rsidRPr="004A595E">
        <w:rPr>
          <w:rFonts w:ascii="Tahoma" w:hAnsi="Tahoma" w:cs="Tahoma"/>
        </w:rPr>
        <w:t xml:space="preserve"> ponudbe in osnova za ugotavljanje sposobnosti, glede na zahteve in pogoje te</w:t>
      </w:r>
      <w:r w:rsidR="006A1CBC">
        <w:rPr>
          <w:rFonts w:ascii="Tahoma" w:hAnsi="Tahoma" w:cs="Tahoma"/>
        </w:rPr>
        <w:t xml:space="preserve"> razpisne</w:t>
      </w:r>
      <w:r w:rsidRPr="004A595E">
        <w:rPr>
          <w:rFonts w:ascii="Tahoma" w:hAnsi="Tahoma" w:cs="Tahoma"/>
        </w:rPr>
        <w:t xml:space="preserve"> </w:t>
      </w:r>
      <w:r w:rsidR="007F1692">
        <w:rPr>
          <w:rFonts w:ascii="Tahoma" w:hAnsi="Tahoma" w:cs="Tahoma"/>
        </w:rPr>
        <w:t>dokumentacije</w:t>
      </w:r>
      <w:r w:rsidRPr="004A595E">
        <w:rPr>
          <w:rFonts w:ascii="Tahoma" w:hAnsi="Tahoma" w:cs="Tahoma"/>
        </w:rPr>
        <w:t>.</w:t>
      </w:r>
      <w:r>
        <w:rPr>
          <w:rFonts w:ascii="Tahoma" w:hAnsi="Tahoma" w:cs="Tahoma"/>
        </w:rPr>
        <w:t xml:space="preserve"> </w:t>
      </w:r>
    </w:p>
    <w:p w:rsidR="005061EE" w:rsidRDefault="005061EE" w:rsidP="00C0258B">
      <w:pPr>
        <w:keepNext/>
        <w:jc w:val="both"/>
        <w:rPr>
          <w:rFonts w:ascii="Tahoma" w:hAnsi="Tahoma" w:cs="Tahoma"/>
        </w:rPr>
      </w:pPr>
    </w:p>
    <w:p w:rsidR="00545BD7" w:rsidRDefault="00545BD7" w:rsidP="00C0258B">
      <w:pPr>
        <w:keepNext/>
        <w:jc w:val="both"/>
        <w:rPr>
          <w:rFonts w:ascii="Tahoma" w:hAnsi="Tahoma" w:cs="Tahoma"/>
        </w:rPr>
      </w:pPr>
      <w:r>
        <w:rPr>
          <w:rFonts w:ascii="Tahoma" w:hAnsi="Tahoma" w:cs="Tahoma"/>
        </w:rPr>
        <w:t xml:space="preserve">Sestavni del </w:t>
      </w:r>
      <w:r w:rsidR="006A1CBC">
        <w:rPr>
          <w:rFonts w:ascii="Tahoma" w:hAnsi="Tahoma" w:cs="Tahoma"/>
        </w:rPr>
        <w:t>razpisne</w:t>
      </w:r>
      <w:r w:rsidR="006A1CBC" w:rsidRPr="00001A3E">
        <w:rPr>
          <w:rFonts w:ascii="Tahoma" w:hAnsi="Tahoma" w:cs="Tahoma"/>
        </w:rPr>
        <w:t xml:space="preserve"> </w:t>
      </w:r>
      <w:r w:rsidR="007F1692">
        <w:rPr>
          <w:rFonts w:ascii="Tahoma" w:hAnsi="Tahoma" w:cs="Tahoma"/>
        </w:rPr>
        <w:t xml:space="preserve">dokumentacije </w:t>
      </w:r>
      <w:r>
        <w:rPr>
          <w:rFonts w:ascii="Tahoma" w:hAnsi="Tahoma" w:cs="Tahoma"/>
        </w:rPr>
        <w:t xml:space="preserve">so tudi vse morebitne spremembe, dopolnitve in popravki </w:t>
      </w:r>
      <w:r w:rsidR="006A1CBC">
        <w:rPr>
          <w:rFonts w:ascii="Tahoma" w:hAnsi="Tahoma" w:cs="Tahoma"/>
        </w:rPr>
        <w:t>razpisne</w:t>
      </w:r>
      <w:r w:rsidR="006A1CBC" w:rsidRPr="00001A3E">
        <w:rPr>
          <w:rFonts w:ascii="Tahoma" w:hAnsi="Tahoma" w:cs="Tahoma"/>
        </w:rPr>
        <w:t xml:space="preserve"> </w:t>
      </w:r>
      <w:r w:rsidR="007F1692">
        <w:rPr>
          <w:rFonts w:ascii="Tahoma" w:hAnsi="Tahoma" w:cs="Tahoma"/>
        </w:rPr>
        <w:t xml:space="preserve">dokumentacije </w:t>
      </w:r>
      <w:r>
        <w:rPr>
          <w:rFonts w:ascii="Tahoma" w:hAnsi="Tahoma" w:cs="Tahoma"/>
        </w:rPr>
        <w:t xml:space="preserve">ter pojasnila in odgovori na vprašanja ponudnikov, objavljena na portalu javnih naročil in na spletni strani </w:t>
      </w:r>
      <w:hyperlink r:id="rId17" w:history="1">
        <w:r w:rsidRPr="00B62720">
          <w:rPr>
            <w:rStyle w:val="Hiperpovezava"/>
            <w:rFonts w:ascii="Tahoma" w:hAnsi="Tahoma" w:cs="Tahoma"/>
          </w:rPr>
          <w:t>http://www.jhl.si/javna-narocila-iz-podjetij</w:t>
        </w:r>
      </w:hyperlink>
      <w:r>
        <w:rPr>
          <w:rFonts w:ascii="Tahoma" w:hAnsi="Tahoma" w:cs="Tahoma"/>
        </w:rPr>
        <w:t>, kjer je objavljena</w:t>
      </w:r>
      <w:r w:rsidR="006A1CBC">
        <w:rPr>
          <w:rFonts w:ascii="Tahoma" w:hAnsi="Tahoma" w:cs="Tahoma"/>
        </w:rPr>
        <w:t xml:space="preserve"> razpisna</w:t>
      </w:r>
      <w:r>
        <w:rPr>
          <w:rFonts w:ascii="Tahoma" w:hAnsi="Tahoma" w:cs="Tahoma"/>
        </w:rPr>
        <w:t xml:space="preserve"> </w:t>
      </w:r>
      <w:r w:rsidR="007F1692">
        <w:rPr>
          <w:rFonts w:ascii="Tahoma" w:hAnsi="Tahoma" w:cs="Tahoma"/>
        </w:rPr>
        <w:t>dokumentacij</w:t>
      </w:r>
      <w:r w:rsidR="006A1CBC">
        <w:rPr>
          <w:rFonts w:ascii="Tahoma" w:hAnsi="Tahoma" w:cs="Tahoma"/>
        </w:rPr>
        <w:t>a</w:t>
      </w:r>
      <w:r>
        <w:rPr>
          <w:rFonts w:ascii="Tahoma" w:hAnsi="Tahoma" w:cs="Tahoma"/>
        </w:rPr>
        <w:t>, ki jih morajo ponudniki upoštevati pri pripravi ponudbene dokumentacije.</w:t>
      </w:r>
    </w:p>
    <w:p w:rsidR="00A7327B" w:rsidRPr="005649BD" w:rsidRDefault="00A7327B" w:rsidP="00C0258B">
      <w:pPr>
        <w:keepNext/>
        <w:numPr>
          <w:ilvl w:val="1"/>
          <w:numId w:val="2"/>
        </w:numPr>
        <w:jc w:val="both"/>
        <w:rPr>
          <w:rFonts w:ascii="Tahoma" w:hAnsi="Tahoma" w:cs="Tahoma"/>
          <w:b/>
        </w:rPr>
      </w:pPr>
      <w:r w:rsidRPr="005649BD">
        <w:rPr>
          <w:rFonts w:ascii="Tahoma" w:hAnsi="Tahoma" w:cs="Tahoma"/>
          <w:b/>
        </w:rPr>
        <w:lastRenderedPageBreak/>
        <w:t>Vsebina ponudbene dokumentacije</w:t>
      </w:r>
    </w:p>
    <w:p w:rsidR="00A7327B" w:rsidRDefault="00A7327B" w:rsidP="00C0258B">
      <w:pPr>
        <w:pStyle w:val="Telobesedila3"/>
        <w:keepNext/>
        <w:tabs>
          <w:tab w:val="clear" w:pos="142"/>
        </w:tabs>
        <w:rPr>
          <w:rFonts w:ascii="Tahoma" w:hAnsi="Tahoma" w:cs="Tahoma"/>
          <w:lang w:val="sl-SI"/>
        </w:rPr>
      </w:pPr>
    </w:p>
    <w:p w:rsidR="00A41E90" w:rsidRDefault="00A41E90" w:rsidP="00C0258B">
      <w:pPr>
        <w:keepNext/>
        <w:jc w:val="both"/>
        <w:rPr>
          <w:rFonts w:ascii="Tahoma" w:hAnsi="Tahoma" w:cs="Tahoma"/>
          <w:b/>
        </w:rPr>
      </w:pPr>
      <w:r w:rsidRPr="00876B20">
        <w:rPr>
          <w:rFonts w:ascii="Tahoma" w:hAnsi="Tahoma" w:cs="Tahoma"/>
          <w:b/>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rsidR="00A41E90" w:rsidRPr="00A41E90" w:rsidRDefault="00A41E90" w:rsidP="00C0258B">
      <w:pPr>
        <w:pStyle w:val="Telobesedila3"/>
        <w:keepNext/>
        <w:tabs>
          <w:tab w:val="clear" w:pos="142"/>
        </w:tabs>
        <w:rPr>
          <w:rFonts w:ascii="Tahoma" w:hAnsi="Tahoma" w:cs="Tahoma"/>
          <w:lang w:val="sl-SI"/>
        </w:rPr>
      </w:pPr>
    </w:p>
    <w:p w:rsidR="004118F5" w:rsidRDefault="007C70A1" w:rsidP="00C0258B">
      <w:pPr>
        <w:keepNext/>
        <w:jc w:val="both"/>
        <w:rPr>
          <w:rFonts w:ascii="Tahoma" w:hAnsi="Tahoma" w:cs="Tahoma"/>
          <w:b/>
        </w:rPr>
      </w:pPr>
      <w:r w:rsidRPr="00CE1BAD">
        <w:rPr>
          <w:rFonts w:ascii="Tahoma" w:hAnsi="Tahoma" w:cs="Tahoma"/>
          <w:b/>
        </w:rPr>
        <w:t>Ponudbena dokumentacija, ki jo naročnik zahteva z javnim razpisom je navedena v nadaljevanju:</w:t>
      </w:r>
    </w:p>
    <w:p w:rsidR="00870775" w:rsidRDefault="00870775" w:rsidP="00C0258B">
      <w:pPr>
        <w:keepNext/>
        <w:jc w:val="both"/>
        <w:rPr>
          <w:rFonts w:ascii="Tahoma" w:hAnsi="Tahoma" w:cs="Tahoma"/>
          <w:b/>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126"/>
        <w:gridCol w:w="912"/>
        <w:gridCol w:w="505"/>
      </w:tblGrid>
      <w:tr w:rsidR="00461C7C" w:rsidRPr="00CE1BAD" w:rsidTr="00F84BF6">
        <w:tc>
          <w:tcPr>
            <w:tcW w:w="599" w:type="dxa"/>
            <w:tcBorders>
              <w:right w:val="nil"/>
            </w:tcBorders>
          </w:tcPr>
          <w:p w:rsidR="00461C7C" w:rsidRPr="00CE1BAD" w:rsidRDefault="00461C7C" w:rsidP="00C0258B">
            <w:pPr>
              <w:keepNext/>
              <w:jc w:val="both"/>
              <w:rPr>
                <w:rFonts w:ascii="Tahoma" w:hAnsi="Tahoma" w:cs="Tahoma"/>
              </w:rPr>
            </w:pPr>
          </w:p>
        </w:tc>
        <w:tc>
          <w:tcPr>
            <w:tcW w:w="7126" w:type="dxa"/>
            <w:tcBorders>
              <w:left w:val="nil"/>
            </w:tcBorders>
          </w:tcPr>
          <w:p w:rsidR="00461C7C" w:rsidRPr="00CE1BAD" w:rsidRDefault="00461C7C" w:rsidP="00C0258B">
            <w:pPr>
              <w:keepNext/>
              <w:jc w:val="both"/>
              <w:rPr>
                <w:rFonts w:ascii="Tahoma" w:hAnsi="Tahoma" w:cs="Tahoma"/>
              </w:rPr>
            </w:pPr>
            <w:r>
              <w:rPr>
                <w:rFonts w:ascii="Tahoma" w:hAnsi="Tahoma" w:cs="Tahoma"/>
              </w:rPr>
              <w:t>ELEKTRONSKA KOPIJA PONUDBE</w:t>
            </w:r>
            <w:r w:rsidRPr="00CE1BAD">
              <w:rPr>
                <w:rFonts w:ascii="Tahoma" w:hAnsi="Tahoma" w:cs="Tahoma"/>
              </w:rPr>
              <w:t xml:space="preserve"> </w:t>
            </w:r>
          </w:p>
        </w:tc>
        <w:tc>
          <w:tcPr>
            <w:tcW w:w="912" w:type="dxa"/>
            <w:tcBorders>
              <w:right w:val="nil"/>
            </w:tcBorders>
          </w:tcPr>
          <w:p w:rsidR="00461C7C" w:rsidRPr="00CE1BAD" w:rsidRDefault="001E7EEC" w:rsidP="00C0258B">
            <w:pPr>
              <w:keepNext/>
              <w:jc w:val="both"/>
              <w:rPr>
                <w:rFonts w:ascii="Tahoma" w:hAnsi="Tahoma" w:cs="Tahoma"/>
                <w:b/>
              </w:rPr>
            </w:pPr>
            <w:r>
              <w:rPr>
                <w:rFonts w:ascii="Tahoma" w:hAnsi="Tahoma" w:cs="Tahoma"/>
                <w:b/>
                <w:i/>
              </w:rPr>
              <w:t>P</w:t>
            </w:r>
            <w:r w:rsidR="00461C7C" w:rsidRPr="00CE1BAD">
              <w:rPr>
                <w:rFonts w:ascii="Tahoma" w:hAnsi="Tahoma" w:cs="Tahoma"/>
                <w:b/>
                <w:i/>
              </w:rPr>
              <w:t xml:space="preserve">riloga </w:t>
            </w:r>
          </w:p>
        </w:tc>
        <w:tc>
          <w:tcPr>
            <w:tcW w:w="505" w:type="dxa"/>
            <w:tcBorders>
              <w:left w:val="nil"/>
            </w:tcBorders>
          </w:tcPr>
          <w:p w:rsidR="00461C7C" w:rsidRPr="00CE1BAD" w:rsidRDefault="00461C7C" w:rsidP="00C0258B">
            <w:pPr>
              <w:keepNext/>
              <w:jc w:val="both"/>
              <w:rPr>
                <w:rFonts w:ascii="Tahoma" w:hAnsi="Tahoma" w:cs="Tahoma"/>
                <w:b/>
                <w:i/>
              </w:rPr>
            </w:pPr>
            <w:r>
              <w:rPr>
                <w:rFonts w:ascii="Tahoma" w:hAnsi="Tahoma" w:cs="Tahoma"/>
                <w:b/>
                <w:i/>
              </w:rPr>
              <w:t>0</w:t>
            </w:r>
          </w:p>
        </w:tc>
      </w:tr>
    </w:tbl>
    <w:p w:rsidR="001B6931" w:rsidRDefault="00461C7C" w:rsidP="00C0258B">
      <w:pPr>
        <w:keepNext/>
        <w:jc w:val="both"/>
        <w:rPr>
          <w:rFonts w:ascii="Tahoma" w:hAnsi="Tahoma" w:cs="Tahoma"/>
        </w:rPr>
      </w:pPr>
      <w:r w:rsidRPr="00B425A2">
        <w:rPr>
          <w:rFonts w:ascii="Tahoma" w:hAnsi="Tahoma" w:cs="Tahoma"/>
        </w:rPr>
        <w:t xml:space="preserve">Ponudnik za to stranjo priloži zgoščenko (CD) ali USB medij </w:t>
      </w:r>
      <w:r w:rsidRPr="00B425A2">
        <w:rPr>
          <w:rFonts w:ascii="Tahoma" w:hAnsi="Tahoma" w:cs="Tahoma"/>
          <w:bCs/>
          <w:u w:val="single"/>
        </w:rPr>
        <w:t>z elektronsko kopijo vseh ponudbenih listin v »pdf«</w:t>
      </w:r>
      <w:r w:rsidRPr="00B425A2">
        <w:rPr>
          <w:rFonts w:ascii="Tahoma" w:hAnsi="Tahoma" w:cs="Tahoma"/>
          <w:bCs/>
          <w:i/>
          <w:iCs/>
          <w:u w:val="single"/>
        </w:rPr>
        <w:t xml:space="preserve"> </w:t>
      </w:r>
      <w:r w:rsidRPr="00B425A2">
        <w:rPr>
          <w:rFonts w:ascii="Tahoma" w:hAnsi="Tahoma" w:cs="Tahoma"/>
          <w:bCs/>
          <w:u w:val="single"/>
        </w:rPr>
        <w:t>zapisu</w:t>
      </w:r>
      <w:r w:rsidRPr="00B425A2">
        <w:rPr>
          <w:rFonts w:ascii="Tahoma" w:hAnsi="Tahoma" w:cs="Tahoma"/>
        </w:rPr>
        <w:t xml:space="preserve"> (</w:t>
      </w:r>
      <w:r w:rsidR="00906EA6">
        <w:rPr>
          <w:rFonts w:ascii="Tahoma" w:hAnsi="Tahoma" w:cs="Tahoma"/>
        </w:rPr>
        <w:t>sken</w:t>
      </w:r>
      <w:r w:rsidRPr="00B425A2">
        <w:rPr>
          <w:rFonts w:ascii="Tahoma" w:hAnsi="Tahoma" w:cs="Tahoma"/>
        </w:rPr>
        <w:t xml:space="preserve"> celotne ponudbe z izpolnjenimi in podpisanimi ponudbenimi listinami).</w:t>
      </w:r>
      <w:r w:rsidR="00290554">
        <w:rPr>
          <w:rFonts w:ascii="Tahoma" w:hAnsi="Tahoma" w:cs="Tahoma"/>
        </w:rPr>
        <w:t xml:space="preserve"> </w:t>
      </w:r>
    </w:p>
    <w:p w:rsidR="00A41E90" w:rsidRPr="001D5681" w:rsidRDefault="00A41E90" w:rsidP="00C0258B">
      <w:pPr>
        <w:keepNext/>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126"/>
        <w:gridCol w:w="912"/>
        <w:gridCol w:w="505"/>
      </w:tblGrid>
      <w:tr w:rsidR="007C70A1" w:rsidRPr="00172798" w:rsidTr="00F84BF6">
        <w:tc>
          <w:tcPr>
            <w:tcW w:w="599" w:type="dxa"/>
            <w:tcBorders>
              <w:right w:val="nil"/>
            </w:tcBorders>
          </w:tcPr>
          <w:p w:rsidR="007C70A1" w:rsidRPr="00CE1BAD" w:rsidRDefault="007C70A1" w:rsidP="00C0258B">
            <w:pPr>
              <w:keepNext/>
              <w:jc w:val="both"/>
              <w:rPr>
                <w:rFonts w:ascii="Tahoma" w:hAnsi="Tahoma" w:cs="Tahoma"/>
              </w:rPr>
            </w:pPr>
          </w:p>
        </w:tc>
        <w:tc>
          <w:tcPr>
            <w:tcW w:w="7126" w:type="dxa"/>
            <w:tcBorders>
              <w:left w:val="nil"/>
            </w:tcBorders>
          </w:tcPr>
          <w:p w:rsidR="007C70A1" w:rsidRPr="00CE1BAD" w:rsidRDefault="007C70A1" w:rsidP="00C0258B">
            <w:pPr>
              <w:keepNext/>
              <w:jc w:val="both"/>
              <w:rPr>
                <w:rFonts w:ascii="Tahoma" w:hAnsi="Tahoma" w:cs="Tahoma"/>
              </w:rPr>
            </w:pPr>
            <w:r w:rsidRPr="00CE1BAD">
              <w:rPr>
                <w:rFonts w:ascii="Tahoma" w:hAnsi="Tahoma" w:cs="Tahoma"/>
              </w:rPr>
              <w:t xml:space="preserve">PODATKI O PONUDNIKU </w:t>
            </w:r>
          </w:p>
        </w:tc>
        <w:tc>
          <w:tcPr>
            <w:tcW w:w="912" w:type="dxa"/>
            <w:tcBorders>
              <w:right w:val="nil"/>
            </w:tcBorders>
          </w:tcPr>
          <w:p w:rsidR="007C70A1" w:rsidRPr="00172798" w:rsidRDefault="001E7EEC" w:rsidP="00C0258B">
            <w:pPr>
              <w:keepNext/>
              <w:jc w:val="both"/>
              <w:rPr>
                <w:rFonts w:ascii="Tahoma" w:hAnsi="Tahoma" w:cs="Tahoma"/>
                <w:b/>
              </w:rPr>
            </w:pPr>
            <w:r w:rsidRPr="00172798">
              <w:rPr>
                <w:rFonts w:ascii="Tahoma" w:hAnsi="Tahoma" w:cs="Tahoma"/>
                <w:b/>
              </w:rPr>
              <w:t>P</w:t>
            </w:r>
            <w:r w:rsidR="007C70A1" w:rsidRPr="00172798">
              <w:rPr>
                <w:rFonts w:ascii="Tahoma" w:hAnsi="Tahoma" w:cs="Tahoma"/>
                <w:b/>
              </w:rPr>
              <w:t xml:space="preserve">riloga </w:t>
            </w:r>
          </w:p>
        </w:tc>
        <w:tc>
          <w:tcPr>
            <w:tcW w:w="505" w:type="dxa"/>
            <w:tcBorders>
              <w:left w:val="nil"/>
            </w:tcBorders>
          </w:tcPr>
          <w:p w:rsidR="007C70A1" w:rsidRPr="00172798" w:rsidRDefault="007C70A1" w:rsidP="00C0258B">
            <w:pPr>
              <w:keepNext/>
              <w:jc w:val="both"/>
              <w:rPr>
                <w:rFonts w:ascii="Tahoma" w:hAnsi="Tahoma" w:cs="Tahoma"/>
                <w:b/>
              </w:rPr>
            </w:pPr>
            <w:r w:rsidRPr="00172798">
              <w:rPr>
                <w:rFonts w:ascii="Tahoma" w:hAnsi="Tahoma" w:cs="Tahoma"/>
                <w:b/>
              </w:rPr>
              <w:t>1</w:t>
            </w:r>
          </w:p>
        </w:tc>
      </w:tr>
    </w:tbl>
    <w:p w:rsidR="006D2369" w:rsidRDefault="007C70A1" w:rsidP="00C0258B">
      <w:pPr>
        <w:keepNext/>
        <w:jc w:val="both"/>
        <w:rPr>
          <w:rFonts w:ascii="Tahoma" w:hAnsi="Tahoma" w:cs="Tahoma"/>
        </w:rPr>
      </w:pPr>
      <w:r w:rsidRPr="00FD067D">
        <w:rPr>
          <w:rFonts w:ascii="Tahoma" w:hAnsi="Tahoma" w:cs="Tahoma"/>
        </w:rPr>
        <w:t xml:space="preserve">Prilogo je potrebno izpolniti, podpisati in žigosati. </w:t>
      </w:r>
      <w:r w:rsidR="00623F48">
        <w:rPr>
          <w:rFonts w:ascii="Tahoma" w:hAnsi="Tahoma" w:cs="Tahoma"/>
        </w:rPr>
        <w:t xml:space="preserve">V primeru </w:t>
      </w:r>
      <w:r w:rsidR="00C765A2">
        <w:rPr>
          <w:rFonts w:ascii="Tahoma" w:hAnsi="Tahoma" w:cs="Tahoma"/>
        </w:rPr>
        <w:t>skupn</w:t>
      </w:r>
      <w:r w:rsidR="00623F48">
        <w:rPr>
          <w:rFonts w:ascii="Tahoma" w:hAnsi="Tahoma" w:cs="Tahoma"/>
        </w:rPr>
        <w:t>e</w:t>
      </w:r>
      <w:r w:rsidR="00C765A2">
        <w:rPr>
          <w:rFonts w:ascii="Tahoma" w:hAnsi="Tahoma" w:cs="Tahoma"/>
        </w:rPr>
        <w:t xml:space="preserve"> ponudb</w:t>
      </w:r>
      <w:r w:rsidR="00623F48">
        <w:rPr>
          <w:rFonts w:ascii="Tahoma" w:hAnsi="Tahoma" w:cs="Tahoma"/>
        </w:rPr>
        <w:t>e</w:t>
      </w:r>
      <w:r w:rsidR="00C765A2">
        <w:rPr>
          <w:rFonts w:ascii="Tahoma" w:hAnsi="Tahoma" w:cs="Tahoma"/>
        </w:rPr>
        <w:t xml:space="preserve"> morajo razmnožen obrazec </w:t>
      </w:r>
      <w:r w:rsidR="00A55A05">
        <w:rPr>
          <w:rFonts w:ascii="Tahoma" w:hAnsi="Tahoma" w:cs="Tahoma"/>
        </w:rPr>
        <w:t>P</w:t>
      </w:r>
      <w:r w:rsidR="00C765A2">
        <w:rPr>
          <w:rFonts w:ascii="Tahoma" w:hAnsi="Tahoma" w:cs="Tahoma"/>
        </w:rPr>
        <w:t xml:space="preserve">riloge 1 </w:t>
      </w:r>
      <w:r w:rsidR="009D3D5B">
        <w:rPr>
          <w:rFonts w:ascii="Tahoma" w:hAnsi="Tahoma" w:cs="Tahoma"/>
        </w:rPr>
        <w:t xml:space="preserve">izpolniti </w:t>
      </w:r>
      <w:r w:rsidR="00C765A2">
        <w:rPr>
          <w:rFonts w:ascii="Tahoma" w:hAnsi="Tahoma" w:cs="Tahoma"/>
        </w:rPr>
        <w:t>vsi ponudniki</w:t>
      </w:r>
      <w:r w:rsidR="00623F48">
        <w:rPr>
          <w:rFonts w:ascii="Tahoma" w:hAnsi="Tahoma" w:cs="Tahoma"/>
        </w:rPr>
        <w:t xml:space="preserve"> – partnerji</w:t>
      </w:r>
      <w:r w:rsidR="00C765A2">
        <w:rPr>
          <w:rFonts w:ascii="Tahoma" w:hAnsi="Tahoma" w:cs="Tahoma"/>
        </w:rPr>
        <w:t xml:space="preserve">. </w:t>
      </w:r>
      <w:r w:rsidR="00EA629F">
        <w:rPr>
          <w:rFonts w:ascii="Tahoma" w:hAnsi="Tahoma" w:cs="Tahoma"/>
        </w:rPr>
        <w:t>K tej prilogi se priloži tudi pravni akt o skupni izvedbi naročila.</w:t>
      </w:r>
    </w:p>
    <w:p w:rsidR="00787220" w:rsidRDefault="00787220" w:rsidP="00C0258B">
      <w:pPr>
        <w:keepNext/>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6701"/>
        <w:gridCol w:w="1842"/>
      </w:tblGrid>
      <w:tr w:rsidR="00F84BF6" w:rsidRPr="005D654E" w:rsidTr="00F84BF6">
        <w:tc>
          <w:tcPr>
            <w:tcW w:w="599" w:type="dxa"/>
            <w:tcBorders>
              <w:right w:val="nil"/>
            </w:tcBorders>
          </w:tcPr>
          <w:p w:rsidR="00F84BF6" w:rsidRPr="005D654E" w:rsidRDefault="00F84BF6" w:rsidP="00C0258B">
            <w:pPr>
              <w:keepNext/>
              <w:jc w:val="both"/>
              <w:rPr>
                <w:rFonts w:ascii="Tahoma" w:hAnsi="Tahoma" w:cs="Tahoma"/>
              </w:rPr>
            </w:pPr>
          </w:p>
        </w:tc>
        <w:tc>
          <w:tcPr>
            <w:tcW w:w="6701" w:type="dxa"/>
            <w:tcBorders>
              <w:left w:val="nil"/>
            </w:tcBorders>
          </w:tcPr>
          <w:p w:rsidR="00F84BF6" w:rsidRPr="005D654E" w:rsidRDefault="00F84BF6" w:rsidP="00C0258B">
            <w:pPr>
              <w:keepNext/>
              <w:jc w:val="both"/>
              <w:rPr>
                <w:rFonts w:ascii="Tahoma" w:hAnsi="Tahoma" w:cs="Tahoma"/>
              </w:rPr>
            </w:pPr>
            <w:r w:rsidRPr="005D654E">
              <w:rPr>
                <w:rFonts w:ascii="Tahoma" w:hAnsi="Tahoma" w:cs="Tahoma"/>
              </w:rPr>
              <w:t>PONUDBA</w:t>
            </w:r>
          </w:p>
        </w:tc>
        <w:tc>
          <w:tcPr>
            <w:tcW w:w="1842" w:type="dxa"/>
          </w:tcPr>
          <w:p w:rsidR="00F84BF6" w:rsidRPr="005D654E" w:rsidRDefault="00F84BF6" w:rsidP="00C0258B">
            <w:pPr>
              <w:keepNext/>
              <w:ind w:left="-211" w:firstLine="211"/>
              <w:jc w:val="both"/>
              <w:rPr>
                <w:rFonts w:ascii="Tahoma" w:hAnsi="Tahoma" w:cs="Tahoma"/>
                <w:b/>
                <w:i/>
              </w:rPr>
            </w:pPr>
            <w:r>
              <w:rPr>
                <w:rFonts w:ascii="Tahoma" w:hAnsi="Tahoma" w:cs="Tahoma"/>
                <w:b/>
                <w:i/>
              </w:rPr>
              <w:t>P</w:t>
            </w:r>
            <w:r w:rsidRPr="005D654E">
              <w:rPr>
                <w:rFonts w:ascii="Tahoma" w:hAnsi="Tahoma" w:cs="Tahoma"/>
                <w:b/>
                <w:i/>
              </w:rPr>
              <w:t>riloga 2/1–2/</w:t>
            </w:r>
            <w:r>
              <w:rPr>
                <w:rFonts w:ascii="Tahoma" w:hAnsi="Tahoma" w:cs="Tahoma"/>
                <w:b/>
                <w:i/>
              </w:rPr>
              <w:t>2</w:t>
            </w:r>
          </w:p>
        </w:tc>
      </w:tr>
    </w:tbl>
    <w:p w:rsidR="00A41E90" w:rsidRPr="005D654E" w:rsidRDefault="00A41E90" w:rsidP="00C0258B">
      <w:pPr>
        <w:keepNext/>
        <w:jc w:val="both"/>
        <w:rPr>
          <w:rFonts w:ascii="Tahoma" w:hAnsi="Tahoma" w:cs="Tahoma"/>
        </w:rPr>
      </w:pPr>
      <w:r w:rsidRPr="005D654E">
        <w:rPr>
          <w:rFonts w:ascii="Tahoma" w:hAnsi="Tahoma" w:cs="Tahoma"/>
        </w:rPr>
        <w:t xml:space="preserve">Ponudnik mora </w:t>
      </w:r>
      <w:r w:rsidR="009F4FB1">
        <w:rPr>
          <w:rFonts w:ascii="Tahoma" w:hAnsi="Tahoma" w:cs="Tahoma"/>
        </w:rPr>
        <w:t>Prilogo</w:t>
      </w:r>
      <w:r w:rsidRPr="005D654E">
        <w:rPr>
          <w:rFonts w:ascii="Tahoma" w:hAnsi="Tahoma" w:cs="Tahoma"/>
        </w:rPr>
        <w:t xml:space="preserve"> 2/1 </w:t>
      </w:r>
      <w:r w:rsidR="00B1072E">
        <w:rPr>
          <w:rFonts w:ascii="Tahoma" w:hAnsi="Tahoma" w:cs="Tahoma"/>
        </w:rPr>
        <w:t>in/ali</w:t>
      </w:r>
      <w:r w:rsidRPr="005D654E">
        <w:rPr>
          <w:rFonts w:ascii="Tahoma" w:hAnsi="Tahoma" w:cs="Tahoma"/>
        </w:rPr>
        <w:t xml:space="preserve"> </w:t>
      </w:r>
      <w:r w:rsidR="008653ED">
        <w:rPr>
          <w:rFonts w:ascii="Tahoma" w:hAnsi="Tahoma" w:cs="Tahoma"/>
        </w:rPr>
        <w:t>2/2</w:t>
      </w:r>
      <w:r w:rsidR="006A40EC" w:rsidRPr="005D654E">
        <w:rPr>
          <w:rFonts w:ascii="Tahoma" w:hAnsi="Tahoma" w:cs="Tahoma"/>
        </w:rPr>
        <w:t xml:space="preserve"> </w:t>
      </w:r>
      <w:r w:rsidRPr="005D654E">
        <w:rPr>
          <w:rFonts w:ascii="Tahoma" w:hAnsi="Tahoma" w:cs="Tahoma"/>
        </w:rPr>
        <w:t xml:space="preserve">izpolniti, podpisati in žigosati ter </w:t>
      </w:r>
      <w:r w:rsidR="009F4FB1">
        <w:rPr>
          <w:rFonts w:ascii="Tahoma" w:hAnsi="Tahoma" w:cs="Tahoma"/>
        </w:rPr>
        <w:t>jo</w:t>
      </w:r>
      <w:r w:rsidRPr="005D654E">
        <w:rPr>
          <w:rFonts w:ascii="Tahoma" w:hAnsi="Tahoma" w:cs="Tahoma"/>
        </w:rPr>
        <w:t xml:space="preserve"> priložiti</w:t>
      </w:r>
      <w:r w:rsidR="00F939CE">
        <w:rPr>
          <w:rFonts w:ascii="Tahoma" w:hAnsi="Tahoma" w:cs="Tahoma"/>
        </w:rPr>
        <w:t xml:space="preserve"> </w:t>
      </w:r>
      <w:r w:rsidR="008653ED" w:rsidRPr="005D654E">
        <w:rPr>
          <w:rFonts w:ascii="Tahoma" w:hAnsi="Tahoma" w:cs="Tahoma"/>
        </w:rPr>
        <w:t>ponudb</w:t>
      </w:r>
      <w:r w:rsidR="008653ED">
        <w:rPr>
          <w:rFonts w:ascii="Tahoma" w:hAnsi="Tahoma" w:cs="Tahoma"/>
        </w:rPr>
        <w:t>i</w:t>
      </w:r>
      <w:r w:rsidRPr="005D654E">
        <w:rPr>
          <w:rFonts w:ascii="Tahoma" w:hAnsi="Tahoma" w:cs="Tahoma"/>
        </w:rPr>
        <w:t>.</w:t>
      </w:r>
    </w:p>
    <w:p w:rsidR="00623F48" w:rsidRDefault="00623F48" w:rsidP="00C0258B">
      <w:pPr>
        <w:keepNext/>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126"/>
        <w:gridCol w:w="1417"/>
      </w:tblGrid>
      <w:tr w:rsidR="009F4FB1" w:rsidRPr="005D654E" w:rsidTr="009F4FB1">
        <w:tc>
          <w:tcPr>
            <w:tcW w:w="599" w:type="dxa"/>
            <w:tcBorders>
              <w:right w:val="nil"/>
            </w:tcBorders>
          </w:tcPr>
          <w:p w:rsidR="009F4FB1" w:rsidRPr="005D654E" w:rsidRDefault="009F4FB1" w:rsidP="00C0258B">
            <w:pPr>
              <w:keepNext/>
              <w:jc w:val="both"/>
              <w:rPr>
                <w:rFonts w:ascii="Tahoma" w:hAnsi="Tahoma" w:cs="Tahoma"/>
              </w:rPr>
            </w:pPr>
          </w:p>
        </w:tc>
        <w:tc>
          <w:tcPr>
            <w:tcW w:w="7126" w:type="dxa"/>
            <w:tcBorders>
              <w:left w:val="nil"/>
            </w:tcBorders>
          </w:tcPr>
          <w:p w:rsidR="009F4FB1" w:rsidRPr="005D654E" w:rsidRDefault="009F4FB1" w:rsidP="00C0258B">
            <w:pPr>
              <w:keepNext/>
              <w:jc w:val="both"/>
              <w:rPr>
                <w:rFonts w:ascii="Tahoma" w:hAnsi="Tahoma" w:cs="Tahoma"/>
              </w:rPr>
            </w:pPr>
            <w:r>
              <w:rPr>
                <w:rFonts w:ascii="Tahoma" w:hAnsi="Tahoma" w:cs="Tahoma"/>
              </w:rPr>
              <w:t>PONUDBENI PREDRAČUN</w:t>
            </w:r>
          </w:p>
        </w:tc>
        <w:tc>
          <w:tcPr>
            <w:tcW w:w="1417" w:type="dxa"/>
          </w:tcPr>
          <w:p w:rsidR="009F4FB1" w:rsidRPr="005D654E" w:rsidRDefault="009F4FB1" w:rsidP="00C0258B">
            <w:pPr>
              <w:keepNext/>
              <w:ind w:left="-211" w:firstLine="211"/>
              <w:jc w:val="both"/>
              <w:rPr>
                <w:rFonts w:ascii="Tahoma" w:hAnsi="Tahoma" w:cs="Tahoma"/>
                <w:b/>
                <w:i/>
              </w:rPr>
            </w:pPr>
            <w:r>
              <w:rPr>
                <w:rFonts w:ascii="Tahoma" w:hAnsi="Tahoma" w:cs="Tahoma"/>
                <w:b/>
                <w:i/>
              </w:rPr>
              <w:t>P</w:t>
            </w:r>
            <w:r w:rsidRPr="005D654E">
              <w:rPr>
                <w:rFonts w:ascii="Tahoma" w:hAnsi="Tahoma" w:cs="Tahoma"/>
                <w:b/>
                <w:i/>
              </w:rPr>
              <w:t>riloga 2/</w:t>
            </w:r>
            <w:r>
              <w:rPr>
                <w:rFonts w:ascii="Tahoma" w:hAnsi="Tahoma" w:cs="Tahoma"/>
                <w:b/>
                <w:i/>
              </w:rPr>
              <w:t>3</w:t>
            </w:r>
          </w:p>
        </w:tc>
      </w:tr>
    </w:tbl>
    <w:p w:rsidR="009F4FB1" w:rsidRDefault="009F4FB1" w:rsidP="00C0258B">
      <w:pPr>
        <w:keepNext/>
        <w:jc w:val="both"/>
        <w:rPr>
          <w:rFonts w:ascii="Tahoma" w:hAnsi="Tahoma" w:cs="Tahoma"/>
        </w:rPr>
      </w:pPr>
      <w:r>
        <w:rPr>
          <w:rFonts w:ascii="Tahoma" w:hAnsi="Tahoma" w:cs="Tahoma"/>
        </w:rPr>
        <w:t>Ponudnik izpolnjen ponudbeni predračun natisne, podpiše in priloži v ponudbi.</w:t>
      </w:r>
    </w:p>
    <w:p w:rsidR="00864AF3" w:rsidRDefault="00864AF3" w:rsidP="00C0258B">
      <w:pPr>
        <w:keepNext/>
        <w:jc w:val="both"/>
        <w:rPr>
          <w:rFonts w:ascii="Tahoma" w:hAnsi="Tahoma" w:cs="Tahoma"/>
        </w:rPr>
      </w:pPr>
    </w:p>
    <w:tbl>
      <w:tblPr>
        <w:tblW w:w="914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126"/>
        <w:gridCol w:w="912"/>
        <w:gridCol w:w="506"/>
      </w:tblGrid>
      <w:tr w:rsidR="00BF1947" w:rsidRPr="00172798" w:rsidTr="00172798">
        <w:tc>
          <w:tcPr>
            <w:tcW w:w="599" w:type="dxa"/>
            <w:tcBorders>
              <w:right w:val="nil"/>
            </w:tcBorders>
          </w:tcPr>
          <w:p w:rsidR="00BF1947" w:rsidRPr="00CE1BAD" w:rsidRDefault="00BF1947" w:rsidP="00C0258B">
            <w:pPr>
              <w:keepNext/>
              <w:jc w:val="both"/>
              <w:rPr>
                <w:rFonts w:ascii="Tahoma" w:hAnsi="Tahoma" w:cs="Tahoma"/>
              </w:rPr>
            </w:pPr>
          </w:p>
        </w:tc>
        <w:tc>
          <w:tcPr>
            <w:tcW w:w="7126" w:type="dxa"/>
            <w:tcBorders>
              <w:left w:val="nil"/>
            </w:tcBorders>
          </w:tcPr>
          <w:p w:rsidR="00BF1947" w:rsidRPr="00CE1BAD" w:rsidRDefault="004F741F" w:rsidP="00C0258B">
            <w:pPr>
              <w:keepNext/>
              <w:jc w:val="both"/>
              <w:rPr>
                <w:rFonts w:ascii="Tahoma" w:hAnsi="Tahoma" w:cs="Tahoma"/>
              </w:rPr>
            </w:pPr>
            <w:r>
              <w:rPr>
                <w:rFonts w:ascii="Tahoma" w:hAnsi="Tahoma" w:cs="Tahoma"/>
              </w:rPr>
              <w:t>ESPD za vse gospodarske subjekte v ponudbi</w:t>
            </w:r>
          </w:p>
        </w:tc>
        <w:tc>
          <w:tcPr>
            <w:tcW w:w="912" w:type="dxa"/>
            <w:tcBorders>
              <w:right w:val="nil"/>
            </w:tcBorders>
          </w:tcPr>
          <w:p w:rsidR="00BF1947" w:rsidRPr="00172798" w:rsidRDefault="001E7EEC" w:rsidP="00C0258B">
            <w:pPr>
              <w:keepNext/>
              <w:jc w:val="both"/>
              <w:rPr>
                <w:rFonts w:ascii="Tahoma" w:hAnsi="Tahoma" w:cs="Tahoma"/>
                <w:b/>
              </w:rPr>
            </w:pPr>
            <w:r w:rsidRPr="00172798">
              <w:rPr>
                <w:rFonts w:ascii="Tahoma" w:hAnsi="Tahoma" w:cs="Tahoma"/>
                <w:b/>
              </w:rPr>
              <w:t>P</w:t>
            </w:r>
            <w:r w:rsidR="00BF1947" w:rsidRPr="00172798">
              <w:rPr>
                <w:rFonts w:ascii="Tahoma" w:hAnsi="Tahoma" w:cs="Tahoma"/>
                <w:b/>
              </w:rPr>
              <w:t xml:space="preserve">riloga </w:t>
            </w:r>
          </w:p>
        </w:tc>
        <w:tc>
          <w:tcPr>
            <w:tcW w:w="506" w:type="dxa"/>
            <w:tcBorders>
              <w:left w:val="nil"/>
            </w:tcBorders>
          </w:tcPr>
          <w:p w:rsidR="00BF1947" w:rsidRPr="00172798" w:rsidRDefault="00BF1947" w:rsidP="00C0258B">
            <w:pPr>
              <w:keepNext/>
              <w:jc w:val="both"/>
              <w:rPr>
                <w:rFonts w:ascii="Tahoma" w:hAnsi="Tahoma" w:cs="Tahoma"/>
                <w:b/>
              </w:rPr>
            </w:pPr>
            <w:r w:rsidRPr="00172798">
              <w:rPr>
                <w:rFonts w:ascii="Tahoma" w:hAnsi="Tahoma" w:cs="Tahoma"/>
                <w:b/>
              </w:rPr>
              <w:t>3</w:t>
            </w:r>
          </w:p>
        </w:tc>
      </w:tr>
    </w:tbl>
    <w:p w:rsidR="00767842" w:rsidRDefault="00623F48" w:rsidP="00C0258B">
      <w:pPr>
        <w:keepNext/>
        <w:jc w:val="both"/>
        <w:rPr>
          <w:rFonts w:ascii="Tahoma" w:hAnsi="Tahoma" w:cs="Tahoma"/>
        </w:rPr>
      </w:pPr>
      <w:r w:rsidRPr="00767842">
        <w:rPr>
          <w:rFonts w:ascii="Tahoma" w:hAnsi="Tahoma" w:cs="Tahoma"/>
        </w:rPr>
        <w:t>Ponudnik izpolnjen ESPD natisne, podpiše in priloži ponudbi. Enako velja tudi za ostale gospodarske subjekte (ponudniki – partnerji, podizvajalci), ki sodelujejo pri oddaji ponudbe.</w:t>
      </w:r>
      <w:r w:rsidR="00CB0547" w:rsidRPr="00767842">
        <w:rPr>
          <w:rFonts w:ascii="Tahoma" w:hAnsi="Tahoma" w:cs="Tahoma"/>
        </w:rPr>
        <w:t xml:space="preserve"> </w:t>
      </w:r>
    </w:p>
    <w:p w:rsidR="00015D3D" w:rsidRDefault="00015D3D" w:rsidP="00C0258B">
      <w:pPr>
        <w:keepNext/>
        <w:jc w:val="both"/>
        <w:rPr>
          <w:rFonts w:ascii="Tahoma" w:hAnsi="Tahoma" w:cs="Tahoma"/>
        </w:rPr>
      </w:pP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126"/>
        <w:gridCol w:w="912"/>
        <w:gridCol w:w="551"/>
      </w:tblGrid>
      <w:tr w:rsidR="0084389E" w:rsidRPr="00CE1BAD" w:rsidTr="00172798">
        <w:tc>
          <w:tcPr>
            <w:tcW w:w="599" w:type="dxa"/>
            <w:tcBorders>
              <w:right w:val="nil"/>
            </w:tcBorders>
          </w:tcPr>
          <w:p w:rsidR="0084389E" w:rsidRPr="00CE1BAD" w:rsidRDefault="0084389E" w:rsidP="00C0258B">
            <w:pPr>
              <w:keepNext/>
              <w:jc w:val="both"/>
              <w:rPr>
                <w:rFonts w:ascii="Tahoma" w:hAnsi="Tahoma" w:cs="Tahoma"/>
              </w:rPr>
            </w:pPr>
          </w:p>
        </w:tc>
        <w:tc>
          <w:tcPr>
            <w:tcW w:w="7126" w:type="dxa"/>
            <w:tcBorders>
              <w:left w:val="nil"/>
            </w:tcBorders>
          </w:tcPr>
          <w:p w:rsidR="0084389E" w:rsidRPr="00CE1BAD" w:rsidRDefault="00380ED8" w:rsidP="00C0258B">
            <w:pPr>
              <w:keepNext/>
              <w:jc w:val="both"/>
              <w:rPr>
                <w:rFonts w:ascii="Tahoma" w:hAnsi="Tahoma" w:cs="Tahoma"/>
              </w:rPr>
            </w:pPr>
            <w:r w:rsidRPr="00380ED8">
              <w:rPr>
                <w:rFonts w:ascii="Tahoma" w:hAnsi="Tahoma" w:cs="Tahoma"/>
              </w:rPr>
              <w:t>UDELEŽBA PODIZVAJALC</w:t>
            </w:r>
            <w:r w:rsidR="00D92424">
              <w:rPr>
                <w:rFonts w:ascii="Tahoma" w:hAnsi="Tahoma" w:cs="Tahoma"/>
              </w:rPr>
              <w:t>A</w:t>
            </w:r>
          </w:p>
        </w:tc>
        <w:tc>
          <w:tcPr>
            <w:tcW w:w="912" w:type="dxa"/>
            <w:tcBorders>
              <w:right w:val="nil"/>
            </w:tcBorders>
          </w:tcPr>
          <w:p w:rsidR="0084389E" w:rsidRPr="00CE1BAD" w:rsidRDefault="001E7EEC" w:rsidP="00C0258B">
            <w:pPr>
              <w:keepNext/>
              <w:jc w:val="both"/>
              <w:rPr>
                <w:rFonts w:ascii="Tahoma" w:hAnsi="Tahoma" w:cs="Tahoma"/>
                <w:b/>
              </w:rPr>
            </w:pPr>
            <w:r>
              <w:rPr>
                <w:rFonts w:ascii="Tahoma" w:hAnsi="Tahoma" w:cs="Tahoma"/>
                <w:b/>
                <w:i/>
              </w:rPr>
              <w:t>P</w:t>
            </w:r>
            <w:r w:rsidR="0084389E" w:rsidRPr="00CE1BAD">
              <w:rPr>
                <w:rFonts w:ascii="Tahoma" w:hAnsi="Tahoma" w:cs="Tahoma"/>
                <w:b/>
                <w:i/>
              </w:rPr>
              <w:t xml:space="preserve">riloga </w:t>
            </w:r>
          </w:p>
        </w:tc>
        <w:tc>
          <w:tcPr>
            <w:tcW w:w="551" w:type="dxa"/>
            <w:tcBorders>
              <w:left w:val="nil"/>
            </w:tcBorders>
          </w:tcPr>
          <w:p w:rsidR="0084389E" w:rsidRPr="00CE1BAD" w:rsidRDefault="0084389E" w:rsidP="00C0258B">
            <w:pPr>
              <w:keepNext/>
              <w:jc w:val="both"/>
              <w:rPr>
                <w:rFonts w:ascii="Tahoma" w:hAnsi="Tahoma" w:cs="Tahoma"/>
                <w:b/>
                <w:i/>
              </w:rPr>
            </w:pPr>
            <w:r>
              <w:rPr>
                <w:rFonts w:ascii="Tahoma" w:hAnsi="Tahoma" w:cs="Tahoma"/>
                <w:b/>
                <w:i/>
              </w:rPr>
              <w:t>4/1</w:t>
            </w:r>
          </w:p>
        </w:tc>
      </w:tr>
    </w:tbl>
    <w:p w:rsidR="0084389E" w:rsidRDefault="00D92424" w:rsidP="00C0258B">
      <w:pPr>
        <w:keepNext/>
        <w:jc w:val="both"/>
        <w:rPr>
          <w:rFonts w:ascii="Tahoma" w:hAnsi="Tahoma" w:cs="Tahoma"/>
        </w:rPr>
      </w:pPr>
      <w:r>
        <w:rPr>
          <w:rFonts w:ascii="Tahoma" w:hAnsi="Tahoma" w:cs="Tahoma"/>
        </w:rPr>
        <w:t>Podizvajalec</w:t>
      </w:r>
      <w:r w:rsidRPr="00F53A99">
        <w:rPr>
          <w:rFonts w:ascii="Tahoma" w:hAnsi="Tahoma" w:cs="Tahoma"/>
        </w:rPr>
        <w:t xml:space="preserve"> izpolni vse zahtevane podatke, v kolikor</w:t>
      </w:r>
      <w:r>
        <w:rPr>
          <w:rFonts w:ascii="Tahoma" w:hAnsi="Tahoma" w:cs="Tahoma"/>
        </w:rPr>
        <w:t xml:space="preserve"> ponudnik</w:t>
      </w:r>
      <w:r w:rsidRPr="00F53A99">
        <w:rPr>
          <w:rFonts w:ascii="Tahoma" w:hAnsi="Tahoma" w:cs="Tahoma"/>
        </w:rPr>
        <w:t xml:space="preserve"> del javnega naročila odda v podizvajanje</w:t>
      </w:r>
      <w:r>
        <w:rPr>
          <w:rFonts w:ascii="Tahoma" w:hAnsi="Tahoma" w:cs="Tahoma"/>
        </w:rPr>
        <w:t>. Če</w:t>
      </w:r>
      <w:r w:rsidRPr="00F53A99">
        <w:rPr>
          <w:rFonts w:ascii="Tahoma" w:hAnsi="Tahoma" w:cs="Tahoma"/>
        </w:rPr>
        <w:t xml:space="preserve"> ponudnik ne nastopa z nobenim podizvajalcem</w:t>
      </w:r>
      <w:r>
        <w:rPr>
          <w:rFonts w:ascii="Tahoma" w:hAnsi="Tahoma" w:cs="Tahoma"/>
        </w:rPr>
        <w:t xml:space="preserve">, </w:t>
      </w:r>
      <w:r w:rsidRPr="00F53A99">
        <w:rPr>
          <w:rFonts w:ascii="Tahoma" w:hAnsi="Tahoma" w:cs="Tahoma"/>
        </w:rPr>
        <w:t xml:space="preserve">priloge </w:t>
      </w:r>
      <w:r>
        <w:rPr>
          <w:rFonts w:ascii="Tahoma" w:hAnsi="Tahoma" w:cs="Tahoma"/>
        </w:rPr>
        <w:t>ni treba prilagati</w:t>
      </w:r>
      <w:r w:rsidRPr="00F53A99">
        <w:rPr>
          <w:rFonts w:ascii="Tahoma" w:hAnsi="Tahoma" w:cs="Tahoma"/>
        </w:rPr>
        <w:t>.</w:t>
      </w:r>
    </w:p>
    <w:p w:rsidR="00565BA1" w:rsidRDefault="00565BA1" w:rsidP="00C0258B">
      <w:pPr>
        <w:keepNext/>
        <w:jc w:val="both"/>
        <w:rPr>
          <w:rFonts w:ascii="Tahoma" w:hAnsi="Tahoma" w:cs="Tahoma"/>
        </w:rPr>
      </w:pP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126"/>
        <w:gridCol w:w="912"/>
        <w:gridCol w:w="551"/>
      </w:tblGrid>
      <w:tr w:rsidR="00F72C15" w:rsidRPr="00CE1BAD" w:rsidTr="00172798">
        <w:tc>
          <w:tcPr>
            <w:tcW w:w="599" w:type="dxa"/>
            <w:tcBorders>
              <w:right w:val="nil"/>
            </w:tcBorders>
          </w:tcPr>
          <w:p w:rsidR="00F72C15" w:rsidRPr="00CE1BAD" w:rsidRDefault="00F72C15" w:rsidP="00C0258B">
            <w:pPr>
              <w:keepNext/>
              <w:jc w:val="both"/>
              <w:rPr>
                <w:rFonts w:ascii="Tahoma" w:hAnsi="Tahoma" w:cs="Tahoma"/>
              </w:rPr>
            </w:pPr>
          </w:p>
        </w:tc>
        <w:tc>
          <w:tcPr>
            <w:tcW w:w="7126" w:type="dxa"/>
            <w:tcBorders>
              <w:left w:val="nil"/>
            </w:tcBorders>
          </w:tcPr>
          <w:p w:rsidR="00F72C15" w:rsidRPr="00CE1BAD" w:rsidRDefault="008E192F" w:rsidP="00C0258B">
            <w:pPr>
              <w:keepNext/>
              <w:jc w:val="both"/>
              <w:rPr>
                <w:rFonts w:ascii="Tahoma" w:hAnsi="Tahoma" w:cs="Tahoma"/>
              </w:rPr>
            </w:pPr>
            <w:r>
              <w:rPr>
                <w:rFonts w:ascii="Tahoma" w:hAnsi="Tahoma" w:cs="Tahoma"/>
              </w:rPr>
              <w:t xml:space="preserve">ZAHTEVA </w:t>
            </w:r>
            <w:r w:rsidR="00A41E90">
              <w:rPr>
                <w:rFonts w:ascii="Tahoma" w:hAnsi="Tahoma" w:cs="Tahoma"/>
              </w:rPr>
              <w:t>ZA NEPOSREDNA PLAČILA</w:t>
            </w:r>
          </w:p>
        </w:tc>
        <w:tc>
          <w:tcPr>
            <w:tcW w:w="912" w:type="dxa"/>
            <w:tcBorders>
              <w:right w:val="nil"/>
            </w:tcBorders>
          </w:tcPr>
          <w:p w:rsidR="00F72C15" w:rsidRPr="00CE1BAD" w:rsidRDefault="001E7EEC" w:rsidP="00C0258B">
            <w:pPr>
              <w:keepNext/>
              <w:jc w:val="both"/>
              <w:rPr>
                <w:rFonts w:ascii="Tahoma" w:hAnsi="Tahoma" w:cs="Tahoma"/>
                <w:b/>
              </w:rPr>
            </w:pPr>
            <w:r>
              <w:rPr>
                <w:rFonts w:ascii="Tahoma" w:hAnsi="Tahoma" w:cs="Tahoma"/>
                <w:b/>
                <w:i/>
              </w:rPr>
              <w:t>P</w:t>
            </w:r>
            <w:r w:rsidR="00F72C15" w:rsidRPr="00CE1BAD">
              <w:rPr>
                <w:rFonts w:ascii="Tahoma" w:hAnsi="Tahoma" w:cs="Tahoma"/>
                <w:b/>
                <w:i/>
              </w:rPr>
              <w:t xml:space="preserve">riloga </w:t>
            </w:r>
          </w:p>
        </w:tc>
        <w:tc>
          <w:tcPr>
            <w:tcW w:w="551" w:type="dxa"/>
            <w:tcBorders>
              <w:left w:val="nil"/>
            </w:tcBorders>
          </w:tcPr>
          <w:p w:rsidR="00F72C15" w:rsidRPr="00CE1BAD" w:rsidRDefault="00623F48" w:rsidP="00C0258B">
            <w:pPr>
              <w:keepNext/>
              <w:jc w:val="both"/>
              <w:rPr>
                <w:rFonts w:ascii="Tahoma" w:hAnsi="Tahoma" w:cs="Tahoma"/>
                <w:b/>
                <w:i/>
              </w:rPr>
            </w:pPr>
            <w:r>
              <w:rPr>
                <w:rFonts w:ascii="Tahoma" w:hAnsi="Tahoma" w:cs="Tahoma"/>
                <w:b/>
                <w:i/>
              </w:rPr>
              <w:t>4</w:t>
            </w:r>
            <w:r w:rsidR="00D51156">
              <w:rPr>
                <w:rFonts w:ascii="Tahoma" w:hAnsi="Tahoma" w:cs="Tahoma"/>
                <w:b/>
                <w:i/>
              </w:rPr>
              <w:t>/2</w:t>
            </w:r>
          </w:p>
        </w:tc>
      </w:tr>
    </w:tbl>
    <w:p w:rsidR="00767842" w:rsidRDefault="00767842" w:rsidP="00C0258B">
      <w:pPr>
        <w:keepNext/>
        <w:jc w:val="both"/>
        <w:rPr>
          <w:rFonts w:ascii="Tahoma" w:hAnsi="Tahoma" w:cs="Tahoma"/>
        </w:rPr>
      </w:pPr>
      <w:r>
        <w:rPr>
          <w:rFonts w:ascii="Tahoma" w:hAnsi="Tahoma" w:cs="Tahoma"/>
        </w:rPr>
        <w:t>Podizvajalec</w:t>
      </w:r>
      <w:r w:rsidRPr="00F53A99">
        <w:rPr>
          <w:rFonts w:ascii="Tahoma" w:hAnsi="Tahoma" w:cs="Tahoma"/>
        </w:rPr>
        <w:t xml:space="preserve"> izpolni </w:t>
      </w:r>
      <w:r>
        <w:rPr>
          <w:rFonts w:ascii="Tahoma" w:hAnsi="Tahoma" w:cs="Tahoma"/>
        </w:rPr>
        <w:t>prilogo, v kolikor zahteva neposredna plačila</w:t>
      </w:r>
      <w:r w:rsidRPr="00F53A99">
        <w:rPr>
          <w:rFonts w:ascii="Tahoma" w:hAnsi="Tahoma" w:cs="Tahoma"/>
        </w:rPr>
        <w:t>.</w:t>
      </w:r>
      <w:r>
        <w:rPr>
          <w:rFonts w:ascii="Tahoma" w:hAnsi="Tahoma" w:cs="Tahoma"/>
        </w:rPr>
        <w:t xml:space="preserve"> </w:t>
      </w:r>
      <w:r w:rsidRPr="00F53A99">
        <w:rPr>
          <w:rFonts w:ascii="Tahoma" w:hAnsi="Tahoma" w:cs="Tahoma"/>
        </w:rPr>
        <w:t xml:space="preserve">V kolikor ponudnik </w:t>
      </w:r>
      <w:r>
        <w:rPr>
          <w:rFonts w:ascii="Tahoma" w:hAnsi="Tahoma" w:cs="Tahoma"/>
        </w:rPr>
        <w:t>v predmetnem naročilu</w:t>
      </w:r>
      <w:r w:rsidRPr="00F53A99">
        <w:rPr>
          <w:rFonts w:ascii="Tahoma" w:hAnsi="Tahoma" w:cs="Tahoma"/>
        </w:rPr>
        <w:t xml:space="preserve"> ne nastopa z nobenim podizvajalcem, priloge </w:t>
      </w:r>
      <w:r>
        <w:rPr>
          <w:rFonts w:ascii="Tahoma" w:hAnsi="Tahoma" w:cs="Tahoma"/>
        </w:rPr>
        <w:t>ni treba prilagati</w:t>
      </w:r>
      <w:r w:rsidRPr="00F53A99">
        <w:rPr>
          <w:rFonts w:ascii="Tahoma" w:hAnsi="Tahoma" w:cs="Tahoma"/>
        </w:rPr>
        <w:t>.</w:t>
      </w:r>
    </w:p>
    <w:p w:rsidR="00F84BF6" w:rsidRDefault="00F84BF6" w:rsidP="00C0258B">
      <w:pPr>
        <w:keepNext/>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126"/>
        <w:gridCol w:w="1417"/>
      </w:tblGrid>
      <w:tr w:rsidR="00F84BF6" w:rsidRPr="00CE1BAD" w:rsidTr="00F84BF6">
        <w:tc>
          <w:tcPr>
            <w:tcW w:w="599" w:type="dxa"/>
            <w:tcBorders>
              <w:right w:val="nil"/>
            </w:tcBorders>
          </w:tcPr>
          <w:p w:rsidR="00F84BF6" w:rsidRPr="00CE1BAD" w:rsidRDefault="00F84BF6" w:rsidP="00C0258B">
            <w:pPr>
              <w:keepNext/>
              <w:jc w:val="both"/>
              <w:rPr>
                <w:rFonts w:ascii="Tahoma" w:hAnsi="Tahoma" w:cs="Tahoma"/>
              </w:rPr>
            </w:pPr>
          </w:p>
        </w:tc>
        <w:tc>
          <w:tcPr>
            <w:tcW w:w="7126" w:type="dxa"/>
            <w:tcBorders>
              <w:left w:val="nil"/>
            </w:tcBorders>
          </w:tcPr>
          <w:p w:rsidR="00F84BF6" w:rsidRPr="00CE1BAD" w:rsidRDefault="00F84BF6" w:rsidP="00C0258B">
            <w:pPr>
              <w:keepNext/>
              <w:jc w:val="both"/>
              <w:rPr>
                <w:rFonts w:ascii="Tahoma" w:hAnsi="Tahoma" w:cs="Tahoma"/>
              </w:rPr>
            </w:pPr>
            <w:r w:rsidRPr="00380ED8">
              <w:rPr>
                <w:rFonts w:ascii="Tahoma" w:hAnsi="Tahoma" w:cs="Tahoma"/>
              </w:rPr>
              <w:t>UDELEŽBA SUBJEKTA, KATEREGA ZMOGLJIVOST SE UPORABLJA</w:t>
            </w:r>
          </w:p>
        </w:tc>
        <w:tc>
          <w:tcPr>
            <w:tcW w:w="1417" w:type="dxa"/>
          </w:tcPr>
          <w:p w:rsidR="00F84BF6" w:rsidRPr="00CE1BAD" w:rsidRDefault="00F84BF6" w:rsidP="00C0258B">
            <w:pPr>
              <w:keepNext/>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4/3</w:t>
            </w:r>
          </w:p>
        </w:tc>
      </w:tr>
    </w:tbl>
    <w:p w:rsidR="00D92424" w:rsidRDefault="00D92424" w:rsidP="00C0258B">
      <w:pPr>
        <w:keepNext/>
        <w:jc w:val="both"/>
        <w:rPr>
          <w:rFonts w:ascii="Tahoma" w:hAnsi="Tahoma" w:cs="Tahoma"/>
        </w:rPr>
      </w:pPr>
      <w:r w:rsidRPr="00190A60">
        <w:rPr>
          <w:rFonts w:ascii="Tahoma" w:hAnsi="Tahoma" w:cs="Tahoma"/>
        </w:rPr>
        <w:t xml:space="preserve">Ponudnik mora prilogo izpolniti, v kolikor uporabi zmogljivost drugih subjektov za izvedbo javnega naročila, </w:t>
      </w:r>
      <w:r w:rsidRPr="00190A60">
        <w:rPr>
          <w:rFonts w:ascii="Tahoma" w:hAnsi="Tahoma" w:cs="Tahoma"/>
          <w:u w:val="single"/>
        </w:rPr>
        <w:t>ki niso partner/ji v primeru skupne ponudbe ali podizvajalec/ci</w:t>
      </w:r>
      <w:r w:rsidRPr="00190A60">
        <w:rPr>
          <w:rFonts w:ascii="Tahoma" w:hAnsi="Tahoma" w:cs="Tahoma"/>
        </w:rPr>
        <w:t>.</w:t>
      </w:r>
      <w:r>
        <w:rPr>
          <w:rFonts w:ascii="Tahoma" w:hAnsi="Tahoma" w:cs="Tahoma"/>
        </w:rPr>
        <w:t xml:space="preserve"> </w:t>
      </w:r>
      <w:r w:rsidRPr="00190A60">
        <w:rPr>
          <w:rFonts w:ascii="Tahoma" w:hAnsi="Tahoma" w:cs="Tahoma"/>
        </w:rPr>
        <w:t xml:space="preserve">Ponudnik razmnoži potrebno število izvodov vseh obrazcev. </w:t>
      </w:r>
      <w:r w:rsidRPr="00281CF8">
        <w:rPr>
          <w:rFonts w:ascii="Tahoma" w:hAnsi="Tahoma" w:cs="Tahoma"/>
        </w:rPr>
        <w:t>V kolikor ponudnik ne bo uporabil zmogljivosti drugih subjektov za izvedbo javnega naročila, priloge ni potrebno izpolni.</w:t>
      </w:r>
    </w:p>
    <w:p w:rsidR="003E1224" w:rsidRDefault="003E1224" w:rsidP="00C0258B">
      <w:pPr>
        <w:keepNext/>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126"/>
        <w:gridCol w:w="1417"/>
      </w:tblGrid>
      <w:tr w:rsidR="00666660" w:rsidRPr="005D654E" w:rsidTr="00BD2F90">
        <w:tc>
          <w:tcPr>
            <w:tcW w:w="599" w:type="dxa"/>
            <w:tcBorders>
              <w:top w:val="single" w:sz="4" w:space="0" w:color="auto"/>
              <w:bottom w:val="single" w:sz="4" w:space="0" w:color="auto"/>
              <w:right w:val="nil"/>
            </w:tcBorders>
          </w:tcPr>
          <w:p w:rsidR="00666660" w:rsidRPr="000776A9" w:rsidRDefault="00666660" w:rsidP="00C0258B">
            <w:pPr>
              <w:keepNext/>
              <w:jc w:val="right"/>
              <w:rPr>
                <w:rFonts w:ascii="Tahoma" w:hAnsi="Tahoma" w:cs="Tahoma"/>
              </w:rPr>
            </w:pPr>
            <w:r w:rsidRPr="000776A9">
              <w:rPr>
                <w:rFonts w:ascii="Tahoma" w:hAnsi="Tahoma" w:cs="Tahoma"/>
                <w:b/>
              </w:rPr>
              <w:tab/>
            </w:r>
          </w:p>
        </w:tc>
        <w:tc>
          <w:tcPr>
            <w:tcW w:w="7126" w:type="dxa"/>
            <w:tcBorders>
              <w:top w:val="single" w:sz="4" w:space="0" w:color="auto"/>
              <w:left w:val="nil"/>
              <w:bottom w:val="single" w:sz="4" w:space="0" w:color="auto"/>
            </w:tcBorders>
          </w:tcPr>
          <w:p w:rsidR="00666660" w:rsidRPr="000776A9" w:rsidRDefault="00666660" w:rsidP="00C0258B">
            <w:pPr>
              <w:keepNext/>
              <w:rPr>
                <w:rFonts w:ascii="Tahoma" w:hAnsi="Tahoma" w:cs="Tahoma"/>
              </w:rPr>
            </w:pPr>
            <w:r w:rsidRPr="000776A9">
              <w:rPr>
                <w:rFonts w:ascii="Tahoma" w:hAnsi="Tahoma" w:cs="Tahoma"/>
              </w:rPr>
              <w:t xml:space="preserve">SEZNAM REFERENCE </w:t>
            </w:r>
          </w:p>
        </w:tc>
        <w:tc>
          <w:tcPr>
            <w:tcW w:w="1417" w:type="dxa"/>
            <w:tcBorders>
              <w:top w:val="single" w:sz="4" w:space="0" w:color="auto"/>
              <w:bottom w:val="single" w:sz="4" w:space="0" w:color="auto"/>
            </w:tcBorders>
          </w:tcPr>
          <w:p w:rsidR="00666660" w:rsidRPr="005D654E" w:rsidRDefault="00666660" w:rsidP="009B0924">
            <w:pPr>
              <w:keepNext/>
              <w:rPr>
                <w:rFonts w:ascii="Tahoma" w:hAnsi="Tahoma" w:cs="Tahoma"/>
                <w:b/>
                <w:i/>
              </w:rPr>
            </w:pPr>
            <w:r>
              <w:rPr>
                <w:rFonts w:ascii="Tahoma" w:hAnsi="Tahoma" w:cs="Tahoma"/>
                <w:b/>
                <w:i/>
              </w:rPr>
              <w:t>P</w:t>
            </w:r>
            <w:r w:rsidRPr="005D654E">
              <w:rPr>
                <w:rFonts w:ascii="Tahoma" w:hAnsi="Tahoma" w:cs="Tahoma"/>
                <w:b/>
                <w:i/>
              </w:rPr>
              <w:t xml:space="preserve">riloga </w:t>
            </w:r>
            <w:r w:rsidR="009B0924">
              <w:rPr>
                <w:rFonts w:ascii="Tahoma" w:hAnsi="Tahoma" w:cs="Tahoma"/>
                <w:b/>
                <w:i/>
              </w:rPr>
              <w:t>5</w:t>
            </w:r>
            <w:r>
              <w:rPr>
                <w:rFonts w:ascii="Tahoma" w:hAnsi="Tahoma" w:cs="Tahoma"/>
                <w:b/>
                <w:i/>
              </w:rPr>
              <w:t>/1</w:t>
            </w:r>
          </w:p>
        </w:tc>
      </w:tr>
    </w:tbl>
    <w:p w:rsidR="00666660" w:rsidRPr="005D654E" w:rsidRDefault="00666660" w:rsidP="00C0258B">
      <w:pPr>
        <w:keepNext/>
        <w:ind w:right="-1"/>
        <w:rPr>
          <w:rFonts w:ascii="Tahoma" w:hAnsi="Tahoma" w:cs="Tahoma"/>
        </w:rPr>
      </w:pPr>
      <w:r w:rsidRPr="00E96455">
        <w:rPr>
          <w:rFonts w:ascii="Tahoma" w:hAnsi="Tahoma" w:cs="Tahoma"/>
        </w:rPr>
        <w:t>Ponudnik mora Prilogo izpolniti, podpisati in žigosati ter priložiti v ponudbi.</w:t>
      </w:r>
    </w:p>
    <w:p w:rsidR="00666660" w:rsidRDefault="00666660" w:rsidP="00C0258B">
      <w:pPr>
        <w:keepNext/>
        <w:jc w:val="both"/>
        <w:rPr>
          <w:rFonts w:ascii="Tahoma" w:hAnsi="Tahoma" w:cs="Tahoma"/>
        </w:rPr>
      </w:pPr>
    </w:p>
    <w:tbl>
      <w:tblPr>
        <w:tblW w:w="914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126"/>
        <w:gridCol w:w="1418"/>
      </w:tblGrid>
      <w:tr w:rsidR="00666660" w:rsidRPr="00CE1BAD" w:rsidTr="00BD2F90">
        <w:tc>
          <w:tcPr>
            <w:tcW w:w="599" w:type="dxa"/>
            <w:tcBorders>
              <w:top w:val="single" w:sz="4" w:space="0" w:color="auto"/>
              <w:bottom w:val="single" w:sz="4" w:space="0" w:color="auto"/>
              <w:right w:val="nil"/>
            </w:tcBorders>
          </w:tcPr>
          <w:p w:rsidR="00666660" w:rsidRPr="00CE1BAD" w:rsidRDefault="00666660" w:rsidP="00C0258B">
            <w:pPr>
              <w:keepNext/>
              <w:jc w:val="right"/>
              <w:rPr>
                <w:rFonts w:ascii="Tahoma" w:hAnsi="Tahoma" w:cs="Tahoma"/>
              </w:rPr>
            </w:pPr>
            <w:r>
              <w:br w:type="page"/>
            </w:r>
            <w:r w:rsidRPr="00CE1BAD">
              <w:rPr>
                <w:rFonts w:ascii="Tahoma" w:hAnsi="Tahoma" w:cs="Tahoma"/>
                <w:sz w:val="18"/>
              </w:rPr>
              <w:br w:type="page"/>
            </w:r>
          </w:p>
        </w:tc>
        <w:tc>
          <w:tcPr>
            <w:tcW w:w="7126" w:type="dxa"/>
            <w:tcBorders>
              <w:top w:val="single" w:sz="4" w:space="0" w:color="auto"/>
              <w:left w:val="nil"/>
              <w:bottom w:val="single" w:sz="4" w:space="0" w:color="auto"/>
            </w:tcBorders>
          </w:tcPr>
          <w:p w:rsidR="00666660" w:rsidRPr="00CE1BAD" w:rsidRDefault="00666660" w:rsidP="00C0258B">
            <w:pPr>
              <w:keepNext/>
              <w:jc w:val="both"/>
              <w:rPr>
                <w:rFonts w:ascii="Tahoma" w:hAnsi="Tahoma" w:cs="Tahoma"/>
              </w:rPr>
            </w:pPr>
            <w:r w:rsidRPr="00CE1BAD">
              <w:rPr>
                <w:rFonts w:ascii="Tahoma" w:hAnsi="Tahoma" w:cs="Tahoma"/>
              </w:rPr>
              <w:t xml:space="preserve">POTRDITEV REFERENC S STRANI POSAMEZNIH NAROČNIKOV </w:t>
            </w:r>
          </w:p>
        </w:tc>
        <w:tc>
          <w:tcPr>
            <w:tcW w:w="1418" w:type="dxa"/>
            <w:tcBorders>
              <w:top w:val="single" w:sz="4" w:space="0" w:color="auto"/>
              <w:bottom w:val="single" w:sz="4" w:space="0" w:color="auto"/>
            </w:tcBorders>
          </w:tcPr>
          <w:p w:rsidR="00666660" w:rsidRPr="00CE1BAD" w:rsidRDefault="00666660" w:rsidP="009B0924">
            <w:pPr>
              <w:keepNext/>
              <w:rPr>
                <w:rFonts w:ascii="Tahoma" w:hAnsi="Tahoma" w:cs="Tahoma"/>
                <w:b/>
                <w:i/>
              </w:rPr>
            </w:pPr>
            <w:r>
              <w:rPr>
                <w:rFonts w:ascii="Tahoma" w:hAnsi="Tahoma" w:cs="Tahoma"/>
                <w:b/>
                <w:i/>
              </w:rPr>
              <w:t>P</w:t>
            </w:r>
            <w:r w:rsidRPr="00CE1BAD">
              <w:rPr>
                <w:rFonts w:ascii="Tahoma" w:hAnsi="Tahoma" w:cs="Tahoma"/>
                <w:b/>
                <w:i/>
              </w:rPr>
              <w:t xml:space="preserve">riloga </w:t>
            </w:r>
            <w:r w:rsidR="009B0924">
              <w:rPr>
                <w:rFonts w:ascii="Tahoma" w:hAnsi="Tahoma" w:cs="Tahoma"/>
                <w:b/>
                <w:i/>
              </w:rPr>
              <w:t>5</w:t>
            </w:r>
            <w:r>
              <w:rPr>
                <w:rFonts w:ascii="Tahoma" w:hAnsi="Tahoma" w:cs="Tahoma"/>
                <w:b/>
                <w:i/>
              </w:rPr>
              <w:t>/2</w:t>
            </w:r>
          </w:p>
        </w:tc>
      </w:tr>
    </w:tbl>
    <w:p w:rsidR="00666660" w:rsidRPr="005D654E" w:rsidRDefault="00666660" w:rsidP="00C0258B">
      <w:pPr>
        <w:keepNext/>
        <w:ind w:right="-1"/>
        <w:rPr>
          <w:rFonts w:ascii="Tahoma" w:hAnsi="Tahoma" w:cs="Tahoma"/>
        </w:rPr>
      </w:pPr>
      <w:r w:rsidRPr="00E96455">
        <w:rPr>
          <w:rFonts w:ascii="Tahoma" w:hAnsi="Tahoma" w:cs="Tahoma"/>
        </w:rPr>
        <w:t>Ponudnik mora Prilogo izpolniti, podpisati in žigosati ter priložiti v ponudbi.</w:t>
      </w:r>
    </w:p>
    <w:p w:rsidR="00CB600F" w:rsidRDefault="00CB600F" w:rsidP="00C0258B">
      <w:pPr>
        <w:keepNext/>
        <w:autoSpaceDE w:val="0"/>
        <w:autoSpaceDN w:val="0"/>
        <w:adjustRightInd w:val="0"/>
        <w:jc w:val="both"/>
        <w:rPr>
          <w:rFonts w:ascii="Tahoma" w:eastAsia="Calibri"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912"/>
        <w:gridCol w:w="363"/>
      </w:tblGrid>
      <w:tr w:rsidR="00A2369F" w:rsidRPr="005D654E" w:rsidTr="00F84BF6">
        <w:tc>
          <w:tcPr>
            <w:tcW w:w="599" w:type="dxa"/>
            <w:tcBorders>
              <w:top w:val="single" w:sz="4" w:space="0" w:color="auto"/>
              <w:bottom w:val="single" w:sz="4" w:space="0" w:color="auto"/>
              <w:right w:val="nil"/>
            </w:tcBorders>
          </w:tcPr>
          <w:p w:rsidR="00A2369F" w:rsidRPr="005D654E" w:rsidRDefault="00A2369F" w:rsidP="00C0258B">
            <w:pPr>
              <w:keepNext/>
              <w:jc w:val="right"/>
              <w:rPr>
                <w:rFonts w:ascii="Tahoma" w:hAnsi="Tahoma" w:cs="Tahoma"/>
              </w:rPr>
            </w:pPr>
            <w:r w:rsidRPr="005D654E">
              <w:rPr>
                <w:rFonts w:ascii="Tahoma" w:hAnsi="Tahoma" w:cs="Tahoma"/>
                <w:b/>
              </w:rPr>
              <w:tab/>
            </w:r>
          </w:p>
        </w:tc>
        <w:tc>
          <w:tcPr>
            <w:tcW w:w="7268" w:type="dxa"/>
            <w:tcBorders>
              <w:top w:val="single" w:sz="4" w:space="0" w:color="auto"/>
              <w:left w:val="nil"/>
              <w:bottom w:val="single" w:sz="4" w:space="0" w:color="auto"/>
            </w:tcBorders>
          </w:tcPr>
          <w:p w:rsidR="00A2369F" w:rsidRPr="005D654E" w:rsidRDefault="009F4FB1" w:rsidP="00C0258B">
            <w:pPr>
              <w:keepNext/>
              <w:rPr>
                <w:rFonts w:ascii="Tahoma" w:hAnsi="Tahoma" w:cs="Tahoma"/>
              </w:rPr>
            </w:pPr>
            <w:r>
              <w:rPr>
                <w:rFonts w:ascii="Tahoma" w:hAnsi="Tahoma" w:cs="Tahoma"/>
              </w:rPr>
              <w:t>KADROVSKA SPOSOBNOST</w:t>
            </w:r>
          </w:p>
        </w:tc>
        <w:tc>
          <w:tcPr>
            <w:tcW w:w="912" w:type="dxa"/>
            <w:tcBorders>
              <w:top w:val="single" w:sz="4" w:space="0" w:color="auto"/>
              <w:bottom w:val="single" w:sz="4" w:space="0" w:color="auto"/>
              <w:right w:val="nil"/>
            </w:tcBorders>
          </w:tcPr>
          <w:p w:rsidR="00A2369F" w:rsidRPr="005D654E" w:rsidRDefault="001E7EEC" w:rsidP="00C0258B">
            <w:pPr>
              <w:keepNext/>
              <w:jc w:val="right"/>
              <w:rPr>
                <w:rFonts w:ascii="Tahoma" w:hAnsi="Tahoma" w:cs="Tahoma"/>
                <w:b/>
              </w:rPr>
            </w:pPr>
            <w:r>
              <w:rPr>
                <w:rFonts w:ascii="Tahoma" w:hAnsi="Tahoma" w:cs="Tahoma"/>
                <w:b/>
                <w:i/>
              </w:rPr>
              <w:t>P</w:t>
            </w:r>
            <w:r w:rsidR="00A2369F" w:rsidRPr="005D654E">
              <w:rPr>
                <w:rFonts w:ascii="Tahoma" w:hAnsi="Tahoma" w:cs="Tahoma"/>
                <w:b/>
                <w:i/>
              </w:rPr>
              <w:t xml:space="preserve">riloga </w:t>
            </w:r>
          </w:p>
        </w:tc>
        <w:tc>
          <w:tcPr>
            <w:tcW w:w="363" w:type="dxa"/>
            <w:tcBorders>
              <w:top w:val="single" w:sz="4" w:space="0" w:color="auto"/>
              <w:left w:val="nil"/>
              <w:bottom w:val="single" w:sz="4" w:space="0" w:color="auto"/>
            </w:tcBorders>
          </w:tcPr>
          <w:p w:rsidR="00A2369F" w:rsidRPr="005D654E" w:rsidRDefault="009B0924" w:rsidP="00C0258B">
            <w:pPr>
              <w:keepNext/>
              <w:rPr>
                <w:rFonts w:ascii="Tahoma" w:hAnsi="Tahoma" w:cs="Tahoma"/>
                <w:b/>
                <w:i/>
              </w:rPr>
            </w:pPr>
            <w:r>
              <w:rPr>
                <w:rFonts w:ascii="Tahoma" w:hAnsi="Tahoma" w:cs="Tahoma"/>
                <w:b/>
                <w:i/>
              </w:rPr>
              <w:t>6</w:t>
            </w:r>
          </w:p>
        </w:tc>
      </w:tr>
    </w:tbl>
    <w:p w:rsidR="009F4FB1" w:rsidRDefault="009F4FB1" w:rsidP="00C0258B">
      <w:pPr>
        <w:keepNext/>
        <w:jc w:val="both"/>
        <w:rPr>
          <w:rFonts w:ascii="Tahoma" w:hAnsi="Tahoma" w:cs="Tahoma"/>
        </w:rPr>
      </w:pPr>
      <w:r>
        <w:rPr>
          <w:rFonts w:ascii="Tahoma" w:hAnsi="Tahoma" w:cs="Tahoma"/>
        </w:rPr>
        <w:t>Ponudnik v prilogi navede informativni seznam kadra, ki bo opravljal storitve.</w:t>
      </w:r>
    </w:p>
    <w:p w:rsidR="003E1224" w:rsidRDefault="003E1224" w:rsidP="00C0258B">
      <w:pPr>
        <w:keepNext/>
        <w:ind w:right="-1"/>
        <w:rPr>
          <w:rFonts w:ascii="Tahoma" w:hAnsi="Tahoma" w:cs="Tahoma"/>
        </w:rPr>
      </w:pPr>
    </w:p>
    <w:p w:rsidR="009B0924" w:rsidRDefault="009B0924" w:rsidP="00C0258B">
      <w:pPr>
        <w:keepNext/>
        <w:ind w:right="-1"/>
        <w:rPr>
          <w:rFonts w:ascii="Tahoma" w:hAnsi="Tahoma" w:cs="Tahoma"/>
        </w:rPr>
      </w:pPr>
    </w:p>
    <w:p w:rsidR="009B0924" w:rsidRPr="005D654E" w:rsidRDefault="009B0924" w:rsidP="00C0258B">
      <w:pPr>
        <w:keepNext/>
        <w:ind w:right="-1"/>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912"/>
        <w:gridCol w:w="363"/>
      </w:tblGrid>
      <w:tr w:rsidR="00A2369F" w:rsidRPr="005D654E" w:rsidTr="00F84BF6">
        <w:tc>
          <w:tcPr>
            <w:tcW w:w="599" w:type="dxa"/>
            <w:tcBorders>
              <w:top w:val="single" w:sz="4" w:space="0" w:color="auto"/>
              <w:bottom w:val="single" w:sz="4" w:space="0" w:color="auto"/>
              <w:right w:val="nil"/>
            </w:tcBorders>
          </w:tcPr>
          <w:p w:rsidR="00A2369F" w:rsidRPr="005D654E" w:rsidRDefault="00A2369F" w:rsidP="00C0258B">
            <w:pPr>
              <w:keepNext/>
              <w:jc w:val="right"/>
              <w:rPr>
                <w:rFonts w:ascii="Tahoma" w:hAnsi="Tahoma" w:cs="Tahoma"/>
              </w:rPr>
            </w:pPr>
            <w:r w:rsidRPr="005D654E">
              <w:rPr>
                <w:rFonts w:ascii="Tahoma" w:hAnsi="Tahoma" w:cs="Tahoma"/>
                <w:b/>
              </w:rPr>
              <w:lastRenderedPageBreak/>
              <w:tab/>
            </w:r>
          </w:p>
        </w:tc>
        <w:tc>
          <w:tcPr>
            <w:tcW w:w="7268" w:type="dxa"/>
            <w:tcBorders>
              <w:top w:val="single" w:sz="4" w:space="0" w:color="auto"/>
              <w:left w:val="nil"/>
              <w:bottom w:val="single" w:sz="4" w:space="0" w:color="auto"/>
            </w:tcBorders>
          </w:tcPr>
          <w:p w:rsidR="00A2369F" w:rsidRPr="005D654E" w:rsidRDefault="009F4FB1" w:rsidP="00C0258B">
            <w:pPr>
              <w:keepNext/>
              <w:rPr>
                <w:rFonts w:ascii="Tahoma" w:hAnsi="Tahoma" w:cs="Tahoma"/>
              </w:rPr>
            </w:pPr>
            <w:r>
              <w:rPr>
                <w:rFonts w:ascii="Tahoma" w:hAnsi="Tahoma" w:cs="Tahoma"/>
              </w:rPr>
              <w:t>MESEČNO POROČILO PREGLEDA IN VZDRŽEVANJA JAVNIH SANITARIJ</w:t>
            </w:r>
          </w:p>
        </w:tc>
        <w:tc>
          <w:tcPr>
            <w:tcW w:w="912" w:type="dxa"/>
            <w:tcBorders>
              <w:top w:val="single" w:sz="4" w:space="0" w:color="auto"/>
              <w:bottom w:val="single" w:sz="4" w:space="0" w:color="auto"/>
              <w:right w:val="nil"/>
            </w:tcBorders>
          </w:tcPr>
          <w:p w:rsidR="00A2369F" w:rsidRPr="005D654E" w:rsidRDefault="001E7EEC" w:rsidP="00C0258B">
            <w:pPr>
              <w:keepNext/>
              <w:jc w:val="right"/>
              <w:rPr>
                <w:rFonts w:ascii="Tahoma" w:hAnsi="Tahoma" w:cs="Tahoma"/>
                <w:b/>
              </w:rPr>
            </w:pPr>
            <w:r>
              <w:rPr>
                <w:rFonts w:ascii="Tahoma" w:hAnsi="Tahoma" w:cs="Tahoma"/>
                <w:b/>
                <w:i/>
              </w:rPr>
              <w:t>P</w:t>
            </w:r>
            <w:r w:rsidR="00A2369F" w:rsidRPr="005D654E">
              <w:rPr>
                <w:rFonts w:ascii="Tahoma" w:hAnsi="Tahoma" w:cs="Tahoma"/>
                <w:b/>
                <w:i/>
              </w:rPr>
              <w:t xml:space="preserve">riloga </w:t>
            </w:r>
          </w:p>
        </w:tc>
        <w:tc>
          <w:tcPr>
            <w:tcW w:w="363" w:type="dxa"/>
            <w:tcBorders>
              <w:top w:val="single" w:sz="4" w:space="0" w:color="auto"/>
              <w:left w:val="nil"/>
              <w:bottom w:val="single" w:sz="4" w:space="0" w:color="auto"/>
            </w:tcBorders>
          </w:tcPr>
          <w:p w:rsidR="00A2369F" w:rsidRPr="005D654E" w:rsidRDefault="009B0924" w:rsidP="00C0258B">
            <w:pPr>
              <w:keepNext/>
              <w:rPr>
                <w:rFonts w:ascii="Tahoma" w:hAnsi="Tahoma" w:cs="Tahoma"/>
                <w:b/>
                <w:i/>
              </w:rPr>
            </w:pPr>
            <w:r>
              <w:rPr>
                <w:rFonts w:ascii="Tahoma" w:hAnsi="Tahoma" w:cs="Tahoma"/>
                <w:b/>
                <w:i/>
              </w:rPr>
              <w:t>7</w:t>
            </w:r>
          </w:p>
        </w:tc>
      </w:tr>
    </w:tbl>
    <w:p w:rsidR="004B507E" w:rsidRDefault="009F4FB1" w:rsidP="00C0258B">
      <w:pPr>
        <w:keepNext/>
        <w:jc w:val="both"/>
        <w:rPr>
          <w:rFonts w:ascii="Tahoma" w:hAnsi="Tahoma" w:cs="Tahoma"/>
        </w:rPr>
      </w:pPr>
      <w:r w:rsidRPr="009F4FB1">
        <w:rPr>
          <w:rFonts w:ascii="Tahoma" w:hAnsi="Tahoma" w:cs="Tahoma"/>
        </w:rPr>
        <w:t>V razpisni dokumentaciji je priložena zahtevana vsebina mesečnega poročila pregleda in vzdrževanja javnih sanitarij.</w:t>
      </w:r>
      <w:r>
        <w:rPr>
          <w:rFonts w:ascii="Tahoma" w:hAnsi="Tahoma" w:cs="Tahoma"/>
        </w:rPr>
        <w:t xml:space="preserve"> Poročila ni treba prilagati ponudbi.</w:t>
      </w:r>
    </w:p>
    <w:p w:rsidR="00BA49DE" w:rsidRPr="005D654E" w:rsidRDefault="00BA49DE" w:rsidP="00C0258B">
      <w:pPr>
        <w:keepNext/>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912"/>
        <w:gridCol w:w="363"/>
      </w:tblGrid>
      <w:tr w:rsidR="007C70A1" w:rsidRPr="00CE1BAD" w:rsidTr="00F84BF6">
        <w:tc>
          <w:tcPr>
            <w:tcW w:w="599" w:type="dxa"/>
            <w:tcBorders>
              <w:right w:val="nil"/>
            </w:tcBorders>
          </w:tcPr>
          <w:p w:rsidR="007C70A1" w:rsidRPr="00CE1BAD" w:rsidRDefault="007C70A1" w:rsidP="00C0258B">
            <w:pPr>
              <w:keepNext/>
              <w:jc w:val="both"/>
              <w:rPr>
                <w:rFonts w:ascii="Tahoma" w:hAnsi="Tahoma" w:cs="Tahoma"/>
              </w:rPr>
            </w:pPr>
          </w:p>
        </w:tc>
        <w:tc>
          <w:tcPr>
            <w:tcW w:w="7268" w:type="dxa"/>
            <w:tcBorders>
              <w:left w:val="nil"/>
            </w:tcBorders>
          </w:tcPr>
          <w:p w:rsidR="007C70A1" w:rsidRPr="00CE1BAD" w:rsidRDefault="00A45060" w:rsidP="00C0258B">
            <w:pPr>
              <w:keepNext/>
              <w:jc w:val="both"/>
              <w:rPr>
                <w:rFonts w:ascii="Tahoma" w:hAnsi="Tahoma" w:cs="Tahoma"/>
              </w:rPr>
            </w:pPr>
            <w:r>
              <w:rPr>
                <w:rFonts w:ascii="Tahoma" w:hAnsi="Tahoma" w:cs="Tahoma"/>
              </w:rPr>
              <w:t>VZOREC</w:t>
            </w:r>
            <w:r w:rsidR="007C70A1" w:rsidRPr="00CE1BAD">
              <w:rPr>
                <w:rFonts w:ascii="Tahoma" w:hAnsi="Tahoma" w:cs="Tahoma"/>
              </w:rPr>
              <w:t xml:space="preserve"> </w:t>
            </w:r>
            <w:r w:rsidR="00A41E90">
              <w:rPr>
                <w:rFonts w:ascii="Tahoma" w:hAnsi="Tahoma" w:cs="Tahoma"/>
              </w:rPr>
              <w:t>OKVIRNEGA SPORAZUMA</w:t>
            </w:r>
          </w:p>
        </w:tc>
        <w:tc>
          <w:tcPr>
            <w:tcW w:w="912" w:type="dxa"/>
            <w:tcBorders>
              <w:right w:val="nil"/>
            </w:tcBorders>
          </w:tcPr>
          <w:p w:rsidR="007C70A1" w:rsidRPr="00CE1BAD" w:rsidRDefault="00E35DDA" w:rsidP="00C0258B">
            <w:pPr>
              <w:keepNext/>
              <w:ind w:left="-455" w:firstLine="455"/>
              <w:jc w:val="both"/>
              <w:rPr>
                <w:rFonts w:ascii="Tahoma" w:hAnsi="Tahoma" w:cs="Tahoma"/>
                <w:b/>
              </w:rPr>
            </w:pPr>
            <w:r>
              <w:rPr>
                <w:rFonts w:ascii="Tahoma" w:hAnsi="Tahoma" w:cs="Tahoma"/>
                <w:b/>
                <w:i/>
              </w:rPr>
              <w:t>P</w:t>
            </w:r>
            <w:r w:rsidR="007C70A1" w:rsidRPr="00CE1BAD">
              <w:rPr>
                <w:rFonts w:ascii="Tahoma" w:hAnsi="Tahoma" w:cs="Tahoma"/>
                <w:b/>
                <w:i/>
              </w:rPr>
              <w:t xml:space="preserve">riloga </w:t>
            </w:r>
          </w:p>
        </w:tc>
        <w:tc>
          <w:tcPr>
            <w:tcW w:w="363" w:type="dxa"/>
            <w:tcBorders>
              <w:left w:val="nil"/>
            </w:tcBorders>
          </w:tcPr>
          <w:p w:rsidR="007C70A1" w:rsidRPr="00CE1BAD" w:rsidRDefault="009B0924" w:rsidP="00C0258B">
            <w:pPr>
              <w:keepNext/>
              <w:jc w:val="both"/>
              <w:rPr>
                <w:rFonts w:ascii="Tahoma" w:hAnsi="Tahoma" w:cs="Tahoma"/>
                <w:b/>
                <w:i/>
              </w:rPr>
            </w:pPr>
            <w:r>
              <w:rPr>
                <w:rFonts w:ascii="Tahoma" w:hAnsi="Tahoma" w:cs="Tahoma"/>
                <w:b/>
                <w:i/>
              </w:rPr>
              <w:t>8</w:t>
            </w:r>
          </w:p>
        </w:tc>
      </w:tr>
    </w:tbl>
    <w:p w:rsidR="00551B3C" w:rsidRDefault="00A41E90" w:rsidP="00C0258B">
      <w:pPr>
        <w:keepNext/>
        <w:jc w:val="both"/>
        <w:rPr>
          <w:rFonts w:ascii="Tahoma" w:hAnsi="Tahoma" w:cs="Tahoma"/>
        </w:rPr>
      </w:pPr>
      <w:r w:rsidRPr="0094599F">
        <w:rPr>
          <w:rFonts w:ascii="Tahoma" w:hAnsi="Tahoma" w:cs="Tahoma"/>
        </w:rPr>
        <w:t xml:space="preserve">Ponudnik </w:t>
      </w:r>
      <w:r>
        <w:rPr>
          <w:rFonts w:ascii="Tahoma" w:hAnsi="Tahoma" w:cs="Tahoma"/>
        </w:rPr>
        <w:t xml:space="preserve">s podpisom </w:t>
      </w:r>
      <w:r w:rsidR="004B507E">
        <w:rPr>
          <w:rFonts w:ascii="Tahoma" w:hAnsi="Tahoma" w:cs="Tahoma"/>
        </w:rPr>
        <w:t>ESPD</w:t>
      </w:r>
      <w:r w:rsidRPr="0094599F">
        <w:rPr>
          <w:rFonts w:ascii="Tahoma" w:hAnsi="Tahoma" w:cs="Tahoma"/>
        </w:rPr>
        <w:t xml:space="preserve"> potrdi, da se strinja z</w:t>
      </w:r>
      <w:r>
        <w:rPr>
          <w:rFonts w:ascii="Tahoma" w:hAnsi="Tahoma" w:cs="Tahoma"/>
        </w:rPr>
        <w:t xml:space="preserve"> njegovo vsebino</w:t>
      </w:r>
      <w:r w:rsidRPr="0094599F">
        <w:rPr>
          <w:rFonts w:ascii="Tahoma" w:hAnsi="Tahoma" w:cs="Tahoma"/>
        </w:rPr>
        <w:t>.</w:t>
      </w:r>
      <w:r w:rsidRPr="00CE1BAD">
        <w:rPr>
          <w:rFonts w:ascii="Tahoma" w:hAnsi="Tahoma" w:cs="Tahoma"/>
        </w:rPr>
        <w:t xml:space="preserve"> </w:t>
      </w:r>
    </w:p>
    <w:p w:rsidR="00D529D1" w:rsidRDefault="00D529D1" w:rsidP="00C0258B">
      <w:pPr>
        <w:keepNext/>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126"/>
        <w:gridCol w:w="1417"/>
      </w:tblGrid>
      <w:tr w:rsidR="00F84BF6" w:rsidRPr="00667509" w:rsidTr="00F84BF6">
        <w:tc>
          <w:tcPr>
            <w:tcW w:w="599" w:type="dxa"/>
            <w:tcBorders>
              <w:top w:val="single" w:sz="4" w:space="0" w:color="auto"/>
              <w:bottom w:val="single" w:sz="4" w:space="0" w:color="auto"/>
              <w:right w:val="nil"/>
            </w:tcBorders>
          </w:tcPr>
          <w:p w:rsidR="00F84BF6" w:rsidRPr="00B41CDF" w:rsidRDefault="00F84BF6" w:rsidP="00C0258B">
            <w:pPr>
              <w:keepNext/>
              <w:jc w:val="right"/>
              <w:rPr>
                <w:rFonts w:ascii="Tahoma" w:hAnsi="Tahoma" w:cs="Tahoma"/>
              </w:rPr>
            </w:pPr>
            <w:r w:rsidRPr="00B41CDF">
              <w:rPr>
                <w:rFonts w:ascii="Tahoma" w:hAnsi="Tahoma" w:cs="Tahoma"/>
              </w:rPr>
              <w:t xml:space="preserve">      </w:t>
            </w:r>
          </w:p>
        </w:tc>
        <w:tc>
          <w:tcPr>
            <w:tcW w:w="7126" w:type="dxa"/>
            <w:tcBorders>
              <w:top w:val="single" w:sz="4" w:space="0" w:color="auto"/>
              <w:left w:val="nil"/>
              <w:bottom w:val="single" w:sz="4" w:space="0" w:color="auto"/>
            </w:tcBorders>
          </w:tcPr>
          <w:p w:rsidR="00F84BF6" w:rsidRPr="00667509" w:rsidRDefault="00F84BF6" w:rsidP="00C0258B">
            <w:pPr>
              <w:keepNext/>
              <w:rPr>
                <w:rFonts w:ascii="Tahoma" w:hAnsi="Tahoma" w:cs="Tahoma"/>
                <w:highlight w:val="yellow"/>
              </w:rPr>
            </w:pPr>
            <w:r>
              <w:rPr>
                <w:rFonts w:ascii="Tahoma" w:hAnsi="Tahoma" w:cs="Tahoma"/>
              </w:rPr>
              <w:t>ZAVAROVANJE RESNOSTI PONUDBE</w:t>
            </w:r>
          </w:p>
        </w:tc>
        <w:tc>
          <w:tcPr>
            <w:tcW w:w="1417" w:type="dxa"/>
            <w:tcBorders>
              <w:top w:val="single" w:sz="4" w:space="0" w:color="auto"/>
              <w:bottom w:val="single" w:sz="4" w:space="0" w:color="auto"/>
            </w:tcBorders>
          </w:tcPr>
          <w:p w:rsidR="00F84BF6" w:rsidRPr="008A2081" w:rsidRDefault="00F84BF6" w:rsidP="00C0258B">
            <w:pPr>
              <w:keepNext/>
              <w:ind w:left="-70"/>
              <w:jc w:val="center"/>
              <w:rPr>
                <w:rFonts w:ascii="Tahoma" w:hAnsi="Tahoma" w:cs="Tahoma"/>
                <w:b/>
                <w:i/>
              </w:rPr>
            </w:pPr>
            <w:r>
              <w:rPr>
                <w:rFonts w:ascii="Tahoma" w:hAnsi="Tahoma" w:cs="Tahoma"/>
                <w:b/>
                <w:i/>
              </w:rPr>
              <w:t>P</w:t>
            </w:r>
            <w:r w:rsidRPr="008A2081">
              <w:rPr>
                <w:rFonts w:ascii="Tahoma" w:hAnsi="Tahoma" w:cs="Tahoma"/>
                <w:b/>
                <w:i/>
              </w:rPr>
              <w:t xml:space="preserve">riloga </w:t>
            </w:r>
            <w:r w:rsidR="009B0924">
              <w:rPr>
                <w:rFonts w:ascii="Tahoma" w:hAnsi="Tahoma" w:cs="Tahoma"/>
                <w:b/>
                <w:i/>
              </w:rPr>
              <w:t>9</w:t>
            </w:r>
            <w:r>
              <w:rPr>
                <w:rFonts w:ascii="Tahoma" w:hAnsi="Tahoma" w:cs="Tahoma"/>
                <w:b/>
                <w:i/>
              </w:rPr>
              <w:t>/1</w:t>
            </w:r>
          </w:p>
        </w:tc>
      </w:tr>
    </w:tbl>
    <w:p w:rsidR="0056453C" w:rsidRDefault="006A1CBC" w:rsidP="00C0258B">
      <w:pPr>
        <w:keepNext/>
        <w:jc w:val="both"/>
        <w:rPr>
          <w:rFonts w:ascii="Tahoma" w:hAnsi="Tahoma" w:cs="Tahoma"/>
        </w:rPr>
      </w:pPr>
      <w:r>
        <w:rPr>
          <w:rFonts w:ascii="Tahoma" w:hAnsi="Tahoma" w:cs="Tahoma"/>
        </w:rPr>
        <w:t>Razpisni</w:t>
      </w:r>
      <w:r w:rsidRPr="00001A3E">
        <w:rPr>
          <w:rFonts w:ascii="Tahoma" w:hAnsi="Tahoma" w:cs="Tahoma"/>
        </w:rPr>
        <w:t xml:space="preserve"> </w:t>
      </w:r>
      <w:r>
        <w:rPr>
          <w:rFonts w:ascii="Tahoma" w:hAnsi="Tahoma" w:cs="Tahoma"/>
        </w:rPr>
        <w:t>d</w:t>
      </w:r>
      <w:r w:rsidR="007F1692">
        <w:rPr>
          <w:rFonts w:ascii="Tahoma" w:hAnsi="Tahoma" w:cs="Tahoma"/>
        </w:rPr>
        <w:t xml:space="preserve">okumentaciji v zvezi z oddajo javnega naročila </w:t>
      </w:r>
      <w:r w:rsidR="0056453C">
        <w:rPr>
          <w:rFonts w:ascii="Tahoma" w:hAnsi="Tahoma" w:cs="Tahoma"/>
        </w:rPr>
        <w:t xml:space="preserve">je </w:t>
      </w:r>
      <w:r w:rsidR="00A1220B">
        <w:rPr>
          <w:rFonts w:ascii="Tahoma" w:hAnsi="Tahoma" w:cs="Tahoma"/>
        </w:rPr>
        <w:t xml:space="preserve">priložena menična izjava </w:t>
      </w:r>
      <w:r w:rsidR="0056453C">
        <w:rPr>
          <w:rFonts w:ascii="Tahoma" w:hAnsi="Tahoma" w:cs="Tahoma"/>
        </w:rPr>
        <w:t xml:space="preserve">za zavarovanje </w:t>
      </w:r>
      <w:r w:rsidR="00A1220B">
        <w:rPr>
          <w:rFonts w:ascii="Tahoma" w:hAnsi="Tahoma" w:cs="Tahoma"/>
        </w:rPr>
        <w:t>resnosti ponudbe</w:t>
      </w:r>
      <w:r w:rsidR="0056453C" w:rsidRPr="00CE1BAD">
        <w:rPr>
          <w:rFonts w:ascii="Tahoma" w:hAnsi="Tahoma" w:cs="Tahoma"/>
        </w:rPr>
        <w:t>.</w:t>
      </w:r>
      <w:r w:rsidR="00AE766E">
        <w:rPr>
          <w:rFonts w:ascii="Tahoma" w:hAnsi="Tahoma" w:cs="Tahoma"/>
        </w:rPr>
        <w:t xml:space="preserve"> Zavarovanje resnosti ponudbe mora biti priloženo ob oddaji ponudbe.</w:t>
      </w:r>
    </w:p>
    <w:p w:rsidR="00787220" w:rsidRDefault="00787220" w:rsidP="00C0258B">
      <w:pPr>
        <w:keepNext/>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126"/>
        <w:gridCol w:w="1417"/>
      </w:tblGrid>
      <w:tr w:rsidR="00F84BF6" w:rsidRPr="0055524E" w:rsidTr="00F84BF6">
        <w:tc>
          <w:tcPr>
            <w:tcW w:w="599" w:type="dxa"/>
            <w:tcBorders>
              <w:top w:val="single" w:sz="4" w:space="0" w:color="auto"/>
              <w:bottom w:val="single" w:sz="4" w:space="0" w:color="auto"/>
              <w:right w:val="nil"/>
            </w:tcBorders>
          </w:tcPr>
          <w:p w:rsidR="00F84BF6" w:rsidRPr="0055524E" w:rsidRDefault="00F84BF6" w:rsidP="00C0258B">
            <w:pPr>
              <w:keepNext/>
              <w:jc w:val="right"/>
              <w:rPr>
                <w:rFonts w:ascii="Tahoma" w:hAnsi="Tahoma" w:cs="Tahoma"/>
              </w:rPr>
            </w:pPr>
            <w:r w:rsidRPr="0055524E">
              <w:rPr>
                <w:rFonts w:ascii="Tahoma" w:hAnsi="Tahoma" w:cs="Tahoma"/>
              </w:rPr>
              <w:t xml:space="preserve">      </w:t>
            </w:r>
          </w:p>
        </w:tc>
        <w:tc>
          <w:tcPr>
            <w:tcW w:w="7126" w:type="dxa"/>
            <w:tcBorders>
              <w:top w:val="single" w:sz="4" w:space="0" w:color="auto"/>
              <w:left w:val="nil"/>
              <w:bottom w:val="single" w:sz="4" w:space="0" w:color="auto"/>
            </w:tcBorders>
          </w:tcPr>
          <w:p w:rsidR="00F84BF6" w:rsidRPr="0055524E" w:rsidRDefault="00F84BF6" w:rsidP="00C0258B">
            <w:pPr>
              <w:keepNext/>
              <w:rPr>
                <w:rFonts w:ascii="Tahoma" w:hAnsi="Tahoma" w:cs="Tahoma"/>
              </w:rPr>
            </w:pPr>
            <w:r>
              <w:rPr>
                <w:rFonts w:ascii="Tahoma" w:hAnsi="Tahoma" w:cs="Tahoma"/>
              </w:rPr>
              <w:t>ZAVAROVANJE DOBRE IZVEDBE OBVEZNOSTI</w:t>
            </w:r>
          </w:p>
        </w:tc>
        <w:tc>
          <w:tcPr>
            <w:tcW w:w="1417" w:type="dxa"/>
            <w:tcBorders>
              <w:top w:val="single" w:sz="4" w:space="0" w:color="auto"/>
              <w:bottom w:val="single" w:sz="4" w:space="0" w:color="auto"/>
            </w:tcBorders>
          </w:tcPr>
          <w:p w:rsidR="00F84BF6" w:rsidRPr="0055524E" w:rsidRDefault="00F84BF6" w:rsidP="009B0924">
            <w:pPr>
              <w:keepNext/>
              <w:ind w:left="-70"/>
              <w:rPr>
                <w:rFonts w:ascii="Tahoma" w:hAnsi="Tahoma" w:cs="Tahoma"/>
                <w:b/>
                <w:i/>
              </w:rPr>
            </w:pPr>
            <w:r>
              <w:rPr>
                <w:rFonts w:ascii="Tahoma" w:hAnsi="Tahoma" w:cs="Tahoma"/>
                <w:b/>
                <w:i/>
              </w:rPr>
              <w:t>P</w:t>
            </w:r>
            <w:r w:rsidRPr="0055524E">
              <w:rPr>
                <w:rFonts w:ascii="Tahoma" w:hAnsi="Tahoma" w:cs="Tahoma"/>
                <w:b/>
                <w:i/>
              </w:rPr>
              <w:t xml:space="preserve">riloga </w:t>
            </w:r>
            <w:r w:rsidR="009B0924">
              <w:rPr>
                <w:rFonts w:ascii="Tahoma" w:hAnsi="Tahoma" w:cs="Tahoma"/>
                <w:b/>
                <w:i/>
              </w:rPr>
              <w:t>9</w:t>
            </w:r>
            <w:r>
              <w:rPr>
                <w:rFonts w:ascii="Tahoma" w:hAnsi="Tahoma" w:cs="Tahoma"/>
                <w:b/>
                <w:i/>
              </w:rPr>
              <w:t>/2</w:t>
            </w:r>
          </w:p>
        </w:tc>
      </w:tr>
    </w:tbl>
    <w:p w:rsidR="000C36D4" w:rsidRDefault="00A92E0F" w:rsidP="00C0258B">
      <w:pPr>
        <w:keepNext/>
        <w:jc w:val="both"/>
        <w:rPr>
          <w:rFonts w:ascii="Tahoma" w:hAnsi="Tahoma" w:cs="Tahoma"/>
        </w:rPr>
      </w:pPr>
      <w:r>
        <w:rPr>
          <w:rFonts w:ascii="Tahoma" w:hAnsi="Tahoma" w:cs="Tahoma"/>
        </w:rPr>
        <w:t>Razpisni dokumentaciji je priložen vzorec zavarovanja. Vzorca ni treba prilagati ponudbi.</w:t>
      </w:r>
    </w:p>
    <w:p w:rsidR="00BA4AD5" w:rsidRDefault="00BA4AD5" w:rsidP="00C0258B">
      <w:pPr>
        <w:keepNext/>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126"/>
        <w:gridCol w:w="1417"/>
      </w:tblGrid>
      <w:tr w:rsidR="00F84BF6" w:rsidRPr="0055524E" w:rsidTr="00F84BF6">
        <w:tc>
          <w:tcPr>
            <w:tcW w:w="599" w:type="dxa"/>
            <w:tcBorders>
              <w:top w:val="single" w:sz="4" w:space="0" w:color="auto"/>
              <w:bottom w:val="single" w:sz="4" w:space="0" w:color="auto"/>
              <w:right w:val="nil"/>
            </w:tcBorders>
          </w:tcPr>
          <w:p w:rsidR="00F84BF6" w:rsidRPr="0055524E" w:rsidRDefault="00F84BF6" w:rsidP="00C0258B">
            <w:pPr>
              <w:keepNext/>
              <w:jc w:val="right"/>
              <w:rPr>
                <w:rFonts w:ascii="Tahoma" w:hAnsi="Tahoma" w:cs="Tahoma"/>
              </w:rPr>
            </w:pPr>
            <w:r w:rsidRPr="0055524E">
              <w:rPr>
                <w:rFonts w:ascii="Tahoma" w:hAnsi="Tahoma" w:cs="Tahoma"/>
              </w:rPr>
              <w:t xml:space="preserve">      </w:t>
            </w:r>
          </w:p>
        </w:tc>
        <w:tc>
          <w:tcPr>
            <w:tcW w:w="7126" w:type="dxa"/>
            <w:tcBorders>
              <w:top w:val="single" w:sz="4" w:space="0" w:color="auto"/>
              <w:left w:val="nil"/>
              <w:bottom w:val="single" w:sz="4" w:space="0" w:color="auto"/>
            </w:tcBorders>
          </w:tcPr>
          <w:p w:rsidR="00F84BF6" w:rsidRPr="0055524E" w:rsidRDefault="00F84BF6" w:rsidP="00C0258B">
            <w:pPr>
              <w:keepNext/>
              <w:rPr>
                <w:rFonts w:ascii="Tahoma" w:hAnsi="Tahoma" w:cs="Tahoma"/>
              </w:rPr>
            </w:pPr>
            <w:r>
              <w:rPr>
                <w:rFonts w:ascii="Tahoma" w:hAnsi="Tahoma" w:cs="Tahoma"/>
              </w:rPr>
              <w:t>OBRAZEC ZA KUVERTO</w:t>
            </w:r>
          </w:p>
        </w:tc>
        <w:tc>
          <w:tcPr>
            <w:tcW w:w="1417" w:type="dxa"/>
            <w:tcBorders>
              <w:top w:val="single" w:sz="4" w:space="0" w:color="auto"/>
              <w:bottom w:val="single" w:sz="4" w:space="0" w:color="auto"/>
            </w:tcBorders>
          </w:tcPr>
          <w:p w:rsidR="00F84BF6" w:rsidRPr="0055524E" w:rsidRDefault="00F84BF6" w:rsidP="00C0258B">
            <w:pPr>
              <w:keepNext/>
              <w:ind w:left="-455" w:firstLine="455"/>
              <w:rPr>
                <w:rFonts w:ascii="Tahoma" w:hAnsi="Tahoma" w:cs="Tahoma"/>
                <w:b/>
                <w:i/>
              </w:rPr>
            </w:pPr>
            <w:r>
              <w:rPr>
                <w:rFonts w:ascii="Tahoma" w:hAnsi="Tahoma" w:cs="Tahoma"/>
                <w:b/>
                <w:i/>
              </w:rPr>
              <w:t>P</w:t>
            </w:r>
            <w:r w:rsidRPr="0055524E">
              <w:rPr>
                <w:rFonts w:ascii="Tahoma" w:hAnsi="Tahoma" w:cs="Tahoma"/>
                <w:b/>
                <w:i/>
              </w:rPr>
              <w:t xml:space="preserve">riloga </w:t>
            </w:r>
            <w:r w:rsidR="009B0924">
              <w:rPr>
                <w:rFonts w:ascii="Tahoma" w:hAnsi="Tahoma" w:cs="Tahoma"/>
                <w:b/>
                <w:i/>
              </w:rPr>
              <w:t>10</w:t>
            </w:r>
          </w:p>
        </w:tc>
      </w:tr>
    </w:tbl>
    <w:p w:rsidR="00793F21" w:rsidRDefault="00E940CF" w:rsidP="00C0258B">
      <w:pPr>
        <w:keepNext/>
        <w:jc w:val="both"/>
        <w:rPr>
          <w:rFonts w:ascii="Tahoma" w:hAnsi="Tahoma" w:cs="Tahoma"/>
        </w:rPr>
      </w:pPr>
      <w:r w:rsidRPr="004118F5">
        <w:rPr>
          <w:rFonts w:ascii="Tahoma" w:hAnsi="Tahoma" w:cs="Tahoma"/>
        </w:rPr>
        <w:t xml:space="preserve">Ponudnik mora </w:t>
      </w:r>
      <w:r w:rsidR="00495496" w:rsidRPr="004118F5">
        <w:rPr>
          <w:rFonts w:ascii="Tahoma" w:hAnsi="Tahoma" w:cs="Tahoma"/>
        </w:rPr>
        <w:t>obrazec nalepiti</w:t>
      </w:r>
      <w:r w:rsidRPr="004118F5">
        <w:rPr>
          <w:rFonts w:ascii="Tahoma" w:hAnsi="Tahoma" w:cs="Tahoma"/>
        </w:rPr>
        <w:t xml:space="preserve"> na kuverto.</w:t>
      </w:r>
    </w:p>
    <w:p w:rsidR="00793F21" w:rsidRDefault="00793F21" w:rsidP="00C0258B">
      <w:pPr>
        <w:keepNext/>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1275"/>
      </w:tblGrid>
      <w:tr w:rsidR="00F84BF6" w:rsidRPr="0055524E" w:rsidTr="00F84BF6">
        <w:tc>
          <w:tcPr>
            <w:tcW w:w="599" w:type="dxa"/>
            <w:tcBorders>
              <w:top w:val="single" w:sz="4" w:space="0" w:color="auto"/>
              <w:bottom w:val="single" w:sz="4" w:space="0" w:color="auto"/>
              <w:right w:val="nil"/>
            </w:tcBorders>
          </w:tcPr>
          <w:p w:rsidR="00F84BF6" w:rsidRPr="0055524E" w:rsidRDefault="00F84BF6" w:rsidP="00C0258B">
            <w:pPr>
              <w:keepNext/>
              <w:jc w:val="right"/>
              <w:rPr>
                <w:rFonts w:ascii="Tahoma" w:hAnsi="Tahoma" w:cs="Tahoma"/>
              </w:rPr>
            </w:pPr>
            <w:r w:rsidRPr="0055524E">
              <w:rPr>
                <w:rFonts w:ascii="Tahoma" w:hAnsi="Tahoma" w:cs="Tahoma"/>
              </w:rPr>
              <w:t xml:space="preserve">      </w:t>
            </w:r>
          </w:p>
        </w:tc>
        <w:tc>
          <w:tcPr>
            <w:tcW w:w="7268" w:type="dxa"/>
            <w:tcBorders>
              <w:top w:val="single" w:sz="4" w:space="0" w:color="auto"/>
              <w:left w:val="nil"/>
              <w:bottom w:val="single" w:sz="4" w:space="0" w:color="auto"/>
            </w:tcBorders>
          </w:tcPr>
          <w:p w:rsidR="00F84BF6" w:rsidRPr="0055524E" w:rsidRDefault="00F84BF6" w:rsidP="00C0258B">
            <w:pPr>
              <w:keepNext/>
              <w:rPr>
                <w:rFonts w:ascii="Tahoma" w:hAnsi="Tahoma" w:cs="Tahoma"/>
              </w:rPr>
            </w:pPr>
            <w:r>
              <w:rPr>
                <w:rFonts w:ascii="Tahoma" w:hAnsi="Tahoma" w:cs="Tahoma"/>
              </w:rPr>
              <w:t>OBRAZEC POOBLASTILA ZA SODELO</w:t>
            </w:r>
            <w:r w:rsidRPr="00DF67D4">
              <w:rPr>
                <w:rFonts w:ascii="Tahoma" w:hAnsi="Tahoma" w:cs="Tahoma"/>
              </w:rPr>
              <w:t>V</w:t>
            </w:r>
            <w:r>
              <w:rPr>
                <w:rFonts w:ascii="Tahoma" w:hAnsi="Tahoma" w:cs="Tahoma"/>
              </w:rPr>
              <w:t>ANJE NA JAVNEM ODPIRANJU PONUDB</w:t>
            </w:r>
          </w:p>
        </w:tc>
        <w:tc>
          <w:tcPr>
            <w:tcW w:w="1275" w:type="dxa"/>
            <w:tcBorders>
              <w:top w:val="single" w:sz="4" w:space="0" w:color="auto"/>
              <w:bottom w:val="single" w:sz="4" w:space="0" w:color="auto"/>
            </w:tcBorders>
          </w:tcPr>
          <w:p w:rsidR="00F84BF6" w:rsidRPr="0055524E" w:rsidRDefault="00F84BF6" w:rsidP="009B0924">
            <w:pPr>
              <w:keepNext/>
              <w:ind w:left="-455" w:firstLine="455"/>
              <w:rPr>
                <w:rFonts w:ascii="Tahoma" w:hAnsi="Tahoma" w:cs="Tahoma"/>
                <w:b/>
                <w:i/>
              </w:rPr>
            </w:pPr>
            <w:r>
              <w:rPr>
                <w:rFonts w:ascii="Tahoma" w:hAnsi="Tahoma" w:cs="Tahoma"/>
                <w:b/>
                <w:i/>
              </w:rPr>
              <w:t>P</w:t>
            </w:r>
            <w:r w:rsidRPr="0055524E">
              <w:rPr>
                <w:rFonts w:ascii="Tahoma" w:hAnsi="Tahoma" w:cs="Tahoma"/>
                <w:b/>
                <w:i/>
              </w:rPr>
              <w:t xml:space="preserve">riloga </w:t>
            </w:r>
            <w:r>
              <w:rPr>
                <w:rFonts w:ascii="Tahoma" w:hAnsi="Tahoma" w:cs="Tahoma"/>
                <w:b/>
                <w:i/>
              </w:rPr>
              <w:t>1</w:t>
            </w:r>
            <w:r w:rsidR="009B0924">
              <w:rPr>
                <w:rFonts w:ascii="Tahoma" w:hAnsi="Tahoma" w:cs="Tahoma"/>
                <w:b/>
                <w:i/>
              </w:rPr>
              <w:t>1</w:t>
            </w:r>
          </w:p>
        </w:tc>
      </w:tr>
    </w:tbl>
    <w:p w:rsidR="00BB593C" w:rsidRDefault="004F161D" w:rsidP="00C0258B">
      <w:pPr>
        <w:keepNext/>
        <w:jc w:val="both"/>
        <w:rPr>
          <w:rFonts w:ascii="Tahoma" w:hAnsi="Tahoma" w:cs="Tahoma"/>
        </w:rPr>
      </w:pPr>
      <w:r w:rsidRPr="007A7F20">
        <w:rPr>
          <w:rFonts w:ascii="Tahoma" w:hAnsi="Tahoma" w:cs="Tahoma"/>
        </w:rPr>
        <w:t>Predstavnik ponudnika mora izpolnjen obraze</w:t>
      </w:r>
      <w:r w:rsidR="00925D65">
        <w:rPr>
          <w:rFonts w:ascii="Tahoma" w:hAnsi="Tahoma" w:cs="Tahoma"/>
        </w:rPr>
        <w:t>c pooblastila za sodelovanje na</w:t>
      </w:r>
      <w:r w:rsidRPr="007A7F20">
        <w:rPr>
          <w:rFonts w:ascii="Tahoma" w:hAnsi="Tahoma" w:cs="Tahoma"/>
        </w:rPr>
        <w:t xml:space="preserve"> javnem odpiranju ponudb priložiti strokovni komisiji naročnika na dan odpiranja ponudb.</w:t>
      </w:r>
    </w:p>
    <w:p w:rsidR="00097F8C" w:rsidRDefault="00097F8C" w:rsidP="00C0258B">
      <w:pPr>
        <w:keepNext/>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1275"/>
      </w:tblGrid>
      <w:tr w:rsidR="009B0924" w:rsidRPr="00190A60" w:rsidTr="009B0924">
        <w:tc>
          <w:tcPr>
            <w:tcW w:w="599" w:type="dxa"/>
            <w:tcBorders>
              <w:top w:val="single" w:sz="4" w:space="0" w:color="auto"/>
              <w:bottom w:val="single" w:sz="4" w:space="0" w:color="auto"/>
              <w:right w:val="nil"/>
            </w:tcBorders>
          </w:tcPr>
          <w:p w:rsidR="009B0924" w:rsidRPr="00190A60" w:rsidRDefault="009B0924" w:rsidP="005730E1">
            <w:pPr>
              <w:jc w:val="right"/>
              <w:rPr>
                <w:rFonts w:ascii="Tahoma" w:hAnsi="Tahoma" w:cs="Tahoma"/>
              </w:rPr>
            </w:pPr>
            <w:r w:rsidRPr="00190A60">
              <w:rPr>
                <w:rFonts w:ascii="Tahoma" w:hAnsi="Tahoma" w:cs="Tahoma"/>
              </w:rPr>
              <w:t xml:space="preserve">      </w:t>
            </w:r>
          </w:p>
        </w:tc>
        <w:tc>
          <w:tcPr>
            <w:tcW w:w="7268" w:type="dxa"/>
            <w:tcBorders>
              <w:top w:val="single" w:sz="4" w:space="0" w:color="auto"/>
              <w:left w:val="nil"/>
              <w:bottom w:val="single" w:sz="4" w:space="0" w:color="auto"/>
            </w:tcBorders>
          </w:tcPr>
          <w:p w:rsidR="009B0924" w:rsidRPr="00190A60" w:rsidRDefault="009B0924" w:rsidP="005730E1">
            <w:pPr>
              <w:rPr>
                <w:rFonts w:ascii="Tahoma" w:hAnsi="Tahoma" w:cs="Tahoma"/>
              </w:rPr>
            </w:pPr>
            <w:r>
              <w:rPr>
                <w:rFonts w:ascii="Tahoma" w:hAnsi="Tahoma" w:cs="Tahoma"/>
              </w:rPr>
              <w:t>POTRDILO O OGLEDU LOKACIJE</w:t>
            </w:r>
          </w:p>
        </w:tc>
        <w:tc>
          <w:tcPr>
            <w:tcW w:w="1275" w:type="dxa"/>
            <w:tcBorders>
              <w:top w:val="single" w:sz="4" w:space="0" w:color="auto"/>
              <w:bottom w:val="single" w:sz="4" w:space="0" w:color="auto"/>
            </w:tcBorders>
          </w:tcPr>
          <w:p w:rsidR="009B0924" w:rsidRPr="00190A60" w:rsidRDefault="009B0924" w:rsidP="009B0924">
            <w:pPr>
              <w:rPr>
                <w:rFonts w:ascii="Tahoma" w:hAnsi="Tahoma" w:cs="Tahoma"/>
                <w:b/>
                <w:i/>
              </w:rPr>
            </w:pPr>
            <w:r>
              <w:rPr>
                <w:rFonts w:ascii="Tahoma" w:hAnsi="Tahoma" w:cs="Tahoma"/>
                <w:b/>
                <w:i/>
              </w:rPr>
              <w:t>P</w:t>
            </w:r>
            <w:r w:rsidRPr="00190A60">
              <w:rPr>
                <w:rFonts w:ascii="Tahoma" w:hAnsi="Tahoma" w:cs="Tahoma"/>
                <w:b/>
                <w:i/>
              </w:rPr>
              <w:t>riloga</w:t>
            </w:r>
            <w:r>
              <w:rPr>
                <w:rFonts w:ascii="Tahoma" w:hAnsi="Tahoma" w:cs="Tahoma"/>
                <w:b/>
                <w:i/>
              </w:rPr>
              <w:t xml:space="preserve"> </w:t>
            </w:r>
            <w:r w:rsidRPr="00190A60">
              <w:rPr>
                <w:rFonts w:ascii="Tahoma" w:hAnsi="Tahoma" w:cs="Tahoma"/>
                <w:b/>
                <w:i/>
              </w:rPr>
              <w:t>1</w:t>
            </w:r>
            <w:r>
              <w:rPr>
                <w:rFonts w:ascii="Tahoma" w:hAnsi="Tahoma" w:cs="Tahoma"/>
                <w:b/>
                <w:i/>
              </w:rPr>
              <w:t>2</w:t>
            </w:r>
          </w:p>
        </w:tc>
      </w:tr>
    </w:tbl>
    <w:p w:rsidR="009B0924" w:rsidRDefault="009B0924" w:rsidP="00C0258B">
      <w:pPr>
        <w:keepNext/>
        <w:jc w:val="both"/>
        <w:rPr>
          <w:rFonts w:ascii="Tahoma" w:hAnsi="Tahoma" w:cs="Tahoma"/>
        </w:rPr>
      </w:pPr>
      <w:r w:rsidRPr="0042633F">
        <w:rPr>
          <w:rFonts w:ascii="Tahoma" w:hAnsi="Tahoma" w:cs="Tahoma"/>
        </w:rPr>
        <w:t>Ponudnik za to stranjo priloži izpolnjeno in podpisano potrdilo o ogledu lokacij izvedbe storitev</w:t>
      </w:r>
      <w:r>
        <w:rPr>
          <w:rFonts w:ascii="Tahoma" w:hAnsi="Tahoma" w:cs="Tahoma"/>
        </w:rPr>
        <w:t xml:space="preserve"> oz. del.</w:t>
      </w:r>
    </w:p>
    <w:p w:rsidR="00205398" w:rsidRDefault="00205398" w:rsidP="00C0258B">
      <w:pPr>
        <w:keepNext/>
        <w:jc w:val="both"/>
        <w:rPr>
          <w:rFonts w:ascii="Tahoma" w:hAnsi="Tahoma" w:cs="Tahoma"/>
        </w:rPr>
      </w:pPr>
    </w:p>
    <w:p w:rsidR="00E8546B" w:rsidRDefault="00E8546B" w:rsidP="00C0258B">
      <w:pPr>
        <w:keepNext/>
        <w:rPr>
          <w:rFonts w:ascii="Tahoma" w:hAnsi="Tahoma" w:cs="Tahoma"/>
        </w:rPr>
      </w:pPr>
    </w:p>
    <w:p w:rsidR="00112D9C" w:rsidRDefault="00112D9C" w:rsidP="00C0258B">
      <w:pPr>
        <w:keepNext/>
        <w:jc w:val="both"/>
        <w:rPr>
          <w:rFonts w:ascii="Tahoma" w:hAnsi="Tahoma" w:cs="Tahoma"/>
        </w:rPr>
      </w:pPr>
    </w:p>
    <w:p w:rsidR="00112D9C" w:rsidRDefault="00112D9C" w:rsidP="00C0258B">
      <w:pPr>
        <w:keepNext/>
        <w:jc w:val="both"/>
        <w:rPr>
          <w:rFonts w:ascii="Tahoma" w:hAnsi="Tahoma" w:cs="Tahoma"/>
        </w:rPr>
      </w:pPr>
    </w:p>
    <w:p w:rsidR="00B1072E" w:rsidRDefault="00B1072E" w:rsidP="00C0258B">
      <w:pPr>
        <w:keepNext/>
        <w:rPr>
          <w:rFonts w:ascii="Tahoma" w:hAnsi="Tahoma" w:cs="Tahoma"/>
        </w:rPr>
      </w:pPr>
      <w:r>
        <w:rPr>
          <w:rFonts w:ascii="Tahoma" w:hAnsi="Tahoma" w:cs="Tahoma"/>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912"/>
        <w:gridCol w:w="363"/>
      </w:tblGrid>
      <w:tr w:rsidR="00461C7C" w:rsidRPr="00CE1BAD" w:rsidTr="00F84BF6">
        <w:tc>
          <w:tcPr>
            <w:tcW w:w="599" w:type="dxa"/>
            <w:tcBorders>
              <w:right w:val="nil"/>
            </w:tcBorders>
          </w:tcPr>
          <w:p w:rsidR="00461C7C" w:rsidRPr="00CE1BAD" w:rsidRDefault="00461C7C" w:rsidP="00C0258B">
            <w:pPr>
              <w:keepNext/>
              <w:jc w:val="both"/>
              <w:rPr>
                <w:rFonts w:ascii="Tahoma" w:hAnsi="Tahoma" w:cs="Tahoma"/>
              </w:rPr>
            </w:pPr>
          </w:p>
        </w:tc>
        <w:tc>
          <w:tcPr>
            <w:tcW w:w="7268" w:type="dxa"/>
            <w:tcBorders>
              <w:left w:val="nil"/>
            </w:tcBorders>
          </w:tcPr>
          <w:p w:rsidR="00461C7C" w:rsidRPr="00CE1BAD" w:rsidRDefault="00461C7C" w:rsidP="00C0258B">
            <w:pPr>
              <w:keepNext/>
              <w:jc w:val="both"/>
              <w:rPr>
                <w:rFonts w:ascii="Tahoma" w:hAnsi="Tahoma" w:cs="Tahoma"/>
              </w:rPr>
            </w:pPr>
            <w:r>
              <w:rPr>
                <w:rFonts w:ascii="Tahoma" w:hAnsi="Tahoma" w:cs="Tahoma"/>
              </w:rPr>
              <w:t>ELEKTRONSKA KOPIJA PONUDBE</w:t>
            </w:r>
            <w:r w:rsidRPr="00CE1BAD">
              <w:rPr>
                <w:rFonts w:ascii="Tahoma" w:hAnsi="Tahoma" w:cs="Tahoma"/>
              </w:rPr>
              <w:t xml:space="preserve"> </w:t>
            </w:r>
          </w:p>
        </w:tc>
        <w:tc>
          <w:tcPr>
            <w:tcW w:w="912" w:type="dxa"/>
            <w:tcBorders>
              <w:right w:val="nil"/>
            </w:tcBorders>
          </w:tcPr>
          <w:p w:rsidR="00461C7C" w:rsidRPr="00CE1BAD" w:rsidRDefault="001E7EEC" w:rsidP="00C0258B">
            <w:pPr>
              <w:keepNext/>
              <w:ind w:left="-455" w:firstLine="455"/>
              <w:jc w:val="both"/>
              <w:rPr>
                <w:rFonts w:ascii="Tahoma" w:hAnsi="Tahoma" w:cs="Tahoma"/>
                <w:b/>
              </w:rPr>
            </w:pPr>
            <w:r>
              <w:rPr>
                <w:rFonts w:ascii="Tahoma" w:hAnsi="Tahoma" w:cs="Tahoma"/>
                <w:b/>
                <w:i/>
              </w:rPr>
              <w:t>P</w:t>
            </w:r>
            <w:r w:rsidR="00461C7C" w:rsidRPr="00CE1BAD">
              <w:rPr>
                <w:rFonts w:ascii="Tahoma" w:hAnsi="Tahoma" w:cs="Tahoma"/>
                <w:b/>
                <w:i/>
              </w:rPr>
              <w:t xml:space="preserve">riloga </w:t>
            </w:r>
          </w:p>
        </w:tc>
        <w:tc>
          <w:tcPr>
            <w:tcW w:w="363" w:type="dxa"/>
            <w:tcBorders>
              <w:left w:val="nil"/>
            </w:tcBorders>
          </w:tcPr>
          <w:p w:rsidR="00461C7C" w:rsidRPr="00CE1BAD" w:rsidRDefault="00461C7C" w:rsidP="00C0258B">
            <w:pPr>
              <w:keepNext/>
              <w:ind w:left="-455" w:firstLine="455"/>
              <w:jc w:val="both"/>
              <w:rPr>
                <w:rFonts w:ascii="Tahoma" w:hAnsi="Tahoma" w:cs="Tahoma"/>
                <w:b/>
                <w:i/>
              </w:rPr>
            </w:pPr>
            <w:r>
              <w:rPr>
                <w:rFonts w:ascii="Tahoma" w:hAnsi="Tahoma" w:cs="Tahoma"/>
                <w:b/>
                <w:i/>
              </w:rPr>
              <w:t>0</w:t>
            </w:r>
          </w:p>
        </w:tc>
      </w:tr>
    </w:tbl>
    <w:p w:rsidR="00461C7C" w:rsidRPr="00461C7C" w:rsidRDefault="00461C7C" w:rsidP="00C0258B">
      <w:pPr>
        <w:keepNext/>
        <w:jc w:val="both"/>
        <w:rPr>
          <w:rFonts w:ascii="Tahoma" w:hAnsi="Tahoma" w:cs="Tahoma"/>
        </w:rPr>
      </w:pPr>
      <w:r w:rsidRPr="00B425A2">
        <w:rPr>
          <w:rFonts w:ascii="Tahoma" w:hAnsi="Tahoma" w:cs="Tahoma"/>
        </w:rPr>
        <w:t xml:space="preserve">Ponudnik za to stranjo priloži zgoščenko (CD) ali USB medij </w:t>
      </w:r>
      <w:r w:rsidRPr="00B425A2">
        <w:rPr>
          <w:rFonts w:ascii="Tahoma" w:hAnsi="Tahoma" w:cs="Tahoma"/>
          <w:bCs/>
          <w:u w:val="single"/>
        </w:rPr>
        <w:t>z elektronsko kopijo vseh ponudbenih listin v »pdf«</w:t>
      </w:r>
      <w:r w:rsidRPr="00B425A2">
        <w:rPr>
          <w:rFonts w:ascii="Tahoma" w:hAnsi="Tahoma" w:cs="Tahoma"/>
          <w:bCs/>
          <w:i/>
          <w:iCs/>
          <w:u w:val="single"/>
        </w:rPr>
        <w:t xml:space="preserve"> </w:t>
      </w:r>
      <w:r w:rsidRPr="00B425A2">
        <w:rPr>
          <w:rFonts w:ascii="Tahoma" w:hAnsi="Tahoma" w:cs="Tahoma"/>
          <w:bCs/>
          <w:u w:val="single"/>
        </w:rPr>
        <w:t>zapisu</w:t>
      </w:r>
      <w:r w:rsidRPr="00B425A2">
        <w:rPr>
          <w:rFonts w:ascii="Tahoma" w:hAnsi="Tahoma" w:cs="Tahoma"/>
        </w:rPr>
        <w:t xml:space="preserve"> (s</w:t>
      </w:r>
      <w:r w:rsidR="001E7EEC">
        <w:rPr>
          <w:rFonts w:ascii="Tahoma" w:hAnsi="Tahoma" w:cs="Tahoma"/>
        </w:rPr>
        <w:t>ken</w:t>
      </w:r>
      <w:r w:rsidRPr="00B425A2">
        <w:rPr>
          <w:rFonts w:ascii="Tahoma" w:hAnsi="Tahoma" w:cs="Tahoma"/>
        </w:rPr>
        <w:t xml:space="preserve"> celotne ponudbe z izpolnjenimi in podpisanimi ponudbenimi listinami).</w:t>
      </w:r>
      <w:r w:rsidR="0073512E">
        <w:rPr>
          <w:rFonts w:ascii="Tahoma" w:hAnsi="Tahoma" w:cs="Tahoma"/>
        </w:rPr>
        <w:t xml:space="preserve"> </w:t>
      </w:r>
      <w:r w:rsidRPr="00461C7C">
        <w:rPr>
          <w:rFonts w:ascii="Tahoma" w:hAnsi="Tahoma" w:cs="Tahoma"/>
        </w:rPr>
        <w:t>V primeru razlikovanja med tiskano in elektronsko obliko ponudbe, bo naročnik upošteval tiskano obliko.</w:t>
      </w:r>
    </w:p>
    <w:p w:rsidR="00461C7C" w:rsidRDefault="00461C7C" w:rsidP="00C0258B">
      <w:pPr>
        <w:keepNext/>
        <w:jc w:val="both"/>
        <w:rPr>
          <w:rFonts w:ascii="Tahoma" w:hAnsi="Tahoma" w:cs="Tahoma"/>
        </w:rPr>
      </w:pPr>
    </w:p>
    <w:p w:rsidR="005853DD" w:rsidRDefault="005853DD" w:rsidP="00C0258B">
      <w:pPr>
        <w:keepNext/>
        <w:rPr>
          <w:rFonts w:ascii="Tahoma" w:hAnsi="Tahoma" w:cs="Tahoma"/>
        </w:rPr>
      </w:pPr>
      <w:r>
        <w:rPr>
          <w:rFonts w:ascii="Tahoma" w:hAnsi="Tahoma" w:cs="Tahoma"/>
        </w:rPr>
        <w:br w:type="page"/>
      </w:r>
    </w:p>
    <w:tbl>
      <w:tblPr>
        <w:tblW w:w="9090"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371"/>
        <w:gridCol w:w="1152"/>
      </w:tblGrid>
      <w:tr w:rsidR="00906EA6" w:rsidRPr="00CE1BAD" w:rsidTr="00906EA6">
        <w:tc>
          <w:tcPr>
            <w:tcW w:w="567" w:type="dxa"/>
            <w:tcBorders>
              <w:right w:val="nil"/>
            </w:tcBorders>
          </w:tcPr>
          <w:p w:rsidR="00906EA6" w:rsidRPr="00CE1BAD" w:rsidRDefault="00906EA6" w:rsidP="00C0258B">
            <w:pPr>
              <w:keepNext/>
              <w:jc w:val="both"/>
              <w:rPr>
                <w:rFonts w:ascii="Tahoma" w:hAnsi="Tahoma" w:cs="Tahoma"/>
              </w:rPr>
            </w:pPr>
          </w:p>
        </w:tc>
        <w:tc>
          <w:tcPr>
            <w:tcW w:w="7371" w:type="dxa"/>
            <w:tcBorders>
              <w:left w:val="nil"/>
            </w:tcBorders>
            <w:vAlign w:val="bottom"/>
          </w:tcPr>
          <w:p w:rsidR="00906EA6" w:rsidRPr="00CE1BAD" w:rsidRDefault="00906EA6" w:rsidP="00C0258B">
            <w:pPr>
              <w:keepNext/>
              <w:jc w:val="both"/>
              <w:rPr>
                <w:rFonts w:ascii="Tahoma" w:hAnsi="Tahoma" w:cs="Tahoma"/>
              </w:rPr>
            </w:pPr>
            <w:r w:rsidRPr="00CE1BAD">
              <w:rPr>
                <w:rFonts w:ascii="Tahoma" w:hAnsi="Tahoma" w:cs="Tahoma"/>
              </w:rPr>
              <w:t xml:space="preserve">PODATKI O PONUDNIKU </w:t>
            </w:r>
          </w:p>
        </w:tc>
        <w:tc>
          <w:tcPr>
            <w:tcW w:w="1152" w:type="dxa"/>
          </w:tcPr>
          <w:p w:rsidR="00906EA6" w:rsidRPr="00CE1BAD" w:rsidRDefault="00906EA6" w:rsidP="00C0258B">
            <w:pPr>
              <w:keepNext/>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w:t>
            </w:r>
            <w:r w:rsidRPr="00CE1BAD">
              <w:rPr>
                <w:rFonts w:ascii="Tahoma" w:hAnsi="Tahoma" w:cs="Tahoma"/>
                <w:b/>
                <w:i/>
              </w:rPr>
              <w:t>1</w:t>
            </w:r>
          </w:p>
        </w:tc>
      </w:tr>
    </w:tbl>
    <w:p w:rsidR="00545BD7" w:rsidRPr="00D112A4" w:rsidRDefault="00AD2027" w:rsidP="00C0258B">
      <w:pPr>
        <w:keepNext/>
        <w:jc w:val="both"/>
        <w:rPr>
          <w:rFonts w:ascii="Tahoma" w:hAnsi="Tahoma" w:cs="Tahoma"/>
        </w:rPr>
      </w:pPr>
      <w:r>
        <w:rPr>
          <w:rFonts w:ascii="Tahoma" w:hAnsi="Tahoma" w:cs="Tahoma"/>
          <w:b/>
        </w:rPr>
        <w:t>SNAGA-30/18</w:t>
      </w:r>
      <w:r w:rsidR="00545BD7">
        <w:rPr>
          <w:rFonts w:ascii="Tahoma" w:hAnsi="Tahoma" w:cs="Tahoma"/>
          <w:b/>
        </w:rPr>
        <w:t xml:space="preserve"> – </w:t>
      </w:r>
      <w:r>
        <w:rPr>
          <w:rFonts w:ascii="Tahoma" w:hAnsi="Tahoma" w:cs="Tahoma"/>
          <w:b/>
        </w:rPr>
        <w:t>Vzdrževanje objektov v lasti in najemu SNAGA Javno podjetje d.o.o.</w:t>
      </w:r>
    </w:p>
    <w:p w:rsidR="007C70A1" w:rsidRPr="00CE1BAD" w:rsidRDefault="007C70A1" w:rsidP="00C0258B">
      <w:pPr>
        <w:keepNext/>
        <w:tabs>
          <w:tab w:val="left" w:pos="567"/>
          <w:tab w:val="num" w:pos="851"/>
          <w:tab w:val="left" w:pos="993"/>
        </w:tabs>
        <w:jc w:val="both"/>
        <w:rPr>
          <w:rFonts w:ascii="Tahoma" w:hAnsi="Tahoma" w:cs="Tahoma"/>
        </w:rPr>
      </w:pPr>
    </w:p>
    <w:tbl>
      <w:tblPr>
        <w:tblW w:w="90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6946"/>
      </w:tblGrid>
      <w:tr w:rsidR="007C70A1" w:rsidRPr="00CE1BAD" w:rsidTr="00906EA6">
        <w:tc>
          <w:tcPr>
            <w:tcW w:w="2127" w:type="dxa"/>
            <w:tcBorders>
              <w:top w:val="nil"/>
              <w:left w:val="nil"/>
              <w:bottom w:val="nil"/>
              <w:right w:val="nil"/>
            </w:tcBorders>
            <w:vAlign w:val="bottom"/>
          </w:tcPr>
          <w:p w:rsidR="007C70A1" w:rsidRPr="00CE1BAD" w:rsidRDefault="007C70A1" w:rsidP="00C0258B">
            <w:pPr>
              <w:pStyle w:val="BESEDILO"/>
              <w:keepNext/>
              <w:keepLines w:val="0"/>
              <w:widowControl/>
              <w:tabs>
                <w:tab w:val="clear" w:pos="2155"/>
                <w:tab w:val="left" w:pos="567"/>
                <w:tab w:val="num" w:pos="851"/>
                <w:tab w:val="left" w:pos="993"/>
              </w:tabs>
              <w:rPr>
                <w:rFonts w:ascii="Tahoma" w:hAnsi="Tahoma" w:cs="Tahoma"/>
                <w:kern w:val="0"/>
                <w:sz w:val="24"/>
              </w:rPr>
            </w:pPr>
            <w:r w:rsidRPr="00CE1BAD">
              <w:rPr>
                <w:rFonts w:ascii="Tahoma" w:hAnsi="Tahoma" w:cs="Tahoma"/>
                <w:kern w:val="0"/>
              </w:rPr>
              <w:t>Naziv ponudnika</w:t>
            </w:r>
          </w:p>
        </w:tc>
        <w:tc>
          <w:tcPr>
            <w:tcW w:w="6946" w:type="dxa"/>
            <w:tcBorders>
              <w:top w:val="nil"/>
              <w:left w:val="nil"/>
              <w:right w:val="nil"/>
            </w:tcBorders>
          </w:tcPr>
          <w:p w:rsidR="007C70A1" w:rsidRPr="00CE1BAD" w:rsidRDefault="007C70A1" w:rsidP="00C0258B">
            <w:pPr>
              <w:keepNext/>
              <w:tabs>
                <w:tab w:val="left" w:pos="567"/>
                <w:tab w:val="num" w:pos="851"/>
                <w:tab w:val="left" w:pos="993"/>
              </w:tabs>
              <w:jc w:val="both"/>
              <w:rPr>
                <w:rFonts w:ascii="Tahoma" w:hAnsi="Tahoma" w:cs="Tahoma"/>
                <w:sz w:val="28"/>
              </w:rPr>
            </w:pPr>
          </w:p>
        </w:tc>
      </w:tr>
      <w:tr w:rsidR="007C70A1" w:rsidRPr="00CE1BAD" w:rsidTr="00906EA6">
        <w:tc>
          <w:tcPr>
            <w:tcW w:w="2127" w:type="dxa"/>
            <w:tcBorders>
              <w:top w:val="nil"/>
              <w:left w:val="nil"/>
              <w:bottom w:val="nil"/>
              <w:right w:val="nil"/>
            </w:tcBorders>
          </w:tcPr>
          <w:p w:rsidR="007C70A1" w:rsidRPr="00CE1BAD" w:rsidRDefault="007C70A1" w:rsidP="00C0258B">
            <w:pPr>
              <w:keepNext/>
              <w:tabs>
                <w:tab w:val="left" w:pos="567"/>
                <w:tab w:val="num" w:pos="851"/>
                <w:tab w:val="left" w:pos="993"/>
              </w:tabs>
              <w:jc w:val="both"/>
              <w:rPr>
                <w:rFonts w:ascii="Tahoma" w:hAnsi="Tahoma" w:cs="Tahoma"/>
                <w:sz w:val="28"/>
              </w:rPr>
            </w:pPr>
          </w:p>
        </w:tc>
        <w:tc>
          <w:tcPr>
            <w:tcW w:w="6946" w:type="dxa"/>
            <w:tcBorders>
              <w:left w:val="nil"/>
              <w:right w:val="nil"/>
            </w:tcBorders>
          </w:tcPr>
          <w:p w:rsidR="007C70A1" w:rsidRPr="00CE1BAD" w:rsidRDefault="007C70A1" w:rsidP="00C0258B">
            <w:pPr>
              <w:keepNext/>
              <w:tabs>
                <w:tab w:val="left" w:pos="567"/>
                <w:tab w:val="num" w:pos="851"/>
                <w:tab w:val="left" w:pos="993"/>
              </w:tabs>
              <w:jc w:val="both"/>
              <w:rPr>
                <w:rFonts w:ascii="Tahoma" w:hAnsi="Tahoma" w:cs="Tahoma"/>
                <w:sz w:val="28"/>
              </w:rPr>
            </w:pPr>
          </w:p>
        </w:tc>
      </w:tr>
    </w:tbl>
    <w:p w:rsidR="007C70A1" w:rsidRPr="00CE1BAD" w:rsidRDefault="007C70A1" w:rsidP="00C0258B">
      <w:pPr>
        <w:pStyle w:val="BESEDILO"/>
        <w:keepNext/>
        <w:keepLines w:val="0"/>
        <w:widowControl/>
        <w:tabs>
          <w:tab w:val="clear" w:pos="2155"/>
          <w:tab w:val="left" w:pos="567"/>
          <w:tab w:val="num" w:pos="851"/>
          <w:tab w:val="left" w:pos="993"/>
        </w:tabs>
        <w:rPr>
          <w:rFonts w:ascii="Tahoma" w:hAnsi="Tahoma" w:cs="Tahoma"/>
          <w:kern w:val="0"/>
        </w:rPr>
      </w:pPr>
    </w:p>
    <w:tbl>
      <w:tblPr>
        <w:tblW w:w="90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6946"/>
      </w:tblGrid>
      <w:tr w:rsidR="007C70A1" w:rsidRPr="00CE1BAD" w:rsidTr="00906EA6">
        <w:tc>
          <w:tcPr>
            <w:tcW w:w="2127" w:type="dxa"/>
            <w:tcBorders>
              <w:top w:val="nil"/>
              <w:left w:val="nil"/>
              <w:bottom w:val="nil"/>
              <w:right w:val="nil"/>
            </w:tcBorders>
            <w:vAlign w:val="bottom"/>
          </w:tcPr>
          <w:p w:rsidR="007C70A1" w:rsidRPr="00CE1BAD" w:rsidRDefault="007C70A1" w:rsidP="00C0258B">
            <w:pPr>
              <w:keepNext/>
              <w:tabs>
                <w:tab w:val="left" w:pos="567"/>
                <w:tab w:val="num" w:pos="851"/>
                <w:tab w:val="left" w:pos="993"/>
              </w:tabs>
              <w:jc w:val="both"/>
              <w:rPr>
                <w:rFonts w:ascii="Tahoma" w:hAnsi="Tahoma" w:cs="Tahoma"/>
                <w:sz w:val="24"/>
              </w:rPr>
            </w:pPr>
            <w:r w:rsidRPr="00CE1BAD">
              <w:rPr>
                <w:rFonts w:ascii="Tahoma" w:hAnsi="Tahoma" w:cs="Tahoma"/>
              </w:rPr>
              <w:t>Naslov ponudnika</w:t>
            </w:r>
          </w:p>
        </w:tc>
        <w:tc>
          <w:tcPr>
            <w:tcW w:w="6946" w:type="dxa"/>
            <w:tcBorders>
              <w:top w:val="nil"/>
              <w:left w:val="nil"/>
              <w:right w:val="nil"/>
            </w:tcBorders>
          </w:tcPr>
          <w:p w:rsidR="007C70A1" w:rsidRPr="00CE1BAD" w:rsidRDefault="007C70A1" w:rsidP="00C0258B">
            <w:pPr>
              <w:keepNext/>
              <w:tabs>
                <w:tab w:val="left" w:pos="567"/>
                <w:tab w:val="num" w:pos="851"/>
                <w:tab w:val="left" w:pos="993"/>
              </w:tabs>
              <w:jc w:val="both"/>
              <w:rPr>
                <w:rFonts w:ascii="Tahoma" w:hAnsi="Tahoma" w:cs="Tahoma"/>
                <w:sz w:val="28"/>
              </w:rPr>
            </w:pPr>
          </w:p>
        </w:tc>
      </w:tr>
      <w:tr w:rsidR="007C70A1" w:rsidRPr="00CE1BAD" w:rsidTr="00906EA6">
        <w:tc>
          <w:tcPr>
            <w:tcW w:w="2127" w:type="dxa"/>
            <w:tcBorders>
              <w:top w:val="nil"/>
              <w:left w:val="nil"/>
              <w:bottom w:val="nil"/>
              <w:right w:val="nil"/>
            </w:tcBorders>
          </w:tcPr>
          <w:p w:rsidR="007C70A1" w:rsidRPr="00CE1BAD" w:rsidRDefault="007C70A1" w:rsidP="00C0258B">
            <w:pPr>
              <w:keepNext/>
              <w:tabs>
                <w:tab w:val="left" w:pos="567"/>
                <w:tab w:val="num" w:pos="851"/>
                <w:tab w:val="left" w:pos="993"/>
              </w:tabs>
              <w:jc w:val="both"/>
              <w:rPr>
                <w:rFonts w:ascii="Tahoma" w:hAnsi="Tahoma" w:cs="Tahoma"/>
                <w:sz w:val="28"/>
              </w:rPr>
            </w:pPr>
          </w:p>
        </w:tc>
        <w:tc>
          <w:tcPr>
            <w:tcW w:w="6946" w:type="dxa"/>
            <w:tcBorders>
              <w:left w:val="nil"/>
              <w:right w:val="nil"/>
            </w:tcBorders>
          </w:tcPr>
          <w:p w:rsidR="007C70A1" w:rsidRPr="00CE1BAD" w:rsidRDefault="007C70A1" w:rsidP="00C0258B">
            <w:pPr>
              <w:keepNext/>
              <w:tabs>
                <w:tab w:val="left" w:pos="567"/>
                <w:tab w:val="num" w:pos="851"/>
                <w:tab w:val="left" w:pos="993"/>
              </w:tabs>
              <w:jc w:val="both"/>
              <w:rPr>
                <w:rFonts w:ascii="Tahoma" w:hAnsi="Tahoma" w:cs="Tahoma"/>
                <w:sz w:val="28"/>
              </w:rPr>
            </w:pPr>
          </w:p>
        </w:tc>
      </w:tr>
    </w:tbl>
    <w:p w:rsidR="007C70A1" w:rsidRPr="00CE1BAD" w:rsidRDefault="007C70A1" w:rsidP="00C0258B">
      <w:pPr>
        <w:pStyle w:val="BESEDILO"/>
        <w:keepNext/>
        <w:keepLines w:val="0"/>
        <w:widowControl/>
        <w:tabs>
          <w:tab w:val="clear" w:pos="2155"/>
          <w:tab w:val="left" w:pos="567"/>
          <w:tab w:val="num" w:pos="851"/>
          <w:tab w:val="left" w:pos="993"/>
        </w:tabs>
        <w:rPr>
          <w:rFonts w:ascii="Tahoma" w:hAnsi="Tahoma" w:cs="Tahoma"/>
          <w:kern w:val="0"/>
        </w:rPr>
      </w:pPr>
    </w:p>
    <w:tbl>
      <w:tblPr>
        <w:tblW w:w="90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6946"/>
      </w:tblGrid>
      <w:tr w:rsidR="007C70A1" w:rsidRPr="00CE1BAD" w:rsidTr="00906EA6">
        <w:tc>
          <w:tcPr>
            <w:tcW w:w="2127" w:type="dxa"/>
            <w:tcBorders>
              <w:top w:val="nil"/>
              <w:left w:val="nil"/>
              <w:bottom w:val="nil"/>
              <w:right w:val="nil"/>
            </w:tcBorders>
            <w:vAlign w:val="bottom"/>
          </w:tcPr>
          <w:p w:rsidR="007C70A1" w:rsidRPr="00706F0F" w:rsidRDefault="007C70A1" w:rsidP="00C0258B">
            <w:pPr>
              <w:keepNext/>
              <w:tabs>
                <w:tab w:val="left" w:pos="567"/>
                <w:tab w:val="num" w:pos="851"/>
                <w:tab w:val="left" w:pos="993"/>
              </w:tabs>
              <w:rPr>
                <w:rFonts w:ascii="Tahoma" w:hAnsi="Tahoma" w:cs="Tahoma"/>
              </w:rPr>
            </w:pPr>
            <w:r w:rsidRPr="00CE1BAD">
              <w:rPr>
                <w:rFonts w:ascii="Tahoma" w:hAnsi="Tahoma" w:cs="Tahoma"/>
              </w:rPr>
              <w:t>Odgovorna oseba</w:t>
            </w:r>
            <w:r w:rsidR="00706F0F">
              <w:rPr>
                <w:rFonts w:ascii="Tahoma" w:hAnsi="Tahoma" w:cs="Tahoma"/>
              </w:rPr>
              <w:t xml:space="preserve"> </w:t>
            </w:r>
            <w:r w:rsidR="003B620D">
              <w:rPr>
                <w:rFonts w:ascii="Tahoma" w:hAnsi="Tahoma" w:cs="Tahoma"/>
              </w:rPr>
              <w:t>(pod</w:t>
            </w:r>
            <w:r w:rsidR="00F117C5">
              <w:rPr>
                <w:rFonts w:ascii="Tahoma" w:hAnsi="Tahoma" w:cs="Tahoma"/>
              </w:rPr>
              <w:t xml:space="preserve">pisnik </w:t>
            </w:r>
            <w:r w:rsidR="00266E53">
              <w:rPr>
                <w:rFonts w:ascii="Tahoma" w:hAnsi="Tahoma" w:cs="Tahoma"/>
              </w:rPr>
              <w:t>okvirnega sporazuma</w:t>
            </w:r>
            <w:r w:rsidRPr="00CE1BAD">
              <w:rPr>
                <w:rFonts w:ascii="Tahoma" w:hAnsi="Tahoma" w:cs="Tahoma"/>
              </w:rPr>
              <w:t>)</w:t>
            </w:r>
          </w:p>
        </w:tc>
        <w:tc>
          <w:tcPr>
            <w:tcW w:w="6946" w:type="dxa"/>
            <w:tcBorders>
              <w:top w:val="nil"/>
              <w:left w:val="nil"/>
              <w:right w:val="nil"/>
            </w:tcBorders>
          </w:tcPr>
          <w:p w:rsidR="007C70A1" w:rsidRPr="00CE1BAD" w:rsidRDefault="007C70A1" w:rsidP="00C0258B">
            <w:pPr>
              <w:keepNext/>
              <w:tabs>
                <w:tab w:val="left" w:pos="567"/>
                <w:tab w:val="num" w:pos="851"/>
                <w:tab w:val="left" w:pos="993"/>
              </w:tabs>
              <w:jc w:val="both"/>
              <w:rPr>
                <w:rFonts w:ascii="Tahoma" w:hAnsi="Tahoma" w:cs="Tahoma"/>
                <w:sz w:val="24"/>
              </w:rPr>
            </w:pPr>
          </w:p>
        </w:tc>
      </w:tr>
      <w:tr w:rsidR="007C70A1" w:rsidRPr="00CE1BAD" w:rsidTr="00906EA6">
        <w:tc>
          <w:tcPr>
            <w:tcW w:w="2127" w:type="dxa"/>
            <w:tcBorders>
              <w:top w:val="nil"/>
              <w:left w:val="nil"/>
              <w:bottom w:val="nil"/>
              <w:right w:val="nil"/>
            </w:tcBorders>
            <w:vAlign w:val="bottom"/>
          </w:tcPr>
          <w:p w:rsidR="007C70A1" w:rsidRPr="00CE1BAD" w:rsidRDefault="007C70A1" w:rsidP="00C0258B">
            <w:pPr>
              <w:keepNext/>
              <w:numPr>
                <w:ilvl w:val="0"/>
                <w:numId w:val="3"/>
              </w:numPr>
              <w:tabs>
                <w:tab w:val="left" w:pos="567"/>
                <w:tab w:val="left" w:pos="993"/>
              </w:tabs>
              <w:jc w:val="both"/>
              <w:rPr>
                <w:rFonts w:ascii="Tahoma" w:hAnsi="Tahoma" w:cs="Tahoma"/>
              </w:rPr>
            </w:pPr>
            <w:r w:rsidRPr="00CE1BAD">
              <w:rPr>
                <w:rFonts w:ascii="Tahoma" w:hAnsi="Tahoma" w:cs="Tahoma"/>
              </w:rPr>
              <w:t>funkcija</w:t>
            </w:r>
          </w:p>
        </w:tc>
        <w:tc>
          <w:tcPr>
            <w:tcW w:w="6946" w:type="dxa"/>
            <w:tcBorders>
              <w:left w:val="nil"/>
              <w:right w:val="nil"/>
            </w:tcBorders>
          </w:tcPr>
          <w:p w:rsidR="007C70A1" w:rsidRPr="00CE1BAD" w:rsidRDefault="007C70A1" w:rsidP="00C0258B">
            <w:pPr>
              <w:keepNext/>
              <w:tabs>
                <w:tab w:val="left" w:pos="567"/>
                <w:tab w:val="num" w:pos="851"/>
                <w:tab w:val="left" w:pos="993"/>
              </w:tabs>
              <w:jc w:val="both"/>
              <w:rPr>
                <w:rFonts w:ascii="Tahoma" w:hAnsi="Tahoma" w:cs="Tahoma"/>
                <w:sz w:val="28"/>
              </w:rPr>
            </w:pPr>
          </w:p>
        </w:tc>
      </w:tr>
      <w:tr w:rsidR="007C70A1" w:rsidRPr="00CE1BAD" w:rsidTr="00906EA6">
        <w:tc>
          <w:tcPr>
            <w:tcW w:w="2127" w:type="dxa"/>
            <w:tcBorders>
              <w:top w:val="nil"/>
              <w:left w:val="nil"/>
              <w:bottom w:val="nil"/>
              <w:right w:val="nil"/>
            </w:tcBorders>
            <w:vAlign w:val="bottom"/>
          </w:tcPr>
          <w:p w:rsidR="007C70A1" w:rsidRPr="00CE1BAD" w:rsidRDefault="007C70A1" w:rsidP="00C0258B">
            <w:pPr>
              <w:keepNext/>
              <w:numPr>
                <w:ilvl w:val="0"/>
                <w:numId w:val="3"/>
              </w:numPr>
              <w:tabs>
                <w:tab w:val="left" w:pos="567"/>
                <w:tab w:val="left" w:pos="993"/>
              </w:tabs>
              <w:jc w:val="both"/>
              <w:rPr>
                <w:rFonts w:ascii="Tahoma" w:hAnsi="Tahoma" w:cs="Tahoma"/>
              </w:rPr>
            </w:pPr>
            <w:r w:rsidRPr="00CE1BAD">
              <w:rPr>
                <w:rFonts w:ascii="Tahoma" w:hAnsi="Tahoma" w:cs="Tahoma"/>
              </w:rPr>
              <w:t>telefon</w:t>
            </w:r>
          </w:p>
        </w:tc>
        <w:tc>
          <w:tcPr>
            <w:tcW w:w="6946" w:type="dxa"/>
            <w:tcBorders>
              <w:left w:val="nil"/>
              <w:right w:val="nil"/>
            </w:tcBorders>
          </w:tcPr>
          <w:p w:rsidR="007C70A1" w:rsidRPr="00CE1BAD" w:rsidRDefault="007C70A1" w:rsidP="00C0258B">
            <w:pPr>
              <w:keepNext/>
              <w:tabs>
                <w:tab w:val="left" w:pos="567"/>
                <w:tab w:val="num" w:pos="851"/>
                <w:tab w:val="left" w:pos="993"/>
              </w:tabs>
              <w:jc w:val="both"/>
              <w:rPr>
                <w:rFonts w:ascii="Tahoma" w:hAnsi="Tahoma" w:cs="Tahoma"/>
                <w:sz w:val="28"/>
              </w:rPr>
            </w:pPr>
          </w:p>
        </w:tc>
      </w:tr>
      <w:tr w:rsidR="007C70A1" w:rsidRPr="00CE1BAD" w:rsidTr="00906EA6">
        <w:tc>
          <w:tcPr>
            <w:tcW w:w="2127" w:type="dxa"/>
            <w:tcBorders>
              <w:top w:val="nil"/>
              <w:left w:val="nil"/>
              <w:bottom w:val="nil"/>
              <w:right w:val="nil"/>
            </w:tcBorders>
            <w:vAlign w:val="bottom"/>
          </w:tcPr>
          <w:p w:rsidR="007C70A1" w:rsidRPr="00CE1BAD" w:rsidRDefault="007C70A1" w:rsidP="00C0258B">
            <w:pPr>
              <w:keepNext/>
              <w:numPr>
                <w:ilvl w:val="0"/>
                <w:numId w:val="3"/>
              </w:numPr>
              <w:tabs>
                <w:tab w:val="left" w:pos="567"/>
                <w:tab w:val="left" w:pos="993"/>
              </w:tabs>
              <w:jc w:val="both"/>
              <w:rPr>
                <w:rFonts w:ascii="Tahoma" w:hAnsi="Tahoma" w:cs="Tahoma"/>
              </w:rPr>
            </w:pPr>
            <w:r w:rsidRPr="00CE1BAD">
              <w:rPr>
                <w:rFonts w:ascii="Tahoma" w:hAnsi="Tahoma" w:cs="Tahoma"/>
              </w:rPr>
              <w:t>telefax</w:t>
            </w:r>
          </w:p>
        </w:tc>
        <w:tc>
          <w:tcPr>
            <w:tcW w:w="6946" w:type="dxa"/>
            <w:tcBorders>
              <w:left w:val="nil"/>
              <w:right w:val="nil"/>
            </w:tcBorders>
          </w:tcPr>
          <w:p w:rsidR="007C70A1" w:rsidRPr="00CE1BAD" w:rsidRDefault="007C70A1" w:rsidP="00C0258B">
            <w:pPr>
              <w:keepNext/>
              <w:tabs>
                <w:tab w:val="left" w:pos="567"/>
                <w:tab w:val="num" w:pos="851"/>
                <w:tab w:val="left" w:pos="993"/>
              </w:tabs>
              <w:jc w:val="both"/>
              <w:rPr>
                <w:rFonts w:ascii="Tahoma" w:hAnsi="Tahoma" w:cs="Tahoma"/>
                <w:sz w:val="28"/>
              </w:rPr>
            </w:pPr>
          </w:p>
        </w:tc>
      </w:tr>
      <w:tr w:rsidR="007C70A1" w:rsidRPr="00CE1BAD" w:rsidTr="00906EA6">
        <w:tc>
          <w:tcPr>
            <w:tcW w:w="2127" w:type="dxa"/>
            <w:tcBorders>
              <w:top w:val="nil"/>
              <w:left w:val="nil"/>
              <w:bottom w:val="nil"/>
              <w:right w:val="nil"/>
            </w:tcBorders>
            <w:vAlign w:val="bottom"/>
          </w:tcPr>
          <w:p w:rsidR="007C70A1" w:rsidRPr="00CE1BAD" w:rsidRDefault="007C70A1" w:rsidP="00C0258B">
            <w:pPr>
              <w:keepNext/>
              <w:numPr>
                <w:ilvl w:val="0"/>
                <w:numId w:val="3"/>
              </w:numPr>
              <w:tabs>
                <w:tab w:val="left" w:pos="567"/>
                <w:tab w:val="left" w:pos="993"/>
              </w:tabs>
              <w:jc w:val="both"/>
              <w:rPr>
                <w:rFonts w:ascii="Tahoma" w:hAnsi="Tahoma" w:cs="Tahoma"/>
              </w:rPr>
            </w:pPr>
            <w:r w:rsidRPr="00CE1BAD">
              <w:rPr>
                <w:rFonts w:ascii="Tahoma" w:hAnsi="Tahoma" w:cs="Tahoma"/>
              </w:rPr>
              <w:t>e-mail</w:t>
            </w:r>
          </w:p>
        </w:tc>
        <w:tc>
          <w:tcPr>
            <w:tcW w:w="6946" w:type="dxa"/>
            <w:tcBorders>
              <w:left w:val="nil"/>
              <w:right w:val="nil"/>
            </w:tcBorders>
          </w:tcPr>
          <w:p w:rsidR="007C70A1" w:rsidRPr="00CE1BAD" w:rsidRDefault="007C70A1" w:rsidP="00C0258B">
            <w:pPr>
              <w:keepNext/>
              <w:tabs>
                <w:tab w:val="left" w:pos="567"/>
                <w:tab w:val="num" w:pos="851"/>
                <w:tab w:val="left" w:pos="993"/>
              </w:tabs>
              <w:jc w:val="both"/>
              <w:rPr>
                <w:rFonts w:ascii="Tahoma" w:hAnsi="Tahoma" w:cs="Tahoma"/>
                <w:sz w:val="28"/>
              </w:rPr>
            </w:pPr>
          </w:p>
        </w:tc>
      </w:tr>
    </w:tbl>
    <w:p w:rsidR="007C70A1" w:rsidRDefault="007C70A1" w:rsidP="00C0258B">
      <w:pPr>
        <w:keepNext/>
        <w:tabs>
          <w:tab w:val="left" w:pos="2835"/>
        </w:tabs>
        <w:jc w:val="both"/>
        <w:rPr>
          <w:rFonts w:ascii="Tahoma" w:hAnsi="Tahoma" w:cs="Tahoma"/>
        </w:rPr>
      </w:pPr>
    </w:p>
    <w:p w:rsidR="00FF69E9" w:rsidRPr="00CE1BAD" w:rsidRDefault="00FF69E9" w:rsidP="00C0258B">
      <w:pPr>
        <w:keepNext/>
        <w:tabs>
          <w:tab w:val="left" w:pos="2835"/>
        </w:tabs>
        <w:jc w:val="both"/>
        <w:rPr>
          <w:rFonts w:ascii="Tahoma" w:hAnsi="Tahoma" w:cs="Tahoma"/>
        </w:rPr>
      </w:pPr>
    </w:p>
    <w:tbl>
      <w:tblPr>
        <w:tblW w:w="909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6967"/>
      </w:tblGrid>
      <w:tr w:rsidR="007C70A1" w:rsidRPr="00CE1BAD" w:rsidTr="00906EA6">
        <w:trPr>
          <w:trHeight w:val="355"/>
        </w:trPr>
        <w:tc>
          <w:tcPr>
            <w:tcW w:w="2127" w:type="dxa"/>
            <w:tcBorders>
              <w:top w:val="nil"/>
              <w:left w:val="nil"/>
              <w:bottom w:val="nil"/>
              <w:right w:val="nil"/>
            </w:tcBorders>
            <w:vAlign w:val="bottom"/>
          </w:tcPr>
          <w:p w:rsidR="007C70A1" w:rsidRPr="00CE1BAD" w:rsidRDefault="007C70A1" w:rsidP="00C0258B">
            <w:pPr>
              <w:keepNext/>
              <w:tabs>
                <w:tab w:val="left" w:pos="567"/>
                <w:tab w:val="num" w:pos="851"/>
                <w:tab w:val="left" w:pos="993"/>
              </w:tabs>
              <w:jc w:val="both"/>
              <w:rPr>
                <w:rFonts w:ascii="Tahoma" w:hAnsi="Tahoma" w:cs="Tahoma"/>
                <w:sz w:val="24"/>
              </w:rPr>
            </w:pPr>
            <w:r w:rsidRPr="00CE1BAD">
              <w:rPr>
                <w:rFonts w:ascii="Tahoma" w:hAnsi="Tahoma" w:cs="Tahoma"/>
              </w:rPr>
              <w:t>Kontaktna oseba</w:t>
            </w:r>
          </w:p>
        </w:tc>
        <w:tc>
          <w:tcPr>
            <w:tcW w:w="6967" w:type="dxa"/>
            <w:tcBorders>
              <w:top w:val="nil"/>
              <w:left w:val="nil"/>
              <w:right w:val="nil"/>
            </w:tcBorders>
          </w:tcPr>
          <w:p w:rsidR="007C70A1" w:rsidRPr="00CE1BAD" w:rsidRDefault="007C70A1" w:rsidP="00C0258B">
            <w:pPr>
              <w:keepNext/>
              <w:tabs>
                <w:tab w:val="left" w:pos="567"/>
                <w:tab w:val="num" w:pos="851"/>
                <w:tab w:val="left" w:pos="993"/>
              </w:tabs>
              <w:jc w:val="both"/>
              <w:rPr>
                <w:rFonts w:ascii="Tahoma" w:hAnsi="Tahoma" w:cs="Tahoma"/>
                <w:sz w:val="28"/>
              </w:rPr>
            </w:pPr>
          </w:p>
        </w:tc>
      </w:tr>
      <w:tr w:rsidR="007C70A1" w:rsidRPr="00CE1BAD" w:rsidTr="00906EA6">
        <w:trPr>
          <w:trHeight w:val="355"/>
        </w:trPr>
        <w:tc>
          <w:tcPr>
            <w:tcW w:w="2127" w:type="dxa"/>
            <w:tcBorders>
              <w:top w:val="nil"/>
              <w:left w:val="nil"/>
              <w:bottom w:val="nil"/>
              <w:right w:val="nil"/>
            </w:tcBorders>
            <w:vAlign w:val="bottom"/>
          </w:tcPr>
          <w:p w:rsidR="007C70A1" w:rsidRPr="00CE1BAD" w:rsidRDefault="007C70A1" w:rsidP="00C0258B">
            <w:pPr>
              <w:keepNext/>
              <w:numPr>
                <w:ilvl w:val="0"/>
                <w:numId w:val="3"/>
              </w:numPr>
              <w:tabs>
                <w:tab w:val="left" w:pos="567"/>
                <w:tab w:val="left" w:pos="993"/>
              </w:tabs>
              <w:jc w:val="both"/>
              <w:rPr>
                <w:rFonts w:ascii="Tahoma" w:hAnsi="Tahoma" w:cs="Tahoma"/>
              </w:rPr>
            </w:pPr>
            <w:r w:rsidRPr="00CE1BAD">
              <w:rPr>
                <w:rFonts w:ascii="Tahoma" w:hAnsi="Tahoma" w:cs="Tahoma"/>
              </w:rPr>
              <w:t>funkcija</w:t>
            </w:r>
          </w:p>
        </w:tc>
        <w:tc>
          <w:tcPr>
            <w:tcW w:w="6967" w:type="dxa"/>
            <w:tcBorders>
              <w:left w:val="nil"/>
              <w:right w:val="nil"/>
            </w:tcBorders>
          </w:tcPr>
          <w:p w:rsidR="007C70A1" w:rsidRPr="00CE1BAD" w:rsidRDefault="007C70A1" w:rsidP="00C0258B">
            <w:pPr>
              <w:keepNext/>
              <w:tabs>
                <w:tab w:val="left" w:pos="567"/>
                <w:tab w:val="num" w:pos="851"/>
                <w:tab w:val="left" w:pos="993"/>
              </w:tabs>
              <w:jc w:val="both"/>
              <w:rPr>
                <w:rFonts w:ascii="Tahoma" w:hAnsi="Tahoma" w:cs="Tahoma"/>
                <w:sz w:val="28"/>
              </w:rPr>
            </w:pPr>
          </w:p>
        </w:tc>
      </w:tr>
      <w:tr w:rsidR="007C70A1" w:rsidRPr="00CE1BAD" w:rsidTr="00906EA6">
        <w:trPr>
          <w:trHeight w:val="343"/>
        </w:trPr>
        <w:tc>
          <w:tcPr>
            <w:tcW w:w="2127" w:type="dxa"/>
            <w:tcBorders>
              <w:top w:val="nil"/>
              <w:left w:val="nil"/>
              <w:bottom w:val="nil"/>
              <w:right w:val="nil"/>
            </w:tcBorders>
            <w:vAlign w:val="bottom"/>
          </w:tcPr>
          <w:p w:rsidR="007C70A1" w:rsidRPr="00CE1BAD" w:rsidRDefault="007C70A1" w:rsidP="00C0258B">
            <w:pPr>
              <w:keepNext/>
              <w:numPr>
                <w:ilvl w:val="0"/>
                <w:numId w:val="3"/>
              </w:numPr>
              <w:tabs>
                <w:tab w:val="left" w:pos="567"/>
                <w:tab w:val="left" w:pos="993"/>
              </w:tabs>
              <w:jc w:val="both"/>
              <w:rPr>
                <w:rFonts w:ascii="Tahoma" w:hAnsi="Tahoma" w:cs="Tahoma"/>
              </w:rPr>
            </w:pPr>
            <w:r w:rsidRPr="00CE1BAD">
              <w:rPr>
                <w:rFonts w:ascii="Tahoma" w:hAnsi="Tahoma" w:cs="Tahoma"/>
              </w:rPr>
              <w:t>telefon</w:t>
            </w:r>
          </w:p>
        </w:tc>
        <w:tc>
          <w:tcPr>
            <w:tcW w:w="6967" w:type="dxa"/>
            <w:tcBorders>
              <w:left w:val="nil"/>
              <w:right w:val="nil"/>
            </w:tcBorders>
          </w:tcPr>
          <w:p w:rsidR="007C70A1" w:rsidRPr="00CE1BAD" w:rsidRDefault="007C70A1" w:rsidP="00C0258B">
            <w:pPr>
              <w:keepNext/>
              <w:tabs>
                <w:tab w:val="left" w:pos="567"/>
                <w:tab w:val="num" w:pos="851"/>
                <w:tab w:val="left" w:pos="993"/>
              </w:tabs>
              <w:jc w:val="both"/>
              <w:rPr>
                <w:rFonts w:ascii="Tahoma" w:hAnsi="Tahoma" w:cs="Tahoma"/>
                <w:sz w:val="28"/>
              </w:rPr>
            </w:pPr>
          </w:p>
        </w:tc>
      </w:tr>
      <w:tr w:rsidR="007C70A1" w:rsidRPr="00CE1BAD" w:rsidTr="00906EA6">
        <w:trPr>
          <w:trHeight w:val="355"/>
        </w:trPr>
        <w:tc>
          <w:tcPr>
            <w:tcW w:w="2127" w:type="dxa"/>
            <w:tcBorders>
              <w:top w:val="nil"/>
              <w:left w:val="nil"/>
              <w:bottom w:val="nil"/>
              <w:right w:val="nil"/>
            </w:tcBorders>
            <w:vAlign w:val="bottom"/>
          </w:tcPr>
          <w:p w:rsidR="007C70A1" w:rsidRPr="00CE1BAD" w:rsidRDefault="007C70A1" w:rsidP="00C0258B">
            <w:pPr>
              <w:keepNext/>
              <w:numPr>
                <w:ilvl w:val="0"/>
                <w:numId w:val="3"/>
              </w:numPr>
              <w:tabs>
                <w:tab w:val="left" w:pos="567"/>
                <w:tab w:val="left" w:pos="993"/>
              </w:tabs>
              <w:jc w:val="both"/>
              <w:rPr>
                <w:rFonts w:ascii="Tahoma" w:hAnsi="Tahoma" w:cs="Tahoma"/>
              </w:rPr>
            </w:pPr>
            <w:r w:rsidRPr="00CE1BAD">
              <w:rPr>
                <w:rFonts w:ascii="Tahoma" w:hAnsi="Tahoma" w:cs="Tahoma"/>
              </w:rPr>
              <w:t>telefax</w:t>
            </w:r>
          </w:p>
        </w:tc>
        <w:tc>
          <w:tcPr>
            <w:tcW w:w="6967" w:type="dxa"/>
            <w:tcBorders>
              <w:left w:val="nil"/>
              <w:right w:val="nil"/>
            </w:tcBorders>
          </w:tcPr>
          <w:p w:rsidR="007C70A1" w:rsidRPr="00CE1BAD" w:rsidRDefault="007C70A1" w:rsidP="00C0258B">
            <w:pPr>
              <w:keepNext/>
              <w:tabs>
                <w:tab w:val="left" w:pos="567"/>
                <w:tab w:val="num" w:pos="851"/>
                <w:tab w:val="left" w:pos="993"/>
              </w:tabs>
              <w:jc w:val="both"/>
              <w:rPr>
                <w:rFonts w:ascii="Tahoma" w:hAnsi="Tahoma" w:cs="Tahoma"/>
                <w:sz w:val="28"/>
              </w:rPr>
            </w:pPr>
          </w:p>
        </w:tc>
      </w:tr>
      <w:tr w:rsidR="007C70A1" w:rsidRPr="00CE1BAD" w:rsidTr="00906EA6">
        <w:trPr>
          <w:trHeight w:val="366"/>
        </w:trPr>
        <w:tc>
          <w:tcPr>
            <w:tcW w:w="2127" w:type="dxa"/>
            <w:tcBorders>
              <w:top w:val="nil"/>
              <w:left w:val="nil"/>
              <w:bottom w:val="nil"/>
              <w:right w:val="nil"/>
            </w:tcBorders>
            <w:vAlign w:val="bottom"/>
          </w:tcPr>
          <w:p w:rsidR="007C70A1" w:rsidRPr="00CE1BAD" w:rsidRDefault="007C70A1" w:rsidP="00C0258B">
            <w:pPr>
              <w:keepNext/>
              <w:numPr>
                <w:ilvl w:val="0"/>
                <w:numId w:val="3"/>
              </w:numPr>
              <w:tabs>
                <w:tab w:val="left" w:pos="567"/>
                <w:tab w:val="left" w:pos="993"/>
              </w:tabs>
              <w:jc w:val="both"/>
              <w:rPr>
                <w:rFonts w:ascii="Tahoma" w:hAnsi="Tahoma" w:cs="Tahoma"/>
              </w:rPr>
            </w:pPr>
            <w:r w:rsidRPr="00CE1BAD">
              <w:rPr>
                <w:rFonts w:ascii="Tahoma" w:hAnsi="Tahoma" w:cs="Tahoma"/>
              </w:rPr>
              <w:t>e-mail</w:t>
            </w:r>
          </w:p>
        </w:tc>
        <w:tc>
          <w:tcPr>
            <w:tcW w:w="6967" w:type="dxa"/>
            <w:tcBorders>
              <w:left w:val="nil"/>
              <w:right w:val="nil"/>
            </w:tcBorders>
          </w:tcPr>
          <w:p w:rsidR="007C70A1" w:rsidRPr="00CE1BAD" w:rsidRDefault="007C70A1" w:rsidP="00C0258B">
            <w:pPr>
              <w:keepNext/>
              <w:tabs>
                <w:tab w:val="left" w:pos="567"/>
                <w:tab w:val="num" w:pos="851"/>
                <w:tab w:val="left" w:pos="993"/>
              </w:tabs>
              <w:jc w:val="both"/>
              <w:rPr>
                <w:rFonts w:ascii="Tahoma" w:hAnsi="Tahoma" w:cs="Tahoma"/>
                <w:sz w:val="28"/>
              </w:rPr>
            </w:pPr>
          </w:p>
        </w:tc>
      </w:tr>
    </w:tbl>
    <w:p w:rsidR="007C70A1" w:rsidRPr="00CE1BAD" w:rsidRDefault="007C70A1" w:rsidP="00C0258B">
      <w:pPr>
        <w:keepNext/>
        <w:tabs>
          <w:tab w:val="left" w:pos="2835"/>
        </w:tabs>
        <w:ind w:left="284" w:hanging="284"/>
        <w:jc w:val="both"/>
        <w:rPr>
          <w:rFonts w:ascii="Tahoma" w:hAnsi="Tahoma" w:cs="Tahoma"/>
        </w:rPr>
      </w:pPr>
    </w:p>
    <w:p w:rsidR="007C70A1" w:rsidRDefault="007C70A1" w:rsidP="00C0258B">
      <w:pPr>
        <w:keepNext/>
        <w:tabs>
          <w:tab w:val="left" w:pos="2552"/>
        </w:tabs>
        <w:ind w:left="284" w:hanging="284"/>
        <w:jc w:val="both"/>
        <w:rPr>
          <w:rFonts w:ascii="Tahoma" w:hAnsi="Tahoma" w:cs="Tahoma"/>
        </w:rPr>
      </w:pPr>
    </w:p>
    <w:tbl>
      <w:tblPr>
        <w:tblW w:w="0" w:type="auto"/>
        <w:tblInd w:w="284" w:type="dxa"/>
        <w:tblBorders>
          <w:bottom w:val="single" w:sz="4" w:space="0" w:color="auto"/>
          <w:insideV w:val="single" w:sz="4" w:space="0" w:color="auto"/>
        </w:tblBorders>
        <w:tblLook w:val="04A0" w:firstRow="1" w:lastRow="0" w:firstColumn="1" w:lastColumn="0" w:noHBand="0" w:noVBand="1"/>
      </w:tblPr>
      <w:tblGrid>
        <w:gridCol w:w="4461"/>
        <w:gridCol w:w="4401"/>
      </w:tblGrid>
      <w:tr w:rsidR="001B6931" w:rsidRPr="00657E67" w:rsidTr="006E0465">
        <w:tc>
          <w:tcPr>
            <w:tcW w:w="4747" w:type="dxa"/>
            <w:shd w:val="clear" w:color="auto" w:fill="auto"/>
          </w:tcPr>
          <w:p w:rsidR="001B6931" w:rsidRPr="00657E67" w:rsidRDefault="001B6931" w:rsidP="00C0258B">
            <w:pPr>
              <w:keepNext/>
              <w:tabs>
                <w:tab w:val="left" w:pos="2552"/>
              </w:tabs>
              <w:ind w:left="284" w:hanging="284"/>
              <w:jc w:val="both"/>
              <w:rPr>
                <w:rFonts w:ascii="Tahoma" w:hAnsi="Tahoma" w:cs="Tahoma"/>
              </w:rPr>
            </w:pPr>
            <w:r w:rsidRPr="00657E67">
              <w:rPr>
                <w:rFonts w:ascii="Tahoma" w:hAnsi="Tahoma" w:cs="Tahoma"/>
              </w:rPr>
              <w:t xml:space="preserve">E-mail za vročitev odločitve po 90. členu ZJN-3 </w:t>
            </w:r>
          </w:p>
          <w:p w:rsidR="001B6931" w:rsidRPr="00657E67" w:rsidRDefault="001B6931" w:rsidP="00C0258B">
            <w:pPr>
              <w:keepNext/>
              <w:tabs>
                <w:tab w:val="left" w:pos="2552"/>
              </w:tabs>
              <w:ind w:left="284" w:hanging="284"/>
              <w:jc w:val="both"/>
              <w:rPr>
                <w:rFonts w:ascii="Tahoma" w:hAnsi="Tahoma" w:cs="Tahoma"/>
              </w:rPr>
            </w:pPr>
            <w:r w:rsidRPr="00657E67">
              <w:rPr>
                <w:rFonts w:ascii="Tahoma" w:hAnsi="Tahoma" w:cs="Tahoma"/>
              </w:rPr>
              <w:t>preko Portala javnih naročil:</w:t>
            </w:r>
          </w:p>
        </w:tc>
        <w:tc>
          <w:tcPr>
            <w:tcW w:w="4747" w:type="dxa"/>
            <w:shd w:val="clear" w:color="auto" w:fill="auto"/>
          </w:tcPr>
          <w:p w:rsidR="001B6931" w:rsidRPr="00657E67" w:rsidRDefault="001B6931" w:rsidP="00C0258B">
            <w:pPr>
              <w:keepNext/>
              <w:tabs>
                <w:tab w:val="left" w:pos="2552"/>
              </w:tabs>
              <w:jc w:val="both"/>
              <w:rPr>
                <w:rFonts w:ascii="Tahoma" w:hAnsi="Tahoma" w:cs="Tahoma"/>
              </w:rPr>
            </w:pPr>
          </w:p>
        </w:tc>
      </w:tr>
    </w:tbl>
    <w:p w:rsidR="001B6931" w:rsidRPr="00CE1BAD" w:rsidRDefault="001B6931" w:rsidP="00C0258B">
      <w:pPr>
        <w:keepNext/>
        <w:tabs>
          <w:tab w:val="left" w:pos="2552"/>
        </w:tabs>
        <w:ind w:left="284" w:hanging="284"/>
        <w:jc w:val="both"/>
        <w:rPr>
          <w:rFonts w:ascii="Tahoma" w:hAnsi="Tahoma" w:cs="Tahoma"/>
        </w:rPr>
      </w:pPr>
    </w:p>
    <w:tbl>
      <w:tblPr>
        <w:tblW w:w="907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6951"/>
      </w:tblGrid>
      <w:tr w:rsidR="007C70A1" w:rsidRPr="00CE1BAD" w:rsidTr="00906EA6">
        <w:trPr>
          <w:trHeight w:val="346"/>
        </w:trPr>
        <w:tc>
          <w:tcPr>
            <w:tcW w:w="2127" w:type="dxa"/>
            <w:tcBorders>
              <w:top w:val="nil"/>
              <w:left w:val="nil"/>
              <w:bottom w:val="nil"/>
              <w:right w:val="nil"/>
            </w:tcBorders>
            <w:vAlign w:val="bottom"/>
          </w:tcPr>
          <w:p w:rsidR="007C70A1" w:rsidRPr="00CE1BAD" w:rsidRDefault="007C70A1" w:rsidP="00C0258B">
            <w:pPr>
              <w:keepNext/>
              <w:tabs>
                <w:tab w:val="left" w:pos="567"/>
                <w:tab w:val="num" w:pos="851"/>
                <w:tab w:val="left" w:pos="993"/>
              </w:tabs>
              <w:jc w:val="both"/>
              <w:rPr>
                <w:rFonts w:ascii="Tahoma" w:hAnsi="Tahoma" w:cs="Tahoma"/>
                <w:sz w:val="24"/>
              </w:rPr>
            </w:pPr>
            <w:r w:rsidRPr="00CE1BAD">
              <w:rPr>
                <w:rFonts w:ascii="Tahoma" w:hAnsi="Tahoma" w:cs="Tahoma"/>
              </w:rPr>
              <w:t>Transakcijski račun</w:t>
            </w:r>
          </w:p>
        </w:tc>
        <w:tc>
          <w:tcPr>
            <w:tcW w:w="6951" w:type="dxa"/>
            <w:tcBorders>
              <w:top w:val="nil"/>
              <w:left w:val="nil"/>
              <w:right w:val="nil"/>
            </w:tcBorders>
          </w:tcPr>
          <w:p w:rsidR="007C70A1" w:rsidRPr="00CE1BAD" w:rsidRDefault="007C70A1" w:rsidP="00C0258B">
            <w:pPr>
              <w:keepNext/>
              <w:tabs>
                <w:tab w:val="left" w:pos="567"/>
                <w:tab w:val="num" w:pos="851"/>
                <w:tab w:val="left" w:pos="993"/>
              </w:tabs>
              <w:jc w:val="both"/>
              <w:rPr>
                <w:rFonts w:ascii="Tahoma" w:hAnsi="Tahoma" w:cs="Tahoma"/>
                <w:sz w:val="28"/>
              </w:rPr>
            </w:pPr>
          </w:p>
        </w:tc>
      </w:tr>
      <w:tr w:rsidR="007C70A1" w:rsidRPr="00CE1BAD" w:rsidTr="00906EA6">
        <w:trPr>
          <w:trHeight w:val="346"/>
        </w:trPr>
        <w:tc>
          <w:tcPr>
            <w:tcW w:w="2127" w:type="dxa"/>
            <w:tcBorders>
              <w:top w:val="nil"/>
              <w:left w:val="nil"/>
              <w:bottom w:val="nil"/>
              <w:right w:val="nil"/>
            </w:tcBorders>
            <w:vAlign w:val="bottom"/>
          </w:tcPr>
          <w:p w:rsidR="007C70A1" w:rsidRPr="00CE1BAD" w:rsidRDefault="007C70A1" w:rsidP="00C0258B">
            <w:pPr>
              <w:keepNext/>
              <w:tabs>
                <w:tab w:val="left" w:pos="567"/>
                <w:tab w:val="left" w:pos="993"/>
              </w:tabs>
              <w:jc w:val="both"/>
              <w:rPr>
                <w:rFonts w:ascii="Tahoma" w:hAnsi="Tahoma" w:cs="Tahoma"/>
              </w:rPr>
            </w:pPr>
            <w:r w:rsidRPr="00CE1BAD">
              <w:rPr>
                <w:rFonts w:ascii="Tahoma" w:hAnsi="Tahoma" w:cs="Tahoma"/>
              </w:rPr>
              <w:t>Matična banka</w:t>
            </w:r>
          </w:p>
        </w:tc>
        <w:tc>
          <w:tcPr>
            <w:tcW w:w="6951" w:type="dxa"/>
            <w:tcBorders>
              <w:left w:val="nil"/>
              <w:right w:val="nil"/>
            </w:tcBorders>
          </w:tcPr>
          <w:p w:rsidR="007C70A1" w:rsidRPr="00CE1BAD" w:rsidRDefault="007C70A1" w:rsidP="00C0258B">
            <w:pPr>
              <w:keepNext/>
              <w:tabs>
                <w:tab w:val="left" w:pos="567"/>
                <w:tab w:val="num" w:pos="851"/>
                <w:tab w:val="left" w:pos="993"/>
              </w:tabs>
              <w:jc w:val="both"/>
              <w:rPr>
                <w:rFonts w:ascii="Tahoma" w:hAnsi="Tahoma" w:cs="Tahoma"/>
                <w:sz w:val="28"/>
              </w:rPr>
            </w:pPr>
          </w:p>
        </w:tc>
      </w:tr>
      <w:tr w:rsidR="007C70A1" w:rsidRPr="00CE1BAD" w:rsidTr="00906EA6">
        <w:trPr>
          <w:trHeight w:val="346"/>
        </w:trPr>
        <w:tc>
          <w:tcPr>
            <w:tcW w:w="2127" w:type="dxa"/>
            <w:tcBorders>
              <w:top w:val="nil"/>
              <w:left w:val="nil"/>
              <w:bottom w:val="nil"/>
              <w:right w:val="nil"/>
            </w:tcBorders>
            <w:vAlign w:val="bottom"/>
          </w:tcPr>
          <w:p w:rsidR="007C70A1" w:rsidRPr="00CE1BAD" w:rsidRDefault="007C70A1" w:rsidP="00C0258B">
            <w:pPr>
              <w:pStyle w:val="BESEDILO"/>
              <w:keepNext/>
              <w:keepLines w:val="0"/>
              <w:widowControl/>
              <w:tabs>
                <w:tab w:val="clear" w:pos="2155"/>
                <w:tab w:val="left" w:pos="567"/>
                <w:tab w:val="left" w:pos="993"/>
              </w:tabs>
              <w:rPr>
                <w:rFonts w:ascii="Tahoma" w:hAnsi="Tahoma" w:cs="Tahoma"/>
                <w:kern w:val="0"/>
              </w:rPr>
            </w:pPr>
            <w:r w:rsidRPr="00CE1BAD">
              <w:rPr>
                <w:rFonts w:ascii="Tahoma" w:hAnsi="Tahoma" w:cs="Tahoma"/>
                <w:kern w:val="0"/>
              </w:rPr>
              <w:t>ID številka za DDV</w:t>
            </w:r>
          </w:p>
        </w:tc>
        <w:tc>
          <w:tcPr>
            <w:tcW w:w="6951" w:type="dxa"/>
            <w:tcBorders>
              <w:left w:val="nil"/>
              <w:right w:val="nil"/>
            </w:tcBorders>
          </w:tcPr>
          <w:p w:rsidR="007C70A1" w:rsidRPr="00CE1BAD" w:rsidRDefault="007C70A1" w:rsidP="00C0258B">
            <w:pPr>
              <w:keepNext/>
              <w:tabs>
                <w:tab w:val="left" w:pos="567"/>
                <w:tab w:val="num" w:pos="851"/>
                <w:tab w:val="left" w:pos="993"/>
              </w:tabs>
              <w:jc w:val="both"/>
              <w:rPr>
                <w:rFonts w:ascii="Tahoma" w:hAnsi="Tahoma" w:cs="Tahoma"/>
                <w:sz w:val="28"/>
              </w:rPr>
            </w:pPr>
          </w:p>
        </w:tc>
      </w:tr>
      <w:tr w:rsidR="00545BD7" w:rsidRPr="00CE1BAD" w:rsidTr="00906EA6">
        <w:trPr>
          <w:trHeight w:val="335"/>
        </w:trPr>
        <w:tc>
          <w:tcPr>
            <w:tcW w:w="2127" w:type="dxa"/>
            <w:tcBorders>
              <w:top w:val="nil"/>
              <w:left w:val="nil"/>
              <w:bottom w:val="nil"/>
              <w:right w:val="nil"/>
            </w:tcBorders>
            <w:vAlign w:val="bottom"/>
          </w:tcPr>
          <w:p w:rsidR="00545BD7" w:rsidRPr="00CE1BAD" w:rsidRDefault="00222AE7" w:rsidP="00C0258B">
            <w:pPr>
              <w:pStyle w:val="BESEDILO"/>
              <w:keepNext/>
              <w:keepLines w:val="0"/>
              <w:widowControl/>
              <w:tabs>
                <w:tab w:val="clear" w:pos="2155"/>
                <w:tab w:val="left" w:pos="567"/>
                <w:tab w:val="left" w:pos="993"/>
              </w:tabs>
              <w:rPr>
                <w:rFonts w:ascii="Tahoma" w:hAnsi="Tahoma" w:cs="Tahoma"/>
                <w:kern w:val="0"/>
              </w:rPr>
            </w:pPr>
            <w:r>
              <w:rPr>
                <w:rFonts w:ascii="Tahoma" w:hAnsi="Tahoma" w:cs="Tahoma"/>
                <w:kern w:val="0"/>
              </w:rPr>
              <w:t>Finančni</w:t>
            </w:r>
            <w:r w:rsidR="00545BD7">
              <w:rPr>
                <w:rFonts w:ascii="Tahoma" w:hAnsi="Tahoma" w:cs="Tahoma"/>
                <w:kern w:val="0"/>
              </w:rPr>
              <w:t xml:space="preserve"> urad</w:t>
            </w:r>
          </w:p>
        </w:tc>
        <w:tc>
          <w:tcPr>
            <w:tcW w:w="6951" w:type="dxa"/>
            <w:tcBorders>
              <w:left w:val="nil"/>
              <w:right w:val="nil"/>
            </w:tcBorders>
          </w:tcPr>
          <w:p w:rsidR="00545BD7" w:rsidRPr="00CE1BAD" w:rsidRDefault="00545BD7" w:rsidP="00C0258B">
            <w:pPr>
              <w:keepNext/>
              <w:tabs>
                <w:tab w:val="left" w:pos="567"/>
                <w:tab w:val="num" w:pos="851"/>
                <w:tab w:val="left" w:pos="993"/>
              </w:tabs>
              <w:jc w:val="both"/>
              <w:rPr>
                <w:rFonts w:ascii="Tahoma" w:hAnsi="Tahoma" w:cs="Tahoma"/>
                <w:sz w:val="28"/>
              </w:rPr>
            </w:pPr>
          </w:p>
        </w:tc>
      </w:tr>
      <w:tr w:rsidR="007C70A1" w:rsidRPr="00CE1BAD" w:rsidTr="00906EA6">
        <w:trPr>
          <w:trHeight w:val="346"/>
        </w:trPr>
        <w:tc>
          <w:tcPr>
            <w:tcW w:w="2127" w:type="dxa"/>
            <w:tcBorders>
              <w:top w:val="nil"/>
              <w:left w:val="nil"/>
              <w:bottom w:val="nil"/>
              <w:right w:val="nil"/>
            </w:tcBorders>
            <w:vAlign w:val="bottom"/>
          </w:tcPr>
          <w:p w:rsidR="007C70A1" w:rsidRPr="00CE1BAD" w:rsidRDefault="007C70A1" w:rsidP="00C0258B">
            <w:pPr>
              <w:keepNext/>
              <w:tabs>
                <w:tab w:val="left" w:pos="567"/>
                <w:tab w:val="left" w:pos="993"/>
              </w:tabs>
              <w:jc w:val="both"/>
              <w:rPr>
                <w:rFonts w:ascii="Tahoma" w:hAnsi="Tahoma" w:cs="Tahoma"/>
              </w:rPr>
            </w:pPr>
            <w:r w:rsidRPr="00CE1BAD">
              <w:rPr>
                <w:rFonts w:ascii="Tahoma" w:hAnsi="Tahoma" w:cs="Tahoma"/>
              </w:rPr>
              <w:t>Matična številka</w:t>
            </w:r>
          </w:p>
        </w:tc>
        <w:tc>
          <w:tcPr>
            <w:tcW w:w="6951" w:type="dxa"/>
            <w:tcBorders>
              <w:left w:val="nil"/>
              <w:right w:val="nil"/>
            </w:tcBorders>
          </w:tcPr>
          <w:p w:rsidR="007C70A1" w:rsidRPr="00CE1BAD" w:rsidRDefault="007C70A1" w:rsidP="00C0258B">
            <w:pPr>
              <w:keepNext/>
              <w:tabs>
                <w:tab w:val="left" w:pos="567"/>
                <w:tab w:val="num" w:pos="851"/>
                <w:tab w:val="left" w:pos="993"/>
              </w:tabs>
              <w:jc w:val="both"/>
              <w:rPr>
                <w:rFonts w:ascii="Tahoma" w:hAnsi="Tahoma" w:cs="Tahoma"/>
                <w:sz w:val="28"/>
              </w:rPr>
            </w:pPr>
          </w:p>
        </w:tc>
      </w:tr>
    </w:tbl>
    <w:p w:rsidR="00745DAC" w:rsidRDefault="00745DAC" w:rsidP="00C0258B">
      <w:pPr>
        <w:keepNext/>
        <w:tabs>
          <w:tab w:val="left" w:pos="2835"/>
        </w:tabs>
        <w:ind w:left="720"/>
        <w:jc w:val="both"/>
        <w:rPr>
          <w:rFonts w:ascii="Tahoma" w:hAnsi="Tahoma" w:cs="Tahoma"/>
        </w:rPr>
      </w:pPr>
    </w:p>
    <w:tbl>
      <w:tblPr>
        <w:tblW w:w="0" w:type="auto"/>
        <w:tblInd w:w="250" w:type="dxa"/>
        <w:tblLook w:val="04A0" w:firstRow="1" w:lastRow="0" w:firstColumn="1" w:lastColumn="0" w:noHBand="0" w:noVBand="1"/>
      </w:tblPr>
      <w:tblGrid>
        <w:gridCol w:w="3210"/>
        <w:gridCol w:w="2855"/>
        <w:gridCol w:w="2831"/>
      </w:tblGrid>
      <w:tr w:rsidR="00745DAC" w:rsidRPr="00381201" w:rsidTr="00381201">
        <w:tc>
          <w:tcPr>
            <w:tcW w:w="3420" w:type="dxa"/>
            <w:shd w:val="clear" w:color="auto" w:fill="auto"/>
          </w:tcPr>
          <w:p w:rsidR="00745DAC" w:rsidRPr="00381201" w:rsidRDefault="00745DAC" w:rsidP="00C0258B">
            <w:pPr>
              <w:keepNext/>
              <w:tabs>
                <w:tab w:val="left" w:pos="2835"/>
              </w:tabs>
              <w:jc w:val="both"/>
              <w:rPr>
                <w:rFonts w:ascii="Tahoma" w:hAnsi="Tahoma" w:cs="Tahoma"/>
              </w:rPr>
            </w:pPr>
          </w:p>
          <w:p w:rsidR="00745DAC" w:rsidRPr="00381201" w:rsidRDefault="00745DAC" w:rsidP="00C0258B">
            <w:pPr>
              <w:keepNext/>
              <w:tabs>
                <w:tab w:val="left" w:pos="2835"/>
              </w:tabs>
              <w:ind w:left="-108"/>
              <w:jc w:val="both"/>
              <w:rPr>
                <w:rFonts w:ascii="Tahoma" w:hAnsi="Tahoma" w:cs="Tahoma"/>
              </w:rPr>
            </w:pPr>
            <w:r w:rsidRPr="00381201">
              <w:rPr>
                <w:rFonts w:ascii="Tahoma" w:hAnsi="Tahoma" w:cs="Tahoma"/>
              </w:rPr>
              <w:t>Ponudnik je MSP* (označi):</w:t>
            </w:r>
          </w:p>
        </w:tc>
        <w:tc>
          <w:tcPr>
            <w:tcW w:w="2950" w:type="dxa"/>
            <w:shd w:val="clear" w:color="auto" w:fill="auto"/>
          </w:tcPr>
          <w:p w:rsidR="00745DAC" w:rsidRPr="00381201" w:rsidRDefault="00745DAC" w:rsidP="00C0258B">
            <w:pPr>
              <w:keepNext/>
              <w:numPr>
                <w:ilvl w:val="0"/>
                <w:numId w:val="13"/>
              </w:numPr>
              <w:tabs>
                <w:tab w:val="left" w:pos="1008"/>
                <w:tab w:val="left" w:pos="3843"/>
              </w:tabs>
              <w:ind w:left="1717" w:hanging="1357"/>
              <w:jc w:val="both"/>
              <w:rPr>
                <w:rFonts w:ascii="Tahoma" w:hAnsi="Tahoma" w:cs="Tahoma"/>
              </w:rPr>
            </w:pPr>
            <w:r w:rsidRPr="00381201">
              <w:rPr>
                <w:rFonts w:ascii="Tahoma" w:hAnsi="Tahoma" w:cs="Tahoma"/>
              </w:rPr>
              <w:t>Da</w:t>
            </w:r>
          </w:p>
        </w:tc>
        <w:tc>
          <w:tcPr>
            <w:tcW w:w="2950" w:type="dxa"/>
            <w:shd w:val="clear" w:color="auto" w:fill="auto"/>
          </w:tcPr>
          <w:p w:rsidR="00745DAC" w:rsidRPr="00381201" w:rsidRDefault="00745DAC" w:rsidP="00C0258B">
            <w:pPr>
              <w:keepNext/>
              <w:numPr>
                <w:ilvl w:val="0"/>
                <w:numId w:val="13"/>
              </w:numPr>
              <w:tabs>
                <w:tab w:val="left" w:pos="893"/>
              </w:tabs>
              <w:jc w:val="both"/>
              <w:rPr>
                <w:rFonts w:ascii="Tahoma" w:hAnsi="Tahoma" w:cs="Tahoma"/>
              </w:rPr>
            </w:pPr>
            <w:r w:rsidRPr="00381201">
              <w:rPr>
                <w:rFonts w:ascii="Tahoma" w:hAnsi="Tahoma" w:cs="Tahoma"/>
              </w:rPr>
              <w:t xml:space="preserve">Ne </w:t>
            </w:r>
          </w:p>
        </w:tc>
      </w:tr>
    </w:tbl>
    <w:p w:rsidR="00745DAC" w:rsidRDefault="00745DAC" w:rsidP="00C0258B">
      <w:pPr>
        <w:keepNext/>
        <w:tabs>
          <w:tab w:val="left" w:pos="2835"/>
        </w:tabs>
        <w:ind w:left="284"/>
        <w:jc w:val="both"/>
        <w:rPr>
          <w:rFonts w:ascii="Tahoma" w:hAnsi="Tahoma" w:cs="Tahoma"/>
          <w:sz w:val="18"/>
          <w:szCs w:val="18"/>
        </w:rPr>
      </w:pPr>
      <w:r w:rsidRPr="009C5278">
        <w:rPr>
          <w:rFonts w:ascii="Tahoma" w:hAnsi="Tahoma" w:cs="Tahoma"/>
          <w:sz w:val="18"/>
          <w:szCs w:val="18"/>
        </w:rPr>
        <w:t>*MSP</w:t>
      </w:r>
      <w:r w:rsidR="009C5278" w:rsidRPr="009C5278">
        <w:rPr>
          <w:rFonts w:ascii="Tahoma" w:hAnsi="Tahoma" w:cs="Tahoma"/>
          <w:sz w:val="18"/>
          <w:szCs w:val="18"/>
        </w:rPr>
        <w:t>: mikro, mala in srednje velika podjetja kot so opredeljen</w:t>
      </w:r>
      <w:r w:rsidR="009C5278">
        <w:rPr>
          <w:rFonts w:ascii="Tahoma" w:hAnsi="Tahoma" w:cs="Tahoma"/>
          <w:sz w:val="18"/>
          <w:szCs w:val="18"/>
        </w:rPr>
        <w:t>a</w:t>
      </w:r>
      <w:r w:rsidR="009C5278" w:rsidRPr="009C5278">
        <w:rPr>
          <w:rFonts w:ascii="Tahoma" w:hAnsi="Tahoma" w:cs="Tahoma"/>
          <w:sz w:val="18"/>
          <w:szCs w:val="18"/>
        </w:rPr>
        <w:t xml:space="preserve"> v Priporočilu Komisije 2003/361/ES</w:t>
      </w:r>
      <w:r w:rsidR="009C5278">
        <w:rPr>
          <w:rFonts w:ascii="Tahoma" w:hAnsi="Tahoma" w:cs="Tahoma"/>
          <w:sz w:val="18"/>
          <w:szCs w:val="18"/>
        </w:rPr>
        <w:t>.</w:t>
      </w:r>
    </w:p>
    <w:tbl>
      <w:tblPr>
        <w:tblW w:w="9489" w:type="dxa"/>
        <w:tblInd w:w="-50" w:type="dxa"/>
        <w:tblLayout w:type="fixed"/>
        <w:tblCellMar>
          <w:left w:w="30" w:type="dxa"/>
          <w:right w:w="30" w:type="dxa"/>
        </w:tblCellMar>
        <w:tblLook w:val="0000" w:firstRow="0" w:lastRow="0" w:firstColumn="0" w:lastColumn="0" w:noHBand="0" w:noVBand="0"/>
      </w:tblPr>
      <w:tblGrid>
        <w:gridCol w:w="3349"/>
        <w:gridCol w:w="2513"/>
        <w:gridCol w:w="3627"/>
      </w:tblGrid>
      <w:tr w:rsidR="00545BD7" w:rsidRPr="005D5727" w:rsidTr="00E35DDA">
        <w:trPr>
          <w:trHeight w:val="260"/>
        </w:trPr>
        <w:tc>
          <w:tcPr>
            <w:tcW w:w="3349" w:type="dxa"/>
            <w:tcBorders>
              <w:bottom w:val="single" w:sz="4" w:space="0" w:color="auto"/>
            </w:tcBorders>
          </w:tcPr>
          <w:p w:rsidR="00545BD7" w:rsidRDefault="00545BD7" w:rsidP="00C0258B">
            <w:pPr>
              <w:keepNext/>
              <w:jc w:val="both"/>
              <w:rPr>
                <w:rFonts w:ascii="Tahoma" w:hAnsi="Tahoma" w:cs="Tahoma"/>
                <w:snapToGrid w:val="0"/>
                <w:color w:val="000000"/>
              </w:rPr>
            </w:pPr>
          </w:p>
          <w:p w:rsidR="00545BD7" w:rsidRPr="00CE1BAD" w:rsidRDefault="00545BD7" w:rsidP="00C0258B">
            <w:pPr>
              <w:keepNext/>
              <w:jc w:val="both"/>
              <w:rPr>
                <w:rFonts w:ascii="Tahoma" w:hAnsi="Tahoma" w:cs="Tahoma"/>
                <w:snapToGrid w:val="0"/>
                <w:color w:val="000000"/>
              </w:rPr>
            </w:pPr>
          </w:p>
        </w:tc>
        <w:tc>
          <w:tcPr>
            <w:tcW w:w="2513" w:type="dxa"/>
          </w:tcPr>
          <w:p w:rsidR="00545BD7" w:rsidRPr="00CE1BAD" w:rsidRDefault="00545BD7" w:rsidP="00C0258B">
            <w:pPr>
              <w:keepNext/>
              <w:jc w:val="center"/>
              <w:rPr>
                <w:rFonts w:ascii="Tahoma" w:hAnsi="Tahoma" w:cs="Tahoma"/>
                <w:snapToGrid w:val="0"/>
                <w:color w:val="000000"/>
              </w:rPr>
            </w:pPr>
          </w:p>
        </w:tc>
        <w:tc>
          <w:tcPr>
            <w:tcW w:w="3627" w:type="dxa"/>
            <w:tcBorders>
              <w:bottom w:val="single" w:sz="4" w:space="0" w:color="auto"/>
            </w:tcBorders>
          </w:tcPr>
          <w:p w:rsidR="00545BD7" w:rsidRPr="005D5727" w:rsidRDefault="00545BD7" w:rsidP="00C0258B">
            <w:pPr>
              <w:keepNext/>
              <w:tabs>
                <w:tab w:val="left" w:pos="567"/>
                <w:tab w:val="num" w:pos="851"/>
                <w:tab w:val="left" w:pos="993"/>
              </w:tabs>
              <w:jc w:val="both"/>
              <w:rPr>
                <w:rFonts w:ascii="Tahoma" w:hAnsi="Tahoma" w:cs="Tahoma"/>
                <w:snapToGrid w:val="0"/>
                <w:color w:val="000000"/>
              </w:rPr>
            </w:pPr>
          </w:p>
        </w:tc>
      </w:tr>
      <w:tr w:rsidR="00545BD7" w:rsidRPr="00CE1BAD" w:rsidTr="00E35DDA">
        <w:trPr>
          <w:trHeight w:val="260"/>
        </w:trPr>
        <w:tc>
          <w:tcPr>
            <w:tcW w:w="3349" w:type="dxa"/>
            <w:tcBorders>
              <w:top w:val="single" w:sz="4" w:space="0" w:color="auto"/>
            </w:tcBorders>
          </w:tcPr>
          <w:p w:rsidR="00545BD7" w:rsidRPr="00CE1BAD" w:rsidRDefault="00545BD7" w:rsidP="00C0258B">
            <w:pPr>
              <w:keepNext/>
              <w:jc w:val="center"/>
              <w:rPr>
                <w:rFonts w:ascii="Tahoma" w:hAnsi="Tahoma" w:cs="Tahoma"/>
                <w:snapToGrid w:val="0"/>
                <w:color w:val="000000"/>
              </w:rPr>
            </w:pPr>
            <w:r w:rsidRPr="00CE1BAD">
              <w:rPr>
                <w:rFonts w:ascii="Tahoma" w:hAnsi="Tahoma" w:cs="Tahoma"/>
                <w:snapToGrid w:val="0"/>
                <w:color w:val="000000"/>
              </w:rPr>
              <w:t>(kraj, datum)</w:t>
            </w:r>
          </w:p>
        </w:tc>
        <w:tc>
          <w:tcPr>
            <w:tcW w:w="2513" w:type="dxa"/>
          </w:tcPr>
          <w:p w:rsidR="00545BD7" w:rsidRPr="00CE1BAD" w:rsidRDefault="00545BD7" w:rsidP="00C0258B">
            <w:pPr>
              <w:keepNext/>
              <w:jc w:val="center"/>
              <w:rPr>
                <w:rFonts w:ascii="Tahoma" w:hAnsi="Tahoma" w:cs="Tahoma"/>
                <w:snapToGrid w:val="0"/>
                <w:color w:val="000000"/>
              </w:rPr>
            </w:pPr>
            <w:r w:rsidRPr="00CE1BAD">
              <w:rPr>
                <w:rFonts w:ascii="Tahoma" w:hAnsi="Tahoma" w:cs="Tahoma"/>
                <w:snapToGrid w:val="0"/>
                <w:color w:val="000000"/>
              </w:rPr>
              <w:t>žig</w:t>
            </w:r>
          </w:p>
        </w:tc>
        <w:tc>
          <w:tcPr>
            <w:tcW w:w="3627" w:type="dxa"/>
            <w:tcBorders>
              <w:top w:val="single" w:sz="4" w:space="0" w:color="auto"/>
            </w:tcBorders>
          </w:tcPr>
          <w:p w:rsidR="00545BD7" w:rsidRPr="00CE1BAD" w:rsidRDefault="00545BD7" w:rsidP="00C0258B">
            <w:pPr>
              <w:keepNext/>
              <w:jc w:val="both"/>
              <w:rPr>
                <w:rFonts w:ascii="Tahoma" w:hAnsi="Tahoma" w:cs="Tahoma"/>
                <w:snapToGrid w:val="0"/>
                <w:color w:val="000000"/>
              </w:rPr>
            </w:pPr>
            <w:r>
              <w:rPr>
                <w:rFonts w:ascii="Tahoma" w:hAnsi="Tahoma" w:cs="Tahoma"/>
                <w:snapToGrid w:val="0"/>
                <w:color w:val="000000"/>
              </w:rPr>
              <w:t>(</w:t>
            </w:r>
            <w:r w:rsidR="003F7FCC">
              <w:rPr>
                <w:rFonts w:ascii="Tahoma" w:hAnsi="Tahoma" w:cs="Tahoma"/>
                <w:snapToGrid w:val="0"/>
                <w:color w:val="000000"/>
              </w:rPr>
              <w:t>Naziv</w:t>
            </w:r>
            <w:r w:rsidR="003F7FCC" w:rsidRPr="003D15DD">
              <w:rPr>
                <w:rFonts w:ascii="Tahoma" w:hAnsi="Tahoma" w:cs="Tahoma"/>
                <w:snapToGrid w:val="0"/>
                <w:color w:val="000000"/>
              </w:rPr>
              <w:t xml:space="preserve"> </w:t>
            </w:r>
            <w:r w:rsidR="003F7FCC">
              <w:rPr>
                <w:rFonts w:ascii="Tahoma" w:hAnsi="Tahoma" w:cs="Tahoma"/>
                <w:snapToGrid w:val="0"/>
                <w:color w:val="000000"/>
              </w:rPr>
              <w:t>in</w:t>
            </w:r>
            <w:r w:rsidR="003F7FCC" w:rsidRPr="003D15DD">
              <w:rPr>
                <w:rFonts w:ascii="Tahoma" w:hAnsi="Tahoma" w:cs="Tahoma"/>
                <w:snapToGrid w:val="0"/>
                <w:color w:val="000000"/>
              </w:rPr>
              <w:t xml:space="preserve"> podpis </w:t>
            </w:r>
            <w:r w:rsidR="003F7FCC">
              <w:rPr>
                <w:rFonts w:ascii="Tahoma" w:hAnsi="Tahoma" w:cs="Tahoma"/>
                <w:snapToGrid w:val="0"/>
                <w:color w:val="000000"/>
              </w:rPr>
              <w:t>gospodarskega subjekta</w:t>
            </w:r>
            <w:r w:rsidRPr="00CE1BAD">
              <w:rPr>
                <w:rFonts w:ascii="Tahoma" w:hAnsi="Tahoma" w:cs="Tahoma"/>
                <w:snapToGrid w:val="0"/>
                <w:color w:val="000000"/>
              </w:rPr>
              <w:t>)</w:t>
            </w:r>
          </w:p>
        </w:tc>
      </w:tr>
    </w:tbl>
    <w:p w:rsidR="00CB0547" w:rsidRDefault="00CB0547" w:rsidP="00C0258B">
      <w:pPr>
        <w:keepNext/>
        <w:tabs>
          <w:tab w:val="left" w:pos="567"/>
          <w:tab w:val="num" w:pos="851"/>
          <w:tab w:val="left" w:pos="993"/>
        </w:tabs>
        <w:jc w:val="both"/>
        <w:rPr>
          <w:rFonts w:ascii="Tahoma" w:hAnsi="Tahoma" w:cs="Tahoma"/>
          <w:b/>
          <w:i/>
          <w:sz w:val="18"/>
          <w:szCs w:val="18"/>
        </w:rPr>
      </w:pPr>
    </w:p>
    <w:p w:rsidR="00AA184C" w:rsidRDefault="00CB0547" w:rsidP="00C0258B">
      <w:pPr>
        <w:keepNext/>
        <w:tabs>
          <w:tab w:val="left" w:pos="567"/>
          <w:tab w:val="num" w:pos="851"/>
          <w:tab w:val="left" w:pos="993"/>
        </w:tabs>
        <w:jc w:val="both"/>
        <w:rPr>
          <w:rFonts w:ascii="Tahoma" w:hAnsi="Tahoma" w:cs="Tahoma"/>
          <w:i/>
          <w:sz w:val="16"/>
          <w:szCs w:val="18"/>
        </w:rPr>
      </w:pPr>
      <w:r w:rsidRPr="001679B4">
        <w:rPr>
          <w:rFonts w:ascii="Tahoma" w:hAnsi="Tahoma" w:cs="Tahoma"/>
          <w:b/>
          <w:i/>
          <w:sz w:val="18"/>
          <w:szCs w:val="18"/>
        </w:rPr>
        <w:t xml:space="preserve">Navodilo: </w:t>
      </w:r>
      <w:r w:rsidRPr="001679B4">
        <w:rPr>
          <w:rFonts w:ascii="Tahoma" w:hAnsi="Tahoma" w:cs="Tahoma"/>
          <w:i/>
          <w:sz w:val="16"/>
          <w:szCs w:val="18"/>
        </w:rPr>
        <w:t xml:space="preserve">V primeru, da odda več ponudnikov skupno ponudbo, morajo razmnožen obrazec </w:t>
      </w:r>
      <w:r w:rsidR="00172798">
        <w:rPr>
          <w:rFonts w:ascii="Tahoma" w:hAnsi="Tahoma" w:cs="Tahoma"/>
          <w:i/>
          <w:sz w:val="16"/>
          <w:szCs w:val="18"/>
        </w:rPr>
        <w:t>P</w:t>
      </w:r>
      <w:r w:rsidRPr="001679B4">
        <w:rPr>
          <w:rFonts w:ascii="Tahoma" w:hAnsi="Tahoma" w:cs="Tahoma"/>
          <w:i/>
          <w:sz w:val="16"/>
          <w:szCs w:val="18"/>
        </w:rPr>
        <w:t>riloge 1 izpolniti vsi ponudniki – partnerji. V primeru skupne ponudbe ponudniki za to stranjo priložijo pravni akt o skupni izvedbi naročila, podpisan in žigosan s strani vseh ponudnikov, ki sodelujejo pri izvedbi naročila.</w:t>
      </w:r>
    </w:p>
    <w:p w:rsidR="00906EA6" w:rsidRDefault="00906EA6" w:rsidP="00C0258B">
      <w:pPr>
        <w:keepNext/>
        <w:tabs>
          <w:tab w:val="left" w:pos="567"/>
          <w:tab w:val="num" w:pos="851"/>
          <w:tab w:val="left" w:pos="993"/>
        </w:tabs>
        <w:jc w:val="both"/>
        <w:rPr>
          <w:rFonts w:ascii="Tahoma" w:hAnsi="Tahoma" w:cs="Tahoma"/>
          <w:i/>
          <w:sz w:val="16"/>
          <w:szCs w:val="18"/>
        </w:rPr>
      </w:pPr>
    </w:p>
    <w:p w:rsidR="009F4FB1" w:rsidRDefault="009F4FB1" w:rsidP="00C0258B">
      <w:pPr>
        <w:keepNext/>
        <w:tabs>
          <w:tab w:val="left" w:pos="567"/>
          <w:tab w:val="num" w:pos="851"/>
          <w:tab w:val="left" w:pos="993"/>
        </w:tabs>
        <w:jc w:val="both"/>
        <w:rPr>
          <w:rFonts w:ascii="Tahoma" w:hAnsi="Tahoma" w:cs="Tahoma"/>
          <w:i/>
          <w:sz w:val="16"/>
          <w:szCs w:val="18"/>
        </w:rPr>
      </w:pPr>
    </w:p>
    <w:tbl>
      <w:tblPr>
        <w:tblW w:w="910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74"/>
        <w:gridCol w:w="7038"/>
        <w:gridCol w:w="952"/>
        <w:gridCol w:w="544"/>
      </w:tblGrid>
      <w:tr w:rsidR="008D7DE7" w:rsidRPr="008E192F" w:rsidTr="00275625">
        <w:trPr>
          <w:trHeight w:val="285"/>
        </w:trPr>
        <w:tc>
          <w:tcPr>
            <w:tcW w:w="574" w:type="dxa"/>
            <w:tcBorders>
              <w:right w:val="nil"/>
            </w:tcBorders>
            <w:vAlign w:val="center"/>
          </w:tcPr>
          <w:p w:rsidR="008D7DE7" w:rsidRPr="008E192F" w:rsidRDefault="008D7DE7" w:rsidP="00C0258B">
            <w:pPr>
              <w:keepNext/>
              <w:rPr>
                <w:rFonts w:ascii="Tahoma" w:hAnsi="Tahoma" w:cs="Tahoma"/>
              </w:rPr>
            </w:pPr>
            <w:r>
              <w:lastRenderedPageBreak/>
              <w:br w:type="page"/>
            </w:r>
            <w:r w:rsidRPr="008E192F">
              <w:rPr>
                <w:rFonts w:ascii="Tahoma" w:hAnsi="Tahoma" w:cs="Tahoma"/>
              </w:rPr>
              <w:br w:type="page"/>
            </w:r>
            <w:r w:rsidRPr="008E192F">
              <w:rPr>
                <w:rFonts w:ascii="Tahoma" w:hAnsi="Tahoma" w:cs="Tahoma"/>
              </w:rPr>
              <w:br w:type="page"/>
            </w:r>
            <w:r w:rsidRPr="008E192F">
              <w:rPr>
                <w:rFonts w:ascii="Tahoma" w:hAnsi="Tahoma" w:cs="Tahoma"/>
              </w:rPr>
              <w:br w:type="page"/>
            </w:r>
            <w:r w:rsidRPr="008E192F">
              <w:rPr>
                <w:rFonts w:ascii="Tahoma" w:hAnsi="Tahoma" w:cs="Tahoma"/>
              </w:rPr>
              <w:br w:type="page"/>
            </w:r>
            <w:r w:rsidRPr="008E192F">
              <w:br w:type="page"/>
            </w:r>
            <w:r w:rsidRPr="008E192F">
              <w:br w:type="page"/>
            </w:r>
            <w:r w:rsidRPr="008E192F">
              <w:br w:type="page"/>
            </w:r>
          </w:p>
        </w:tc>
        <w:tc>
          <w:tcPr>
            <w:tcW w:w="7038" w:type="dxa"/>
            <w:tcBorders>
              <w:left w:val="nil"/>
            </w:tcBorders>
            <w:vAlign w:val="center"/>
          </w:tcPr>
          <w:p w:rsidR="008D7DE7" w:rsidRPr="008E192F" w:rsidRDefault="008D7DE7" w:rsidP="00C0258B">
            <w:pPr>
              <w:keepNext/>
              <w:rPr>
                <w:rFonts w:ascii="Tahoma" w:hAnsi="Tahoma" w:cs="Tahoma"/>
              </w:rPr>
            </w:pPr>
            <w:r w:rsidRPr="008E192F">
              <w:rPr>
                <w:rFonts w:ascii="Tahoma" w:hAnsi="Tahoma" w:cs="Tahoma"/>
              </w:rPr>
              <w:t xml:space="preserve">PONUDBA </w:t>
            </w:r>
          </w:p>
        </w:tc>
        <w:tc>
          <w:tcPr>
            <w:tcW w:w="952" w:type="dxa"/>
            <w:tcBorders>
              <w:right w:val="nil"/>
            </w:tcBorders>
            <w:vAlign w:val="center"/>
          </w:tcPr>
          <w:p w:rsidR="008D7DE7" w:rsidRPr="008E192F" w:rsidRDefault="008D7DE7" w:rsidP="00C0258B">
            <w:pPr>
              <w:keepNext/>
              <w:rPr>
                <w:rFonts w:ascii="Tahoma" w:hAnsi="Tahoma" w:cs="Tahoma"/>
                <w:b/>
              </w:rPr>
            </w:pPr>
            <w:r w:rsidRPr="008E192F">
              <w:rPr>
                <w:rFonts w:ascii="Tahoma" w:hAnsi="Tahoma" w:cs="Tahoma"/>
                <w:b/>
                <w:i/>
              </w:rPr>
              <w:t xml:space="preserve">Priloga </w:t>
            </w:r>
          </w:p>
        </w:tc>
        <w:tc>
          <w:tcPr>
            <w:tcW w:w="544" w:type="dxa"/>
            <w:tcBorders>
              <w:left w:val="nil"/>
            </w:tcBorders>
            <w:vAlign w:val="center"/>
          </w:tcPr>
          <w:p w:rsidR="008D7DE7" w:rsidRPr="008E192F" w:rsidRDefault="008D7DE7" w:rsidP="00C0258B">
            <w:pPr>
              <w:keepNext/>
              <w:ind w:left="-70" w:right="-70"/>
              <w:rPr>
                <w:rFonts w:ascii="Tahoma" w:hAnsi="Tahoma" w:cs="Tahoma"/>
                <w:b/>
                <w:i/>
              </w:rPr>
            </w:pPr>
            <w:r>
              <w:rPr>
                <w:rFonts w:ascii="Tahoma" w:hAnsi="Tahoma" w:cs="Tahoma"/>
                <w:b/>
                <w:i/>
              </w:rPr>
              <w:t>2/1</w:t>
            </w:r>
          </w:p>
        </w:tc>
      </w:tr>
    </w:tbl>
    <w:p w:rsidR="008D7DE7" w:rsidRDefault="008D7DE7" w:rsidP="00C0258B">
      <w:pPr>
        <w:keepNext/>
        <w:jc w:val="both"/>
        <w:rPr>
          <w:rFonts w:ascii="Tahoma" w:hAnsi="Tahoma" w:cs="Tahoma"/>
        </w:rPr>
      </w:pPr>
    </w:p>
    <w:p w:rsidR="007C70A1" w:rsidRDefault="0013381C" w:rsidP="00C0258B">
      <w:pPr>
        <w:keepNext/>
        <w:jc w:val="both"/>
        <w:rPr>
          <w:rFonts w:ascii="Tahoma" w:hAnsi="Tahoma" w:cs="Tahoma"/>
          <w:b/>
        </w:rPr>
      </w:pPr>
      <w:r w:rsidRPr="0013381C">
        <w:rPr>
          <w:rFonts w:ascii="Tahoma" w:hAnsi="Tahoma" w:cs="Tahoma"/>
        </w:rPr>
        <w:t>PONUDBA št.</w:t>
      </w:r>
      <w:r w:rsidR="00505C46">
        <w:rPr>
          <w:rFonts w:ascii="Tahoma" w:hAnsi="Tahoma" w:cs="Tahoma"/>
        </w:rPr>
        <w:t>:</w:t>
      </w:r>
      <w:r w:rsidRPr="0013381C">
        <w:rPr>
          <w:rFonts w:ascii="Tahoma" w:hAnsi="Tahoma" w:cs="Tahoma"/>
        </w:rPr>
        <w:t xml:space="preserve"> _____________</w:t>
      </w:r>
      <w:r w:rsidR="00505C46">
        <w:rPr>
          <w:rFonts w:ascii="Tahoma" w:hAnsi="Tahoma" w:cs="Tahoma"/>
        </w:rPr>
        <w:t>_____________</w:t>
      </w:r>
      <w:r w:rsidRPr="0013381C">
        <w:rPr>
          <w:rFonts w:ascii="Tahoma" w:hAnsi="Tahoma" w:cs="Tahoma"/>
        </w:rPr>
        <w:t xml:space="preserve"> za </w:t>
      </w:r>
      <w:r w:rsidR="00D112A4" w:rsidRPr="00D112A4">
        <w:rPr>
          <w:rFonts w:ascii="Tahoma" w:hAnsi="Tahoma" w:cs="Tahoma"/>
        </w:rPr>
        <w:t>j</w:t>
      </w:r>
      <w:r w:rsidR="007C70A1" w:rsidRPr="00D112A4">
        <w:rPr>
          <w:rFonts w:ascii="Tahoma" w:hAnsi="Tahoma" w:cs="Tahoma"/>
        </w:rPr>
        <w:t>avno na</w:t>
      </w:r>
      <w:r w:rsidR="0054060F">
        <w:rPr>
          <w:rFonts w:ascii="Tahoma" w:hAnsi="Tahoma" w:cs="Tahoma"/>
        </w:rPr>
        <w:t xml:space="preserve">ročilo št. </w:t>
      </w:r>
      <w:r w:rsidR="00AD2027">
        <w:rPr>
          <w:rFonts w:ascii="Tahoma" w:hAnsi="Tahoma" w:cs="Tahoma"/>
          <w:b/>
        </w:rPr>
        <w:t>SNAGA-30/18</w:t>
      </w:r>
      <w:r w:rsidR="00AA184C">
        <w:rPr>
          <w:rFonts w:ascii="Tahoma" w:hAnsi="Tahoma" w:cs="Tahoma"/>
          <w:b/>
        </w:rPr>
        <w:t xml:space="preserve"> – </w:t>
      </w:r>
      <w:r w:rsidR="00AD2027">
        <w:rPr>
          <w:rFonts w:ascii="Tahoma" w:hAnsi="Tahoma" w:cs="Tahoma"/>
          <w:b/>
        </w:rPr>
        <w:t>Vzdrževanje objektov v lasti in najemu SNAGA Javno podjetje d.o.o.</w:t>
      </w:r>
    </w:p>
    <w:p w:rsidR="00A2369F" w:rsidRDefault="00A2369F" w:rsidP="00C0258B">
      <w:pPr>
        <w:keepNext/>
        <w:jc w:val="both"/>
        <w:rPr>
          <w:rFonts w:ascii="Tahoma" w:hAnsi="Tahoma" w:cs="Tahoma"/>
          <w:b/>
        </w:rPr>
      </w:pPr>
    </w:p>
    <w:p w:rsidR="009F4FB1" w:rsidRPr="009F4FB1" w:rsidRDefault="008B18D0" w:rsidP="00C0258B">
      <w:pPr>
        <w:keepNext/>
        <w:jc w:val="both"/>
        <w:rPr>
          <w:rFonts w:ascii="Tahoma" w:hAnsi="Tahoma" w:cs="Tahoma"/>
          <w:b/>
          <w:u w:val="single"/>
        </w:rPr>
      </w:pPr>
      <w:r>
        <w:rPr>
          <w:rFonts w:ascii="Tahoma" w:hAnsi="Tahoma" w:cs="Tahoma"/>
          <w:b/>
        </w:rPr>
        <w:t>z</w:t>
      </w:r>
      <w:r w:rsidRPr="008B18D0">
        <w:rPr>
          <w:rFonts w:ascii="Tahoma" w:hAnsi="Tahoma" w:cs="Tahoma"/>
          <w:b/>
        </w:rPr>
        <w:t xml:space="preserve">a </w:t>
      </w:r>
      <w:r w:rsidRPr="00767842">
        <w:rPr>
          <w:rFonts w:ascii="Tahoma" w:hAnsi="Tahoma" w:cs="Tahoma"/>
          <w:b/>
          <w:u w:val="single"/>
        </w:rPr>
        <w:t>Sklop 1:</w:t>
      </w:r>
      <w:r w:rsidRPr="00767842">
        <w:rPr>
          <w:rFonts w:ascii="Tahoma" w:hAnsi="Tahoma" w:cs="Tahoma"/>
          <w:u w:val="single"/>
        </w:rPr>
        <w:t xml:space="preserve"> </w:t>
      </w:r>
      <w:r w:rsidR="009F4FB1" w:rsidRPr="009F4FB1">
        <w:rPr>
          <w:rFonts w:ascii="Tahoma" w:hAnsi="Tahoma" w:cs="Tahoma"/>
          <w:b/>
          <w:u w:val="single"/>
        </w:rPr>
        <w:t>Vzdrževanje objektov v lasti in najemu naročnika</w:t>
      </w:r>
    </w:p>
    <w:p w:rsidR="00A2369F" w:rsidRPr="00D112A4" w:rsidRDefault="00A2369F" w:rsidP="00C0258B">
      <w:pPr>
        <w:keepNext/>
        <w:jc w:val="both"/>
        <w:rPr>
          <w:rFonts w:ascii="Tahoma" w:hAnsi="Tahoma" w:cs="Tahoma"/>
        </w:rPr>
      </w:pPr>
    </w:p>
    <w:p w:rsidR="00787220" w:rsidRDefault="00787220" w:rsidP="00C0258B">
      <w:pPr>
        <w:keepNext/>
        <w:rPr>
          <w:rFonts w:ascii="Tahoma" w:hAnsi="Tahoma" w:cs="Tahoma"/>
          <w:highlight w:val="yellow"/>
        </w:rPr>
      </w:pPr>
    </w:p>
    <w:p w:rsidR="005237C4" w:rsidRDefault="005237C4" w:rsidP="00C0258B">
      <w:pPr>
        <w:keepNext/>
        <w:ind w:left="1080" w:hanging="1080"/>
        <w:jc w:val="both"/>
        <w:rPr>
          <w:rFonts w:ascii="Tahoma" w:hAnsi="Tahoma" w:cs="Tahoma"/>
          <w:b/>
        </w:rPr>
      </w:pPr>
      <w:r w:rsidRPr="00500578">
        <w:rPr>
          <w:rFonts w:ascii="Tahoma" w:hAnsi="Tahoma" w:cs="Tahoma"/>
        </w:rPr>
        <w:t>Ponudbo oddajamo (označi</w:t>
      </w:r>
      <w:r w:rsidR="008653ED">
        <w:rPr>
          <w:rFonts w:ascii="Tahoma" w:hAnsi="Tahoma" w:cs="Tahoma"/>
        </w:rPr>
        <w:t xml:space="preserve"> z x</w:t>
      </w:r>
      <w:r w:rsidRPr="00500578">
        <w:rPr>
          <w:rFonts w:ascii="Tahoma" w:hAnsi="Tahoma" w:cs="Tahoma"/>
        </w:rPr>
        <w:t>):</w:t>
      </w:r>
      <w:r w:rsidRPr="00B803F6">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A2369F" w:rsidRPr="005D654E" w:rsidTr="0082215F">
        <w:tc>
          <w:tcPr>
            <w:tcW w:w="1688" w:type="dxa"/>
          </w:tcPr>
          <w:p w:rsidR="00A2369F" w:rsidRPr="005D654E" w:rsidRDefault="00A2369F" w:rsidP="00C0258B">
            <w:pPr>
              <w:keepNext/>
              <w:numPr>
                <w:ilvl w:val="0"/>
                <w:numId w:val="12"/>
              </w:numPr>
              <w:ind w:left="318" w:hanging="426"/>
              <w:jc w:val="both"/>
              <w:rPr>
                <w:rFonts w:ascii="Tahoma" w:hAnsi="Tahoma" w:cs="Tahoma"/>
                <w:b/>
                <w:sz w:val="18"/>
                <w:szCs w:val="18"/>
              </w:rPr>
            </w:pPr>
            <w:r w:rsidRPr="005D654E">
              <w:rPr>
                <w:rFonts w:ascii="Tahoma" w:hAnsi="Tahoma" w:cs="Tahoma"/>
                <w:sz w:val="18"/>
                <w:szCs w:val="18"/>
              </w:rPr>
              <w:t>samostojno</w:t>
            </w:r>
          </w:p>
        </w:tc>
        <w:tc>
          <w:tcPr>
            <w:tcW w:w="2507" w:type="dxa"/>
          </w:tcPr>
          <w:p w:rsidR="00A2369F" w:rsidRPr="005D654E" w:rsidRDefault="00A2369F" w:rsidP="00C0258B">
            <w:pPr>
              <w:keepNext/>
              <w:numPr>
                <w:ilvl w:val="0"/>
                <w:numId w:val="12"/>
              </w:numPr>
              <w:ind w:left="601" w:hanging="425"/>
              <w:jc w:val="both"/>
              <w:rPr>
                <w:rFonts w:ascii="Tahoma" w:hAnsi="Tahoma" w:cs="Tahoma"/>
                <w:b/>
                <w:sz w:val="18"/>
                <w:szCs w:val="18"/>
              </w:rPr>
            </w:pPr>
            <w:r w:rsidRPr="005D654E">
              <w:rPr>
                <w:rFonts w:ascii="Tahoma" w:hAnsi="Tahoma" w:cs="Tahoma"/>
                <w:sz w:val="18"/>
                <w:szCs w:val="18"/>
              </w:rPr>
              <w:t>skupna ponudba</w:t>
            </w:r>
          </w:p>
        </w:tc>
        <w:tc>
          <w:tcPr>
            <w:tcW w:w="2184" w:type="dxa"/>
          </w:tcPr>
          <w:p w:rsidR="00A2369F" w:rsidRPr="005D654E" w:rsidRDefault="00A2369F" w:rsidP="00C0258B">
            <w:pPr>
              <w:keepNext/>
              <w:numPr>
                <w:ilvl w:val="0"/>
                <w:numId w:val="12"/>
              </w:numPr>
              <w:ind w:left="601" w:hanging="426"/>
              <w:jc w:val="both"/>
              <w:rPr>
                <w:rFonts w:ascii="Tahoma" w:hAnsi="Tahoma" w:cs="Tahoma"/>
                <w:b/>
                <w:sz w:val="18"/>
                <w:szCs w:val="18"/>
              </w:rPr>
            </w:pPr>
            <w:r w:rsidRPr="005D654E">
              <w:rPr>
                <w:rFonts w:ascii="Tahoma" w:hAnsi="Tahoma" w:cs="Tahoma"/>
                <w:sz w:val="18"/>
                <w:szCs w:val="18"/>
              </w:rPr>
              <w:t>s podizvajalci</w:t>
            </w:r>
          </w:p>
        </w:tc>
        <w:tc>
          <w:tcPr>
            <w:tcW w:w="2605" w:type="dxa"/>
          </w:tcPr>
          <w:p w:rsidR="00A2369F" w:rsidRPr="005D654E" w:rsidRDefault="00A2369F" w:rsidP="00C0258B">
            <w:pPr>
              <w:keepNext/>
              <w:numPr>
                <w:ilvl w:val="0"/>
                <w:numId w:val="12"/>
              </w:numPr>
              <w:ind w:left="601" w:hanging="426"/>
              <w:jc w:val="both"/>
              <w:rPr>
                <w:rFonts w:ascii="Tahoma" w:hAnsi="Tahoma" w:cs="Tahoma"/>
                <w:sz w:val="18"/>
                <w:szCs w:val="18"/>
              </w:rPr>
            </w:pPr>
            <w:r w:rsidRPr="005D654E">
              <w:rPr>
                <w:rFonts w:ascii="Tahoma" w:hAnsi="Tahoma" w:cs="Tahoma"/>
                <w:sz w:val="18"/>
                <w:szCs w:val="18"/>
              </w:rPr>
              <w:t>Uporaba zmogljivosti drugih subjektov</w:t>
            </w:r>
          </w:p>
        </w:tc>
      </w:tr>
    </w:tbl>
    <w:p w:rsidR="00A2369F" w:rsidRDefault="00A2369F" w:rsidP="00C0258B">
      <w:pPr>
        <w:keepNext/>
        <w:jc w:val="both"/>
        <w:rPr>
          <w:rFonts w:ascii="Tahoma" w:hAnsi="Tahoma" w:cs="Tahoma"/>
          <w:b/>
          <w:highlight w:val="yellow"/>
        </w:rPr>
      </w:pPr>
    </w:p>
    <w:p w:rsidR="00ED16A2" w:rsidRDefault="00015D3D" w:rsidP="00C0258B">
      <w:pPr>
        <w:keepNext/>
        <w:numPr>
          <w:ilvl w:val="0"/>
          <w:numId w:val="5"/>
        </w:numPr>
        <w:tabs>
          <w:tab w:val="clear" w:pos="360"/>
          <w:tab w:val="num" w:pos="720"/>
        </w:tabs>
        <w:ind w:left="720" w:hanging="720"/>
        <w:jc w:val="both"/>
        <w:rPr>
          <w:rFonts w:ascii="Tahoma" w:hAnsi="Tahoma" w:cs="Tahoma"/>
          <w:b/>
        </w:rPr>
      </w:pPr>
      <w:r>
        <w:rPr>
          <w:rFonts w:ascii="Tahoma" w:hAnsi="Tahoma" w:cs="Tahoma"/>
          <w:b/>
        </w:rPr>
        <w:t>PONUDB</w:t>
      </w:r>
      <w:r w:rsidR="00681A84">
        <w:rPr>
          <w:rFonts w:ascii="Tahoma" w:hAnsi="Tahoma" w:cs="Tahoma"/>
          <w:b/>
        </w:rPr>
        <w:t xml:space="preserve">ENA </w:t>
      </w:r>
      <w:r w:rsidR="009F4FB1">
        <w:rPr>
          <w:rFonts w:ascii="Tahoma" w:hAnsi="Tahoma" w:cs="Tahoma"/>
          <w:b/>
        </w:rPr>
        <w:t>CENA</w:t>
      </w:r>
      <w:r w:rsidR="00674B58">
        <w:rPr>
          <w:rFonts w:ascii="Tahoma" w:hAnsi="Tahoma" w:cs="Tahoma"/>
          <w:b/>
        </w:rPr>
        <w:t xml:space="preserve"> </w:t>
      </w:r>
    </w:p>
    <w:p w:rsidR="00476C22" w:rsidRDefault="00476C22" w:rsidP="00C0258B">
      <w:pPr>
        <w:keepNext/>
        <w:tabs>
          <w:tab w:val="num" w:pos="426"/>
        </w:tabs>
        <w:rPr>
          <w:rFonts w:ascii="Tahoma" w:hAnsi="Tahoma" w:cs="Tahoma"/>
          <w:b/>
        </w:rPr>
      </w:pPr>
    </w:p>
    <w:tbl>
      <w:tblPr>
        <w:tblStyle w:val="Tabelamrea"/>
        <w:tblW w:w="0" w:type="auto"/>
        <w:tblInd w:w="108" w:type="dxa"/>
        <w:tblLook w:val="04A0" w:firstRow="1" w:lastRow="0" w:firstColumn="1" w:lastColumn="0" w:noHBand="0" w:noVBand="1"/>
      </w:tblPr>
      <w:tblGrid>
        <w:gridCol w:w="4519"/>
        <w:gridCol w:w="4519"/>
      </w:tblGrid>
      <w:tr w:rsidR="009F4FB1" w:rsidTr="009F4FB1">
        <w:tc>
          <w:tcPr>
            <w:tcW w:w="4519" w:type="dxa"/>
          </w:tcPr>
          <w:p w:rsidR="009F4FB1" w:rsidRDefault="009F4FB1" w:rsidP="00C0258B">
            <w:pPr>
              <w:keepNext/>
              <w:spacing w:before="120" w:after="120"/>
              <w:jc w:val="both"/>
              <w:rPr>
                <w:rFonts w:ascii="Tahoma" w:hAnsi="Tahoma" w:cs="Tahoma"/>
                <w:b/>
              </w:rPr>
            </w:pPr>
            <w:r>
              <w:rPr>
                <w:rFonts w:ascii="Tahoma" w:hAnsi="Tahoma" w:cs="Tahoma"/>
                <w:b/>
              </w:rPr>
              <w:t>Skupna ponudbena cena v EUR brez DDV</w:t>
            </w:r>
          </w:p>
        </w:tc>
        <w:tc>
          <w:tcPr>
            <w:tcW w:w="4519" w:type="dxa"/>
          </w:tcPr>
          <w:p w:rsidR="009F4FB1" w:rsidRDefault="009F4FB1" w:rsidP="00C0258B">
            <w:pPr>
              <w:keepNext/>
              <w:spacing w:before="120" w:after="120"/>
              <w:jc w:val="right"/>
              <w:rPr>
                <w:rFonts w:ascii="Tahoma" w:hAnsi="Tahoma" w:cs="Tahoma"/>
                <w:b/>
              </w:rPr>
            </w:pPr>
            <w:r>
              <w:rPr>
                <w:rFonts w:ascii="Tahoma" w:hAnsi="Tahoma" w:cs="Tahoma"/>
                <w:b/>
              </w:rPr>
              <w:t>EUR</w:t>
            </w:r>
          </w:p>
        </w:tc>
      </w:tr>
    </w:tbl>
    <w:p w:rsidR="00AE3A45" w:rsidRDefault="00AE3A45" w:rsidP="00C0258B">
      <w:pPr>
        <w:keepNext/>
        <w:ind w:left="1080"/>
        <w:jc w:val="both"/>
        <w:rPr>
          <w:rFonts w:ascii="Tahoma" w:hAnsi="Tahoma" w:cs="Tahoma"/>
          <w:b/>
        </w:rPr>
      </w:pPr>
    </w:p>
    <w:p w:rsidR="00AE3A45" w:rsidRDefault="00AE3A45" w:rsidP="00C0258B">
      <w:pPr>
        <w:keepNext/>
        <w:ind w:left="360"/>
        <w:jc w:val="both"/>
        <w:rPr>
          <w:rFonts w:ascii="Tahoma" w:hAnsi="Tahoma" w:cs="Tahoma"/>
          <w:b/>
        </w:rPr>
      </w:pPr>
    </w:p>
    <w:p w:rsidR="001F39E8" w:rsidRPr="00CE1BAD" w:rsidRDefault="001F39E8" w:rsidP="00C0258B">
      <w:pPr>
        <w:keepNext/>
        <w:numPr>
          <w:ilvl w:val="0"/>
          <w:numId w:val="5"/>
        </w:numPr>
        <w:tabs>
          <w:tab w:val="clear" w:pos="360"/>
          <w:tab w:val="num" w:pos="426"/>
          <w:tab w:val="num" w:pos="720"/>
        </w:tabs>
        <w:ind w:left="0" w:firstLine="0"/>
        <w:rPr>
          <w:rFonts w:ascii="Tahoma" w:hAnsi="Tahoma" w:cs="Tahoma"/>
          <w:b/>
        </w:rPr>
      </w:pPr>
      <w:r w:rsidRPr="00CE1BAD">
        <w:rPr>
          <w:rFonts w:ascii="Tahoma" w:hAnsi="Tahoma" w:cs="Tahoma"/>
          <w:b/>
        </w:rPr>
        <w:t>VELJAVNOST PONUDBE</w:t>
      </w:r>
    </w:p>
    <w:p w:rsidR="001F39E8" w:rsidRDefault="001F39E8" w:rsidP="00C0258B">
      <w:pPr>
        <w:keepNext/>
        <w:tabs>
          <w:tab w:val="left" w:pos="2410"/>
        </w:tabs>
        <w:jc w:val="both"/>
        <w:rPr>
          <w:rFonts w:ascii="Tahoma" w:hAnsi="Tahoma" w:cs="Tahoma"/>
          <w:highlight w:val="yellow"/>
        </w:rPr>
      </w:pPr>
    </w:p>
    <w:p w:rsidR="009F14D6" w:rsidRDefault="009F14D6" w:rsidP="00C0258B">
      <w:pPr>
        <w:keepNext/>
        <w:ind w:right="282"/>
        <w:jc w:val="both"/>
        <w:rPr>
          <w:rFonts w:ascii="Tahoma" w:hAnsi="Tahoma" w:cs="Tahoma"/>
        </w:rPr>
      </w:pPr>
      <w:r w:rsidRPr="00A409A3">
        <w:rPr>
          <w:rFonts w:ascii="Tahoma" w:hAnsi="Tahoma" w:cs="Tahoma"/>
        </w:rPr>
        <w:t xml:space="preserve">Veljavnost ponudbe je _________ </w:t>
      </w:r>
      <w:r>
        <w:rPr>
          <w:rFonts w:ascii="Tahoma" w:hAnsi="Tahoma" w:cs="Tahoma"/>
        </w:rPr>
        <w:t>mesece/v</w:t>
      </w:r>
      <w:r w:rsidRPr="00A409A3">
        <w:rPr>
          <w:rFonts w:ascii="Tahoma" w:hAnsi="Tahoma" w:cs="Tahoma"/>
        </w:rPr>
        <w:t xml:space="preserve"> </w:t>
      </w:r>
      <w:r w:rsidRPr="00750F4A">
        <w:rPr>
          <w:rFonts w:ascii="Tahoma" w:hAnsi="Tahoma" w:cs="Tahoma"/>
        </w:rPr>
        <w:t>(</w:t>
      </w:r>
      <w:r>
        <w:rPr>
          <w:rFonts w:ascii="Tahoma" w:hAnsi="Tahoma" w:cs="Tahoma"/>
        </w:rPr>
        <w:t>najmanj 4 (štiri) mesece)</w:t>
      </w:r>
      <w:r w:rsidRPr="00DB3F31">
        <w:rPr>
          <w:rFonts w:ascii="Tahoma" w:hAnsi="Tahoma" w:cs="Tahoma"/>
        </w:rPr>
        <w:t xml:space="preserve"> </w:t>
      </w:r>
      <w:r>
        <w:rPr>
          <w:rFonts w:ascii="Tahoma" w:hAnsi="Tahoma" w:cs="Tahoma"/>
        </w:rPr>
        <w:t>od datuma, določenega za oddajo ponudb</w:t>
      </w:r>
      <w:r w:rsidRPr="00A409A3">
        <w:rPr>
          <w:rFonts w:ascii="Tahoma" w:hAnsi="Tahoma" w:cs="Tahoma"/>
        </w:rPr>
        <w:t>.</w:t>
      </w:r>
    </w:p>
    <w:p w:rsidR="00FB0027" w:rsidRDefault="00FB0027" w:rsidP="00C0258B">
      <w:pPr>
        <w:keepNext/>
        <w:jc w:val="both"/>
        <w:rPr>
          <w:rFonts w:ascii="Tahoma" w:hAnsi="Tahoma" w:cs="Tahoma"/>
          <w:b/>
        </w:rPr>
      </w:pPr>
    </w:p>
    <w:tbl>
      <w:tblPr>
        <w:tblW w:w="9040" w:type="dxa"/>
        <w:tblInd w:w="-50" w:type="dxa"/>
        <w:tblLayout w:type="fixed"/>
        <w:tblCellMar>
          <w:left w:w="30" w:type="dxa"/>
          <w:right w:w="30" w:type="dxa"/>
        </w:tblCellMar>
        <w:tblLook w:val="0000" w:firstRow="0" w:lastRow="0" w:firstColumn="0" w:lastColumn="0" w:noHBand="0" w:noVBand="0"/>
      </w:tblPr>
      <w:tblGrid>
        <w:gridCol w:w="3430"/>
        <w:gridCol w:w="2320"/>
        <w:gridCol w:w="3290"/>
      </w:tblGrid>
      <w:tr w:rsidR="00F903B9" w:rsidRPr="005D5727" w:rsidTr="00E35DDA">
        <w:trPr>
          <w:trHeight w:val="235"/>
        </w:trPr>
        <w:tc>
          <w:tcPr>
            <w:tcW w:w="3430" w:type="dxa"/>
            <w:tcBorders>
              <w:bottom w:val="single" w:sz="4" w:space="0" w:color="auto"/>
            </w:tcBorders>
          </w:tcPr>
          <w:p w:rsidR="00F903B9" w:rsidRPr="00CE1BAD" w:rsidRDefault="00F903B9" w:rsidP="00C0258B">
            <w:pPr>
              <w:keepNext/>
              <w:jc w:val="both"/>
              <w:rPr>
                <w:rFonts w:ascii="Tahoma" w:hAnsi="Tahoma" w:cs="Tahoma"/>
                <w:snapToGrid w:val="0"/>
                <w:color w:val="000000"/>
              </w:rPr>
            </w:pPr>
          </w:p>
        </w:tc>
        <w:tc>
          <w:tcPr>
            <w:tcW w:w="2320" w:type="dxa"/>
          </w:tcPr>
          <w:p w:rsidR="00F903B9" w:rsidRPr="00CE1BAD" w:rsidRDefault="00F903B9" w:rsidP="00C0258B">
            <w:pPr>
              <w:keepNext/>
              <w:jc w:val="center"/>
              <w:rPr>
                <w:rFonts w:ascii="Tahoma" w:hAnsi="Tahoma" w:cs="Tahoma"/>
                <w:snapToGrid w:val="0"/>
                <w:color w:val="000000"/>
              </w:rPr>
            </w:pPr>
          </w:p>
        </w:tc>
        <w:tc>
          <w:tcPr>
            <w:tcW w:w="3290" w:type="dxa"/>
            <w:tcBorders>
              <w:bottom w:val="single" w:sz="4" w:space="0" w:color="auto"/>
            </w:tcBorders>
          </w:tcPr>
          <w:p w:rsidR="00F903B9" w:rsidRPr="005D5727" w:rsidRDefault="00F903B9" w:rsidP="00C0258B">
            <w:pPr>
              <w:keepNext/>
              <w:tabs>
                <w:tab w:val="left" w:pos="567"/>
                <w:tab w:val="num" w:pos="851"/>
                <w:tab w:val="left" w:pos="993"/>
              </w:tabs>
              <w:jc w:val="both"/>
              <w:rPr>
                <w:rFonts w:ascii="Tahoma" w:hAnsi="Tahoma" w:cs="Tahoma"/>
                <w:snapToGrid w:val="0"/>
                <w:color w:val="000000"/>
              </w:rPr>
            </w:pPr>
          </w:p>
        </w:tc>
      </w:tr>
      <w:tr w:rsidR="00F903B9" w:rsidRPr="00CE1BAD" w:rsidTr="00E35DDA">
        <w:trPr>
          <w:trHeight w:val="235"/>
        </w:trPr>
        <w:tc>
          <w:tcPr>
            <w:tcW w:w="3430" w:type="dxa"/>
            <w:tcBorders>
              <w:top w:val="single" w:sz="4" w:space="0" w:color="auto"/>
            </w:tcBorders>
          </w:tcPr>
          <w:p w:rsidR="00F903B9" w:rsidRPr="00CE1BAD" w:rsidRDefault="00F903B9" w:rsidP="00C0258B">
            <w:pPr>
              <w:keepNext/>
              <w:jc w:val="center"/>
              <w:rPr>
                <w:rFonts w:ascii="Tahoma" w:hAnsi="Tahoma" w:cs="Tahoma"/>
                <w:snapToGrid w:val="0"/>
                <w:color w:val="000000"/>
              </w:rPr>
            </w:pPr>
            <w:r w:rsidRPr="00CE1BAD">
              <w:rPr>
                <w:rFonts w:ascii="Tahoma" w:hAnsi="Tahoma" w:cs="Tahoma"/>
                <w:snapToGrid w:val="0"/>
                <w:color w:val="000000"/>
              </w:rPr>
              <w:t>(kraj, datum)</w:t>
            </w:r>
          </w:p>
        </w:tc>
        <w:tc>
          <w:tcPr>
            <w:tcW w:w="2320" w:type="dxa"/>
          </w:tcPr>
          <w:p w:rsidR="00F903B9" w:rsidRPr="00CE1BAD" w:rsidRDefault="00F903B9" w:rsidP="00C0258B">
            <w:pPr>
              <w:keepNext/>
              <w:jc w:val="center"/>
              <w:rPr>
                <w:rFonts w:ascii="Tahoma" w:hAnsi="Tahoma" w:cs="Tahoma"/>
                <w:snapToGrid w:val="0"/>
                <w:color w:val="000000"/>
              </w:rPr>
            </w:pPr>
            <w:r w:rsidRPr="00CE1BAD">
              <w:rPr>
                <w:rFonts w:ascii="Tahoma" w:hAnsi="Tahoma" w:cs="Tahoma"/>
                <w:snapToGrid w:val="0"/>
                <w:color w:val="000000"/>
              </w:rPr>
              <w:t>žig</w:t>
            </w:r>
          </w:p>
        </w:tc>
        <w:tc>
          <w:tcPr>
            <w:tcW w:w="3290" w:type="dxa"/>
            <w:tcBorders>
              <w:top w:val="single" w:sz="4" w:space="0" w:color="auto"/>
            </w:tcBorders>
          </w:tcPr>
          <w:p w:rsidR="00F903B9" w:rsidRPr="00CE1BAD" w:rsidRDefault="00F903B9" w:rsidP="00C0258B">
            <w:pPr>
              <w:keepNext/>
              <w:ind w:left="-30" w:firstLine="30"/>
              <w:jc w:val="both"/>
              <w:rPr>
                <w:rFonts w:ascii="Tahoma" w:hAnsi="Tahoma" w:cs="Tahoma"/>
                <w:snapToGrid w:val="0"/>
                <w:color w:val="000000"/>
              </w:rPr>
            </w:pPr>
            <w:r>
              <w:rPr>
                <w:rFonts w:ascii="Tahoma" w:hAnsi="Tahoma" w:cs="Tahoma"/>
                <w:snapToGrid w:val="0"/>
                <w:color w:val="000000"/>
              </w:rPr>
              <w:t>(</w:t>
            </w:r>
            <w:r w:rsidR="003F7FCC">
              <w:rPr>
                <w:rFonts w:ascii="Tahoma" w:hAnsi="Tahoma" w:cs="Tahoma"/>
                <w:snapToGrid w:val="0"/>
                <w:color w:val="000000"/>
              </w:rPr>
              <w:t>Naziv</w:t>
            </w:r>
            <w:r w:rsidR="003F7FCC" w:rsidRPr="003D15DD">
              <w:rPr>
                <w:rFonts w:ascii="Tahoma" w:hAnsi="Tahoma" w:cs="Tahoma"/>
                <w:snapToGrid w:val="0"/>
                <w:color w:val="000000"/>
              </w:rPr>
              <w:t xml:space="preserve"> </w:t>
            </w:r>
            <w:r w:rsidR="003F7FCC">
              <w:rPr>
                <w:rFonts w:ascii="Tahoma" w:hAnsi="Tahoma" w:cs="Tahoma"/>
                <w:snapToGrid w:val="0"/>
                <w:color w:val="000000"/>
              </w:rPr>
              <w:t>in</w:t>
            </w:r>
            <w:r w:rsidR="003F7FCC" w:rsidRPr="003D15DD">
              <w:rPr>
                <w:rFonts w:ascii="Tahoma" w:hAnsi="Tahoma" w:cs="Tahoma"/>
                <w:snapToGrid w:val="0"/>
                <w:color w:val="000000"/>
              </w:rPr>
              <w:t xml:space="preserve"> podpis </w:t>
            </w:r>
            <w:r w:rsidR="00A443E1">
              <w:rPr>
                <w:rFonts w:ascii="Tahoma" w:hAnsi="Tahoma" w:cs="Tahoma"/>
                <w:snapToGrid w:val="0"/>
                <w:color w:val="000000"/>
              </w:rPr>
              <w:t>ponudnika</w:t>
            </w:r>
            <w:r w:rsidRPr="00CE1BAD">
              <w:rPr>
                <w:rFonts w:ascii="Tahoma" w:hAnsi="Tahoma" w:cs="Tahoma"/>
                <w:snapToGrid w:val="0"/>
                <w:color w:val="000000"/>
              </w:rPr>
              <w:t>)</w:t>
            </w:r>
          </w:p>
        </w:tc>
      </w:tr>
    </w:tbl>
    <w:p w:rsidR="00551B3C" w:rsidRDefault="00551B3C" w:rsidP="00C0258B">
      <w:pPr>
        <w:pStyle w:val="Blokbesedila"/>
        <w:keepNext/>
        <w:tabs>
          <w:tab w:val="left" w:pos="9354"/>
        </w:tabs>
        <w:ind w:left="0" w:right="-2"/>
        <w:jc w:val="both"/>
        <w:rPr>
          <w:rFonts w:ascii="Tahoma" w:hAnsi="Tahoma" w:cs="Tahoma"/>
          <w:sz w:val="20"/>
        </w:rPr>
      </w:pPr>
    </w:p>
    <w:p w:rsidR="00F32B52" w:rsidRDefault="00F32B52" w:rsidP="00C0258B">
      <w:pPr>
        <w:pStyle w:val="Blokbesedila"/>
        <w:keepNext/>
        <w:tabs>
          <w:tab w:val="left" w:pos="9354"/>
        </w:tabs>
        <w:ind w:left="0" w:right="-2"/>
        <w:jc w:val="both"/>
        <w:rPr>
          <w:rFonts w:ascii="Tahoma" w:hAnsi="Tahoma" w:cs="Tahoma"/>
          <w:sz w:val="20"/>
        </w:rPr>
      </w:pPr>
    </w:p>
    <w:p w:rsidR="00A16DD0" w:rsidRDefault="00A16DD0" w:rsidP="00C0258B">
      <w:pPr>
        <w:pStyle w:val="Blokbesedila"/>
        <w:keepNext/>
        <w:tabs>
          <w:tab w:val="left" w:pos="9354"/>
        </w:tabs>
        <w:ind w:left="0" w:right="-2"/>
        <w:jc w:val="both"/>
        <w:rPr>
          <w:rFonts w:ascii="Tahoma" w:hAnsi="Tahoma" w:cs="Tahoma"/>
          <w:sz w:val="20"/>
        </w:rPr>
      </w:pPr>
    </w:p>
    <w:p w:rsidR="00A16DD0" w:rsidRDefault="00A16DD0" w:rsidP="00C0258B">
      <w:pPr>
        <w:pStyle w:val="Blokbesedila"/>
        <w:keepNext/>
        <w:tabs>
          <w:tab w:val="left" w:pos="9354"/>
        </w:tabs>
        <w:ind w:left="0" w:right="-2"/>
        <w:jc w:val="both"/>
        <w:rPr>
          <w:rFonts w:ascii="Tahoma" w:hAnsi="Tahoma" w:cs="Tahoma"/>
          <w:sz w:val="20"/>
        </w:rPr>
      </w:pPr>
    </w:p>
    <w:p w:rsidR="00F7427E" w:rsidRDefault="00F7427E" w:rsidP="00C0258B">
      <w:pPr>
        <w:pStyle w:val="Blokbesedila"/>
        <w:keepNext/>
        <w:tabs>
          <w:tab w:val="left" w:pos="9354"/>
        </w:tabs>
        <w:ind w:left="0" w:right="-2"/>
        <w:jc w:val="both"/>
        <w:rPr>
          <w:rFonts w:ascii="Tahoma" w:hAnsi="Tahoma" w:cs="Tahoma"/>
          <w:sz w:val="20"/>
        </w:rPr>
      </w:pPr>
    </w:p>
    <w:p w:rsidR="005A7A0B" w:rsidRDefault="005A7A0B" w:rsidP="00C0258B">
      <w:pPr>
        <w:pStyle w:val="Blokbesedila"/>
        <w:keepNext/>
        <w:tabs>
          <w:tab w:val="left" w:pos="9354"/>
        </w:tabs>
        <w:ind w:left="0" w:right="-2"/>
        <w:jc w:val="both"/>
        <w:rPr>
          <w:rFonts w:ascii="Tahoma" w:hAnsi="Tahoma" w:cs="Tahoma"/>
          <w:sz w:val="20"/>
        </w:rPr>
      </w:pPr>
    </w:p>
    <w:p w:rsidR="005A7A0B" w:rsidRDefault="005A7A0B" w:rsidP="00C0258B">
      <w:pPr>
        <w:pStyle w:val="Blokbesedila"/>
        <w:keepNext/>
        <w:tabs>
          <w:tab w:val="left" w:pos="9354"/>
        </w:tabs>
        <w:ind w:left="0" w:right="-2"/>
        <w:jc w:val="both"/>
        <w:rPr>
          <w:rFonts w:ascii="Tahoma" w:hAnsi="Tahoma" w:cs="Tahoma"/>
          <w:sz w:val="20"/>
        </w:rPr>
      </w:pPr>
    </w:p>
    <w:p w:rsidR="009F14D6" w:rsidRDefault="009F14D6" w:rsidP="00C0258B">
      <w:pPr>
        <w:pStyle w:val="Blokbesedila"/>
        <w:keepNext/>
        <w:tabs>
          <w:tab w:val="left" w:pos="9354"/>
        </w:tabs>
        <w:ind w:left="0" w:right="-2"/>
        <w:jc w:val="both"/>
        <w:rPr>
          <w:rFonts w:ascii="Tahoma" w:hAnsi="Tahoma" w:cs="Tahoma"/>
          <w:sz w:val="20"/>
        </w:rPr>
      </w:pPr>
    </w:p>
    <w:p w:rsidR="009F4FB1" w:rsidRDefault="009F4FB1" w:rsidP="00C0258B">
      <w:pPr>
        <w:pStyle w:val="Blokbesedila"/>
        <w:keepNext/>
        <w:tabs>
          <w:tab w:val="left" w:pos="9354"/>
        </w:tabs>
        <w:ind w:left="0" w:right="-2"/>
        <w:jc w:val="both"/>
        <w:rPr>
          <w:rFonts w:ascii="Tahoma" w:hAnsi="Tahoma" w:cs="Tahoma"/>
          <w:sz w:val="20"/>
        </w:rPr>
      </w:pPr>
    </w:p>
    <w:p w:rsidR="009F4FB1" w:rsidRDefault="009F4FB1" w:rsidP="00C0258B">
      <w:pPr>
        <w:pStyle w:val="Blokbesedila"/>
        <w:keepNext/>
        <w:tabs>
          <w:tab w:val="left" w:pos="9354"/>
        </w:tabs>
        <w:ind w:left="0" w:right="-2"/>
        <w:jc w:val="both"/>
        <w:rPr>
          <w:rFonts w:ascii="Tahoma" w:hAnsi="Tahoma" w:cs="Tahoma"/>
          <w:sz w:val="20"/>
        </w:rPr>
      </w:pPr>
    </w:p>
    <w:p w:rsidR="009F4FB1" w:rsidRDefault="009F4FB1" w:rsidP="00C0258B">
      <w:pPr>
        <w:pStyle w:val="Blokbesedila"/>
        <w:keepNext/>
        <w:tabs>
          <w:tab w:val="left" w:pos="9354"/>
        </w:tabs>
        <w:ind w:left="0" w:right="-2"/>
        <w:jc w:val="both"/>
        <w:rPr>
          <w:rFonts w:ascii="Tahoma" w:hAnsi="Tahoma" w:cs="Tahoma"/>
          <w:sz w:val="20"/>
        </w:rPr>
      </w:pPr>
    </w:p>
    <w:p w:rsidR="009F4FB1" w:rsidRDefault="009F4FB1" w:rsidP="00C0258B">
      <w:pPr>
        <w:pStyle w:val="Blokbesedila"/>
        <w:keepNext/>
        <w:tabs>
          <w:tab w:val="left" w:pos="9354"/>
        </w:tabs>
        <w:ind w:left="0" w:right="-2"/>
        <w:jc w:val="both"/>
        <w:rPr>
          <w:rFonts w:ascii="Tahoma" w:hAnsi="Tahoma" w:cs="Tahoma"/>
          <w:sz w:val="20"/>
        </w:rPr>
      </w:pPr>
    </w:p>
    <w:p w:rsidR="009F4FB1" w:rsidRDefault="009F4FB1" w:rsidP="00C0258B">
      <w:pPr>
        <w:pStyle w:val="Blokbesedila"/>
        <w:keepNext/>
        <w:tabs>
          <w:tab w:val="left" w:pos="9354"/>
        </w:tabs>
        <w:ind w:left="0" w:right="-2"/>
        <w:jc w:val="both"/>
        <w:rPr>
          <w:rFonts w:ascii="Tahoma" w:hAnsi="Tahoma" w:cs="Tahoma"/>
          <w:sz w:val="20"/>
        </w:rPr>
      </w:pPr>
    </w:p>
    <w:p w:rsidR="009F4FB1" w:rsidRDefault="009F4FB1" w:rsidP="00C0258B">
      <w:pPr>
        <w:pStyle w:val="Blokbesedila"/>
        <w:keepNext/>
        <w:tabs>
          <w:tab w:val="left" w:pos="9354"/>
        </w:tabs>
        <w:ind w:left="0" w:right="-2"/>
        <w:jc w:val="both"/>
        <w:rPr>
          <w:rFonts w:ascii="Tahoma" w:hAnsi="Tahoma" w:cs="Tahoma"/>
          <w:sz w:val="20"/>
        </w:rPr>
      </w:pPr>
    </w:p>
    <w:p w:rsidR="009F4FB1" w:rsidRDefault="009F4FB1" w:rsidP="00C0258B">
      <w:pPr>
        <w:pStyle w:val="Blokbesedila"/>
        <w:keepNext/>
        <w:tabs>
          <w:tab w:val="left" w:pos="9354"/>
        </w:tabs>
        <w:ind w:left="0" w:right="-2"/>
        <w:jc w:val="both"/>
        <w:rPr>
          <w:rFonts w:ascii="Tahoma" w:hAnsi="Tahoma" w:cs="Tahoma"/>
          <w:sz w:val="20"/>
        </w:rPr>
      </w:pPr>
    </w:p>
    <w:p w:rsidR="009F4FB1" w:rsidRDefault="009F4FB1" w:rsidP="00C0258B">
      <w:pPr>
        <w:pStyle w:val="Blokbesedila"/>
        <w:keepNext/>
        <w:tabs>
          <w:tab w:val="left" w:pos="9354"/>
        </w:tabs>
        <w:ind w:left="0" w:right="-2"/>
        <w:jc w:val="both"/>
        <w:rPr>
          <w:rFonts w:ascii="Tahoma" w:hAnsi="Tahoma" w:cs="Tahoma"/>
          <w:sz w:val="20"/>
        </w:rPr>
      </w:pPr>
    </w:p>
    <w:p w:rsidR="009F4FB1" w:rsidRDefault="009F4FB1" w:rsidP="00C0258B">
      <w:pPr>
        <w:pStyle w:val="Blokbesedila"/>
        <w:keepNext/>
        <w:tabs>
          <w:tab w:val="left" w:pos="9354"/>
        </w:tabs>
        <w:ind w:left="0" w:right="-2"/>
        <w:jc w:val="both"/>
        <w:rPr>
          <w:rFonts w:ascii="Tahoma" w:hAnsi="Tahoma" w:cs="Tahoma"/>
          <w:sz w:val="20"/>
        </w:rPr>
      </w:pPr>
    </w:p>
    <w:p w:rsidR="009F4FB1" w:rsidRDefault="009F4FB1" w:rsidP="00C0258B">
      <w:pPr>
        <w:pStyle w:val="Blokbesedila"/>
        <w:keepNext/>
        <w:tabs>
          <w:tab w:val="left" w:pos="9354"/>
        </w:tabs>
        <w:ind w:left="0" w:right="-2"/>
        <w:jc w:val="both"/>
        <w:rPr>
          <w:rFonts w:ascii="Tahoma" w:hAnsi="Tahoma" w:cs="Tahoma"/>
          <w:sz w:val="20"/>
        </w:rPr>
      </w:pPr>
    </w:p>
    <w:p w:rsidR="009F4FB1" w:rsidRDefault="009F4FB1" w:rsidP="00C0258B">
      <w:pPr>
        <w:pStyle w:val="Blokbesedila"/>
        <w:keepNext/>
        <w:tabs>
          <w:tab w:val="left" w:pos="9354"/>
        </w:tabs>
        <w:ind w:left="0" w:right="-2"/>
        <w:jc w:val="both"/>
        <w:rPr>
          <w:rFonts w:ascii="Tahoma" w:hAnsi="Tahoma" w:cs="Tahoma"/>
          <w:sz w:val="20"/>
        </w:rPr>
      </w:pPr>
    </w:p>
    <w:p w:rsidR="009F4FB1" w:rsidRDefault="009F4FB1" w:rsidP="00C0258B">
      <w:pPr>
        <w:pStyle w:val="Blokbesedila"/>
        <w:keepNext/>
        <w:tabs>
          <w:tab w:val="left" w:pos="9354"/>
        </w:tabs>
        <w:ind w:left="0" w:right="-2"/>
        <w:jc w:val="both"/>
        <w:rPr>
          <w:rFonts w:ascii="Tahoma" w:hAnsi="Tahoma" w:cs="Tahoma"/>
          <w:sz w:val="20"/>
        </w:rPr>
      </w:pPr>
    </w:p>
    <w:p w:rsidR="009F4FB1" w:rsidRDefault="009F4FB1" w:rsidP="00C0258B">
      <w:pPr>
        <w:pStyle w:val="Blokbesedila"/>
        <w:keepNext/>
        <w:tabs>
          <w:tab w:val="left" w:pos="9354"/>
        </w:tabs>
        <w:ind w:left="0" w:right="-2"/>
        <w:jc w:val="both"/>
        <w:rPr>
          <w:rFonts w:ascii="Tahoma" w:hAnsi="Tahoma" w:cs="Tahoma"/>
          <w:sz w:val="20"/>
        </w:rPr>
      </w:pPr>
    </w:p>
    <w:p w:rsidR="009F4FB1" w:rsidRDefault="009F4FB1" w:rsidP="00C0258B">
      <w:pPr>
        <w:pStyle w:val="Blokbesedila"/>
        <w:keepNext/>
        <w:tabs>
          <w:tab w:val="left" w:pos="9354"/>
        </w:tabs>
        <w:ind w:left="0" w:right="-2"/>
        <w:jc w:val="both"/>
        <w:rPr>
          <w:rFonts w:ascii="Tahoma" w:hAnsi="Tahoma" w:cs="Tahoma"/>
          <w:sz w:val="20"/>
        </w:rPr>
      </w:pPr>
    </w:p>
    <w:p w:rsidR="009F4FB1" w:rsidRDefault="009F4FB1" w:rsidP="00C0258B">
      <w:pPr>
        <w:pStyle w:val="Blokbesedila"/>
        <w:keepNext/>
        <w:tabs>
          <w:tab w:val="left" w:pos="9354"/>
        </w:tabs>
        <w:ind w:left="0" w:right="-2"/>
        <w:jc w:val="both"/>
        <w:rPr>
          <w:rFonts w:ascii="Tahoma" w:hAnsi="Tahoma" w:cs="Tahoma"/>
          <w:sz w:val="20"/>
        </w:rPr>
      </w:pPr>
    </w:p>
    <w:p w:rsidR="009F4FB1" w:rsidRDefault="009F4FB1" w:rsidP="00C0258B">
      <w:pPr>
        <w:pStyle w:val="Blokbesedila"/>
        <w:keepNext/>
        <w:tabs>
          <w:tab w:val="left" w:pos="9354"/>
        </w:tabs>
        <w:ind w:left="0" w:right="-2"/>
        <w:jc w:val="both"/>
        <w:rPr>
          <w:rFonts w:ascii="Tahoma" w:hAnsi="Tahoma" w:cs="Tahoma"/>
          <w:sz w:val="20"/>
        </w:rPr>
      </w:pPr>
    </w:p>
    <w:p w:rsidR="009F4FB1" w:rsidRDefault="009F4FB1" w:rsidP="00C0258B">
      <w:pPr>
        <w:pStyle w:val="Blokbesedila"/>
        <w:keepNext/>
        <w:tabs>
          <w:tab w:val="left" w:pos="9354"/>
        </w:tabs>
        <w:ind w:left="0" w:right="-2"/>
        <w:jc w:val="both"/>
        <w:rPr>
          <w:rFonts w:ascii="Tahoma" w:hAnsi="Tahoma" w:cs="Tahoma"/>
          <w:sz w:val="20"/>
        </w:rPr>
      </w:pPr>
    </w:p>
    <w:p w:rsidR="009F4FB1" w:rsidRDefault="009F4FB1" w:rsidP="00C0258B">
      <w:pPr>
        <w:pStyle w:val="Blokbesedila"/>
        <w:keepNext/>
        <w:tabs>
          <w:tab w:val="left" w:pos="9354"/>
        </w:tabs>
        <w:ind w:left="0" w:right="-2"/>
        <w:jc w:val="both"/>
        <w:rPr>
          <w:rFonts w:ascii="Tahoma" w:hAnsi="Tahoma" w:cs="Tahoma"/>
          <w:sz w:val="20"/>
        </w:rPr>
      </w:pPr>
    </w:p>
    <w:p w:rsidR="009F4FB1" w:rsidRDefault="009F4FB1" w:rsidP="00C0258B">
      <w:pPr>
        <w:pStyle w:val="Blokbesedila"/>
        <w:keepNext/>
        <w:tabs>
          <w:tab w:val="left" w:pos="9354"/>
        </w:tabs>
        <w:ind w:left="0" w:right="-2"/>
        <w:jc w:val="both"/>
        <w:rPr>
          <w:rFonts w:ascii="Tahoma" w:hAnsi="Tahoma" w:cs="Tahoma"/>
          <w:sz w:val="20"/>
        </w:rPr>
      </w:pPr>
    </w:p>
    <w:p w:rsidR="009F4FB1" w:rsidRDefault="009F4FB1" w:rsidP="00C0258B">
      <w:pPr>
        <w:pStyle w:val="Blokbesedila"/>
        <w:keepNext/>
        <w:tabs>
          <w:tab w:val="left" w:pos="9354"/>
        </w:tabs>
        <w:ind w:left="0" w:right="-2"/>
        <w:jc w:val="both"/>
        <w:rPr>
          <w:rFonts w:ascii="Tahoma" w:hAnsi="Tahoma" w:cs="Tahoma"/>
          <w:sz w:val="20"/>
        </w:rPr>
      </w:pPr>
    </w:p>
    <w:p w:rsidR="00A54D5D" w:rsidRDefault="00A54D5D" w:rsidP="00C0258B">
      <w:pPr>
        <w:pStyle w:val="Blokbesedila"/>
        <w:keepNext/>
        <w:tabs>
          <w:tab w:val="left" w:pos="9354"/>
        </w:tabs>
        <w:ind w:left="0" w:right="-2"/>
        <w:jc w:val="both"/>
        <w:rPr>
          <w:rFonts w:ascii="Tahoma" w:hAnsi="Tahoma" w:cs="Tahoma"/>
          <w:sz w:val="20"/>
        </w:rPr>
      </w:pPr>
    </w:p>
    <w:tbl>
      <w:tblPr>
        <w:tblW w:w="910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74"/>
        <w:gridCol w:w="7038"/>
        <w:gridCol w:w="952"/>
        <w:gridCol w:w="544"/>
      </w:tblGrid>
      <w:tr w:rsidR="00C851F0" w:rsidRPr="008E192F" w:rsidTr="001E6178">
        <w:trPr>
          <w:trHeight w:val="285"/>
        </w:trPr>
        <w:tc>
          <w:tcPr>
            <w:tcW w:w="574" w:type="dxa"/>
            <w:tcBorders>
              <w:right w:val="nil"/>
            </w:tcBorders>
            <w:vAlign w:val="center"/>
          </w:tcPr>
          <w:p w:rsidR="00C851F0" w:rsidRPr="008E192F" w:rsidRDefault="00C851F0" w:rsidP="00C0258B">
            <w:pPr>
              <w:keepNext/>
              <w:rPr>
                <w:rFonts w:ascii="Tahoma" w:hAnsi="Tahoma" w:cs="Tahoma"/>
              </w:rPr>
            </w:pPr>
            <w:r>
              <w:lastRenderedPageBreak/>
              <w:br w:type="page"/>
            </w:r>
            <w:r w:rsidRPr="008E192F">
              <w:rPr>
                <w:rFonts w:ascii="Tahoma" w:hAnsi="Tahoma" w:cs="Tahoma"/>
              </w:rPr>
              <w:br w:type="page"/>
            </w:r>
            <w:r w:rsidRPr="008E192F">
              <w:rPr>
                <w:rFonts w:ascii="Tahoma" w:hAnsi="Tahoma" w:cs="Tahoma"/>
              </w:rPr>
              <w:br w:type="page"/>
            </w:r>
            <w:r w:rsidRPr="008E192F">
              <w:rPr>
                <w:rFonts w:ascii="Tahoma" w:hAnsi="Tahoma" w:cs="Tahoma"/>
              </w:rPr>
              <w:br w:type="page"/>
            </w:r>
            <w:r w:rsidRPr="008E192F">
              <w:rPr>
                <w:rFonts w:ascii="Tahoma" w:hAnsi="Tahoma" w:cs="Tahoma"/>
              </w:rPr>
              <w:br w:type="page"/>
            </w:r>
            <w:r w:rsidRPr="008E192F">
              <w:br w:type="page"/>
            </w:r>
            <w:r w:rsidRPr="008E192F">
              <w:br w:type="page"/>
            </w:r>
            <w:r w:rsidRPr="008E192F">
              <w:br w:type="page"/>
            </w:r>
          </w:p>
        </w:tc>
        <w:tc>
          <w:tcPr>
            <w:tcW w:w="7038" w:type="dxa"/>
            <w:tcBorders>
              <w:left w:val="nil"/>
            </w:tcBorders>
            <w:vAlign w:val="center"/>
          </w:tcPr>
          <w:p w:rsidR="00C851F0" w:rsidRPr="008E192F" w:rsidRDefault="00C851F0" w:rsidP="00C0258B">
            <w:pPr>
              <w:keepNext/>
              <w:rPr>
                <w:rFonts w:ascii="Tahoma" w:hAnsi="Tahoma" w:cs="Tahoma"/>
              </w:rPr>
            </w:pPr>
            <w:r w:rsidRPr="008E192F">
              <w:rPr>
                <w:rFonts w:ascii="Tahoma" w:hAnsi="Tahoma" w:cs="Tahoma"/>
              </w:rPr>
              <w:t xml:space="preserve">PONUDBA </w:t>
            </w:r>
          </w:p>
        </w:tc>
        <w:tc>
          <w:tcPr>
            <w:tcW w:w="952" w:type="dxa"/>
            <w:tcBorders>
              <w:right w:val="nil"/>
            </w:tcBorders>
            <w:vAlign w:val="center"/>
          </w:tcPr>
          <w:p w:rsidR="00C851F0" w:rsidRPr="008E192F" w:rsidRDefault="00C851F0" w:rsidP="00C0258B">
            <w:pPr>
              <w:keepNext/>
              <w:rPr>
                <w:rFonts w:ascii="Tahoma" w:hAnsi="Tahoma" w:cs="Tahoma"/>
                <w:b/>
              </w:rPr>
            </w:pPr>
            <w:r w:rsidRPr="008E192F">
              <w:rPr>
                <w:rFonts w:ascii="Tahoma" w:hAnsi="Tahoma" w:cs="Tahoma"/>
                <w:b/>
                <w:i/>
              </w:rPr>
              <w:t xml:space="preserve">Priloga </w:t>
            </w:r>
          </w:p>
        </w:tc>
        <w:tc>
          <w:tcPr>
            <w:tcW w:w="544" w:type="dxa"/>
            <w:tcBorders>
              <w:left w:val="nil"/>
            </w:tcBorders>
            <w:vAlign w:val="center"/>
          </w:tcPr>
          <w:p w:rsidR="00C851F0" w:rsidRPr="008E192F" w:rsidRDefault="00C851F0" w:rsidP="00C0258B">
            <w:pPr>
              <w:keepNext/>
              <w:ind w:left="-70" w:right="-70"/>
              <w:rPr>
                <w:rFonts w:ascii="Tahoma" w:hAnsi="Tahoma" w:cs="Tahoma"/>
                <w:b/>
                <w:i/>
              </w:rPr>
            </w:pPr>
            <w:r w:rsidRPr="008E192F">
              <w:rPr>
                <w:rFonts w:ascii="Tahoma" w:hAnsi="Tahoma" w:cs="Tahoma"/>
                <w:b/>
                <w:i/>
              </w:rPr>
              <w:t>2/2</w:t>
            </w:r>
          </w:p>
        </w:tc>
      </w:tr>
    </w:tbl>
    <w:p w:rsidR="00C851F0" w:rsidRDefault="00C851F0" w:rsidP="00C0258B">
      <w:pPr>
        <w:keepNext/>
        <w:jc w:val="both"/>
        <w:rPr>
          <w:rFonts w:ascii="Tahoma" w:hAnsi="Tahoma" w:cs="Tahoma"/>
        </w:rPr>
      </w:pPr>
    </w:p>
    <w:p w:rsidR="00C851F0" w:rsidRDefault="00C851F0" w:rsidP="00C0258B">
      <w:pPr>
        <w:keepNext/>
        <w:jc w:val="both"/>
        <w:rPr>
          <w:rFonts w:ascii="Tahoma" w:hAnsi="Tahoma" w:cs="Tahoma"/>
          <w:b/>
        </w:rPr>
      </w:pPr>
      <w:r w:rsidRPr="0013381C">
        <w:rPr>
          <w:rFonts w:ascii="Tahoma" w:hAnsi="Tahoma" w:cs="Tahoma"/>
        </w:rPr>
        <w:t>PONUDBA št.</w:t>
      </w:r>
      <w:r>
        <w:rPr>
          <w:rFonts w:ascii="Tahoma" w:hAnsi="Tahoma" w:cs="Tahoma"/>
        </w:rPr>
        <w:t>:</w:t>
      </w:r>
      <w:r w:rsidRPr="0013381C">
        <w:rPr>
          <w:rFonts w:ascii="Tahoma" w:hAnsi="Tahoma" w:cs="Tahoma"/>
        </w:rPr>
        <w:t xml:space="preserve"> _____________</w:t>
      </w:r>
      <w:r>
        <w:rPr>
          <w:rFonts w:ascii="Tahoma" w:hAnsi="Tahoma" w:cs="Tahoma"/>
        </w:rPr>
        <w:t>_____________</w:t>
      </w:r>
      <w:r w:rsidRPr="0013381C">
        <w:rPr>
          <w:rFonts w:ascii="Tahoma" w:hAnsi="Tahoma" w:cs="Tahoma"/>
        </w:rPr>
        <w:t xml:space="preserve"> za </w:t>
      </w:r>
      <w:r w:rsidRPr="00D112A4">
        <w:rPr>
          <w:rFonts w:ascii="Tahoma" w:hAnsi="Tahoma" w:cs="Tahoma"/>
        </w:rPr>
        <w:t>javno na</w:t>
      </w:r>
      <w:r>
        <w:rPr>
          <w:rFonts w:ascii="Tahoma" w:hAnsi="Tahoma" w:cs="Tahoma"/>
        </w:rPr>
        <w:t xml:space="preserve">ročilo št. </w:t>
      </w:r>
      <w:r w:rsidR="00AD2027">
        <w:rPr>
          <w:rFonts w:ascii="Tahoma" w:hAnsi="Tahoma" w:cs="Tahoma"/>
          <w:b/>
        </w:rPr>
        <w:t>SNAGA-30/18</w:t>
      </w:r>
      <w:r>
        <w:rPr>
          <w:rFonts w:ascii="Tahoma" w:hAnsi="Tahoma" w:cs="Tahoma"/>
          <w:b/>
        </w:rPr>
        <w:t xml:space="preserve"> – </w:t>
      </w:r>
      <w:r w:rsidR="00AD2027">
        <w:rPr>
          <w:rFonts w:ascii="Tahoma" w:hAnsi="Tahoma" w:cs="Tahoma"/>
          <w:b/>
        </w:rPr>
        <w:t>Vzdrževanje objektov v lasti in najemu SNAGA Javno podjetje d.o.o.</w:t>
      </w:r>
    </w:p>
    <w:p w:rsidR="00C851F0" w:rsidRDefault="00C851F0" w:rsidP="00C0258B">
      <w:pPr>
        <w:keepNext/>
        <w:jc w:val="both"/>
        <w:rPr>
          <w:rFonts w:ascii="Tahoma" w:hAnsi="Tahoma" w:cs="Tahoma"/>
          <w:b/>
        </w:rPr>
      </w:pPr>
    </w:p>
    <w:p w:rsidR="00C851F0" w:rsidRPr="00D112A4" w:rsidRDefault="00C851F0" w:rsidP="00C0258B">
      <w:pPr>
        <w:keepNext/>
        <w:jc w:val="both"/>
        <w:rPr>
          <w:rFonts w:ascii="Tahoma" w:hAnsi="Tahoma" w:cs="Tahoma"/>
        </w:rPr>
      </w:pPr>
      <w:r>
        <w:rPr>
          <w:rFonts w:ascii="Tahoma" w:hAnsi="Tahoma" w:cs="Tahoma"/>
          <w:b/>
        </w:rPr>
        <w:t>z</w:t>
      </w:r>
      <w:r w:rsidRPr="008B18D0">
        <w:rPr>
          <w:rFonts w:ascii="Tahoma" w:hAnsi="Tahoma" w:cs="Tahoma"/>
          <w:b/>
        </w:rPr>
        <w:t xml:space="preserve">a </w:t>
      </w:r>
      <w:r w:rsidRPr="00767842">
        <w:rPr>
          <w:rFonts w:ascii="Tahoma" w:hAnsi="Tahoma" w:cs="Tahoma"/>
          <w:b/>
          <w:u w:val="single"/>
        </w:rPr>
        <w:t xml:space="preserve">Sklop </w:t>
      </w:r>
      <w:r w:rsidR="008E192F">
        <w:rPr>
          <w:rFonts w:ascii="Tahoma" w:hAnsi="Tahoma" w:cs="Tahoma"/>
          <w:b/>
          <w:u w:val="single"/>
        </w:rPr>
        <w:t>2</w:t>
      </w:r>
      <w:r w:rsidRPr="00767842">
        <w:rPr>
          <w:rFonts w:ascii="Tahoma" w:hAnsi="Tahoma" w:cs="Tahoma"/>
          <w:b/>
          <w:u w:val="single"/>
        </w:rPr>
        <w:t>:</w:t>
      </w:r>
      <w:r w:rsidRPr="00767842">
        <w:rPr>
          <w:rFonts w:ascii="Tahoma" w:hAnsi="Tahoma" w:cs="Tahoma"/>
          <w:u w:val="single"/>
        </w:rPr>
        <w:t xml:space="preserve"> </w:t>
      </w:r>
      <w:r w:rsidR="009F4FB1" w:rsidRPr="009F4FB1">
        <w:rPr>
          <w:rFonts w:ascii="Tahoma" w:hAnsi="Tahoma" w:cs="Tahoma"/>
          <w:b/>
          <w:u w:val="single"/>
        </w:rPr>
        <w:t>Vzdrževanje javnih sanitarij</w:t>
      </w:r>
    </w:p>
    <w:p w:rsidR="00C851F0" w:rsidRDefault="00C851F0" w:rsidP="00C0258B">
      <w:pPr>
        <w:keepNext/>
        <w:rPr>
          <w:rFonts w:ascii="Tahoma" w:hAnsi="Tahoma" w:cs="Tahoma"/>
          <w:highlight w:val="yellow"/>
        </w:rPr>
      </w:pPr>
    </w:p>
    <w:p w:rsidR="00C851F0" w:rsidRDefault="00C851F0" w:rsidP="00C0258B">
      <w:pPr>
        <w:keepNext/>
        <w:ind w:left="1080" w:hanging="1080"/>
        <w:jc w:val="both"/>
        <w:rPr>
          <w:rFonts w:ascii="Tahoma" w:hAnsi="Tahoma" w:cs="Tahoma"/>
          <w:b/>
        </w:rPr>
      </w:pPr>
      <w:r w:rsidRPr="00500578">
        <w:rPr>
          <w:rFonts w:ascii="Tahoma" w:hAnsi="Tahoma" w:cs="Tahoma"/>
        </w:rPr>
        <w:t>Ponudbo oddajamo (označi</w:t>
      </w:r>
      <w:r w:rsidR="008653ED">
        <w:rPr>
          <w:rFonts w:ascii="Tahoma" w:hAnsi="Tahoma" w:cs="Tahoma"/>
        </w:rPr>
        <w:t xml:space="preserve"> z x</w:t>
      </w:r>
      <w:r w:rsidRPr="00500578">
        <w:rPr>
          <w:rFonts w:ascii="Tahoma" w:hAnsi="Tahoma" w:cs="Tahoma"/>
        </w:rPr>
        <w:t>):</w:t>
      </w:r>
      <w:r w:rsidRPr="00B803F6">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C851F0" w:rsidRPr="005D654E" w:rsidTr="00C851F0">
        <w:tc>
          <w:tcPr>
            <w:tcW w:w="1688" w:type="dxa"/>
          </w:tcPr>
          <w:p w:rsidR="00C851F0" w:rsidRPr="005D654E" w:rsidRDefault="00C851F0" w:rsidP="00C0258B">
            <w:pPr>
              <w:keepNext/>
              <w:numPr>
                <w:ilvl w:val="0"/>
                <w:numId w:val="12"/>
              </w:numPr>
              <w:ind w:left="318" w:hanging="426"/>
              <w:jc w:val="both"/>
              <w:rPr>
                <w:rFonts w:ascii="Tahoma" w:hAnsi="Tahoma" w:cs="Tahoma"/>
                <w:b/>
                <w:sz w:val="18"/>
                <w:szCs w:val="18"/>
              </w:rPr>
            </w:pPr>
            <w:r w:rsidRPr="005D654E">
              <w:rPr>
                <w:rFonts w:ascii="Tahoma" w:hAnsi="Tahoma" w:cs="Tahoma"/>
                <w:sz w:val="18"/>
                <w:szCs w:val="18"/>
              </w:rPr>
              <w:t>samostojno</w:t>
            </w:r>
          </w:p>
        </w:tc>
        <w:tc>
          <w:tcPr>
            <w:tcW w:w="2507" w:type="dxa"/>
          </w:tcPr>
          <w:p w:rsidR="00C851F0" w:rsidRPr="005D654E" w:rsidRDefault="00C851F0" w:rsidP="00C0258B">
            <w:pPr>
              <w:keepNext/>
              <w:numPr>
                <w:ilvl w:val="0"/>
                <w:numId w:val="12"/>
              </w:numPr>
              <w:ind w:left="601" w:hanging="425"/>
              <w:jc w:val="both"/>
              <w:rPr>
                <w:rFonts w:ascii="Tahoma" w:hAnsi="Tahoma" w:cs="Tahoma"/>
                <w:b/>
                <w:sz w:val="18"/>
                <w:szCs w:val="18"/>
              </w:rPr>
            </w:pPr>
            <w:r w:rsidRPr="005D654E">
              <w:rPr>
                <w:rFonts w:ascii="Tahoma" w:hAnsi="Tahoma" w:cs="Tahoma"/>
                <w:sz w:val="18"/>
                <w:szCs w:val="18"/>
              </w:rPr>
              <w:t>skupna ponudba</w:t>
            </w:r>
          </w:p>
        </w:tc>
        <w:tc>
          <w:tcPr>
            <w:tcW w:w="2184" w:type="dxa"/>
          </w:tcPr>
          <w:p w:rsidR="00C851F0" w:rsidRPr="005D654E" w:rsidRDefault="00C851F0" w:rsidP="00C0258B">
            <w:pPr>
              <w:keepNext/>
              <w:numPr>
                <w:ilvl w:val="0"/>
                <w:numId w:val="12"/>
              </w:numPr>
              <w:ind w:left="601" w:hanging="426"/>
              <w:jc w:val="both"/>
              <w:rPr>
                <w:rFonts w:ascii="Tahoma" w:hAnsi="Tahoma" w:cs="Tahoma"/>
                <w:b/>
                <w:sz w:val="18"/>
                <w:szCs w:val="18"/>
              </w:rPr>
            </w:pPr>
            <w:r w:rsidRPr="005D654E">
              <w:rPr>
                <w:rFonts w:ascii="Tahoma" w:hAnsi="Tahoma" w:cs="Tahoma"/>
                <w:sz w:val="18"/>
                <w:szCs w:val="18"/>
              </w:rPr>
              <w:t>s podizvajalci</w:t>
            </w:r>
          </w:p>
        </w:tc>
        <w:tc>
          <w:tcPr>
            <w:tcW w:w="2605" w:type="dxa"/>
          </w:tcPr>
          <w:p w:rsidR="00C851F0" w:rsidRPr="005D654E" w:rsidRDefault="00C851F0" w:rsidP="00C0258B">
            <w:pPr>
              <w:keepNext/>
              <w:numPr>
                <w:ilvl w:val="0"/>
                <w:numId w:val="12"/>
              </w:numPr>
              <w:ind w:left="601" w:hanging="426"/>
              <w:jc w:val="both"/>
              <w:rPr>
                <w:rFonts w:ascii="Tahoma" w:hAnsi="Tahoma" w:cs="Tahoma"/>
                <w:sz w:val="18"/>
                <w:szCs w:val="18"/>
              </w:rPr>
            </w:pPr>
            <w:r w:rsidRPr="005D654E">
              <w:rPr>
                <w:rFonts w:ascii="Tahoma" w:hAnsi="Tahoma" w:cs="Tahoma"/>
                <w:sz w:val="18"/>
                <w:szCs w:val="18"/>
              </w:rPr>
              <w:t>Uporaba zmogljivosti drugih subjektov</w:t>
            </w:r>
          </w:p>
        </w:tc>
      </w:tr>
    </w:tbl>
    <w:p w:rsidR="00C851F0" w:rsidRDefault="00C851F0" w:rsidP="00C0258B">
      <w:pPr>
        <w:keepNext/>
        <w:jc w:val="both"/>
        <w:rPr>
          <w:rFonts w:ascii="Tahoma" w:hAnsi="Tahoma" w:cs="Tahoma"/>
          <w:b/>
          <w:highlight w:val="yellow"/>
        </w:rPr>
      </w:pPr>
    </w:p>
    <w:p w:rsidR="00C851F0" w:rsidRDefault="00C851F0" w:rsidP="00C0258B">
      <w:pPr>
        <w:keepNext/>
        <w:numPr>
          <w:ilvl w:val="0"/>
          <w:numId w:val="22"/>
        </w:numPr>
        <w:jc w:val="both"/>
        <w:rPr>
          <w:rFonts w:ascii="Tahoma" w:hAnsi="Tahoma" w:cs="Tahoma"/>
          <w:b/>
        </w:rPr>
      </w:pPr>
      <w:r>
        <w:rPr>
          <w:rFonts w:ascii="Tahoma" w:hAnsi="Tahoma" w:cs="Tahoma"/>
          <w:b/>
        </w:rPr>
        <w:t xml:space="preserve">PONUDBENA </w:t>
      </w:r>
      <w:r w:rsidR="00674B58">
        <w:rPr>
          <w:rFonts w:ascii="Tahoma" w:hAnsi="Tahoma" w:cs="Tahoma"/>
          <w:b/>
        </w:rPr>
        <w:t>VREDNOST</w:t>
      </w:r>
    </w:p>
    <w:p w:rsidR="00C851F0" w:rsidRPr="001E6178" w:rsidRDefault="00C851F0" w:rsidP="00C0258B">
      <w:pPr>
        <w:keepNext/>
        <w:jc w:val="center"/>
        <w:rPr>
          <w:rFonts w:ascii="Tahoma" w:hAnsi="Tahoma" w:cs="Tahoma"/>
          <w:b/>
          <w:sz w:val="18"/>
          <w:szCs w:val="18"/>
        </w:rPr>
      </w:pPr>
    </w:p>
    <w:tbl>
      <w:tblPr>
        <w:tblStyle w:val="Tabelamrea"/>
        <w:tblW w:w="0" w:type="auto"/>
        <w:tblInd w:w="108" w:type="dxa"/>
        <w:tblLook w:val="04A0" w:firstRow="1" w:lastRow="0" w:firstColumn="1" w:lastColumn="0" w:noHBand="0" w:noVBand="1"/>
      </w:tblPr>
      <w:tblGrid>
        <w:gridCol w:w="4519"/>
        <w:gridCol w:w="4519"/>
      </w:tblGrid>
      <w:tr w:rsidR="009F4FB1" w:rsidTr="00864AF3">
        <w:tc>
          <w:tcPr>
            <w:tcW w:w="4519" w:type="dxa"/>
          </w:tcPr>
          <w:p w:rsidR="009F4FB1" w:rsidRDefault="009F4FB1" w:rsidP="00C0258B">
            <w:pPr>
              <w:keepNext/>
              <w:spacing w:before="120" w:after="120"/>
              <w:jc w:val="both"/>
              <w:rPr>
                <w:rFonts w:ascii="Tahoma" w:hAnsi="Tahoma" w:cs="Tahoma"/>
                <w:b/>
              </w:rPr>
            </w:pPr>
            <w:r>
              <w:rPr>
                <w:rFonts w:ascii="Tahoma" w:hAnsi="Tahoma" w:cs="Tahoma"/>
                <w:b/>
              </w:rPr>
              <w:t>Skupna ponudbena cena v EUR brez DDV</w:t>
            </w:r>
          </w:p>
        </w:tc>
        <w:tc>
          <w:tcPr>
            <w:tcW w:w="4519" w:type="dxa"/>
          </w:tcPr>
          <w:p w:rsidR="009F4FB1" w:rsidRDefault="009F4FB1" w:rsidP="00C0258B">
            <w:pPr>
              <w:keepNext/>
              <w:spacing w:before="120" w:after="120"/>
              <w:jc w:val="right"/>
              <w:rPr>
                <w:rFonts w:ascii="Tahoma" w:hAnsi="Tahoma" w:cs="Tahoma"/>
                <w:b/>
              </w:rPr>
            </w:pPr>
            <w:r>
              <w:rPr>
                <w:rFonts w:ascii="Tahoma" w:hAnsi="Tahoma" w:cs="Tahoma"/>
                <w:b/>
              </w:rPr>
              <w:t>EUR</w:t>
            </w:r>
          </w:p>
        </w:tc>
      </w:tr>
    </w:tbl>
    <w:p w:rsidR="00C851F0" w:rsidRDefault="00C851F0" w:rsidP="00C0258B">
      <w:pPr>
        <w:keepNext/>
        <w:ind w:left="1080"/>
        <w:jc w:val="both"/>
        <w:rPr>
          <w:rFonts w:ascii="Tahoma" w:hAnsi="Tahoma" w:cs="Tahoma"/>
          <w:b/>
        </w:rPr>
      </w:pPr>
    </w:p>
    <w:p w:rsidR="00C851F0" w:rsidRDefault="00C851F0" w:rsidP="00C0258B">
      <w:pPr>
        <w:keepNext/>
        <w:jc w:val="both"/>
        <w:rPr>
          <w:rFonts w:ascii="Tahoma" w:hAnsi="Tahoma" w:cs="Tahoma"/>
          <w:b/>
        </w:rPr>
      </w:pPr>
    </w:p>
    <w:p w:rsidR="00C851F0" w:rsidRPr="00CE1BAD" w:rsidRDefault="00C851F0" w:rsidP="00C0258B">
      <w:pPr>
        <w:keepNext/>
        <w:numPr>
          <w:ilvl w:val="0"/>
          <w:numId w:val="22"/>
        </w:numPr>
        <w:tabs>
          <w:tab w:val="num" w:pos="720"/>
        </w:tabs>
        <w:ind w:left="0" w:firstLine="0"/>
        <w:rPr>
          <w:rFonts w:ascii="Tahoma" w:hAnsi="Tahoma" w:cs="Tahoma"/>
          <w:b/>
        </w:rPr>
      </w:pPr>
      <w:r w:rsidRPr="00CE1BAD">
        <w:rPr>
          <w:rFonts w:ascii="Tahoma" w:hAnsi="Tahoma" w:cs="Tahoma"/>
          <w:b/>
        </w:rPr>
        <w:t>VELJAVNOST PONUDBE</w:t>
      </w:r>
    </w:p>
    <w:p w:rsidR="00C851F0" w:rsidRDefault="00C851F0" w:rsidP="00C0258B">
      <w:pPr>
        <w:keepNext/>
        <w:jc w:val="both"/>
        <w:rPr>
          <w:rFonts w:ascii="Tahoma" w:hAnsi="Tahoma" w:cs="Tahoma"/>
          <w:highlight w:val="yellow"/>
        </w:rPr>
      </w:pPr>
    </w:p>
    <w:p w:rsidR="009F14D6" w:rsidRDefault="009F14D6" w:rsidP="00C0258B">
      <w:pPr>
        <w:keepNext/>
        <w:ind w:right="282"/>
        <w:jc w:val="both"/>
        <w:rPr>
          <w:rFonts w:ascii="Tahoma" w:hAnsi="Tahoma" w:cs="Tahoma"/>
        </w:rPr>
      </w:pPr>
      <w:r w:rsidRPr="00A409A3">
        <w:rPr>
          <w:rFonts w:ascii="Tahoma" w:hAnsi="Tahoma" w:cs="Tahoma"/>
        </w:rPr>
        <w:t xml:space="preserve">Veljavnost ponudbe je _________ </w:t>
      </w:r>
      <w:r>
        <w:rPr>
          <w:rFonts w:ascii="Tahoma" w:hAnsi="Tahoma" w:cs="Tahoma"/>
        </w:rPr>
        <w:t>mesece/v</w:t>
      </w:r>
      <w:r w:rsidRPr="00A409A3">
        <w:rPr>
          <w:rFonts w:ascii="Tahoma" w:hAnsi="Tahoma" w:cs="Tahoma"/>
        </w:rPr>
        <w:t xml:space="preserve"> </w:t>
      </w:r>
      <w:r w:rsidRPr="00750F4A">
        <w:rPr>
          <w:rFonts w:ascii="Tahoma" w:hAnsi="Tahoma" w:cs="Tahoma"/>
        </w:rPr>
        <w:t>(</w:t>
      </w:r>
      <w:r>
        <w:rPr>
          <w:rFonts w:ascii="Tahoma" w:hAnsi="Tahoma" w:cs="Tahoma"/>
        </w:rPr>
        <w:t>najmanj 4 (štiri) mesece)</w:t>
      </w:r>
      <w:r w:rsidRPr="00DB3F31">
        <w:rPr>
          <w:rFonts w:ascii="Tahoma" w:hAnsi="Tahoma" w:cs="Tahoma"/>
        </w:rPr>
        <w:t xml:space="preserve"> </w:t>
      </w:r>
      <w:r>
        <w:rPr>
          <w:rFonts w:ascii="Tahoma" w:hAnsi="Tahoma" w:cs="Tahoma"/>
        </w:rPr>
        <w:t>od datuma, določenega za oddajo ponudb</w:t>
      </w:r>
      <w:r w:rsidRPr="00A409A3">
        <w:rPr>
          <w:rFonts w:ascii="Tahoma" w:hAnsi="Tahoma" w:cs="Tahoma"/>
        </w:rPr>
        <w:t>.</w:t>
      </w:r>
    </w:p>
    <w:p w:rsidR="009F14D6" w:rsidRDefault="009F14D6" w:rsidP="00C0258B">
      <w:pPr>
        <w:keepNext/>
        <w:ind w:right="282"/>
        <w:jc w:val="both"/>
        <w:rPr>
          <w:rFonts w:ascii="Tahoma" w:hAnsi="Tahoma" w:cs="Tahoma"/>
        </w:rPr>
      </w:pPr>
    </w:p>
    <w:p w:rsidR="009F14D6" w:rsidRDefault="009F14D6" w:rsidP="00C0258B">
      <w:pPr>
        <w:keepNext/>
        <w:ind w:right="282"/>
        <w:jc w:val="both"/>
        <w:rPr>
          <w:rFonts w:ascii="Tahoma" w:hAnsi="Tahoma" w:cs="Tahoma"/>
        </w:rPr>
      </w:pPr>
    </w:p>
    <w:p w:rsidR="00C851F0" w:rsidRDefault="00C851F0" w:rsidP="00C0258B">
      <w:pPr>
        <w:keepNext/>
        <w:jc w:val="both"/>
        <w:rPr>
          <w:rFonts w:ascii="Tahoma" w:hAnsi="Tahoma" w:cs="Tahoma"/>
          <w:b/>
        </w:rPr>
      </w:pPr>
    </w:p>
    <w:tbl>
      <w:tblPr>
        <w:tblW w:w="9040" w:type="dxa"/>
        <w:tblInd w:w="-50" w:type="dxa"/>
        <w:tblLayout w:type="fixed"/>
        <w:tblCellMar>
          <w:left w:w="30" w:type="dxa"/>
          <w:right w:w="30" w:type="dxa"/>
        </w:tblCellMar>
        <w:tblLook w:val="0000" w:firstRow="0" w:lastRow="0" w:firstColumn="0" w:lastColumn="0" w:noHBand="0" w:noVBand="0"/>
      </w:tblPr>
      <w:tblGrid>
        <w:gridCol w:w="3430"/>
        <w:gridCol w:w="2320"/>
        <w:gridCol w:w="3290"/>
      </w:tblGrid>
      <w:tr w:rsidR="00C851F0" w:rsidRPr="005D5727" w:rsidTr="00C851F0">
        <w:trPr>
          <w:trHeight w:val="235"/>
        </w:trPr>
        <w:tc>
          <w:tcPr>
            <w:tcW w:w="3430" w:type="dxa"/>
            <w:tcBorders>
              <w:bottom w:val="single" w:sz="4" w:space="0" w:color="auto"/>
            </w:tcBorders>
          </w:tcPr>
          <w:p w:rsidR="00C851F0" w:rsidRPr="00CE1BAD" w:rsidRDefault="00C851F0" w:rsidP="00C0258B">
            <w:pPr>
              <w:keepNext/>
              <w:jc w:val="both"/>
              <w:rPr>
                <w:rFonts w:ascii="Tahoma" w:hAnsi="Tahoma" w:cs="Tahoma"/>
                <w:snapToGrid w:val="0"/>
                <w:color w:val="000000"/>
              </w:rPr>
            </w:pPr>
          </w:p>
        </w:tc>
        <w:tc>
          <w:tcPr>
            <w:tcW w:w="2320" w:type="dxa"/>
          </w:tcPr>
          <w:p w:rsidR="00C851F0" w:rsidRPr="00CE1BAD" w:rsidRDefault="00C851F0" w:rsidP="00C0258B">
            <w:pPr>
              <w:keepNext/>
              <w:jc w:val="center"/>
              <w:rPr>
                <w:rFonts w:ascii="Tahoma" w:hAnsi="Tahoma" w:cs="Tahoma"/>
                <w:snapToGrid w:val="0"/>
                <w:color w:val="000000"/>
              </w:rPr>
            </w:pPr>
          </w:p>
        </w:tc>
        <w:tc>
          <w:tcPr>
            <w:tcW w:w="3290" w:type="dxa"/>
            <w:tcBorders>
              <w:bottom w:val="single" w:sz="4" w:space="0" w:color="auto"/>
            </w:tcBorders>
          </w:tcPr>
          <w:p w:rsidR="00C851F0" w:rsidRPr="005D5727" w:rsidRDefault="00C851F0" w:rsidP="00C0258B">
            <w:pPr>
              <w:keepNext/>
              <w:tabs>
                <w:tab w:val="left" w:pos="567"/>
                <w:tab w:val="num" w:pos="851"/>
                <w:tab w:val="left" w:pos="993"/>
              </w:tabs>
              <w:jc w:val="both"/>
              <w:rPr>
                <w:rFonts w:ascii="Tahoma" w:hAnsi="Tahoma" w:cs="Tahoma"/>
                <w:snapToGrid w:val="0"/>
                <w:color w:val="000000"/>
              </w:rPr>
            </w:pPr>
          </w:p>
        </w:tc>
      </w:tr>
      <w:tr w:rsidR="00C851F0" w:rsidRPr="00CE1BAD" w:rsidTr="00C851F0">
        <w:trPr>
          <w:trHeight w:val="235"/>
        </w:trPr>
        <w:tc>
          <w:tcPr>
            <w:tcW w:w="3430" w:type="dxa"/>
            <w:tcBorders>
              <w:top w:val="single" w:sz="4" w:space="0" w:color="auto"/>
            </w:tcBorders>
          </w:tcPr>
          <w:p w:rsidR="00C851F0" w:rsidRPr="00CE1BAD" w:rsidRDefault="00C851F0" w:rsidP="00C0258B">
            <w:pPr>
              <w:keepNext/>
              <w:jc w:val="center"/>
              <w:rPr>
                <w:rFonts w:ascii="Tahoma" w:hAnsi="Tahoma" w:cs="Tahoma"/>
                <w:snapToGrid w:val="0"/>
                <w:color w:val="000000"/>
              </w:rPr>
            </w:pPr>
            <w:r w:rsidRPr="00CE1BAD">
              <w:rPr>
                <w:rFonts w:ascii="Tahoma" w:hAnsi="Tahoma" w:cs="Tahoma"/>
                <w:snapToGrid w:val="0"/>
                <w:color w:val="000000"/>
              </w:rPr>
              <w:t>(kraj, datum)</w:t>
            </w:r>
          </w:p>
        </w:tc>
        <w:tc>
          <w:tcPr>
            <w:tcW w:w="2320" w:type="dxa"/>
          </w:tcPr>
          <w:p w:rsidR="00C851F0" w:rsidRPr="00CE1BAD" w:rsidRDefault="00C851F0" w:rsidP="00C0258B">
            <w:pPr>
              <w:keepNext/>
              <w:jc w:val="center"/>
              <w:rPr>
                <w:rFonts w:ascii="Tahoma" w:hAnsi="Tahoma" w:cs="Tahoma"/>
                <w:snapToGrid w:val="0"/>
                <w:color w:val="000000"/>
              </w:rPr>
            </w:pPr>
            <w:r w:rsidRPr="00CE1BAD">
              <w:rPr>
                <w:rFonts w:ascii="Tahoma" w:hAnsi="Tahoma" w:cs="Tahoma"/>
                <w:snapToGrid w:val="0"/>
                <w:color w:val="000000"/>
              </w:rPr>
              <w:t>žig</w:t>
            </w:r>
          </w:p>
        </w:tc>
        <w:tc>
          <w:tcPr>
            <w:tcW w:w="3290" w:type="dxa"/>
            <w:tcBorders>
              <w:top w:val="single" w:sz="4" w:space="0" w:color="auto"/>
            </w:tcBorders>
          </w:tcPr>
          <w:p w:rsidR="00C851F0" w:rsidRPr="00CE1BAD" w:rsidRDefault="00C851F0" w:rsidP="00C0258B">
            <w:pPr>
              <w:keepNext/>
              <w:ind w:left="-30" w:firstLine="30"/>
              <w:jc w:val="both"/>
              <w:rPr>
                <w:rFonts w:ascii="Tahoma" w:hAnsi="Tahoma" w:cs="Tahoma"/>
                <w:snapToGrid w:val="0"/>
                <w:color w:val="000000"/>
              </w:rPr>
            </w:pPr>
            <w:r>
              <w:rPr>
                <w:rFonts w:ascii="Tahoma" w:hAnsi="Tahoma" w:cs="Tahoma"/>
                <w:snapToGrid w:val="0"/>
                <w:color w:val="000000"/>
              </w:rPr>
              <w:t>(</w:t>
            </w:r>
            <w:r w:rsidR="003F7FCC">
              <w:rPr>
                <w:rFonts w:ascii="Tahoma" w:hAnsi="Tahoma" w:cs="Tahoma"/>
                <w:snapToGrid w:val="0"/>
                <w:color w:val="000000"/>
              </w:rPr>
              <w:t>Naziv</w:t>
            </w:r>
            <w:r w:rsidR="003F7FCC" w:rsidRPr="003D15DD">
              <w:rPr>
                <w:rFonts w:ascii="Tahoma" w:hAnsi="Tahoma" w:cs="Tahoma"/>
                <w:snapToGrid w:val="0"/>
                <w:color w:val="000000"/>
              </w:rPr>
              <w:t xml:space="preserve"> </w:t>
            </w:r>
            <w:r w:rsidR="003F7FCC">
              <w:rPr>
                <w:rFonts w:ascii="Tahoma" w:hAnsi="Tahoma" w:cs="Tahoma"/>
                <w:snapToGrid w:val="0"/>
                <w:color w:val="000000"/>
              </w:rPr>
              <w:t>in</w:t>
            </w:r>
            <w:r w:rsidR="003F7FCC" w:rsidRPr="003D15DD">
              <w:rPr>
                <w:rFonts w:ascii="Tahoma" w:hAnsi="Tahoma" w:cs="Tahoma"/>
                <w:snapToGrid w:val="0"/>
                <w:color w:val="000000"/>
              </w:rPr>
              <w:t xml:space="preserve"> podpis </w:t>
            </w:r>
            <w:r w:rsidR="00C4198A">
              <w:rPr>
                <w:rFonts w:ascii="Tahoma" w:hAnsi="Tahoma" w:cs="Tahoma"/>
                <w:snapToGrid w:val="0"/>
                <w:color w:val="000000"/>
              </w:rPr>
              <w:t>ponudnika</w:t>
            </w:r>
            <w:r w:rsidRPr="00CE1BAD">
              <w:rPr>
                <w:rFonts w:ascii="Tahoma" w:hAnsi="Tahoma" w:cs="Tahoma"/>
                <w:snapToGrid w:val="0"/>
                <w:color w:val="000000"/>
              </w:rPr>
              <w:t>)</w:t>
            </w:r>
          </w:p>
        </w:tc>
      </w:tr>
    </w:tbl>
    <w:p w:rsidR="00C851F0" w:rsidRDefault="00C851F0" w:rsidP="00C0258B">
      <w:pPr>
        <w:pStyle w:val="Blokbesedila"/>
        <w:keepNext/>
        <w:tabs>
          <w:tab w:val="left" w:pos="9354"/>
        </w:tabs>
        <w:ind w:left="0" w:right="-2"/>
        <w:jc w:val="both"/>
        <w:rPr>
          <w:rFonts w:ascii="Tahoma" w:hAnsi="Tahoma" w:cs="Tahoma"/>
          <w:sz w:val="20"/>
        </w:rPr>
      </w:pPr>
    </w:p>
    <w:p w:rsidR="005A7A0B" w:rsidRDefault="005A7A0B" w:rsidP="00C0258B">
      <w:pPr>
        <w:keepNext/>
        <w:rPr>
          <w:rFonts w:ascii="Tahoma" w:hAnsi="Tahoma" w:cs="Tahoma"/>
        </w:rPr>
      </w:pPr>
      <w:r>
        <w:rPr>
          <w:rFonts w:ascii="Tahoma" w:hAnsi="Tahoma" w:cs="Tahoma"/>
        </w:rPr>
        <w:br w:type="page"/>
      </w:r>
    </w:p>
    <w:tbl>
      <w:tblPr>
        <w:tblW w:w="910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74"/>
        <w:gridCol w:w="7038"/>
        <w:gridCol w:w="952"/>
        <w:gridCol w:w="544"/>
      </w:tblGrid>
      <w:tr w:rsidR="009F4FB1" w:rsidRPr="008E192F" w:rsidTr="00864AF3">
        <w:trPr>
          <w:trHeight w:val="285"/>
        </w:trPr>
        <w:tc>
          <w:tcPr>
            <w:tcW w:w="574" w:type="dxa"/>
            <w:tcBorders>
              <w:right w:val="nil"/>
            </w:tcBorders>
            <w:vAlign w:val="center"/>
          </w:tcPr>
          <w:p w:rsidR="009F4FB1" w:rsidRPr="008E192F" w:rsidRDefault="009F4FB1" w:rsidP="00C0258B">
            <w:pPr>
              <w:keepNext/>
              <w:rPr>
                <w:rFonts w:ascii="Tahoma" w:hAnsi="Tahoma" w:cs="Tahoma"/>
              </w:rPr>
            </w:pPr>
            <w:r>
              <w:lastRenderedPageBreak/>
              <w:br w:type="page"/>
            </w:r>
            <w:r w:rsidRPr="008E192F">
              <w:rPr>
                <w:rFonts w:ascii="Tahoma" w:hAnsi="Tahoma" w:cs="Tahoma"/>
              </w:rPr>
              <w:br w:type="page"/>
            </w:r>
            <w:r w:rsidRPr="008E192F">
              <w:rPr>
                <w:rFonts w:ascii="Tahoma" w:hAnsi="Tahoma" w:cs="Tahoma"/>
              </w:rPr>
              <w:br w:type="page"/>
            </w:r>
            <w:r w:rsidRPr="008E192F">
              <w:rPr>
                <w:rFonts w:ascii="Tahoma" w:hAnsi="Tahoma" w:cs="Tahoma"/>
              </w:rPr>
              <w:br w:type="page"/>
            </w:r>
            <w:r w:rsidRPr="008E192F">
              <w:rPr>
                <w:rFonts w:ascii="Tahoma" w:hAnsi="Tahoma" w:cs="Tahoma"/>
              </w:rPr>
              <w:br w:type="page"/>
            </w:r>
            <w:r w:rsidRPr="008E192F">
              <w:br w:type="page"/>
            </w:r>
            <w:r w:rsidRPr="008E192F">
              <w:br w:type="page"/>
            </w:r>
            <w:r w:rsidRPr="008E192F">
              <w:br w:type="page"/>
            </w:r>
          </w:p>
        </w:tc>
        <w:tc>
          <w:tcPr>
            <w:tcW w:w="7038" w:type="dxa"/>
            <w:tcBorders>
              <w:left w:val="nil"/>
            </w:tcBorders>
            <w:vAlign w:val="center"/>
          </w:tcPr>
          <w:p w:rsidR="009F4FB1" w:rsidRPr="008E192F" w:rsidRDefault="009F4FB1" w:rsidP="00C0258B">
            <w:pPr>
              <w:keepNext/>
              <w:rPr>
                <w:rFonts w:ascii="Tahoma" w:hAnsi="Tahoma" w:cs="Tahoma"/>
              </w:rPr>
            </w:pPr>
            <w:r>
              <w:rPr>
                <w:rFonts w:ascii="Tahoma" w:hAnsi="Tahoma" w:cs="Tahoma"/>
              </w:rPr>
              <w:t>PONUDBENI PREDRAČUN</w:t>
            </w:r>
          </w:p>
        </w:tc>
        <w:tc>
          <w:tcPr>
            <w:tcW w:w="952" w:type="dxa"/>
            <w:tcBorders>
              <w:right w:val="nil"/>
            </w:tcBorders>
            <w:vAlign w:val="center"/>
          </w:tcPr>
          <w:p w:rsidR="009F4FB1" w:rsidRPr="008E192F" w:rsidRDefault="009F4FB1" w:rsidP="00C0258B">
            <w:pPr>
              <w:keepNext/>
              <w:rPr>
                <w:rFonts w:ascii="Tahoma" w:hAnsi="Tahoma" w:cs="Tahoma"/>
                <w:b/>
              </w:rPr>
            </w:pPr>
            <w:r w:rsidRPr="008E192F">
              <w:rPr>
                <w:rFonts w:ascii="Tahoma" w:hAnsi="Tahoma" w:cs="Tahoma"/>
                <w:b/>
                <w:i/>
              </w:rPr>
              <w:t xml:space="preserve">Priloga </w:t>
            </w:r>
          </w:p>
        </w:tc>
        <w:tc>
          <w:tcPr>
            <w:tcW w:w="544" w:type="dxa"/>
            <w:tcBorders>
              <w:left w:val="nil"/>
            </w:tcBorders>
            <w:vAlign w:val="center"/>
          </w:tcPr>
          <w:p w:rsidR="009F4FB1" w:rsidRPr="008E192F" w:rsidRDefault="009F4FB1" w:rsidP="00C0258B">
            <w:pPr>
              <w:keepNext/>
              <w:ind w:left="-70" w:right="-70"/>
              <w:rPr>
                <w:rFonts w:ascii="Tahoma" w:hAnsi="Tahoma" w:cs="Tahoma"/>
                <w:b/>
                <w:i/>
              </w:rPr>
            </w:pPr>
            <w:r w:rsidRPr="008E192F">
              <w:rPr>
                <w:rFonts w:ascii="Tahoma" w:hAnsi="Tahoma" w:cs="Tahoma"/>
                <w:b/>
                <w:i/>
              </w:rPr>
              <w:t>2/</w:t>
            </w:r>
            <w:r>
              <w:rPr>
                <w:rFonts w:ascii="Tahoma" w:hAnsi="Tahoma" w:cs="Tahoma"/>
                <w:b/>
                <w:i/>
              </w:rPr>
              <w:t>3</w:t>
            </w:r>
          </w:p>
        </w:tc>
      </w:tr>
    </w:tbl>
    <w:p w:rsidR="00110E02" w:rsidRPr="00864AF3" w:rsidRDefault="00864AF3" w:rsidP="00C0258B">
      <w:pPr>
        <w:keepNext/>
        <w:rPr>
          <w:rFonts w:ascii="Tahoma" w:hAnsi="Tahoma" w:cs="Tahoma"/>
        </w:rPr>
      </w:pPr>
      <w:r w:rsidRPr="00864AF3">
        <w:rPr>
          <w:rFonts w:ascii="Tahoma" w:hAnsi="Tahoma" w:cs="Tahoma"/>
        </w:rPr>
        <w:t>Ponudnik za to stranjo priloži izpolnjen in podpisan ponudbeni predračun, za sklop, za katerega oddaja ponudbo.</w:t>
      </w:r>
    </w:p>
    <w:p w:rsidR="00110E02" w:rsidRDefault="00110E02" w:rsidP="00C0258B">
      <w:pPr>
        <w:keepNext/>
      </w:pPr>
    </w:p>
    <w:p w:rsidR="00110E02" w:rsidRDefault="00110E02" w:rsidP="00C0258B">
      <w:pPr>
        <w:keepNext/>
      </w:pPr>
    </w:p>
    <w:p w:rsidR="00110E02" w:rsidRDefault="00110E02" w:rsidP="00C0258B">
      <w:pPr>
        <w:keepNext/>
      </w:pPr>
    </w:p>
    <w:p w:rsidR="00110E02" w:rsidRDefault="00110E02" w:rsidP="00C0258B">
      <w:pPr>
        <w:keepNext/>
      </w:pPr>
    </w:p>
    <w:p w:rsidR="00110E02" w:rsidRDefault="00110E02" w:rsidP="00C0258B">
      <w:pPr>
        <w:keepNext/>
      </w:pPr>
    </w:p>
    <w:p w:rsidR="00110E02" w:rsidRDefault="00110E02" w:rsidP="00C0258B">
      <w:pPr>
        <w:keepNext/>
      </w:pPr>
    </w:p>
    <w:p w:rsidR="00110E02" w:rsidRDefault="00110E02" w:rsidP="00C0258B">
      <w:pPr>
        <w:keepNext/>
      </w:pPr>
    </w:p>
    <w:p w:rsidR="00110E02" w:rsidRDefault="00110E02" w:rsidP="00C0258B">
      <w:pPr>
        <w:keepNext/>
      </w:pPr>
    </w:p>
    <w:p w:rsidR="00110E02" w:rsidRDefault="00110E02" w:rsidP="00C0258B">
      <w:pPr>
        <w:keepNext/>
      </w:pPr>
    </w:p>
    <w:p w:rsidR="00110E02" w:rsidRDefault="00110E02" w:rsidP="00C0258B">
      <w:pPr>
        <w:keepNext/>
      </w:pPr>
    </w:p>
    <w:p w:rsidR="00110E02" w:rsidRDefault="00110E02" w:rsidP="00C0258B">
      <w:pPr>
        <w:keepNext/>
      </w:pPr>
    </w:p>
    <w:p w:rsidR="00110E02" w:rsidRDefault="00110E02" w:rsidP="00C0258B">
      <w:pPr>
        <w:keepNext/>
      </w:pPr>
    </w:p>
    <w:p w:rsidR="00110E02" w:rsidRDefault="00110E02" w:rsidP="00C0258B">
      <w:pPr>
        <w:keepNext/>
      </w:pPr>
    </w:p>
    <w:p w:rsidR="00110E02" w:rsidRDefault="00110E02" w:rsidP="00C0258B">
      <w:pPr>
        <w:keepNext/>
      </w:pPr>
    </w:p>
    <w:p w:rsidR="00110E02" w:rsidRDefault="00110E02" w:rsidP="00C0258B">
      <w:pPr>
        <w:keepNext/>
      </w:pPr>
    </w:p>
    <w:p w:rsidR="00110E02" w:rsidRDefault="00110E02" w:rsidP="00C0258B">
      <w:pPr>
        <w:keepNext/>
      </w:pPr>
    </w:p>
    <w:p w:rsidR="00110E02" w:rsidRDefault="00110E02" w:rsidP="00C0258B">
      <w:pPr>
        <w:keepNext/>
      </w:pPr>
    </w:p>
    <w:p w:rsidR="00110E02" w:rsidRDefault="00110E02" w:rsidP="00C0258B">
      <w:pPr>
        <w:keepNext/>
      </w:pPr>
    </w:p>
    <w:p w:rsidR="00110E02" w:rsidRDefault="00110E02" w:rsidP="00C0258B">
      <w:pPr>
        <w:keepNext/>
      </w:pPr>
    </w:p>
    <w:p w:rsidR="00110E02" w:rsidRDefault="00110E02" w:rsidP="00C0258B">
      <w:pPr>
        <w:keepNext/>
      </w:pPr>
    </w:p>
    <w:p w:rsidR="00110E02" w:rsidRDefault="00110E02" w:rsidP="00C0258B">
      <w:pPr>
        <w:keepNext/>
      </w:pPr>
    </w:p>
    <w:p w:rsidR="00110E02" w:rsidRDefault="00110E02" w:rsidP="00C0258B">
      <w:pPr>
        <w:keepNext/>
      </w:pPr>
    </w:p>
    <w:p w:rsidR="00110E02" w:rsidRDefault="00110E02" w:rsidP="00C0258B">
      <w:pPr>
        <w:keepNext/>
      </w:pPr>
    </w:p>
    <w:p w:rsidR="00110E02" w:rsidRDefault="00110E02" w:rsidP="00C0258B">
      <w:pPr>
        <w:keepNext/>
      </w:pPr>
    </w:p>
    <w:p w:rsidR="00110E02" w:rsidRDefault="00110E02" w:rsidP="00C0258B">
      <w:pPr>
        <w:keepNext/>
      </w:pPr>
    </w:p>
    <w:p w:rsidR="00110E02" w:rsidRDefault="00110E02" w:rsidP="00C0258B">
      <w:pPr>
        <w:keepNext/>
      </w:pPr>
    </w:p>
    <w:p w:rsidR="00110E02" w:rsidRDefault="00110E02" w:rsidP="00C0258B">
      <w:pPr>
        <w:keepNext/>
      </w:pPr>
    </w:p>
    <w:p w:rsidR="00110E02" w:rsidRDefault="00110E02" w:rsidP="00C0258B">
      <w:pPr>
        <w:keepNext/>
      </w:pPr>
    </w:p>
    <w:p w:rsidR="00110E02" w:rsidRDefault="00110E02" w:rsidP="00C0258B">
      <w:pPr>
        <w:keepNext/>
      </w:pPr>
    </w:p>
    <w:p w:rsidR="00110E02" w:rsidRDefault="00110E02" w:rsidP="00C0258B">
      <w:pPr>
        <w:keepNext/>
      </w:pPr>
    </w:p>
    <w:p w:rsidR="00110E02" w:rsidRDefault="00110E02" w:rsidP="00C0258B">
      <w:pPr>
        <w:keepNext/>
      </w:pPr>
    </w:p>
    <w:p w:rsidR="00110E02" w:rsidRDefault="00110E02" w:rsidP="00C0258B">
      <w:pPr>
        <w:keepNext/>
      </w:pPr>
    </w:p>
    <w:p w:rsidR="00110E02" w:rsidRDefault="00110E02" w:rsidP="00C0258B">
      <w:pPr>
        <w:keepNext/>
      </w:pPr>
    </w:p>
    <w:p w:rsidR="00110E02" w:rsidRDefault="00110E02" w:rsidP="00C0258B">
      <w:pPr>
        <w:keepNext/>
      </w:pPr>
    </w:p>
    <w:p w:rsidR="00110E02" w:rsidRDefault="00110E02" w:rsidP="00C0258B">
      <w:pPr>
        <w:keepNext/>
      </w:pPr>
    </w:p>
    <w:p w:rsidR="00110E02" w:rsidRDefault="00110E02" w:rsidP="00C0258B">
      <w:pPr>
        <w:keepNext/>
      </w:pPr>
    </w:p>
    <w:p w:rsidR="00110E02" w:rsidRDefault="00110E02" w:rsidP="00C0258B">
      <w:pPr>
        <w:keepNext/>
      </w:pPr>
    </w:p>
    <w:p w:rsidR="00110E02" w:rsidRDefault="00110E02" w:rsidP="00C0258B">
      <w:pPr>
        <w:keepNext/>
      </w:pPr>
    </w:p>
    <w:p w:rsidR="00110E02" w:rsidRDefault="00110E02" w:rsidP="00C0258B">
      <w:pPr>
        <w:keepNext/>
      </w:pPr>
    </w:p>
    <w:p w:rsidR="00110E02" w:rsidRDefault="00110E02" w:rsidP="00C0258B">
      <w:pPr>
        <w:keepNext/>
      </w:pPr>
    </w:p>
    <w:p w:rsidR="00864AF3" w:rsidRDefault="00864AF3" w:rsidP="00C0258B">
      <w:pPr>
        <w:keepNext/>
      </w:pPr>
    </w:p>
    <w:p w:rsidR="00864AF3" w:rsidRDefault="00864AF3" w:rsidP="00C0258B">
      <w:pPr>
        <w:keepNext/>
      </w:pPr>
    </w:p>
    <w:p w:rsidR="00864AF3" w:rsidRDefault="00864AF3" w:rsidP="00C0258B">
      <w:pPr>
        <w:keepNext/>
      </w:pPr>
    </w:p>
    <w:p w:rsidR="00864AF3" w:rsidRDefault="00864AF3" w:rsidP="00C0258B">
      <w:pPr>
        <w:keepNext/>
      </w:pPr>
    </w:p>
    <w:p w:rsidR="00864AF3" w:rsidRDefault="00864AF3" w:rsidP="00C0258B">
      <w:pPr>
        <w:keepNext/>
      </w:pPr>
    </w:p>
    <w:p w:rsidR="00864AF3" w:rsidRDefault="00864AF3" w:rsidP="00C0258B">
      <w:pPr>
        <w:keepNext/>
      </w:pPr>
    </w:p>
    <w:p w:rsidR="00864AF3" w:rsidRDefault="00864AF3" w:rsidP="00C0258B">
      <w:pPr>
        <w:keepNext/>
      </w:pPr>
    </w:p>
    <w:p w:rsidR="00864AF3" w:rsidRDefault="00864AF3" w:rsidP="00C0258B">
      <w:pPr>
        <w:keepNext/>
      </w:pPr>
    </w:p>
    <w:p w:rsidR="00864AF3" w:rsidRDefault="00864AF3" w:rsidP="00C0258B">
      <w:pPr>
        <w:keepNext/>
      </w:pPr>
    </w:p>
    <w:p w:rsidR="00864AF3" w:rsidRDefault="00864AF3" w:rsidP="00C0258B">
      <w:pPr>
        <w:keepNext/>
      </w:pPr>
    </w:p>
    <w:p w:rsidR="00864AF3" w:rsidRDefault="00864AF3" w:rsidP="00C0258B">
      <w:pPr>
        <w:keepNext/>
      </w:pPr>
    </w:p>
    <w:p w:rsidR="00864AF3" w:rsidRDefault="00864AF3" w:rsidP="00C0258B">
      <w:pPr>
        <w:keepNext/>
      </w:pPr>
    </w:p>
    <w:p w:rsidR="00864AF3" w:rsidRDefault="00864AF3" w:rsidP="00C0258B">
      <w:pPr>
        <w:keepNext/>
      </w:pPr>
    </w:p>
    <w:p w:rsidR="00864AF3" w:rsidRDefault="00864AF3" w:rsidP="00C0258B">
      <w:pPr>
        <w:keepNext/>
      </w:pPr>
    </w:p>
    <w:tbl>
      <w:tblPr>
        <w:tblW w:w="914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126"/>
        <w:gridCol w:w="912"/>
        <w:gridCol w:w="506"/>
      </w:tblGrid>
      <w:tr w:rsidR="00D92424" w:rsidRPr="00172798" w:rsidTr="00275625">
        <w:tc>
          <w:tcPr>
            <w:tcW w:w="599" w:type="dxa"/>
            <w:tcBorders>
              <w:right w:val="nil"/>
            </w:tcBorders>
          </w:tcPr>
          <w:p w:rsidR="00D92424" w:rsidRPr="00CE1BAD" w:rsidRDefault="00D92424" w:rsidP="00C0258B">
            <w:pPr>
              <w:keepNext/>
              <w:jc w:val="both"/>
              <w:rPr>
                <w:rFonts w:ascii="Tahoma" w:hAnsi="Tahoma" w:cs="Tahoma"/>
              </w:rPr>
            </w:pPr>
          </w:p>
        </w:tc>
        <w:tc>
          <w:tcPr>
            <w:tcW w:w="7126" w:type="dxa"/>
            <w:tcBorders>
              <w:left w:val="nil"/>
            </w:tcBorders>
          </w:tcPr>
          <w:p w:rsidR="00D92424" w:rsidRPr="00CE1BAD" w:rsidRDefault="00D92424" w:rsidP="00C0258B">
            <w:pPr>
              <w:keepNext/>
              <w:jc w:val="both"/>
              <w:rPr>
                <w:rFonts w:ascii="Tahoma" w:hAnsi="Tahoma" w:cs="Tahoma"/>
              </w:rPr>
            </w:pPr>
            <w:r>
              <w:rPr>
                <w:rFonts w:ascii="Tahoma" w:hAnsi="Tahoma" w:cs="Tahoma"/>
              </w:rPr>
              <w:t>ESPD za vse gospodarske subjekte v ponudbi</w:t>
            </w:r>
          </w:p>
        </w:tc>
        <w:tc>
          <w:tcPr>
            <w:tcW w:w="912" w:type="dxa"/>
            <w:tcBorders>
              <w:right w:val="nil"/>
            </w:tcBorders>
          </w:tcPr>
          <w:p w:rsidR="00D92424" w:rsidRPr="00172798" w:rsidRDefault="00D92424" w:rsidP="00C0258B">
            <w:pPr>
              <w:keepNext/>
              <w:jc w:val="both"/>
              <w:rPr>
                <w:rFonts w:ascii="Tahoma" w:hAnsi="Tahoma" w:cs="Tahoma"/>
                <w:b/>
              </w:rPr>
            </w:pPr>
            <w:r w:rsidRPr="00172798">
              <w:rPr>
                <w:rFonts w:ascii="Tahoma" w:hAnsi="Tahoma" w:cs="Tahoma"/>
                <w:b/>
              </w:rPr>
              <w:t xml:space="preserve">Priloga </w:t>
            </w:r>
          </w:p>
        </w:tc>
        <w:tc>
          <w:tcPr>
            <w:tcW w:w="506" w:type="dxa"/>
            <w:tcBorders>
              <w:left w:val="nil"/>
            </w:tcBorders>
          </w:tcPr>
          <w:p w:rsidR="00D92424" w:rsidRPr="00172798" w:rsidRDefault="00D92424" w:rsidP="00C0258B">
            <w:pPr>
              <w:keepNext/>
              <w:jc w:val="both"/>
              <w:rPr>
                <w:rFonts w:ascii="Tahoma" w:hAnsi="Tahoma" w:cs="Tahoma"/>
                <w:b/>
              </w:rPr>
            </w:pPr>
            <w:r w:rsidRPr="00172798">
              <w:rPr>
                <w:rFonts w:ascii="Tahoma" w:hAnsi="Tahoma" w:cs="Tahoma"/>
                <w:b/>
              </w:rPr>
              <w:t>3</w:t>
            </w:r>
          </w:p>
        </w:tc>
      </w:tr>
    </w:tbl>
    <w:p w:rsidR="00D92424" w:rsidRDefault="00D92424" w:rsidP="00C0258B">
      <w:pPr>
        <w:keepNext/>
        <w:jc w:val="both"/>
        <w:rPr>
          <w:rFonts w:ascii="Tahoma" w:hAnsi="Tahoma" w:cs="Tahoma"/>
        </w:rPr>
      </w:pPr>
    </w:p>
    <w:p w:rsidR="00E95090" w:rsidRDefault="00CB0547" w:rsidP="00C0258B">
      <w:pPr>
        <w:keepNext/>
        <w:jc w:val="both"/>
        <w:rPr>
          <w:rFonts w:ascii="Tahoma" w:hAnsi="Tahoma" w:cs="Tahoma"/>
        </w:rPr>
      </w:pPr>
      <w:r>
        <w:rPr>
          <w:rFonts w:ascii="Tahoma" w:hAnsi="Tahoma" w:cs="Tahoma"/>
        </w:rPr>
        <w:t>Ponudnik izpolnjen ESPD natisne, podpiše in priloži ponudbi. Enako velja tudi za partnerj</w:t>
      </w:r>
      <w:r w:rsidR="00C4198A">
        <w:rPr>
          <w:rFonts w:ascii="Tahoma" w:hAnsi="Tahoma" w:cs="Tahoma"/>
        </w:rPr>
        <w:t>e v primeru skupne ponudbe in nominirane</w:t>
      </w:r>
      <w:r>
        <w:rPr>
          <w:rFonts w:ascii="Tahoma" w:hAnsi="Tahoma" w:cs="Tahoma"/>
        </w:rPr>
        <w:t xml:space="preserve"> podizvajalc</w:t>
      </w:r>
      <w:r w:rsidR="00C4198A">
        <w:rPr>
          <w:rFonts w:ascii="Tahoma" w:hAnsi="Tahoma" w:cs="Tahoma"/>
        </w:rPr>
        <w:t>e</w:t>
      </w:r>
      <w:r w:rsidR="009F14D6">
        <w:rPr>
          <w:rFonts w:ascii="Tahoma" w:hAnsi="Tahoma" w:cs="Tahoma"/>
        </w:rPr>
        <w:t xml:space="preserve"> oziroma subjekte, katerih zmogljivost uporablja ponudnik</w:t>
      </w:r>
      <w:r>
        <w:rPr>
          <w:rFonts w:ascii="Tahoma" w:hAnsi="Tahoma" w:cs="Tahoma"/>
        </w:rPr>
        <w:t xml:space="preserve">, ki sodelujejo pri oddaji ponudbe. </w:t>
      </w:r>
    </w:p>
    <w:p w:rsidR="00E95090" w:rsidRDefault="00E95090" w:rsidP="00C0258B">
      <w:pPr>
        <w:keepNext/>
        <w:jc w:val="both"/>
        <w:rPr>
          <w:rFonts w:ascii="Tahoma" w:hAnsi="Tahoma" w:cs="Tahoma"/>
        </w:rPr>
      </w:pPr>
    </w:p>
    <w:p w:rsidR="009F14D6" w:rsidRPr="00DA053E" w:rsidRDefault="009F14D6" w:rsidP="00C0258B">
      <w:pPr>
        <w:pStyle w:val="Odstavekseznama"/>
        <w:keepNext/>
        <w:ind w:left="0"/>
        <w:jc w:val="both"/>
        <w:rPr>
          <w:rFonts w:ascii="Tahoma" w:hAnsi="Tahoma" w:cs="Tahoma"/>
        </w:rPr>
      </w:pPr>
      <w:r>
        <w:rPr>
          <w:rFonts w:ascii="Tahoma" w:hAnsi="Tahoma" w:cs="Tahoma"/>
        </w:rPr>
        <w:t>Ponudnik s sedežem v Republiki Sloveniji</w:t>
      </w:r>
      <w:r w:rsidRPr="00DA053E">
        <w:rPr>
          <w:rFonts w:ascii="Tahoma" w:hAnsi="Tahoma" w:cs="Tahoma"/>
        </w:rPr>
        <w:t xml:space="preserve"> v </w:t>
      </w:r>
      <w:r>
        <w:rPr>
          <w:rFonts w:ascii="Tahoma" w:hAnsi="Tahoma" w:cs="Tahoma"/>
        </w:rPr>
        <w:t>ponudbi</w:t>
      </w:r>
      <w:r w:rsidRPr="00DA053E">
        <w:rPr>
          <w:rFonts w:ascii="Tahoma" w:hAnsi="Tahoma" w:cs="Tahoma"/>
        </w:rPr>
        <w:t xml:space="preserve"> p</w:t>
      </w:r>
      <w:r>
        <w:rPr>
          <w:rFonts w:ascii="Tahoma" w:hAnsi="Tahoma" w:cs="Tahoma"/>
        </w:rPr>
        <w:t>riloži</w:t>
      </w:r>
      <w:r w:rsidRPr="00DA053E">
        <w:rPr>
          <w:rFonts w:ascii="Tahoma" w:hAnsi="Tahoma" w:cs="Tahoma"/>
        </w:rPr>
        <w:t xml:space="preserve"> pooblastila</w:t>
      </w:r>
      <w:r>
        <w:rPr>
          <w:rFonts w:ascii="Tahoma" w:hAnsi="Tahoma" w:cs="Tahoma"/>
        </w:rPr>
        <w:t xml:space="preserve"> </w:t>
      </w:r>
      <w:r w:rsidRPr="00DA053E">
        <w:rPr>
          <w:rFonts w:ascii="Tahoma" w:hAnsi="Tahoma" w:cs="Tahoma"/>
        </w:rPr>
        <w:t xml:space="preserve">za pridobitev podatkov iz kazenske evidence za vse gospodarske subjekte v </w:t>
      </w:r>
      <w:r>
        <w:rPr>
          <w:rFonts w:ascii="Tahoma" w:hAnsi="Tahoma" w:cs="Tahoma"/>
        </w:rPr>
        <w:t>ponudbi</w:t>
      </w:r>
      <w:r w:rsidRPr="00DA053E">
        <w:rPr>
          <w:rFonts w:ascii="Tahoma" w:hAnsi="Tahoma" w:cs="Tahoma"/>
        </w:rPr>
        <w:t xml:space="preserve"> in za vse osebe, ki so člani upravnega, vodstvenega ali nadzornega organa gospodarskega subjekta ali ki imajo pooblastila za njegovo zastopanje ali odločanje ali nadzor (Obrazec 1 k Prilogi </w:t>
      </w:r>
      <w:r>
        <w:rPr>
          <w:rFonts w:ascii="Tahoma" w:hAnsi="Tahoma" w:cs="Tahoma"/>
        </w:rPr>
        <w:t>3</w:t>
      </w:r>
      <w:r w:rsidRPr="00DA053E">
        <w:rPr>
          <w:rFonts w:ascii="Tahoma" w:hAnsi="Tahoma" w:cs="Tahoma"/>
        </w:rPr>
        <w:t xml:space="preserve">; Obrazec 2 k Prilogi </w:t>
      </w:r>
      <w:r>
        <w:rPr>
          <w:rFonts w:ascii="Tahoma" w:hAnsi="Tahoma" w:cs="Tahoma"/>
        </w:rPr>
        <w:t>3</w:t>
      </w:r>
      <w:r w:rsidRPr="00DA053E">
        <w:rPr>
          <w:rFonts w:ascii="Tahoma" w:hAnsi="Tahoma" w:cs="Tahoma"/>
        </w:rPr>
        <w:t>)</w:t>
      </w:r>
      <w:r>
        <w:rPr>
          <w:rFonts w:ascii="Tahoma" w:hAnsi="Tahoma" w:cs="Tahoma"/>
        </w:rPr>
        <w:t xml:space="preserve"> ali</w:t>
      </w:r>
      <w:r w:rsidRPr="00DA053E">
        <w:rPr>
          <w:rFonts w:ascii="Tahoma" w:hAnsi="Tahoma" w:cs="Tahoma"/>
        </w:rPr>
        <w:t xml:space="preserve"> potrdila iz ustreznega registra, kakršen je sodni register, če tega registra ni, pa enakovreden dokument, ki ga izda pristojni sodni ali upravni organ v Republiki Sloveniji, drugi državi članici ali matični državi ali državi, v kateri ima sedež gospodarski subjekt. Tako predložena potrdila morajo odražati zadnje stanje.</w:t>
      </w:r>
    </w:p>
    <w:p w:rsidR="009F14D6" w:rsidRPr="00DA053E" w:rsidRDefault="009F14D6" w:rsidP="00C0258B">
      <w:pPr>
        <w:pStyle w:val="Odstavekseznama"/>
        <w:keepNext/>
        <w:ind w:left="0"/>
        <w:jc w:val="both"/>
        <w:rPr>
          <w:rFonts w:ascii="Tahoma" w:hAnsi="Tahoma" w:cs="Tahoma"/>
        </w:rPr>
      </w:pPr>
    </w:p>
    <w:p w:rsidR="009F14D6" w:rsidRDefault="009F14D6" w:rsidP="00C0258B">
      <w:pPr>
        <w:pStyle w:val="Odstavekseznama"/>
        <w:keepNext/>
        <w:ind w:left="0"/>
        <w:jc w:val="both"/>
        <w:rPr>
          <w:rFonts w:ascii="Tahoma" w:hAnsi="Tahoma" w:cs="Tahoma"/>
        </w:rPr>
      </w:pPr>
      <w:r>
        <w:rPr>
          <w:rFonts w:ascii="Tahoma" w:hAnsi="Tahoma" w:cs="Tahoma"/>
        </w:rPr>
        <w:t xml:space="preserve">Ponudnik </w:t>
      </w:r>
      <w:r w:rsidRPr="00DA053E">
        <w:rPr>
          <w:rFonts w:ascii="Tahoma" w:hAnsi="Tahoma" w:cs="Tahoma"/>
        </w:rPr>
        <w:t xml:space="preserve">s sedežem izven Republike Slovenije </w:t>
      </w:r>
      <w:r>
        <w:rPr>
          <w:rFonts w:ascii="Tahoma" w:hAnsi="Tahoma" w:cs="Tahoma"/>
        </w:rPr>
        <w:t>mora</w:t>
      </w:r>
      <w:r w:rsidRPr="00DA053E">
        <w:rPr>
          <w:rFonts w:ascii="Tahoma" w:hAnsi="Tahoma" w:cs="Tahoma"/>
        </w:rPr>
        <w:t xml:space="preserve"> </w:t>
      </w:r>
      <w:r>
        <w:rPr>
          <w:rFonts w:ascii="Tahoma" w:hAnsi="Tahoma" w:cs="Tahoma"/>
        </w:rPr>
        <w:t>potrdilo iz tč. 3.1 Razlogi za izključitev, podtočke A, podtočke B in druge alineje podtočke D priložiti</w:t>
      </w:r>
      <w:r w:rsidRPr="00DA053E">
        <w:rPr>
          <w:rFonts w:ascii="Tahoma" w:hAnsi="Tahoma" w:cs="Tahoma"/>
        </w:rPr>
        <w:t xml:space="preserve"> sam</w:t>
      </w:r>
      <w:r>
        <w:rPr>
          <w:rFonts w:ascii="Tahoma" w:hAnsi="Tahoma" w:cs="Tahoma"/>
        </w:rPr>
        <w:t xml:space="preserve"> v ponudbi. </w:t>
      </w:r>
      <w:r w:rsidRPr="00DA5557">
        <w:rPr>
          <w:rFonts w:ascii="Tahoma" w:hAnsi="Tahoma" w:cs="Tahoma"/>
        </w:rPr>
        <w:t>V kolikor potrdila ne bodo priložena, bo naročnik ponudnika pozval k predložitvi manjkajočih potrdil.</w:t>
      </w:r>
      <w:r>
        <w:rPr>
          <w:rFonts w:ascii="Tahoma" w:hAnsi="Tahoma" w:cs="Tahoma"/>
        </w:rPr>
        <w:t xml:space="preserve"> </w:t>
      </w:r>
      <w:r w:rsidRPr="00DA053E">
        <w:rPr>
          <w:rFonts w:ascii="Tahoma" w:hAnsi="Tahoma" w:cs="Tahoma"/>
        </w:rPr>
        <w:t>Tako predložena potrdila morajo odražati zadnje stanje.</w:t>
      </w:r>
    </w:p>
    <w:p w:rsidR="009F14D6" w:rsidRDefault="009F14D6" w:rsidP="00C0258B">
      <w:pPr>
        <w:pStyle w:val="Odstavekseznama"/>
        <w:keepNext/>
        <w:ind w:left="0"/>
        <w:jc w:val="both"/>
        <w:rPr>
          <w:rFonts w:ascii="Tahoma" w:hAnsi="Tahoma" w:cs="Tahoma"/>
        </w:rPr>
      </w:pPr>
    </w:p>
    <w:p w:rsidR="009F14D6" w:rsidRDefault="009F14D6" w:rsidP="00C0258B">
      <w:pPr>
        <w:pStyle w:val="Odstavekseznama"/>
        <w:keepNext/>
        <w:ind w:left="0"/>
        <w:jc w:val="both"/>
        <w:rPr>
          <w:rFonts w:ascii="Tahoma" w:hAnsi="Tahoma" w:cs="Tahoma"/>
        </w:rPr>
      </w:pPr>
      <w:r w:rsidRPr="00DA053E">
        <w:rPr>
          <w:rFonts w:ascii="Tahoma" w:hAnsi="Tahoma" w:cs="Tahoma"/>
        </w:rPr>
        <w:t xml:space="preserve">Če država članica ali tretja država dokumentov in potrdil iz </w:t>
      </w:r>
      <w:r>
        <w:rPr>
          <w:rFonts w:ascii="Tahoma" w:hAnsi="Tahoma" w:cs="Tahoma"/>
        </w:rPr>
        <w:t>prvega in drugega ter b) točke četrtega</w:t>
      </w:r>
      <w:r w:rsidRPr="00E229B9">
        <w:rPr>
          <w:rFonts w:ascii="Tahoma" w:hAnsi="Tahoma" w:cs="Tahoma"/>
        </w:rPr>
        <w:t xml:space="preserve"> odstavka</w:t>
      </w:r>
      <w:r>
        <w:rPr>
          <w:rFonts w:ascii="Tahoma" w:hAnsi="Tahoma" w:cs="Tahoma"/>
        </w:rPr>
        <w:t xml:space="preserve"> 75. člena ZJN3</w:t>
      </w:r>
      <w:r w:rsidRPr="00E229B9">
        <w:rPr>
          <w:rFonts w:ascii="Tahoma" w:hAnsi="Tahoma" w:cs="Tahoma"/>
        </w:rPr>
        <w:t xml:space="preserve"> ne izdaja ali če ti ne zajemajo vseh primerov iz prvega</w:t>
      </w:r>
      <w:r>
        <w:rPr>
          <w:rFonts w:ascii="Tahoma" w:hAnsi="Tahoma" w:cs="Tahoma"/>
        </w:rPr>
        <w:t xml:space="preserve"> in drugega ter b) točke četrtega</w:t>
      </w:r>
      <w:r w:rsidRPr="00E229B9">
        <w:rPr>
          <w:rFonts w:ascii="Tahoma" w:hAnsi="Tahoma" w:cs="Tahoma"/>
        </w:rPr>
        <w:t xml:space="preserve"> </w:t>
      </w:r>
      <w:r w:rsidRPr="00DA053E">
        <w:rPr>
          <w:rFonts w:ascii="Tahoma" w:hAnsi="Tahoma" w:cs="Tahoma"/>
        </w:rPr>
        <w:t xml:space="preserve">odstavka 75. člena </w:t>
      </w:r>
      <w:r>
        <w:rPr>
          <w:rFonts w:ascii="Tahoma" w:hAnsi="Tahoma" w:cs="Tahoma"/>
        </w:rPr>
        <w:t>ZJN-3</w:t>
      </w:r>
      <w:r w:rsidRPr="00DA053E">
        <w:rPr>
          <w:rFonts w:ascii="Tahoma" w:hAnsi="Tahoma" w:cs="Tahoma"/>
        </w:rPr>
        <w:t>,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0F5850" w:rsidRDefault="000F5850" w:rsidP="00C0258B">
      <w:pPr>
        <w:keepNext/>
        <w:jc w:val="both"/>
        <w:rPr>
          <w:rFonts w:ascii="Tahoma" w:hAnsi="Tahoma" w:cs="Tahoma"/>
          <w:bCs/>
          <w:i/>
          <w:noProof/>
          <w:sz w:val="18"/>
          <w:szCs w:val="18"/>
        </w:rPr>
      </w:pPr>
    </w:p>
    <w:p w:rsidR="009F35FE" w:rsidRDefault="009F35FE" w:rsidP="00C0258B">
      <w:pPr>
        <w:keepNext/>
        <w:jc w:val="both"/>
        <w:rPr>
          <w:rFonts w:ascii="Tahoma" w:hAnsi="Tahoma" w:cs="Tahoma"/>
          <w:bCs/>
          <w:i/>
          <w:noProof/>
          <w:sz w:val="18"/>
          <w:szCs w:val="18"/>
        </w:rPr>
      </w:pPr>
    </w:p>
    <w:p w:rsidR="009F35FE" w:rsidRDefault="009F35FE" w:rsidP="00C0258B">
      <w:pPr>
        <w:keepNext/>
        <w:jc w:val="both"/>
        <w:rPr>
          <w:rFonts w:ascii="Tahoma" w:hAnsi="Tahoma" w:cs="Tahoma"/>
          <w:bCs/>
          <w:i/>
          <w:noProof/>
          <w:sz w:val="18"/>
          <w:szCs w:val="18"/>
        </w:rPr>
      </w:pPr>
    </w:p>
    <w:p w:rsidR="009F35FE" w:rsidRDefault="009F35FE" w:rsidP="00C0258B">
      <w:pPr>
        <w:keepNext/>
        <w:jc w:val="both"/>
        <w:rPr>
          <w:rFonts w:ascii="Tahoma" w:hAnsi="Tahoma" w:cs="Tahoma"/>
          <w:bCs/>
          <w:i/>
          <w:noProof/>
          <w:sz w:val="18"/>
          <w:szCs w:val="18"/>
        </w:rPr>
      </w:pPr>
    </w:p>
    <w:p w:rsidR="009F35FE" w:rsidRDefault="009F35FE" w:rsidP="00C0258B">
      <w:pPr>
        <w:keepNext/>
        <w:jc w:val="both"/>
        <w:rPr>
          <w:rFonts w:ascii="Tahoma" w:hAnsi="Tahoma" w:cs="Tahoma"/>
          <w:bCs/>
          <w:i/>
          <w:noProof/>
          <w:sz w:val="18"/>
          <w:szCs w:val="18"/>
        </w:rPr>
      </w:pPr>
    </w:p>
    <w:p w:rsidR="009F35FE" w:rsidRDefault="009F35FE" w:rsidP="00C0258B">
      <w:pPr>
        <w:keepNext/>
        <w:jc w:val="both"/>
        <w:rPr>
          <w:rFonts w:ascii="Tahoma" w:hAnsi="Tahoma" w:cs="Tahoma"/>
          <w:bCs/>
          <w:i/>
          <w:noProof/>
          <w:sz w:val="18"/>
          <w:szCs w:val="18"/>
        </w:rPr>
      </w:pPr>
    </w:p>
    <w:p w:rsidR="009F35FE" w:rsidRDefault="009F35FE" w:rsidP="00C0258B">
      <w:pPr>
        <w:keepNext/>
        <w:jc w:val="both"/>
        <w:rPr>
          <w:rFonts w:ascii="Tahoma" w:hAnsi="Tahoma" w:cs="Tahoma"/>
          <w:bCs/>
          <w:i/>
          <w:noProof/>
          <w:sz w:val="18"/>
          <w:szCs w:val="18"/>
        </w:rPr>
      </w:pPr>
    </w:p>
    <w:p w:rsidR="009F35FE" w:rsidRDefault="009F35FE" w:rsidP="00C0258B">
      <w:pPr>
        <w:keepNext/>
        <w:jc w:val="both"/>
        <w:rPr>
          <w:rFonts w:ascii="Tahoma" w:hAnsi="Tahoma" w:cs="Tahoma"/>
          <w:bCs/>
          <w:i/>
          <w:noProof/>
          <w:sz w:val="18"/>
          <w:szCs w:val="18"/>
        </w:rPr>
      </w:pPr>
    </w:p>
    <w:p w:rsidR="009F35FE" w:rsidRDefault="009F35FE" w:rsidP="00C0258B">
      <w:pPr>
        <w:keepNext/>
        <w:jc w:val="both"/>
        <w:rPr>
          <w:rFonts w:ascii="Tahoma" w:hAnsi="Tahoma" w:cs="Tahoma"/>
          <w:bCs/>
          <w:i/>
          <w:noProof/>
          <w:sz w:val="18"/>
          <w:szCs w:val="18"/>
        </w:rPr>
      </w:pPr>
    </w:p>
    <w:p w:rsidR="009F35FE" w:rsidRDefault="009F35FE" w:rsidP="00C0258B">
      <w:pPr>
        <w:keepNext/>
        <w:jc w:val="both"/>
        <w:rPr>
          <w:rFonts w:ascii="Tahoma" w:hAnsi="Tahoma" w:cs="Tahoma"/>
          <w:bCs/>
          <w:i/>
          <w:noProof/>
          <w:sz w:val="18"/>
          <w:szCs w:val="18"/>
        </w:rPr>
      </w:pPr>
    </w:p>
    <w:p w:rsidR="009F35FE" w:rsidRDefault="009F35FE" w:rsidP="00C0258B">
      <w:pPr>
        <w:keepNext/>
        <w:jc w:val="both"/>
        <w:rPr>
          <w:rFonts w:ascii="Tahoma" w:hAnsi="Tahoma" w:cs="Tahoma"/>
          <w:bCs/>
          <w:i/>
          <w:noProof/>
          <w:sz w:val="18"/>
          <w:szCs w:val="18"/>
        </w:rPr>
      </w:pPr>
    </w:p>
    <w:p w:rsidR="009F35FE" w:rsidRDefault="009F35FE" w:rsidP="00C0258B">
      <w:pPr>
        <w:keepNext/>
        <w:jc w:val="both"/>
        <w:rPr>
          <w:rFonts w:ascii="Tahoma" w:hAnsi="Tahoma" w:cs="Tahoma"/>
          <w:bCs/>
          <w:i/>
          <w:noProof/>
          <w:sz w:val="18"/>
          <w:szCs w:val="18"/>
        </w:rPr>
      </w:pPr>
    </w:p>
    <w:p w:rsidR="009F35FE" w:rsidRDefault="009F35FE" w:rsidP="00C0258B">
      <w:pPr>
        <w:keepNext/>
        <w:jc w:val="both"/>
        <w:rPr>
          <w:rFonts w:ascii="Tahoma" w:hAnsi="Tahoma" w:cs="Tahoma"/>
          <w:bCs/>
          <w:i/>
          <w:noProof/>
          <w:sz w:val="18"/>
          <w:szCs w:val="18"/>
        </w:rPr>
      </w:pPr>
    </w:p>
    <w:p w:rsidR="009F35FE" w:rsidRDefault="009F35FE" w:rsidP="00C0258B">
      <w:pPr>
        <w:keepNext/>
        <w:jc w:val="both"/>
        <w:rPr>
          <w:rFonts w:ascii="Tahoma" w:hAnsi="Tahoma" w:cs="Tahoma"/>
          <w:bCs/>
          <w:i/>
          <w:noProof/>
          <w:sz w:val="18"/>
          <w:szCs w:val="18"/>
        </w:rPr>
      </w:pPr>
    </w:p>
    <w:p w:rsidR="009F35FE" w:rsidRDefault="009F35FE" w:rsidP="00C0258B">
      <w:pPr>
        <w:keepNext/>
        <w:jc w:val="both"/>
        <w:rPr>
          <w:rFonts w:ascii="Tahoma" w:hAnsi="Tahoma" w:cs="Tahoma"/>
          <w:bCs/>
          <w:i/>
          <w:noProof/>
          <w:sz w:val="18"/>
          <w:szCs w:val="18"/>
        </w:rPr>
      </w:pPr>
    </w:p>
    <w:p w:rsidR="009F35FE" w:rsidRDefault="009F35FE" w:rsidP="00C0258B">
      <w:pPr>
        <w:keepNext/>
        <w:jc w:val="both"/>
        <w:rPr>
          <w:rFonts w:ascii="Tahoma" w:hAnsi="Tahoma" w:cs="Tahoma"/>
          <w:bCs/>
          <w:i/>
          <w:noProof/>
          <w:sz w:val="18"/>
          <w:szCs w:val="18"/>
        </w:rPr>
      </w:pPr>
    </w:p>
    <w:p w:rsidR="009F35FE" w:rsidRDefault="009F35FE" w:rsidP="00C0258B">
      <w:pPr>
        <w:keepNext/>
        <w:jc w:val="both"/>
        <w:rPr>
          <w:rFonts w:ascii="Tahoma" w:hAnsi="Tahoma" w:cs="Tahoma"/>
          <w:bCs/>
          <w:i/>
          <w:noProof/>
          <w:sz w:val="18"/>
          <w:szCs w:val="18"/>
        </w:rPr>
      </w:pPr>
    </w:p>
    <w:p w:rsidR="009F35FE" w:rsidRDefault="009F35FE" w:rsidP="00C0258B">
      <w:pPr>
        <w:keepNext/>
        <w:jc w:val="both"/>
        <w:rPr>
          <w:rFonts w:ascii="Tahoma" w:hAnsi="Tahoma" w:cs="Tahoma"/>
          <w:bCs/>
          <w:i/>
          <w:noProof/>
          <w:sz w:val="18"/>
          <w:szCs w:val="18"/>
        </w:rPr>
      </w:pPr>
    </w:p>
    <w:p w:rsidR="009F35FE" w:rsidRDefault="009F35FE" w:rsidP="00C0258B">
      <w:pPr>
        <w:keepNext/>
        <w:jc w:val="both"/>
        <w:rPr>
          <w:rFonts w:ascii="Tahoma" w:hAnsi="Tahoma" w:cs="Tahoma"/>
          <w:bCs/>
          <w:i/>
          <w:noProof/>
          <w:sz w:val="18"/>
          <w:szCs w:val="18"/>
        </w:rPr>
      </w:pPr>
    </w:p>
    <w:p w:rsidR="009F35FE" w:rsidRDefault="009F35FE" w:rsidP="00C0258B">
      <w:pPr>
        <w:keepNext/>
        <w:jc w:val="both"/>
        <w:rPr>
          <w:rFonts w:ascii="Tahoma" w:hAnsi="Tahoma" w:cs="Tahoma"/>
          <w:bCs/>
          <w:i/>
          <w:noProof/>
          <w:sz w:val="18"/>
          <w:szCs w:val="18"/>
        </w:rPr>
      </w:pPr>
    </w:p>
    <w:p w:rsidR="009F35FE" w:rsidRDefault="009F35FE" w:rsidP="00C0258B">
      <w:pPr>
        <w:keepNext/>
        <w:jc w:val="both"/>
        <w:rPr>
          <w:rFonts w:ascii="Tahoma" w:hAnsi="Tahoma" w:cs="Tahoma"/>
          <w:bCs/>
          <w:i/>
          <w:noProof/>
          <w:sz w:val="18"/>
          <w:szCs w:val="18"/>
        </w:rPr>
      </w:pPr>
    </w:p>
    <w:p w:rsidR="009F35FE" w:rsidRDefault="009F35FE" w:rsidP="00C0258B">
      <w:pPr>
        <w:keepNext/>
        <w:jc w:val="both"/>
        <w:rPr>
          <w:rFonts w:ascii="Tahoma" w:hAnsi="Tahoma" w:cs="Tahoma"/>
          <w:bCs/>
          <w:i/>
          <w:noProof/>
          <w:sz w:val="18"/>
          <w:szCs w:val="18"/>
        </w:rPr>
      </w:pPr>
    </w:p>
    <w:p w:rsidR="009F35FE" w:rsidRDefault="009F35FE" w:rsidP="00C0258B">
      <w:pPr>
        <w:keepNext/>
        <w:jc w:val="both"/>
        <w:rPr>
          <w:rFonts w:ascii="Tahoma" w:hAnsi="Tahoma" w:cs="Tahoma"/>
          <w:bCs/>
          <w:i/>
          <w:noProof/>
          <w:sz w:val="18"/>
          <w:szCs w:val="18"/>
        </w:rPr>
      </w:pPr>
    </w:p>
    <w:p w:rsidR="009F35FE" w:rsidRDefault="009F35FE" w:rsidP="00C0258B">
      <w:pPr>
        <w:keepNext/>
        <w:jc w:val="both"/>
        <w:rPr>
          <w:rFonts w:ascii="Tahoma" w:hAnsi="Tahoma" w:cs="Tahoma"/>
          <w:bCs/>
          <w:i/>
          <w:noProof/>
          <w:sz w:val="18"/>
          <w:szCs w:val="18"/>
        </w:rPr>
      </w:pPr>
    </w:p>
    <w:p w:rsidR="009F35FE" w:rsidRDefault="009F35FE" w:rsidP="00C0258B">
      <w:pPr>
        <w:keepNext/>
        <w:jc w:val="both"/>
        <w:rPr>
          <w:rFonts w:ascii="Tahoma" w:hAnsi="Tahoma" w:cs="Tahoma"/>
          <w:bCs/>
          <w:i/>
          <w:noProof/>
          <w:sz w:val="18"/>
          <w:szCs w:val="18"/>
        </w:rPr>
      </w:pPr>
    </w:p>
    <w:p w:rsidR="009F35FE" w:rsidRDefault="009F35FE" w:rsidP="00C0258B">
      <w:pPr>
        <w:keepNext/>
        <w:jc w:val="both"/>
        <w:rPr>
          <w:rFonts w:ascii="Tahoma" w:hAnsi="Tahoma" w:cs="Tahoma"/>
          <w:bCs/>
          <w:i/>
          <w:noProof/>
          <w:sz w:val="18"/>
          <w:szCs w:val="18"/>
        </w:rPr>
      </w:pPr>
    </w:p>
    <w:p w:rsidR="009F35FE" w:rsidRDefault="009F35FE" w:rsidP="00C0258B">
      <w:pPr>
        <w:keepNext/>
        <w:jc w:val="both"/>
        <w:rPr>
          <w:rFonts w:ascii="Tahoma" w:hAnsi="Tahoma" w:cs="Tahoma"/>
          <w:bCs/>
          <w:i/>
          <w:noProof/>
          <w:sz w:val="18"/>
          <w:szCs w:val="18"/>
        </w:rPr>
      </w:pPr>
    </w:p>
    <w:p w:rsidR="009F35FE" w:rsidRDefault="009F35FE" w:rsidP="00C0258B">
      <w:pPr>
        <w:keepNext/>
        <w:jc w:val="both"/>
        <w:rPr>
          <w:rFonts w:ascii="Tahoma" w:hAnsi="Tahoma" w:cs="Tahoma"/>
          <w:bCs/>
          <w:i/>
          <w:noProof/>
          <w:sz w:val="18"/>
          <w:szCs w:val="18"/>
        </w:rPr>
      </w:pPr>
    </w:p>
    <w:p w:rsidR="009F35FE" w:rsidRDefault="009F35FE" w:rsidP="00C0258B">
      <w:pPr>
        <w:keepNext/>
        <w:jc w:val="both"/>
        <w:rPr>
          <w:rFonts w:ascii="Tahoma" w:hAnsi="Tahoma" w:cs="Tahoma"/>
          <w:bCs/>
          <w:i/>
          <w:noProof/>
          <w:sz w:val="18"/>
          <w:szCs w:val="18"/>
        </w:rPr>
      </w:pPr>
    </w:p>
    <w:p w:rsidR="009F35FE" w:rsidRDefault="009F35FE" w:rsidP="00C0258B">
      <w:pPr>
        <w:keepNext/>
        <w:jc w:val="both"/>
        <w:rPr>
          <w:rFonts w:ascii="Tahoma" w:hAnsi="Tahoma" w:cs="Tahoma"/>
          <w:bCs/>
          <w:i/>
          <w:noProof/>
          <w:sz w:val="18"/>
          <w:szCs w:val="18"/>
        </w:rPr>
      </w:pPr>
    </w:p>
    <w:p w:rsidR="009F35FE" w:rsidRDefault="009F35FE" w:rsidP="00C0258B">
      <w:pPr>
        <w:keepNext/>
        <w:jc w:val="both"/>
        <w:rPr>
          <w:rFonts w:ascii="Tahoma" w:hAnsi="Tahoma" w:cs="Tahoma"/>
          <w:bCs/>
          <w:i/>
          <w:noProof/>
          <w:sz w:val="18"/>
          <w:szCs w:val="18"/>
        </w:rPr>
      </w:pPr>
    </w:p>
    <w:p w:rsidR="00D529D1" w:rsidRDefault="00D529D1" w:rsidP="00C0258B">
      <w:pPr>
        <w:keepNext/>
        <w:jc w:val="right"/>
        <w:rPr>
          <w:rFonts w:ascii="Tahoma" w:hAnsi="Tahoma" w:cs="Tahoma"/>
          <w:b/>
          <w:bCs/>
          <w:i/>
          <w:noProof/>
          <w:sz w:val="18"/>
          <w:szCs w:val="18"/>
        </w:rPr>
      </w:pPr>
    </w:p>
    <w:p w:rsidR="009F35FE" w:rsidRPr="00AA184C" w:rsidRDefault="00AA184C" w:rsidP="00C0258B">
      <w:pPr>
        <w:keepNext/>
        <w:jc w:val="right"/>
        <w:rPr>
          <w:rFonts w:ascii="Tahoma" w:hAnsi="Tahoma" w:cs="Tahoma"/>
          <w:b/>
          <w:bCs/>
          <w:i/>
          <w:noProof/>
          <w:sz w:val="18"/>
          <w:szCs w:val="18"/>
        </w:rPr>
      </w:pPr>
      <w:r w:rsidRPr="00AA184C">
        <w:rPr>
          <w:rFonts w:ascii="Tahoma" w:hAnsi="Tahoma" w:cs="Tahoma"/>
          <w:b/>
          <w:bCs/>
          <w:i/>
          <w:noProof/>
          <w:sz w:val="18"/>
          <w:szCs w:val="18"/>
        </w:rPr>
        <w:lastRenderedPageBreak/>
        <w:t xml:space="preserve">Obrazec 1 k </w:t>
      </w:r>
      <w:r w:rsidR="001E7EEC">
        <w:rPr>
          <w:rFonts w:ascii="Tahoma" w:hAnsi="Tahoma" w:cs="Tahoma"/>
          <w:b/>
          <w:bCs/>
          <w:i/>
          <w:noProof/>
          <w:sz w:val="18"/>
          <w:szCs w:val="18"/>
        </w:rPr>
        <w:t>P</w:t>
      </w:r>
      <w:r w:rsidRPr="00AA184C">
        <w:rPr>
          <w:rFonts w:ascii="Tahoma" w:hAnsi="Tahoma" w:cs="Tahoma"/>
          <w:b/>
          <w:bCs/>
          <w:i/>
          <w:noProof/>
          <w:sz w:val="18"/>
          <w:szCs w:val="18"/>
        </w:rPr>
        <w:t>rilogi 3</w:t>
      </w:r>
    </w:p>
    <w:p w:rsidR="00AA184C" w:rsidRDefault="00AA184C" w:rsidP="00C0258B">
      <w:pPr>
        <w:keepNext/>
        <w:jc w:val="both"/>
        <w:rPr>
          <w:rFonts w:ascii="Tahoma" w:hAnsi="Tahoma" w:cs="Tahoma"/>
          <w:bCs/>
          <w:i/>
          <w:noProof/>
          <w:sz w:val="18"/>
          <w:szCs w:val="18"/>
        </w:rPr>
      </w:pPr>
    </w:p>
    <w:p w:rsidR="00AA184C" w:rsidRPr="00CE1BAD" w:rsidRDefault="00AA184C" w:rsidP="00C0258B">
      <w:pPr>
        <w:keepNext/>
        <w:jc w:val="center"/>
        <w:rPr>
          <w:rFonts w:ascii="Tahoma" w:hAnsi="Tahoma" w:cs="Tahoma"/>
          <w:b/>
          <w:sz w:val="22"/>
          <w:szCs w:val="22"/>
        </w:rPr>
      </w:pPr>
      <w:r w:rsidRPr="00CE1BAD">
        <w:rPr>
          <w:rFonts w:ascii="Tahoma" w:hAnsi="Tahoma" w:cs="Tahoma"/>
          <w:b/>
          <w:sz w:val="22"/>
          <w:szCs w:val="22"/>
        </w:rPr>
        <w:t>POOBLASTILO ZA PRIDOBITEV POTRDILA IZ KAZENSKE EVIDENCE</w:t>
      </w:r>
      <w:r>
        <w:rPr>
          <w:rFonts w:ascii="Tahoma" w:hAnsi="Tahoma" w:cs="Tahoma"/>
          <w:b/>
          <w:sz w:val="22"/>
          <w:szCs w:val="22"/>
        </w:rPr>
        <w:t xml:space="preserve"> </w:t>
      </w:r>
      <w:r w:rsidRPr="00CE1BAD">
        <w:rPr>
          <w:rFonts w:ascii="Tahoma" w:hAnsi="Tahoma" w:cs="Tahoma"/>
          <w:b/>
          <w:sz w:val="22"/>
          <w:szCs w:val="22"/>
        </w:rPr>
        <w:t>– ZA PRAVNE OSEBE</w:t>
      </w:r>
    </w:p>
    <w:p w:rsidR="00AA184C" w:rsidRPr="00CE1BAD" w:rsidRDefault="00AA184C" w:rsidP="00C0258B">
      <w:pPr>
        <w:keepNext/>
        <w:rPr>
          <w:rFonts w:ascii="Tahoma" w:hAnsi="Tahoma" w:cs="Tahoma"/>
          <w:sz w:val="22"/>
          <w:szCs w:val="22"/>
        </w:rPr>
      </w:pPr>
    </w:p>
    <w:p w:rsidR="00AA184C" w:rsidRPr="00CE1BAD" w:rsidRDefault="00AA184C" w:rsidP="00C0258B">
      <w:pPr>
        <w:keepNext/>
        <w:rPr>
          <w:rFonts w:ascii="Tahoma" w:hAnsi="Tahoma" w:cs="Tahoma"/>
          <w:sz w:val="22"/>
          <w:szCs w:val="22"/>
        </w:rPr>
      </w:pPr>
    </w:p>
    <w:p w:rsidR="00AA184C" w:rsidRPr="00CE1BAD" w:rsidRDefault="00AA184C" w:rsidP="00C0258B">
      <w:pPr>
        <w:keepNext/>
        <w:rPr>
          <w:rFonts w:ascii="Tahoma" w:hAnsi="Tahoma" w:cs="Tahoma"/>
          <w:sz w:val="22"/>
          <w:szCs w:val="22"/>
        </w:rPr>
      </w:pPr>
    </w:p>
    <w:p w:rsidR="00AA184C" w:rsidRPr="00AA184C" w:rsidRDefault="00AA184C" w:rsidP="00C0258B">
      <w:pPr>
        <w:keepNext/>
        <w:jc w:val="both"/>
        <w:rPr>
          <w:rFonts w:ascii="Tahoma" w:hAnsi="Tahoma" w:cs="Tahoma"/>
        </w:rPr>
      </w:pPr>
      <w:r w:rsidRPr="00CE1BAD">
        <w:rPr>
          <w:rFonts w:ascii="Tahoma" w:hAnsi="Tahoma" w:cs="Tahoma"/>
          <w:b/>
        </w:rPr>
        <w:t>__________________________</w:t>
      </w:r>
      <w:r w:rsidRPr="00CE1BAD">
        <w:rPr>
          <w:rFonts w:ascii="Tahoma" w:hAnsi="Tahoma" w:cs="Tahoma"/>
        </w:rPr>
        <w:t xml:space="preserve">(naziv pooblastitelja) pooblaščam </w:t>
      </w:r>
      <w:r>
        <w:rPr>
          <w:rFonts w:ascii="Tahoma" w:hAnsi="Tahoma" w:cs="Tahoma"/>
        </w:rPr>
        <w:t>JAVNI HOLDING Ljubljana, d.o.o.</w:t>
      </w:r>
      <w:r w:rsidRPr="00CE1BAD">
        <w:rPr>
          <w:rFonts w:ascii="Tahoma" w:hAnsi="Tahoma" w:cs="Tahoma"/>
        </w:rPr>
        <w:t xml:space="preserve">, </w:t>
      </w:r>
      <w:r>
        <w:rPr>
          <w:rFonts w:ascii="Tahoma" w:hAnsi="Tahoma" w:cs="Tahoma"/>
        </w:rPr>
        <w:t>Verovškova ulica 70, 1000 Ljubljana</w:t>
      </w:r>
      <w:r w:rsidRPr="00CE1BAD">
        <w:rPr>
          <w:rFonts w:ascii="Tahoma" w:hAnsi="Tahoma" w:cs="Tahoma"/>
        </w:rPr>
        <w:t xml:space="preserve">, da za potrebe preverjanja izpolnjevanja pogojev v postopku oddaje javnega naročila z oznako </w:t>
      </w:r>
      <w:r w:rsidR="00AD2027">
        <w:rPr>
          <w:rFonts w:ascii="Tahoma" w:hAnsi="Tahoma" w:cs="Tahoma"/>
          <w:b/>
        </w:rPr>
        <w:t>SNAGA-30/18</w:t>
      </w:r>
      <w:r w:rsidR="00FF1948">
        <w:rPr>
          <w:rFonts w:ascii="Tahoma" w:hAnsi="Tahoma" w:cs="Tahoma"/>
          <w:b/>
        </w:rPr>
        <w:t xml:space="preserve"> </w:t>
      </w:r>
      <w:r>
        <w:rPr>
          <w:rFonts w:ascii="Tahoma" w:hAnsi="Tahoma" w:cs="Tahoma"/>
          <w:b/>
        </w:rPr>
        <w:t xml:space="preserve">– </w:t>
      </w:r>
      <w:r w:rsidR="00AD2027">
        <w:rPr>
          <w:rFonts w:ascii="Tahoma" w:hAnsi="Tahoma" w:cs="Tahoma"/>
          <w:b/>
        </w:rPr>
        <w:t>Vzdrževanje objektov v lasti in najemu SNAGA Javno podjetje d.o.o.</w:t>
      </w:r>
      <w:r w:rsidRPr="00CE1BAD">
        <w:rPr>
          <w:rFonts w:ascii="Tahoma" w:hAnsi="Tahoma" w:cs="Tahoma"/>
        </w:rPr>
        <w:t>, od Ministrstva za pravosodje pridobi potrdilo iz kazenske evidence.</w:t>
      </w:r>
    </w:p>
    <w:p w:rsidR="00AA184C" w:rsidRPr="00CE1BAD" w:rsidRDefault="00AA184C" w:rsidP="00C0258B">
      <w:pPr>
        <w:keepNext/>
        <w:rPr>
          <w:rFonts w:ascii="Tahoma" w:hAnsi="Tahoma" w:cs="Tahoma"/>
        </w:rPr>
      </w:pPr>
    </w:p>
    <w:p w:rsidR="00AA184C" w:rsidRPr="00CE1BAD" w:rsidRDefault="00AA184C" w:rsidP="00C0258B">
      <w:pPr>
        <w:keepNext/>
        <w:rPr>
          <w:rFonts w:ascii="Tahoma" w:hAnsi="Tahoma" w:cs="Tahoma"/>
        </w:rPr>
      </w:pPr>
    </w:p>
    <w:p w:rsidR="00AA184C" w:rsidRPr="00CE1BAD" w:rsidRDefault="00AA184C" w:rsidP="00C0258B">
      <w:pPr>
        <w:keepNext/>
        <w:rPr>
          <w:rFonts w:ascii="Tahoma" w:hAnsi="Tahoma" w:cs="Tahoma"/>
        </w:rPr>
      </w:pPr>
    </w:p>
    <w:p w:rsidR="00AA184C" w:rsidRPr="00CE1BAD" w:rsidRDefault="00AA184C" w:rsidP="00C0258B">
      <w:pPr>
        <w:keepNext/>
        <w:rPr>
          <w:rFonts w:ascii="Tahoma" w:hAnsi="Tahoma" w:cs="Tahoma"/>
        </w:rPr>
      </w:pPr>
    </w:p>
    <w:p w:rsidR="00AA184C" w:rsidRPr="00CE1BAD" w:rsidRDefault="00AA184C" w:rsidP="00C0258B">
      <w:pPr>
        <w:keepNext/>
        <w:rPr>
          <w:rFonts w:ascii="Tahoma" w:hAnsi="Tahoma" w:cs="Tahoma"/>
        </w:rPr>
      </w:pPr>
      <w:r w:rsidRPr="00CE1BAD">
        <w:rPr>
          <w:rFonts w:ascii="Tahoma" w:hAnsi="Tahoma" w:cs="Tahoma"/>
        </w:rPr>
        <w:t>Podatki o pravni osebi:</w:t>
      </w:r>
    </w:p>
    <w:p w:rsidR="00AA184C" w:rsidRPr="00CE1BAD" w:rsidRDefault="00AA184C" w:rsidP="00C0258B">
      <w:pPr>
        <w:keepNext/>
        <w:spacing w:before="240" w:after="240"/>
        <w:rPr>
          <w:rFonts w:ascii="Tahoma" w:hAnsi="Tahoma" w:cs="Tahoma"/>
        </w:rPr>
      </w:pPr>
      <w:r w:rsidRPr="00CE1BAD">
        <w:rPr>
          <w:rFonts w:ascii="Tahoma" w:hAnsi="Tahoma" w:cs="Tahoma"/>
          <w:bCs/>
        </w:rPr>
        <w:t>Polno ime podjetja</w:t>
      </w:r>
      <w:r w:rsidRPr="00CE1BAD">
        <w:rPr>
          <w:rFonts w:ascii="Tahoma" w:hAnsi="Tahoma" w:cs="Tahoma"/>
        </w:rPr>
        <w:t>: _____________________________________________________________</w:t>
      </w:r>
    </w:p>
    <w:p w:rsidR="00AA184C" w:rsidRPr="00CE1BAD" w:rsidRDefault="00AA184C" w:rsidP="00C0258B">
      <w:pPr>
        <w:keepNext/>
        <w:spacing w:before="240" w:after="240"/>
        <w:rPr>
          <w:rFonts w:ascii="Tahoma" w:hAnsi="Tahoma" w:cs="Tahoma"/>
        </w:rPr>
      </w:pPr>
      <w:r w:rsidRPr="00CE1BAD">
        <w:rPr>
          <w:rFonts w:ascii="Tahoma" w:hAnsi="Tahoma" w:cs="Tahoma"/>
          <w:bCs/>
        </w:rPr>
        <w:t>Sedež podjetja</w:t>
      </w:r>
      <w:r w:rsidRPr="00CE1BAD">
        <w:rPr>
          <w:rFonts w:ascii="Tahoma" w:hAnsi="Tahoma" w:cs="Tahoma"/>
        </w:rPr>
        <w:t>: ________________________________________________________________</w:t>
      </w:r>
    </w:p>
    <w:p w:rsidR="00AA184C" w:rsidRPr="00CE1BAD" w:rsidRDefault="00AA184C" w:rsidP="00C0258B">
      <w:pPr>
        <w:keepNext/>
        <w:spacing w:before="240" w:after="240"/>
        <w:rPr>
          <w:rFonts w:ascii="Tahoma" w:hAnsi="Tahoma" w:cs="Tahoma"/>
        </w:rPr>
      </w:pPr>
      <w:r w:rsidRPr="00CE1BAD">
        <w:rPr>
          <w:rFonts w:ascii="Tahoma" w:hAnsi="Tahoma" w:cs="Tahoma"/>
          <w:bCs/>
        </w:rPr>
        <w:t>Občina sedeža podjetja</w:t>
      </w:r>
      <w:r w:rsidRPr="00CE1BAD">
        <w:rPr>
          <w:rFonts w:ascii="Tahoma" w:hAnsi="Tahoma" w:cs="Tahoma"/>
        </w:rPr>
        <w:t>: _________________________________________________________</w:t>
      </w:r>
    </w:p>
    <w:p w:rsidR="00AA184C" w:rsidRPr="00CE1BAD" w:rsidRDefault="00AA184C" w:rsidP="00C0258B">
      <w:pPr>
        <w:keepNext/>
        <w:spacing w:before="240" w:after="240"/>
        <w:rPr>
          <w:rFonts w:ascii="Tahoma" w:hAnsi="Tahoma" w:cs="Tahoma"/>
        </w:rPr>
      </w:pPr>
      <w:r w:rsidRPr="00CE1BAD">
        <w:rPr>
          <w:rFonts w:ascii="Tahoma" w:hAnsi="Tahoma" w:cs="Tahoma"/>
          <w:bCs/>
        </w:rPr>
        <w:t>Številka vpisa v sodni register (št. vložka)</w:t>
      </w:r>
      <w:r w:rsidRPr="00CE1BAD">
        <w:rPr>
          <w:rFonts w:ascii="Tahoma" w:hAnsi="Tahoma" w:cs="Tahoma"/>
        </w:rPr>
        <w:t>: ___________________________________________</w:t>
      </w:r>
    </w:p>
    <w:p w:rsidR="00AA184C" w:rsidRPr="00CE1BAD" w:rsidRDefault="00AA184C" w:rsidP="00C0258B">
      <w:pPr>
        <w:keepNext/>
        <w:spacing w:before="240" w:after="240"/>
        <w:rPr>
          <w:rFonts w:ascii="Tahoma" w:hAnsi="Tahoma" w:cs="Tahoma"/>
        </w:rPr>
      </w:pPr>
      <w:r w:rsidRPr="00CE1BAD">
        <w:rPr>
          <w:rFonts w:ascii="Tahoma" w:hAnsi="Tahoma" w:cs="Tahoma"/>
          <w:bCs/>
        </w:rPr>
        <w:t>Matična številka podjetja</w:t>
      </w:r>
      <w:r w:rsidRPr="00CE1BAD">
        <w:rPr>
          <w:rFonts w:ascii="Tahoma" w:hAnsi="Tahoma" w:cs="Tahoma"/>
        </w:rPr>
        <w:t>: _________________________________________________________</w:t>
      </w:r>
    </w:p>
    <w:p w:rsidR="00AA184C" w:rsidRPr="00CE1BAD" w:rsidRDefault="00AA184C" w:rsidP="00C0258B">
      <w:pPr>
        <w:keepNext/>
        <w:rPr>
          <w:rFonts w:ascii="Tahoma" w:hAnsi="Tahoma" w:cs="Tahoma"/>
        </w:rPr>
      </w:pPr>
    </w:p>
    <w:p w:rsidR="00AA184C" w:rsidRPr="00CE1BAD" w:rsidRDefault="00AA184C" w:rsidP="00C0258B">
      <w:pPr>
        <w:keepNext/>
        <w:rPr>
          <w:rFonts w:ascii="Tahoma" w:hAnsi="Tahoma" w:cs="Tahoma"/>
        </w:rPr>
      </w:pPr>
    </w:p>
    <w:p w:rsidR="00AA184C" w:rsidRPr="00CE1BAD" w:rsidRDefault="00AA184C" w:rsidP="00C0258B">
      <w:pPr>
        <w:keepNext/>
        <w:rPr>
          <w:rFonts w:ascii="Tahoma" w:hAnsi="Tahoma" w:cs="Tahoma"/>
        </w:rPr>
      </w:pPr>
    </w:p>
    <w:p w:rsidR="00AA184C" w:rsidRPr="00CE1BAD" w:rsidRDefault="00AA184C" w:rsidP="00C0258B">
      <w:pPr>
        <w:keepNext/>
        <w:rPr>
          <w:rFonts w:ascii="Tahoma" w:hAnsi="Tahoma" w:cs="Tahoma"/>
        </w:rPr>
      </w:pPr>
    </w:p>
    <w:p w:rsidR="00AA184C" w:rsidRPr="00CE1BAD" w:rsidRDefault="00AA184C" w:rsidP="00C0258B">
      <w:pPr>
        <w:keepNext/>
        <w:rPr>
          <w:rFonts w:ascii="Tahoma" w:hAnsi="Tahoma" w:cs="Tahoma"/>
        </w:rPr>
      </w:pPr>
    </w:p>
    <w:p w:rsidR="00AA184C" w:rsidRPr="00CE1BAD" w:rsidRDefault="00AA184C" w:rsidP="00C0258B">
      <w:pPr>
        <w:keepNext/>
        <w:tabs>
          <w:tab w:val="left" w:pos="284"/>
        </w:tabs>
        <w:jc w:val="both"/>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AA184C" w:rsidRPr="00CE1BAD" w:rsidTr="00C24D6D">
        <w:trPr>
          <w:trHeight w:val="235"/>
        </w:trPr>
        <w:tc>
          <w:tcPr>
            <w:tcW w:w="3402" w:type="dxa"/>
            <w:tcBorders>
              <w:bottom w:val="single" w:sz="4" w:space="0" w:color="auto"/>
            </w:tcBorders>
          </w:tcPr>
          <w:p w:rsidR="00AA184C" w:rsidRPr="00CE1BAD" w:rsidRDefault="00AA184C" w:rsidP="00C0258B">
            <w:pPr>
              <w:keepNext/>
              <w:jc w:val="both"/>
              <w:rPr>
                <w:rFonts w:ascii="Tahoma" w:hAnsi="Tahoma" w:cs="Tahoma"/>
                <w:snapToGrid w:val="0"/>
                <w:color w:val="000000"/>
              </w:rPr>
            </w:pPr>
          </w:p>
        </w:tc>
        <w:tc>
          <w:tcPr>
            <w:tcW w:w="2977" w:type="dxa"/>
          </w:tcPr>
          <w:p w:rsidR="00AA184C" w:rsidRPr="00CE1BAD" w:rsidRDefault="00AA184C" w:rsidP="00C0258B">
            <w:pPr>
              <w:keepNext/>
              <w:jc w:val="center"/>
              <w:rPr>
                <w:rFonts w:ascii="Tahoma" w:hAnsi="Tahoma" w:cs="Tahoma"/>
                <w:snapToGrid w:val="0"/>
                <w:color w:val="000000"/>
              </w:rPr>
            </w:pPr>
          </w:p>
        </w:tc>
        <w:tc>
          <w:tcPr>
            <w:tcW w:w="3119" w:type="dxa"/>
            <w:tcBorders>
              <w:bottom w:val="single" w:sz="4" w:space="0" w:color="auto"/>
            </w:tcBorders>
          </w:tcPr>
          <w:p w:rsidR="00AA184C" w:rsidRPr="00CE1BAD" w:rsidRDefault="00AA184C" w:rsidP="00C0258B">
            <w:pPr>
              <w:keepNext/>
              <w:tabs>
                <w:tab w:val="left" w:pos="567"/>
                <w:tab w:val="num" w:pos="851"/>
                <w:tab w:val="left" w:pos="993"/>
              </w:tabs>
              <w:jc w:val="both"/>
              <w:rPr>
                <w:rFonts w:ascii="Tahoma" w:hAnsi="Tahoma" w:cs="Tahoma"/>
                <w:snapToGrid w:val="0"/>
                <w:color w:val="000000"/>
                <w:sz w:val="28"/>
              </w:rPr>
            </w:pPr>
          </w:p>
        </w:tc>
      </w:tr>
      <w:tr w:rsidR="00AA184C" w:rsidRPr="00CE1BAD" w:rsidTr="00C24D6D">
        <w:trPr>
          <w:trHeight w:val="235"/>
        </w:trPr>
        <w:tc>
          <w:tcPr>
            <w:tcW w:w="3402" w:type="dxa"/>
            <w:tcBorders>
              <w:top w:val="single" w:sz="4" w:space="0" w:color="auto"/>
            </w:tcBorders>
          </w:tcPr>
          <w:p w:rsidR="00AA184C" w:rsidRPr="00CE1BAD" w:rsidRDefault="00AA184C" w:rsidP="00C0258B">
            <w:pPr>
              <w:keepNext/>
              <w:jc w:val="center"/>
              <w:rPr>
                <w:rFonts w:ascii="Tahoma" w:hAnsi="Tahoma" w:cs="Tahoma"/>
                <w:snapToGrid w:val="0"/>
                <w:color w:val="000000"/>
              </w:rPr>
            </w:pPr>
            <w:r w:rsidRPr="00CE1BAD">
              <w:rPr>
                <w:rFonts w:ascii="Tahoma" w:hAnsi="Tahoma" w:cs="Tahoma"/>
                <w:snapToGrid w:val="0"/>
                <w:color w:val="000000"/>
              </w:rPr>
              <w:t>(kraj, datum)</w:t>
            </w:r>
          </w:p>
        </w:tc>
        <w:tc>
          <w:tcPr>
            <w:tcW w:w="2977" w:type="dxa"/>
          </w:tcPr>
          <w:p w:rsidR="00AA184C" w:rsidRPr="00CE1BAD" w:rsidRDefault="00AA184C" w:rsidP="00C0258B">
            <w:pPr>
              <w:keepNext/>
              <w:jc w:val="center"/>
              <w:rPr>
                <w:rFonts w:ascii="Tahoma" w:hAnsi="Tahoma" w:cs="Tahoma"/>
                <w:snapToGrid w:val="0"/>
                <w:color w:val="000000"/>
              </w:rPr>
            </w:pPr>
            <w:r w:rsidRPr="00CE1BAD">
              <w:rPr>
                <w:rFonts w:ascii="Tahoma" w:hAnsi="Tahoma" w:cs="Tahoma"/>
                <w:snapToGrid w:val="0"/>
                <w:color w:val="000000"/>
              </w:rPr>
              <w:t>žig</w:t>
            </w:r>
          </w:p>
        </w:tc>
        <w:tc>
          <w:tcPr>
            <w:tcW w:w="3119" w:type="dxa"/>
            <w:tcBorders>
              <w:top w:val="single" w:sz="4" w:space="0" w:color="auto"/>
            </w:tcBorders>
          </w:tcPr>
          <w:p w:rsidR="00AA184C" w:rsidRPr="00CE1BAD" w:rsidRDefault="00AA184C" w:rsidP="00C0258B">
            <w:pPr>
              <w:keepNext/>
              <w:jc w:val="center"/>
              <w:rPr>
                <w:rFonts w:ascii="Tahoma" w:hAnsi="Tahoma" w:cs="Tahoma"/>
                <w:snapToGrid w:val="0"/>
                <w:color w:val="000000"/>
              </w:rPr>
            </w:pPr>
            <w:r>
              <w:rPr>
                <w:rFonts w:ascii="Tahoma" w:hAnsi="Tahoma" w:cs="Tahoma"/>
                <w:snapToGrid w:val="0"/>
                <w:color w:val="000000"/>
              </w:rPr>
              <w:t>(</w:t>
            </w:r>
            <w:r w:rsidR="003F7FCC">
              <w:rPr>
                <w:rFonts w:ascii="Tahoma" w:hAnsi="Tahoma" w:cs="Tahoma"/>
                <w:snapToGrid w:val="0"/>
                <w:color w:val="000000"/>
              </w:rPr>
              <w:t>Naziv</w:t>
            </w:r>
            <w:r w:rsidR="003F7FCC" w:rsidRPr="003D15DD">
              <w:rPr>
                <w:rFonts w:ascii="Tahoma" w:hAnsi="Tahoma" w:cs="Tahoma"/>
                <w:snapToGrid w:val="0"/>
                <w:color w:val="000000"/>
              </w:rPr>
              <w:t xml:space="preserve"> </w:t>
            </w:r>
            <w:r w:rsidR="003F7FCC">
              <w:rPr>
                <w:rFonts w:ascii="Tahoma" w:hAnsi="Tahoma" w:cs="Tahoma"/>
                <w:snapToGrid w:val="0"/>
                <w:color w:val="000000"/>
              </w:rPr>
              <w:t>in</w:t>
            </w:r>
            <w:r w:rsidR="003F7FCC" w:rsidRPr="003D15DD">
              <w:rPr>
                <w:rFonts w:ascii="Tahoma" w:hAnsi="Tahoma" w:cs="Tahoma"/>
                <w:snapToGrid w:val="0"/>
                <w:color w:val="000000"/>
              </w:rPr>
              <w:t xml:space="preserve"> podpis </w:t>
            </w:r>
            <w:r w:rsidR="009C60FD">
              <w:rPr>
                <w:rFonts w:ascii="Tahoma" w:hAnsi="Tahoma" w:cs="Tahoma"/>
                <w:snapToGrid w:val="0"/>
                <w:color w:val="000000"/>
              </w:rPr>
              <w:t>ponudnika, partnerja, podizvajalca, subjekta</w:t>
            </w:r>
            <w:r w:rsidRPr="00CE1BAD">
              <w:rPr>
                <w:rFonts w:ascii="Tahoma" w:hAnsi="Tahoma" w:cs="Tahoma"/>
                <w:snapToGrid w:val="0"/>
                <w:color w:val="000000"/>
              </w:rPr>
              <w:t>)</w:t>
            </w:r>
          </w:p>
        </w:tc>
      </w:tr>
    </w:tbl>
    <w:p w:rsidR="00AA184C" w:rsidRPr="00CE1BAD" w:rsidRDefault="00AA184C" w:rsidP="00C0258B">
      <w:pPr>
        <w:keepNext/>
        <w:tabs>
          <w:tab w:val="left" w:pos="284"/>
        </w:tabs>
        <w:jc w:val="both"/>
        <w:rPr>
          <w:rFonts w:ascii="Tahoma" w:hAnsi="Tahoma" w:cs="Tahoma"/>
        </w:rPr>
      </w:pPr>
    </w:p>
    <w:p w:rsidR="00AA184C" w:rsidRPr="00CE1BAD" w:rsidRDefault="00AA184C" w:rsidP="00C0258B">
      <w:pPr>
        <w:keepNext/>
        <w:tabs>
          <w:tab w:val="left" w:pos="284"/>
        </w:tabs>
        <w:jc w:val="both"/>
        <w:rPr>
          <w:rFonts w:ascii="Tahoma" w:hAnsi="Tahoma" w:cs="Tahoma"/>
        </w:rPr>
      </w:pPr>
    </w:p>
    <w:p w:rsidR="00AA184C" w:rsidRPr="00CE1BAD" w:rsidRDefault="00AA184C" w:rsidP="00C0258B">
      <w:pPr>
        <w:keepNext/>
        <w:tabs>
          <w:tab w:val="left" w:pos="284"/>
        </w:tabs>
        <w:jc w:val="both"/>
        <w:rPr>
          <w:rFonts w:ascii="Tahoma" w:hAnsi="Tahoma" w:cs="Tahoma"/>
        </w:rPr>
      </w:pPr>
    </w:p>
    <w:p w:rsidR="00AA184C" w:rsidRPr="00CE1BAD" w:rsidRDefault="00AA184C" w:rsidP="00C0258B">
      <w:pPr>
        <w:keepNext/>
        <w:tabs>
          <w:tab w:val="left" w:pos="284"/>
        </w:tabs>
        <w:jc w:val="both"/>
        <w:rPr>
          <w:rFonts w:ascii="Tahoma" w:hAnsi="Tahoma" w:cs="Tahoma"/>
        </w:rPr>
      </w:pPr>
    </w:p>
    <w:p w:rsidR="00AA184C" w:rsidRPr="00CE1BAD" w:rsidRDefault="00AA184C" w:rsidP="00C0258B">
      <w:pPr>
        <w:keepNext/>
        <w:tabs>
          <w:tab w:val="left" w:pos="284"/>
        </w:tabs>
        <w:jc w:val="both"/>
        <w:rPr>
          <w:rFonts w:ascii="Tahoma" w:hAnsi="Tahoma" w:cs="Tahoma"/>
        </w:rPr>
      </w:pPr>
    </w:p>
    <w:p w:rsidR="00AA184C" w:rsidRPr="00CE1BAD" w:rsidRDefault="00AA184C" w:rsidP="00C0258B">
      <w:pPr>
        <w:keepNext/>
        <w:tabs>
          <w:tab w:val="left" w:pos="284"/>
        </w:tabs>
        <w:jc w:val="both"/>
        <w:rPr>
          <w:rFonts w:ascii="Tahoma" w:hAnsi="Tahoma" w:cs="Tahoma"/>
        </w:rPr>
      </w:pPr>
    </w:p>
    <w:p w:rsidR="00AA184C" w:rsidRDefault="00AA184C" w:rsidP="00C0258B">
      <w:pPr>
        <w:keepNext/>
        <w:jc w:val="both"/>
        <w:rPr>
          <w:rFonts w:ascii="Tahoma" w:hAnsi="Tahoma" w:cs="Tahoma"/>
          <w:bCs/>
          <w:i/>
          <w:noProof/>
          <w:sz w:val="18"/>
          <w:szCs w:val="18"/>
        </w:rPr>
      </w:pPr>
    </w:p>
    <w:p w:rsidR="009F35FE" w:rsidRDefault="009F35FE" w:rsidP="00C0258B">
      <w:pPr>
        <w:keepNext/>
        <w:jc w:val="both"/>
        <w:rPr>
          <w:rFonts w:ascii="Tahoma" w:hAnsi="Tahoma" w:cs="Tahoma"/>
          <w:bCs/>
          <w:i/>
          <w:noProof/>
          <w:sz w:val="18"/>
          <w:szCs w:val="18"/>
        </w:rPr>
      </w:pPr>
    </w:p>
    <w:p w:rsidR="009F14D6" w:rsidRPr="009F14D6" w:rsidRDefault="009F14D6" w:rsidP="00C0258B">
      <w:pPr>
        <w:keepNext/>
        <w:jc w:val="both"/>
        <w:rPr>
          <w:rFonts w:ascii="Tahoma" w:hAnsi="Tahoma" w:cs="Tahoma"/>
          <w:bCs/>
          <w:i/>
          <w:noProof/>
          <w:sz w:val="18"/>
          <w:szCs w:val="18"/>
        </w:rPr>
      </w:pPr>
      <w:r w:rsidRPr="009F14D6">
        <w:rPr>
          <w:rFonts w:ascii="Tahoma" w:hAnsi="Tahoma" w:cs="Tahoma"/>
          <w:b/>
          <w:bCs/>
          <w:i/>
          <w:noProof/>
          <w:sz w:val="18"/>
          <w:szCs w:val="18"/>
        </w:rPr>
        <w:t>Navodilo</w:t>
      </w:r>
      <w:r w:rsidRPr="009F14D6">
        <w:rPr>
          <w:rFonts w:ascii="Tahoma" w:hAnsi="Tahoma" w:cs="Tahoma"/>
          <w:bCs/>
          <w:i/>
          <w:noProof/>
          <w:sz w:val="18"/>
          <w:szCs w:val="18"/>
        </w:rPr>
        <w:t>: Gospodarski subjekti</w:t>
      </w:r>
      <w:r w:rsidRPr="009F14D6">
        <w:rPr>
          <w:rFonts w:ascii="Tahoma" w:hAnsi="Tahoma" w:cs="Tahoma"/>
          <w:bCs/>
          <w:i/>
          <w:noProof/>
          <w:sz w:val="18"/>
          <w:szCs w:val="18"/>
          <w:lang w:val="x-none"/>
        </w:rPr>
        <w:t xml:space="preserve"> </w:t>
      </w:r>
      <w:r w:rsidRPr="009F14D6">
        <w:rPr>
          <w:rFonts w:ascii="Tahoma" w:hAnsi="Tahoma" w:cs="Tahoma"/>
          <w:bCs/>
          <w:i/>
          <w:noProof/>
          <w:sz w:val="18"/>
          <w:szCs w:val="18"/>
        </w:rPr>
        <w:t>s sedežem v Republiki Sloveniji Prilogo izpolnijo in podpišejo ter priložijo ponudbi. Gospodarski subjekti</w:t>
      </w:r>
      <w:r w:rsidRPr="009F14D6">
        <w:rPr>
          <w:rFonts w:ascii="Tahoma" w:hAnsi="Tahoma" w:cs="Tahoma"/>
          <w:bCs/>
          <w:i/>
          <w:noProof/>
          <w:sz w:val="18"/>
          <w:szCs w:val="18"/>
          <w:lang w:val="x-none"/>
        </w:rPr>
        <w:t xml:space="preserve"> </w:t>
      </w:r>
      <w:r w:rsidRPr="009F14D6">
        <w:rPr>
          <w:rFonts w:ascii="Tahoma" w:hAnsi="Tahoma" w:cs="Tahoma"/>
          <w:bCs/>
          <w:i/>
          <w:noProof/>
          <w:sz w:val="18"/>
          <w:szCs w:val="18"/>
        </w:rPr>
        <w:t>s sedežem izven Republike Slovenije ni treba prilagati izpolnjenega Obrazca 1 k Prilogi 3; gospodarski subjekti</w:t>
      </w:r>
      <w:r w:rsidRPr="009F14D6">
        <w:rPr>
          <w:rFonts w:ascii="Tahoma" w:hAnsi="Tahoma" w:cs="Tahoma"/>
          <w:bCs/>
          <w:i/>
          <w:noProof/>
          <w:sz w:val="18"/>
          <w:szCs w:val="18"/>
          <w:lang w:val="x-none"/>
        </w:rPr>
        <w:t xml:space="preserve"> </w:t>
      </w:r>
      <w:r w:rsidRPr="009F14D6">
        <w:rPr>
          <w:rFonts w:ascii="Tahoma" w:hAnsi="Tahoma" w:cs="Tahoma"/>
          <w:bCs/>
          <w:i/>
          <w:noProof/>
          <w:sz w:val="18"/>
          <w:szCs w:val="18"/>
        </w:rPr>
        <w:t>mora dokazilo o izpolnjevanju pogoja priložiti v ponudbi.</w:t>
      </w:r>
    </w:p>
    <w:p w:rsidR="00172798" w:rsidRDefault="00172798" w:rsidP="00C0258B">
      <w:pPr>
        <w:keepNext/>
        <w:rPr>
          <w:rFonts w:ascii="Tahoma" w:hAnsi="Tahoma" w:cs="Tahoma"/>
          <w:bCs/>
          <w:i/>
          <w:noProof/>
          <w:sz w:val="18"/>
          <w:szCs w:val="18"/>
        </w:rPr>
      </w:pPr>
      <w:r>
        <w:rPr>
          <w:rFonts w:ascii="Tahoma" w:hAnsi="Tahoma" w:cs="Tahoma"/>
          <w:bCs/>
          <w:i/>
          <w:noProof/>
          <w:sz w:val="18"/>
          <w:szCs w:val="18"/>
        </w:rPr>
        <w:br w:type="page"/>
      </w:r>
    </w:p>
    <w:p w:rsidR="00AA184C" w:rsidRDefault="00AA184C" w:rsidP="00C0258B">
      <w:pPr>
        <w:keepNext/>
        <w:jc w:val="right"/>
        <w:rPr>
          <w:rFonts w:ascii="Tahoma" w:hAnsi="Tahoma" w:cs="Tahoma"/>
          <w:b/>
          <w:bCs/>
          <w:i/>
          <w:noProof/>
          <w:sz w:val="18"/>
          <w:szCs w:val="18"/>
        </w:rPr>
      </w:pPr>
      <w:r w:rsidRPr="00AA184C">
        <w:rPr>
          <w:rFonts w:ascii="Tahoma" w:hAnsi="Tahoma" w:cs="Tahoma"/>
          <w:b/>
          <w:bCs/>
          <w:i/>
          <w:noProof/>
          <w:sz w:val="18"/>
          <w:szCs w:val="18"/>
        </w:rPr>
        <w:lastRenderedPageBreak/>
        <w:t xml:space="preserve">Obrazec 2 k </w:t>
      </w:r>
      <w:r w:rsidR="001E7EEC">
        <w:rPr>
          <w:rFonts w:ascii="Tahoma" w:hAnsi="Tahoma" w:cs="Tahoma"/>
          <w:b/>
          <w:bCs/>
          <w:i/>
          <w:noProof/>
          <w:sz w:val="18"/>
          <w:szCs w:val="18"/>
        </w:rPr>
        <w:t>P</w:t>
      </w:r>
      <w:r w:rsidRPr="00AA184C">
        <w:rPr>
          <w:rFonts w:ascii="Tahoma" w:hAnsi="Tahoma" w:cs="Tahoma"/>
          <w:b/>
          <w:bCs/>
          <w:i/>
          <w:noProof/>
          <w:sz w:val="18"/>
          <w:szCs w:val="18"/>
        </w:rPr>
        <w:t>rilogi 3</w:t>
      </w:r>
    </w:p>
    <w:p w:rsidR="00D6227E" w:rsidRDefault="00D6227E" w:rsidP="00C0258B">
      <w:pPr>
        <w:keepNext/>
        <w:jc w:val="center"/>
        <w:rPr>
          <w:rFonts w:ascii="Tahoma" w:hAnsi="Tahoma" w:cs="Tahoma"/>
          <w:b/>
          <w:sz w:val="22"/>
          <w:szCs w:val="22"/>
        </w:rPr>
      </w:pPr>
    </w:p>
    <w:p w:rsidR="00D6227E" w:rsidRPr="00B00630" w:rsidRDefault="00D6227E" w:rsidP="00C0258B">
      <w:pPr>
        <w:keepNext/>
        <w:jc w:val="center"/>
        <w:rPr>
          <w:rFonts w:ascii="Tahoma" w:hAnsi="Tahoma" w:cs="Tahoma"/>
          <w:b/>
          <w:sz w:val="22"/>
          <w:szCs w:val="22"/>
        </w:rPr>
      </w:pPr>
      <w:r w:rsidRPr="00B00630">
        <w:rPr>
          <w:rFonts w:ascii="Tahoma" w:hAnsi="Tahoma" w:cs="Tahoma"/>
          <w:b/>
          <w:sz w:val="22"/>
          <w:szCs w:val="22"/>
        </w:rPr>
        <w:t>POOBLASTILO ZA PRIDOBITEV POTRDILA IZ KAZENSKE EVIDENCE</w:t>
      </w:r>
      <w:r>
        <w:rPr>
          <w:rFonts w:ascii="Tahoma" w:hAnsi="Tahoma" w:cs="Tahoma"/>
          <w:b/>
          <w:sz w:val="22"/>
          <w:szCs w:val="22"/>
        </w:rPr>
        <w:t xml:space="preserve"> </w:t>
      </w:r>
      <w:r w:rsidRPr="00B00630">
        <w:rPr>
          <w:rFonts w:ascii="Tahoma" w:hAnsi="Tahoma" w:cs="Tahoma"/>
          <w:b/>
          <w:sz w:val="22"/>
          <w:szCs w:val="22"/>
        </w:rPr>
        <w:t>– ZA FIZIČNE OSEBE</w:t>
      </w:r>
    </w:p>
    <w:p w:rsidR="00D6227E" w:rsidRDefault="00D6227E" w:rsidP="00C0258B">
      <w:pPr>
        <w:keepNext/>
        <w:jc w:val="right"/>
        <w:rPr>
          <w:rFonts w:ascii="Tahoma" w:hAnsi="Tahoma" w:cs="Tahoma"/>
          <w:b/>
          <w:bCs/>
          <w:i/>
          <w:noProof/>
          <w:sz w:val="18"/>
          <w:szCs w:val="18"/>
        </w:rPr>
      </w:pPr>
    </w:p>
    <w:p w:rsidR="00D6227E" w:rsidRDefault="00D6227E" w:rsidP="00C0258B">
      <w:pPr>
        <w:keepNext/>
        <w:jc w:val="both"/>
        <w:rPr>
          <w:rFonts w:ascii="Tahoma" w:hAnsi="Tahoma" w:cs="Tahoma"/>
        </w:rPr>
      </w:pPr>
    </w:p>
    <w:p w:rsidR="00D6227E" w:rsidRDefault="00D6227E" w:rsidP="00C0258B">
      <w:pPr>
        <w:keepNext/>
        <w:jc w:val="both"/>
        <w:rPr>
          <w:rFonts w:ascii="Tahoma" w:hAnsi="Tahoma" w:cs="Tahoma"/>
        </w:rPr>
      </w:pPr>
    </w:p>
    <w:p w:rsidR="00D6227E" w:rsidRPr="002D7D24" w:rsidRDefault="00D6227E" w:rsidP="00C0258B">
      <w:pPr>
        <w:keepNext/>
        <w:jc w:val="both"/>
        <w:rPr>
          <w:rFonts w:ascii="Tahoma" w:hAnsi="Tahoma" w:cs="Tahoma"/>
          <w:b/>
          <w:color w:val="000000"/>
        </w:rPr>
      </w:pPr>
      <w:r w:rsidRPr="00CE1BAD">
        <w:rPr>
          <w:rFonts w:ascii="Tahoma" w:hAnsi="Tahoma" w:cs="Tahoma"/>
        </w:rPr>
        <w:t xml:space="preserve">Spodaj podpisani </w:t>
      </w:r>
      <w:r w:rsidRPr="00CE1BAD">
        <w:rPr>
          <w:rFonts w:ascii="Tahoma" w:hAnsi="Tahoma" w:cs="Tahoma"/>
          <w:b/>
        </w:rPr>
        <w:t>__________________________</w:t>
      </w:r>
      <w:r w:rsidRPr="00CE1BAD">
        <w:rPr>
          <w:rFonts w:ascii="Tahoma" w:hAnsi="Tahoma" w:cs="Tahoma"/>
        </w:rPr>
        <w:t xml:space="preserve"> (ime in priimek) pooblaščam </w:t>
      </w:r>
      <w:r>
        <w:rPr>
          <w:rFonts w:ascii="Tahoma" w:hAnsi="Tahoma" w:cs="Tahoma"/>
        </w:rPr>
        <w:t>JAVNI HOLDING Ljubljana, d.o.o.</w:t>
      </w:r>
      <w:r w:rsidRPr="00CE1BAD">
        <w:rPr>
          <w:rFonts w:ascii="Tahoma" w:hAnsi="Tahoma" w:cs="Tahoma"/>
        </w:rPr>
        <w:t xml:space="preserve">, </w:t>
      </w:r>
      <w:r>
        <w:rPr>
          <w:rFonts w:ascii="Tahoma" w:hAnsi="Tahoma" w:cs="Tahoma"/>
        </w:rPr>
        <w:t>Verovškova ulica 70</w:t>
      </w:r>
      <w:r w:rsidRPr="00CE1BAD">
        <w:rPr>
          <w:rFonts w:ascii="Tahoma" w:hAnsi="Tahoma" w:cs="Tahoma"/>
        </w:rPr>
        <w:t>, 100</w:t>
      </w:r>
      <w:r>
        <w:rPr>
          <w:rFonts w:ascii="Tahoma" w:hAnsi="Tahoma" w:cs="Tahoma"/>
        </w:rPr>
        <w:t>0 Ljubljana</w:t>
      </w:r>
      <w:r w:rsidRPr="00CE1BAD">
        <w:rPr>
          <w:rFonts w:ascii="Tahoma" w:hAnsi="Tahoma" w:cs="Tahoma"/>
        </w:rPr>
        <w:t xml:space="preserve">, da za potrebe preverjanja izpolnjevanja pogojev v postopku oddaje javnega naročila z oznako </w:t>
      </w:r>
      <w:r w:rsidR="00AD2027">
        <w:rPr>
          <w:rFonts w:ascii="Tahoma" w:hAnsi="Tahoma" w:cs="Tahoma"/>
          <w:b/>
        </w:rPr>
        <w:t>SNAGA-30/18</w:t>
      </w:r>
      <w:r>
        <w:rPr>
          <w:rFonts w:ascii="Tahoma" w:hAnsi="Tahoma" w:cs="Tahoma"/>
          <w:b/>
        </w:rPr>
        <w:t xml:space="preserve"> – </w:t>
      </w:r>
      <w:r w:rsidR="00FF1948" w:rsidRPr="00FF1948">
        <w:rPr>
          <w:rFonts w:ascii="Tahoma" w:hAnsi="Tahoma" w:cs="Tahoma"/>
          <w:b/>
        </w:rPr>
        <w:t>Vzdrževanje objektov v lasti in najemu SNAGA Javno podjetje d.o.o.</w:t>
      </w:r>
      <w:r w:rsidRPr="00CE1BAD">
        <w:rPr>
          <w:rFonts w:ascii="Tahoma" w:hAnsi="Tahoma" w:cs="Tahoma"/>
        </w:rPr>
        <w:t>, od Ministrstva za pravosodje pridobi potrdilo iz kazenske evidence</w:t>
      </w:r>
      <w:r>
        <w:rPr>
          <w:rFonts w:ascii="Tahoma" w:hAnsi="Tahoma" w:cs="Tahoma"/>
        </w:rPr>
        <w:t xml:space="preserve"> </w:t>
      </w:r>
      <w:r w:rsidRPr="009F2A5D">
        <w:rPr>
          <w:rFonts w:ascii="Tahoma" w:hAnsi="Tahoma" w:cs="Tahoma"/>
          <w:bCs/>
        </w:rPr>
        <w:t>za fizične osebe</w:t>
      </w:r>
      <w:r w:rsidRPr="00CE1BAD">
        <w:rPr>
          <w:rFonts w:ascii="Tahoma" w:hAnsi="Tahoma" w:cs="Tahoma"/>
        </w:rPr>
        <w:t>.</w:t>
      </w:r>
    </w:p>
    <w:p w:rsidR="00D6227E" w:rsidRPr="00CE1BAD" w:rsidRDefault="00D6227E" w:rsidP="00C0258B">
      <w:pPr>
        <w:keepNext/>
        <w:rPr>
          <w:rFonts w:ascii="Tahoma" w:hAnsi="Tahoma" w:cs="Tahoma"/>
        </w:rPr>
      </w:pPr>
    </w:p>
    <w:p w:rsidR="00D6227E" w:rsidRPr="00CE1BAD" w:rsidRDefault="00D6227E" w:rsidP="00C0258B">
      <w:pPr>
        <w:keepNext/>
        <w:rPr>
          <w:rFonts w:ascii="Tahoma" w:hAnsi="Tahoma" w:cs="Tahoma"/>
        </w:rPr>
      </w:pPr>
      <w:r w:rsidRPr="00CE1BAD">
        <w:rPr>
          <w:rFonts w:ascii="Tahoma" w:hAnsi="Tahoma" w:cs="Tahoma"/>
        </w:rPr>
        <w:t>Moji osebni podatki so naslednji:</w:t>
      </w:r>
    </w:p>
    <w:p w:rsidR="00D6227E" w:rsidRPr="00CE1BAD" w:rsidRDefault="00D6227E" w:rsidP="00C0258B">
      <w:pPr>
        <w:keepNext/>
        <w:spacing w:before="240" w:after="240"/>
        <w:rPr>
          <w:rFonts w:ascii="Tahoma" w:hAnsi="Tahoma" w:cs="Tahoma"/>
        </w:rPr>
      </w:pPr>
      <w:r w:rsidRPr="00CE1BAD">
        <w:rPr>
          <w:rFonts w:ascii="Tahoma" w:hAnsi="Tahoma" w:cs="Tahoma"/>
        </w:rPr>
        <w:t>EMŠO</w:t>
      </w:r>
      <w:r>
        <w:rPr>
          <w:rFonts w:ascii="Tahoma" w:hAnsi="Tahoma" w:cs="Tahoma"/>
        </w:rPr>
        <w:t xml:space="preserve"> (obvezen podatek)</w:t>
      </w:r>
      <w:r w:rsidRPr="00CE1BAD">
        <w:rPr>
          <w:rFonts w:ascii="Tahoma" w:hAnsi="Tahoma" w:cs="Tahoma"/>
        </w:rPr>
        <w:t>:</w:t>
      </w:r>
      <w:r>
        <w:rPr>
          <w:rFonts w:ascii="Tahoma" w:hAnsi="Tahoma" w:cs="Tahoma"/>
        </w:rPr>
        <w:t xml:space="preserve"> </w:t>
      </w:r>
      <w:r w:rsidRPr="00CE1BAD">
        <w:rPr>
          <w:rFonts w:ascii="Tahoma" w:hAnsi="Tahoma" w:cs="Tahoma"/>
        </w:rPr>
        <w:t>________________________________________________________</w:t>
      </w:r>
    </w:p>
    <w:p w:rsidR="00D6227E" w:rsidRPr="00CE1BAD" w:rsidRDefault="00D6227E" w:rsidP="00C0258B">
      <w:pPr>
        <w:keepNext/>
        <w:spacing w:before="240" w:after="240"/>
        <w:rPr>
          <w:rFonts w:ascii="Tahoma" w:hAnsi="Tahoma" w:cs="Tahoma"/>
        </w:rPr>
      </w:pPr>
      <w:r w:rsidRPr="00CE1BAD">
        <w:rPr>
          <w:rFonts w:ascii="Tahoma" w:hAnsi="Tahoma" w:cs="Tahoma"/>
        </w:rPr>
        <w:t>DATUM ROJSTVA: _____________________________________</w:t>
      </w:r>
      <w:r>
        <w:rPr>
          <w:rFonts w:ascii="Tahoma" w:hAnsi="Tahoma" w:cs="Tahoma"/>
        </w:rPr>
        <w:t>_____________________________</w:t>
      </w:r>
    </w:p>
    <w:p w:rsidR="00D6227E" w:rsidRPr="00CE1BAD" w:rsidRDefault="00D6227E" w:rsidP="00C0258B">
      <w:pPr>
        <w:keepNext/>
        <w:spacing w:before="240" w:after="240"/>
        <w:rPr>
          <w:rFonts w:ascii="Tahoma" w:hAnsi="Tahoma" w:cs="Tahoma"/>
        </w:rPr>
      </w:pPr>
      <w:r>
        <w:rPr>
          <w:rFonts w:ascii="Tahoma" w:hAnsi="Tahoma" w:cs="Tahoma"/>
        </w:rPr>
        <w:t>KRAJ ROJSTVA:</w:t>
      </w:r>
      <w:r w:rsidRPr="00CE1BAD">
        <w:rPr>
          <w:rFonts w:ascii="Tahoma" w:hAnsi="Tahoma" w:cs="Tahoma"/>
        </w:rPr>
        <w:t xml:space="preserve"> __________________________________________</w:t>
      </w:r>
      <w:r>
        <w:rPr>
          <w:rFonts w:ascii="Tahoma" w:hAnsi="Tahoma" w:cs="Tahoma"/>
        </w:rPr>
        <w:t>__________________________</w:t>
      </w:r>
    </w:p>
    <w:p w:rsidR="00D6227E" w:rsidRPr="00CE1BAD" w:rsidRDefault="00D6227E" w:rsidP="00C0258B">
      <w:pPr>
        <w:keepNext/>
        <w:spacing w:before="240" w:after="240"/>
        <w:rPr>
          <w:rFonts w:ascii="Tahoma" w:hAnsi="Tahoma" w:cs="Tahoma"/>
        </w:rPr>
      </w:pPr>
      <w:r>
        <w:rPr>
          <w:rFonts w:ascii="Tahoma" w:hAnsi="Tahoma" w:cs="Tahoma"/>
        </w:rPr>
        <w:t>OBČINA ROJSTVA:</w:t>
      </w:r>
      <w:r w:rsidRPr="00CE1BAD">
        <w:rPr>
          <w:rFonts w:ascii="Tahoma" w:hAnsi="Tahoma" w:cs="Tahoma"/>
        </w:rPr>
        <w:t xml:space="preserve"> ____________________________________</w:t>
      </w:r>
      <w:r>
        <w:rPr>
          <w:rFonts w:ascii="Tahoma" w:hAnsi="Tahoma" w:cs="Tahoma"/>
        </w:rPr>
        <w:t>______________________________</w:t>
      </w:r>
    </w:p>
    <w:p w:rsidR="00D6227E" w:rsidRPr="00CE1BAD" w:rsidRDefault="00D6227E" w:rsidP="00C0258B">
      <w:pPr>
        <w:keepNext/>
        <w:spacing w:before="240" w:after="240"/>
        <w:rPr>
          <w:rFonts w:ascii="Tahoma" w:hAnsi="Tahoma" w:cs="Tahoma"/>
        </w:rPr>
      </w:pPr>
      <w:r w:rsidRPr="00CE1BAD">
        <w:rPr>
          <w:rFonts w:ascii="Tahoma" w:hAnsi="Tahoma" w:cs="Tahoma"/>
        </w:rPr>
        <w:t>DRŽAVA ROJSTVA: ____________________________________</w:t>
      </w:r>
      <w:r>
        <w:rPr>
          <w:rFonts w:ascii="Tahoma" w:hAnsi="Tahoma" w:cs="Tahoma"/>
        </w:rPr>
        <w:t>_____________________________</w:t>
      </w:r>
    </w:p>
    <w:p w:rsidR="00D6227E" w:rsidRPr="00CE1BAD" w:rsidRDefault="00D6227E" w:rsidP="00C0258B">
      <w:pPr>
        <w:keepNext/>
        <w:spacing w:before="240" w:after="240"/>
        <w:rPr>
          <w:rFonts w:ascii="Tahoma" w:hAnsi="Tahoma" w:cs="Tahoma"/>
        </w:rPr>
      </w:pPr>
      <w:r w:rsidRPr="00CE1BAD">
        <w:rPr>
          <w:rFonts w:ascii="Tahoma" w:hAnsi="Tahoma" w:cs="Tahoma"/>
        </w:rPr>
        <w:t>NASLOV STALNEGA/ZAČASNEGA BIVALIŠČA:</w:t>
      </w:r>
    </w:p>
    <w:p w:rsidR="00D6227E" w:rsidRPr="00CE1BAD" w:rsidRDefault="00D6227E" w:rsidP="00C0258B">
      <w:pPr>
        <w:keepNext/>
        <w:numPr>
          <w:ilvl w:val="0"/>
          <w:numId w:val="16"/>
        </w:numPr>
        <w:spacing w:before="240" w:after="240"/>
        <w:rPr>
          <w:rFonts w:ascii="Tahoma" w:hAnsi="Tahoma" w:cs="Tahoma"/>
        </w:rPr>
      </w:pPr>
      <w:r w:rsidRPr="00CE1BAD">
        <w:rPr>
          <w:rFonts w:ascii="Tahoma" w:hAnsi="Tahoma" w:cs="Tahoma"/>
        </w:rPr>
        <w:t>(ulica in hišna številka) ________________________________</w:t>
      </w:r>
    </w:p>
    <w:p w:rsidR="00D6227E" w:rsidRPr="00CE1BAD" w:rsidRDefault="00D6227E" w:rsidP="00C0258B">
      <w:pPr>
        <w:keepNext/>
        <w:numPr>
          <w:ilvl w:val="0"/>
          <w:numId w:val="16"/>
        </w:numPr>
        <w:spacing w:before="240" w:after="240"/>
        <w:rPr>
          <w:rFonts w:ascii="Tahoma" w:hAnsi="Tahoma" w:cs="Tahoma"/>
        </w:rPr>
      </w:pPr>
      <w:r w:rsidRPr="00CE1BAD">
        <w:rPr>
          <w:rFonts w:ascii="Tahoma" w:hAnsi="Tahoma" w:cs="Tahoma"/>
        </w:rPr>
        <w:t>(poštna številka in pošta) ______________________________</w:t>
      </w:r>
    </w:p>
    <w:p w:rsidR="00D6227E" w:rsidRPr="00CE1BAD" w:rsidRDefault="00D6227E" w:rsidP="00C0258B">
      <w:pPr>
        <w:keepNext/>
        <w:spacing w:before="240" w:after="240"/>
        <w:rPr>
          <w:rFonts w:ascii="Tahoma" w:hAnsi="Tahoma" w:cs="Tahoma"/>
        </w:rPr>
      </w:pPr>
      <w:r w:rsidRPr="00CE1BAD">
        <w:rPr>
          <w:rFonts w:ascii="Tahoma" w:hAnsi="Tahoma" w:cs="Tahoma"/>
        </w:rPr>
        <w:t>DRŽAVLJANSTVO: ____________________________________</w:t>
      </w:r>
      <w:r>
        <w:rPr>
          <w:rFonts w:ascii="Tahoma" w:hAnsi="Tahoma" w:cs="Tahoma"/>
        </w:rPr>
        <w:t>______________________________</w:t>
      </w:r>
    </w:p>
    <w:p w:rsidR="00D6227E" w:rsidRDefault="00D6227E" w:rsidP="00C0258B">
      <w:pPr>
        <w:keepNext/>
        <w:spacing w:before="240" w:after="240"/>
        <w:rPr>
          <w:rFonts w:ascii="Tahoma" w:hAnsi="Tahoma" w:cs="Tahoma"/>
        </w:rPr>
      </w:pPr>
      <w:r w:rsidRPr="00CE1BAD">
        <w:rPr>
          <w:rFonts w:ascii="Tahoma" w:hAnsi="Tahoma" w:cs="Tahoma"/>
        </w:rPr>
        <w:t>MOJ</w:t>
      </w:r>
      <w:r>
        <w:rPr>
          <w:rFonts w:ascii="Tahoma" w:hAnsi="Tahoma" w:cs="Tahoma"/>
        </w:rPr>
        <w:t xml:space="preserve"> PREJŠNJI PRIIMEK SE JE GLASIL:</w:t>
      </w:r>
      <w:r w:rsidRPr="00CE1BAD">
        <w:rPr>
          <w:rFonts w:ascii="Tahoma" w:hAnsi="Tahoma" w:cs="Tahoma"/>
        </w:rPr>
        <w:t xml:space="preserve"> ________________________________________</w:t>
      </w:r>
      <w:r>
        <w:rPr>
          <w:rFonts w:ascii="Tahoma" w:hAnsi="Tahoma" w:cs="Tahoma"/>
        </w:rPr>
        <w:t>_________</w:t>
      </w:r>
    </w:p>
    <w:p w:rsidR="00D6227E" w:rsidRPr="00CE1BAD" w:rsidRDefault="00D6227E" w:rsidP="00C0258B">
      <w:pPr>
        <w:keepNext/>
        <w:rPr>
          <w:rFonts w:ascii="Tahoma" w:hAnsi="Tahoma" w:cs="Tahoma"/>
        </w:rPr>
      </w:pPr>
    </w:p>
    <w:p w:rsidR="00D6227E" w:rsidRPr="00CE1BAD" w:rsidRDefault="00D6227E" w:rsidP="00C0258B">
      <w:pPr>
        <w:keepNext/>
        <w:rPr>
          <w:rFonts w:ascii="Tahoma" w:hAnsi="Tahoma" w:cs="Tahoma"/>
        </w:rPr>
      </w:pPr>
    </w:p>
    <w:p w:rsidR="00D6227E" w:rsidRPr="00CE1BAD" w:rsidRDefault="00D6227E" w:rsidP="00C0258B">
      <w:pPr>
        <w:keepNext/>
        <w:rPr>
          <w:rFonts w:ascii="Tahoma" w:hAnsi="Tahoma" w:cs="Tahoma"/>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D6227E" w:rsidRPr="00CE1BAD" w:rsidTr="007C5C74">
        <w:trPr>
          <w:trHeight w:val="235"/>
        </w:trPr>
        <w:tc>
          <w:tcPr>
            <w:tcW w:w="3402" w:type="dxa"/>
            <w:tcBorders>
              <w:bottom w:val="single" w:sz="4" w:space="0" w:color="auto"/>
            </w:tcBorders>
          </w:tcPr>
          <w:p w:rsidR="00D6227E" w:rsidRPr="00CE1BAD" w:rsidRDefault="00D6227E" w:rsidP="00C0258B">
            <w:pPr>
              <w:keepNext/>
              <w:jc w:val="both"/>
              <w:rPr>
                <w:rFonts w:ascii="Tahoma" w:hAnsi="Tahoma" w:cs="Tahoma"/>
                <w:snapToGrid w:val="0"/>
                <w:color w:val="000000"/>
              </w:rPr>
            </w:pPr>
          </w:p>
        </w:tc>
        <w:tc>
          <w:tcPr>
            <w:tcW w:w="2977" w:type="dxa"/>
          </w:tcPr>
          <w:p w:rsidR="00D6227E" w:rsidRPr="00CE1BAD" w:rsidRDefault="00D6227E" w:rsidP="00C0258B">
            <w:pPr>
              <w:keepNext/>
              <w:jc w:val="center"/>
              <w:rPr>
                <w:rFonts w:ascii="Tahoma" w:hAnsi="Tahoma" w:cs="Tahoma"/>
                <w:snapToGrid w:val="0"/>
                <w:color w:val="000000"/>
              </w:rPr>
            </w:pPr>
          </w:p>
        </w:tc>
        <w:tc>
          <w:tcPr>
            <w:tcW w:w="3119" w:type="dxa"/>
            <w:tcBorders>
              <w:bottom w:val="single" w:sz="4" w:space="0" w:color="auto"/>
            </w:tcBorders>
          </w:tcPr>
          <w:p w:rsidR="00D6227E" w:rsidRPr="00CE1BAD" w:rsidRDefault="00D6227E" w:rsidP="00C0258B">
            <w:pPr>
              <w:keepNext/>
              <w:jc w:val="both"/>
              <w:rPr>
                <w:rFonts w:ascii="Tahoma" w:hAnsi="Tahoma" w:cs="Tahoma"/>
                <w:snapToGrid w:val="0"/>
                <w:color w:val="000000"/>
              </w:rPr>
            </w:pPr>
          </w:p>
        </w:tc>
      </w:tr>
      <w:tr w:rsidR="00D6227E" w:rsidRPr="00CE1BAD" w:rsidTr="007C5C74">
        <w:trPr>
          <w:trHeight w:val="235"/>
        </w:trPr>
        <w:tc>
          <w:tcPr>
            <w:tcW w:w="3402" w:type="dxa"/>
            <w:tcBorders>
              <w:top w:val="single" w:sz="4" w:space="0" w:color="auto"/>
            </w:tcBorders>
          </w:tcPr>
          <w:p w:rsidR="00D6227E" w:rsidRPr="00CE1BAD" w:rsidRDefault="00D6227E" w:rsidP="00C0258B">
            <w:pPr>
              <w:keepNext/>
              <w:jc w:val="center"/>
              <w:rPr>
                <w:rFonts w:ascii="Tahoma" w:hAnsi="Tahoma" w:cs="Tahoma"/>
                <w:snapToGrid w:val="0"/>
                <w:color w:val="000000"/>
              </w:rPr>
            </w:pPr>
            <w:r w:rsidRPr="00CE1BAD">
              <w:rPr>
                <w:rFonts w:ascii="Tahoma" w:hAnsi="Tahoma" w:cs="Tahoma"/>
                <w:snapToGrid w:val="0"/>
                <w:color w:val="000000"/>
              </w:rPr>
              <w:t>(kraj, datum)</w:t>
            </w:r>
          </w:p>
        </w:tc>
        <w:tc>
          <w:tcPr>
            <w:tcW w:w="2977" w:type="dxa"/>
          </w:tcPr>
          <w:p w:rsidR="00D6227E" w:rsidRPr="00CE1BAD" w:rsidRDefault="00D6227E" w:rsidP="00C0258B">
            <w:pPr>
              <w:keepNext/>
              <w:jc w:val="center"/>
              <w:rPr>
                <w:rFonts w:ascii="Tahoma" w:hAnsi="Tahoma" w:cs="Tahoma"/>
                <w:snapToGrid w:val="0"/>
                <w:color w:val="000000"/>
              </w:rPr>
            </w:pPr>
          </w:p>
        </w:tc>
        <w:tc>
          <w:tcPr>
            <w:tcW w:w="3119" w:type="dxa"/>
            <w:tcBorders>
              <w:top w:val="single" w:sz="4" w:space="0" w:color="auto"/>
            </w:tcBorders>
          </w:tcPr>
          <w:p w:rsidR="00D6227E" w:rsidRPr="00CE1BAD" w:rsidRDefault="009F14D6" w:rsidP="00C0258B">
            <w:pPr>
              <w:keepNext/>
              <w:jc w:val="center"/>
              <w:rPr>
                <w:rFonts w:ascii="Tahoma" w:hAnsi="Tahoma" w:cs="Tahoma"/>
                <w:snapToGrid w:val="0"/>
                <w:color w:val="000000"/>
              </w:rPr>
            </w:pPr>
            <w:r>
              <w:rPr>
                <w:rFonts w:ascii="Tahoma" w:hAnsi="Tahoma" w:cs="Tahoma"/>
                <w:snapToGrid w:val="0"/>
                <w:color w:val="000000"/>
              </w:rPr>
              <w:t>(P</w:t>
            </w:r>
            <w:r w:rsidR="00D6227E" w:rsidRPr="00CE1BAD">
              <w:rPr>
                <w:rFonts w:ascii="Tahoma" w:hAnsi="Tahoma" w:cs="Tahoma"/>
                <w:snapToGrid w:val="0"/>
                <w:color w:val="000000"/>
              </w:rPr>
              <w:t>odpis pooblastitelja)</w:t>
            </w:r>
          </w:p>
        </w:tc>
      </w:tr>
    </w:tbl>
    <w:p w:rsidR="00D6227E" w:rsidRPr="00CE1BAD" w:rsidRDefault="00D6227E" w:rsidP="00C0258B">
      <w:pPr>
        <w:keepNext/>
        <w:rPr>
          <w:rFonts w:ascii="Tahoma" w:hAnsi="Tahoma" w:cs="Tahoma"/>
        </w:rPr>
      </w:pPr>
      <w:r w:rsidRPr="00CE1BAD">
        <w:rPr>
          <w:rFonts w:ascii="Tahoma" w:hAnsi="Tahoma" w:cs="Tahoma"/>
        </w:rPr>
        <w:tab/>
      </w:r>
      <w:r w:rsidRPr="00CE1BAD">
        <w:rPr>
          <w:rFonts w:ascii="Tahoma" w:hAnsi="Tahoma" w:cs="Tahoma"/>
        </w:rPr>
        <w:tab/>
      </w:r>
      <w:r w:rsidRPr="00CE1BAD">
        <w:rPr>
          <w:rFonts w:ascii="Tahoma" w:hAnsi="Tahoma" w:cs="Tahoma"/>
        </w:rPr>
        <w:tab/>
      </w:r>
      <w:r w:rsidRPr="00CE1BAD">
        <w:rPr>
          <w:rFonts w:ascii="Tahoma" w:hAnsi="Tahoma" w:cs="Tahoma"/>
        </w:rPr>
        <w:tab/>
      </w:r>
      <w:r w:rsidRPr="00CE1BAD">
        <w:rPr>
          <w:rFonts w:ascii="Tahoma" w:hAnsi="Tahoma" w:cs="Tahoma"/>
        </w:rPr>
        <w:tab/>
      </w:r>
      <w:r w:rsidRPr="00CE1BAD">
        <w:rPr>
          <w:rFonts w:ascii="Tahoma" w:hAnsi="Tahoma" w:cs="Tahoma"/>
        </w:rPr>
        <w:tab/>
      </w:r>
      <w:r w:rsidRPr="00CE1BAD">
        <w:rPr>
          <w:rFonts w:ascii="Tahoma" w:hAnsi="Tahoma" w:cs="Tahoma"/>
        </w:rPr>
        <w:tab/>
      </w:r>
    </w:p>
    <w:p w:rsidR="00D6227E" w:rsidRPr="00CE1BAD" w:rsidRDefault="00D6227E" w:rsidP="00C0258B">
      <w:pPr>
        <w:keepNext/>
        <w:rPr>
          <w:rFonts w:ascii="Tahoma" w:hAnsi="Tahoma" w:cs="Tahoma"/>
        </w:rPr>
      </w:pPr>
    </w:p>
    <w:p w:rsidR="00D6227E" w:rsidRPr="005D5C08" w:rsidRDefault="00D6227E" w:rsidP="00C0258B">
      <w:pPr>
        <w:keepNext/>
        <w:tabs>
          <w:tab w:val="left" w:pos="284"/>
        </w:tabs>
        <w:jc w:val="both"/>
        <w:rPr>
          <w:rFonts w:ascii="Tahoma" w:hAnsi="Tahoma" w:cs="Tahoma"/>
        </w:rPr>
      </w:pPr>
    </w:p>
    <w:p w:rsidR="00D6227E" w:rsidRDefault="00D6227E" w:rsidP="00C0258B">
      <w:pPr>
        <w:keepNext/>
      </w:pPr>
    </w:p>
    <w:p w:rsidR="00D6227E" w:rsidRDefault="00D6227E" w:rsidP="00C0258B">
      <w:pPr>
        <w:keepNext/>
      </w:pPr>
    </w:p>
    <w:p w:rsidR="009F14D6" w:rsidRPr="00B726A9" w:rsidRDefault="009F14D6" w:rsidP="00C0258B">
      <w:pPr>
        <w:keepNext/>
        <w:tabs>
          <w:tab w:val="left" w:pos="284"/>
        </w:tabs>
        <w:jc w:val="both"/>
        <w:rPr>
          <w:rFonts w:ascii="Tahoma" w:hAnsi="Tahoma" w:cs="Tahoma"/>
          <w:i/>
          <w:sz w:val="18"/>
          <w:szCs w:val="18"/>
        </w:rPr>
      </w:pPr>
      <w:r w:rsidRPr="00B726A9">
        <w:rPr>
          <w:rFonts w:ascii="Tahoma" w:hAnsi="Tahoma" w:cs="Tahoma"/>
          <w:b/>
          <w:i/>
          <w:sz w:val="18"/>
          <w:szCs w:val="18"/>
        </w:rPr>
        <w:t>Navodilo:</w:t>
      </w:r>
      <w:r w:rsidRPr="00B726A9">
        <w:rPr>
          <w:rFonts w:ascii="Tahoma" w:hAnsi="Tahoma" w:cs="Tahoma"/>
          <w:i/>
          <w:sz w:val="18"/>
          <w:szCs w:val="18"/>
        </w:rPr>
        <w:t xml:space="preserve"> Obrazec pooblastila morajo izpolniti in podpisati osebe, ki so član upravnega, vodstvenega ali nadzornega organa tega gospodarskega subjekta s sedežem v Republiki Sloveniji ali ki ima pooblastila za njegovo zastopanje ali odločanje ali nadzor v njem. Osebam, ki so člani upravnega, vodstvenega ali nadzornega organa gospodarskega subjekta s sedežem izven Republike Slovenije ali ki ima pooblastila za njegovo zastopanje ali odločanje ali nadzor v njem ni treba prilagati Obrazca 2 k Prilogi 3; gospodarski subjekt mora za te osebe priložiti dokazilo/a o izpolnjevanju pogoja v </w:t>
      </w:r>
      <w:r>
        <w:rPr>
          <w:rFonts w:ascii="Tahoma" w:hAnsi="Tahoma" w:cs="Tahoma"/>
          <w:i/>
          <w:sz w:val="18"/>
          <w:szCs w:val="18"/>
        </w:rPr>
        <w:t>ponudbi</w:t>
      </w:r>
      <w:r w:rsidRPr="00B726A9">
        <w:rPr>
          <w:rFonts w:ascii="Tahoma" w:hAnsi="Tahoma" w:cs="Tahoma"/>
          <w:i/>
          <w:sz w:val="18"/>
          <w:szCs w:val="18"/>
        </w:rPr>
        <w:t>.</w:t>
      </w:r>
    </w:p>
    <w:p w:rsidR="00AA184C" w:rsidRDefault="00AA184C" w:rsidP="00C0258B">
      <w:pPr>
        <w:keepNext/>
        <w:jc w:val="both"/>
        <w:rPr>
          <w:rFonts w:ascii="Tahoma" w:hAnsi="Tahoma" w:cs="Tahoma"/>
          <w:bCs/>
          <w:i/>
          <w:noProof/>
          <w:sz w:val="18"/>
          <w:szCs w:val="18"/>
        </w:rPr>
      </w:pPr>
    </w:p>
    <w:p w:rsidR="009F35FE" w:rsidRDefault="009F35FE" w:rsidP="00C0258B">
      <w:pPr>
        <w:keepNext/>
        <w:jc w:val="both"/>
        <w:rPr>
          <w:rFonts w:ascii="Tahoma" w:hAnsi="Tahoma" w:cs="Tahoma"/>
          <w:bCs/>
          <w:i/>
          <w:noProof/>
          <w:sz w:val="18"/>
          <w:szCs w:val="18"/>
        </w:rPr>
      </w:pPr>
    </w:p>
    <w:p w:rsidR="009F35FE" w:rsidRDefault="009F35FE" w:rsidP="00C0258B">
      <w:pPr>
        <w:keepNext/>
        <w:jc w:val="both"/>
        <w:rPr>
          <w:rFonts w:ascii="Tahoma" w:hAnsi="Tahoma" w:cs="Tahoma"/>
          <w:bCs/>
          <w:i/>
          <w:noProof/>
          <w:sz w:val="18"/>
          <w:szCs w:val="18"/>
        </w:rPr>
      </w:pPr>
    </w:p>
    <w:p w:rsidR="009F35FE" w:rsidRDefault="009F35FE" w:rsidP="00C0258B">
      <w:pPr>
        <w:keepNext/>
        <w:jc w:val="both"/>
        <w:rPr>
          <w:rFonts w:ascii="Tahoma" w:hAnsi="Tahoma" w:cs="Tahoma"/>
          <w:bCs/>
          <w:i/>
          <w:noProof/>
          <w:sz w:val="18"/>
          <w:szCs w:val="18"/>
        </w:rPr>
      </w:pPr>
    </w:p>
    <w:p w:rsidR="00A539F0" w:rsidRDefault="00A539F0" w:rsidP="00C0258B">
      <w:pPr>
        <w:keepNext/>
        <w:jc w:val="both"/>
        <w:rPr>
          <w:rFonts w:ascii="Tahoma" w:hAnsi="Tahoma" w:cs="Tahoma"/>
          <w:bCs/>
          <w:i/>
          <w:noProof/>
          <w:sz w:val="18"/>
          <w:szCs w:val="18"/>
        </w:rPr>
      </w:pPr>
    </w:p>
    <w:p w:rsidR="00A539F0" w:rsidRPr="001008BC" w:rsidRDefault="00A539F0" w:rsidP="00C0258B">
      <w:pPr>
        <w:keepNext/>
        <w:jc w:val="right"/>
        <w:rPr>
          <w:rFonts w:ascii="Tahoma" w:hAnsi="Tahoma" w:cs="Tahoma"/>
          <w:b/>
          <w:bCs/>
          <w:i/>
          <w:noProof/>
          <w:sz w:val="18"/>
          <w:szCs w:val="18"/>
        </w:rPr>
      </w:pPr>
      <w:r w:rsidRPr="001008BC">
        <w:rPr>
          <w:rFonts w:ascii="Tahoma" w:hAnsi="Tahoma" w:cs="Tahoma"/>
          <w:b/>
          <w:bCs/>
          <w:i/>
          <w:noProof/>
          <w:sz w:val="18"/>
          <w:szCs w:val="18"/>
        </w:rPr>
        <w:lastRenderedPageBreak/>
        <w:t xml:space="preserve">Obrazec </w:t>
      </w:r>
      <w:r>
        <w:rPr>
          <w:rFonts w:ascii="Tahoma" w:hAnsi="Tahoma" w:cs="Tahoma"/>
          <w:b/>
          <w:bCs/>
          <w:i/>
          <w:noProof/>
          <w:sz w:val="18"/>
          <w:szCs w:val="18"/>
        </w:rPr>
        <w:t>3</w:t>
      </w:r>
      <w:r w:rsidRPr="001008BC">
        <w:rPr>
          <w:rFonts w:ascii="Tahoma" w:hAnsi="Tahoma" w:cs="Tahoma"/>
          <w:b/>
          <w:bCs/>
          <w:i/>
          <w:noProof/>
          <w:sz w:val="18"/>
          <w:szCs w:val="18"/>
        </w:rPr>
        <w:t xml:space="preserve"> k </w:t>
      </w:r>
      <w:r w:rsidR="001E7EEC">
        <w:rPr>
          <w:rFonts w:ascii="Tahoma" w:hAnsi="Tahoma" w:cs="Tahoma"/>
          <w:b/>
          <w:bCs/>
          <w:i/>
          <w:noProof/>
          <w:sz w:val="18"/>
          <w:szCs w:val="18"/>
        </w:rPr>
        <w:t>P</w:t>
      </w:r>
      <w:r w:rsidRPr="001008BC">
        <w:rPr>
          <w:rFonts w:ascii="Tahoma" w:hAnsi="Tahoma" w:cs="Tahoma"/>
          <w:b/>
          <w:bCs/>
          <w:i/>
          <w:noProof/>
          <w:sz w:val="18"/>
          <w:szCs w:val="18"/>
        </w:rPr>
        <w:t>rilogi 3</w:t>
      </w:r>
    </w:p>
    <w:p w:rsidR="00A539F0" w:rsidRDefault="00A539F0" w:rsidP="00C0258B">
      <w:pPr>
        <w:keepNext/>
        <w:jc w:val="both"/>
        <w:rPr>
          <w:rFonts w:ascii="Tahoma" w:hAnsi="Tahoma" w:cs="Tahoma"/>
          <w:bCs/>
          <w:i/>
          <w:noProof/>
          <w:sz w:val="18"/>
          <w:szCs w:val="18"/>
        </w:rPr>
      </w:pPr>
    </w:p>
    <w:p w:rsidR="00A539F0" w:rsidRPr="00F64F75" w:rsidRDefault="00A539F0" w:rsidP="00C0258B">
      <w:pPr>
        <w:keepNext/>
        <w:tabs>
          <w:tab w:val="left" w:pos="2694"/>
          <w:tab w:val="left" w:pos="2977"/>
        </w:tabs>
        <w:spacing w:line="276" w:lineRule="auto"/>
        <w:ind w:right="1"/>
        <w:jc w:val="center"/>
        <w:rPr>
          <w:rFonts w:ascii="Tahoma" w:hAnsi="Tahoma" w:cs="Tahoma"/>
          <w:b/>
        </w:rPr>
      </w:pPr>
      <w:r w:rsidRPr="00F64F75">
        <w:rPr>
          <w:rFonts w:ascii="Tahoma" w:hAnsi="Tahoma" w:cs="Tahoma"/>
          <w:b/>
        </w:rPr>
        <w:t>I Z J A V A</w:t>
      </w:r>
    </w:p>
    <w:p w:rsidR="00A539F0" w:rsidRPr="00F64F75" w:rsidRDefault="00A539F0" w:rsidP="00C0258B">
      <w:pPr>
        <w:keepNext/>
        <w:spacing w:line="276" w:lineRule="auto"/>
        <w:ind w:right="1"/>
        <w:jc w:val="center"/>
        <w:rPr>
          <w:rFonts w:ascii="Tahoma" w:hAnsi="Tahoma" w:cs="Tahoma"/>
          <w:b/>
        </w:rPr>
      </w:pPr>
      <w:r w:rsidRPr="00F64F75">
        <w:rPr>
          <w:rFonts w:ascii="Tahoma" w:hAnsi="Tahoma" w:cs="Tahoma"/>
          <w:b/>
        </w:rPr>
        <w:t xml:space="preserve">O UDELEŽBI FIZIČNIH IN PRAVNIH OSEB V LASTNIŠTVU </w:t>
      </w:r>
      <w:r w:rsidR="00D6227E">
        <w:rPr>
          <w:rFonts w:ascii="Tahoma" w:hAnsi="Tahoma" w:cs="Tahoma"/>
          <w:b/>
        </w:rPr>
        <w:t>GOSPODARSKEGA SUBJEKTA</w:t>
      </w:r>
      <w:r w:rsidR="009C60FD">
        <w:rPr>
          <w:rStyle w:val="Sprotnaopomba-sklic"/>
          <w:rFonts w:ascii="Tahoma" w:hAnsi="Tahoma" w:cs="Tahoma"/>
          <w:b/>
        </w:rPr>
        <w:footnoteReference w:id="1"/>
      </w:r>
    </w:p>
    <w:p w:rsidR="00A539F0" w:rsidRPr="008227E0" w:rsidRDefault="00A539F0" w:rsidP="00C0258B">
      <w:pPr>
        <w:keepNext/>
        <w:tabs>
          <w:tab w:val="left" w:pos="284"/>
        </w:tabs>
        <w:rPr>
          <w:rFonts w:ascii="Tahoma" w:hAnsi="Tahoma" w:cs="Tahoma"/>
          <w:b/>
        </w:rPr>
      </w:pPr>
    </w:p>
    <w:p w:rsidR="00A539F0" w:rsidRDefault="00A539F0" w:rsidP="00C0258B">
      <w:pPr>
        <w:keepNext/>
        <w:tabs>
          <w:tab w:val="left" w:pos="284"/>
        </w:tabs>
        <w:jc w:val="both"/>
        <w:rPr>
          <w:rFonts w:ascii="Tahoma" w:hAnsi="Tahoma" w:cs="Tahoma"/>
        </w:rPr>
      </w:pPr>
    </w:p>
    <w:p w:rsidR="00A539F0" w:rsidRPr="00982243" w:rsidRDefault="00A539F0" w:rsidP="00C0258B">
      <w:pPr>
        <w:keepNext/>
        <w:ind w:right="1"/>
        <w:jc w:val="both"/>
        <w:rPr>
          <w:rFonts w:ascii="Tahoma" w:hAnsi="Tahoma" w:cs="Tahoma"/>
          <w:i/>
        </w:rPr>
      </w:pPr>
      <w:r w:rsidRPr="00982243">
        <w:rPr>
          <w:rFonts w:ascii="Tahoma" w:hAnsi="Tahoma" w:cs="Tahoma"/>
          <w:i/>
        </w:rPr>
        <w:t>Podatki o pravni osebi (</w:t>
      </w:r>
      <w:r w:rsidR="00D6227E">
        <w:rPr>
          <w:rFonts w:ascii="Tahoma" w:hAnsi="Tahoma" w:cs="Tahoma"/>
          <w:i/>
        </w:rPr>
        <w:t>gospodarskem subjektu</w:t>
      </w:r>
      <w:r w:rsidRPr="00982243">
        <w:rPr>
          <w:rFonts w:ascii="Tahoma" w:hAnsi="Tahoma" w:cs="Tahoma"/>
          <w:i/>
        </w:rPr>
        <w:t>):</w:t>
      </w:r>
    </w:p>
    <w:p w:rsidR="00A539F0" w:rsidRPr="00982243" w:rsidRDefault="00A539F0" w:rsidP="00C0258B">
      <w:pPr>
        <w:keepNext/>
        <w:spacing w:before="240" w:after="240"/>
        <w:ind w:right="1"/>
        <w:jc w:val="both"/>
        <w:rPr>
          <w:rFonts w:ascii="Tahoma" w:hAnsi="Tahoma" w:cs="Tahoma"/>
        </w:rPr>
      </w:pPr>
      <w:r w:rsidRPr="00982243">
        <w:rPr>
          <w:rFonts w:ascii="Tahoma" w:hAnsi="Tahoma" w:cs="Tahoma"/>
          <w:bCs/>
        </w:rPr>
        <w:t>Polno ime podjetja</w:t>
      </w:r>
      <w:r w:rsidRPr="00982243">
        <w:rPr>
          <w:rFonts w:ascii="Tahoma" w:hAnsi="Tahoma" w:cs="Tahoma"/>
        </w:rPr>
        <w:t>: ___________________________________________________________</w:t>
      </w:r>
      <w:r w:rsidR="00D6227E">
        <w:rPr>
          <w:rFonts w:ascii="Tahoma" w:hAnsi="Tahoma" w:cs="Tahoma"/>
        </w:rPr>
        <w:t>______</w:t>
      </w:r>
    </w:p>
    <w:p w:rsidR="00A539F0" w:rsidRPr="00982243" w:rsidRDefault="00A539F0" w:rsidP="00C0258B">
      <w:pPr>
        <w:keepNext/>
        <w:spacing w:before="240" w:after="240"/>
        <w:ind w:right="1"/>
        <w:jc w:val="both"/>
        <w:rPr>
          <w:rFonts w:ascii="Tahoma" w:hAnsi="Tahoma" w:cs="Tahoma"/>
        </w:rPr>
      </w:pPr>
      <w:r w:rsidRPr="00982243">
        <w:rPr>
          <w:rFonts w:ascii="Tahoma" w:hAnsi="Tahoma" w:cs="Tahoma"/>
          <w:bCs/>
        </w:rPr>
        <w:t>Sedež podjetja</w:t>
      </w:r>
      <w:r w:rsidRPr="00982243">
        <w:rPr>
          <w:rFonts w:ascii="Tahoma" w:hAnsi="Tahoma" w:cs="Tahoma"/>
        </w:rPr>
        <w:t>: ______________________________________________________________</w:t>
      </w:r>
      <w:r w:rsidR="00D6227E">
        <w:rPr>
          <w:rFonts w:ascii="Tahoma" w:hAnsi="Tahoma" w:cs="Tahoma"/>
        </w:rPr>
        <w:t>______</w:t>
      </w:r>
    </w:p>
    <w:p w:rsidR="00A539F0" w:rsidRPr="00982243" w:rsidRDefault="00A539F0" w:rsidP="00C0258B">
      <w:pPr>
        <w:keepNext/>
        <w:spacing w:before="240" w:after="240"/>
        <w:ind w:right="1"/>
        <w:jc w:val="both"/>
        <w:rPr>
          <w:rFonts w:ascii="Tahoma" w:hAnsi="Tahoma" w:cs="Tahoma"/>
        </w:rPr>
      </w:pPr>
      <w:r w:rsidRPr="00982243">
        <w:rPr>
          <w:rFonts w:ascii="Tahoma" w:hAnsi="Tahoma" w:cs="Tahoma"/>
          <w:bCs/>
        </w:rPr>
        <w:t>Občina sedeža podjetja</w:t>
      </w:r>
      <w:r w:rsidRPr="00982243">
        <w:rPr>
          <w:rFonts w:ascii="Tahoma" w:hAnsi="Tahoma" w:cs="Tahoma"/>
        </w:rPr>
        <w:t>:_______________________________________________________</w:t>
      </w:r>
      <w:r>
        <w:rPr>
          <w:rFonts w:ascii="Tahoma" w:hAnsi="Tahoma" w:cs="Tahoma"/>
        </w:rPr>
        <w:t>_______</w:t>
      </w:r>
    </w:p>
    <w:p w:rsidR="00A539F0" w:rsidRPr="00982243" w:rsidRDefault="00A539F0" w:rsidP="00C0258B">
      <w:pPr>
        <w:keepNext/>
        <w:spacing w:before="240" w:after="240"/>
        <w:ind w:right="1"/>
        <w:jc w:val="both"/>
        <w:rPr>
          <w:rFonts w:ascii="Tahoma" w:hAnsi="Tahoma" w:cs="Tahoma"/>
        </w:rPr>
      </w:pPr>
      <w:r w:rsidRPr="00982243">
        <w:rPr>
          <w:rFonts w:ascii="Tahoma" w:hAnsi="Tahoma" w:cs="Tahoma"/>
          <w:bCs/>
        </w:rPr>
        <w:t>Številka vpisa v sodni register (št. vložka)</w:t>
      </w:r>
      <w:r w:rsidRPr="00982243">
        <w:rPr>
          <w:rFonts w:ascii="Tahoma" w:hAnsi="Tahoma" w:cs="Tahoma"/>
        </w:rPr>
        <w:t>: __________________________________________</w:t>
      </w:r>
      <w:r w:rsidR="00D6227E">
        <w:rPr>
          <w:rFonts w:ascii="Tahoma" w:hAnsi="Tahoma" w:cs="Tahoma"/>
        </w:rPr>
        <w:t>_____</w:t>
      </w:r>
    </w:p>
    <w:p w:rsidR="00A539F0" w:rsidRPr="00982243" w:rsidRDefault="00A539F0" w:rsidP="00C0258B">
      <w:pPr>
        <w:keepNext/>
        <w:spacing w:before="240" w:after="240"/>
        <w:ind w:right="1"/>
        <w:jc w:val="both"/>
        <w:rPr>
          <w:rFonts w:ascii="Tahoma" w:hAnsi="Tahoma" w:cs="Tahoma"/>
        </w:rPr>
      </w:pPr>
      <w:r w:rsidRPr="00982243">
        <w:rPr>
          <w:rFonts w:ascii="Tahoma" w:hAnsi="Tahoma" w:cs="Tahoma"/>
          <w:bCs/>
        </w:rPr>
        <w:t>Matična številka podjetja</w:t>
      </w:r>
      <w:r w:rsidRPr="00982243">
        <w:rPr>
          <w:rFonts w:ascii="Tahoma" w:hAnsi="Tahoma" w:cs="Tahoma"/>
        </w:rPr>
        <w:t>: _________________________________________________________</w:t>
      </w:r>
      <w:r>
        <w:rPr>
          <w:rFonts w:ascii="Tahoma" w:hAnsi="Tahoma" w:cs="Tahoma"/>
        </w:rPr>
        <w:t>_</w:t>
      </w:r>
      <w:r w:rsidR="00D6227E">
        <w:rPr>
          <w:rFonts w:ascii="Tahoma" w:hAnsi="Tahoma" w:cs="Tahoma"/>
        </w:rPr>
        <w:t>__</w:t>
      </w:r>
    </w:p>
    <w:p w:rsidR="00A539F0" w:rsidRDefault="00A539F0" w:rsidP="00C0258B">
      <w:pPr>
        <w:keepNext/>
        <w:spacing w:before="240" w:after="240"/>
        <w:ind w:right="1"/>
        <w:jc w:val="both"/>
        <w:rPr>
          <w:rFonts w:ascii="Tahoma" w:hAnsi="Tahoma" w:cs="Tahoma"/>
        </w:rPr>
      </w:pPr>
      <w:r w:rsidRPr="00982243">
        <w:rPr>
          <w:rFonts w:ascii="Tahoma" w:hAnsi="Tahoma" w:cs="Tahoma"/>
          <w:bCs/>
        </w:rPr>
        <w:t>ID ZA DDV:</w:t>
      </w:r>
      <w:r w:rsidRPr="00982243">
        <w:rPr>
          <w:rFonts w:ascii="Tahoma" w:hAnsi="Tahoma" w:cs="Tahoma"/>
        </w:rPr>
        <w:t>: _________________________________________________________</w:t>
      </w:r>
      <w:r w:rsidR="00D6227E">
        <w:rPr>
          <w:rFonts w:ascii="Tahoma" w:hAnsi="Tahoma" w:cs="Tahoma"/>
        </w:rPr>
        <w:t>______________</w:t>
      </w:r>
    </w:p>
    <w:p w:rsidR="00A539F0" w:rsidRPr="00982243" w:rsidRDefault="00A539F0" w:rsidP="00C0258B">
      <w:pPr>
        <w:keepNext/>
        <w:ind w:right="1"/>
        <w:jc w:val="both"/>
        <w:rPr>
          <w:rFonts w:ascii="Tahoma" w:hAnsi="Tahoma" w:cs="Tahoma"/>
        </w:rPr>
      </w:pPr>
    </w:p>
    <w:p w:rsidR="00A539F0" w:rsidRPr="00F64F75" w:rsidRDefault="00A539F0" w:rsidP="00C0258B">
      <w:pPr>
        <w:keepNext/>
        <w:ind w:right="1"/>
        <w:jc w:val="both"/>
        <w:rPr>
          <w:rFonts w:ascii="Tahoma" w:hAnsi="Tahoma" w:cs="Tahoma"/>
        </w:rPr>
      </w:pPr>
      <w:r w:rsidRPr="00F64F75">
        <w:rPr>
          <w:rFonts w:ascii="Tahoma" w:hAnsi="Tahoma" w:cs="Tahoma"/>
        </w:rPr>
        <w:t xml:space="preserve">V zvezi z javnim naročilom </w:t>
      </w:r>
      <w:r w:rsidR="00AD2027">
        <w:rPr>
          <w:rFonts w:ascii="Tahoma" w:hAnsi="Tahoma" w:cs="Tahoma"/>
          <w:b/>
        </w:rPr>
        <w:t>SNAGA-30/18</w:t>
      </w:r>
      <w:r>
        <w:rPr>
          <w:rFonts w:ascii="Tahoma" w:hAnsi="Tahoma" w:cs="Tahoma"/>
          <w:b/>
        </w:rPr>
        <w:t xml:space="preserve"> – </w:t>
      </w:r>
      <w:r w:rsidR="00AD2027">
        <w:rPr>
          <w:rFonts w:ascii="Tahoma" w:hAnsi="Tahoma" w:cs="Tahoma"/>
          <w:b/>
        </w:rPr>
        <w:t>Vzdrževanje objektov v lasti in najemu SNAGA Javno podjetje d.o.o.</w:t>
      </w:r>
      <w:r w:rsidRPr="00456FF4">
        <w:rPr>
          <w:rFonts w:ascii="Tahoma" w:hAnsi="Tahoma" w:cs="Tahoma"/>
          <w:b/>
        </w:rPr>
        <w:t xml:space="preserve"> </w:t>
      </w:r>
      <w:r>
        <w:rPr>
          <w:rFonts w:ascii="Tahoma" w:hAnsi="Tahoma" w:cs="Tahoma"/>
        </w:rPr>
        <w:t>posredujemo na osnovi</w:t>
      </w:r>
      <w:r w:rsidRPr="00F64F75">
        <w:rPr>
          <w:rFonts w:ascii="Tahoma" w:hAnsi="Tahoma" w:cs="Tahoma"/>
        </w:rPr>
        <w:t xml:space="preserve"> šestega odstavka 14. člena ZIntPK podatke o udeležbi fizičnih in pravnih oseb v lastništvu </w:t>
      </w:r>
      <w:r w:rsidR="00D6227E">
        <w:rPr>
          <w:rFonts w:ascii="Tahoma" w:hAnsi="Tahoma" w:cs="Tahoma"/>
        </w:rPr>
        <w:t>gospodarskega subjekta</w:t>
      </w:r>
      <w:r w:rsidRPr="00F64F75">
        <w:rPr>
          <w:rFonts w:ascii="Tahoma" w:hAnsi="Tahoma" w:cs="Tahoma"/>
        </w:rPr>
        <w:t>, vključno z udeležbo tihih družbenikov, ter gospodarskih subjektih, za katere se glede na določbe zakona, ki ureja gospodarske družbe šteje, da so povezane družbe s ponudnikom.</w:t>
      </w:r>
    </w:p>
    <w:p w:rsidR="00A539F0" w:rsidRDefault="00A539F0" w:rsidP="00C0258B">
      <w:pPr>
        <w:keepNext/>
        <w:jc w:val="both"/>
      </w:pPr>
    </w:p>
    <w:p w:rsidR="00A539F0" w:rsidRDefault="00A539F0" w:rsidP="00C0258B">
      <w:pPr>
        <w:keepNext/>
        <w:jc w:val="both"/>
        <w:rPr>
          <w:rFonts w:ascii="Tahoma" w:hAnsi="Tahoma" w:cs="Tahoma"/>
        </w:rPr>
      </w:pPr>
      <w:r w:rsidRPr="00D07315">
        <w:rPr>
          <w:rFonts w:ascii="Tahoma" w:hAnsi="Tahoma" w:cs="Tahoma"/>
          <w:b/>
        </w:rPr>
        <w:t>IZJAVLJAMO</w:t>
      </w:r>
      <w:r w:rsidRPr="00D07315">
        <w:rPr>
          <w:rFonts w:ascii="Tahoma" w:hAnsi="Tahoma" w:cs="Tahoma"/>
        </w:rPr>
        <w:t xml:space="preserve">, da so pri lastništvu zgoraj navedenega </w:t>
      </w:r>
      <w:r w:rsidR="00D6227E">
        <w:rPr>
          <w:rFonts w:ascii="Tahoma" w:hAnsi="Tahoma" w:cs="Tahoma"/>
        </w:rPr>
        <w:t>gospodarskega subjekta</w:t>
      </w:r>
      <w:r w:rsidR="00D6227E" w:rsidRPr="00D07315">
        <w:rPr>
          <w:rFonts w:ascii="Tahoma" w:hAnsi="Tahoma" w:cs="Tahoma"/>
        </w:rPr>
        <w:t xml:space="preserve"> </w:t>
      </w:r>
      <w:r w:rsidRPr="00D07315">
        <w:rPr>
          <w:rFonts w:ascii="Tahoma" w:hAnsi="Tahoma" w:cs="Tahoma"/>
        </w:rPr>
        <w:t xml:space="preserve">udeležene naslednje </w:t>
      </w:r>
      <w:r w:rsidRPr="002E4D5C">
        <w:rPr>
          <w:rFonts w:ascii="Tahoma" w:hAnsi="Tahoma" w:cs="Tahoma"/>
          <w:u w:val="single"/>
        </w:rPr>
        <w:t>pravne osebe</w:t>
      </w:r>
      <w:r w:rsidRPr="00D07315">
        <w:rPr>
          <w:rFonts w:ascii="Tahoma" w:hAnsi="Tahoma" w:cs="Tahoma"/>
        </w:rPr>
        <w:t>, vključno z udeležbo tihih družbenikov:</w:t>
      </w:r>
    </w:p>
    <w:p w:rsidR="00A539F0" w:rsidRPr="00D07315" w:rsidRDefault="00A539F0" w:rsidP="00C0258B">
      <w:pPr>
        <w:keepNext/>
        <w:jc w:val="both"/>
        <w:rPr>
          <w:rFonts w:ascii="Tahoma" w:hAnsi="Tahoma" w:cs="Tahoma"/>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402"/>
        <w:gridCol w:w="1843"/>
      </w:tblGrid>
      <w:tr w:rsidR="00A539F0" w:rsidRPr="00D07315" w:rsidTr="00A16DD0">
        <w:tc>
          <w:tcPr>
            <w:tcW w:w="533" w:type="dxa"/>
            <w:shd w:val="clear" w:color="auto" w:fill="auto"/>
          </w:tcPr>
          <w:p w:rsidR="00A539F0" w:rsidRPr="00D07315" w:rsidRDefault="00A539F0" w:rsidP="00C0258B">
            <w:pPr>
              <w:keepNext/>
              <w:jc w:val="both"/>
              <w:rPr>
                <w:rFonts w:ascii="Tahoma" w:hAnsi="Tahoma" w:cs="Tahoma"/>
                <w:b/>
              </w:rPr>
            </w:pPr>
            <w:r w:rsidRPr="00D07315">
              <w:rPr>
                <w:rFonts w:ascii="Tahoma" w:hAnsi="Tahoma" w:cs="Tahoma"/>
                <w:b/>
              </w:rPr>
              <w:t>Št.</w:t>
            </w:r>
          </w:p>
        </w:tc>
        <w:tc>
          <w:tcPr>
            <w:tcW w:w="3403" w:type="dxa"/>
            <w:shd w:val="clear" w:color="auto" w:fill="auto"/>
          </w:tcPr>
          <w:p w:rsidR="00A539F0" w:rsidRPr="00D07315" w:rsidRDefault="00A539F0" w:rsidP="00C0258B">
            <w:pPr>
              <w:keepNext/>
              <w:jc w:val="both"/>
              <w:rPr>
                <w:rFonts w:ascii="Tahoma" w:hAnsi="Tahoma" w:cs="Tahoma"/>
                <w:b/>
              </w:rPr>
            </w:pPr>
            <w:r w:rsidRPr="00D07315">
              <w:rPr>
                <w:rFonts w:ascii="Tahoma" w:hAnsi="Tahoma" w:cs="Tahoma"/>
                <w:b/>
              </w:rPr>
              <w:t>Naziv</w:t>
            </w:r>
          </w:p>
        </w:tc>
        <w:tc>
          <w:tcPr>
            <w:tcW w:w="3402" w:type="dxa"/>
          </w:tcPr>
          <w:p w:rsidR="00A539F0" w:rsidRPr="00D07315" w:rsidRDefault="00A539F0" w:rsidP="00C0258B">
            <w:pPr>
              <w:keepNext/>
              <w:jc w:val="both"/>
              <w:rPr>
                <w:rFonts w:ascii="Tahoma" w:hAnsi="Tahoma" w:cs="Tahoma"/>
                <w:b/>
              </w:rPr>
            </w:pPr>
            <w:r w:rsidRPr="002E4D5C">
              <w:rPr>
                <w:rFonts w:ascii="Tahoma" w:hAnsi="Tahoma" w:cs="Tahoma"/>
                <w:b/>
              </w:rPr>
              <w:t>Sedež</w:t>
            </w:r>
          </w:p>
        </w:tc>
        <w:tc>
          <w:tcPr>
            <w:tcW w:w="1843" w:type="dxa"/>
            <w:shd w:val="clear" w:color="auto" w:fill="auto"/>
          </w:tcPr>
          <w:p w:rsidR="00A539F0" w:rsidRPr="00D07315" w:rsidRDefault="00A539F0" w:rsidP="00C0258B">
            <w:pPr>
              <w:keepNext/>
              <w:jc w:val="both"/>
              <w:rPr>
                <w:rFonts w:ascii="Tahoma" w:hAnsi="Tahoma" w:cs="Tahoma"/>
                <w:b/>
              </w:rPr>
            </w:pPr>
            <w:r w:rsidRPr="002E4D5C">
              <w:rPr>
                <w:rFonts w:ascii="Tahoma" w:hAnsi="Tahoma" w:cs="Tahoma"/>
                <w:b/>
              </w:rPr>
              <w:t>Delež lastništva v %</w:t>
            </w:r>
          </w:p>
        </w:tc>
      </w:tr>
      <w:tr w:rsidR="00A539F0" w:rsidRPr="00D07315" w:rsidTr="00A16DD0">
        <w:tc>
          <w:tcPr>
            <w:tcW w:w="533" w:type="dxa"/>
            <w:shd w:val="clear" w:color="auto" w:fill="auto"/>
          </w:tcPr>
          <w:p w:rsidR="00A539F0" w:rsidRPr="00D07315" w:rsidRDefault="00A539F0" w:rsidP="00C0258B">
            <w:pPr>
              <w:keepNext/>
              <w:jc w:val="both"/>
              <w:rPr>
                <w:rFonts w:ascii="Tahoma" w:hAnsi="Tahoma" w:cs="Tahoma"/>
                <w:b/>
              </w:rPr>
            </w:pPr>
            <w:r w:rsidRPr="00D07315">
              <w:rPr>
                <w:rFonts w:ascii="Tahoma" w:hAnsi="Tahoma" w:cs="Tahoma"/>
                <w:b/>
              </w:rPr>
              <w:t>1.</w:t>
            </w:r>
          </w:p>
        </w:tc>
        <w:tc>
          <w:tcPr>
            <w:tcW w:w="3403" w:type="dxa"/>
            <w:shd w:val="clear" w:color="auto" w:fill="auto"/>
          </w:tcPr>
          <w:p w:rsidR="00A539F0" w:rsidRPr="00D07315" w:rsidRDefault="00A539F0" w:rsidP="00C0258B">
            <w:pPr>
              <w:keepNext/>
              <w:jc w:val="both"/>
              <w:rPr>
                <w:rFonts w:ascii="Tahoma" w:hAnsi="Tahoma" w:cs="Tahoma"/>
                <w:b/>
              </w:rPr>
            </w:pPr>
          </w:p>
        </w:tc>
        <w:tc>
          <w:tcPr>
            <w:tcW w:w="3402" w:type="dxa"/>
          </w:tcPr>
          <w:p w:rsidR="00A539F0" w:rsidRPr="00D07315" w:rsidRDefault="00A539F0" w:rsidP="00C0258B">
            <w:pPr>
              <w:keepNext/>
              <w:jc w:val="both"/>
              <w:rPr>
                <w:rFonts w:ascii="Tahoma" w:hAnsi="Tahoma" w:cs="Tahoma"/>
                <w:b/>
              </w:rPr>
            </w:pPr>
          </w:p>
        </w:tc>
        <w:tc>
          <w:tcPr>
            <w:tcW w:w="1843" w:type="dxa"/>
            <w:shd w:val="clear" w:color="auto" w:fill="auto"/>
          </w:tcPr>
          <w:p w:rsidR="00A539F0" w:rsidRPr="00D07315" w:rsidRDefault="00A539F0" w:rsidP="00C0258B">
            <w:pPr>
              <w:keepNext/>
              <w:jc w:val="both"/>
              <w:rPr>
                <w:rFonts w:ascii="Tahoma" w:hAnsi="Tahoma" w:cs="Tahoma"/>
                <w:b/>
              </w:rPr>
            </w:pPr>
          </w:p>
        </w:tc>
      </w:tr>
      <w:tr w:rsidR="00A539F0" w:rsidRPr="00D07315" w:rsidTr="00A16DD0">
        <w:tc>
          <w:tcPr>
            <w:tcW w:w="533" w:type="dxa"/>
            <w:shd w:val="clear" w:color="auto" w:fill="auto"/>
          </w:tcPr>
          <w:p w:rsidR="00A539F0" w:rsidRPr="00D07315" w:rsidRDefault="00A539F0" w:rsidP="00C0258B">
            <w:pPr>
              <w:keepNext/>
              <w:jc w:val="both"/>
              <w:rPr>
                <w:rFonts w:ascii="Tahoma" w:hAnsi="Tahoma" w:cs="Tahoma"/>
                <w:b/>
              </w:rPr>
            </w:pPr>
            <w:r w:rsidRPr="00D07315">
              <w:rPr>
                <w:rFonts w:ascii="Tahoma" w:hAnsi="Tahoma" w:cs="Tahoma"/>
                <w:b/>
              </w:rPr>
              <w:t>2.</w:t>
            </w:r>
          </w:p>
        </w:tc>
        <w:tc>
          <w:tcPr>
            <w:tcW w:w="3403" w:type="dxa"/>
            <w:shd w:val="clear" w:color="auto" w:fill="auto"/>
          </w:tcPr>
          <w:p w:rsidR="00A539F0" w:rsidRPr="00D07315" w:rsidRDefault="00A539F0" w:rsidP="00C0258B">
            <w:pPr>
              <w:keepNext/>
              <w:jc w:val="both"/>
              <w:rPr>
                <w:rFonts w:ascii="Tahoma" w:hAnsi="Tahoma" w:cs="Tahoma"/>
                <w:b/>
              </w:rPr>
            </w:pPr>
          </w:p>
        </w:tc>
        <w:tc>
          <w:tcPr>
            <w:tcW w:w="3402" w:type="dxa"/>
          </w:tcPr>
          <w:p w:rsidR="00A539F0" w:rsidRPr="00D07315" w:rsidRDefault="00A539F0" w:rsidP="00C0258B">
            <w:pPr>
              <w:keepNext/>
              <w:jc w:val="both"/>
              <w:rPr>
                <w:rFonts w:ascii="Tahoma" w:hAnsi="Tahoma" w:cs="Tahoma"/>
                <w:b/>
              </w:rPr>
            </w:pPr>
          </w:p>
        </w:tc>
        <w:tc>
          <w:tcPr>
            <w:tcW w:w="1843" w:type="dxa"/>
            <w:shd w:val="clear" w:color="auto" w:fill="auto"/>
          </w:tcPr>
          <w:p w:rsidR="00A539F0" w:rsidRPr="00D07315" w:rsidRDefault="00A539F0" w:rsidP="00C0258B">
            <w:pPr>
              <w:keepNext/>
              <w:jc w:val="both"/>
              <w:rPr>
                <w:rFonts w:ascii="Tahoma" w:hAnsi="Tahoma" w:cs="Tahoma"/>
                <w:b/>
              </w:rPr>
            </w:pPr>
          </w:p>
        </w:tc>
      </w:tr>
      <w:tr w:rsidR="00A539F0" w:rsidRPr="00D07315" w:rsidTr="00A16DD0">
        <w:tc>
          <w:tcPr>
            <w:tcW w:w="533" w:type="dxa"/>
            <w:shd w:val="clear" w:color="auto" w:fill="auto"/>
          </w:tcPr>
          <w:p w:rsidR="00A539F0" w:rsidRPr="00D07315" w:rsidRDefault="00A539F0" w:rsidP="00C0258B">
            <w:pPr>
              <w:keepNext/>
              <w:jc w:val="both"/>
              <w:rPr>
                <w:rFonts w:ascii="Tahoma" w:hAnsi="Tahoma" w:cs="Tahoma"/>
                <w:b/>
              </w:rPr>
            </w:pPr>
            <w:r w:rsidRPr="00D07315">
              <w:rPr>
                <w:rFonts w:ascii="Tahoma" w:hAnsi="Tahoma" w:cs="Tahoma"/>
                <w:b/>
              </w:rPr>
              <w:t>3.</w:t>
            </w:r>
          </w:p>
        </w:tc>
        <w:tc>
          <w:tcPr>
            <w:tcW w:w="3403" w:type="dxa"/>
            <w:shd w:val="clear" w:color="auto" w:fill="auto"/>
          </w:tcPr>
          <w:p w:rsidR="00A539F0" w:rsidRPr="00D07315" w:rsidRDefault="00A539F0" w:rsidP="00C0258B">
            <w:pPr>
              <w:keepNext/>
              <w:jc w:val="both"/>
              <w:rPr>
                <w:rFonts w:ascii="Tahoma" w:hAnsi="Tahoma" w:cs="Tahoma"/>
                <w:b/>
              </w:rPr>
            </w:pPr>
          </w:p>
        </w:tc>
        <w:tc>
          <w:tcPr>
            <w:tcW w:w="3402" w:type="dxa"/>
          </w:tcPr>
          <w:p w:rsidR="00A539F0" w:rsidRPr="00D07315" w:rsidRDefault="00A539F0" w:rsidP="00C0258B">
            <w:pPr>
              <w:keepNext/>
              <w:jc w:val="both"/>
              <w:rPr>
                <w:rFonts w:ascii="Tahoma" w:hAnsi="Tahoma" w:cs="Tahoma"/>
                <w:b/>
              </w:rPr>
            </w:pPr>
          </w:p>
        </w:tc>
        <w:tc>
          <w:tcPr>
            <w:tcW w:w="1843" w:type="dxa"/>
            <w:shd w:val="clear" w:color="auto" w:fill="auto"/>
          </w:tcPr>
          <w:p w:rsidR="00A539F0" w:rsidRPr="00D07315" w:rsidRDefault="00A539F0" w:rsidP="00C0258B">
            <w:pPr>
              <w:keepNext/>
              <w:jc w:val="both"/>
              <w:rPr>
                <w:rFonts w:ascii="Tahoma" w:hAnsi="Tahoma" w:cs="Tahoma"/>
                <w:b/>
              </w:rPr>
            </w:pPr>
          </w:p>
        </w:tc>
      </w:tr>
      <w:tr w:rsidR="00A539F0" w:rsidRPr="00D07315" w:rsidTr="00A16DD0">
        <w:tc>
          <w:tcPr>
            <w:tcW w:w="533" w:type="dxa"/>
            <w:shd w:val="clear" w:color="auto" w:fill="auto"/>
          </w:tcPr>
          <w:p w:rsidR="00A539F0" w:rsidRPr="00D07315" w:rsidRDefault="00A539F0" w:rsidP="00C0258B">
            <w:pPr>
              <w:keepNext/>
              <w:jc w:val="both"/>
              <w:rPr>
                <w:rFonts w:ascii="Tahoma" w:hAnsi="Tahoma" w:cs="Tahoma"/>
                <w:b/>
              </w:rPr>
            </w:pPr>
            <w:r w:rsidRPr="00D07315">
              <w:rPr>
                <w:rFonts w:ascii="Tahoma" w:hAnsi="Tahoma" w:cs="Tahoma"/>
                <w:b/>
              </w:rPr>
              <w:t>….</w:t>
            </w:r>
          </w:p>
        </w:tc>
        <w:tc>
          <w:tcPr>
            <w:tcW w:w="3403" w:type="dxa"/>
            <w:shd w:val="clear" w:color="auto" w:fill="auto"/>
          </w:tcPr>
          <w:p w:rsidR="00A539F0" w:rsidRPr="00D07315" w:rsidRDefault="00A539F0" w:rsidP="00C0258B">
            <w:pPr>
              <w:keepNext/>
              <w:jc w:val="both"/>
              <w:rPr>
                <w:rFonts w:ascii="Tahoma" w:hAnsi="Tahoma" w:cs="Tahoma"/>
                <w:b/>
              </w:rPr>
            </w:pPr>
          </w:p>
        </w:tc>
        <w:tc>
          <w:tcPr>
            <w:tcW w:w="3402" w:type="dxa"/>
          </w:tcPr>
          <w:p w:rsidR="00A539F0" w:rsidRPr="00D07315" w:rsidRDefault="00A539F0" w:rsidP="00C0258B">
            <w:pPr>
              <w:keepNext/>
              <w:jc w:val="both"/>
              <w:rPr>
                <w:rFonts w:ascii="Tahoma" w:hAnsi="Tahoma" w:cs="Tahoma"/>
                <w:b/>
              </w:rPr>
            </w:pPr>
          </w:p>
        </w:tc>
        <w:tc>
          <w:tcPr>
            <w:tcW w:w="1843" w:type="dxa"/>
            <w:shd w:val="clear" w:color="auto" w:fill="auto"/>
          </w:tcPr>
          <w:p w:rsidR="00A539F0" w:rsidRPr="00D07315" w:rsidRDefault="00A539F0" w:rsidP="00C0258B">
            <w:pPr>
              <w:keepNext/>
              <w:jc w:val="both"/>
              <w:rPr>
                <w:rFonts w:ascii="Tahoma" w:hAnsi="Tahoma" w:cs="Tahoma"/>
                <w:b/>
              </w:rPr>
            </w:pPr>
          </w:p>
        </w:tc>
      </w:tr>
    </w:tbl>
    <w:p w:rsidR="00A539F0" w:rsidRPr="00D07315" w:rsidRDefault="00A539F0" w:rsidP="00C0258B">
      <w:pPr>
        <w:keepNext/>
        <w:jc w:val="both"/>
        <w:rPr>
          <w:rFonts w:ascii="Tahoma" w:hAnsi="Tahoma" w:cs="Tahoma"/>
          <w:b/>
        </w:rPr>
      </w:pPr>
    </w:p>
    <w:p w:rsidR="00890C57" w:rsidRDefault="00890C57" w:rsidP="00C0258B">
      <w:pPr>
        <w:keepNext/>
        <w:jc w:val="both"/>
        <w:rPr>
          <w:rFonts w:ascii="Tahoma" w:hAnsi="Tahoma" w:cs="Tahoma"/>
          <w:b/>
        </w:rPr>
      </w:pPr>
    </w:p>
    <w:p w:rsidR="00A539F0" w:rsidRDefault="00A539F0" w:rsidP="00C0258B">
      <w:pPr>
        <w:keepNext/>
        <w:jc w:val="both"/>
        <w:rPr>
          <w:rFonts w:ascii="Tahoma" w:hAnsi="Tahoma" w:cs="Tahoma"/>
        </w:rPr>
      </w:pPr>
      <w:r w:rsidRPr="00D07315">
        <w:rPr>
          <w:rFonts w:ascii="Tahoma" w:hAnsi="Tahoma" w:cs="Tahoma"/>
          <w:b/>
        </w:rPr>
        <w:t>IZJAVLJAMO</w:t>
      </w:r>
      <w:r w:rsidRPr="00D07315">
        <w:rPr>
          <w:rFonts w:ascii="Tahoma" w:hAnsi="Tahoma" w:cs="Tahoma"/>
        </w:rPr>
        <w:t xml:space="preserve">, da so pri lastništvu zgoraj navedenega </w:t>
      </w:r>
      <w:r w:rsidR="00D6227E">
        <w:rPr>
          <w:rFonts w:ascii="Tahoma" w:hAnsi="Tahoma" w:cs="Tahoma"/>
        </w:rPr>
        <w:t>gospodarskega subjekta</w:t>
      </w:r>
      <w:r w:rsidR="00D6227E" w:rsidRPr="00D07315">
        <w:rPr>
          <w:rFonts w:ascii="Tahoma" w:hAnsi="Tahoma" w:cs="Tahoma"/>
        </w:rPr>
        <w:t xml:space="preserve"> </w:t>
      </w:r>
      <w:r w:rsidRPr="00D07315">
        <w:rPr>
          <w:rFonts w:ascii="Tahoma" w:hAnsi="Tahoma" w:cs="Tahoma"/>
        </w:rPr>
        <w:t xml:space="preserve">udeležene naslednje </w:t>
      </w:r>
      <w:r w:rsidRPr="002E4D5C">
        <w:rPr>
          <w:rFonts w:ascii="Tahoma" w:hAnsi="Tahoma" w:cs="Tahoma"/>
          <w:u w:val="single"/>
        </w:rPr>
        <w:t>fizične osebe</w:t>
      </w:r>
      <w:r w:rsidRPr="00D07315">
        <w:rPr>
          <w:rFonts w:ascii="Tahoma" w:hAnsi="Tahoma" w:cs="Tahoma"/>
        </w:rPr>
        <w:t>, vključno z udeležbo tihih družbenikov:</w:t>
      </w:r>
    </w:p>
    <w:p w:rsidR="00A539F0" w:rsidRPr="00D07315" w:rsidRDefault="00A539F0" w:rsidP="00C0258B">
      <w:pPr>
        <w:keepNext/>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281"/>
        <w:gridCol w:w="3555"/>
        <w:gridCol w:w="1779"/>
      </w:tblGrid>
      <w:tr w:rsidR="00A539F0" w:rsidRPr="00D07315" w:rsidTr="003C0E5D">
        <w:tc>
          <w:tcPr>
            <w:tcW w:w="534" w:type="dxa"/>
            <w:shd w:val="clear" w:color="auto" w:fill="auto"/>
          </w:tcPr>
          <w:p w:rsidR="00A539F0" w:rsidRPr="00D07315" w:rsidRDefault="00A539F0" w:rsidP="00C0258B">
            <w:pPr>
              <w:keepNext/>
              <w:jc w:val="both"/>
              <w:rPr>
                <w:rFonts w:ascii="Tahoma" w:hAnsi="Tahoma" w:cs="Tahoma"/>
                <w:b/>
              </w:rPr>
            </w:pPr>
            <w:r w:rsidRPr="00D07315">
              <w:rPr>
                <w:rFonts w:ascii="Tahoma" w:hAnsi="Tahoma" w:cs="Tahoma"/>
                <w:b/>
              </w:rPr>
              <w:t>Št.</w:t>
            </w:r>
          </w:p>
        </w:tc>
        <w:tc>
          <w:tcPr>
            <w:tcW w:w="3402" w:type="dxa"/>
            <w:shd w:val="clear" w:color="auto" w:fill="auto"/>
          </w:tcPr>
          <w:p w:rsidR="00A539F0" w:rsidRPr="00D07315" w:rsidRDefault="00A539F0" w:rsidP="00C0258B">
            <w:pPr>
              <w:keepNext/>
              <w:jc w:val="both"/>
              <w:rPr>
                <w:rFonts w:ascii="Tahoma" w:hAnsi="Tahoma" w:cs="Tahoma"/>
                <w:b/>
              </w:rPr>
            </w:pPr>
            <w:r w:rsidRPr="00D07315">
              <w:rPr>
                <w:rFonts w:ascii="Tahoma" w:hAnsi="Tahoma" w:cs="Tahoma"/>
                <w:b/>
              </w:rPr>
              <w:t>Ime in priimek</w:t>
            </w:r>
          </w:p>
        </w:tc>
        <w:tc>
          <w:tcPr>
            <w:tcW w:w="3685" w:type="dxa"/>
            <w:shd w:val="clear" w:color="auto" w:fill="auto"/>
          </w:tcPr>
          <w:p w:rsidR="00A539F0" w:rsidRPr="00D07315" w:rsidRDefault="00A539F0" w:rsidP="00C0258B">
            <w:pPr>
              <w:keepNext/>
              <w:jc w:val="both"/>
              <w:rPr>
                <w:rFonts w:ascii="Tahoma" w:hAnsi="Tahoma" w:cs="Tahoma"/>
                <w:b/>
              </w:rPr>
            </w:pPr>
            <w:r w:rsidRPr="00D07315">
              <w:rPr>
                <w:rFonts w:ascii="Tahoma" w:hAnsi="Tahoma" w:cs="Tahoma"/>
                <w:b/>
              </w:rPr>
              <w:t>Naslov stalnega bivališča</w:t>
            </w:r>
          </w:p>
        </w:tc>
        <w:tc>
          <w:tcPr>
            <w:tcW w:w="1810" w:type="dxa"/>
            <w:shd w:val="clear" w:color="auto" w:fill="auto"/>
          </w:tcPr>
          <w:p w:rsidR="00A539F0" w:rsidRPr="00D07315" w:rsidRDefault="00A539F0" w:rsidP="00C0258B">
            <w:pPr>
              <w:keepNext/>
              <w:jc w:val="both"/>
              <w:rPr>
                <w:rFonts w:ascii="Tahoma" w:hAnsi="Tahoma" w:cs="Tahoma"/>
                <w:b/>
              </w:rPr>
            </w:pPr>
            <w:r w:rsidRPr="00D07315">
              <w:rPr>
                <w:rFonts w:ascii="Tahoma" w:hAnsi="Tahoma" w:cs="Tahoma"/>
                <w:b/>
              </w:rPr>
              <w:t>Delež lastništva v %</w:t>
            </w:r>
          </w:p>
        </w:tc>
      </w:tr>
      <w:tr w:rsidR="00A539F0" w:rsidRPr="00D07315" w:rsidTr="003C0E5D">
        <w:tc>
          <w:tcPr>
            <w:tcW w:w="534" w:type="dxa"/>
            <w:shd w:val="clear" w:color="auto" w:fill="auto"/>
          </w:tcPr>
          <w:p w:rsidR="00A539F0" w:rsidRPr="00D07315" w:rsidRDefault="00A539F0" w:rsidP="00C0258B">
            <w:pPr>
              <w:keepNext/>
              <w:jc w:val="both"/>
              <w:rPr>
                <w:rFonts w:ascii="Tahoma" w:hAnsi="Tahoma" w:cs="Tahoma"/>
                <w:b/>
              </w:rPr>
            </w:pPr>
            <w:r w:rsidRPr="00D07315">
              <w:rPr>
                <w:rFonts w:ascii="Tahoma" w:hAnsi="Tahoma" w:cs="Tahoma"/>
                <w:b/>
              </w:rPr>
              <w:t>1.</w:t>
            </w:r>
          </w:p>
        </w:tc>
        <w:tc>
          <w:tcPr>
            <w:tcW w:w="3402" w:type="dxa"/>
            <w:shd w:val="clear" w:color="auto" w:fill="auto"/>
          </w:tcPr>
          <w:p w:rsidR="00A539F0" w:rsidRPr="00D07315" w:rsidRDefault="00A539F0" w:rsidP="00C0258B">
            <w:pPr>
              <w:keepNext/>
              <w:jc w:val="both"/>
              <w:rPr>
                <w:rFonts w:ascii="Tahoma" w:hAnsi="Tahoma" w:cs="Tahoma"/>
                <w:b/>
              </w:rPr>
            </w:pPr>
          </w:p>
        </w:tc>
        <w:tc>
          <w:tcPr>
            <w:tcW w:w="3685" w:type="dxa"/>
            <w:shd w:val="clear" w:color="auto" w:fill="auto"/>
          </w:tcPr>
          <w:p w:rsidR="00A539F0" w:rsidRPr="00D07315" w:rsidRDefault="00A539F0" w:rsidP="00C0258B">
            <w:pPr>
              <w:keepNext/>
              <w:jc w:val="both"/>
              <w:rPr>
                <w:rFonts w:ascii="Tahoma" w:hAnsi="Tahoma" w:cs="Tahoma"/>
                <w:b/>
              </w:rPr>
            </w:pPr>
          </w:p>
        </w:tc>
        <w:tc>
          <w:tcPr>
            <w:tcW w:w="1810" w:type="dxa"/>
            <w:shd w:val="clear" w:color="auto" w:fill="auto"/>
          </w:tcPr>
          <w:p w:rsidR="00A539F0" w:rsidRPr="00D07315" w:rsidRDefault="00A539F0" w:rsidP="00C0258B">
            <w:pPr>
              <w:keepNext/>
              <w:jc w:val="both"/>
              <w:rPr>
                <w:rFonts w:ascii="Tahoma" w:hAnsi="Tahoma" w:cs="Tahoma"/>
                <w:b/>
              </w:rPr>
            </w:pPr>
          </w:p>
        </w:tc>
      </w:tr>
      <w:tr w:rsidR="00A539F0" w:rsidRPr="00D07315" w:rsidTr="003C0E5D">
        <w:tc>
          <w:tcPr>
            <w:tcW w:w="534" w:type="dxa"/>
            <w:shd w:val="clear" w:color="auto" w:fill="auto"/>
          </w:tcPr>
          <w:p w:rsidR="00A539F0" w:rsidRPr="00D07315" w:rsidRDefault="00A539F0" w:rsidP="00C0258B">
            <w:pPr>
              <w:keepNext/>
              <w:jc w:val="both"/>
              <w:rPr>
                <w:rFonts w:ascii="Tahoma" w:hAnsi="Tahoma" w:cs="Tahoma"/>
                <w:b/>
              </w:rPr>
            </w:pPr>
            <w:r w:rsidRPr="00D07315">
              <w:rPr>
                <w:rFonts w:ascii="Tahoma" w:hAnsi="Tahoma" w:cs="Tahoma"/>
                <w:b/>
              </w:rPr>
              <w:t>2.</w:t>
            </w:r>
          </w:p>
        </w:tc>
        <w:tc>
          <w:tcPr>
            <w:tcW w:w="3402" w:type="dxa"/>
            <w:shd w:val="clear" w:color="auto" w:fill="auto"/>
          </w:tcPr>
          <w:p w:rsidR="00A539F0" w:rsidRPr="00D07315" w:rsidRDefault="00A539F0" w:rsidP="00C0258B">
            <w:pPr>
              <w:keepNext/>
              <w:jc w:val="both"/>
              <w:rPr>
                <w:rFonts w:ascii="Tahoma" w:hAnsi="Tahoma" w:cs="Tahoma"/>
                <w:b/>
              </w:rPr>
            </w:pPr>
          </w:p>
        </w:tc>
        <w:tc>
          <w:tcPr>
            <w:tcW w:w="3685" w:type="dxa"/>
            <w:shd w:val="clear" w:color="auto" w:fill="auto"/>
          </w:tcPr>
          <w:p w:rsidR="00A539F0" w:rsidRPr="00D07315" w:rsidRDefault="00A539F0" w:rsidP="00C0258B">
            <w:pPr>
              <w:keepNext/>
              <w:jc w:val="both"/>
              <w:rPr>
                <w:rFonts w:ascii="Tahoma" w:hAnsi="Tahoma" w:cs="Tahoma"/>
                <w:b/>
              </w:rPr>
            </w:pPr>
          </w:p>
        </w:tc>
        <w:tc>
          <w:tcPr>
            <w:tcW w:w="1810" w:type="dxa"/>
            <w:shd w:val="clear" w:color="auto" w:fill="auto"/>
          </w:tcPr>
          <w:p w:rsidR="00A539F0" w:rsidRPr="00D07315" w:rsidRDefault="00A539F0" w:rsidP="00C0258B">
            <w:pPr>
              <w:keepNext/>
              <w:jc w:val="both"/>
              <w:rPr>
                <w:rFonts w:ascii="Tahoma" w:hAnsi="Tahoma" w:cs="Tahoma"/>
                <w:b/>
              </w:rPr>
            </w:pPr>
          </w:p>
        </w:tc>
      </w:tr>
      <w:tr w:rsidR="00A539F0" w:rsidRPr="00D07315" w:rsidTr="003C0E5D">
        <w:tc>
          <w:tcPr>
            <w:tcW w:w="534" w:type="dxa"/>
            <w:shd w:val="clear" w:color="auto" w:fill="auto"/>
          </w:tcPr>
          <w:p w:rsidR="00A539F0" w:rsidRPr="00D07315" w:rsidRDefault="00A539F0" w:rsidP="00C0258B">
            <w:pPr>
              <w:keepNext/>
              <w:jc w:val="both"/>
              <w:rPr>
                <w:rFonts w:ascii="Tahoma" w:hAnsi="Tahoma" w:cs="Tahoma"/>
                <w:b/>
              </w:rPr>
            </w:pPr>
            <w:r w:rsidRPr="00D07315">
              <w:rPr>
                <w:rFonts w:ascii="Tahoma" w:hAnsi="Tahoma" w:cs="Tahoma"/>
                <w:b/>
              </w:rPr>
              <w:t>3.</w:t>
            </w:r>
          </w:p>
        </w:tc>
        <w:tc>
          <w:tcPr>
            <w:tcW w:w="3402" w:type="dxa"/>
            <w:shd w:val="clear" w:color="auto" w:fill="auto"/>
          </w:tcPr>
          <w:p w:rsidR="00A539F0" w:rsidRPr="00D07315" w:rsidRDefault="00A539F0" w:rsidP="00C0258B">
            <w:pPr>
              <w:keepNext/>
              <w:jc w:val="both"/>
              <w:rPr>
                <w:rFonts w:ascii="Tahoma" w:hAnsi="Tahoma" w:cs="Tahoma"/>
                <w:b/>
              </w:rPr>
            </w:pPr>
          </w:p>
        </w:tc>
        <w:tc>
          <w:tcPr>
            <w:tcW w:w="3685" w:type="dxa"/>
            <w:shd w:val="clear" w:color="auto" w:fill="auto"/>
          </w:tcPr>
          <w:p w:rsidR="00A539F0" w:rsidRPr="00D07315" w:rsidRDefault="00A539F0" w:rsidP="00C0258B">
            <w:pPr>
              <w:keepNext/>
              <w:jc w:val="both"/>
              <w:rPr>
                <w:rFonts w:ascii="Tahoma" w:hAnsi="Tahoma" w:cs="Tahoma"/>
                <w:b/>
              </w:rPr>
            </w:pPr>
          </w:p>
        </w:tc>
        <w:tc>
          <w:tcPr>
            <w:tcW w:w="1810" w:type="dxa"/>
            <w:shd w:val="clear" w:color="auto" w:fill="auto"/>
          </w:tcPr>
          <w:p w:rsidR="00A539F0" w:rsidRPr="00D07315" w:rsidRDefault="00A539F0" w:rsidP="00C0258B">
            <w:pPr>
              <w:keepNext/>
              <w:jc w:val="both"/>
              <w:rPr>
                <w:rFonts w:ascii="Tahoma" w:hAnsi="Tahoma" w:cs="Tahoma"/>
                <w:b/>
              </w:rPr>
            </w:pPr>
          </w:p>
        </w:tc>
      </w:tr>
      <w:tr w:rsidR="00A539F0" w:rsidRPr="00D07315" w:rsidTr="003C0E5D">
        <w:tc>
          <w:tcPr>
            <w:tcW w:w="534" w:type="dxa"/>
            <w:shd w:val="clear" w:color="auto" w:fill="auto"/>
          </w:tcPr>
          <w:p w:rsidR="00A539F0" w:rsidRPr="00D07315" w:rsidRDefault="00A539F0" w:rsidP="00C0258B">
            <w:pPr>
              <w:keepNext/>
              <w:jc w:val="both"/>
              <w:rPr>
                <w:rFonts w:ascii="Tahoma" w:hAnsi="Tahoma" w:cs="Tahoma"/>
                <w:b/>
              </w:rPr>
            </w:pPr>
            <w:r w:rsidRPr="00D07315">
              <w:rPr>
                <w:rFonts w:ascii="Tahoma" w:hAnsi="Tahoma" w:cs="Tahoma"/>
                <w:b/>
              </w:rPr>
              <w:t>…</w:t>
            </w:r>
          </w:p>
        </w:tc>
        <w:tc>
          <w:tcPr>
            <w:tcW w:w="3402" w:type="dxa"/>
            <w:shd w:val="clear" w:color="auto" w:fill="auto"/>
          </w:tcPr>
          <w:p w:rsidR="00A539F0" w:rsidRPr="00D07315" w:rsidRDefault="00A539F0" w:rsidP="00C0258B">
            <w:pPr>
              <w:keepNext/>
              <w:jc w:val="both"/>
              <w:rPr>
                <w:rFonts w:ascii="Tahoma" w:hAnsi="Tahoma" w:cs="Tahoma"/>
                <w:b/>
              </w:rPr>
            </w:pPr>
          </w:p>
        </w:tc>
        <w:tc>
          <w:tcPr>
            <w:tcW w:w="3685" w:type="dxa"/>
            <w:shd w:val="clear" w:color="auto" w:fill="auto"/>
          </w:tcPr>
          <w:p w:rsidR="00A539F0" w:rsidRPr="00D07315" w:rsidRDefault="00A539F0" w:rsidP="00C0258B">
            <w:pPr>
              <w:keepNext/>
              <w:jc w:val="both"/>
              <w:rPr>
                <w:rFonts w:ascii="Tahoma" w:hAnsi="Tahoma" w:cs="Tahoma"/>
                <w:b/>
              </w:rPr>
            </w:pPr>
          </w:p>
        </w:tc>
        <w:tc>
          <w:tcPr>
            <w:tcW w:w="1810" w:type="dxa"/>
            <w:shd w:val="clear" w:color="auto" w:fill="auto"/>
          </w:tcPr>
          <w:p w:rsidR="00A539F0" w:rsidRPr="00D07315" w:rsidRDefault="00A539F0" w:rsidP="00C0258B">
            <w:pPr>
              <w:keepNext/>
              <w:jc w:val="both"/>
              <w:rPr>
                <w:rFonts w:ascii="Tahoma" w:hAnsi="Tahoma" w:cs="Tahoma"/>
                <w:b/>
              </w:rPr>
            </w:pPr>
          </w:p>
        </w:tc>
      </w:tr>
    </w:tbl>
    <w:p w:rsidR="00A539F0" w:rsidRDefault="00A539F0" w:rsidP="00C0258B">
      <w:pPr>
        <w:keepNext/>
        <w:jc w:val="both"/>
        <w:rPr>
          <w:rFonts w:ascii="Tahoma" w:hAnsi="Tahoma" w:cs="Tahoma"/>
          <w:b/>
        </w:rPr>
      </w:pPr>
    </w:p>
    <w:p w:rsidR="00D6227E" w:rsidRDefault="00D6227E" w:rsidP="00C0258B">
      <w:pPr>
        <w:keepNext/>
        <w:jc w:val="both"/>
        <w:rPr>
          <w:rFonts w:ascii="Tahoma" w:hAnsi="Tahoma" w:cs="Tahoma"/>
          <w:b/>
        </w:rPr>
      </w:pPr>
    </w:p>
    <w:p w:rsidR="00D6227E" w:rsidRDefault="00D6227E" w:rsidP="00C0258B">
      <w:pPr>
        <w:keepNext/>
        <w:jc w:val="both"/>
        <w:rPr>
          <w:rFonts w:ascii="Tahoma" w:hAnsi="Tahoma" w:cs="Tahoma"/>
          <w:b/>
        </w:rPr>
      </w:pPr>
    </w:p>
    <w:p w:rsidR="00D6227E" w:rsidRDefault="00D6227E" w:rsidP="00C0258B">
      <w:pPr>
        <w:keepNext/>
        <w:jc w:val="both"/>
        <w:rPr>
          <w:rFonts w:ascii="Tahoma" w:hAnsi="Tahoma" w:cs="Tahoma"/>
          <w:b/>
        </w:rPr>
      </w:pPr>
    </w:p>
    <w:p w:rsidR="00D6227E" w:rsidRDefault="00D6227E" w:rsidP="00C0258B">
      <w:pPr>
        <w:keepNext/>
        <w:jc w:val="both"/>
        <w:rPr>
          <w:rFonts w:ascii="Tahoma" w:hAnsi="Tahoma" w:cs="Tahoma"/>
          <w:b/>
        </w:rPr>
      </w:pPr>
    </w:p>
    <w:p w:rsidR="00D6227E" w:rsidRDefault="00D6227E" w:rsidP="00C0258B">
      <w:pPr>
        <w:keepNext/>
        <w:jc w:val="both"/>
        <w:rPr>
          <w:rFonts w:ascii="Tahoma" w:hAnsi="Tahoma" w:cs="Tahoma"/>
          <w:b/>
        </w:rPr>
      </w:pPr>
    </w:p>
    <w:p w:rsidR="00A539F0" w:rsidRDefault="00A539F0" w:rsidP="00C0258B">
      <w:pPr>
        <w:keepNext/>
        <w:jc w:val="both"/>
        <w:rPr>
          <w:rFonts w:ascii="Tahoma" w:hAnsi="Tahoma" w:cs="Tahoma"/>
        </w:rPr>
      </w:pPr>
      <w:r w:rsidRPr="00D07315">
        <w:rPr>
          <w:rFonts w:ascii="Tahoma" w:hAnsi="Tahoma" w:cs="Tahoma"/>
          <w:b/>
        </w:rPr>
        <w:lastRenderedPageBreak/>
        <w:t>IZJAVLJAMO</w:t>
      </w:r>
      <w:r w:rsidRPr="00D07315">
        <w:rPr>
          <w:rFonts w:ascii="Tahoma" w:hAnsi="Tahoma" w:cs="Tahoma"/>
        </w:rPr>
        <w:t xml:space="preserve">, da so skladno z določbami zakona, ki ureja gospodarske družbe, </w:t>
      </w:r>
      <w:r w:rsidRPr="002E4D5C">
        <w:rPr>
          <w:rFonts w:ascii="Tahoma" w:hAnsi="Tahoma" w:cs="Tahoma"/>
          <w:u w:val="single"/>
        </w:rPr>
        <w:t>povezane družbe</w:t>
      </w:r>
      <w:r w:rsidRPr="00D07315">
        <w:rPr>
          <w:rFonts w:ascii="Tahoma" w:hAnsi="Tahoma" w:cs="Tahoma"/>
        </w:rPr>
        <w:t xml:space="preserve"> z zgoraj navedenim </w:t>
      </w:r>
      <w:r w:rsidR="00D6227E">
        <w:rPr>
          <w:rFonts w:ascii="Tahoma" w:hAnsi="Tahoma" w:cs="Tahoma"/>
        </w:rPr>
        <w:t>gospodarskim subjektom</w:t>
      </w:r>
      <w:r w:rsidRPr="00D07315">
        <w:rPr>
          <w:rFonts w:ascii="Tahoma" w:hAnsi="Tahoma" w:cs="Tahoma"/>
        </w:rPr>
        <w:t>, naslednji gospodarski subjekti:</w:t>
      </w:r>
    </w:p>
    <w:p w:rsidR="00A539F0" w:rsidRPr="00D07315" w:rsidRDefault="00A539F0" w:rsidP="00C0258B">
      <w:pPr>
        <w:keepNext/>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259"/>
        <w:gridCol w:w="3529"/>
        <w:gridCol w:w="1827"/>
      </w:tblGrid>
      <w:tr w:rsidR="00A539F0" w:rsidRPr="00D07315" w:rsidTr="003C0E5D">
        <w:tc>
          <w:tcPr>
            <w:tcW w:w="533" w:type="dxa"/>
            <w:shd w:val="clear" w:color="auto" w:fill="auto"/>
          </w:tcPr>
          <w:p w:rsidR="00A539F0" w:rsidRPr="00D07315" w:rsidRDefault="00A539F0" w:rsidP="00C0258B">
            <w:pPr>
              <w:keepNext/>
              <w:jc w:val="both"/>
              <w:rPr>
                <w:rFonts w:ascii="Tahoma" w:hAnsi="Tahoma" w:cs="Tahoma"/>
                <w:b/>
              </w:rPr>
            </w:pPr>
            <w:r w:rsidRPr="00D07315">
              <w:rPr>
                <w:rFonts w:ascii="Tahoma" w:hAnsi="Tahoma" w:cs="Tahoma"/>
                <w:b/>
              </w:rPr>
              <w:t>Št.</w:t>
            </w:r>
          </w:p>
        </w:tc>
        <w:tc>
          <w:tcPr>
            <w:tcW w:w="3376" w:type="dxa"/>
            <w:shd w:val="clear" w:color="auto" w:fill="auto"/>
          </w:tcPr>
          <w:p w:rsidR="00A539F0" w:rsidRPr="00D07315" w:rsidRDefault="00A539F0" w:rsidP="00C0258B">
            <w:pPr>
              <w:keepNext/>
              <w:jc w:val="both"/>
              <w:rPr>
                <w:rFonts w:ascii="Tahoma" w:hAnsi="Tahoma" w:cs="Tahoma"/>
                <w:b/>
              </w:rPr>
            </w:pPr>
            <w:r w:rsidRPr="00D07315">
              <w:rPr>
                <w:rFonts w:ascii="Tahoma" w:hAnsi="Tahoma" w:cs="Tahoma"/>
                <w:b/>
              </w:rPr>
              <w:t xml:space="preserve">Naziv </w:t>
            </w:r>
          </w:p>
        </w:tc>
        <w:tc>
          <w:tcPr>
            <w:tcW w:w="3657" w:type="dxa"/>
            <w:shd w:val="clear" w:color="auto" w:fill="auto"/>
          </w:tcPr>
          <w:p w:rsidR="00A539F0" w:rsidRPr="00D07315" w:rsidRDefault="00A539F0" w:rsidP="00C0258B">
            <w:pPr>
              <w:keepNext/>
              <w:jc w:val="both"/>
              <w:rPr>
                <w:rFonts w:ascii="Tahoma" w:hAnsi="Tahoma" w:cs="Tahoma"/>
                <w:b/>
              </w:rPr>
            </w:pPr>
            <w:r w:rsidRPr="00D07315">
              <w:rPr>
                <w:rFonts w:ascii="Tahoma" w:hAnsi="Tahoma" w:cs="Tahoma"/>
                <w:b/>
              </w:rPr>
              <w:t xml:space="preserve">Sedež </w:t>
            </w:r>
          </w:p>
        </w:tc>
        <w:tc>
          <w:tcPr>
            <w:tcW w:w="1865" w:type="dxa"/>
            <w:shd w:val="clear" w:color="auto" w:fill="auto"/>
          </w:tcPr>
          <w:p w:rsidR="00A539F0" w:rsidRPr="00D07315" w:rsidRDefault="00A539F0" w:rsidP="00C0258B">
            <w:pPr>
              <w:keepNext/>
              <w:jc w:val="both"/>
              <w:rPr>
                <w:rFonts w:ascii="Tahoma" w:hAnsi="Tahoma" w:cs="Tahoma"/>
                <w:b/>
              </w:rPr>
            </w:pPr>
            <w:r w:rsidRPr="00D07315">
              <w:rPr>
                <w:rFonts w:ascii="Tahoma" w:hAnsi="Tahoma" w:cs="Tahoma"/>
                <w:b/>
              </w:rPr>
              <w:t>Matična številka</w:t>
            </w:r>
          </w:p>
        </w:tc>
      </w:tr>
      <w:tr w:rsidR="00A539F0" w:rsidRPr="00D07315" w:rsidTr="003C0E5D">
        <w:tc>
          <w:tcPr>
            <w:tcW w:w="533" w:type="dxa"/>
            <w:shd w:val="clear" w:color="auto" w:fill="auto"/>
          </w:tcPr>
          <w:p w:rsidR="00A539F0" w:rsidRPr="00D07315" w:rsidRDefault="00A539F0" w:rsidP="00C0258B">
            <w:pPr>
              <w:keepNext/>
              <w:jc w:val="both"/>
              <w:rPr>
                <w:rFonts w:ascii="Tahoma" w:hAnsi="Tahoma" w:cs="Tahoma"/>
                <w:b/>
              </w:rPr>
            </w:pPr>
            <w:r w:rsidRPr="00D07315">
              <w:rPr>
                <w:rFonts w:ascii="Tahoma" w:hAnsi="Tahoma" w:cs="Tahoma"/>
                <w:b/>
              </w:rPr>
              <w:t>1.</w:t>
            </w:r>
          </w:p>
        </w:tc>
        <w:tc>
          <w:tcPr>
            <w:tcW w:w="3376" w:type="dxa"/>
            <w:shd w:val="clear" w:color="auto" w:fill="auto"/>
          </w:tcPr>
          <w:p w:rsidR="00A539F0" w:rsidRPr="00D07315" w:rsidRDefault="00A539F0" w:rsidP="00C0258B">
            <w:pPr>
              <w:keepNext/>
              <w:jc w:val="both"/>
              <w:rPr>
                <w:rFonts w:ascii="Tahoma" w:hAnsi="Tahoma" w:cs="Tahoma"/>
                <w:b/>
              </w:rPr>
            </w:pPr>
          </w:p>
        </w:tc>
        <w:tc>
          <w:tcPr>
            <w:tcW w:w="3657" w:type="dxa"/>
            <w:shd w:val="clear" w:color="auto" w:fill="auto"/>
          </w:tcPr>
          <w:p w:rsidR="00A539F0" w:rsidRPr="00D07315" w:rsidRDefault="00A539F0" w:rsidP="00C0258B">
            <w:pPr>
              <w:keepNext/>
              <w:jc w:val="both"/>
              <w:rPr>
                <w:rFonts w:ascii="Tahoma" w:hAnsi="Tahoma" w:cs="Tahoma"/>
                <w:b/>
              </w:rPr>
            </w:pPr>
          </w:p>
        </w:tc>
        <w:tc>
          <w:tcPr>
            <w:tcW w:w="1865" w:type="dxa"/>
            <w:shd w:val="clear" w:color="auto" w:fill="auto"/>
          </w:tcPr>
          <w:p w:rsidR="00A539F0" w:rsidRPr="00D07315" w:rsidRDefault="00A539F0" w:rsidP="00C0258B">
            <w:pPr>
              <w:keepNext/>
              <w:jc w:val="both"/>
              <w:rPr>
                <w:rFonts w:ascii="Tahoma" w:hAnsi="Tahoma" w:cs="Tahoma"/>
                <w:b/>
              </w:rPr>
            </w:pPr>
          </w:p>
        </w:tc>
      </w:tr>
      <w:tr w:rsidR="00A539F0" w:rsidRPr="00D07315" w:rsidTr="003C0E5D">
        <w:tc>
          <w:tcPr>
            <w:tcW w:w="533" w:type="dxa"/>
            <w:shd w:val="clear" w:color="auto" w:fill="auto"/>
          </w:tcPr>
          <w:p w:rsidR="00A539F0" w:rsidRPr="00D07315" w:rsidRDefault="00A539F0" w:rsidP="00C0258B">
            <w:pPr>
              <w:keepNext/>
              <w:jc w:val="both"/>
              <w:rPr>
                <w:rFonts w:ascii="Tahoma" w:hAnsi="Tahoma" w:cs="Tahoma"/>
                <w:b/>
              </w:rPr>
            </w:pPr>
            <w:r w:rsidRPr="00D07315">
              <w:rPr>
                <w:rFonts w:ascii="Tahoma" w:hAnsi="Tahoma" w:cs="Tahoma"/>
                <w:b/>
              </w:rPr>
              <w:t>2.</w:t>
            </w:r>
          </w:p>
        </w:tc>
        <w:tc>
          <w:tcPr>
            <w:tcW w:w="3376" w:type="dxa"/>
            <w:shd w:val="clear" w:color="auto" w:fill="auto"/>
          </w:tcPr>
          <w:p w:rsidR="00A539F0" w:rsidRPr="00D07315" w:rsidRDefault="00A539F0" w:rsidP="00C0258B">
            <w:pPr>
              <w:keepNext/>
              <w:jc w:val="both"/>
              <w:rPr>
                <w:rFonts w:ascii="Tahoma" w:hAnsi="Tahoma" w:cs="Tahoma"/>
                <w:b/>
              </w:rPr>
            </w:pPr>
          </w:p>
        </w:tc>
        <w:tc>
          <w:tcPr>
            <w:tcW w:w="3657" w:type="dxa"/>
            <w:shd w:val="clear" w:color="auto" w:fill="auto"/>
          </w:tcPr>
          <w:p w:rsidR="00A539F0" w:rsidRPr="00D07315" w:rsidRDefault="00A539F0" w:rsidP="00C0258B">
            <w:pPr>
              <w:keepNext/>
              <w:jc w:val="both"/>
              <w:rPr>
                <w:rFonts w:ascii="Tahoma" w:hAnsi="Tahoma" w:cs="Tahoma"/>
                <w:b/>
              </w:rPr>
            </w:pPr>
          </w:p>
        </w:tc>
        <w:tc>
          <w:tcPr>
            <w:tcW w:w="1865" w:type="dxa"/>
            <w:shd w:val="clear" w:color="auto" w:fill="auto"/>
          </w:tcPr>
          <w:p w:rsidR="00A539F0" w:rsidRPr="00D07315" w:rsidRDefault="00A539F0" w:rsidP="00C0258B">
            <w:pPr>
              <w:keepNext/>
              <w:jc w:val="both"/>
              <w:rPr>
                <w:rFonts w:ascii="Tahoma" w:hAnsi="Tahoma" w:cs="Tahoma"/>
                <w:b/>
              </w:rPr>
            </w:pPr>
          </w:p>
        </w:tc>
      </w:tr>
      <w:tr w:rsidR="00A539F0" w:rsidRPr="00D07315" w:rsidTr="003C0E5D">
        <w:tc>
          <w:tcPr>
            <w:tcW w:w="533" w:type="dxa"/>
            <w:shd w:val="clear" w:color="auto" w:fill="auto"/>
          </w:tcPr>
          <w:p w:rsidR="00A539F0" w:rsidRPr="00D07315" w:rsidRDefault="00A539F0" w:rsidP="00C0258B">
            <w:pPr>
              <w:keepNext/>
              <w:jc w:val="both"/>
              <w:rPr>
                <w:rFonts w:ascii="Tahoma" w:hAnsi="Tahoma" w:cs="Tahoma"/>
                <w:b/>
              </w:rPr>
            </w:pPr>
            <w:r w:rsidRPr="00D07315">
              <w:rPr>
                <w:rFonts w:ascii="Tahoma" w:hAnsi="Tahoma" w:cs="Tahoma"/>
                <w:b/>
              </w:rPr>
              <w:t>3.</w:t>
            </w:r>
          </w:p>
        </w:tc>
        <w:tc>
          <w:tcPr>
            <w:tcW w:w="3376" w:type="dxa"/>
            <w:shd w:val="clear" w:color="auto" w:fill="auto"/>
          </w:tcPr>
          <w:p w:rsidR="00A539F0" w:rsidRPr="00D07315" w:rsidRDefault="00A539F0" w:rsidP="00C0258B">
            <w:pPr>
              <w:keepNext/>
              <w:jc w:val="both"/>
              <w:rPr>
                <w:rFonts w:ascii="Tahoma" w:hAnsi="Tahoma" w:cs="Tahoma"/>
                <w:b/>
              </w:rPr>
            </w:pPr>
          </w:p>
        </w:tc>
        <w:tc>
          <w:tcPr>
            <w:tcW w:w="3657" w:type="dxa"/>
            <w:shd w:val="clear" w:color="auto" w:fill="auto"/>
          </w:tcPr>
          <w:p w:rsidR="00A539F0" w:rsidRPr="00D07315" w:rsidRDefault="00A539F0" w:rsidP="00C0258B">
            <w:pPr>
              <w:keepNext/>
              <w:jc w:val="both"/>
              <w:rPr>
                <w:rFonts w:ascii="Tahoma" w:hAnsi="Tahoma" w:cs="Tahoma"/>
                <w:b/>
              </w:rPr>
            </w:pPr>
          </w:p>
        </w:tc>
        <w:tc>
          <w:tcPr>
            <w:tcW w:w="1865" w:type="dxa"/>
            <w:shd w:val="clear" w:color="auto" w:fill="auto"/>
          </w:tcPr>
          <w:p w:rsidR="00A539F0" w:rsidRPr="00D07315" w:rsidRDefault="00A539F0" w:rsidP="00C0258B">
            <w:pPr>
              <w:keepNext/>
              <w:jc w:val="both"/>
              <w:rPr>
                <w:rFonts w:ascii="Tahoma" w:hAnsi="Tahoma" w:cs="Tahoma"/>
                <w:b/>
              </w:rPr>
            </w:pPr>
          </w:p>
        </w:tc>
      </w:tr>
      <w:tr w:rsidR="00A539F0" w:rsidRPr="00D07315" w:rsidTr="003C0E5D">
        <w:tc>
          <w:tcPr>
            <w:tcW w:w="533" w:type="dxa"/>
            <w:shd w:val="clear" w:color="auto" w:fill="auto"/>
          </w:tcPr>
          <w:p w:rsidR="00A539F0" w:rsidRPr="00D07315" w:rsidRDefault="00A539F0" w:rsidP="00C0258B">
            <w:pPr>
              <w:keepNext/>
              <w:jc w:val="both"/>
              <w:rPr>
                <w:rFonts w:ascii="Tahoma" w:hAnsi="Tahoma" w:cs="Tahoma"/>
                <w:b/>
              </w:rPr>
            </w:pPr>
            <w:r w:rsidRPr="00D07315">
              <w:rPr>
                <w:rFonts w:ascii="Tahoma" w:hAnsi="Tahoma" w:cs="Tahoma"/>
                <w:b/>
              </w:rPr>
              <w:t>….</w:t>
            </w:r>
          </w:p>
        </w:tc>
        <w:tc>
          <w:tcPr>
            <w:tcW w:w="3376" w:type="dxa"/>
            <w:shd w:val="clear" w:color="auto" w:fill="auto"/>
          </w:tcPr>
          <w:p w:rsidR="00A539F0" w:rsidRPr="00D07315" w:rsidRDefault="00A539F0" w:rsidP="00C0258B">
            <w:pPr>
              <w:keepNext/>
              <w:jc w:val="both"/>
              <w:rPr>
                <w:rFonts w:ascii="Tahoma" w:hAnsi="Tahoma" w:cs="Tahoma"/>
                <w:b/>
              </w:rPr>
            </w:pPr>
          </w:p>
        </w:tc>
        <w:tc>
          <w:tcPr>
            <w:tcW w:w="3657" w:type="dxa"/>
            <w:shd w:val="clear" w:color="auto" w:fill="auto"/>
          </w:tcPr>
          <w:p w:rsidR="00A539F0" w:rsidRPr="00D07315" w:rsidRDefault="00A539F0" w:rsidP="00C0258B">
            <w:pPr>
              <w:keepNext/>
              <w:jc w:val="both"/>
              <w:rPr>
                <w:rFonts w:ascii="Tahoma" w:hAnsi="Tahoma" w:cs="Tahoma"/>
                <w:b/>
              </w:rPr>
            </w:pPr>
          </w:p>
        </w:tc>
        <w:tc>
          <w:tcPr>
            <w:tcW w:w="1865" w:type="dxa"/>
            <w:shd w:val="clear" w:color="auto" w:fill="auto"/>
          </w:tcPr>
          <w:p w:rsidR="00A539F0" w:rsidRPr="00D07315" w:rsidRDefault="00A539F0" w:rsidP="00C0258B">
            <w:pPr>
              <w:keepNext/>
              <w:jc w:val="both"/>
              <w:rPr>
                <w:rFonts w:ascii="Tahoma" w:hAnsi="Tahoma" w:cs="Tahoma"/>
                <w:b/>
              </w:rPr>
            </w:pPr>
          </w:p>
        </w:tc>
      </w:tr>
    </w:tbl>
    <w:p w:rsidR="00890C57" w:rsidRDefault="00890C57" w:rsidP="00C0258B">
      <w:pPr>
        <w:keepNext/>
        <w:jc w:val="both"/>
        <w:rPr>
          <w:rFonts w:ascii="Tahoma" w:hAnsi="Tahoma" w:cs="Tahoma"/>
        </w:rPr>
      </w:pPr>
    </w:p>
    <w:p w:rsidR="00A539F0" w:rsidRPr="00D07315" w:rsidRDefault="00A539F0" w:rsidP="00C0258B">
      <w:pPr>
        <w:keepNext/>
        <w:jc w:val="both"/>
        <w:rPr>
          <w:rFonts w:ascii="Tahoma" w:hAnsi="Tahoma" w:cs="Tahoma"/>
        </w:rPr>
      </w:pPr>
      <w:r w:rsidRPr="00D07315">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A539F0" w:rsidRDefault="00A539F0" w:rsidP="00C0258B">
      <w:pPr>
        <w:keepNext/>
        <w:jc w:val="both"/>
        <w:rPr>
          <w:rFonts w:ascii="Tahoma" w:hAnsi="Tahoma" w:cs="Tahoma"/>
        </w:rPr>
      </w:pPr>
    </w:p>
    <w:p w:rsidR="00A539F0" w:rsidRPr="00D07315" w:rsidRDefault="00A539F0" w:rsidP="00C0258B">
      <w:pPr>
        <w:keepNext/>
        <w:jc w:val="both"/>
        <w:rPr>
          <w:rFonts w:ascii="Tahoma" w:hAnsi="Tahoma" w:cs="Tahoma"/>
        </w:rPr>
      </w:pPr>
      <w:r w:rsidRPr="00D07315">
        <w:rPr>
          <w:rFonts w:ascii="Tahoma" w:hAnsi="Tahoma" w:cs="Tahoma"/>
        </w:rPr>
        <w:t xml:space="preserve">S podpisom te izjave jamčim za točnost in resničnost podatkov ter se zavedam, da je </w:t>
      </w:r>
      <w:r>
        <w:rPr>
          <w:rFonts w:ascii="Tahoma" w:hAnsi="Tahoma" w:cs="Tahoma"/>
        </w:rPr>
        <w:t>okvirni sporazuma</w:t>
      </w:r>
      <w:r w:rsidRPr="00D07315">
        <w:rPr>
          <w:rFonts w:ascii="Tahoma" w:hAnsi="Tahoma" w:cs="Tahoma"/>
        </w:rPr>
        <w:t xml:space="preserve"> v primeru lažne izjave ali neresničnih podatkov o dejstvih v izjavi nič</w:t>
      </w:r>
      <w:r>
        <w:rPr>
          <w:rFonts w:ascii="Tahoma" w:hAnsi="Tahoma" w:cs="Tahoma"/>
        </w:rPr>
        <w:t>en</w:t>
      </w:r>
      <w:r w:rsidRPr="00D07315">
        <w:rPr>
          <w:rFonts w:ascii="Tahoma" w:hAnsi="Tahoma" w:cs="Tahoma"/>
        </w:rPr>
        <w:t>. Zavezujem se, da bom naročnika obvestil o vsaki spremembi posredovanih podatkov.</w:t>
      </w:r>
    </w:p>
    <w:p w:rsidR="00A539F0" w:rsidRDefault="00A539F0" w:rsidP="00C0258B">
      <w:pPr>
        <w:keepNext/>
        <w:jc w:val="both"/>
        <w:rPr>
          <w:rFonts w:ascii="Tahoma" w:hAnsi="Tahoma" w:cs="Tahoma"/>
          <w:b/>
        </w:rPr>
      </w:pPr>
    </w:p>
    <w:p w:rsidR="00A539F0" w:rsidRDefault="00A539F0" w:rsidP="00C0258B">
      <w:pPr>
        <w:keepNext/>
        <w:jc w:val="both"/>
        <w:rPr>
          <w:rFonts w:ascii="Tahoma" w:hAnsi="Tahoma" w:cs="Tahoma"/>
          <w:i/>
          <w:u w:val="single"/>
        </w:rPr>
      </w:pPr>
    </w:p>
    <w:p w:rsidR="00A539F0" w:rsidRPr="0094287D" w:rsidRDefault="00A539F0" w:rsidP="00C0258B">
      <w:pPr>
        <w:keepNext/>
        <w:jc w:val="both"/>
        <w:rPr>
          <w:rFonts w:ascii="Tahoma" w:hAnsi="Tahoma" w:cs="Tahoma"/>
          <w:i/>
          <w:u w:val="single"/>
        </w:rPr>
      </w:pPr>
      <w:r w:rsidRPr="0094287D">
        <w:rPr>
          <w:rFonts w:ascii="Tahoma" w:hAnsi="Tahoma" w:cs="Tahoma"/>
          <w:i/>
          <w:u w:val="single"/>
        </w:rPr>
        <w:t>Vse izjave podajamo pod kazensko in materialno odgovornostjo.</w:t>
      </w:r>
    </w:p>
    <w:p w:rsidR="00A539F0" w:rsidRDefault="00A539F0" w:rsidP="00C0258B">
      <w:pPr>
        <w:keepNext/>
        <w:jc w:val="both"/>
        <w:rPr>
          <w:rFonts w:ascii="Tahoma" w:hAnsi="Tahoma" w:cs="Tahoma"/>
          <w:b/>
        </w:rPr>
      </w:pPr>
    </w:p>
    <w:p w:rsidR="00A539F0" w:rsidRPr="00D07315" w:rsidRDefault="00A539F0" w:rsidP="00C0258B">
      <w:pPr>
        <w:keepNext/>
        <w:jc w:val="both"/>
        <w:rPr>
          <w:rFonts w:ascii="Tahoma" w:hAnsi="Tahoma" w:cs="Tahoma"/>
          <w:b/>
        </w:rPr>
      </w:pPr>
    </w:p>
    <w:p w:rsidR="00A539F0" w:rsidRPr="00D07315" w:rsidRDefault="00A539F0" w:rsidP="00C0258B">
      <w:pPr>
        <w:keepNext/>
        <w:jc w:val="both"/>
        <w:rPr>
          <w:rFonts w:ascii="Tahoma" w:hAnsi="Tahoma" w:cs="Tahoma"/>
          <w:b/>
        </w:rPr>
      </w:pP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A539F0" w:rsidRPr="008227E0" w:rsidTr="00A16DD0">
        <w:trPr>
          <w:trHeight w:val="235"/>
        </w:trPr>
        <w:tc>
          <w:tcPr>
            <w:tcW w:w="3402" w:type="dxa"/>
            <w:tcBorders>
              <w:bottom w:val="single" w:sz="4" w:space="0" w:color="auto"/>
            </w:tcBorders>
          </w:tcPr>
          <w:p w:rsidR="00A539F0" w:rsidRPr="008227E0" w:rsidRDefault="00A539F0" w:rsidP="00C0258B">
            <w:pPr>
              <w:keepNext/>
              <w:jc w:val="both"/>
              <w:rPr>
                <w:rFonts w:ascii="Tahoma" w:hAnsi="Tahoma" w:cs="Tahoma"/>
                <w:snapToGrid w:val="0"/>
                <w:color w:val="000000"/>
              </w:rPr>
            </w:pPr>
          </w:p>
        </w:tc>
        <w:tc>
          <w:tcPr>
            <w:tcW w:w="2552" w:type="dxa"/>
          </w:tcPr>
          <w:p w:rsidR="00A539F0" w:rsidRPr="008227E0" w:rsidRDefault="00A539F0" w:rsidP="00C0258B">
            <w:pPr>
              <w:keepNext/>
              <w:jc w:val="center"/>
              <w:rPr>
                <w:rFonts w:ascii="Tahoma" w:hAnsi="Tahoma" w:cs="Tahoma"/>
                <w:snapToGrid w:val="0"/>
                <w:color w:val="000000"/>
              </w:rPr>
            </w:pPr>
          </w:p>
        </w:tc>
        <w:tc>
          <w:tcPr>
            <w:tcW w:w="3119" w:type="dxa"/>
            <w:tcBorders>
              <w:bottom w:val="single" w:sz="4" w:space="0" w:color="auto"/>
            </w:tcBorders>
          </w:tcPr>
          <w:p w:rsidR="00A539F0" w:rsidRPr="008227E0" w:rsidRDefault="00A539F0" w:rsidP="00C0258B">
            <w:pPr>
              <w:keepNext/>
              <w:tabs>
                <w:tab w:val="left" w:pos="567"/>
                <w:tab w:val="num" w:pos="851"/>
                <w:tab w:val="left" w:pos="993"/>
              </w:tabs>
              <w:ind w:left="-30"/>
              <w:jc w:val="both"/>
              <w:rPr>
                <w:rFonts w:ascii="Tahoma" w:hAnsi="Tahoma" w:cs="Tahoma"/>
                <w:snapToGrid w:val="0"/>
                <w:color w:val="000000"/>
                <w:sz w:val="28"/>
              </w:rPr>
            </w:pPr>
          </w:p>
        </w:tc>
      </w:tr>
      <w:tr w:rsidR="00A539F0" w:rsidRPr="008227E0" w:rsidTr="00A16DD0">
        <w:trPr>
          <w:trHeight w:val="235"/>
        </w:trPr>
        <w:tc>
          <w:tcPr>
            <w:tcW w:w="3402" w:type="dxa"/>
            <w:tcBorders>
              <w:top w:val="single" w:sz="4" w:space="0" w:color="auto"/>
            </w:tcBorders>
          </w:tcPr>
          <w:p w:rsidR="00A539F0" w:rsidRPr="008227E0" w:rsidRDefault="00A539F0" w:rsidP="00C0258B">
            <w:pPr>
              <w:keepNext/>
              <w:jc w:val="center"/>
              <w:rPr>
                <w:rFonts w:ascii="Tahoma" w:hAnsi="Tahoma" w:cs="Tahoma"/>
                <w:snapToGrid w:val="0"/>
                <w:color w:val="000000"/>
              </w:rPr>
            </w:pPr>
            <w:r w:rsidRPr="008227E0">
              <w:rPr>
                <w:rFonts w:ascii="Tahoma" w:hAnsi="Tahoma" w:cs="Tahoma"/>
                <w:snapToGrid w:val="0"/>
                <w:color w:val="000000"/>
              </w:rPr>
              <w:t>(kraj, datum)</w:t>
            </w:r>
          </w:p>
        </w:tc>
        <w:tc>
          <w:tcPr>
            <w:tcW w:w="2552" w:type="dxa"/>
          </w:tcPr>
          <w:p w:rsidR="00A539F0" w:rsidRPr="008227E0" w:rsidRDefault="00A539F0" w:rsidP="00C0258B">
            <w:pPr>
              <w:keepNext/>
              <w:jc w:val="center"/>
              <w:rPr>
                <w:rFonts w:ascii="Tahoma" w:hAnsi="Tahoma" w:cs="Tahoma"/>
                <w:snapToGrid w:val="0"/>
                <w:color w:val="000000"/>
              </w:rPr>
            </w:pPr>
            <w:r w:rsidRPr="008227E0">
              <w:rPr>
                <w:rFonts w:ascii="Tahoma" w:hAnsi="Tahoma" w:cs="Tahoma"/>
                <w:snapToGrid w:val="0"/>
                <w:color w:val="000000"/>
              </w:rPr>
              <w:t>žig</w:t>
            </w:r>
          </w:p>
        </w:tc>
        <w:tc>
          <w:tcPr>
            <w:tcW w:w="3119" w:type="dxa"/>
            <w:tcBorders>
              <w:top w:val="single" w:sz="4" w:space="0" w:color="auto"/>
            </w:tcBorders>
          </w:tcPr>
          <w:p w:rsidR="00A539F0" w:rsidRPr="008227E0" w:rsidRDefault="00A539F0" w:rsidP="00C0258B">
            <w:pPr>
              <w:keepNext/>
              <w:ind w:left="-30"/>
              <w:jc w:val="both"/>
              <w:rPr>
                <w:rFonts w:ascii="Tahoma" w:hAnsi="Tahoma" w:cs="Tahoma"/>
                <w:snapToGrid w:val="0"/>
                <w:color w:val="000000"/>
              </w:rPr>
            </w:pPr>
            <w:r w:rsidRPr="008227E0">
              <w:rPr>
                <w:rFonts w:ascii="Tahoma" w:hAnsi="Tahoma" w:cs="Tahoma"/>
                <w:snapToGrid w:val="0"/>
                <w:color w:val="000000"/>
              </w:rPr>
              <w:t>(</w:t>
            </w:r>
            <w:r w:rsidR="003F7FCC">
              <w:rPr>
                <w:rFonts w:ascii="Tahoma" w:hAnsi="Tahoma" w:cs="Tahoma"/>
                <w:snapToGrid w:val="0"/>
                <w:color w:val="000000"/>
              </w:rPr>
              <w:t>Naziv</w:t>
            </w:r>
            <w:r w:rsidR="003F7FCC" w:rsidRPr="003D15DD">
              <w:rPr>
                <w:rFonts w:ascii="Tahoma" w:hAnsi="Tahoma" w:cs="Tahoma"/>
                <w:snapToGrid w:val="0"/>
                <w:color w:val="000000"/>
              </w:rPr>
              <w:t xml:space="preserve"> </w:t>
            </w:r>
            <w:r w:rsidR="003F7FCC">
              <w:rPr>
                <w:rFonts w:ascii="Tahoma" w:hAnsi="Tahoma" w:cs="Tahoma"/>
                <w:snapToGrid w:val="0"/>
                <w:color w:val="000000"/>
              </w:rPr>
              <w:t>in</w:t>
            </w:r>
            <w:r w:rsidR="003F7FCC" w:rsidRPr="003D15DD">
              <w:rPr>
                <w:rFonts w:ascii="Tahoma" w:hAnsi="Tahoma" w:cs="Tahoma"/>
                <w:snapToGrid w:val="0"/>
                <w:color w:val="000000"/>
              </w:rPr>
              <w:t xml:space="preserve"> podpis </w:t>
            </w:r>
            <w:r w:rsidR="009C60FD">
              <w:rPr>
                <w:rFonts w:ascii="Tahoma" w:hAnsi="Tahoma" w:cs="Tahoma"/>
                <w:snapToGrid w:val="0"/>
                <w:color w:val="000000"/>
              </w:rPr>
              <w:t>ponudnika, partnerja, podizvajalca</w:t>
            </w:r>
            <w:r w:rsidRPr="008227E0">
              <w:rPr>
                <w:rFonts w:ascii="Tahoma" w:hAnsi="Tahoma" w:cs="Tahoma"/>
                <w:snapToGrid w:val="0"/>
                <w:color w:val="000000"/>
              </w:rPr>
              <w:t>)</w:t>
            </w:r>
          </w:p>
        </w:tc>
      </w:tr>
    </w:tbl>
    <w:p w:rsidR="00A539F0" w:rsidRDefault="00A539F0" w:rsidP="00C0258B">
      <w:pPr>
        <w:keepNext/>
        <w:tabs>
          <w:tab w:val="left" w:pos="284"/>
        </w:tabs>
        <w:jc w:val="both"/>
        <w:rPr>
          <w:rFonts w:ascii="Tahoma" w:hAnsi="Tahoma" w:cs="Tahoma"/>
        </w:rPr>
      </w:pPr>
    </w:p>
    <w:p w:rsidR="00A539F0" w:rsidRDefault="00A539F0" w:rsidP="00C0258B">
      <w:pPr>
        <w:keepNext/>
        <w:tabs>
          <w:tab w:val="left" w:pos="284"/>
        </w:tabs>
        <w:jc w:val="both"/>
        <w:rPr>
          <w:rFonts w:ascii="Tahoma" w:hAnsi="Tahoma" w:cs="Tahoma"/>
        </w:rPr>
      </w:pPr>
    </w:p>
    <w:p w:rsidR="00A539F0" w:rsidRPr="00CE1BAD" w:rsidRDefault="00A539F0" w:rsidP="00C0258B">
      <w:pPr>
        <w:keepNext/>
        <w:tabs>
          <w:tab w:val="left" w:pos="284"/>
        </w:tabs>
        <w:jc w:val="both"/>
        <w:rPr>
          <w:rFonts w:ascii="Tahoma" w:hAnsi="Tahoma" w:cs="Tahoma"/>
        </w:rPr>
      </w:pPr>
    </w:p>
    <w:p w:rsidR="00A539F0" w:rsidRPr="00CE1BAD" w:rsidRDefault="00A539F0" w:rsidP="00C0258B">
      <w:pPr>
        <w:keepNext/>
        <w:tabs>
          <w:tab w:val="left" w:pos="284"/>
        </w:tabs>
        <w:jc w:val="both"/>
        <w:rPr>
          <w:rFonts w:ascii="Tahoma" w:hAnsi="Tahoma" w:cs="Tahoma"/>
        </w:rPr>
      </w:pPr>
    </w:p>
    <w:p w:rsidR="00A539F0" w:rsidRPr="00CE1BAD" w:rsidRDefault="00A539F0" w:rsidP="00C0258B">
      <w:pPr>
        <w:keepNext/>
        <w:tabs>
          <w:tab w:val="left" w:pos="284"/>
        </w:tabs>
        <w:jc w:val="both"/>
        <w:rPr>
          <w:rFonts w:ascii="Tahoma" w:hAnsi="Tahoma" w:cs="Tahoma"/>
        </w:rPr>
      </w:pPr>
    </w:p>
    <w:p w:rsidR="00A539F0" w:rsidRDefault="00A539F0" w:rsidP="00C0258B">
      <w:pPr>
        <w:keepNext/>
        <w:tabs>
          <w:tab w:val="left" w:pos="284"/>
        </w:tabs>
        <w:jc w:val="both"/>
        <w:rPr>
          <w:rFonts w:ascii="Tahoma" w:hAnsi="Tahoma" w:cs="Tahoma"/>
        </w:rPr>
      </w:pPr>
    </w:p>
    <w:p w:rsidR="00A539F0" w:rsidRPr="00312FB5" w:rsidRDefault="00A539F0" w:rsidP="00C0258B">
      <w:pPr>
        <w:keepNext/>
        <w:tabs>
          <w:tab w:val="left" w:pos="284"/>
        </w:tabs>
        <w:jc w:val="both"/>
        <w:rPr>
          <w:rFonts w:ascii="Tahoma" w:hAnsi="Tahoma" w:cs="Tahoma"/>
          <w:i/>
        </w:rPr>
      </w:pPr>
      <w:r w:rsidRPr="00312FB5">
        <w:rPr>
          <w:rFonts w:ascii="Tahoma" w:hAnsi="Tahoma" w:cs="Tahoma"/>
          <w:b/>
          <w:i/>
        </w:rPr>
        <w:t>Opomba</w:t>
      </w:r>
      <w:r w:rsidRPr="00312FB5">
        <w:rPr>
          <w:rFonts w:ascii="Tahoma" w:hAnsi="Tahoma" w:cs="Tahoma"/>
          <w:i/>
        </w:rPr>
        <w:t>: Izjava je lahko podana tudi na lastnem obrazcu.</w:t>
      </w:r>
    </w:p>
    <w:p w:rsidR="00A539F0" w:rsidRDefault="00A539F0" w:rsidP="00C0258B">
      <w:pPr>
        <w:keepNext/>
        <w:tabs>
          <w:tab w:val="left" w:pos="284"/>
        </w:tabs>
        <w:jc w:val="both"/>
        <w:rPr>
          <w:rFonts w:ascii="Tahoma" w:hAnsi="Tahoma" w:cs="Tahoma"/>
        </w:rPr>
      </w:pPr>
    </w:p>
    <w:p w:rsidR="00A539F0" w:rsidRDefault="00A539F0" w:rsidP="00C0258B">
      <w:pPr>
        <w:keepNext/>
        <w:tabs>
          <w:tab w:val="left" w:pos="284"/>
        </w:tabs>
        <w:jc w:val="both"/>
        <w:rPr>
          <w:rFonts w:ascii="Tahoma" w:hAnsi="Tahoma" w:cs="Tahoma"/>
        </w:rPr>
      </w:pPr>
    </w:p>
    <w:p w:rsidR="00A539F0" w:rsidRPr="00D15DC5" w:rsidRDefault="00A539F0" w:rsidP="00C0258B">
      <w:pPr>
        <w:keepNext/>
        <w:tabs>
          <w:tab w:val="left" w:pos="284"/>
        </w:tabs>
        <w:jc w:val="both"/>
        <w:rPr>
          <w:rFonts w:ascii="Tahoma" w:hAnsi="Tahoma" w:cs="Tahoma"/>
          <w:b/>
          <w:i/>
          <w:sz w:val="16"/>
          <w:szCs w:val="16"/>
        </w:rPr>
      </w:pPr>
      <w:r>
        <w:rPr>
          <w:rFonts w:ascii="Tahoma" w:hAnsi="Tahoma" w:cs="Tahoma"/>
          <w:b/>
          <w:i/>
          <w:sz w:val="16"/>
          <w:szCs w:val="16"/>
        </w:rPr>
        <w:t>V skladu z</w:t>
      </w:r>
      <w:r w:rsidRPr="00D15DC5">
        <w:rPr>
          <w:rFonts w:ascii="Tahoma" w:hAnsi="Tahoma" w:cs="Tahoma"/>
          <w:b/>
          <w:i/>
          <w:sz w:val="16"/>
          <w:szCs w:val="16"/>
        </w:rPr>
        <w:t xml:space="preserve"> odgovorom Komisije za preprečevanje korupcije na vprašanje št. 214 z dne 23.2.2012 v zadevi pod št. 0672-1/2012-39 (objavljeno na spletni strani </w:t>
      </w:r>
      <w:hyperlink r:id="rId18" w:history="1">
        <w:r w:rsidRPr="00D15DC5">
          <w:rPr>
            <w:i/>
            <w:sz w:val="16"/>
            <w:szCs w:val="16"/>
          </w:rPr>
          <w:t>https://www.kpk-rs.si/sl/pogosta-vprasanja</w:t>
        </w:r>
      </w:hyperlink>
      <w:r w:rsidRPr="00D15DC5">
        <w:rPr>
          <w:rFonts w:ascii="Tahoma" w:hAnsi="Tahoma" w:cs="Tahoma"/>
          <w:b/>
          <w:i/>
          <w:sz w:val="16"/>
          <w:szCs w:val="16"/>
        </w:rPr>
        <w:t>),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w:t>
      </w:r>
    </w:p>
    <w:p w:rsidR="00A539F0" w:rsidRDefault="00A539F0" w:rsidP="00C0258B">
      <w:pPr>
        <w:keepNext/>
        <w:jc w:val="both"/>
        <w:rPr>
          <w:rFonts w:ascii="Tahoma" w:hAnsi="Tahoma" w:cs="Tahoma"/>
          <w:bCs/>
          <w:i/>
          <w:noProof/>
          <w:sz w:val="18"/>
          <w:szCs w:val="18"/>
        </w:rPr>
      </w:pPr>
    </w:p>
    <w:p w:rsidR="0084389E" w:rsidRDefault="0084389E" w:rsidP="00C0258B">
      <w:pPr>
        <w:keepNext/>
        <w:jc w:val="both"/>
        <w:rPr>
          <w:rFonts w:ascii="Tahoma" w:hAnsi="Tahoma" w:cs="Tahoma"/>
          <w:bCs/>
          <w:i/>
          <w:noProof/>
          <w:sz w:val="18"/>
          <w:szCs w:val="18"/>
        </w:rPr>
      </w:pPr>
    </w:p>
    <w:p w:rsidR="00890C57" w:rsidRDefault="00890C57" w:rsidP="00C0258B">
      <w:pPr>
        <w:keepNext/>
        <w:rPr>
          <w:rFonts w:ascii="Tahoma" w:hAnsi="Tahoma" w:cs="Tahoma"/>
          <w:bCs/>
          <w:i/>
          <w:noProof/>
          <w:sz w:val="18"/>
          <w:szCs w:val="18"/>
        </w:rPr>
      </w:pPr>
      <w:r>
        <w:rPr>
          <w:rFonts w:ascii="Tahoma" w:hAnsi="Tahoma" w:cs="Tahoma"/>
          <w:bCs/>
          <w:i/>
          <w:noProof/>
          <w:sz w:val="18"/>
          <w:szCs w:val="18"/>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6984"/>
        <w:gridCol w:w="912"/>
        <w:gridCol w:w="647"/>
      </w:tblGrid>
      <w:tr w:rsidR="00F72C15" w:rsidRPr="00CE1BAD" w:rsidTr="00906EA6">
        <w:tc>
          <w:tcPr>
            <w:tcW w:w="599" w:type="dxa"/>
            <w:tcBorders>
              <w:right w:val="nil"/>
            </w:tcBorders>
          </w:tcPr>
          <w:p w:rsidR="00F72C15" w:rsidRPr="00CE1BAD" w:rsidRDefault="00F72C15" w:rsidP="00C0258B">
            <w:pPr>
              <w:keepNext/>
              <w:jc w:val="both"/>
              <w:rPr>
                <w:rFonts w:ascii="Tahoma" w:hAnsi="Tahoma" w:cs="Tahoma"/>
              </w:rPr>
            </w:pPr>
          </w:p>
        </w:tc>
        <w:tc>
          <w:tcPr>
            <w:tcW w:w="6984" w:type="dxa"/>
            <w:tcBorders>
              <w:left w:val="nil"/>
            </w:tcBorders>
          </w:tcPr>
          <w:p w:rsidR="00F72C15" w:rsidRPr="00CE1BAD" w:rsidRDefault="004D2534" w:rsidP="00C0258B">
            <w:pPr>
              <w:keepNext/>
              <w:jc w:val="both"/>
              <w:rPr>
                <w:rFonts w:ascii="Tahoma" w:hAnsi="Tahoma" w:cs="Tahoma"/>
              </w:rPr>
            </w:pPr>
            <w:r>
              <w:rPr>
                <w:rFonts w:ascii="Tahoma" w:hAnsi="Tahoma" w:cs="Tahoma"/>
              </w:rPr>
              <w:t xml:space="preserve">UDELEŽBA </w:t>
            </w:r>
            <w:r w:rsidR="00D92424">
              <w:rPr>
                <w:rFonts w:ascii="Tahoma" w:hAnsi="Tahoma" w:cs="Tahoma"/>
              </w:rPr>
              <w:t>PODIZVAJALCA</w:t>
            </w:r>
            <w:r>
              <w:rPr>
                <w:rFonts w:ascii="Tahoma" w:hAnsi="Tahoma" w:cs="Tahoma"/>
              </w:rPr>
              <w:t xml:space="preserve"> </w:t>
            </w:r>
          </w:p>
        </w:tc>
        <w:tc>
          <w:tcPr>
            <w:tcW w:w="912" w:type="dxa"/>
            <w:tcBorders>
              <w:right w:val="nil"/>
            </w:tcBorders>
          </w:tcPr>
          <w:p w:rsidR="00F72C15" w:rsidRPr="00CE1BAD" w:rsidRDefault="001E7EEC" w:rsidP="00C0258B">
            <w:pPr>
              <w:keepNext/>
              <w:jc w:val="both"/>
              <w:rPr>
                <w:rFonts w:ascii="Tahoma" w:hAnsi="Tahoma" w:cs="Tahoma"/>
                <w:b/>
              </w:rPr>
            </w:pPr>
            <w:r>
              <w:rPr>
                <w:rFonts w:ascii="Tahoma" w:hAnsi="Tahoma" w:cs="Tahoma"/>
                <w:b/>
                <w:i/>
              </w:rPr>
              <w:t>P</w:t>
            </w:r>
            <w:r w:rsidR="00F72C15" w:rsidRPr="00CE1BAD">
              <w:rPr>
                <w:rFonts w:ascii="Tahoma" w:hAnsi="Tahoma" w:cs="Tahoma"/>
                <w:b/>
                <w:i/>
              </w:rPr>
              <w:t xml:space="preserve">riloga </w:t>
            </w:r>
          </w:p>
        </w:tc>
        <w:tc>
          <w:tcPr>
            <w:tcW w:w="647" w:type="dxa"/>
            <w:tcBorders>
              <w:left w:val="nil"/>
            </w:tcBorders>
          </w:tcPr>
          <w:p w:rsidR="00F72C15" w:rsidRPr="00CE1BAD" w:rsidRDefault="00AA184C" w:rsidP="00C0258B">
            <w:pPr>
              <w:keepNext/>
              <w:jc w:val="both"/>
              <w:rPr>
                <w:rFonts w:ascii="Tahoma" w:hAnsi="Tahoma" w:cs="Tahoma"/>
                <w:b/>
                <w:i/>
              </w:rPr>
            </w:pPr>
            <w:r>
              <w:rPr>
                <w:rFonts w:ascii="Tahoma" w:hAnsi="Tahoma" w:cs="Tahoma"/>
                <w:b/>
                <w:i/>
              </w:rPr>
              <w:t>4</w:t>
            </w:r>
            <w:r w:rsidR="00094688">
              <w:rPr>
                <w:rFonts w:ascii="Tahoma" w:hAnsi="Tahoma" w:cs="Tahoma"/>
                <w:b/>
                <w:i/>
              </w:rPr>
              <w:t>/1</w:t>
            </w:r>
          </w:p>
        </w:tc>
      </w:tr>
    </w:tbl>
    <w:p w:rsidR="00F72C15" w:rsidRDefault="00F72C15" w:rsidP="00C0258B">
      <w:pPr>
        <w:keepNext/>
        <w:jc w:val="both"/>
        <w:rPr>
          <w:rFonts w:ascii="Tahoma" w:hAnsi="Tahoma" w:cs="Tahoma"/>
        </w:rPr>
      </w:pPr>
    </w:p>
    <w:p w:rsidR="0084389E" w:rsidRDefault="00AD2027" w:rsidP="00C0258B">
      <w:pPr>
        <w:keepNext/>
        <w:jc w:val="both"/>
        <w:rPr>
          <w:rFonts w:ascii="Tahoma" w:hAnsi="Tahoma" w:cs="Tahoma"/>
        </w:rPr>
      </w:pPr>
      <w:r>
        <w:rPr>
          <w:rFonts w:ascii="Tahoma" w:hAnsi="Tahoma" w:cs="Tahoma"/>
          <w:b/>
        </w:rPr>
        <w:t>SNAGA-30/18</w:t>
      </w:r>
      <w:r w:rsidR="0084389E" w:rsidRPr="0084389E">
        <w:rPr>
          <w:rFonts w:ascii="Tahoma" w:hAnsi="Tahoma" w:cs="Tahoma"/>
          <w:b/>
        </w:rPr>
        <w:t xml:space="preserve"> – </w:t>
      </w:r>
      <w:r>
        <w:rPr>
          <w:rFonts w:ascii="Tahoma" w:hAnsi="Tahoma" w:cs="Tahoma"/>
          <w:b/>
        </w:rPr>
        <w:t>Vzdrževanje objektov v lasti in najemu SNAGA Javno podjetje d.o.o.</w:t>
      </w:r>
      <w:r w:rsidR="00456FF4">
        <w:rPr>
          <w:rFonts w:ascii="Tahoma" w:hAnsi="Tahoma" w:cs="Tahoma"/>
          <w:b/>
        </w:rPr>
        <w:t xml:space="preserve"> za obdobje </w:t>
      </w:r>
      <w:r w:rsidR="006C5620">
        <w:rPr>
          <w:rFonts w:ascii="Tahoma" w:hAnsi="Tahoma" w:cs="Tahoma"/>
          <w:b/>
        </w:rPr>
        <w:t>1 leta</w:t>
      </w:r>
    </w:p>
    <w:p w:rsidR="00476C22" w:rsidRPr="00727F36" w:rsidRDefault="00476C22" w:rsidP="00C0258B">
      <w:pPr>
        <w:keepNext/>
        <w:tabs>
          <w:tab w:val="left" w:pos="567"/>
          <w:tab w:val="left" w:pos="851"/>
          <w:tab w:val="left" w:pos="993"/>
        </w:tabs>
        <w:suppressAutoHyphens/>
        <w:jc w:val="both"/>
        <w:rPr>
          <w:rFonts w:ascii="Tahoma" w:hAnsi="Tahoma" w:cs="Tahoma"/>
          <w:lang w:eastAsia="ar-SA"/>
        </w:rPr>
      </w:pPr>
    </w:p>
    <w:tbl>
      <w:tblPr>
        <w:tblW w:w="9125" w:type="dxa"/>
        <w:jc w:val="center"/>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9"/>
        <w:gridCol w:w="2842"/>
        <w:gridCol w:w="2924"/>
      </w:tblGrid>
      <w:tr w:rsidR="00BD4FEC" w:rsidRPr="00B2333E" w:rsidTr="00906EA6">
        <w:trPr>
          <w:trHeight w:val="560"/>
          <w:jc w:val="center"/>
        </w:trPr>
        <w:tc>
          <w:tcPr>
            <w:tcW w:w="3359" w:type="dxa"/>
            <w:tcBorders>
              <w:top w:val="single" w:sz="4" w:space="0" w:color="auto"/>
              <w:left w:val="single" w:sz="4" w:space="0" w:color="auto"/>
              <w:bottom w:val="single" w:sz="4" w:space="0" w:color="auto"/>
              <w:right w:val="single" w:sz="4" w:space="0" w:color="auto"/>
            </w:tcBorders>
            <w:vAlign w:val="center"/>
          </w:tcPr>
          <w:p w:rsidR="00BD4FEC" w:rsidRPr="00B2333E" w:rsidRDefault="00BD4FEC" w:rsidP="00C0258B">
            <w:pPr>
              <w:keepNext/>
              <w:rPr>
                <w:rFonts w:ascii="Tahoma" w:hAnsi="Tahoma" w:cs="Tahoma"/>
                <w:sz w:val="18"/>
                <w:szCs w:val="18"/>
              </w:rPr>
            </w:pPr>
            <w:r w:rsidRPr="00B2333E">
              <w:rPr>
                <w:rFonts w:ascii="Tahoma" w:hAnsi="Tahoma" w:cs="Tahoma"/>
                <w:sz w:val="18"/>
                <w:szCs w:val="18"/>
              </w:rPr>
              <w:t>Naziv podizvajalca</w:t>
            </w:r>
          </w:p>
        </w:tc>
        <w:tc>
          <w:tcPr>
            <w:tcW w:w="5766" w:type="dxa"/>
            <w:gridSpan w:val="2"/>
            <w:tcBorders>
              <w:top w:val="single" w:sz="4" w:space="0" w:color="auto"/>
              <w:left w:val="single" w:sz="4" w:space="0" w:color="auto"/>
              <w:bottom w:val="single" w:sz="4" w:space="0" w:color="auto"/>
              <w:right w:val="single" w:sz="4" w:space="0" w:color="auto"/>
            </w:tcBorders>
            <w:vAlign w:val="center"/>
          </w:tcPr>
          <w:p w:rsidR="00BD4FEC" w:rsidRPr="00B2333E" w:rsidRDefault="00BD4FEC" w:rsidP="00C0258B">
            <w:pPr>
              <w:keepNext/>
              <w:rPr>
                <w:rFonts w:ascii="Tahoma" w:hAnsi="Tahoma" w:cs="Tahoma"/>
                <w:sz w:val="18"/>
                <w:szCs w:val="18"/>
              </w:rPr>
            </w:pPr>
          </w:p>
          <w:p w:rsidR="00BD4FEC" w:rsidRPr="00B2333E" w:rsidRDefault="00BD4FEC" w:rsidP="00C0258B">
            <w:pPr>
              <w:keepNext/>
              <w:rPr>
                <w:rFonts w:ascii="Tahoma" w:hAnsi="Tahoma" w:cs="Tahoma"/>
                <w:sz w:val="18"/>
                <w:szCs w:val="18"/>
              </w:rPr>
            </w:pPr>
          </w:p>
        </w:tc>
      </w:tr>
      <w:tr w:rsidR="00BD4FEC" w:rsidRPr="00B2333E" w:rsidTr="00906EA6">
        <w:trPr>
          <w:trHeight w:val="540"/>
          <w:jc w:val="center"/>
        </w:trPr>
        <w:tc>
          <w:tcPr>
            <w:tcW w:w="3359" w:type="dxa"/>
            <w:tcBorders>
              <w:top w:val="single" w:sz="4" w:space="0" w:color="auto"/>
              <w:left w:val="single" w:sz="4" w:space="0" w:color="auto"/>
              <w:bottom w:val="single" w:sz="4" w:space="0" w:color="auto"/>
              <w:right w:val="single" w:sz="4" w:space="0" w:color="auto"/>
            </w:tcBorders>
            <w:vAlign w:val="center"/>
          </w:tcPr>
          <w:p w:rsidR="00BD4FEC" w:rsidRPr="00B2333E" w:rsidRDefault="00BD4FEC" w:rsidP="00C0258B">
            <w:pPr>
              <w:keepNext/>
              <w:rPr>
                <w:rFonts w:ascii="Tahoma" w:hAnsi="Tahoma" w:cs="Tahoma"/>
                <w:sz w:val="18"/>
                <w:szCs w:val="18"/>
              </w:rPr>
            </w:pPr>
            <w:r w:rsidRPr="00B2333E">
              <w:rPr>
                <w:rFonts w:ascii="Tahoma" w:hAnsi="Tahoma" w:cs="Tahoma"/>
                <w:sz w:val="18"/>
                <w:szCs w:val="18"/>
              </w:rPr>
              <w:t>Polni naslov</w:t>
            </w:r>
          </w:p>
        </w:tc>
        <w:tc>
          <w:tcPr>
            <w:tcW w:w="5766" w:type="dxa"/>
            <w:gridSpan w:val="2"/>
            <w:tcBorders>
              <w:top w:val="single" w:sz="4" w:space="0" w:color="auto"/>
              <w:left w:val="single" w:sz="4" w:space="0" w:color="auto"/>
              <w:bottom w:val="single" w:sz="4" w:space="0" w:color="auto"/>
              <w:right w:val="single" w:sz="4" w:space="0" w:color="auto"/>
            </w:tcBorders>
            <w:vAlign w:val="center"/>
          </w:tcPr>
          <w:p w:rsidR="00BD4FEC" w:rsidRPr="00B2333E" w:rsidRDefault="00BD4FEC" w:rsidP="00C0258B">
            <w:pPr>
              <w:keepNext/>
              <w:rPr>
                <w:rFonts w:ascii="Tahoma" w:hAnsi="Tahoma" w:cs="Tahoma"/>
                <w:sz w:val="18"/>
                <w:szCs w:val="18"/>
              </w:rPr>
            </w:pPr>
          </w:p>
          <w:p w:rsidR="00BD4FEC" w:rsidRPr="00B2333E" w:rsidRDefault="00BD4FEC" w:rsidP="00C0258B">
            <w:pPr>
              <w:keepNext/>
              <w:rPr>
                <w:rFonts w:ascii="Tahoma" w:hAnsi="Tahoma" w:cs="Tahoma"/>
                <w:sz w:val="18"/>
                <w:szCs w:val="18"/>
              </w:rPr>
            </w:pPr>
          </w:p>
        </w:tc>
      </w:tr>
      <w:tr w:rsidR="00BD4FEC" w:rsidRPr="00B2333E" w:rsidTr="00906EA6">
        <w:trPr>
          <w:trHeight w:val="334"/>
          <w:jc w:val="center"/>
        </w:trPr>
        <w:tc>
          <w:tcPr>
            <w:tcW w:w="3359" w:type="dxa"/>
            <w:vMerge w:val="restart"/>
            <w:tcBorders>
              <w:top w:val="single" w:sz="4" w:space="0" w:color="auto"/>
              <w:left w:val="single" w:sz="4" w:space="0" w:color="auto"/>
              <w:right w:val="single" w:sz="4" w:space="0" w:color="auto"/>
            </w:tcBorders>
            <w:vAlign w:val="center"/>
          </w:tcPr>
          <w:p w:rsidR="00BD4FEC" w:rsidRPr="00B2333E" w:rsidRDefault="00BD4FEC" w:rsidP="00C0258B">
            <w:pPr>
              <w:keepNext/>
              <w:spacing w:line="276" w:lineRule="auto"/>
              <w:jc w:val="both"/>
              <w:rPr>
                <w:rFonts w:ascii="Tahoma" w:hAnsi="Tahoma" w:cs="Tahoma"/>
                <w:sz w:val="18"/>
                <w:szCs w:val="17"/>
              </w:rPr>
            </w:pPr>
            <w:r w:rsidRPr="00F64F6F">
              <w:rPr>
                <w:rFonts w:ascii="Tahoma" w:hAnsi="Tahoma" w:cs="Tahoma"/>
                <w:sz w:val="18"/>
                <w:szCs w:val="18"/>
              </w:rPr>
              <w:t>V skladu s 94. členom ZJN-3 kot podizvajalec zahtevamo neposredno plačilo s strani naročnika</w:t>
            </w:r>
            <w:r w:rsidRPr="00B2333E">
              <w:rPr>
                <w:rFonts w:ascii="Tahoma" w:hAnsi="Tahoma" w:cs="Tahoma"/>
                <w:sz w:val="18"/>
                <w:szCs w:val="17"/>
              </w:rPr>
              <w:t xml:space="preserve"> </w:t>
            </w:r>
          </w:p>
        </w:tc>
        <w:tc>
          <w:tcPr>
            <w:tcW w:w="5766" w:type="dxa"/>
            <w:gridSpan w:val="2"/>
            <w:tcBorders>
              <w:top w:val="single" w:sz="4" w:space="0" w:color="auto"/>
              <w:left w:val="single" w:sz="4" w:space="0" w:color="auto"/>
              <w:bottom w:val="single" w:sz="4" w:space="0" w:color="auto"/>
              <w:right w:val="single" w:sz="4" w:space="0" w:color="auto"/>
            </w:tcBorders>
            <w:vAlign w:val="center"/>
          </w:tcPr>
          <w:p w:rsidR="00BD4FEC" w:rsidRPr="00B2333E" w:rsidRDefault="00BD4FEC" w:rsidP="00C0258B">
            <w:pPr>
              <w:keepNext/>
              <w:jc w:val="center"/>
              <w:rPr>
                <w:rFonts w:ascii="Tahoma" w:hAnsi="Tahoma" w:cs="Tahoma"/>
                <w:sz w:val="18"/>
                <w:szCs w:val="18"/>
              </w:rPr>
            </w:pPr>
            <w:r w:rsidRPr="00B2333E">
              <w:rPr>
                <w:rFonts w:ascii="Tahoma" w:hAnsi="Tahoma" w:cs="Tahoma"/>
                <w:sz w:val="16"/>
                <w:szCs w:val="18"/>
              </w:rPr>
              <w:t xml:space="preserve">Obkrožite/označite </w:t>
            </w:r>
          </w:p>
        </w:tc>
      </w:tr>
      <w:tr w:rsidR="00BD4FEC" w:rsidRPr="00B2333E" w:rsidTr="00906EA6">
        <w:trPr>
          <w:trHeight w:val="334"/>
          <w:jc w:val="center"/>
        </w:trPr>
        <w:tc>
          <w:tcPr>
            <w:tcW w:w="3359" w:type="dxa"/>
            <w:vMerge/>
            <w:tcBorders>
              <w:left w:val="single" w:sz="4" w:space="0" w:color="auto"/>
              <w:bottom w:val="single" w:sz="4" w:space="0" w:color="auto"/>
              <w:right w:val="single" w:sz="4" w:space="0" w:color="auto"/>
            </w:tcBorders>
            <w:vAlign w:val="center"/>
          </w:tcPr>
          <w:p w:rsidR="00BD4FEC" w:rsidRPr="00B2333E" w:rsidRDefault="00BD4FEC" w:rsidP="00C0258B">
            <w:pPr>
              <w:keepNext/>
              <w:rPr>
                <w:rFonts w:ascii="Tahoma" w:hAnsi="Tahoma" w:cs="Tahoma"/>
                <w:sz w:val="18"/>
                <w:szCs w:val="18"/>
              </w:rPr>
            </w:pPr>
          </w:p>
        </w:tc>
        <w:tc>
          <w:tcPr>
            <w:tcW w:w="2842" w:type="dxa"/>
            <w:tcBorders>
              <w:top w:val="single" w:sz="4" w:space="0" w:color="auto"/>
              <w:left w:val="single" w:sz="4" w:space="0" w:color="auto"/>
              <w:bottom w:val="single" w:sz="4" w:space="0" w:color="auto"/>
              <w:right w:val="single" w:sz="4" w:space="0" w:color="auto"/>
            </w:tcBorders>
            <w:vAlign w:val="center"/>
          </w:tcPr>
          <w:p w:rsidR="00BD4FEC" w:rsidRPr="00B2333E" w:rsidRDefault="00BD4FEC" w:rsidP="00C0258B">
            <w:pPr>
              <w:keepNext/>
              <w:jc w:val="center"/>
              <w:rPr>
                <w:rFonts w:ascii="Tahoma" w:hAnsi="Tahoma" w:cs="Tahoma"/>
                <w:sz w:val="18"/>
                <w:szCs w:val="18"/>
              </w:rPr>
            </w:pPr>
            <w:r w:rsidRPr="00B2333E">
              <w:rPr>
                <w:rFonts w:ascii="Tahoma" w:hAnsi="Tahoma" w:cs="Tahoma"/>
                <w:sz w:val="18"/>
                <w:szCs w:val="18"/>
              </w:rPr>
              <w:t>DA</w:t>
            </w:r>
          </w:p>
        </w:tc>
        <w:tc>
          <w:tcPr>
            <w:tcW w:w="2924" w:type="dxa"/>
            <w:tcBorders>
              <w:top w:val="single" w:sz="4" w:space="0" w:color="auto"/>
              <w:left w:val="single" w:sz="4" w:space="0" w:color="auto"/>
              <w:bottom w:val="single" w:sz="4" w:space="0" w:color="auto"/>
              <w:right w:val="single" w:sz="4" w:space="0" w:color="auto"/>
            </w:tcBorders>
            <w:vAlign w:val="center"/>
          </w:tcPr>
          <w:p w:rsidR="00BD4FEC" w:rsidRPr="00B2333E" w:rsidRDefault="00BD4FEC" w:rsidP="00C0258B">
            <w:pPr>
              <w:keepNext/>
              <w:jc w:val="center"/>
              <w:rPr>
                <w:rFonts w:ascii="Tahoma" w:hAnsi="Tahoma" w:cs="Tahoma"/>
                <w:sz w:val="18"/>
                <w:szCs w:val="18"/>
              </w:rPr>
            </w:pPr>
            <w:r w:rsidRPr="00B2333E">
              <w:rPr>
                <w:rFonts w:ascii="Tahoma" w:hAnsi="Tahoma" w:cs="Tahoma"/>
                <w:sz w:val="18"/>
                <w:szCs w:val="18"/>
              </w:rPr>
              <w:t>NE</w:t>
            </w:r>
          </w:p>
        </w:tc>
      </w:tr>
      <w:tr w:rsidR="00BD4FEC" w:rsidRPr="00B2333E" w:rsidTr="00906EA6">
        <w:trPr>
          <w:trHeight w:val="428"/>
          <w:jc w:val="center"/>
        </w:trPr>
        <w:tc>
          <w:tcPr>
            <w:tcW w:w="3359" w:type="dxa"/>
            <w:tcBorders>
              <w:top w:val="single" w:sz="4" w:space="0" w:color="auto"/>
              <w:left w:val="single" w:sz="4" w:space="0" w:color="auto"/>
              <w:bottom w:val="single" w:sz="4" w:space="0" w:color="auto"/>
              <w:right w:val="single" w:sz="4" w:space="0" w:color="auto"/>
            </w:tcBorders>
            <w:vAlign w:val="center"/>
          </w:tcPr>
          <w:p w:rsidR="00BD4FEC" w:rsidRDefault="00BD4FEC" w:rsidP="00C0258B">
            <w:pPr>
              <w:keepNext/>
              <w:spacing w:line="276" w:lineRule="auto"/>
              <w:rPr>
                <w:rFonts w:ascii="Tahoma" w:hAnsi="Tahoma" w:cs="Tahoma"/>
                <w:sz w:val="18"/>
                <w:szCs w:val="18"/>
              </w:rPr>
            </w:pPr>
          </w:p>
          <w:p w:rsidR="00BD4FEC" w:rsidRPr="00B2333E" w:rsidRDefault="00BD4FEC" w:rsidP="00C0258B">
            <w:pPr>
              <w:keepNext/>
              <w:spacing w:line="276" w:lineRule="auto"/>
              <w:rPr>
                <w:rFonts w:ascii="Tahoma" w:hAnsi="Tahoma" w:cs="Tahoma"/>
                <w:sz w:val="18"/>
                <w:szCs w:val="18"/>
              </w:rPr>
            </w:pPr>
            <w:r w:rsidRPr="00B2333E">
              <w:rPr>
                <w:rFonts w:ascii="Tahoma" w:hAnsi="Tahoma" w:cs="Tahoma"/>
                <w:sz w:val="18"/>
                <w:szCs w:val="18"/>
              </w:rPr>
              <w:t>Vsak del javnega naročila (storitev/gradnja/blago), ki se oddaja v podizvajanje (vrsta/opis del)</w:t>
            </w:r>
          </w:p>
          <w:p w:rsidR="00BD4FEC" w:rsidRPr="00B2333E" w:rsidRDefault="00BD4FEC" w:rsidP="00C0258B">
            <w:pPr>
              <w:keepNext/>
              <w:spacing w:line="276" w:lineRule="auto"/>
              <w:rPr>
                <w:rFonts w:ascii="Tahoma" w:hAnsi="Tahoma" w:cs="Tahoma"/>
                <w:sz w:val="18"/>
                <w:szCs w:val="18"/>
              </w:rPr>
            </w:pPr>
          </w:p>
        </w:tc>
        <w:tc>
          <w:tcPr>
            <w:tcW w:w="5766" w:type="dxa"/>
            <w:gridSpan w:val="2"/>
            <w:tcBorders>
              <w:top w:val="single" w:sz="4" w:space="0" w:color="auto"/>
              <w:left w:val="single" w:sz="4" w:space="0" w:color="auto"/>
              <w:bottom w:val="single" w:sz="4" w:space="0" w:color="auto"/>
              <w:right w:val="single" w:sz="4" w:space="0" w:color="auto"/>
            </w:tcBorders>
            <w:vAlign w:val="center"/>
          </w:tcPr>
          <w:p w:rsidR="00BD4FEC" w:rsidRPr="00B2333E" w:rsidRDefault="00BD4FEC" w:rsidP="00C0258B">
            <w:pPr>
              <w:keepNext/>
              <w:spacing w:line="276" w:lineRule="auto"/>
              <w:rPr>
                <w:rFonts w:ascii="Tahoma" w:hAnsi="Tahoma" w:cs="Tahoma"/>
                <w:sz w:val="18"/>
                <w:szCs w:val="18"/>
              </w:rPr>
            </w:pPr>
          </w:p>
        </w:tc>
      </w:tr>
      <w:tr w:rsidR="00BD4FEC" w:rsidRPr="00B2333E" w:rsidTr="00906EA6">
        <w:trPr>
          <w:trHeight w:val="588"/>
          <w:jc w:val="center"/>
        </w:trPr>
        <w:tc>
          <w:tcPr>
            <w:tcW w:w="3359" w:type="dxa"/>
            <w:tcBorders>
              <w:top w:val="single" w:sz="4" w:space="0" w:color="auto"/>
              <w:left w:val="single" w:sz="4" w:space="0" w:color="auto"/>
              <w:bottom w:val="single" w:sz="4" w:space="0" w:color="auto"/>
              <w:right w:val="single" w:sz="4" w:space="0" w:color="auto"/>
            </w:tcBorders>
            <w:vAlign w:val="center"/>
          </w:tcPr>
          <w:p w:rsidR="00BD4FEC" w:rsidRPr="00B2333E" w:rsidRDefault="00BD4FEC" w:rsidP="00C0258B">
            <w:pPr>
              <w:keepNext/>
              <w:rPr>
                <w:rFonts w:ascii="Tahoma" w:hAnsi="Tahoma" w:cs="Tahoma"/>
                <w:sz w:val="18"/>
                <w:szCs w:val="18"/>
              </w:rPr>
            </w:pPr>
            <w:r w:rsidRPr="00B2333E">
              <w:rPr>
                <w:rFonts w:ascii="Tahoma" w:hAnsi="Tahoma" w:cs="Tahoma"/>
                <w:sz w:val="18"/>
                <w:szCs w:val="18"/>
              </w:rPr>
              <w:t>Količina/Delež (%) javnega naročila, ki se oddaja v podizvajanje</w:t>
            </w:r>
          </w:p>
        </w:tc>
        <w:tc>
          <w:tcPr>
            <w:tcW w:w="5766" w:type="dxa"/>
            <w:gridSpan w:val="2"/>
            <w:tcBorders>
              <w:top w:val="single" w:sz="4" w:space="0" w:color="auto"/>
              <w:left w:val="single" w:sz="4" w:space="0" w:color="auto"/>
              <w:bottom w:val="single" w:sz="4" w:space="0" w:color="auto"/>
              <w:right w:val="single" w:sz="4" w:space="0" w:color="auto"/>
            </w:tcBorders>
            <w:vAlign w:val="center"/>
          </w:tcPr>
          <w:p w:rsidR="00BD4FEC" w:rsidRPr="00B2333E" w:rsidRDefault="00BD4FEC" w:rsidP="00C0258B">
            <w:pPr>
              <w:keepNext/>
              <w:rPr>
                <w:sz w:val="18"/>
                <w:szCs w:val="18"/>
              </w:rPr>
            </w:pPr>
          </w:p>
        </w:tc>
      </w:tr>
      <w:tr w:rsidR="00BD4FEC" w:rsidRPr="00B2333E" w:rsidTr="00906EA6">
        <w:trPr>
          <w:trHeight w:val="409"/>
          <w:jc w:val="center"/>
        </w:trPr>
        <w:tc>
          <w:tcPr>
            <w:tcW w:w="3359" w:type="dxa"/>
            <w:tcBorders>
              <w:top w:val="single" w:sz="4" w:space="0" w:color="auto"/>
              <w:left w:val="single" w:sz="4" w:space="0" w:color="auto"/>
              <w:bottom w:val="single" w:sz="4" w:space="0" w:color="auto"/>
              <w:right w:val="single" w:sz="4" w:space="0" w:color="auto"/>
            </w:tcBorders>
            <w:vAlign w:val="center"/>
          </w:tcPr>
          <w:p w:rsidR="00BD4FEC" w:rsidRPr="00B2333E" w:rsidRDefault="00BD4FEC" w:rsidP="00C0258B">
            <w:pPr>
              <w:keepNext/>
              <w:rPr>
                <w:rFonts w:ascii="Tahoma" w:hAnsi="Tahoma" w:cs="Tahoma"/>
                <w:sz w:val="18"/>
                <w:szCs w:val="18"/>
              </w:rPr>
            </w:pPr>
            <w:r w:rsidRPr="00B2333E">
              <w:rPr>
                <w:rFonts w:ascii="Tahoma" w:hAnsi="Tahoma" w:cs="Tahoma"/>
                <w:sz w:val="18"/>
                <w:szCs w:val="18"/>
              </w:rPr>
              <w:t>Vrednost del v EUR brez DDV</w:t>
            </w:r>
          </w:p>
        </w:tc>
        <w:tc>
          <w:tcPr>
            <w:tcW w:w="5766" w:type="dxa"/>
            <w:gridSpan w:val="2"/>
            <w:tcBorders>
              <w:top w:val="single" w:sz="4" w:space="0" w:color="auto"/>
              <w:left w:val="single" w:sz="4" w:space="0" w:color="auto"/>
              <w:bottom w:val="single" w:sz="4" w:space="0" w:color="auto"/>
              <w:right w:val="single" w:sz="4" w:space="0" w:color="auto"/>
            </w:tcBorders>
            <w:vAlign w:val="center"/>
          </w:tcPr>
          <w:p w:rsidR="00BD4FEC" w:rsidRPr="00B2333E" w:rsidRDefault="00BD4FEC" w:rsidP="00C0258B">
            <w:pPr>
              <w:keepNext/>
              <w:rPr>
                <w:sz w:val="18"/>
                <w:szCs w:val="18"/>
              </w:rPr>
            </w:pPr>
          </w:p>
        </w:tc>
      </w:tr>
    </w:tbl>
    <w:p w:rsidR="00D92424" w:rsidRDefault="00D92424" w:rsidP="00C0258B">
      <w:pPr>
        <w:keepNext/>
        <w:tabs>
          <w:tab w:val="left" w:pos="567"/>
          <w:tab w:val="left" w:pos="851"/>
          <w:tab w:val="left" w:pos="993"/>
        </w:tabs>
        <w:suppressAutoHyphens/>
        <w:jc w:val="both"/>
        <w:rPr>
          <w:rFonts w:ascii="Tahoma" w:hAnsi="Tahoma" w:cs="Tahoma"/>
          <w:bCs/>
        </w:rPr>
      </w:pPr>
    </w:p>
    <w:p w:rsidR="0084389E" w:rsidRDefault="0084389E" w:rsidP="00C0258B">
      <w:pPr>
        <w:keepNext/>
        <w:tabs>
          <w:tab w:val="left" w:pos="567"/>
          <w:tab w:val="left" w:pos="851"/>
          <w:tab w:val="left" w:pos="993"/>
        </w:tabs>
        <w:suppressAutoHyphens/>
        <w:jc w:val="both"/>
        <w:rPr>
          <w:rFonts w:ascii="Tahoma" w:hAnsi="Tahoma" w:cs="Tahoma"/>
          <w:i/>
          <w:sz w:val="18"/>
          <w:szCs w:val="22"/>
          <w:lang w:eastAsia="ar-SA"/>
        </w:rPr>
      </w:pPr>
      <w:r w:rsidRPr="00727F36">
        <w:rPr>
          <w:rFonts w:ascii="Tahoma" w:hAnsi="Tahoma" w:cs="Tahoma"/>
          <w:b/>
          <w:i/>
          <w:sz w:val="18"/>
          <w:szCs w:val="22"/>
          <w:lang w:eastAsia="ar-SA"/>
        </w:rPr>
        <w:t>Navodilo</w:t>
      </w:r>
      <w:r w:rsidRPr="00727F36">
        <w:rPr>
          <w:rFonts w:ascii="Tahoma" w:hAnsi="Tahoma" w:cs="Tahoma"/>
          <w:i/>
          <w:sz w:val="18"/>
          <w:szCs w:val="22"/>
          <w:lang w:eastAsia="ar-SA"/>
        </w:rPr>
        <w:t>: Obrazec se po potrebi kopira!</w:t>
      </w:r>
    </w:p>
    <w:p w:rsidR="00BD4FEC" w:rsidRDefault="00BD4FEC" w:rsidP="00C0258B">
      <w:pPr>
        <w:keepNext/>
        <w:tabs>
          <w:tab w:val="left" w:pos="567"/>
          <w:tab w:val="left" w:pos="851"/>
          <w:tab w:val="left" w:pos="993"/>
        </w:tabs>
        <w:suppressAutoHyphens/>
        <w:jc w:val="both"/>
        <w:rPr>
          <w:rFonts w:ascii="Tahoma" w:hAnsi="Tahoma" w:cs="Tahoma"/>
          <w:i/>
          <w:sz w:val="18"/>
          <w:szCs w:val="22"/>
          <w:lang w:eastAsia="ar-SA"/>
        </w:rPr>
      </w:pPr>
    </w:p>
    <w:p w:rsidR="00BD4FEC" w:rsidRDefault="00BD4FEC" w:rsidP="00C0258B">
      <w:pPr>
        <w:keepNext/>
        <w:tabs>
          <w:tab w:val="left" w:pos="567"/>
          <w:tab w:val="left" w:pos="851"/>
          <w:tab w:val="left" w:pos="993"/>
        </w:tabs>
        <w:suppressAutoHyphens/>
        <w:jc w:val="both"/>
        <w:rPr>
          <w:rFonts w:ascii="Tahoma" w:hAnsi="Tahoma" w:cs="Tahoma"/>
          <w:i/>
          <w:sz w:val="18"/>
          <w:szCs w:val="22"/>
          <w:lang w:eastAsia="ar-SA"/>
        </w:rPr>
      </w:pPr>
    </w:p>
    <w:p w:rsidR="00BD4FEC" w:rsidRDefault="00BD4FEC" w:rsidP="00C0258B">
      <w:pPr>
        <w:keepNext/>
        <w:tabs>
          <w:tab w:val="left" w:pos="567"/>
          <w:tab w:val="left" w:pos="851"/>
          <w:tab w:val="left" w:pos="993"/>
        </w:tabs>
        <w:suppressAutoHyphens/>
        <w:jc w:val="both"/>
        <w:rPr>
          <w:rFonts w:ascii="Tahoma" w:hAnsi="Tahoma" w:cs="Tahoma"/>
          <w:i/>
          <w:sz w:val="18"/>
          <w:szCs w:val="22"/>
          <w:lang w:eastAsia="ar-SA"/>
        </w:rPr>
      </w:pPr>
    </w:p>
    <w:p w:rsidR="00BD4FEC" w:rsidRPr="00727F36" w:rsidRDefault="00BD4FEC" w:rsidP="00C0258B">
      <w:pPr>
        <w:keepNext/>
        <w:tabs>
          <w:tab w:val="left" w:pos="567"/>
          <w:tab w:val="left" w:pos="851"/>
          <w:tab w:val="left" w:pos="993"/>
        </w:tabs>
        <w:suppressAutoHyphens/>
        <w:jc w:val="both"/>
        <w:rPr>
          <w:rFonts w:ascii="Tahoma" w:hAnsi="Tahoma" w:cs="Tahoma"/>
          <w:i/>
          <w:sz w:val="18"/>
          <w:szCs w:val="22"/>
          <w:lang w:eastAsia="ar-SA"/>
        </w:rPr>
      </w:pPr>
    </w:p>
    <w:p w:rsidR="00476C22" w:rsidRDefault="00476C22" w:rsidP="00C0258B">
      <w:pPr>
        <w:keepNext/>
        <w:jc w:val="both"/>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2835"/>
        <w:gridCol w:w="2552"/>
        <w:gridCol w:w="4111"/>
      </w:tblGrid>
      <w:tr w:rsidR="00112D9C" w:rsidRPr="00CE1BAD" w:rsidTr="00CE5216">
        <w:trPr>
          <w:trHeight w:val="235"/>
        </w:trPr>
        <w:tc>
          <w:tcPr>
            <w:tcW w:w="2835" w:type="dxa"/>
            <w:tcBorders>
              <w:bottom w:val="single" w:sz="4" w:space="0" w:color="auto"/>
            </w:tcBorders>
          </w:tcPr>
          <w:p w:rsidR="00112D9C" w:rsidRPr="008227E0" w:rsidRDefault="00112D9C" w:rsidP="00C0258B">
            <w:pPr>
              <w:keepNext/>
              <w:jc w:val="both"/>
              <w:rPr>
                <w:rFonts w:ascii="Tahoma" w:hAnsi="Tahoma" w:cs="Tahoma"/>
                <w:snapToGrid w:val="0"/>
                <w:color w:val="000000"/>
              </w:rPr>
            </w:pPr>
          </w:p>
        </w:tc>
        <w:tc>
          <w:tcPr>
            <w:tcW w:w="2552" w:type="dxa"/>
          </w:tcPr>
          <w:p w:rsidR="00112D9C" w:rsidRPr="008227E0" w:rsidRDefault="00112D9C" w:rsidP="00C0258B">
            <w:pPr>
              <w:keepNext/>
              <w:jc w:val="center"/>
              <w:rPr>
                <w:rFonts w:ascii="Tahoma" w:hAnsi="Tahoma" w:cs="Tahoma"/>
                <w:snapToGrid w:val="0"/>
                <w:color w:val="000000"/>
              </w:rPr>
            </w:pPr>
          </w:p>
        </w:tc>
        <w:tc>
          <w:tcPr>
            <w:tcW w:w="4111" w:type="dxa"/>
            <w:tcBorders>
              <w:bottom w:val="single" w:sz="4" w:space="0" w:color="auto"/>
            </w:tcBorders>
          </w:tcPr>
          <w:p w:rsidR="00112D9C" w:rsidRPr="008227E0" w:rsidRDefault="00112D9C" w:rsidP="00C0258B">
            <w:pPr>
              <w:keepNext/>
              <w:tabs>
                <w:tab w:val="left" w:pos="567"/>
                <w:tab w:val="num" w:pos="851"/>
                <w:tab w:val="left" w:pos="993"/>
              </w:tabs>
              <w:jc w:val="both"/>
              <w:rPr>
                <w:rFonts w:ascii="Tahoma" w:hAnsi="Tahoma" w:cs="Tahoma"/>
                <w:snapToGrid w:val="0"/>
                <w:color w:val="000000"/>
                <w:sz w:val="28"/>
              </w:rPr>
            </w:pPr>
          </w:p>
        </w:tc>
      </w:tr>
      <w:tr w:rsidR="00112D9C" w:rsidRPr="00CE1BAD" w:rsidTr="00CE5216">
        <w:trPr>
          <w:trHeight w:val="235"/>
        </w:trPr>
        <w:tc>
          <w:tcPr>
            <w:tcW w:w="2835" w:type="dxa"/>
            <w:tcBorders>
              <w:top w:val="single" w:sz="4" w:space="0" w:color="auto"/>
            </w:tcBorders>
          </w:tcPr>
          <w:p w:rsidR="00112D9C" w:rsidRPr="008227E0" w:rsidRDefault="00112D9C" w:rsidP="00C0258B">
            <w:pPr>
              <w:keepNext/>
              <w:jc w:val="center"/>
              <w:rPr>
                <w:rFonts w:ascii="Tahoma" w:hAnsi="Tahoma" w:cs="Tahoma"/>
                <w:snapToGrid w:val="0"/>
                <w:color w:val="000000"/>
              </w:rPr>
            </w:pPr>
            <w:r w:rsidRPr="008227E0">
              <w:rPr>
                <w:rFonts w:ascii="Tahoma" w:hAnsi="Tahoma" w:cs="Tahoma"/>
                <w:snapToGrid w:val="0"/>
                <w:color w:val="000000"/>
              </w:rPr>
              <w:t>(kraj, datum)</w:t>
            </w:r>
          </w:p>
        </w:tc>
        <w:tc>
          <w:tcPr>
            <w:tcW w:w="2552" w:type="dxa"/>
          </w:tcPr>
          <w:p w:rsidR="00112D9C" w:rsidRPr="008227E0" w:rsidRDefault="00112D9C" w:rsidP="00C0258B">
            <w:pPr>
              <w:keepNext/>
              <w:jc w:val="center"/>
              <w:rPr>
                <w:rFonts w:ascii="Tahoma" w:hAnsi="Tahoma" w:cs="Tahoma"/>
                <w:snapToGrid w:val="0"/>
                <w:color w:val="000000"/>
              </w:rPr>
            </w:pPr>
            <w:r w:rsidRPr="008227E0">
              <w:rPr>
                <w:rFonts w:ascii="Tahoma" w:hAnsi="Tahoma" w:cs="Tahoma"/>
                <w:snapToGrid w:val="0"/>
                <w:color w:val="000000"/>
              </w:rPr>
              <w:t>žig</w:t>
            </w:r>
          </w:p>
        </w:tc>
        <w:tc>
          <w:tcPr>
            <w:tcW w:w="4111" w:type="dxa"/>
            <w:tcBorders>
              <w:top w:val="single" w:sz="4" w:space="0" w:color="auto"/>
            </w:tcBorders>
          </w:tcPr>
          <w:p w:rsidR="00112D9C" w:rsidRPr="008227E0" w:rsidRDefault="00112D9C" w:rsidP="00C0258B">
            <w:pPr>
              <w:keepNext/>
              <w:jc w:val="both"/>
              <w:rPr>
                <w:rFonts w:ascii="Tahoma" w:hAnsi="Tahoma" w:cs="Tahoma"/>
                <w:snapToGrid w:val="0"/>
                <w:color w:val="000000"/>
              </w:rPr>
            </w:pPr>
            <w:r w:rsidRPr="008227E0">
              <w:rPr>
                <w:rFonts w:ascii="Tahoma" w:hAnsi="Tahoma" w:cs="Tahoma"/>
                <w:snapToGrid w:val="0"/>
                <w:color w:val="000000"/>
              </w:rPr>
              <w:t>(</w:t>
            </w:r>
            <w:r>
              <w:rPr>
                <w:rFonts w:ascii="Tahoma" w:hAnsi="Tahoma" w:cs="Tahoma"/>
                <w:snapToGrid w:val="0"/>
                <w:color w:val="000000"/>
              </w:rPr>
              <w:t>Naziv</w:t>
            </w:r>
            <w:r w:rsidRPr="003D15DD">
              <w:rPr>
                <w:rFonts w:ascii="Tahoma" w:hAnsi="Tahoma" w:cs="Tahoma"/>
                <w:snapToGrid w:val="0"/>
                <w:color w:val="000000"/>
              </w:rPr>
              <w:t xml:space="preserve"> </w:t>
            </w:r>
            <w:r>
              <w:rPr>
                <w:rFonts w:ascii="Tahoma" w:hAnsi="Tahoma" w:cs="Tahoma"/>
                <w:snapToGrid w:val="0"/>
                <w:color w:val="000000"/>
              </w:rPr>
              <w:t>in</w:t>
            </w:r>
            <w:r w:rsidRPr="003D15DD">
              <w:rPr>
                <w:rFonts w:ascii="Tahoma" w:hAnsi="Tahoma" w:cs="Tahoma"/>
                <w:snapToGrid w:val="0"/>
                <w:color w:val="000000"/>
              </w:rPr>
              <w:t xml:space="preserve"> podpis </w:t>
            </w:r>
            <w:r w:rsidRPr="00112D9C">
              <w:rPr>
                <w:rFonts w:ascii="Tahoma" w:hAnsi="Tahoma" w:cs="Tahoma"/>
                <w:b/>
                <w:snapToGrid w:val="0"/>
                <w:color w:val="000000"/>
              </w:rPr>
              <w:t>podizvajalca</w:t>
            </w:r>
            <w:r w:rsidRPr="008227E0">
              <w:rPr>
                <w:rFonts w:ascii="Tahoma" w:hAnsi="Tahoma" w:cs="Tahoma"/>
                <w:snapToGrid w:val="0"/>
                <w:color w:val="000000"/>
              </w:rPr>
              <w:t>)</w:t>
            </w:r>
          </w:p>
        </w:tc>
      </w:tr>
      <w:tr w:rsidR="0084389E" w:rsidRPr="00CE1BAD" w:rsidTr="001073E4">
        <w:trPr>
          <w:trHeight w:val="235"/>
        </w:trPr>
        <w:tc>
          <w:tcPr>
            <w:tcW w:w="2835" w:type="dxa"/>
            <w:tcBorders>
              <w:bottom w:val="single" w:sz="4" w:space="0" w:color="auto"/>
            </w:tcBorders>
          </w:tcPr>
          <w:p w:rsidR="0084389E" w:rsidRDefault="0084389E" w:rsidP="00C0258B">
            <w:pPr>
              <w:keepNext/>
              <w:jc w:val="both"/>
              <w:rPr>
                <w:rFonts w:ascii="Tahoma" w:hAnsi="Tahoma" w:cs="Tahoma"/>
                <w:snapToGrid w:val="0"/>
                <w:color w:val="000000"/>
              </w:rPr>
            </w:pPr>
          </w:p>
          <w:p w:rsidR="00D92424" w:rsidRDefault="00D92424" w:rsidP="00C0258B">
            <w:pPr>
              <w:keepNext/>
              <w:jc w:val="both"/>
              <w:rPr>
                <w:rFonts w:ascii="Tahoma" w:hAnsi="Tahoma" w:cs="Tahoma"/>
                <w:snapToGrid w:val="0"/>
                <w:color w:val="000000"/>
              </w:rPr>
            </w:pPr>
          </w:p>
          <w:p w:rsidR="0084389E" w:rsidRPr="008227E0" w:rsidRDefault="0084389E" w:rsidP="00C0258B">
            <w:pPr>
              <w:keepNext/>
              <w:jc w:val="both"/>
              <w:rPr>
                <w:rFonts w:ascii="Tahoma" w:hAnsi="Tahoma" w:cs="Tahoma"/>
                <w:snapToGrid w:val="0"/>
                <w:color w:val="000000"/>
              </w:rPr>
            </w:pPr>
          </w:p>
        </w:tc>
        <w:tc>
          <w:tcPr>
            <w:tcW w:w="2552" w:type="dxa"/>
          </w:tcPr>
          <w:p w:rsidR="0084389E" w:rsidRPr="008227E0" w:rsidRDefault="0084389E" w:rsidP="00C0258B">
            <w:pPr>
              <w:keepNext/>
              <w:jc w:val="center"/>
              <w:rPr>
                <w:rFonts w:ascii="Tahoma" w:hAnsi="Tahoma" w:cs="Tahoma"/>
                <w:snapToGrid w:val="0"/>
                <w:color w:val="000000"/>
              </w:rPr>
            </w:pPr>
          </w:p>
        </w:tc>
        <w:tc>
          <w:tcPr>
            <w:tcW w:w="4111" w:type="dxa"/>
            <w:tcBorders>
              <w:bottom w:val="single" w:sz="4" w:space="0" w:color="auto"/>
            </w:tcBorders>
          </w:tcPr>
          <w:p w:rsidR="0084389E" w:rsidRPr="008227E0" w:rsidRDefault="0084389E" w:rsidP="00C0258B">
            <w:pPr>
              <w:keepNext/>
              <w:tabs>
                <w:tab w:val="left" w:pos="567"/>
                <w:tab w:val="num" w:pos="851"/>
                <w:tab w:val="left" w:pos="993"/>
              </w:tabs>
              <w:jc w:val="both"/>
              <w:rPr>
                <w:rFonts w:ascii="Tahoma" w:hAnsi="Tahoma" w:cs="Tahoma"/>
                <w:snapToGrid w:val="0"/>
                <w:color w:val="000000"/>
                <w:sz w:val="28"/>
              </w:rPr>
            </w:pPr>
          </w:p>
        </w:tc>
      </w:tr>
      <w:tr w:rsidR="0084389E" w:rsidRPr="00CE1BAD" w:rsidTr="001073E4">
        <w:trPr>
          <w:trHeight w:val="235"/>
        </w:trPr>
        <w:tc>
          <w:tcPr>
            <w:tcW w:w="2835" w:type="dxa"/>
            <w:tcBorders>
              <w:top w:val="single" w:sz="4" w:space="0" w:color="auto"/>
            </w:tcBorders>
          </w:tcPr>
          <w:p w:rsidR="0084389E" w:rsidRPr="008227E0" w:rsidRDefault="0084389E" w:rsidP="00C0258B">
            <w:pPr>
              <w:keepNext/>
              <w:jc w:val="center"/>
              <w:rPr>
                <w:rFonts w:ascii="Tahoma" w:hAnsi="Tahoma" w:cs="Tahoma"/>
                <w:snapToGrid w:val="0"/>
                <w:color w:val="000000"/>
              </w:rPr>
            </w:pPr>
            <w:r w:rsidRPr="008227E0">
              <w:rPr>
                <w:rFonts w:ascii="Tahoma" w:hAnsi="Tahoma" w:cs="Tahoma"/>
                <w:snapToGrid w:val="0"/>
                <w:color w:val="000000"/>
              </w:rPr>
              <w:t>(kraj, datum)</w:t>
            </w:r>
          </w:p>
        </w:tc>
        <w:tc>
          <w:tcPr>
            <w:tcW w:w="2552" w:type="dxa"/>
          </w:tcPr>
          <w:p w:rsidR="0084389E" w:rsidRPr="008227E0" w:rsidRDefault="0084389E" w:rsidP="00C0258B">
            <w:pPr>
              <w:keepNext/>
              <w:jc w:val="center"/>
              <w:rPr>
                <w:rFonts w:ascii="Tahoma" w:hAnsi="Tahoma" w:cs="Tahoma"/>
                <w:snapToGrid w:val="0"/>
                <w:color w:val="000000"/>
              </w:rPr>
            </w:pPr>
            <w:r w:rsidRPr="008227E0">
              <w:rPr>
                <w:rFonts w:ascii="Tahoma" w:hAnsi="Tahoma" w:cs="Tahoma"/>
                <w:snapToGrid w:val="0"/>
                <w:color w:val="000000"/>
              </w:rPr>
              <w:t>žig</w:t>
            </w:r>
          </w:p>
        </w:tc>
        <w:tc>
          <w:tcPr>
            <w:tcW w:w="4111" w:type="dxa"/>
            <w:tcBorders>
              <w:top w:val="single" w:sz="4" w:space="0" w:color="auto"/>
            </w:tcBorders>
          </w:tcPr>
          <w:p w:rsidR="0084389E" w:rsidRPr="008227E0" w:rsidRDefault="0084389E" w:rsidP="00C0258B">
            <w:pPr>
              <w:keepNext/>
              <w:jc w:val="both"/>
              <w:rPr>
                <w:rFonts w:ascii="Tahoma" w:hAnsi="Tahoma" w:cs="Tahoma"/>
                <w:snapToGrid w:val="0"/>
                <w:color w:val="000000"/>
              </w:rPr>
            </w:pPr>
            <w:r w:rsidRPr="008227E0">
              <w:rPr>
                <w:rFonts w:ascii="Tahoma" w:hAnsi="Tahoma" w:cs="Tahoma"/>
                <w:snapToGrid w:val="0"/>
                <w:color w:val="000000"/>
              </w:rPr>
              <w:t>(</w:t>
            </w:r>
            <w:r w:rsidR="000C0FD2">
              <w:rPr>
                <w:rFonts w:ascii="Tahoma" w:hAnsi="Tahoma" w:cs="Tahoma"/>
                <w:snapToGrid w:val="0"/>
                <w:color w:val="000000"/>
              </w:rPr>
              <w:t>Naziv</w:t>
            </w:r>
            <w:r w:rsidRPr="003D15DD">
              <w:rPr>
                <w:rFonts w:ascii="Tahoma" w:hAnsi="Tahoma" w:cs="Tahoma"/>
                <w:snapToGrid w:val="0"/>
                <w:color w:val="000000"/>
              </w:rPr>
              <w:t xml:space="preserve"> </w:t>
            </w:r>
            <w:r w:rsidR="000C0FD2">
              <w:rPr>
                <w:rFonts w:ascii="Tahoma" w:hAnsi="Tahoma" w:cs="Tahoma"/>
                <w:snapToGrid w:val="0"/>
                <w:color w:val="000000"/>
              </w:rPr>
              <w:t>in</w:t>
            </w:r>
            <w:r w:rsidRPr="003D15DD">
              <w:rPr>
                <w:rFonts w:ascii="Tahoma" w:hAnsi="Tahoma" w:cs="Tahoma"/>
                <w:snapToGrid w:val="0"/>
                <w:color w:val="000000"/>
              </w:rPr>
              <w:t xml:space="preserve"> podpis </w:t>
            </w:r>
            <w:r w:rsidR="009C60FD" w:rsidRPr="00112D9C">
              <w:rPr>
                <w:rFonts w:ascii="Tahoma" w:hAnsi="Tahoma" w:cs="Tahoma"/>
                <w:b/>
                <w:snapToGrid w:val="0"/>
                <w:color w:val="000000"/>
              </w:rPr>
              <w:t>ponudnika</w:t>
            </w:r>
            <w:r w:rsidRPr="008227E0">
              <w:rPr>
                <w:rFonts w:ascii="Tahoma" w:hAnsi="Tahoma" w:cs="Tahoma"/>
                <w:snapToGrid w:val="0"/>
                <w:color w:val="000000"/>
              </w:rPr>
              <w:t>)</w:t>
            </w:r>
          </w:p>
        </w:tc>
      </w:tr>
    </w:tbl>
    <w:p w:rsidR="00476C22" w:rsidRDefault="00476C22" w:rsidP="00C0258B">
      <w:pPr>
        <w:keepNext/>
        <w:jc w:val="both"/>
        <w:rPr>
          <w:rFonts w:ascii="Tahoma" w:hAnsi="Tahoma" w:cs="Tahoma"/>
        </w:rPr>
      </w:pPr>
    </w:p>
    <w:p w:rsidR="00AA184C" w:rsidRDefault="00AA184C" w:rsidP="00C0258B">
      <w:pPr>
        <w:keepNext/>
        <w:jc w:val="both"/>
        <w:rPr>
          <w:rFonts w:ascii="Tahoma" w:hAnsi="Tahoma" w:cs="Tahoma"/>
        </w:rPr>
      </w:pPr>
    </w:p>
    <w:p w:rsidR="00AA184C" w:rsidRDefault="00AA184C" w:rsidP="00C0258B">
      <w:pPr>
        <w:keepNext/>
        <w:jc w:val="both"/>
        <w:rPr>
          <w:rFonts w:ascii="Tahoma" w:hAnsi="Tahoma" w:cs="Tahoma"/>
        </w:rPr>
      </w:pPr>
    </w:p>
    <w:p w:rsidR="00D92424" w:rsidRDefault="00D92424" w:rsidP="00C0258B">
      <w:pPr>
        <w:keepNext/>
        <w:jc w:val="both"/>
        <w:rPr>
          <w:rFonts w:ascii="Tahoma" w:hAnsi="Tahoma" w:cs="Tahoma"/>
        </w:rPr>
      </w:pPr>
    </w:p>
    <w:p w:rsidR="00BD4FEC" w:rsidRDefault="00BD4FEC" w:rsidP="00C0258B">
      <w:pPr>
        <w:keepNext/>
        <w:jc w:val="both"/>
        <w:rPr>
          <w:rFonts w:ascii="Tahoma" w:hAnsi="Tahoma" w:cs="Tahoma"/>
        </w:rPr>
      </w:pPr>
    </w:p>
    <w:p w:rsidR="00BD4FEC" w:rsidRDefault="00BD4FEC" w:rsidP="00C0258B">
      <w:pPr>
        <w:keepNext/>
        <w:jc w:val="both"/>
        <w:rPr>
          <w:rFonts w:ascii="Tahoma" w:hAnsi="Tahoma" w:cs="Tahoma"/>
        </w:rPr>
      </w:pPr>
    </w:p>
    <w:p w:rsidR="00BD4FEC" w:rsidRDefault="00BD4FEC" w:rsidP="00C0258B">
      <w:pPr>
        <w:keepNext/>
        <w:jc w:val="both"/>
        <w:rPr>
          <w:rFonts w:ascii="Tahoma" w:hAnsi="Tahoma" w:cs="Tahoma"/>
        </w:rPr>
      </w:pPr>
    </w:p>
    <w:p w:rsidR="00BD4FEC" w:rsidRDefault="00BD4FEC" w:rsidP="00C0258B">
      <w:pPr>
        <w:keepNext/>
        <w:jc w:val="both"/>
        <w:rPr>
          <w:rFonts w:ascii="Tahoma" w:hAnsi="Tahoma" w:cs="Tahoma"/>
        </w:rPr>
      </w:pPr>
    </w:p>
    <w:p w:rsidR="00BD4FEC" w:rsidRDefault="00BD4FEC" w:rsidP="00C0258B">
      <w:pPr>
        <w:keepNext/>
        <w:jc w:val="both"/>
        <w:rPr>
          <w:rFonts w:ascii="Tahoma" w:hAnsi="Tahoma" w:cs="Tahoma"/>
        </w:rPr>
      </w:pPr>
    </w:p>
    <w:p w:rsidR="00BD4FEC" w:rsidRDefault="00BD4FEC" w:rsidP="00C0258B">
      <w:pPr>
        <w:keepNext/>
        <w:jc w:val="both"/>
        <w:rPr>
          <w:rFonts w:ascii="Tahoma" w:hAnsi="Tahoma" w:cs="Tahoma"/>
        </w:rPr>
      </w:pPr>
    </w:p>
    <w:p w:rsidR="00BD4FEC" w:rsidRDefault="00BD4FEC" w:rsidP="00C0258B">
      <w:pPr>
        <w:keepNext/>
        <w:jc w:val="both"/>
        <w:rPr>
          <w:rFonts w:ascii="Tahoma" w:hAnsi="Tahoma" w:cs="Tahoma"/>
        </w:rPr>
      </w:pPr>
    </w:p>
    <w:p w:rsidR="00BD4FEC" w:rsidRDefault="00BD4FEC" w:rsidP="00C0258B">
      <w:pPr>
        <w:keepNext/>
        <w:jc w:val="both"/>
        <w:rPr>
          <w:rFonts w:ascii="Tahoma" w:hAnsi="Tahoma" w:cs="Tahoma"/>
        </w:rPr>
      </w:pPr>
    </w:p>
    <w:p w:rsidR="00BD4FEC" w:rsidRDefault="00BD4FEC" w:rsidP="00C0258B">
      <w:pPr>
        <w:keepNext/>
        <w:jc w:val="both"/>
        <w:rPr>
          <w:rFonts w:ascii="Tahoma" w:hAnsi="Tahoma" w:cs="Tahoma"/>
        </w:rPr>
      </w:pPr>
    </w:p>
    <w:p w:rsidR="00BD4FEC" w:rsidRDefault="00BD4FEC" w:rsidP="00C0258B">
      <w:pPr>
        <w:keepNext/>
        <w:jc w:val="both"/>
        <w:rPr>
          <w:rFonts w:ascii="Tahoma" w:hAnsi="Tahoma" w:cs="Tahoma"/>
        </w:rPr>
      </w:pPr>
    </w:p>
    <w:p w:rsidR="00BD4FEC" w:rsidRDefault="00BD4FEC" w:rsidP="00C0258B">
      <w:pPr>
        <w:keepNext/>
        <w:jc w:val="both"/>
        <w:rPr>
          <w:rFonts w:ascii="Tahoma" w:hAnsi="Tahoma" w:cs="Tahoma"/>
        </w:rPr>
      </w:pPr>
    </w:p>
    <w:p w:rsidR="00BD4FEC" w:rsidRDefault="00BD4FEC" w:rsidP="00C0258B">
      <w:pPr>
        <w:keepNext/>
        <w:jc w:val="both"/>
        <w:rPr>
          <w:rFonts w:ascii="Tahoma" w:hAnsi="Tahoma" w:cs="Tahoma"/>
        </w:rPr>
      </w:pPr>
    </w:p>
    <w:p w:rsidR="00BD4FEC" w:rsidRDefault="00BD4FEC" w:rsidP="00C0258B">
      <w:pPr>
        <w:keepNext/>
        <w:jc w:val="both"/>
        <w:rPr>
          <w:rFonts w:ascii="Tahoma" w:hAnsi="Tahoma" w:cs="Tahoma"/>
        </w:rPr>
      </w:pPr>
    </w:p>
    <w:p w:rsidR="00BD4FEC" w:rsidRDefault="00BD4FEC" w:rsidP="00C0258B">
      <w:pPr>
        <w:keepNext/>
        <w:jc w:val="both"/>
        <w:rPr>
          <w:rFonts w:ascii="Tahoma" w:hAnsi="Tahoma" w:cs="Tahoma"/>
        </w:rPr>
      </w:pPr>
    </w:p>
    <w:p w:rsidR="00BD4FEC" w:rsidRDefault="00BD4FEC" w:rsidP="00C0258B">
      <w:pPr>
        <w:keepNext/>
        <w:jc w:val="both"/>
        <w:rPr>
          <w:rFonts w:ascii="Tahoma" w:hAnsi="Tahoma" w:cs="Tahoma"/>
        </w:rPr>
      </w:pPr>
    </w:p>
    <w:p w:rsidR="00BD4FEC" w:rsidRDefault="00BD4FEC" w:rsidP="00C0258B">
      <w:pPr>
        <w:keepNext/>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126"/>
        <w:gridCol w:w="1417"/>
      </w:tblGrid>
      <w:tr w:rsidR="00906EA6" w:rsidRPr="00CE1BAD" w:rsidTr="00BD2F90">
        <w:tc>
          <w:tcPr>
            <w:tcW w:w="599" w:type="dxa"/>
            <w:tcBorders>
              <w:right w:val="nil"/>
            </w:tcBorders>
          </w:tcPr>
          <w:p w:rsidR="00906EA6" w:rsidRPr="00CE1BAD" w:rsidRDefault="00906EA6" w:rsidP="00C0258B">
            <w:pPr>
              <w:keepNext/>
              <w:jc w:val="both"/>
              <w:rPr>
                <w:rFonts w:ascii="Tahoma" w:hAnsi="Tahoma" w:cs="Tahoma"/>
              </w:rPr>
            </w:pPr>
          </w:p>
        </w:tc>
        <w:tc>
          <w:tcPr>
            <w:tcW w:w="7126" w:type="dxa"/>
            <w:tcBorders>
              <w:left w:val="nil"/>
            </w:tcBorders>
          </w:tcPr>
          <w:p w:rsidR="00906EA6" w:rsidRPr="00CE1BAD" w:rsidRDefault="00906EA6" w:rsidP="00C0258B">
            <w:pPr>
              <w:keepNext/>
              <w:jc w:val="both"/>
              <w:rPr>
                <w:rFonts w:ascii="Tahoma" w:hAnsi="Tahoma" w:cs="Tahoma"/>
              </w:rPr>
            </w:pPr>
            <w:r>
              <w:rPr>
                <w:rFonts w:ascii="Tahoma" w:hAnsi="Tahoma" w:cs="Tahoma"/>
              </w:rPr>
              <w:t>ZAHTEVA PODIZVAJALCA ZA NEPOSREDNA PLAČILA</w:t>
            </w:r>
          </w:p>
        </w:tc>
        <w:tc>
          <w:tcPr>
            <w:tcW w:w="1417" w:type="dxa"/>
          </w:tcPr>
          <w:p w:rsidR="00906EA6" w:rsidRPr="00CE1BAD" w:rsidRDefault="00906EA6" w:rsidP="00C0258B">
            <w:pPr>
              <w:keepNext/>
              <w:jc w:val="both"/>
              <w:rPr>
                <w:rFonts w:ascii="Tahoma" w:hAnsi="Tahoma" w:cs="Tahoma"/>
                <w:b/>
                <w:i/>
              </w:rPr>
            </w:pPr>
            <w:r>
              <w:rPr>
                <w:rFonts w:ascii="Tahoma" w:hAnsi="Tahoma" w:cs="Tahoma"/>
                <w:b/>
                <w:i/>
              </w:rPr>
              <w:t>P</w:t>
            </w:r>
            <w:r w:rsidRPr="00CE1BAD">
              <w:rPr>
                <w:rFonts w:ascii="Tahoma" w:hAnsi="Tahoma" w:cs="Tahoma"/>
                <w:b/>
                <w:i/>
              </w:rPr>
              <w:t xml:space="preserve">riloga </w:t>
            </w:r>
            <w:r>
              <w:rPr>
                <w:rFonts w:ascii="Tahoma" w:hAnsi="Tahoma" w:cs="Tahoma"/>
                <w:b/>
                <w:i/>
              </w:rPr>
              <w:t>4/2</w:t>
            </w:r>
          </w:p>
        </w:tc>
      </w:tr>
    </w:tbl>
    <w:p w:rsidR="00094688" w:rsidRDefault="00094688" w:rsidP="00C0258B">
      <w:pPr>
        <w:keepNext/>
        <w:jc w:val="both"/>
        <w:rPr>
          <w:rFonts w:ascii="Tahoma" w:hAnsi="Tahoma" w:cs="Tahoma"/>
        </w:rPr>
      </w:pPr>
    </w:p>
    <w:p w:rsidR="00805B6C" w:rsidRPr="00805B6C" w:rsidRDefault="00805B6C" w:rsidP="00C0258B">
      <w:pPr>
        <w:keepNext/>
        <w:jc w:val="both"/>
        <w:rPr>
          <w:rFonts w:ascii="Tahoma" w:hAnsi="Tahoma" w:cs="Tahoma"/>
        </w:rPr>
      </w:pPr>
      <w:r>
        <w:rPr>
          <w:rFonts w:ascii="Tahoma" w:hAnsi="Tahoma" w:cs="Tahoma"/>
        </w:rPr>
        <w:t>Podizvajalec</w:t>
      </w:r>
      <w:r w:rsidRPr="00805B6C">
        <w:rPr>
          <w:rFonts w:ascii="Tahoma" w:hAnsi="Tahoma" w:cs="Tahoma"/>
        </w:rPr>
        <w:t>___________________________________________</w:t>
      </w:r>
      <w:r>
        <w:rPr>
          <w:rFonts w:ascii="Tahoma" w:hAnsi="Tahoma" w:cs="Tahoma"/>
        </w:rPr>
        <w:t xml:space="preserve">____________________________ </w:t>
      </w:r>
      <w:r w:rsidRPr="00805B6C">
        <w:rPr>
          <w:rFonts w:ascii="Tahoma" w:hAnsi="Tahoma" w:cs="Tahoma"/>
        </w:rPr>
        <w:t>(</w:t>
      </w:r>
      <w:r w:rsidRPr="00805B6C">
        <w:rPr>
          <w:rFonts w:ascii="Tahoma" w:hAnsi="Tahoma" w:cs="Tahoma"/>
          <w:i/>
        </w:rPr>
        <w:t>naziv podizvajalca in polni naslov</w:t>
      </w:r>
      <w:r w:rsidRPr="00805B6C">
        <w:rPr>
          <w:rFonts w:ascii="Tahoma" w:hAnsi="Tahoma" w:cs="Tahoma"/>
        </w:rPr>
        <w:t>)</w:t>
      </w:r>
    </w:p>
    <w:p w:rsidR="00805B6C" w:rsidRPr="00805B6C" w:rsidRDefault="00805B6C" w:rsidP="00C0258B">
      <w:pPr>
        <w:keepNext/>
        <w:jc w:val="both"/>
        <w:rPr>
          <w:rFonts w:ascii="Tahoma" w:hAnsi="Tahoma" w:cs="Tahoma"/>
        </w:rPr>
      </w:pPr>
    </w:p>
    <w:p w:rsidR="00805B6C" w:rsidRPr="00805B6C" w:rsidRDefault="00805B6C" w:rsidP="00C0258B">
      <w:pPr>
        <w:keepNext/>
        <w:jc w:val="both"/>
        <w:rPr>
          <w:rFonts w:ascii="Tahoma" w:hAnsi="Tahoma" w:cs="Tahoma"/>
          <w:b/>
        </w:rPr>
      </w:pPr>
      <w:r w:rsidRPr="00805B6C">
        <w:rPr>
          <w:rFonts w:ascii="Tahoma" w:hAnsi="Tahoma" w:cs="Tahoma"/>
        </w:rPr>
        <w:t xml:space="preserve">ki nastopamo kot podizvajalec pri </w:t>
      </w:r>
      <w:r w:rsidR="00231E11">
        <w:rPr>
          <w:rFonts w:ascii="Tahoma" w:hAnsi="Tahoma" w:cs="Tahoma"/>
        </w:rPr>
        <w:t>ponudniku</w:t>
      </w:r>
    </w:p>
    <w:p w:rsidR="00805B6C" w:rsidRPr="00805B6C" w:rsidRDefault="00805B6C" w:rsidP="00C0258B">
      <w:pPr>
        <w:keepNext/>
        <w:jc w:val="both"/>
        <w:rPr>
          <w:rFonts w:ascii="Tahoma" w:hAnsi="Tahoma" w:cs="Tahoma"/>
        </w:rPr>
      </w:pPr>
      <w:r w:rsidRPr="00805B6C">
        <w:rPr>
          <w:rFonts w:ascii="Tahoma" w:hAnsi="Tahoma" w:cs="Tahoma"/>
          <w:b/>
        </w:rPr>
        <w:t>_________________________________________</w:t>
      </w:r>
      <w:r>
        <w:rPr>
          <w:rFonts w:ascii="Tahoma" w:hAnsi="Tahoma" w:cs="Tahoma"/>
          <w:b/>
        </w:rPr>
        <w:t>_____________________________</w:t>
      </w:r>
    </w:p>
    <w:p w:rsidR="00094688" w:rsidRPr="00CF0C40" w:rsidRDefault="00094688" w:rsidP="00C0258B">
      <w:pPr>
        <w:keepNext/>
        <w:jc w:val="both"/>
        <w:rPr>
          <w:rFonts w:ascii="Tahoma" w:hAnsi="Tahoma" w:cs="Tahoma"/>
        </w:rPr>
      </w:pPr>
    </w:p>
    <w:p w:rsidR="00094688" w:rsidRPr="00CF0C40" w:rsidRDefault="00805B6C" w:rsidP="00C0258B">
      <w:pPr>
        <w:keepNext/>
        <w:jc w:val="center"/>
        <w:rPr>
          <w:rFonts w:ascii="Tahoma" w:hAnsi="Tahoma" w:cs="Tahoma"/>
          <w:b/>
        </w:rPr>
      </w:pPr>
      <w:r>
        <w:rPr>
          <w:rFonts w:ascii="Tahoma" w:hAnsi="Tahoma" w:cs="Tahoma"/>
          <w:b/>
        </w:rPr>
        <w:t>ZAHTEVAM</w:t>
      </w:r>
      <w:r w:rsidR="00094688" w:rsidRPr="00CF0C40">
        <w:rPr>
          <w:rFonts w:ascii="Tahoma" w:hAnsi="Tahoma" w:cs="Tahoma"/>
          <w:b/>
        </w:rPr>
        <w:t>,</w:t>
      </w:r>
    </w:p>
    <w:p w:rsidR="00094688" w:rsidRPr="00CF0C40" w:rsidRDefault="00094688" w:rsidP="00C0258B">
      <w:pPr>
        <w:keepNext/>
        <w:jc w:val="both"/>
        <w:rPr>
          <w:rFonts w:ascii="Tahoma" w:hAnsi="Tahoma" w:cs="Tahoma"/>
          <w:b/>
        </w:rPr>
      </w:pPr>
    </w:p>
    <w:p w:rsidR="00094688" w:rsidRPr="00CF0C40" w:rsidRDefault="00094688" w:rsidP="00C0258B">
      <w:pPr>
        <w:keepNext/>
        <w:jc w:val="both"/>
        <w:rPr>
          <w:rFonts w:ascii="Tahoma" w:hAnsi="Tahoma" w:cs="Tahoma"/>
        </w:rPr>
      </w:pPr>
      <w:r w:rsidRPr="00CF0C40">
        <w:rPr>
          <w:rFonts w:ascii="Tahoma" w:hAnsi="Tahoma" w:cs="Tahoma"/>
        </w:rPr>
        <w:t>da naročnik naše terjatve do izvajalca (</w:t>
      </w:r>
      <w:r w:rsidR="00BD3FC1">
        <w:rPr>
          <w:rFonts w:ascii="Tahoma" w:hAnsi="Tahoma" w:cs="Tahoma"/>
        </w:rPr>
        <w:t>ponudnika</w:t>
      </w:r>
      <w:r w:rsidRPr="00CF0C40">
        <w:rPr>
          <w:rFonts w:ascii="Tahoma" w:hAnsi="Tahoma" w:cs="Tahoma"/>
        </w:rPr>
        <w:t>, pri katerem bomo sodelovali kot podizvajalec), v zvezi z izvedbo predmeta javnega naročila</w:t>
      </w:r>
      <w:r w:rsidR="00805B6C">
        <w:rPr>
          <w:rFonts w:ascii="Tahoma" w:hAnsi="Tahoma" w:cs="Tahoma"/>
        </w:rPr>
        <w:t xml:space="preserve"> št. </w:t>
      </w:r>
      <w:r w:rsidR="00AD2027">
        <w:rPr>
          <w:rFonts w:ascii="Tahoma" w:hAnsi="Tahoma" w:cs="Tahoma"/>
          <w:b/>
        </w:rPr>
        <w:t>SNAGA-30/18</w:t>
      </w:r>
      <w:r w:rsidR="00805B6C" w:rsidRPr="00805B6C">
        <w:rPr>
          <w:rFonts w:ascii="Tahoma" w:hAnsi="Tahoma" w:cs="Tahoma"/>
          <w:b/>
        </w:rPr>
        <w:t xml:space="preserve"> – </w:t>
      </w:r>
      <w:r w:rsidR="00FF1948">
        <w:rPr>
          <w:rFonts w:ascii="Tahoma" w:hAnsi="Tahoma" w:cs="Tahoma"/>
          <w:b/>
        </w:rPr>
        <w:t>Vzdrževanje objektov v lasti in najemu SNAGA Javno podjetje d.o.o.</w:t>
      </w:r>
      <w:r w:rsidRPr="00CF0C40">
        <w:rPr>
          <w:rFonts w:ascii="Tahoma" w:hAnsi="Tahoma" w:cs="Tahoma"/>
        </w:rPr>
        <w:t>, plačuje neposredno na naš transakcijski račun, in sicer na podlagi izstavljenih situacij oz. računov, ki jih bo predhodno potrdil izvajalec in bodo priloga računu oz. situaciji, ki jo bo naročniku izstavil izvajalec.</w:t>
      </w:r>
    </w:p>
    <w:p w:rsidR="00094688" w:rsidRPr="00CF0C40" w:rsidRDefault="00094688" w:rsidP="00C0258B">
      <w:pPr>
        <w:keepNext/>
        <w:jc w:val="both"/>
        <w:rPr>
          <w:rFonts w:ascii="Tahoma" w:hAnsi="Tahoma" w:cs="Tahoma"/>
        </w:rPr>
      </w:pPr>
    </w:p>
    <w:p w:rsidR="00094688" w:rsidRPr="00CF0C40" w:rsidRDefault="00094688" w:rsidP="00C0258B">
      <w:pPr>
        <w:keepNext/>
        <w:jc w:val="both"/>
        <w:rPr>
          <w:rFonts w:ascii="Tahoma" w:hAnsi="Tahoma" w:cs="Tahoma"/>
        </w:rPr>
      </w:pPr>
    </w:p>
    <w:p w:rsidR="00094688" w:rsidRPr="00CF0C40" w:rsidRDefault="00094688" w:rsidP="00C0258B">
      <w:pPr>
        <w:keepNext/>
        <w:jc w:val="both"/>
        <w:rPr>
          <w:rFonts w:ascii="Tahoma" w:hAnsi="Tahoma" w:cs="Tahoma"/>
          <w:b/>
        </w:rPr>
      </w:pPr>
    </w:p>
    <w:tbl>
      <w:tblPr>
        <w:tblW w:w="0" w:type="auto"/>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094688" w:rsidRPr="00CF0C40" w:rsidTr="001073E4">
        <w:trPr>
          <w:trHeight w:val="235"/>
        </w:trPr>
        <w:tc>
          <w:tcPr>
            <w:tcW w:w="3402" w:type="dxa"/>
            <w:tcBorders>
              <w:bottom w:val="single" w:sz="4" w:space="0" w:color="auto"/>
            </w:tcBorders>
          </w:tcPr>
          <w:p w:rsidR="00094688" w:rsidRPr="00CF0C40" w:rsidRDefault="00094688" w:rsidP="00C0258B">
            <w:pPr>
              <w:keepNext/>
              <w:jc w:val="both"/>
              <w:rPr>
                <w:rFonts w:ascii="Tahoma" w:hAnsi="Tahoma" w:cs="Tahoma"/>
                <w:snapToGrid w:val="0"/>
              </w:rPr>
            </w:pPr>
          </w:p>
        </w:tc>
        <w:tc>
          <w:tcPr>
            <w:tcW w:w="2977" w:type="dxa"/>
          </w:tcPr>
          <w:p w:rsidR="00094688" w:rsidRPr="00CF0C40" w:rsidRDefault="00094688" w:rsidP="00C0258B">
            <w:pPr>
              <w:keepNext/>
              <w:jc w:val="both"/>
              <w:rPr>
                <w:rFonts w:ascii="Tahoma" w:hAnsi="Tahoma" w:cs="Tahoma"/>
                <w:snapToGrid w:val="0"/>
              </w:rPr>
            </w:pPr>
          </w:p>
        </w:tc>
        <w:tc>
          <w:tcPr>
            <w:tcW w:w="3119" w:type="dxa"/>
            <w:tcBorders>
              <w:bottom w:val="single" w:sz="4" w:space="0" w:color="auto"/>
            </w:tcBorders>
          </w:tcPr>
          <w:p w:rsidR="00094688" w:rsidRPr="00CF0C40" w:rsidRDefault="00094688" w:rsidP="00C0258B">
            <w:pPr>
              <w:keepNext/>
              <w:jc w:val="both"/>
              <w:rPr>
                <w:rFonts w:ascii="Tahoma" w:hAnsi="Tahoma" w:cs="Tahoma"/>
                <w:snapToGrid w:val="0"/>
              </w:rPr>
            </w:pPr>
          </w:p>
        </w:tc>
      </w:tr>
      <w:tr w:rsidR="00094688" w:rsidRPr="00CF0C40" w:rsidTr="001073E4">
        <w:trPr>
          <w:trHeight w:val="235"/>
        </w:trPr>
        <w:tc>
          <w:tcPr>
            <w:tcW w:w="3402" w:type="dxa"/>
            <w:tcBorders>
              <w:top w:val="single" w:sz="4" w:space="0" w:color="auto"/>
            </w:tcBorders>
          </w:tcPr>
          <w:p w:rsidR="00094688" w:rsidRPr="00CF0C40" w:rsidRDefault="00094688" w:rsidP="00C0258B">
            <w:pPr>
              <w:keepNext/>
              <w:jc w:val="both"/>
              <w:rPr>
                <w:rFonts w:ascii="Tahoma" w:hAnsi="Tahoma" w:cs="Tahoma"/>
                <w:snapToGrid w:val="0"/>
              </w:rPr>
            </w:pPr>
            <w:r w:rsidRPr="00CF0C40">
              <w:rPr>
                <w:rFonts w:ascii="Tahoma" w:hAnsi="Tahoma" w:cs="Tahoma"/>
                <w:snapToGrid w:val="0"/>
              </w:rPr>
              <w:t>(kraj, datum)</w:t>
            </w:r>
          </w:p>
        </w:tc>
        <w:tc>
          <w:tcPr>
            <w:tcW w:w="2977" w:type="dxa"/>
          </w:tcPr>
          <w:p w:rsidR="00094688" w:rsidRPr="00CF0C40" w:rsidRDefault="00094688" w:rsidP="00C0258B">
            <w:pPr>
              <w:keepNext/>
              <w:jc w:val="center"/>
              <w:rPr>
                <w:rFonts w:ascii="Tahoma" w:hAnsi="Tahoma" w:cs="Tahoma"/>
                <w:snapToGrid w:val="0"/>
              </w:rPr>
            </w:pPr>
            <w:r w:rsidRPr="00CF0C40">
              <w:rPr>
                <w:rFonts w:ascii="Tahoma" w:hAnsi="Tahoma" w:cs="Tahoma"/>
                <w:snapToGrid w:val="0"/>
              </w:rPr>
              <w:t>žig</w:t>
            </w:r>
          </w:p>
        </w:tc>
        <w:tc>
          <w:tcPr>
            <w:tcW w:w="3119" w:type="dxa"/>
            <w:tcBorders>
              <w:top w:val="single" w:sz="4" w:space="0" w:color="auto"/>
            </w:tcBorders>
          </w:tcPr>
          <w:p w:rsidR="00094688" w:rsidRPr="00CF0C40" w:rsidRDefault="00094688" w:rsidP="00C0258B">
            <w:pPr>
              <w:keepNext/>
              <w:jc w:val="both"/>
              <w:rPr>
                <w:rFonts w:ascii="Tahoma" w:hAnsi="Tahoma" w:cs="Tahoma"/>
                <w:snapToGrid w:val="0"/>
              </w:rPr>
            </w:pPr>
            <w:r w:rsidRPr="00CF0C40">
              <w:rPr>
                <w:rFonts w:ascii="Tahoma" w:hAnsi="Tahoma" w:cs="Tahoma"/>
                <w:snapToGrid w:val="0"/>
              </w:rPr>
              <w:t>(</w:t>
            </w:r>
            <w:r w:rsidR="009C60FD">
              <w:rPr>
                <w:rFonts w:ascii="Tahoma" w:hAnsi="Tahoma" w:cs="Tahoma"/>
                <w:snapToGrid w:val="0"/>
              </w:rPr>
              <w:t>N</w:t>
            </w:r>
            <w:r w:rsidRPr="00CF0C40">
              <w:rPr>
                <w:rFonts w:ascii="Tahoma" w:hAnsi="Tahoma" w:cs="Tahoma"/>
              </w:rPr>
              <w:t>aziv in podpis podizvajalca</w:t>
            </w:r>
            <w:r w:rsidRPr="00CF0C40">
              <w:rPr>
                <w:rFonts w:ascii="Tahoma" w:hAnsi="Tahoma" w:cs="Tahoma"/>
                <w:snapToGrid w:val="0"/>
              </w:rPr>
              <w:t>)</w:t>
            </w:r>
          </w:p>
        </w:tc>
      </w:tr>
    </w:tbl>
    <w:p w:rsidR="00094688" w:rsidRPr="00727F36" w:rsidRDefault="00094688" w:rsidP="00C0258B">
      <w:pPr>
        <w:keepNext/>
        <w:jc w:val="both"/>
        <w:rPr>
          <w:rFonts w:ascii="Tahoma" w:eastAsia="Calibri" w:hAnsi="Tahoma" w:cs="Tahoma"/>
          <w:sz w:val="22"/>
          <w:szCs w:val="22"/>
          <w:lang w:eastAsia="en-US"/>
        </w:rPr>
      </w:pPr>
    </w:p>
    <w:p w:rsidR="00094688" w:rsidRPr="00727F36" w:rsidRDefault="00094688" w:rsidP="00C0258B">
      <w:pPr>
        <w:keepNext/>
        <w:jc w:val="both"/>
        <w:rPr>
          <w:rFonts w:ascii="Tahoma" w:eastAsia="Calibri" w:hAnsi="Tahoma" w:cs="Tahoma"/>
          <w:sz w:val="22"/>
          <w:szCs w:val="22"/>
          <w:lang w:eastAsia="en-US"/>
        </w:rPr>
      </w:pPr>
    </w:p>
    <w:p w:rsidR="00094688" w:rsidRPr="00727F36" w:rsidRDefault="00094688" w:rsidP="00C0258B">
      <w:pPr>
        <w:keepNext/>
        <w:tabs>
          <w:tab w:val="left" w:pos="567"/>
          <w:tab w:val="left" w:pos="851"/>
          <w:tab w:val="left" w:pos="993"/>
        </w:tabs>
        <w:suppressAutoHyphens/>
        <w:jc w:val="both"/>
        <w:rPr>
          <w:rFonts w:ascii="Tahoma" w:hAnsi="Tahoma" w:cs="Tahoma"/>
          <w:i/>
          <w:sz w:val="18"/>
          <w:szCs w:val="22"/>
          <w:lang w:eastAsia="ar-SA"/>
        </w:rPr>
      </w:pPr>
      <w:r w:rsidRPr="00727F36">
        <w:rPr>
          <w:rFonts w:ascii="Tahoma" w:hAnsi="Tahoma" w:cs="Tahoma"/>
          <w:b/>
          <w:i/>
          <w:sz w:val="18"/>
          <w:szCs w:val="22"/>
          <w:lang w:eastAsia="ar-SA"/>
        </w:rPr>
        <w:t>Navodilo</w:t>
      </w:r>
      <w:r w:rsidRPr="00727F36">
        <w:rPr>
          <w:rFonts w:ascii="Tahoma" w:hAnsi="Tahoma" w:cs="Tahoma"/>
          <w:i/>
          <w:sz w:val="18"/>
          <w:szCs w:val="22"/>
          <w:lang w:eastAsia="ar-SA"/>
        </w:rPr>
        <w:t>: Obrazec se po potrebi kopira!</w:t>
      </w:r>
    </w:p>
    <w:p w:rsidR="00094688" w:rsidRDefault="00094688" w:rsidP="00C0258B">
      <w:pPr>
        <w:keepNext/>
        <w:tabs>
          <w:tab w:val="left" w:pos="567"/>
          <w:tab w:val="left" w:pos="851"/>
          <w:tab w:val="left" w:pos="993"/>
        </w:tabs>
        <w:suppressAutoHyphens/>
        <w:jc w:val="both"/>
        <w:rPr>
          <w:rFonts w:ascii="Tahoma" w:hAnsi="Tahoma" w:cs="Tahoma"/>
          <w:i/>
          <w:sz w:val="16"/>
          <w:szCs w:val="18"/>
          <w:lang w:eastAsia="ar-SA"/>
        </w:rPr>
      </w:pPr>
    </w:p>
    <w:p w:rsidR="00094688" w:rsidRPr="00727F36" w:rsidRDefault="00094688" w:rsidP="00C0258B">
      <w:pPr>
        <w:keepNext/>
        <w:tabs>
          <w:tab w:val="left" w:pos="567"/>
          <w:tab w:val="left" w:pos="851"/>
          <w:tab w:val="left" w:pos="993"/>
        </w:tabs>
        <w:suppressAutoHyphens/>
        <w:jc w:val="both"/>
        <w:rPr>
          <w:rFonts w:ascii="Tahoma" w:hAnsi="Tahoma" w:cs="Tahoma"/>
          <w:i/>
          <w:sz w:val="16"/>
          <w:szCs w:val="18"/>
          <w:lang w:eastAsia="ar-SA"/>
        </w:rPr>
      </w:pPr>
    </w:p>
    <w:p w:rsidR="00094688" w:rsidRPr="00AA184C" w:rsidRDefault="00094688" w:rsidP="00C0258B">
      <w:pPr>
        <w:keepNext/>
        <w:tabs>
          <w:tab w:val="left" w:pos="567"/>
          <w:tab w:val="left" w:pos="851"/>
          <w:tab w:val="left" w:pos="993"/>
        </w:tabs>
        <w:suppressAutoHyphens/>
        <w:jc w:val="both"/>
        <w:rPr>
          <w:rFonts w:ascii="Tahoma" w:hAnsi="Tahoma" w:cs="Tahoma"/>
          <w:i/>
          <w:sz w:val="16"/>
          <w:szCs w:val="18"/>
          <w:lang w:eastAsia="ar-SA"/>
        </w:rPr>
      </w:pPr>
      <w:r w:rsidRPr="00727F36">
        <w:rPr>
          <w:rFonts w:ascii="Tahoma" w:hAnsi="Tahoma" w:cs="Tahoma"/>
          <w:b/>
          <w:i/>
          <w:sz w:val="16"/>
          <w:szCs w:val="18"/>
          <w:lang w:eastAsia="ar-SA"/>
        </w:rPr>
        <w:t>Opomba</w:t>
      </w:r>
      <w:r w:rsidRPr="00727F36">
        <w:rPr>
          <w:rFonts w:ascii="Tahoma" w:hAnsi="Tahoma" w:cs="Tahoma"/>
          <w:i/>
          <w:sz w:val="16"/>
          <w:szCs w:val="18"/>
          <w:lang w:eastAsia="ar-SA"/>
        </w:rPr>
        <w:t xml:space="preserve">: </w:t>
      </w:r>
      <w:r w:rsidRPr="00AA184C">
        <w:rPr>
          <w:rFonts w:ascii="Tahoma" w:hAnsi="Tahoma" w:cs="Tahoma"/>
          <w:i/>
          <w:sz w:val="16"/>
          <w:szCs w:val="18"/>
          <w:lang w:eastAsia="ar-SA"/>
        </w:rPr>
        <w:t>Neposredna plačila podizvajalcu so obvezna v primeru, ko podizvajalec zahteva neposredno plačilo in</w:t>
      </w:r>
      <w:r>
        <w:rPr>
          <w:rFonts w:ascii="Tahoma" w:hAnsi="Tahoma" w:cs="Tahoma"/>
          <w:i/>
          <w:sz w:val="16"/>
          <w:szCs w:val="18"/>
          <w:lang w:eastAsia="ar-SA"/>
        </w:rPr>
        <w:t xml:space="preserve"> </w:t>
      </w:r>
      <w:r w:rsidRPr="00AA184C">
        <w:rPr>
          <w:rFonts w:ascii="Tahoma" w:hAnsi="Tahoma" w:cs="Tahoma"/>
          <w:i/>
          <w:sz w:val="16"/>
          <w:szCs w:val="18"/>
          <w:lang w:eastAsia="ar-SA"/>
        </w:rPr>
        <w:t>je v ponudbi priložena zahteva podizvajalca za neposredno plačilo.</w:t>
      </w:r>
      <w:r>
        <w:rPr>
          <w:rFonts w:ascii="Tahoma" w:hAnsi="Tahoma" w:cs="Tahoma"/>
          <w:i/>
          <w:sz w:val="16"/>
          <w:szCs w:val="18"/>
          <w:lang w:eastAsia="ar-SA"/>
        </w:rPr>
        <w:t xml:space="preserve"> </w:t>
      </w:r>
      <w:r w:rsidRPr="00FD7979">
        <w:rPr>
          <w:rFonts w:ascii="Tahoma" w:hAnsi="Tahoma" w:cs="Tahoma"/>
          <w:i/>
          <w:sz w:val="16"/>
          <w:szCs w:val="18"/>
          <w:u w:val="single"/>
          <w:lang w:eastAsia="ar-SA"/>
        </w:rPr>
        <w:t>V kolikor podizvajalec neposrednih plačil ne zahteva, te priloge</w:t>
      </w:r>
      <w:r w:rsidR="00FD7979">
        <w:rPr>
          <w:rFonts w:ascii="Tahoma" w:hAnsi="Tahoma" w:cs="Tahoma"/>
          <w:i/>
          <w:sz w:val="16"/>
          <w:szCs w:val="18"/>
          <w:u w:val="single"/>
          <w:lang w:eastAsia="ar-SA"/>
        </w:rPr>
        <w:t xml:space="preserve"> ne izpolni oz. priloge</w:t>
      </w:r>
      <w:r w:rsidRPr="00FD7979">
        <w:rPr>
          <w:rFonts w:ascii="Tahoma" w:hAnsi="Tahoma" w:cs="Tahoma"/>
          <w:i/>
          <w:sz w:val="16"/>
          <w:szCs w:val="18"/>
          <w:u w:val="single"/>
          <w:lang w:eastAsia="ar-SA"/>
        </w:rPr>
        <w:t xml:space="preserve"> ni treba prilagati ponudbi.</w:t>
      </w:r>
    </w:p>
    <w:p w:rsidR="00094688" w:rsidRDefault="00094688" w:rsidP="00C0258B">
      <w:pPr>
        <w:keepNext/>
        <w:jc w:val="both"/>
        <w:rPr>
          <w:rFonts w:ascii="Tahoma" w:hAnsi="Tahoma" w:cs="Tahoma"/>
        </w:rPr>
      </w:pPr>
    </w:p>
    <w:p w:rsidR="00AA184C" w:rsidRDefault="00AA184C" w:rsidP="00C0258B">
      <w:pPr>
        <w:keepNext/>
        <w:jc w:val="both"/>
        <w:rPr>
          <w:rFonts w:ascii="Tahoma" w:hAnsi="Tahoma" w:cs="Tahoma"/>
        </w:rPr>
      </w:pPr>
    </w:p>
    <w:p w:rsidR="00B445A2" w:rsidRDefault="00B445A2" w:rsidP="00C0258B">
      <w:pPr>
        <w:keepNext/>
        <w:jc w:val="both"/>
        <w:rPr>
          <w:rFonts w:ascii="Tahoma" w:hAnsi="Tahoma" w:cs="Tahoma"/>
        </w:rPr>
      </w:pPr>
    </w:p>
    <w:p w:rsidR="00094688" w:rsidRDefault="00094688" w:rsidP="00C0258B">
      <w:pPr>
        <w:keepNext/>
        <w:jc w:val="both"/>
        <w:rPr>
          <w:rFonts w:ascii="Tahoma" w:hAnsi="Tahoma" w:cs="Tahoma"/>
        </w:rPr>
      </w:pPr>
    </w:p>
    <w:p w:rsidR="00094688" w:rsidRDefault="00094688" w:rsidP="00C0258B">
      <w:pPr>
        <w:keepNext/>
        <w:jc w:val="both"/>
        <w:rPr>
          <w:rFonts w:ascii="Tahoma" w:hAnsi="Tahoma" w:cs="Tahoma"/>
        </w:rPr>
      </w:pPr>
    </w:p>
    <w:p w:rsidR="00094688" w:rsidRDefault="00094688" w:rsidP="00C0258B">
      <w:pPr>
        <w:keepNext/>
        <w:jc w:val="both"/>
        <w:rPr>
          <w:rFonts w:ascii="Tahoma" w:hAnsi="Tahoma" w:cs="Tahoma"/>
        </w:rPr>
      </w:pPr>
    </w:p>
    <w:p w:rsidR="00094688" w:rsidRDefault="00094688" w:rsidP="00C0258B">
      <w:pPr>
        <w:keepNext/>
        <w:jc w:val="both"/>
        <w:rPr>
          <w:rFonts w:ascii="Tahoma" w:hAnsi="Tahoma" w:cs="Tahoma"/>
        </w:rPr>
      </w:pPr>
    </w:p>
    <w:p w:rsidR="00D92424" w:rsidRDefault="00D92424" w:rsidP="00C0258B">
      <w:pPr>
        <w:keepNext/>
        <w:rPr>
          <w:rFonts w:ascii="Tahoma" w:hAnsi="Tahoma" w:cs="Tahoma"/>
        </w:rPr>
      </w:pPr>
    </w:p>
    <w:p w:rsidR="00D92424" w:rsidRDefault="00D92424" w:rsidP="00C0258B">
      <w:pPr>
        <w:keepNext/>
        <w:rPr>
          <w:rFonts w:ascii="Tahoma" w:hAnsi="Tahoma" w:cs="Tahoma"/>
        </w:rPr>
      </w:pPr>
    </w:p>
    <w:p w:rsidR="00D92424" w:rsidRDefault="00D92424" w:rsidP="00C0258B">
      <w:pPr>
        <w:keepNext/>
        <w:rPr>
          <w:rFonts w:ascii="Tahoma" w:hAnsi="Tahoma" w:cs="Tahoma"/>
        </w:rPr>
      </w:pPr>
    </w:p>
    <w:p w:rsidR="00D92424" w:rsidRDefault="00D92424" w:rsidP="00C0258B">
      <w:pPr>
        <w:keepNext/>
        <w:rPr>
          <w:rFonts w:ascii="Tahoma" w:hAnsi="Tahoma" w:cs="Tahoma"/>
        </w:rPr>
      </w:pPr>
    </w:p>
    <w:p w:rsidR="00D92424" w:rsidRDefault="00D92424" w:rsidP="00C0258B">
      <w:pPr>
        <w:keepNext/>
        <w:rPr>
          <w:rFonts w:ascii="Tahoma" w:hAnsi="Tahoma" w:cs="Tahoma"/>
        </w:rPr>
      </w:pPr>
    </w:p>
    <w:p w:rsidR="00D92424" w:rsidRDefault="00D92424" w:rsidP="00C0258B">
      <w:pPr>
        <w:keepNext/>
        <w:rPr>
          <w:rFonts w:ascii="Tahoma" w:hAnsi="Tahoma" w:cs="Tahoma"/>
        </w:rPr>
      </w:pPr>
    </w:p>
    <w:p w:rsidR="00D92424" w:rsidRDefault="00D92424" w:rsidP="00C0258B">
      <w:pPr>
        <w:keepNext/>
        <w:rPr>
          <w:rFonts w:ascii="Tahoma" w:hAnsi="Tahoma" w:cs="Tahoma"/>
        </w:rPr>
      </w:pPr>
    </w:p>
    <w:p w:rsidR="00D92424" w:rsidRDefault="00D92424" w:rsidP="00C0258B">
      <w:pPr>
        <w:keepNext/>
        <w:rPr>
          <w:rFonts w:ascii="Tahoma" w:hAnsi="Tahoma" w:cs="Tahoma"/>
        </w:rPr>
      </w:pPr>
    </w:p>
    <w:p w:rsidR="00D92424" w:rsidRDefault="00D92424" w:rsidP="00C0258B">
      <w:pPr>
        <w:keepNext/>
        <w:rPr>
          <w:rFonts w:ascii="Tahoma" w:hAnsi="Tahoma" w:cs="Tahoma"/>
        </w:rPr>
      </w:pPr>
    </w:p>
    <w:p w:rsidR="00D92424" w:rsidRDefault="00D92424" w:rsidP="00C0258B">
      <w:pPr>
        <w:keepNext/>
        <w:rPr>
          <w:rFonts w:ascii="Tahoma" w:hAnsi="Tahoma" w:cs="Tahoma"/>
        </w:rPr>
      </w:pPr>
    </w:p>
    <w:p w:rsidR="00D92424" w:rsidRDefault="00D92424" w:rsidP="00C0258B">
      <w:pPr>
        <w:keepNext/>
        <w:rPr>
          <w:rFonts w:ascii="Tahoma" w:hAnsi="Tahoma" w:cs="Tahoma"/>
        </w:rPr>
      </w:pPr>
    </w:p>
    <w:p w:rsidR="00D92424" w:rsidRDefault="00D92424" w:rsidP="00C0258B">
      <w:pPr>
        <w:keepNext/>
        <w:rPr>
          <w:rFonts w:ascii="Tahoma" w:hAnsi="Tahoma" w:cs="Tahoma"/>
        </w:rPr>
      </w:pPr>
    </w:p>
    <w:p w:rsidR="00D92424" w:rsidRDefault="00D92424" w:rsidP="00C0258B">
      <w:pPr>
        <w:keepNext/>
        <w:rPr>
          <w:rFonts w:ascii="Tahoma" w:hAnsi="Tahoma" w:cs="Tahoma"/>
        </w:rPr>
      </w:pPr>
    </w:p>
    <w:p w:rsidR="00D92424" w:rsidRDefault="00D92424" w:rsidP="00C0258B">
      <w:pPr>
        <w:keepNext/>
        <w:rPr>
          <w:rFonts w:ascii="Tahoma" w:hAnsi="Tahoma" w:cs="Tahoma"/>
        </w:rPr>
      </w:pPr>
    </w:p>
    <w:p w:rsidR="00D92424" w:rsidRDefault="00D92424" w:rsidP="00C0258B">
      <w:pPr>
        <w:keepNext/>
        <w:rPr>
          <w:rFonts w:ascii="Tahoma" w:hAnsi="Tahoma" w:cs="Tahoma"/>
        </w:rPr>
      </w:pPr>
    </w:p>
    <w:p w:rsidR="00D92424" w:rsidRDefault="00D92424" w:rsidP="00C0258B">
      <w:pPr>
        <w:keepNext/>
        <w:rPr>
          <w:rFonts w:ascii="Tahoma" w:hAnsi="Tahoma" w:cs="Tahoma"/>
        </w:rPr>
      </w:pPr>
    </w:p>
    <w:p w:rsidR="00D92424" w:rsidRDefault="00D92424" w:rsidP="00C0258B">
      <w:pPr>
        <w:keepNext/>
        <w:rPr>
          <w:rFonts w:ascii="Tahoma" w:hAnsi="Tahoma" w:cs="Tahoma"/>
        </w:rPr>
      </w:pPr>
    </w:p>
    <w:p w:rsidR="00D92424" w:rsidRDefault="00D92424" w:rsidP="00C0258B">
      <w:pPr>
        <w:keepNext/>
        <w:rPr>
          <w:rFonts w:ascii="Tahoma" w:hAnsi="Tahoma" w:cs="Tahoma"/>
        </w:rPr>
      </w:pPr>
    </w:p>
    <w:p w:rsidR="00D92424" w:rsidRDefault="00D92424" w:rsidP="00C0258B">
      <w:pPr>
        <w:keepNext/>
        <w:rPr>
          <w:rFonts w:ascii="Tahoma" w:hAnsi="Tahoma" w:cs="Tahoma"/>
        </w:rPr>
      </w:pPr>
    </w:p>
    <w:p w:rsidR="00D92424" w:rsidRDefault="00D92424" w:rsidP="00C0258B">
      <w:pPr>
        <w:keepNext/>
        <w:rPr>
          <w:rFonts w:ascii="Tahoma" w:hAnsi="Tahoma" w:cs="Tahoma"/>
        </w:rPr>
      </w:pPr>
    </w:p>
    <w:p w:rsidR="00D92424" w:rsidRDefault="00D92424" w:rsidP="00C0258B">
      <w:pPr>
        <w:keepNext/>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126"/>
        <w:gridCol w:w="1417"/>
      </w:tblGrid>
      <w:tr w:rsidR="00BD4FEC" w:rsidRPr="00B2333E" w:rsidTr="00BD4FEC">
        <w:tc>
          <w:tcPr>
            <w:tcW w:w="599" w:type="dxa"/>
            <w:tcBorders>
              <w:top w:val="single" w:sz="4" w:space="0" w:color="auto"/>
              <w:bottom w:val="single" w:sz="4" w:space="0" w:color="auto"/>
              <w:right w:val="nil"/>
            </w:tcBorders>
          </w:tcPr>
          <w:p w:rsidR="00BD4FEC" w:rsidRPr="00B2333E" w:rsidRDefault="00BD4FEC" w:rsidP="00C0258B">
            <w:pPr>
              <w:keepNext/>
              <w:jc w:val="right"/>
              <w:rPr>
                <w:rFonts w:ascii="Tahoma" w:hAnsi="Tahoma" w:cs="Tahoma"/>
              </w:rPr>
            </w:pPr>
            <w:r w:rsidRPr="00B2333E">
              <w:lastRenderedPageBreak/>
              <w:br w:type="page"/>
            </w:r>
            <w:r w:rsidRPr="00B2333E">
              <w:br w:type="page"/>
            </w:r>
            <w:r w:rsidRPr="00B2333E">
              <w:br w:type="page"/>
            </w:r>
            <w:r w:rsidRPr="00B2333E">
              <w:rPr>
                <w:rFonts w:ascii="Tahoma" w:hAnsi="Tahoma" w:cs="Tahoma"/>
                <w:b/>
              </w:rPr>
              <w:br w:type="page"/>
            </w:r>
          </w:p>
        </w:tc>
        <w:tc>
          <w:tcPr>
            <w:tcW w:w="7126" w:type="dxa"/>
            <w:tcBorders>
              <w:top w:val="single" w:sz="4" w:space="0" w:color="auto"/>
              <w:left w:val="nil"/>
              <w:bottom w:val="single" w:sz="4" w:space="0" w:color="auto"/>
            </w:tcBorders>
          </w:tcPr>
          <w:p w:rsidR="00BD4FEC" w:rsidRPr="00B2333E" w:rsidRDefault="00BD4FEC" w:rsidP="00C0258B">
            <w:pPr>
              <w:keepNext/>
              <w:jc w:val="both"/>
              <w:rPr>
                <w:rFonts w:ascii="Tahoma" w:hAnsi="Tahoma" w:cs="Tahoma"/>
              </w:rPr>
            </w:pPr>
            <w:r>
              <w:rPr>
                <w:rFonts w:ascii="Tahoma" w:hAnsi="Tahoma" w:cs="Tahoma"/>
              </w:rPr>
              <w:t>UDELEŽBA</w:t>
            </w:r>
            <w:r w:rsidRPr="00B2333E">
              <w:rPr>
                <w:rFonts w:ascii="Tahoma" w:hAnsi="Tahoma" w:cs="Tahoma"/>
              </w:rPr>
              <w:t xml:space="preserve"> SUBJEKT</w:t>
            </w:r>
            <w:r>
              <w:rPr>
                <w:rFonts w:ascii="Tahoma" w:hAnsi="Tahoma" w:cs="Tahoma"/>
              </w:rPr>
              <w:t>A</w:t>
            </w:r>
            <w:r w:rsidRPr="00B2333E">
              <w:rPr>
                <w:rFonts w:ascii="Tahoma" w:hAnsi="Tahoma" w:cs="Tahoma"/>
              </w:rPr>
              <w:t>, KATER</w:t>
            </w:r>
            <w:r>
              <w:rPr>
                <w:rFonts w:ascii="Tahoma" w:hAnsi="Tahoma" w:cs="Tahoma"/>
              </w:rPr>
              <w:t>EGA</w:t>
            </w:r>
            <w:r w:rsidRPr="00B2333E">
              <w:rPr>
                <w:rFonts w:ascii="Tahoma" w:hAnsi="Tahoma" w:cs="Tahoma"/>
              </w:rPr>
              <w:t xml:space="preserve"> ZMOGLJIVOST UPORABLJA PONUDNIK </w:t>
            </w:r>
          </w:p>
        </w:tc>
        <w:tc>
          <w:tcPr>
            <w:tcW w:w="1417" w:type="dxa"/>
            <w:tcBorders>
              <w:top w:val="single" w:sz="4" w:space="0" w:color="auto"/>
              <w:bottom w:val="single" w:sz="4" w:space="0" w:color="auto"/>
            </w:tcBorders>
          </w:tcPr>
          <w:p w:rsidR="00BD4FEC" w:rsidRPr="00B2333E" w:rsidRDefault="00BD4FEC" w:rsidP="00C0258B">
            <w:pPr>
              <w:keepNext/>
              <w:rPr>
                <w:rFonts w:ascii="Tahoma" w:hAnsi="Tahoma" w:cs="Tahoma"/>
                <w:b/>
                <w:i/>
              </w:rPr>
            </w:pPr>
            <w:r>
              <w:rPr>
                <w:rFonts w:ascii="Tahoma" w:hAnsi="Tahoma" w:cs="Tahoma"/>
                <w:b/>
                <w:i/>
              </w:rPr>
              <w:t>P</w:t>
            </w:r>
            <w:r w:rsidRPr="00B2333E">
              <w:rPr>
                <w:rFonts w:ascii="Tahoma" w:hAnsi="Tahoma" w:cs="Tahoma"/>
                <w:b/>
                <w:i/>
              </w:rPr>
              <w:t>riloga</w:t>
            </w:r>
            <w:r>
              <w:rPr>
                <w:rFonts w:ascii="Tahoma" w:hAnsi="Tahoma" w:cs="Tahoma"/>
                <w:b/>
                <w:i/>
              </w:rPr>
              <w:t xml:space="preserve"> 4/3</w:t>
            </w:r>
          </w:p>
        </w:tc>
      </w:tr>
    </w:tbl>
    <w:p w:rsidR="00D92424" w:rsidRDefault="00D92424" w:rsidP="00C0258B">
      <w:pPr>
        <w:keepNext/>
      </w:pPr>
    </w:p>
    <w:p w:rsidR="00D92424" w:rsidRDefault="00AD2027" w:rsidP="00C0258B">
      <w:pPr>
        <w:keepNext/>
        <w:jc w:val="both"/>
        <w:rPr>
          <w:rFonts w:ascii="Tahoma" w:hAnsi="Tahoma" w:cs="Tahoma"/>
          <w:b/>
        </w:rPr>
      </w:pPr>
      <w:r>
        <w:rPr>
          <w:rFonts w:ascii="Tahoma" w:hAnsi="Tahoma" w:cs="Tahoma"/>
          <w:b/>
        </w:rPr>
        <w:t>SNAGA-30/18</w:t>
      </w:r>
      <w:r w:rsidR="00D92424" w:rsidRPr="00805B6C">
        <w:rPr>
          <w:rFonts w:ascii="Tahoma" w:hAnsi="Tahoma" w:cs="Tahoma"/>
          <w:b/>
        </w:rPr>
        <w:t xml:space="preserve"> – </w:t>
      </w:r>
      <w:r w:rsidR="00FF1948">
        <w:rPr>
          <w:rFonts w:ascii="Tahoma" w:hAnsi="Tahoma" w:cs="Tahoma"/>
          <w:b/>
        </w:rPr>
        <w:t>Vzdrževanje objektov v lasti in najemu SNAGA Javno podjetje d.o.o.</w:t>
      </w:r>
    </w:p>
    <w:p w:rsidR="00BD4FEC" w:rsidRPr="00B2333E" w:rsidRDefault="00BD4FEC" w:rsidP="00C0258B">
      <w:pPr>
        <w:keepNext/>
        <w:jc w:val="both"/>
        <w:rPr>
          <w:rFonts w:ascii="Tahoma" w:hAnsi="Tahoma" w:cs="Tahoma"/>
        </w:rPr>
      </w:pPr>
    </w:p>
    <w:tbl>
      <w:tblPr>
        <w:tblW w:w="9053" w:type="dxa"/>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651"/>
      </w:tblGrid>
      <w:tr w:rsidR="00BD4FEC" w:rsidRPr="00B2333E" w:rsidTr="00BD4FEC">
        <w:trPr>
          <w:trHeight w:val="385"/>
          <w:jc w:val="center"/>
        </w:trPr>
        <w:tc>
          <w:tcPr>
            <w:tcW w:w="3402" w:type="dxa"/>
            <w:vAlign w:val="center"/>
          </w:tcPr>
          <w:p w:rsidR="00BD4FEC" w:rsidRPr="00B2333E" w:rsidRDefault="00BD4FEC" w:rsidP="00C0258B">
            <w:pPr>
              <w:keepNext/>
              <w:rPr>
                <w:rFonts w:ascii="Tahoma" w:hAnsi="Tahoma" w:cs="Tahoma"/>
                <w:sz w:val="18"/>
                <w:szCs w:val="18"/>
              </w:rPr>
            </w:pPr>
            <w:r w:rsidRPr="00B2333E">
              <w:rPr>
                <w:rFonts w:ascii="Tahoma" w:hAnsi="Tahoma" w:cs="Tahoma"/>
                <w:sz w:val="18"/>
                <w:szCs w:val="18"/>
              </w:rPr>
              <w:t>Naziv subjekta</w:t>
            </w:r>
          </w:p>
        </w:tc>
        <w:tc>
          <w:tcPr>
            <w:tcW w:w="5651" w:type="dxa"/>
            <w:vAlign w:val="center"/>
          </w:tcPr>
          <w:p w:rsidR="00BD4FEC" w:rsidRPr="00B2333E" w:rsidRDefault="00BD4FEC" w:rsidP="00C0258B">
            <w:pPr>
              <w:keepNext/>
              <w:rPr>
                <w:rFonts w:ascii="Tahoma" w:hAnsi="Tahoma" w:cs="Tahoma"/>
                <w:sz w:val="18"/>
                <w:szCs w:val="18"/>
              </w:rPr>
            </w:pPr>
          </w:p>
          <w:p w:rsidR="00BD4FEC" w:rsidRPr="00B2333E" w:rsidRDefault="00BD4FEC" w:rsidP="00C0258B">
            <w:pPr>
              <w:keepNext/>
              <w:rPr>
                <w:rFonts w:ascii="Tahoma" w:hAnsi="Tahoma" w:cs="Tahoma"/>
                <w:sz w:val="18"/>
                <w:szCs w:val="18"/>
              </w:rPr>
            </w:pPr>
          </w:p>
        </w:tc>
      </w:tr>
      <w:tr w:rsidR="00BD4FEC" w:rsidRPr="00B2333E" w:rsidTr="00BD4FEC">
        <w:trPr>
          <w:jc w:val="center"/>
        </w:trPr>
        <w:tc>
          <w:tcPr>
            <w:tcW w:w="3402" w:type="dxa"/>
            <w:vAlign w:val="center"/>
          </w:tcPr>
          <w:p w:rsidR="00BD4FEC" w:rsidRPr="00B2333E" w:rsidRDefault="00BD4FEC" w:rsidP="00C0258B">
            <w:pPr>
              <w:keepNext/>
              <w:rPr>
                <w:rFonts w:ascii="Tahoma" w:hAnsi="Tahoma" w:cs="Tahoma"/>
                <w:sz w:val="18"/>
                <w:szCs w:val="18"/>
              </w:rPr>
            </w:pPr>
            <w:r w:rsidRPr="00B2333E">
              <w:rPr>
                <w:rFonts w:ascii="Tahoma" w:hAnsi="Tahoma" w:cs="Tahoma"/>
                <w:sz w:val="18"/>
                <w:szCs w:val="18"/>
              </w:rPr>
              <w:t>Polni naslov</w:t>
            </w:r>
          </w:p>
        </w:tc>
        <w:tc>
          <w:tcPr>
            <w:tcW w:w="5651" w:type="dxa"/>
            <w:vAlign w:val="center"/>
          </w:tcPr>
          <w:p w:rsidR="00BD4FEC" w:rsidRPr="00B2333E" w:rsidRDefault="00BD4FEC" w:rsidP="00C0258B">
            <w:pPr>
              <w:keepNext/>
              <w:rPr>
                <w:rFonts w:ascii="Tahoma" w:hAnsi="Tahoma" w:cs="Tahoma"/>
                <w:sz w:val="18"/>
                <w:szCs w:val="18"/>
              </w:rPr>
            </w:pPr>
          </w:p>
          <w:p w:rsidR="00BD4FEC" w:rsidRPr="00B2333E" w:rsidRDefault="00BD4FEC" w:rsidP="00C0258B">
            <w:pPr>
              <w:keepNext/>
              <w:rPr>
                <w:rFonts w:ascii="Tahoma" w:hAnsi="Tahoma" w:cs="Tahoma"/>
                <w:sz w:val="18"/>
                <w:szCs w:val="18"/>
              </w:rPr>
            </w:pPr>
          </w:p>
        </w:tc>
      </w:tr>
      <w:tr w:rsidR="00BD4FEC" w:rsidRPr="00B2333E" w:rsidTr="00BD4FEC">
        <w:trPr>
          <w:jc w:val="center"/>
        </w:trPr>
        <w:tc>
          <w:tcPr>
            <w:tcW w:w="3402" w:type="dxa"/>
            <w:vAlign w:val="center"/>
          </w:tcPr>
          <w:p w:rsidR="00BD4FEC" w:rsidRPr="00B2333E" w:rsidRDefault="00BD4FEC" w:rsidP="00C0258B">
            <w:pPr>
              <w:keepNext/>
              <w:jc w:val="center"/>
              <w:rPr>
                <w:rFonts w:ascii="Tahoma" w:hAnsi="Tahoma" w:cs="Tahoma"/>
                <w:sz w:val="18"/>
                <w:szCs w:val="18"/>
              </w:rPr>
            </w:pPr>
          </w:p>
          <w:p w:rsidR="00BD4FEC" w:rsidRPr="00B2333E" w:rsidRDefault="00BD4FEC" w:rsidP="00C0258B">
            <w:pPr>
              <w:keepNext/>
              <w:jc w:val="center"/>
              <w:rPr>
                <w:rFonts w:ascii="Tahoma" w:hAnsi="Tahoma" w:cs="Tahoma"/>
                <w:sz w:val="18"/>
                <w:szCs w:val="18"/>
              </w:rPr>
            </w:pPr>
          </w:p>
          <w:p w:rsidR="00BD4FEC" w:rsidRPr="00B2333E" w:rsidRDefault="00BD4FEC" w:rsidP="00C0258B">
            <w:pPr>
              <w:keepNext/>
              <w:rPr>
                <w:rFonts w:ascii="Tahoma" w:hAnsi="Tahoma" w:cs="Tahoma"/>
                <w:sz w:val="18"/>
                <w:szCs w:val="18"/>
              </w:rPr>
            </w:pPr>
          </w:p>
          <w:p w:rsidR="00BD4FEC" w:rsidRPr="00B2333E" w:rsidRDefault="00BD4FEC" w:rsidP="00C0258B">
            <w:pPr>
              <w:keepNext/>
              <w:rPr>
                <w:rFonts w:ascii="Tahoma" w:hAnsi="Tahoma" w:cs="Tahoma"/>
                <w:sz w:val="18"/>
                <w:szCs w:val="18"/>
              </w:rPr>
            </w:pPr>
            <w:r w:rsidRPr="00B2333E">
              <w:rPr>
                <w:rFonts w:ascii="Tahoma" w:hAnsi="Tahoma" w:cs="Tahoma"/>
                <w:sz w:val="18"/>
                <w:szCs w:val="18"/>
              </w:rPr>
              <w:t>Vsak del javnega naročila, za katere namerava ponudnik uporabiti zmogljivost subjekta</w:t>
            </w:r>
          </w:p>
          <w:p w:rsidR="00BD4FEC" w:rsidRPr="00B2333E" w:rsidRDefault="00BD4FEC" w:rsidP="00C0258B">
            <w:pPr>
              <w:keepNext/>
              <w:jc w:val="center"/>
              <w:rPr>
                <w:rFonts w:ascii="Tahoma" w:hAnsi="Tahoma" w:cs="Tahoma"/>
                <w:sz w:val="18"/>
                <w:szCs w:val="18"/>
              </w:rPr>
            </w:pPr>
          </w:p>
          <w:p w:rsidR="00BD4FEC" w:rsidRPr="00B2333E" w:rsidRDefault="00BD4FEC" w:rsidP="00C0258B">
            <w:pPr>
              <w:keepNext/>
              <w:rPr>
                <w:rFonts w:ascii="Tahoma" w:hAnsi="Tahoma" w:cs="Tahoma"/>
                <w:sz w:val="18"/>
                <w:szCs w:val="18"/>
              </w:rPr>
            </w:pPr>
          </w:p>
          <w:p w:rsidR="00BD4FEC" w:rsidRPr="00B2333E" w:rsidRDefault="00BD4FEC" w:rsidP="00C0258B">
            <w:pPr>
              <w:keepNext/>
              <w:rPr>
                <w:rFonts w:ascii="Tahoma" w:hAnsi="Tahoma" w:cs="Tahoma"/>
                <w:sz w:val="18"/>
                <w:szCs w:val="18"/>
              </w:rPr>
            </w:pPr>
          </w:p>
        </w:tc>
        <w:tc>
          <w:tcPr>
            <w:tcW w:w="5651" w:type="dxa"/>
            <w:vAlign w:val="center"/>
          </w:tcPr>
          <w:p w:rsidR="00BD4FEC" w:rsidRPr="00B2333E" w:rsidRDefault="00BD4FEC" w:rsidP="00C0258B">
            <w:pPr>
              <w:keepNext/>
              <w:rPr>
                <w:sz w:val="18"/>
                <w:szCs w:val="18"/>
              </w:rPr>
            </w:pPr>
          </w:p>
          <w:p w:rsidR="00BD4FEC" w:rsidRPr="00B2333E" w:rsidRDefault="00BD4FEC" w:rsidP="00C0258B">
            <w:pPr>
              <w:keepNext/>
              <w:rPr>
                <w:sz w:val="18"/>
                <w:szCs w:val="18"/>
              </w:rPr>
            </w:pPr>
          </w:p>
        </w:tc>
      </w:tr>
      <w:tr w:rsidR="00BD4FEC" w:rsidRPr="00B2333E" w:rsidTr="00BD4FEC">
        <w:trPr>
          <w:trHeight w:val="525"/>
          <w:jc w:val="center"/>
        </w:trPr>
        <w:tc>
          <w:tcPr>
            <w:tcW w:w="3402" w:type="dxa"/>
            <w:vAlign w:val="center"/>
          </w:tcPr>
          <w:p w:rsidR="00BD4FEC" w:rsidRPr="00B2333E" w:rsidRDefault="00BD4FEC" w:rsidP="00C0258B">
            <w:pPr>
              <w:keepNext/>
              <w:rPr>
                <w:rFonts w:ascii="Tahoma" w:hAnsi="Tahoma" w:cs="Tahoma"/>
                <w:sz w:val="18"/>
                <w:szCs w:val="18"/>
              </w:rPr>
            </w:pPr>
            <w:r w:rsidRPr="00B2333E">
              <w:rPr>
                <w:rFonts w:ascii="Tahoma" w:hAnsi="Tahoma" w:cs="Tahoma"/>
                <w:sz w:val="18"/>
                <w:szCs w:val="18"/>
              </w:rPr>
              <w:t>Količina/Delež (%) javnega naročila</w:t>
            </w:r>
          </w:p>
        </w:tc>
        <w:tc>
          <w:tcPr>
            <w:tcW w:w="5651" w:type="dxa"/>
            <w:vAlign w:val="center"/>
          </w:tcPr>
          <w:p w:rsidR="00BD4FEC" w:rsidRPr="00B2333E" w:rsidRDefault="00BD4FEC" w:rsidP="00C0258B">
            <w:pPr>
              <w:keepNext/>
              <w:rPr>
                <w:sz w:val="18"/>
                <w:szCs w:val="18"/>
              </w:rPr>
            </w:pPr>
          </w:p>
          <w:p w:rsidR="00BD4FEC" w:rsidRPr="00B2333E" w:rsidRDefault="00BD4FEC" w:rsidP="00C0258B">
            <w:pPr>
              <w:keepNext/>
              <w:rPr>
                <w:sz w:val="18"/>
                <w:szCs w:val="18"/>
              </w:rPr>
            </w:pPr>
          </w:p>
        </w:tc>
      </w:tr>
    </w:tbl>
    <w:p w:rsidR="00D92424" w:rsidRPr="00B2333E" w:rsidRDefault="00D92424" w:rsidP="00C0258B">
      <w:pPr>
        <w:keepNext/>
        <w:tabs>
          <w:tab w:val="left" w:pos="567"/>
          <w:tab w:val="left" w:pos="851"/>
          <w:tab w:val="left" w:pos="993"/>
        </w:tabs>
        <w:suppressAutoHyphens/>
        <w:jc w:val="both"/>
        <w:rPr>
          <w:rFonts w:ascii="Tahoma" w:hAnsi="Tahoma" w:cs="Tahoma"/>
          <w:lang w:eastAsia="ar-SA"/>
        </w:rPr>
      </w:pPr>
    </w:p>
    <w:p w:rsidR="00D92424" w:rsidRPr="00B2333E" w:rsidRDefault="00D92424" w:rsidP="00C0258B">
      <w:pPr>
        <w:keepNext/>
        <w:tabs>
          <w:tab w:val="left" w:pos="5400"/>
        </w:tabs>
        <w:rPr>
          <w:rFonts w:ascii="Tahoma" w:hAnsi="Tahoma" w:cs="Tahoma"/>
        </w:rPr>
      </w:pPr>
      <w:r w:rsidRPr="00B2333E">
        <w:rPr>
          <w:rFonts w:ascii="Tahoma" w:hAnsi="Tahoma" w:cs="Tahoma"/>
        </w:rPr>
        <w:t>Datum:.........................</w:t>
      </w:r>
      <w:r w:rsidRPr="00B2333E">
        <w:rPr>
          <w:rFonts w:ascii="Tahoma" w:hAnsi="Tahoma" w:cs="Tahoma"/>
        </w:rPr>
        <w:tab/>
        <w:t>Datum:.........................</w:t>
      </w:r>
    </w:p>
    <w:p w:rsidR="00D92424" w:rsidRPr="00B2333E" w:rsidRDefault="00D92424" w:rsidP="00C0258B">
      <w:pPr>
        <w:keepNext/>
        <w:tabs>
          <w:tab w:val="left" w:pos="5400"/>
        </w:tabs>
        <w:jc w:val="both"/>
        <w:rPr>
          <w:rFonts w:ascii="Tahoma" w:hAnsi="Tahoma" w:cs="Tahoma"/>
        </w:rPr>
      </w:pPr>
    </w:p>
    <w:p w:rsidR="00D92424" w:rsidRPr="00B2333E" w:rsidRDefault="00D92424" w:rsidP="00C0258B">
      <w:pPr>
        <w:keepNext/>
        <w:tabs>
          <w:tab w:val="left" w:pos="5400"/>
        </w:tabs>
        <w:jc w:val="both"/>
        <w:rPr>
          <w:rFonts w:ascii="Tahoma" w:hAnsi="Tahoma" w:cs="Tahoma"/>
        </w:rPr>
      </w:pPr>
    </w:p>
    <w:p w:rsidR="00D92424" w:rsidRDefault="00D92424" w:rsidP="00C0258B">
      <w:pPr>
        <w:keepNext/>
        <w:tabs>
          <w:tab w:val="left" w:pos="5400"/>
        </w:tabs>
        <w:jc w:val="both"/>
        <w:rPr>
          <w:rFonts w:ascii="Tahoma" w:hAnsi="Tahoma" w:cs="Tahoma"/>
        </w:rPr>
      </w:pPr>
      <w:r>
        <w:rPr>
          <w:rFonts w:ascii="Tahoma" w:hAnsi="Tahoma" w:cs="Tahoma"/>
        </w:rPr>
        <w:t xml:space="preserve">Naziv in </w:t>
      </w:r>
      <w:r w:rsidRPr="00B2333E">
        <w:rPr>
          <w:rFonts w:ascii="Tahoma" w:hAnsi="Tahoma" w:cs="Tahoma"/>
        </w:rPr>
        <w:t>podpis</w:t>
      </w:r>
      <w:r>
        <w:rPr>
          <w:rFonts w:ascii="Tahoma" w:hAnsi="Tahoma" w:cs="Tahoma"/>
        </w:rPr>
        <w:t xml:space="preserve"> ponudnika</w:t>
      </w:r>
      <w:r w:rsidRPr="00B2333E">
        <w:rPr>
          <w:rFonts w:ascii="Tahoma" w:hAnsi="Tahoma" w:cs="Tahoma"/>
        </w:rPr>
        <w:tab/>
      </w:r>
      <w:r>
        <w:rPr>
          <w:rFonts w:ascii="Tahoma" w:hAnsi="Tahoma" w:cs="Tahoma"/>
        </w:rPr>
        <w:t>Naziv in podpis subjekta</w:t>
      </w:r>
    </w:p>
    <w:p w:rsidR="00D92424" w:rsidRPr="00B2333E" w:rsidRDefault="00D92424" w:rsidP="00C0258B">
      <w:pPr>
        <w:keepNext/>
        <w:tabs>
          <w:tab w:val="left" w:pos="5400"/>
        </w:tabs>
        <w:rPr>
          <w:rFonts w:ascii="Tahoma" w:hAnsi="Tahoma" w:cs="Tahoma"/>
        </w:rPr>
      </w:pPr>
    </w:p>
    <w:p w:rsidR="00D92424" w:rsidRPr="00B2333E" w:rsidRDefault="00D92424" w:rsidP="00C0258B">
      <w:pPr>
        <w:keepNext/>
        <w:rPr>
          <w:rFonts w:ascii="Tahoma" w:hAnsi="Tahoma" w:cs="Tahoma"/>
        </w:rPr>
      </w:pPr>
      <w:r w:rsidRPr="00B2333E">
        <w:rPr>
          <w:rFonts w:ascii="Tahoma" w:hAnsi="Tahoma" w:cs="Tahoma"/>
        </w:rPr>
        <w:t>...................</w:t>
      </w:r>
      <w:r>
        <w:rPr>
          <w:rFonts w:ascii="Tahoma" w:hAnsi="Tahoma" w:cs="Tahoma"/>
        </w:rPr>
        <w:t>.......................</w:t>
      </w:r>
      <w:r>
        <w:rPr>
          <w:rFonts w:ascii="Tahoma" w:hAnsi="Tahoma" w:cs="Tahoma"/>
        </w:rPr>
        <w:tab/>
      </w:r>
      <w:r>
        <w:rPr>
          <w:rFonts w:ascii="Tahoma" w:hAnsi="Tahoma" w:cs="Tahoma"/>
        </w:rPr>
        <w:tab/>
      </w:r>
      <w:r>
        <w:rPr>
          <w:rFonts w:ascii="Tahoma" w:hAnsi="Tahoma" w:cs="Tahoma"/>
        </w:rPr>
        <w:tab/>
        <w:t xml:space="preserve">                   </w:t>
      </w:r>
      <w:r w:rsidRPr="00B2333E">
        <w:rPr>
          <w:rFonts w:ascii="Tahoma" w:hAnsi="Tahoma" w:cs="Tahoma"/>
        </w:rPr>
        <w:t>………………………………………………</w:t>
      </w:r>
    </w:p>
    <w:p w:rsidR="00D92424" w:rsidRPr="00B2333E" w:rsidRDefault="00D92424" w:rsidP="00C0258B">
      <w:pPr>
        <w:keepNext/>
        <w:tabs>
          <w:tab w:val="left" w:pos="284"/>
        </w:tabs>
        <w:jc w:val="both"/>
        <w:rPr>
          <w:rFonts w:ascii="Tahoma" w:hAnsi="Tahoma" w:cs="Tahoma"/>
          <w:b/>
        </w:rPr>
      </w:pPr>
      <w:r w:rsidRPr="00B2333E">
        <w:rPr>
          <w:rFonts w:ascii="Tahoma" w:hAnsi="Tahoma" w:cs="Tahoma"/>
          <w:b/>
        </w:rPr>
        <w:tab/>
      </w:r>
      <w:r w:rsidRPr="00B2333E">
        <w:rPr>
          <w:rFonts w:ascii="Tahoma" w:hAnsi="Tahoma" w:cs="Tahoma"/>
          <w:b/>
        </w:rPr>
        <w:tab/>
        <w:t xml:space="preserve">   </w:t>
      </w:r>
      <w:r w:rsidRPr="00B2333E">
        <w:rPr>
          <w:rFonts w:ascii="Tahoma" w:hAnsi="Tahoma" w:cs="Tahoma"/>
        </w:rPr>
        <w:t xml:space="preserve">Žig: </w:t>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t xml:space="preserve">        Žig:</w:t>
      </w:r>
    </w:p>
    <w:p w:rsidR="00D92424" w:rsidRPr="00B2333E" w:rsidRDefault="00D92424" w:rsidP="00C0258B">
      <w:pPr>
        <w:keepNext/>
        <w:tabs>
          <w:tab w:val="left" w:pos="567"/>
          <w:tab w:val="left" w:pos="851"/>
          <w:tab w:val="left" w:pos="993"/>
        </w:tabs>
        <w:suppressAutoHyphens/>
        <w:jc w:val="both"/>
        <w:rPr>
          <w:rFonts w:ascii="Tahoma" w:hAnsi="Tahoma" w:cs="Tahoma"/>
          <w:b/>
          <w:i/>
          <w:sz w:val="18"/>
          <w:szCs w:val="18"/>
          <w:lang w:eastAsia="ar-SA"/>
        </w:rPr>
      </w:pPr>
    </w:p>
    <w:p w:rsidR="00D92424" w:rsidRPr="00B2333E" w:rsidRDefault="00D92424" w:rsidP="00C0258B">
      <w:pPr>
        <w:keepNext/>
        <w:tabs>
          <w:tab w:val="left" w:pos="567"/>
          <w:tab w:val="left" w:pos="851"/>
          <w:tab w:val="left" w:pos="993"/>
        </w:tabs>
        <w:suppressAutoHyphens/>
        <w:jc w:val="both"/>
        <w:rPr>
          <w:rFonts w:ascii="Tahoma" w:hAnsi="Tahoma" w:cs="Tahoma"/>
          <w:b/>
          <w:i/>
          <w:sz w:val="18"/>
          <w:szCs w:val="18"/>
          <w:lang w:eastAsia="ar-SA"/>
        </w:rPr>
      </w:pPr>
    </w:p>
    <w:p w:rsidR="00D92424" w:rsidRPr="00B2333E" w:rsidRDefault="00D92424" w:rsidP="00C0258B">
      <w:pPr>
        <w:keepNext/>
        <w:tabs>
          <w:tab w:val="left" w:pos="567"/>
          <w:tab w:val="left" w:pos="851"/>
          <w:tab w:val="left" w:pos="993"/>
        </w:tabs>
        <w:suppressAutoHyphens/>
        <w:jc w:val="both"/>
        <w:rPr>
          <w:rFonts w:ascii="Tahoma" w:hAnsi="Tahoma" w:cs="Tahoma"/>
          <w:b/>
          <w:i/>
          <w:sz w:val="18"/>
          <w:szCs w:val="18"/>
          <w:lang w:eastAsia="ar-SA"/>
        </w:rPr>
      </w:pPr>
    </w:p>
    <w:p w:rsidR="00D92424" w:rsidRPr="00B2333E" w:rsidRDefault="00D92424" w:rsidP="00C0258B">
      <w:pPr>
        <w:keepNext/>
        <w:tabs>
          <w:tab w:val="left" w:pos="567"/>
          <w:tab w:val="left" w:pos="851"/>
          <w:tab w:val="left" w:pos="993"/>
        </w:tabs>
        <w:suppressAutoHyphens/>
        <w:jc w:val="both"/>
        <w:rPr>
          <w:rFonts w:ascii="Tahoma" w:hAnsi="Tahoma" w:cs="Tahoma"/>
          <w:b/>
          <w:i/>
          <w:sz w:val="18"/>
          <w:szCs w:val="18"/>
          <w:lang w:eastAsia="ar-SA"/>
        </w:rPr>
      </w:pPr>
    </w:p>
    <w:p w:rsidR="00D92424" w:rsidRPr="00B2333E" w:rsidRDefault="00D92424" w:rsidP="00C0258B">
      <w:pPr>
        <w:keepNext/>
        <w:spacing w:after="40"/>
        <w:jc w:val="both"/>
        <w:rPr>
          <w:rFonts w:ascii="Tahoma" w:hAnsi="Tahoma" w:cs="Tahoma"/>
          <w:b/>
          <w:i/>
          <w:sz w:val="18"/>
          <w:szCs w:val="18"/>
          <w:u w:val="single"/>
        </w:rPr>
      </w:pPr>
      <w:r w:rsidRPr="00B2333E">
        <w:rPr>
          <w:rFonts w:ascii="Tahoma" w:hAnsi="Tahoma" w:cs="Tahoma"/>
          <w:b/>
          <w:i/>
          <w:sz w:val="18"/>
          <w:szCs w:val="18"/>
          <w:u w:val="single"/>
        </w:rPr>
        <w:t xml:space="preserve">Opomba: </w:t>
      </w:r>
    </w:p>
    <w:p w:rsidR="00D92424" w:rsidRPr="00B2333E" w:rsidRDefault="00D92424" w:rsidP="00C0258B">
      <w:pPr>
        <w:keepNext/>
        <w:jc w:val="both"/>
        <w:rPr>
          <w:rFonts w:ascii="Tahoma" w:hAnsi="Tahoma" w:cs="Tahoma"/>
          <w:i/>
          <w:sz w:val="18"/>
        </w:rPr>
      </w:pPr>
      <w:r w:rsidRPr="00B2333E">
        <w:rPr>
          <w:rFonts w:ascii="Tahoma" w:hAnsi="Tahoma" w:cs="Tahoma"/>
          <w:i/>
          <w:sz w:val="18"/>
        </w:rPr>
        <w:t>Prilogo je potrebno izpolniti, v kolikor ponudnik uporabi zmogljivost drugih subjektov za izvedbo javnega naročila.</w:t>
      </w:r>
    </w:p>
    <w:p w:rsidR="00D92424" w:rsidRPr="00B2333E" w:rsidRDefault="00D92424" w:rsidP="00C0258B">
      <w:pPr>
        <w:keepNext/>
        <w:tabs>
          <w:tab w:val="left" w:pos="567"/>
          <w:tab w:val="left" w:pos="851"/>
          <w:tab w:val="left" w:pos="993"/>
        </w:tabs>
        <w:suppressAutoHyphens/>
        <w:jc w:val="both"/>
        <w:rPr>
          <w:rFonts w:ascii="Tahoma" w:hAnsi="Tahoma" w:cs="Tahoma"/>
          <w:b/>
          <w:i/>
          <w:sz w:val="22"/>
          <w:szCs w:val="18"/>
          <w:lang w:eastAsia="ar-SA"/>
        </w:rPr>
      </w:pPr>
    </w:p>
    <w:p w:rsidR="00D92424" w:rsidRPr="00B2333E" w:rsidRDefault="00D92424" w:rsidP="00C0258B">
      <w:pPr>
        <w:keepNext/>
        <w:spacing w:after="40"/>
        <w:jc w:val="both"/>
        <w:rPr>
          <w:rFonts w:ascii="Tahoma" w:hAnsi="Tahoma" w:cs="Tahoma"/>
          <w:b/>
          <w:i/>
          <w:sz w:val="18"/>
          <w:szCs w:val="18"/>
          <w:u w:val="single"/>
        </w:rPr>
      </w:pPr>
      <w:r w:rsidRPr="00B2333E">
        <w:rPr>
          <w:rFonts w:ascii="Tahoma" w:hAnsi="Tahoma" w:cs="Tahoma"/>
          <w:b/>
          <w:i/>
          <w:sz w:val="18"/>
          <w:szCs w:val="18"/>
          <w:u w:val="single"/>
        </w:rPr>
        <w:t xml:space="preserve">Navodilo: </w:t>
      </w:r>
    </w:p>
    <w:p w:rsidR="00D92424" w:rsidRPr="00B2333E" w:rsidRDefault="00D92424" w:rsidP="00C0258B">
      <w:pPr>
        <w:keepNext/>
        <w:jc w:val="both"/>
        <w:rPr>
          <w:rFonts w:ascii="Tahoma" w:hAnsi="Tahoma" w:cs="Tahoma"/>
          <w:i/>
          <w:sz w:val="18"/>
        </w:rPr>
      </w:pPr>
      <w:r w:rsidRPr="00B2333E">
        <w:rPr>
          <w:rFonts w:ascii="Tahoma" w:hAnsi="Tahoma" w:cs="Tahoma"/>
          <w:i/>
          <w:sz w:val="18"/>
        </w:rPr>
        <w:t>Obrazec se po potrebi kopira!</w:t>
      </w:r>
    </w:p>
    <w:p w:rsidR="00890C57" w:rsidRDefault="00890C57" w:rsidP="00C0258B">
      <w:pPr>
        <w:keepNext/>
        <w:rPr>
          <w:rFonts w:ascii="Tahoma" w:hAnsi="Tahoma" w:cs="Tahoma"/>
        </w:rPr>
      </w:pPr>
      <w:r>
        <w:rPr>
          <w:rFonts w:ascii="Tahoma" w:hAnsi="Tahoma" w:cs="Tahoma"/>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126"/>
        <w:gridCol w:w="1417"/>
      </w:tblGrid>
      <w:tr w:rsidR="00AF14E0" w:rsidRPr="005D654E" w:rsidTr="00BD2F90">
        <w:tc>
          <w:tcPr>
            <w:tcW w:w="599" w:type="dxa"/>
            <w:tcBorders>
              <w:top w:val="single" w:sz="4" w:space="0" w:color="auto"/>
              <w:bottom w:val="single" w:sz="4" w:space="0" w:color="auto"/>
              <w:right w:val="nil"/>
            </w:tcBorders>
          </w:tcPr>
          <w:p w:rsidR="00AF14E0" w:rsidRPr="000776A9" w:rsidRDefault="00AF14E0" w:rsidP="00C0258B">
            <w:pPr>
              <w:keepNext/>
              <w:jc w:val="right"/>
              <w:rPr>
                <w:rFonts w:ascii="Tahoma" w:hAnsi="Tahoma" w:cs="Tahoma"/>
              </w:rPr>
            </w:pPr>
            <w:r w:rsidRPr="000776A9">
              <w:rPr>
                <w:rFonts w:ascii="Tahoma" w:hAnsi="Tahoma" w:cs="Tahoma"/>
                <w:b/>
              </w:rPr>
              <w:lastRenderedPageBreak/>
              <w:tab/>
            </w:r>
          </w:p>
        </w:tc>
        <w:tc>
          <w:tcPr>
            <w:tcW w:w="7126" w:type="dxa"/>
            <w:tcBorders>
              <w:top w:val="single" w:sz="4" w:space="0" w:color="auto"/>
              <w:left w:val="nil"/>
              <w:bottom w:val="single" w:sz="4" w:space="0" w:color="auto"/>
            </w:tcBorders>
          </w:tcPr>
          <w:p w:rsidR="00AF14E0" w:rsidRPr="000776A9" w:rsidRDefault="00AF14E0" w:rsidP="00C0258B">
            <w:pPr>
              <w:keepNext/>
              <w:rPr>
                <w:rFonts w:ascii="Tahoma" w:hAnsi="Tahoma" w:cs="Tahoma"/>
              </w:rPr>
            </w:pPr>
            <w:r w:rsidRPr="000776A9">
              <w:rPr>
                <w:rFonts w:ascii="Tahoma" w:hAnsi="Tahoma" w:cs="Tahoma"/>
              </w:rPr>
              <w:t xml:space="preserve">SEZNAM REFERENCE </w:t>
            </w:r>
          </w:p>
        </w:tc>
        <w:tc>
          <w:tcPr>
            <w:tcW w:w="1417" w:type="dxa"/>
            <w:tcBorders>
              <w:top w:val="single" w:sz="4" w:space="0" w:color="auto"/>
              <w:bottom w:val="single" w:sz="4" w:space="0" w:color="auto"/>
            </w:tcBorders>
          </w:tcPr>
          <w:p w:rsidR="00AF14E0" w:rsidRPr="005D654E" w:rsidRDefault="00AF14E0" w:rsidP="00BA22FC">
            <w:pPr>
              <w:keepNext/>
              <w:rPr>
                <w:rFonts w:ascii="Tahoma" w:hAnsi="Tahoma" w:cs="Tahoma"/>
                <w:b/>
                <w:i/>
              </w:rPr>
            </w:pPr>
            <w:r>
              <w:rPr>
                <w:rFonts w:ascii="Tahoma" w:hAnsi="Tahoma" w:cs="Tahoma"/>
                <w:b/>
                <w:i/>
              </w:rPr>
              <w:t>P</w:t>
            </w:r>
            <w:r w:rsidRPr="005D654E">
              <w:rPr>
                <w:rFonts w:ascii="Tahoma" w:hAnsi="Tahoma" w:cs="Tahoma"/>
                <w:b/>
                <w:i/>
              </w:rPr>
              <w:t xml:space="preserve">riloga </w:t>
            </w:r>
            <w:r w:rsidR="00BA22FC">
              <w:rPr>
                <w:rFonts w:ascii="Tahoma" w:hAnsi="Tahoma" w:cs="Tahoma"/>
                <w:b/>
                <w:i/>
              </w:rPr>
              <w:t>5</w:t>
            </w:r>
            <w:r>
              <w:rPr>
                <w:rFonts w:ascii="Tahoma" w:hAnsi="Tahoma" w:cs="Tahoma"/>
                <w:b/>
                <w:i/>
              </w:rPr>
              <w:t>/1</w:t>
            </w:r>
          </w:p>
        </w:tc>
      </w:tr>
    </w:tbl>
    <w:p w:rsidR="00AF14E0" w:rsidRPr="002D05E7" w:rsidRDefault="00AF14E0" w:rsidP="00C0258B">
      <w:pPr>
        <w:keepNext/>
        <w:jc w:val="right"/>
        <w:rPr>
          <w:rFonts w:ascii="Tahoma" w:hAnsi="Tahoma" w:cs="Tahoma"/>
          <w:i/>
          <w:sz w:val="18"/>
          <w:szCs w:val="18"/>
        </w:rPr>
      </w:pPr>
      <w:r w:rsidRPr="002D05E7">
        <w:rPr>
          <w:rFonts w:ascii="Tahoma" w:hAnsi="Tahoma" w:cs="Tahoma"/>
          <w:i/>
          <w:sz w:val="18"/>
          <w:szCs w:val="18"/>
        </w:rPr>
        <w:t>……/……</w:t>
      </w:r>
    </w:p>
    <w:p w:rsidR="00AF14E0" w:rsidRPr="002D05E7" w:rsidRDefault="00AF14E0" w:rsidP="00C0258B">
      <w:pPr>
        <w:keepNext/>
        <w:jc w:val="right"/>
        <w:rPr>
          <w:rFonts w:ascii="Tahoma" w:hAnsi="Tahoma" w:cs="Tahoma"/>
          <w:i/>
          <w:sz w:val="18"/>
          <w:szCs w:val="18"/>
        </w:rPr>
      </w:pPr>
      <w:r w:rsidRPr="002D05E7">
        <w:rPr>
          <w:rFonts w:ascii="Tahoma" w:hAnsi="Tahoma" w:cs="Tahoma"/>
          <w:i/>
          <w:sz w:val="18"/>
          <w:szCs w:val="18"/>
        </w:rPr>
        <w:t>(št.</w:t>
      </w:r>
      <w:r>
        <w:rPr>
          <w:rFonts w:ascii="Tahoma" w:hAnsi="Tahoma" w:cs="Tahoma"/>
          <w:i/>
          <w:sz w:val="18"/>
          <w:szCs w:val="18"/>
        </w:rPr>
        <w:t xml:space="preserve"> </w:t>
      </w:r>
      <w:r w:rsidRPr="002D05E7">
        <w:rPr>
          <w:rFonts w:ascii="Tahoma" w:hAnsi="Tahoma" w:cs="Tahoma"/>
          <w:i/>
          <w:sz w:val="18"/>
          <w:szCs w:val="18"/>
        </w:rPr>
        <w:t>izvoda / št. vseh izvodov)</w:t>
      </w:r>
    </w:p>
    <w:p w:rsidR="00AF14E0" w:rsidRDefault="00AF14E0" w:rsidP="00C0258B">
      <w:pPr>
        <w:keepNext/>
        <w:rPr>
          <w:rFonts w:ascii="Tahoma" w:hAnsi="Tahoma" w:cs="Tahoma"/>
          <w:b/>
        </w:rPr>
      </w:pPr>
    </w:p>
    <w:p w:rsidR="00AF14E0" w:rsidRDefault="00AD2027" w:rsidP="00C0258B">
      <w:pPr>
        <w:keepNext/>
        <w:jc w:val="both"/>
        <w:rPr>
          <w:rFonts w:ascii="Tahoma" w:hAnsi="Tahoma" w:cs="Tahoma"/>
          <w:b/>
        </w:rPr>
      </w:pPr>
      <w:r>
        <w:rPr>
          <w:rFonts w:ascii="Tahoma" w:hAnsi="Tahoma" w:cs="Tahoma"/>
          <w:b/>
        </w:rPr>
        <w:t>SNAGA-30/18</w:t>
      </w:r>
      <w:r w:rsidR="00AF14E0" w:rsidRPr="00805B6C">
        <w:rPr>
          <w:rFonts w:ascii="Tahoma" w:hAnsi="Tahoma" w:cs="Tahoma"/>
          <w:b/>
        </w:rPr>
        <w:t xml:space="preserve"> – </w:t>
      </w:r>
      <w:r w:rsidR="00FF1948">
        <w:rPr>
          <w:rFonts w:ascii="Tahoma" w:hAnsi="Tahoma" w:cs="Tahoma"/>
          <w:b/>
        </w:rPr>
        <w:t>Vzdrževanje objektov v lasti in najemu SNAGA Javno podjetje d.o.o.</w:t>
      </w:r>
    </w:p>
    <w:p w:rsidR="00AF14E0" w:rsidRPr="0015615A" w:rsidRDefault="00AF14E0" w:rsidP="00C0258B">
      <w:pPr>
        <w:keepNext/>
        <w:jc w:val="both"/>
        <w:rPr>
          <w:rFonts w:ascii="Tahoma" w:hAnsi="Tahoma" w:cs="Tahoma"/>
          <w:b/>
        </w:rPr>
      </w:pPr>
    </w:p>
    <w:p w:rsidR="00AF14E0" w:rsidRPr="00CE1BAD" w:rsidRDefault="00AF14E0" w:rsidP="00C0258B">
      <w:pPr>
        <w:keepNext/>
        <w:tabs>
          <w:tab w:val="left" w:pos="0"/>
        </w:tabs>
        <w:jc w:val="center"/>
        <w:rPr>
          <w:rFonts w:ascii="Tahoma" w:hAnsi="Tahoma" w:cs="Tahoma"/>
          <w:b/>
          <w:sz w:val="22"/>
        </w:rPr>
      </w:pPr>
      <w:r w:rsidRPr="00CE1BAD">
        <w:rPr>
          <w:rFonts w:ascii="Tahoma" w:hAnsi="Tahoma" w:cs="Tahoma"/>
          <w:b/>
          <w:sz w:val="22"/>
        </w:rPr>
        <w:t>Seznam referen</w:t>
      </w:r>
      <w:r>
        <w:rPr>
          <w:rFonts w:ascii="Tahoma" w:hAnsi="Tahoma" w:cs="Tahoma"/>
          <w:b/>
          <w:sz w:val="22"/>
        </w:rPr>
        <w:t>c</w:t>
      </w:r>
    </w:p>
    <w:p w:rsidR="00AF14E0" w:rsidRPr="00F64D2E" w:rsidRDefault="00AF14E0" w:rsidP="00C0258B">
      <w:pPr>
        <w:keepNext/>
        <w:tabs>
          <w:tab w:val="left" w:pos="567"/>
          <w:tab w:val="num" w:pos="851"/>
          <w:tab w:val="left" w:pos="993"/>
        </w:tabs>
        <w:jc w:val="both"/>
        <w:rPr>
          <w:rFonts w:ascii="Tahoma" w:hAnsi="Tahoma" w:cs="Tahoma"/>
          <w:sz w:val="22"/>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993"/>
        <w:gridCol w:w="3118"/>
        <w:gridCol w:w="1985"/>
        <w:gridCol w:w="2409"/>
      </w:tblGrid>
      <w:tr w:rsidR="00AF14E0" w:rsidRPr="00F64D2E" w:rsidTr="00864AF3">
        <w:trPr>
          <w:trHeight w:val="482"/>
        </w:trPr>
        <w:tc>
          <w:tcPr>
            <w:tcW w:w="637" w:type="dxa"/>
            <w:tcBorders>
              <w:top w:val="single" w:sz="2" w:space="0" w:color="auto"/>
              <w:left w:val="single" w:sz="2" w:space="0" w:color="auto"/>
              <w:bottom w:val="single" w:sz="12" w:space="0" w:color="auto"/>
              <w:right w:val="single" w:sz="2" w:space="0" w:color="auto"/>
            </w:tcBorders>
            <w:vAlign w:val="center"/>
          </w:tcPr>
          <w:p w:rsidR="00AF14E0" w:rsidRPr="00F64D2E" w:rsidRDefault="00AF14E0" w:rsidP="00C0258B">
            <w:pPr>
              <w:keepNext/>
              <w:tabs>
                <w:tab w:val="left" w:pos="567"/>
                <w:tab w:val="num" w:pos="851"/>
                <w:tab w:val="left" w:pos="993"/>
              </w:tabs>
              <w:jc w:val="center"/>
              <w:rPr>
                <w:rFonts w:ascii="Tahoma" w:hAnsi="Tahoma" w:cs="Tahoma"/>
                <w:sz w:val="18"/>
              </w:rPr>
            </w:pPr>
            <w:r>
              <w:rPr>
                <w:rFonts w:ascii="Tahoma" w:hAnsi="Tahoma" w:cs="Tahoma"/>
                <w:sz w:val="18"/>
              </w:rPr>
              <w:t>Z</w:t>
            </w:r>
            <w:r w:rsidRPr="00F64D2E">
              <w:rPr>
                <w:rFonts w:ascii="Tahoma" w:hAnsi="Tahoma" w:cs="Tahoma"/>
                <w:sz w:val="18"/>
              </w:rPr>
              <w:t>ap. št.</w:t>
            </w:r>
          </w:p>
        </w:tc>
        <w:tc>
          <w:tcPr>
            <w:tcW w:w="993" w:type="dxa"/>
            <w:tcBorders>
              <w:top w:val="single" w:sz="2" w:space="0" w:color="auto"/>
              <w:left w:val="single" w:sz="2" w:space="0" w:color="auto"/>
              <w:bottom w:val="single" w:sz="12" w:space="0" w:color="auto"/>
              <w:right w:val="single" w:sz="2" w:space="0" w:color="auto"/>
            </w:tcBorders>
          </w:tcPr>
          <w:p w:rsidR="00AF14E0" w:rsidRDefault="00AF14E0" w:rsidP="00C0258B">
            <w:pPr>
              <w:keepNext/>
              <w:autoSpaceDE w:val="0"/>
              <w:autoSpaceDN w:val="0"/>
              <w:adjustRightInd w:val="0"/>
              <w:jc w:val="center"/>
              <w:rPr>
                <w:rFonts w:ascii="Tahoma" w:eastAsia="Calibri" w:hAnsi="Tahoma" w:cs="Tahoma"/>
                <w:sz w:val="18"/>
                <w:szCs w:val="18"/>
              </w:rPr>
            </w:pPr>
            <w:r>
              <w:rPr>
                <w:rFonts w:ascii="Tahoma" w:eastAsia="Calibri" w:hAnsi="Tahoma" w:cs="Tahoma"/>
                <w:sz w:val="18"/>
                <w:szCs w:val="18"/>
              </w:rPr>
              <w:t>Javni</w:t>
            </w:r>
          </w:p>
          <w:p w:rsidR="00AF14E0" w:rsidRDefault="00AF14E0" w:rsidP="00C0258B">
            <w:pPr>
              <w:keepNext/>
              <w:tabs>
                <w:tab w:val="left" w:pos="567"/>
                <w:tab w:val="num" w:pos="851"/>
                <w:tab w:val="left" w:pos="993"/>
              </w:tabs>
              <w:jc w:val="center"/>
              <w:rPr>
                <w:rFonts w:ascii="Tahoma" w:hAnsi="Tahoma" w:cs="Tahoma"/>
                <w:sz w:val="18"/>
              </w:rPr>
            </w:pPr>
            <w:r>
              <w:rPr>
                <w:rFonts w:ascii="Tahoma" w:eastAsia="Calibri" w:hAnsi="Tahoma" w:cs="Tahoma"/>
                <w:sz w:val="18"/>
                <w:szCs w:val="18"/>
              </w:rPr>
              <w:t>naročnik</w:t>
            </w:r>
          </w:p>
        </w:tc>
        <w:tc>
          <w:tcPr>
            <w:tcW w:w="3118" w:type="dxa"/>
            <w:tcBorders>
              <w:top w:val="single" w:sz="2" w:space="0" w:color="auto"/>
              <w:left w:val="single" w:sz="2" w:space="0" w:color="auto"/>
              <w:bottom w:val="single" w:sz="12" w:space="0" w:color="auto"/>
              <w:right w:val="single" w:sz="2" w:space="0" w:color="auto"/>
            </w:tcBorders>
          </w:tcPr>
          <w:p w:rsidR="00AF14E0" w:rsidRDefault="00AF14E0" w:rsidP="00C0258B">
            <w:pPr>
              <w:keepNext/>
              <w:tabs>
                <w:tab w:val="left" w:pos="567"/>
                <w:tab w:val="num" w:pos="851"/>
                <w:tab w:val="left" w:pos="993"/>
              </w:tabs>
              <w:jc w:val="center"/>
              <w:rPr>
                <w:rFonts w:ascii="Tahoma" w:hAnsi="Tahoma" w:cs="Tahoma"/>
                <w:sz w:val="18"/>
              </w:rPr>
            </w:pPr>
          </w:p>
          <w:p w:rsidR="00AF14E0" w:rsidRPr="00F64D2E" w:rsidRDefault="00AF14E0" w:rsidP="00C0258B">
            <w:pPr>
              <w:keepNext/>
              <w:tabs>
                <w:tab w:val="left" w:pos="567"/>
                <w:tab w:val="num" w:pos="851"/>
                <w:tab w:val="left" w:pos="993"/>
              </w:tabs>
              <w:jc w:val="center"/>
              <w:rPr>
                <w:rFonts w:ascii="Tahoma" w:hAnsi="Tahoma" w:cs="Tahoma"/>
                <w:sz w:val="18"/>
              </w:rPr>
            </w:pPr>
            <w:r>
              <w:rPr>
                <w:rFonts w:ascii="Tahoma" w:eastAsia="Calibri" w:hAnsi="Tahoma" w:cs="Tahoma"/>
                <w:sz w:val="18"/>
                <w:szCs w:val="18"/>
              </w:rPr>
              <w:t>Naziv naročnika</w:t>
            </w:r>
          </w:p>
        </w:tc>
        <w:tc>
          <w:tcPr>
            <w:tcW w:w="1985" w:type="dxa"/>
            <w:tcBorders>
              <w:top w:val="single" w:sz="2" w:space="0" w:color="auto"/>
              <w:left w:val="single" w:sz="2" w:space="0" w:color="auto"/>
              <w:bottom w:val="single" w:sz="12" w:space="0" w:color="auto"/>
              <w:right w:val="single" w:sz="2" w:space="0" w:color="auto"/>
            </w:tcBorders>
          </w:tcPr>
          <w:p w:rsidR="00AF14E0" w:rsidRDefault="00864AF3" w:rsidP="00C0258B">
            <w:pPr>
              <w:keepNext/>
              <w:tabs>
                <w:tab w:val="left" w:pos="567"/>
                <w:tab w:val="num" w:pos="851"/>
                <w:tab w:val="left" w:pos="993"/>
              </w:tabs>
              <w:ind w:left="72" w:hanging="72"/>
              <w:jc w:val="center"/>
              <w:rPr>
                <w:rFonts w:ascii="Tahoma" w:hAnsi="Tahoma" w:cs="Tahoma"/>
                <w:sz w:val="18"/>
              </w:rPr>
            </w:pPr>
            <w:r>
              <w:rPr>
                <w:rFonts w:ascii="Tahoma" w:hAnsi="Tahoma" w:cs="Tahoma"/>
                <w:sz w:val="18"/>
              </w:rPr>
              <w:t>S</w:t>
            </w:r>
            <w:r w:rsidR="00BD033C">
              <w:rPr>
                <w:rFonts w:ascii="Tahoma" w:hAnsi="Tahoma" w:cs="Tahoma"/>
                <w:sz w:val="18"/>
              </w:rPr>
              <w:t>klop</w:t>
            </w:r>
            <w:r w:rsidR="00AF14E0">
              <w:rPr>
                <w:rFonts w:ascii="Tahoma" w:hAnsi="Tahoma" w:cs="Tahoma"/>
                <w:sz w:val="18"/>
              </w:rPr>
              <w:t>, na katerega se nanaša referenca</w:t>
            </w:r>
          </w:p>
        </w:tc>
        <w:tc>
          <w:tcPr>
            <w:tcW w:w="2409" w:type="dxa"/>
            <w:tcBorders>
              <w:top w:val="single" w:sz="2" w:space="0" w:color="auto"/>
              <w:left w:val="single" w:sz="2" w:space="0" w:color="auto"/>
              <w:bottom w:val="single" w:sz="12" w:space="0" w:color="auto"/>
              <w:right w:val="single" w:sz="2" w:space="0" w:color="auto"/>
            </w:tcBorders>
            <w:vAlign w:val="center"/>
          </w:tcPr>
          <w:p w:rsidR="00AF14E0" w:rsidRPr="00F64D2E" w:rsidRDefault="00AF14E0" w:rsidP="00C0258B">
            <w:pPr>
              <w:keepNext/>
              <w:tabs>
                <w:tab w:val="left" w:pos="567"/>
                <w:tab w:val="num" w:pos="851"/>
                <w:tab w:val="left" w:pos="993"/>
              </w:tabs>
              <w:ind w:left="330" w:hanging="330"/>
              <w:jc w:val="center"/>
              <w:rPr>
                <w:rFonts w:ascii="Tahoma" w:hAnsi="Tahoma" w:cs="Tahoma"/>
                <w:sz w:val="18"/>
              </w:rPr>
            </w:pPr>
            <w:r>
              <w:rPr>
                <w:rFonts w:ascii="Tahoma" w:hAnsi="Tahoma" w:cs="Tahoma"/>
                <w:sz w:val="18"/>
              </w:rPr>
              <w:t>Predmet reference</w:t>
            </w:r>
          </w:p>
        </w:tc>
      </w:tr>
      <w:tr w:rsidR="00AF14E0" w:rsidRPr="00F64D2E" w:rsidTr="00864AF3">
        <w:trPr>
          <w:trHeight w:val="780"/>
        </w:trPr>
        <w:tc>
          <w:tcPr>
            <w:tcW w:w="637" w:type="dxa"/>
            <w:tcBorders>
              <w:top w:val="nil"/>
            </w:tcBorders>
          </w:tcPr>
          <w:p w:rsidR="00AF14E0" w:rsidRPr="00F64D2E" w:rsidRDefault="00AF14E0" w:rsidP="00C0258B">
            <w:pPr>
              <w:keepNext/>
              <w:tabs>
                <w:tab w:val="left" w:pos="567"/>
                <w:tab w:val="num" w:pos="851"/>
                <w:tab w:val="left" w:pos="993"/>
              </w:tabs>
              <w:rPr>
                <w:rFonts w:ascii="Tahoma" w:hAnsi="Tahoma" w:cs="Tahoma"/>
                <w:sz w:val="22"/>
              </w:rPr>
            </w:pPr>
            <w:r>
              <w:rPr>
                <w:rFonts w:ascii="Tahoma" w:hAnsi="Tahoma" w:cs="Tahoma"/>
                <w:sz w:val="22"/>
              </w:rPr>
              <w:t xml:space="preserve"> 1.</w:t>
            </w:r>
          </w:p>
        </w:tc>
        <w:tc>
          <w:tcPr>
            <w:tcW w:w="993" w:type="dxa"/>
            <w:tcBorders>
              <w:top w:val="nil"/>
            </w:tcBorders>
            <w:vAlign w:val="center"/>
          </w:tcPr>
          <w:p w:rsidR="00AF14E0" w:rsidRDefault="00AF14E0" w:rsidP="00C0258B">
            <w:pPr>
              <w:keepNext/>
              <w:autoSpaceDE w:val="0"/>
              <w:autoSpaceDN w:val="0"/>
              <w:adjustRightInd w:val="0"/>
              <w:jc w:val="center"/>
              <w:rPr>
                <w:rFonts w:ascii="Tahoma" w:eastAsia="Calibri" w:hAnsi="Tahoma" w:cs="Tahoma"/>
              </w:rPr>
            </w:pPr>
            <w:r>
              <w:rPr>
                <w:rFonts w:ascii="Tahoma" w:eastAsia="Calibri" w:hAnsi="Tahoma" w:cs="Tahoma"/>
              </w:rPr>
              <w:t>DA</w:t>
            </w:r>
          </w:p>
          <w:p w:rsidR="00AF14E0" w:rsidRPr="00F64D2E" w:rsidRDefault="00AF14E0" w:rsidP="00C0258B">
            <w:pPr>
              <w:keepNext/>
              <w:tabs>
                <w:tab w:val="left" w:pos="567"/>
                <w:tab w:val="num" w:pos="851"/>
                <w:tab w:val="left" w:pos="993"/>
              </w:tabs>
              <w:jc w:val="center"/>
              <w:rPr>
                <w:rFonts w:ascii="Tahoma" w:hAnsi="Tahoma" w:cs="Tahoma"/>
                <w:sz w:val="22"/>
              </w:rPr>
            </w:pPr>
            <w:r>
              <w:rPr>
                <w:rFonts w:ascii="Tahoma" w:eastAsia="Calibri" w:hAnsi="Tahoma" w:cs="Tahoma"/>
              </w:rPr>
              <w:t>NE</w:t>
            </w:r>
          </w:p>
        </w:tc>
        <w:tc>
          <w:tcPr>
            <w:tcW w:w="3118" w:type="dxa"/>
            <w:tcBorders>
              <w:top w:val="nil"/>
            </w:tcBorders>
          </w:tcPr>
          <w:p w:rsidR="00AF14E0" w:rsidRPr="00F64D2E" w:rsidRDefault="00AF14E0" w:rsidP="00C0258B">
            <w:pPr>
              <w:keepNext/>
              <w:tabs>
                <w:tab w:val="left" w:pos="567"/>
                <w:tab w:val="num" w:pos="851"/>
                <w:tab w:val="left" w:pos="993"/>
              </w:tabs>
              <w:rPr>
                <w:rFonts w:ascii="Tahoma" w:hAnsi="Tahoma" w:cs="Tahoma"/>
                <w:sz w:val="22"/>
              </w:rPr>
            </w:pPr>
          </w:p>
        </w:tc>
        <w:tc>
          <w:tcPr>
            <w:tcW w:w="1985" w:type="dxa"/>
            <w:tcBorders>
              <w:top w:val="nil"/>
            </w:tcBorders>
          </w:tcPr>
          <w:p w:rsidR="00AF14E0" w:rsidRPr="00F64D2E" w:rsidRDefault="00AF14E0" w:rsidP="00C0258B">
            <w:pPr>
              <w:keepNext/>
              <w:tabs>
                <w:tab w:val="left" w:pos="567"/>
                <w:tab w:val="num" w:pos="851"/>
                <w:tab w:val="left" w:pos="993"/>
              </w:tabs>
              <w:ind w:left="330" w:hanging="330"/>
              <w:rPr>
                <w:rFonts w:ascii="Tahoma" w:hAnsi="Tahoma" w:cs="Tahoma"/>
                <w:sz w:val="22"/>
              </w:rPr>
            </w:pPr>
          </w:p>
        </w:tc>
        <w:tc>
          <w:tcPr>
            <w:tcW w:w="2409" w:type="dxa"/>
            <w:tcBorders>
              <w:top w:val="nil"/>
            </w:tcBorders>
          </w:tcPr>
          <w:p w:rsidR="00AF14E0" w:rsidRPr="00F64D2E" w:rsidRDefault="00AF14E0" w:rsidP="00C0258B">
            <w:pPr>
              <w:keepNext/>
              <w:tabs>
                <w:tab w:val="left" w:pos="567"/>
                <w:tab w:val="num" w:pos="851"/>
                <w:tab w:val="left" w:pos="993"/>
              </w:tabs>
              <w:ind w:left="330" w:hanging="330"/>
              <w:rPr>
                <w:rFonts w:ascii="Tahoma" w:hAnsi="Tahoma" w:cs="Tahoma"/>
                <w:sz w:val="22"/>
              </w:rPr>
            </w:pPr>
          </w:p>
        </w:tc>
      </w:tr>
      <w:tr w:rsidR="00AF14E0" w:rsidRPr="00F64D2E" w:rsidTr="00864AF3">
        <w:trPr>
          <w:trHeight w:val="780"/>
        </w:trPr>
        <w:tc>
          <w:tcPr>
            <w:tcW w:w="637" w:type="dxa"/>
          </w:tcPr>
          <w:p w:rsidR="00AF14E0" w:rsidRPr="00F64D2E" w:rsidRDefault="00AF14E0" w:rsidP="00C0258B">
            <w:pPr>
              <w:keepNext/>
              <w:tabs>
                <w:tab w:val="left" w:pos="567"/>
                <w:tab w:val="num" w:pos="851"/>
                <w:tab w:val="left" w:pos="993"/>
              </w:tabs>
              <w:rPr>
                <w:rFonts w:ascii="Tahoma" w:hAnsi="Tahoma" w:cs="Tahoma"/>
                <w:sz w:val="22"/>
              </w:rPr>
            </w:pPr>
            <w:r>
              <w:rPr>
                <w:rFonts w:ascii="Tahoma" w:hAnsi="Tahoma" w:cs="Tahoma"/>
                <w:sz w:val="22"/>
              </w:rPr>
              <w:t>2.</w:t>
            </w:r>
          </w:p>
        </w:tc>
        <w:tc>
          <w:tcPr>
            <w:tcW w:w="993" w:type="dxa"/>
            <w:vAlign w:val="center"/>
          </w:tcPr>
          <w:p w:rsidR="00AF14E0" w:rsidRDefault="00AF14E0" w:rsidP="00C0258B">
            <w:pPr>
              <w:keepNext/>
              <w:autoSpaceDE w:val="0"/>
              <w:autoSpaceDN w:val="0"/>
              <w:adjustRightInd w:val="0"/>
              <w:jc w:val="center"/>
              <w:rPr>
                <w:rFonts w:ascii="Tahoma" w:eastAsia="Calibri" w:hAnsi="Tahoma" w:cs="Tahoma"/>
              </w:rPr>
            </w:pPr>
            <w:r>
              <w:rPr>
                <w:rFonts w:ascii="Tahoma" w:eastAsia="Calibri" w:hAnsi="Tahoma" w:cs="Tahoma"/>
              </w:rPr>
              <w:t>DA</w:t>
            </w:r>
          </w:p>
          <w:p w:rsidR="00AF14E0" w:rsidRPr="00F64D2E" w:rsidRDefault="00AF14E0" w:rsidP="00C0258B">
            <w:pPr>
              <w:keepNext/>
              <w:tabs>
                <w:tab w:val="left" w:pos="567"/>
                <w:tab w:val="num" w:pos="851"/>
                <w:tab w:val="left" w:pos="993"/>
              </w:tabs>
              <w:jc w:val="center"/>
              <w:rPr>
                <w:rFonts w:ascii="Tahoma" w:hAnsi="Tahoma" w:cs="Tahoma"/>
                <w:sz w:val="22"/>
              </w:rPr>
            </w:pPr>
            <w:r>
              <w:rPr>
                <w:rFonts w:ascii="Tahoma" w:eastAsia="Calibri" w:hAnsi="Tahoma" w:cs="Tahoma"/>
              </w:rPr>
              <w:t>NE</w:t>
            </w:r>
          </w:p>
        </w:tc>
        <w:tc>
          <w:tcPr>
            <w:tcW w:w="3118" w:type="dxa"/>
          </w:tcPr>
          <w:p w:rsidR="00AF14E0" w:rsidRPr="00F64D2E" w:rsidRDefault="00AF14E0" w:rsidP="00C0258B">
            <w:pPr>
              <w:keepNext/>
              <w:tabs>
                <w:tab w:val="left" w:pos="567"/>
                <w:tab w:val="num" w:pos="851"/>
                <w:tab w:val="left" w:pos="993"/>
              </w:tabs>
              <w:rPr>
                <w:rFonts w:ascii="Tahoma" w:hAnsi="Tahoma" w:cs="Tahoma"/>
                <w:sz w:val="22"/>
              </w:rPr>
            </w:pPr>
          </w:p>
        </w:tc>
        <w:tc>
          <w:tcPr>
            <w:tcW w:w="1985" w:type="dxa"/>
          </w:tcPr>
          <w:p w:rsidR="00AF14E0" w:rsidRPr="00F64D2E" w:rsidRDefault="00AF14E0" w:rsidP="00C0258B">
            <w:pPr>
              <w:keepNext/>
              <w:tabs>
                <w:tab w:val="left" w:pos="567"/>
                <w:tab w:val="num" w:pos="851"/>
                <w:tab w:val="left" w:pos="993"/>
              </w:tabs>
              <w:ind w:left="330" w:hanging="330"/>
              <w:rPr>
                <w:rFonts w:ascii="Tahoma" w:hAnsi="Tahoma" w:cs="Tahoma"/>
                <w:sz w:val="22"/>
              </w:rPr>
            </w:pPr>
          </w:p>
        </w:tc>
        <w:tc>
          <w:tcPr>
            <w:tcW w:w="2409" w:type="dxa"/>
          </w:tcPr>
          <w:p w:rsidR="00AF14E0" w:rsidRPr="00F64D2E" w:rsidRDefault="00AF14E0" w:rsidP="00C0258B">
            <w:pPr>
              <w:keepNext/>
              <w:tabs>
                <w:tab w:val="left" w:pos="567"/>
                <w:tab w:val="num" w:pos="851"/>
                <w:tab w:val="left" w:pos="993"/>
              </w:tabs>
              <w:ind w:left="330" w:hanging="330"/>
              <w:rPr>
                <w:rFonts w:ascii="Tahoma" w:hAnsi="Tahoma" w:cs="Tahoma"/>
                <w:sz w:val="22"/>
              </w:rPr>
            </w:pPr>
          </w:p>
        </w:tc>
      </w:tr>
      <w:tr w:rsidR="00AF14E0" w:rsidRPr="00F64D2E" w:rsidTr="00864AF3">
        <w:trPr>
          <w:trHeight w:val="780"/>
        </w:trPr>
        <w:tc>
          <w:tcPr>
            <w:tcW w:w="637" w:type="dxa"/>
          </w:tcPr>
          <w:p w:rsidR="00AF14E0" w:rsidRPr="00F64D2E" w:rsidRDefault="00AF14E0" w:rsidP="00C0258B">
            <w:pPr>
              <w:keepNext/>
              <w:tabs>
                <w:tab w:val="left" w:pos="567"/>
                <w:tab w:val="num" w:pos="851"/>
                <w:tab w:val="left" w:pos="993"/>
              </w:tabs>
              <w:rPr>
                <w:rFonts w:ascii="Tahoma" w:hAnsi="Tahoma" w:cs="Tahoma"/>
                <w:sz w:val="22"/>
              </w:rPr>
            </w:pPr>
            <w:r>
              <w:rPr>
                <w:rFonts w:ascii="Tahoma" w:hAnsi="Tahoma" w:cs="Tahoma"/>
                <w:sz w:val="22"/>
              </w:rPr>
              <w:t>3.</w:t>
            </w:r>
          </w:p>
        </w:tc>
        <w:tc>
          <w:tcPr>
            <w:tcW w:w="993" w:type="dxa"/>
            <w:vAlign w:val="center"/>
          </w:tcPr>
          <w:p w:rsidR="00AF14E0" w:rsidRDefault="00AF14E0" w:rsidP="00C0258B">
            <w:pPr>
              <w:keepNext/>
              <w:autoSpaceDE w:val="0"/>
              <w:autoSpaceDN w:val="0"/>
              <w:adjustRightInd w:val="0"/>
              <w:jc w:val="center"/>
              <w:rPr>
                <w:rFonts w:ascii="Tahoma" w:eastAsia="Calibri" w:hAnsi="Tahoma" w:cs="Tahoma"/>
              </w:rPr>
            </w:pPr>
            <w:r>
              <w:rPr>
                <w:rFonts w:ascii="Tahoma" w:eastAsia="Calibri" w:hAnsi="Tahoma" w:cs="Tahoma"/>
              </w:rPr>
              <w:t>DA</w:t>
            </w:r>
          </w:p>
          <w:p w:rsidR="00AF14E0" w:rsidRPr="00F64D2E" w:rsidRDefault="00AF14E0" w:rsidP="00C0258B">
            <w:pPr>
              <w:keepNext/>
              <w:tabs>
                <w:tab w:val="left" w:pos="567"/>
                <w:tab w:val="num" w:pos="851"/>
                <w:tab w:val="left" w:pos="993"/>
              </w:tabs>
              <w:jc w:val="center"/>
              <w:rPr>
                <w:rFonts w:ascii="Tahoma" w:hAnsi="Tahoma" w:cs="Tahoma"/>
                <w:sz w:val="22"/>
              </w:rPr>
            </w:pPr>
            <w:r>
              <w:rPr>
                <w:rFonts w:ascii="Tahoma" w:eastAsia="Calibri" w:hAnsi="Tahoma" w:cs="Tahoma"/>
              </w:rPr>
              <w:t>NE</w:t>
            </w:r>
          </w:p>
        </w:tc>
        <w:tc>
          <w:tcPr>
            <w:tcW w:w="3118" w:type="dxa"/>
          </w:tcPr>
          <w:p w:rsidR="00AF14E0" w:rsidRPr="00F64D2E" w:rsidRDefault="00AF14E0" w:rsidP="00C0258B">
            <w:pPr>
              <w:keepNext/>
              <w:tabs>
                <w:tab w:val="left" w:pos="567"/>
                <w:tab w:val="num" w:pos="851"/>
                <w:tab w:val="left" w:pos="993"/>
              </w:tabs>
              <w:rPr>
                <w:rFonts w:ascii="Tahoma" w:hAnsi="Tahoma" w:cs="Tahoma"/>
                <w:sz w:val="22"/>
              </w:rPr>
            </w:pPr>
          </w:p>
        </w:tc>
        <w:tc>
          <w:tcPr>
            <w:tcW w:w="1985" w:type="dxa"/>
          </w:tcPr>
          <w:p w:rsidR="00AF14E0" w:rsidRPr="00F64D2E" w:rsidRDefault="00AF14E0" w:rsidP="00C0258B">
            <w:pPr>
              <w:keepNext/>
              <w:tabs>
                <w:tab w:val="left" w:pos="567"/>
                <w:tab w:val="num" w:pos="851"/>
                <w:tab w:val="left" w:pos="993"/>
              </w:tabs>
              <w:ind w:left="330" w:hanging="330"/>
              <w:rPr>
                <w:rFonts w:ascii="Tahoma" w:hAnsi="Tahoma" w:cs="Tahoma"/>
                <w:sz w:val="22"/>
              </w:rPr>
            </w:pPr>
          </w:p>
        </w:tc>
        <w:tc>
          <w:tcPr>
            <w:tcW w:w="2409" w:type="dxa"/>
          </w:tcPr>
          <w:p w:rsidR="00AF14E0" w:rsidRPr="00F64D2E" w:rsidRDefault="00AF14E0" w:rsidP="00C0258B">
            <w:pPr>
              <w:keepNext/>
              <w:tabs>
                <w:tab w:val="left" w:pos="567"/>
                <w:tab w:val="num" w:pos="851"/>
                <w:tab w:val="left" w:pos="993"/>
              </w:tabs>
              <w:ind w:left="330" w:hanging="330"/>
              <w:rPr>
                <w:rFonts w:ascii="Tahoma" w:hAnsi="Tahoma" w:cs="Tahoma"/>
                <w:sz w:val="22"/>
              </w:rPr>
            </w:pPr>
          </w:p>
        </w:tc>
      </w:tr>
      <w:tr w:rsidR="00AF14E0" w:rsidRPr="00F64D2E" w:rsidTr="00864AF3">
        <w:trPr>
          <w:trHeight w:val="780"/>
        </w:trPr>
        <w:tc>
          <w:tcPr>
            <w:tcW w:w="637" w:type="dxa"/>
          </w:tcPr>
          <w:p w:rsidR="00AF14E0" w:rsidRPr="00F64D2E" w:rsidRDefault="00AF14E0" w:rsidP="00C0258B">
            <w:pPr>
              <w:keepNext/>
              <w:tabs>
                <w:tab w:val="left" w:pos="567"/>
                <w:tab w:val="num" w:pos="851"/>
                <w:tab w:val="left" w:pos="993"/>
              </w:tabs>
              <w:rPr>
                <w:rFonts w:ascii="Tahoma" w:hAnsi="Tahoma" w:cs="Tahoma"/>
                <w:sz w:val="22"/>
              </w:rPr>
            </w:pPr>
            <w:r>
              <w:rPr>
                <w:rFonts w:ascii="Tahoma" w:hAnsi="Tahoma" w:cs="Tahoma"/>
                <w:sz w:val="22"/>
              </w:rPr>
              <w:t>4.</w:t>
            </w:r>
          </w:p>
        </w:tc>
        <w:tc>
          <w:tcPr>
            <w:tcW w:w="993" w:type="dxa"/>
            <w:vAlign w:val="center"/>
          </w:tcPr>
          <w:p w:rsidR="00AF14E0" w:rsidRDefault="00AF14E0" w:rsidP="00C0258B">
            <w:pPr>
              <w:keepNext/>
              <w:autoSpaceDE w:val="0"/>
              <w:autoSpaceDN w:val="0"/>
              <w:adjustRightInd w:val="0"/>
              <w:jc w:val="center"/>
              <w:rPr>
                <w:rFonts w:ascii="Tahoma" w:eastAsia="Calibri" w:hAnsi="Tahoma" w:cs="Tahoma"/>
              </w:rPr>
            </w:pPr>
            <w:r>
              <w:rPr>
                <w:rFonts w:ascii="Tahoma" w:eastAsia="Calibri" w:hAnsi="Tahoma" w:cs="Tahoma"/>
              </w:rPr>
              <w:t>DA</w:t>
            </w:r>
          </w:p>
          <w:p w:rsidR="00AF14E0" w:rsidRPr="00F64D2E" w:rsidRDefault="00AF14E0" w:rsidP="00C0258B">
            <w:pPr>
              <w:keepNext/>
              <w:tabs>
                <w:tab w:val="left" w:pos="567"/>
                <w:tab w:val="num" w:pos="851"/>
                <w:tab w:val="left" w:pos="993"/>
              </w:tabs>
              <w:jc w:val="center"/>
              <w:rPr>
                <w:rFonts w:ascii="Tahoma" w:hAnsi="Tahoma" w:cs="Tahoma"/>
                <w:sz w:val="22"/>
              </w:rPr>
            </w:pPr>
            <w:r>
              <w:rPr>
                <w:rFonts w:ascii="Tahoma" w:eastAsia="Calibri" w:hAnsi="Tahoma" w:cs="Tahoma"/>
              </w:rPr>
              <w:t>NE</w:t>
            </w:r>
          </w:p>
        </w:tc>
        <w:tc>
          <w:tcPr>
            <w:tcW w:w="3118" w:type="dxa"/>
          </w:tcPr>
          <w:p w:rsidR="00AF14E0" w:rsidRPr="00F64D2E" w:rsidRDefault="00AF14E0" w:rsidP="00C0258B">
            <w:pPr>
              <w:keepNext/>
              <w:tabs>
                <w:tab w:val="left" w:pos="567"/>
                <w:tab w:val="num" w:pos="851"/>
                <w:tab w:val="left" w:pos="993"/>
              </w:tabs>
              <w:rPr>
                <w:rFonts w:ascii="Tahoma" w:hAnsi="Tahoma" w:cs="Tahoma"/>
                <w:sz w:val="22"/>
              </w:rPr>
            </w:pPr>
          </w:p>
        </w:tc>
        <w:tc>
          <w:tcPr>
            <w:tcW w:w="1985" w:type="dxa"/>
          </w:tcPr>
          <w:p w:rsidR="00AF14E0" w:rsidRPr="00F64D2E" w:rsidRDefault="00AF14E0" w:rsidP="00C0258B">
            <w:pPr>
              <w:keepNext/>
              <w:tabs>
                <w:tab w:val="left" w:pos="567"/>
                <w:tab w:val="num" w:pos="851"/>
                <w:tab w:val="left" w:pos="993"/>
              </w:tabs>
              <w:ind w:left="330" w:hanging="330"/>
              <w:rPr>
                <w:rFonts w:ascii="Tahoma" w:hAnsi="Tahoma" w:cs="Tahoma"/>
                <w:sz w:val="22"/>
              </w:rPr>
            </w:pPr>
          </w:p>
        </w:tc>
        <w:tc>
          <w:tcPr>
            <w:tcW w:w="2409" w:type="dxa"/>
          </w:tcPr>
          <w:p w:rsidR="00AF14E0" w:rsidRPr="00F64D2E" w:rsidRDefault="00AF14E0" w:rsidP="00C0258B">
            <w:pPr>
              <w:keepNext/>
              <w:tabs>
                <w:tab w:val="left" w:pos="567"/>
                <w:tab w:val="num" w:pos="851"/>
                <w:tab w:val="left" w:pos="993"/>
              </w:tabs>
              <w:ind w:left="330" w:hanging="330"/>
              <w:rPr>
                <w:rFonts w:ascii="Tahoma" w:hAnsi="Tahoma" w:cs="Tahoma"/>
                <w:sz w:val="22"/>
              </w:rPr>
            </w:pPr>
          </w:p>
        </w:tc>
      </w:tr>
      <w:tr w:rsidR="00AF14E0" w:rsidRPr="00F64D2E" w:rsidTr="00864AF3">
        <w:trPr>
          <w:trHeight w:val="780"/>
        </w:trPr>
        <w:tc>
          <w:tcPr>
            <w:tcW w:w="637" w:type="dxa"/>
          </w:tcPr>
          <w:p w:rsidR="00AF14E0" w:rsidRPr="00F64D2E" w:rsidRDefault="00AF14E0" w:rsidP="00C0258B">
            <w:pPr>
              <w:keepNext/>
              <w:tabs>
                <w:tab w:val="left" w:pos="567"/>
                <w:tab w:val="num" w:pos="851"/>
                <w:tab w:val="left" w:pos="993"/>
              </w:tabs>
              <w:rPr>
                <w:rFonts w:ascii="Tahoma" w:hAnsi="Tahoma" w:cs="Tahoma"/>
                <w:sz w:val="22"/>
              </w:rPr>
            </w:pPr>
            <w:r>
              <w:rPr>
                <w:rFonts w:ascii="Tahoma" w:hAnsi="Tahoma" w:cs="Tahoma"/>
                <w:sz w:val="22"/>
              </w:rPr>
              <w:t>5.</w:t>
            </w:r>
          </w:p>
        </w:tc>
        <w:tc>
          <w:tcPr>
            <w:tcW w:w="993" w:type="dxa"/>
            <w:vAlign w:val="center"/>
          </w:tcPr>
          <w:p w:rsidR="00AF14E0" w:rsidRDefault="00AF14E0" w:rsidP="00C0258B">
            <w:pPr>
              <w:keepNext/>
              <w:autoSpaceDE w:val="0"/>
              <w:autoSpaceDN w:val="0"/>
              <w:adjustRightInd w:val="0"/>
              <w:jc w:val="center"/>
              <w:rPr>
                <w:rFonts w:ascii="Tahoma" w:eastAsia="Calibri" w:hAnsi="Tahoma" w:cs="Tahoma"/>
              </w:rPr>
            </w:pPr>
            <w:r>
              <w:rPr>
                <w:rFonts w:ascii="Tahoma" w:eastAsia="Calibri" w:hAnsi="Tahoma" w:cs="Tahoma"/>
              </w:rPr>
              <w:t>DA</w:t>
            </w:r>
          </w:p>
          <w:p w:rsidR="00AF14E0" w:rsidRPr="00F64D2E" w:rsidRDefault="00AF14E0" w:rsidP="00C0258B">
            <w:pPr>
              <w:keepNext/>
              <w:tabs>
                <w:tab w:val="left" w:pos="567"/>
                <w:tab w:val="num" w:pos="851"/>
                <w:tab w:val="left" w:pos="993"/>
              </w:tabs>
              <w:jc w:val="center"/>
              <w:rPr>
                <w:rFonts w:ascii="Tahoma" w:hAnsi="Tahoma" w:cs="Tahoma"/>
                <w:sz w:val="22"/>
              </w:rPr>
            </w:pPr>
            <w:r>
              <w:rPr>
                <w:rFonts w:ascii="Tahoma" w:eastAsia="Calibri" w:hAnsi="Tahoma" w:cs="Tahoma"/>
              </w:rPr>
              <w:t>NE</w:t>
            </w:r>
          </w:p>
        </w:tc>
        <w:tc>
          <w:tcPr>
            <w:tcW w:w="3118" w:type="dxa"/>
          </w:tcPr>
          <w:p w:rsidR="00AF14E0" w:rsidRPr="00F64D2E" w:rsidRDefault="00AF14E0" w:rsidP="00C0258B">
            <w:pPr>
              <w:keepNext/>
              <w:tabs>
                <w:tab w:val="left" w:pos="567"/>
                <w:tab w:val="num" w:pos="851"/>
                <w:tab w:val="left" w:pos="993"/>
              </w:tabs>
              <w:rPr>
                <w:rFonts w:ascii="Tahoma" w:hAnsi="Tahoma" w:cs="Tahoma"/>
                <w:sz w:val="22"/>
              </w:rPr>
            </w:pPr>
          </w:p>
        </w:tc>
        <w:tc>
          <w:tcPr>
            <w:tcW w:w="1985" w:type="dxa"/>
          </w:tcPr>
          <w:p w:rsidR="00AF14E0" w:rsidRPr="00F64D2E" w:rsidRDefault="00AF14E0" w:rsidP="00C0258B">
            <w:pPr>
              <w:keepNext/>
              <w:tabs>
                <w:tab w:val="left" w:pos="567"/>
                <w:tab w:val="num" w:pos="851"/>
                <w:tab w:val="left" w:pos="993"/>
              </w:tabs>
              <w:ind w:left="330" w:hanging="330"/>
              <w:rPr>
                <w:rFonts w:ascii="Tahoma" w:hAnsi="Tahoma" w:cs="Tahoma"/>
                <w:sz w:val="22"/>
              </w:rPr>
            </w:pPr>
          </w:p>
        </w:tc>
        <w:tc>
          <w:tcPr>
            <w:tcW w:w="2409" w:type="dxa"/>
          </w:tcPr>
          <w:p w:rsidR="00AF14E0" w:rsidRPr="00F64D2E" w:rsidRDefault="00AF14E0" w:rsidP="00C0258B">
            <w:pPr>
              <w:keepNext/>
              <w:tabs>
                <w:tab w:val="left" w:pos="567"/>
                <w:tab w:val="num" w:pos="851"/>
                <w:tab w:val="left" w:pos="993"/>
              </w:tabs>
              <w:ind w:left="330" w:hanging="330"/>
              <w:rPr>
                <w:rFonts w:ascii="Tahoma" w:hAnsi="Tahoma" w:cs="Tahoma"/>
                <w:sz w:val="22"/>
              </w:rPr>
            </w:pPr>
          </w:p>
        </w:tc>
      </w:tr>
      <w:tr w:rsidR="00AF14E0" w:rsidRPr="00F64D2E" w:rsidTr="00864AF3">
        <w:trPr>
          <w:trHeight w:val="866"/>
        </w:trPr>
        <w:tc>
          <w:tcPr>
            <w:tcW w:w="637" w:type="dxa"/>
          </w:tcPr>
          <w:p w:rsidR="00AF14E0" w:rsidRPr="00F64D2E" w:rsidRDefault="00AF14E0" w:rsidP="00C0258B">
            <w:pPr>
              <w:keepNext/>
              <w:tabs>
                <w:tab w:val="left" w:pos="567"/>
                <w:tab w:val="num" w:pos="851"/>
                <w:tab w:val="left" w:pos="993"/>
              </w:tabs>
              <w:rPr>
                <w:rFonts w:ascii="Tahoma" w:hAnsi="Tahoma" w:cs="Tahoma"/>
                <w:sz w:val="22"/>
              </w:rPr>
            </w:pPr>
            <w:r>
              <w:rPr>
                <w:rFonts w:ascii="Tahoma" w:hAnsi="Tahoma" w:cs="Tahoma"/>
                <w:sz w:val="22"/>
              </w:rPr>
              <w:t>6.</w:t>
            </w:r>
          </w:p>
        </w:tc>
        <w:tc>
          <w:tcPr>
            <w:tcW w:w="993" w:type="dxa"/>
            <w:vAlign w:val="center"/>
          </w:tcPr>
          <w:p w:rsidR="00AF14E0" w:rsidRDefault="00AF14E0" w:rsidP="00C0258B">
            <w:pPr>
              <w:keepNext/>
              <w:autoSpaceDE w:val="0"/>
              <w:autoSpaceDN w:val="0"/>
              <w:adjustRightInd w:val="0"/>
              <w:jc w:val="center"/>
              <w:rPr>
                <w:rFonts w:ascii="Tahoma" w:eastAsia="Calibri" w:hAnsi="Tahoma" w:cs="Tahoma"/>
              </w:rPr>
            </w:pPr>
            <w:r>
              <w:rPr>
                <w:rFonts w:ascii="Tahoma" w:eastAsia="Calibri" w:hAnsi="Tahoma" w:cs="Tahoma"/>
              </w:rPr>
              <w:t>DA</w:t>
            </w:r>
          </w:p>
          <w:p w:rsidR="00AF14E0" w:rsidRPr="00F64D2E" w:rsidRDefault="00AF14E0" w:rsidP="00C0258B">
            <w:pPr>
              <w:keepNext/>
              <w:tabs>
                <w:tab w:val="left" w:pos="567"/>
                <w:tab w:val="num" w:pos="851"/>
                <w:tab w:val="left" w:pos="993"/>
              </w:tabs>
              <w:jc w:val="center"/>
              <w:rPr>
                <w:rFonts w:ascii="Tahoma" w:hAnsi="Tahoma" w:cs="Tahoma"/>
                <w:sz w:val="22"/>
              </w:rPr>
            </w:pPr>
            <w:r>
              <w:rPr>
                <w:rFonts w:ascii="Tahoma" w:eastAsia="Calibri" w:hAnsi="Tahoma" w:cs="Tahoma"/>
              </w:rPr>
              <w:t>NE</w:t>
            </w:r>
          </w:p>
        </w:tc>
        <w:tc>
          <w:tcPr>
            <w:tcW w:w="3118" w:type="dxa"/>
          </w:tcPr>
          <w:p w:rsidR="00AF14E0" w:rsidRPr="00F64D2E" w:rsidRDefault="00AF14E0" w:rsidP="00C0258B">
            <w:pPr>
              <w:keepNext/>
              <w:tabs>
                <w:tab w:val="left" w:pos="567"/>
                <w:tab w:val="num" w:pos="851"/>
                <w:tab w:val="left" w:pos="993"/>
              </w:tabs>
              <w:rPr>
                <w:rFonts w:ascii="Tahoma" w:hAnsi="Tahoma" w:cs="Tahoma"/>
                <w:sz w:val="22"/>
              </w:rPr>
            </w:pPr>
          </w:p>
        </w:tc>
        <w:tc>
          <w:tcPr>
            <w:tcW w:w="1985" w:type="dxa"/>
          </w:tcPr>
          <w:p w:rsidR="00AF14E0" w:rsidRPr="00F64D2E" w:rsidRDefault="00AF14E0" w:rsidP="00C0258B">
            <w:pPr>
              <w:keepNext/>
              <w:tabs>
                <w:tab w:val="left" w:pos="567"/>
                <w:tab w:val="num" w:pos="851"/>
                <w:tab w:val="left" w:pos="993"/>
              </w:tabs>
              <w:ind w:left="330" w:hanging="330"/>
              <w:rPr>
                <w:rFonts w:ascii="Tahoma" w:hAnsi="Tahoma" w:cs="Tahoma"/>
                <w:sz w:val="22"/>
              </w:rPr>
            </w:pPr>
          </w:p>
        </w:tc>
        <w:tc>
          <w:tcPr>
            <w:tcW w:w="2409" w:type="dxa"/>
          </w:tcPr>
          <w:p w:rsidR="00AF14E0" w:rsidRPr="00F64D2E" w:rsidRDefault="00AF14E0" w:rsidP="00C0258B">
            <w:pPr>
              <w:keepNext/>
              <w:tabs>
                <w:tab w:val="left" w:pos="567"/>
                <w:tab w:val="num" w:pos="851"/>
                <w:tab w:val="left" w:pos="993"/>
              </w:tabs>
              <w:ind w:left="330" w:hanging="330"/>
              <w:rPr>
                <w:rFonts w:ascii="Tahoma" w:hAnsi="Tahoma" w:cs="Tahoma"/>
                <w:sz w:val="22"/>
              </w:rPr>
            </w:pPr>
          </w:p>
        </w:tc>
      </w:tr>
      <w:tr w:rsidR="00AF14E0" w:rsidRPr="00F64D2E" w:rsidTr="00864AF3">
        <w:trPr>
          <w:trHeight w:val="780"/>
        </w:trPr>
        <w:tc>
          <w:tcPr>
            <w:tcW w:w="637" w:type="dxa"/>
          </w:tcPr>
          <w:p w:rsidR="00AF14E0" w:rsidRPr="00F64D2E" w:rsidRDefault="00AF14E0" w:rsidP="00C0258B">
            <w:pPr>
              <w:keepNext/>
              <w:tabs>
                <w:tab w:val="left" w:pos="567"/>
                <w:tab w:val="num" w:pos="851"/>
                <w:tab w:val="left" w:pos="993"/>
              </w:tabs>
              <w:rPr>
                <w:rFonts w:ascii="Tahoma" w:hAnsi="Tahoma" w:cs="Tahoma"/>
                <w:sz w:val="22"/>
              </w:rPr>
            </w:pPr>
            <w:r>
              <w:rPr>
                <w:rFonts w:ascii="Tahoma" w:hAnsi="Tahoma" w:cs="Tahoma"/>
                <w:sz w:val="22"/>
              </w:rPr>
              <w:t>7.</w:t>
            </w:r>
          </w:p>
        </w:tc>
        <w:tc>
          <w:tcPr>
            <w:tcW w:w="993" w:type="dxa"/>
            <w:vAlign w:val="center"/>
          </w:tcPr>
          <w:p w:rsidR="00AF14E0" w:rsidRDefault="00AF14E0" w:rsidP="00C0258B">
            <w:pPr>
              <w:keepNext/>
              <w:autoSpaceDE w:val="0"/>
              <w:autoSpaceDN w:val="0"/>
              <w:adjustRightInd w:val="0"/>
              <w:jc w:val="center"/>
              <w:rPr>
                <w:rFonts w:ascii="Tahoma" w:eastAsia="Calibri" w:hAnsi="Tahoma" w:cs="Tahoma"/>
              </w:rPr>
            </w:pPr>
            <w:r>
              <w:rPr>
                <w:rFonts w:ascii="Tahoma" w:eastAsia="Calibri" w:hAnsi="Tahoma" w:cs="Tahoma"/>
              </w:rPr>
              <w:t>DA</w:t>
            </w:r>
          </w:p>
          <w:p w:rsidR="00AF14E0" w:rsidRPr="00F64D2E" w:rsidRDefault="00AF14E0" w:rsidP="00C0258B">
            <w:pPr>
              <w:keepNext/>
              <w:tabs>
                <w:tab w:val="left" w:pos="567"/>
                <w:tab w:val="num" w:pos="851"/>
                <w:tab w:val="left" w:pos="993"/>
              </w:tabs>
              <w:jc w:val="center"/>
              <w:rPr>
                <w:rFonts w:ascii="Tahoma" w:hAnsi="Tahoma" w:cs="Tahoma"/>
                <w:sz w:val="22"/>
              </w:rPr>
            </w:pPr>
            <w:r>
              <w:rPr>
                <w:rFonts w:ascii="Tahoma" w:eastAsia="Calibri" w:hAnsi="Tahoma" w:cs="Tahoma"/>
              </w:rPr>
              <w:t>NE</w:t>
            </w:r>
          </w:p>
        </w:tc>
        <w:tc>
          <w:tcPr>
            <w:tcW w:w="3118" w:type="dxa"/>
          </w:tcPr>
          <w:p w:rsidR="00AF14E0" w:rsidRPr="00F64D2E" w:rsidRDefault="00AF14E0" w:rsidP="00C0258B">
            <w:pPr>
              <w:keepNext/>
              <w:tabs>
                <w:tab w:val="left" w:pos="567"/>
                <w:tab w:val="num" w:pos="851"/>
                <w:tab w:val="left" w:pos="993"/>
              </w:tabs>
              <w:rPr>
                <w:rFonts w:ascii="Tahoma" w:hAnsi="Tahoma" w:cs="Tahoma"/>
                <w:sz w:val="22"/>
              </w:rPr>
            </w:pPr>
          </w:p>
        </w:tc>
        <w:tc>
          <w:tcPr>
            <w:tcW w:w="1985" w:type="dxa"/>
          </w:tcPr>
          <w:p w:rsidR="00AF14E0" w:rsidRPr="00F64D2E" w:rsidRDefault="00AF14E0" w:rsidP="00C0258B">
            <w:pPr>
              <w:keepNext/>
              <w:tabs>
                <w:tab w:val="left" w:pos="567"/>
                <w:tab w:val="num" w:pos="851"/>
                <w:tab w:val="left" w:pos="993"/>
              </w:tabs>
              <w:ind w:left="330" w:hanging="330"/>
              <w:rPr>
                <w:rFonts w:ascii="Tahoma" w:hAnsi="Tahoma" w:cs="Tahoma"/>
                <w:sz w:val="22"/>
              </w:rPr>
            </w:pPr>
          </w:p>
        </w:tc>
        <w:tc>
          <w:tcPr>
            <w:tcW w:w="2409" w:type="dxa"/>
          </w:tcPr>
          <w:p w:rsidR="00AF14E0" w:rsidRPr="00F64D2E" w:rsidRDefault="00AF14E0" w:rsidP="00C0258B">
            <w:pPr>
              <w:keepNext/>
              <w:tabs>
                <w:tab w:val="left" w:pos="567"/>
                <w:tab w:val="num" w:pos="851"/>
                <w:tab w:val="left" w:pos="993"/>
              </w:tabs>
              <w:ind w:left="330" w:hanging="330"/>
              <w:rPr>
                <w:rFonts w:ascii="Tahoma" w:hAnsi="Tahoma" w:cs="Tahoma"/>
                <w:sz w:val="22"/>
              </w:rPr>
            </w:pPr>
          </w:p>
        </w:tc>
      </w:tr>
      <w:tr w:rsidR="00AF14E0" w:rsidRPr="00F64D2E" w:rsidTr="00864AF3">
        <w:trPr>
          <w:trHeight w:val="780"/>
        </w:trPr>
        <w:tc>
          <w:tcPr>
            <w:tcW w:w="637" w:type="dxa"/>
          </w:tcPr>
          <w:p w:rsidR="00AF14E0" w:rsidRPr="00F64D2E" w:rsidRDefault="00AF14E0" w:rsidP="00C0258B">
            <w:pPr>
              <w:keepNext/>
              <w:tabs>
                <w:tab w:val="left" w:pos="567"/>
                <w:tab w:val="num" w:pos="851"/>
                <w:tab w:val="left" w:pos="993"/>
              </w:tabs>
              <w:rPr>
                <w:rFonts w:ascii="Tahoma" w:hAnsi="Tahoma" w:cs="Tahoma"/>
                <w:sz w:val="22"/>
              </w:rPr>
            </w:pPr>
            <w:r>
              <w:rPr>
                <w:rFonts w:ascii="Tahoma" w:hAnsi="Tahoma" w:cs="Tahoma"/>
                <w:sz w:val="22"/>
              </w:rPr>
              <w:t>8.</w:t>
            </w:r>
          </w:p>
        </w:tc>
        <w:tc>
          <w:tcPr>
            <w:tcW w:w="993" w:type="dxa"/>
            <w:vAlign w:val="center"/>
          </w:tcPr>
          <w:p w:rsidR="00AF14E0" w:rsidRDefault="00AF14E0" w:rsidP="00C0258B">
            <w:pPr>
              <w:keepNext/>
              <w:autoSpaceDE w:val="0"/>
              <w:autoSpaceDN w:val="0"/>
              <w:adjustRightInd w:val="0"/>
              <w:jc w:val="center"/>
              <w:rPr>
                <w:rFonts w:ascii="Tahoma" w:eastAsia="Calibri" w:hAnsi="Tahoma" w:cs="Tahoma"/>
              </w:rPr>
            </w:pPr>
            <w:r>
              <w:rPr>
                <w:rFonts w:ascii="Tahoma" w:eastAsia="Calibri" w:hAnsi="Tahoma" w:cs="Tahoma"/>
              </w:rPr>
              <w:t>DA</w:t>
            </w:r>
          </w:p>
          <w:p w:rsidR="00AF14E0" w:rsidRPr="00F64D2E" w:rsidRDefault="00AF14E0" w:rsidP="00C0258B">
            <w:pPr>
              <w:keepNext/>
              <w:tabs>
                <w:tab w:val="left" w:pos="567"/>
                <w:tab w:val="num" w:pos="851"/>
                <w:tab w:val="left" w:pos="993"/>
              </w:tabs>
              <w:jc w:val="center"/>
              <w:rPr>
                <w:rFonts w:ascii="Tahoma" w:hAnsi="Tahoma" w:cs="Tahoma"/>
                <w:sz w:val="22"/>
              </w:rPr>
            </w:pPr>
            <w:r>
              <w:rPr>
                <w:rFonts w:ascii="Tahoma" w:eastAsia="Calibri" w:hAnsi="Tahoma" w:cs="Tahoma"/>
              </w:rPr>
              <w:t>NE</w:t>
            </w:r>
          </w:p>
        </w:tc>
        <w:tc>
          <w:tcPr>
            <w:tcW w:w="3118" w:type="dxa"/>
          </w:tcPr>
          <w:p w:rsidR="00AF14E0" w:rsidRPr="00F64D2E" w:rsidRDefault="00AF14E0" w:rsidP="00C0258B">
            <w:pPr>
              <w:keepNext/>
              <w:tabs>
                <w:tab w:val="left" w:pos="567"/>
                <w:tab w:val="num" w:pos="851"/>
                <w:tab w:val="left" w:pos="993"/>
              </w:tabs>
              <w:rPr>
                <w:rFonts w:ascii="Tahoma" w:hAnsi="Tahoma" w:cs="Tahoma"/>
                <w:sz w:val="22"/>
              </w:rPr>
            </w:pPr>
          </w:p>
        </w:tc>
        <w:tc>
          <w:tcPr>
            <w:tcW w:w="1985" w:type="dxa"/>
          </w:tcPr>
          <w:p w:rsidR="00AF14E0" w:rsidRPr="00F64D2E" w:rsidRDefault="00AF14E0" w:rsidP="00C0258B">
            <w:pPr>
              <w:keepNext/>
              <w:tabs>
                <w:tab w:val="left" w:pos="567"/>
                <w:tab w:val="num" w:pos="851"/>
                <w:tab w:val="left" w:pos="993"/>
              </w:tabs>
              <w:ind w:left="330" w:hanging="330"/>
              <w:rPr>
                <w:rFonts w:ascii="Tahoma" w:hAnsi="Tahoma" w:cs="Tahoma"/>
                <w:sz w:val="22"/>
              </w:rPr>
            </w:pPr>
          </w:p>
        </w:tc>
        <w:tc>
          <w:tcPr>
            <w:tcW w:w="2409" w:type="dxa"/>
          </w:tcPr>
          <w:p w:rsidR="00AF14E0" w:rsidRPr="00F64D2E" w:rsidRDefault="00AF14E0" w:rsidP="00C0258B">
            <w:pPr>
              <w:keepNext/>
              <w:tabs>
                <w:tab w:val="left" w:pos="567"/>
                <w:tab w:val="num" w:pos="851"/>
                <w:tab w:val="left" w:pos="993"/>
              </w:tabs>
              <w:ind w:left="330" w:hanging="330"/>
              <w:rPr>
                <w:rFonts w:ascii="Tahoma" w:hAnsi="Tahoma" w:cs="Tahoma"/>
                <w:sz w:val="22"/>
              </w:rPr>
            </w:pPr>
          </w:p>
        </w:tc>
      </w:tr>
    </w:tbl>
    <w:p w:rsidR="00AF14E0" w:rsidRPr="0055524E" w:rsidRDefault="00AF14E0" w:rsidP="00C0258B">
      <w:pPr>
        <w:keepNext/>
        <w:tabs>
          <w:tab w:val="left" w:pos="567"/>
          <w:tab w:val="num" w:pos="851"/>
          <w:tab w:val="left" w:pos="993"/>
        </w:tabs>
        <w:rPr>
          <w:rFonts w:ascii="Tahoma" w:hAnsi="Tahoma" w:cs="Tahoma"/>
          <w:sz w:val="22"/>
        </w:rPr>
      </w:pPr>
    </w:p>
    <w:p w:rsidR="00AF14E0" w:rsidRDefault="00AF14E0" w:rsidP="00C0258B">
      <w:pPr>
        <w:pStyle w:val="Naslov"/>
        <w:keepNext/>
        <w:jc w:val="left"/>
        <w:rPr>
          <w:rFonts w:ascii="Tahoma" w:hAnsi="Tahoma" w:cs="Tahoma"/>
          <w:b w:val="0"/>
          <w:sz w:val="20"/>
          <w:lang w:val="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552"/>
        <w:gridCol w:w="3544"/>
      </w:tblGrid>
      <w:tr w:rsidR="00AF14E0" w:rsidRPr="002C2D44" w:rsidTr="00BD2F90">
        <w:trPr>
          <w:trHeight w:val="235"/>
        </w:trPr>
        <w:tc>
          <w:tcPr>
            <w:tcW w:w="3402" w:type="dxa"/>
            <w:tcBorders>
              <w:bottom w:val="single" w:sz="4" w:space="0" w:color="auto"/>
            </w:tcBorders>
          </w:tcPr>
          <w:p w:rsidR="00AF14E0" w:rsidRPr="008227E0" w:rsidRDefault="00AF14E0" w:rsidP="00C0258B">
            <w:pPr>
              <w:keepNext/>
              <w:jc w:val="both"/>
              <w:rPr>
                <w:rFonts w:ascii="Tahoma" w:hAnsi="Tahoma" w:cs="Tahoma"/>
                <w:snapToGrid w:val="0"/>
                <w:color w:val="000000"/>
              </w:rPr>
            </w:pPr>
          </w:p>
        </w:tc>
        <w:tc>
          <w:tcPr>
            <w:tcW w:w="2552" w:type="dxa"/>
          </w:tcPr>
          <w:p w:rsidR="00AF14E0" w:rsidRPr="008227E0" w:rsidRDefault="00AF14E0" w:rsidP="00C0258B">
            <w:pPr>
              <w:keepNext/>
              <w:jc w:val="center"/>
              <w:rPr>
                <w:rFonts w:ascii="Tahoma" w:hAnsi="Tahoma" w:cs="Tahoma"/>
                <w:snapToGrid w:val="0"/>
                <w:color w:val="000000"/>
              </w:rPr>
            </w:pPr>
          </w:p>
        </w:tc>
        <w:tc>
          <w:tcPr>
            <w:tcW w:w="3544" w:type="dxa"/>
            <w:tcBorders>
              <w:bottom w:val="single" w:sz="4" w:space="0" w:color="auto"/>
            </w:tcBorders>
          </w:tcPr>
          <w:p w:rsidR="00AF14E0" w:rsidRDefault="00AF14E0" w:rsidP="00C0258B">
            <w:pPr>
              <w:keepNext/>
              <w:tabs>
                <w:tab w:val="left" w:pos="567"/>
                <w:tab w:val="num" w:pos="851"/>
                <w:tab w:val="left" w:pos="993"/>
              </w:tabs>
              <w:jc w:val="both"/>
              <w:rPr>
                <w:rFonts w:ascii="Tahoma" w:hAnsi="Tahoma" w:cs="Tahoma"/>
                <w:snapToGrid w:val="0"/>
                <w:color w:val="000000"/>
              </w:rPr>
            </w:pPr>
          </w:p>
          <w:p w:rsidR="00AF14E0" w:rsidRPr="002C2D44" w:rsidRDefault="00AF14E0" w:rsidP="00C0258B">
            <w:pPr>
              <w:keepNext/>
              <w:tabs>
                <w:tab w:val="left" w:pos="567"/>
                <w:tab w:val="num" w:pos="851"/>
                <w:tab w:val="left" w:pos="993"/>
              </w:tabs>
              <w:jc w:val="both"/>
              <w:rPr>
                <w:rFonts w:ascii="Tahoma" w:hAnsi="Tahoma" w:cs="Tahoma"/>
                <w:snapToGrid w:val="0"/>
                <w:color w:val="000000"/>
              </w:rPr>
            </w:pPr>
          </w:p>
        </w:tc>
      </w:tr>
      <w:tr w:rsidR="00AF14E0" w:rsidRPr="008227E0" w:rsidTr="00BD2F90">
        <w:trPr>
          <w:trHeight w:val="235"/>
        </w:trPr>
        <w:tc>
          <w:tcPr>
            <w:tcW w:w="3402" w:type="dxa"/>
            <w:tcBorders>
              <w:top w:val="single" w:sz="4" w:space="0" w:color="auto"/>
            </w:tcBorders>
          </w:tcPr>
          <w:p w:rsidR="00AF14E0" w:rsidRPr="008227E0" w:rsidRDefault="00AF14E0" w:rsidP="00C0258B">
            <w:pPr>
              <w:keepNext/>
              <w:jc w:val="center"/>
              <w:rPr>
                <w:rFonts w:ascii="Tahoma" w:hAnsi="Tahoma" w:cs="Tahoma"/>
                <w:snapToGrid w:val="0"/>
                <w:color w:val="000000"/>
              </w:rPr>
            </w:pPr>
            <w:r w:rsidRPr="008227E0">
              <w:rPr>
                <w:rFonts w:ascii="Tahoma" w:hAnsi="Tahoma" w:cs="Tahoma"/>
                <w:snapToGrid w:val="0"/>
                <w:color w:val="000000"/>
              </w:rPr>
              <w:t>(kraj, datum)</w:t>
            </w:r>
          </w:p>
        </w:tc>
        <w:tc>
          <w:tcPr>
            <w:tcW w:w="2552" w:type="dxa"/>
          </w:tcPr>
          <w:p w:rsidR="00AF14E0" w:rsidRPr="008227E0" w:rsidRDefault="00AF14E0" w:rsidP="00C0258B">
            <w:pPr>
              <w:keepNext/>
              <w:jc w:val="center"/>
              <w:rPr>
                <w:rFonts w:ascii="Tahoma" w:hAnsi="Tahoma" w:cs="Tahoma"/>
                <w:snapToGrid w:val="0"/>
                <w:color w:val="000000"/>
              </w:rPr>
            </w:pPr>
            <w:r w:rsidRPr="008227E0">
              <w:rPr>
                <w:rFonts w:ascii="Tahoma" w:hAnsi="Tahoma" w:cs="Tahoma"/>
                <w:snapToGrid w:val="0"/>
                <w:color w:val="000000"/>
              </w:rPr>
              <w:t>žig</w:t>
            </w:r>
          </w:p>
        </w:tc>
        <w:tc>
          <w:tcPr>
            <w:tcW w:w="3544" w:type="dxa"/>
            <w:tcBorders>
              <w:top w:val="single" w:sz="4" w:space="0" w:color="auto"/>
            </w:tcBorders>
          </w:tcPr>
          <w:p w:rsidR="00AF14E0" w:rsidRPr="008227E0" w:rsidRDefault="00AF14E0" w:rsidP="00C0258B">
            <w:pPr>
              <w:keepNext/>
              <w:jc w:val="both"/>
              <w:rPr>
                <w:rFonts w:ascii="Tahoma" w:hAnsi="Tahoma" w:cs="Tahoma"/>
                <w:snapToGrid w:val="0"/>
                <w:color w:val="000000"/>
              </w:rPr>
            </w:pPr>
            <w:r w:rsidRPr="008227E0">
              <w:rPr>
                <w:rFonts w:ascii="Tahoma" w:hAnsi="Tahoma" w:cs="Tahoma"/>
                <w:snapToGrid w:val="0"/>
                <w:color w:val="000000"/>
              </w:rPr>
              <w:t>(</w:t>
            </w:r>
            <w:r>
              <w:rPr>
                <w:rFonts w:ascii="Tahoma" w:hAnsi="Tahoma" w:cs="Tahoma"/>
                <w:snapToGrid w:val="0"/>
                <w:color w:val="000000"/>
              </w:rPr>
              <w:t xml:space="preserve">Naziv in </w:t>
            </w:r>
            <w:r w:rsidRPr="003D15DD">
              <w:rPr>
                <w:rFonts w:ascii="Tahoma" w:hAnsi="Tahoma" w:cs="Tahoma"/>
                <w:snapToGrid w:val="0"/>
                <w:color w:val="000000"/>
              </w:rPr>
              <w:t xml:space="preserve">podpis </w:t>
            </w:r>
            <w:r>
              <w:rPr>
                <w:rFonts w:ascii="Tahoma" w:hAnsi="Tahoma" w:cs="Tahoma"/>
                <w:snapToGrid w:val="0"/>
                <w:color w:val="000000"/>
              </w:rPr>
              <w:t>ponudnika</w:t>
            </w:r>
            <w:r w:rsidRPr="008227E0">
              <w:rPr>
                <w:rFonts w:ascii="Tahoma" w:hAnsi="Tahoma" w:cs="Tahoma"/>
                <w:snapToGrid w:val="0"/>
                <w:color w:val="000000"/>
              </w:rPr>
              <w:t>)</w:t>
            </w:r>
          </w:p>
        </w:tc>
      </w:tr>
    </w:tbl>
    <w:p w:rsidR="00AF14E0" w:rsidRPr="00FA2083" w:rsidRDefault="00AF14E0" w:rsidP="00C0258B">
      <w:pPr>
        <w:pStyle w:val="Naslov"/>
        <w:keepNext/>
        <w:tabs>
          <w:tab w:val="left" w:pos="5400"/>
        </w:tabs>
        <w:jc w:val="left"/>
        <w:rPr>
          <w:rFonts w:ascii="Tahoma" w:hAnsi="Tahoma" w:cs="Tahoma"/>
          <w:b w:val="0"/>
          <w:sz w:val="20"/>
          <w:lang w:val="sl-SI"/>
        </w:rPr>
      </w:pPr>
    </w:p>
    <w:p w:rsidR="00AF14E0" w:rsidRDefault="00AF14E0" w:rsidP="00C0258B">
      <w:pPr>
        <w:keepNext/>
        <w:tabs>
          <w:tab w:val="left" w:pos="284"/>
        </w:tabs>
        <w:jc w:val="center"/>
        <w:rPr>
          <w:rFonts w:ascii="Tahoma" w:hAnsi="Tahoma" w:cs="Tahoma"/>
        </w:rPr>
      </w:pPr>
    </w:p>
    <w:p w:rsidR="00AF14E0" w:rsidRDefault="00AF14E0" w:rsidP="00C0258B">
      <w:pPr>
        <w:keepNext/>
        <w:tabs>
          <w:tab w:val="left" w:pos="284"/>
        </w:tabs>
        <w:rPr>
          <w:rFonts w:ascii="Tahoma" w:hAnsi="Tahoma" w:cs="Tahoma"/>
        </w:rPr>
      </w:pPr>
    </w:p>
    <w:p w:rsidR="00AF14E0" w:rsidRDefault="00AF14E0" w:rsidP="00C0258B">
      <w:pPr>
        <w:keepNext/>
        <w:tabs>
          <w:tab w:val="left" w:pos="284"/>
        </w:tabs>
        <w:rPr>
          <w:rFonts w:ascii="Tahoma" w:hAnsi="Tahoma"/>
          <w:i/>
          <w:sz w:val="18"/>
          <w:szCs w:val="18"/>
        </w:rPr>
      </w:pPr>
      <w:r w:rsidRPr="00FA2083">
        <w:rPr>
          <w:rFonts w:ascii="Tahoma" w:hAnsi="Tahoma"/>
          <w:b/>
          <w:i/>
          <w:sz w:val="18"/>
          <w:szCs w:val="18"/>
        </w:rPr>
        <w:t>OPOMBA:</w:t>
      </w:r>
      <w:r w:rsidRPr="00FA2083">
        <w:rPr>
          <w:rFonts w:ascii="Tahoma" w:hAnsi="Tahoma"/>
          <w:i/>
          <w:sz w:val="18"/>
          <w:szCs w:val="18"/>
        </w:rPr>
        <w:t xml:space="preserve"> Obrazec lahko po potrebi tudi kopirate</w:t>
      </w:r>
      <w:r>
        <w:rPr>
          <w:rFonts w:ascii="Tahoma" w:hAnsi="Tahoma"/>
          <w:i/>
          <w:sz w:val="18"/>
          <w:szCs w:val="18"/>
        </w:rPr>
        <w:t>.</w:t>
      </w:r>
    </w:p>
    <w:p w:rsidR="00AF14E0" w:rsidRDefault="00AF14E0" w:rsidP="00C0258B">
      <w:pPr>
        <w:keepNext/>
        <w:jc w:val="both"/>
        <w:rPr>
          <w:rFonts w:ascii="Tahoma" w:hAnsi="Tahoma" w:cs="Tahoma"/>
          <w:bCs/>
          <w:i/>
          <w:noProof/>
          <w:sz w:val="18"/>
          <w:szCs w:val="18"/>
        </w:rPr>
      </w:pPr>
    </w:p>
    <w:p w:rsidR="004B507E" w:rsidRDefault="004B507E" w:rsidP="00C0258B">
      <w:pPr>
        <w:keepNext/>
        <w:jc w:val="both"/>
        <w:rPr>
          <w:rFonts w:ascii="Tahoma" w:hAnsi="Tahoma" w:cs="Tahoma"/>
          <w:bCs/>
          <w:i/>
          <w:noProof/>
          <w:sz w:val="18"/>
          <w:szCs w:val="18"/>
        </w:rPr>
      </w:pPr>
    </w:p>
    <w:p w:rsidR="004B507E" w:rsidRDefault="004B507E" w:rsidP="00C0258B">
      <w:pPr>
        <w:keepNext/>
        <w:jc w:val="both"/>
        <w:rPr>
          <w:rFonts w:ascii="Tahoma" w:hAnsi="Tahoma" w:cs="Tahoma"/>
          <w:bCs/>
          <w:i/>
          <w:noProof/>
          <w:sz w:val="18"/>
          <w:szCs w:val="18"/>
        </w:rPr>
      </w:pPr>
    </w:p>
    <w:p w:rsidR="00AF14E0" w:rsidRDefault="00AF14E0" w:rsidP="00C0258B">
      <w:pPr>
        <w:keepNext/>
        <w:jc w:val="both"/>
        <w:rPr>
          <w:rFonts w:ascii="Tahoma" w:hAnsi="Tahoma" w:cs="Tahoma"/>
          <w:bCs/>
          <w:i/>
          <w:noProof/>
          <w:sz w:val="18"/>
          <w:szCs w:val="18"/>
        </w:rPr>
      </w:pPr>
    </w:p>
    <w:p w:rsidR="00AF14E0" w:rsidRDefault="00AF14E0" w:rsidP="00C0258B">
      <w:pPr>
        <w:keepNext/>
        <w:jc w:val="both"/>
        <w:rPr>
          <w:rFonts w:ascii="Tahoma" w:hAnsi="Tahoma" w:cs="Tahoma"/>
          <w:bCs/>
          <w:i/>
          <w:noProof/>
          <w:sz w:val="18"/>
          <w:szCs w:val="18"/>
        </w:rPr>
      </w:pPr>
    </w:p>
    <w:p w:rsidR="00AF14E0" w:rsidRDefault="00AF14E0" w:rsidP="00C0258B">
      <w:pPr>
        <w:keepNext/>
        <w:jc w:val="both"/>
        <w:rPr>
          <w:rFonts w:ascii="Tahoma" w:hAnsi="Tahoma" w:cs="Tahoma"/>
          <w:bCs/>
          <w:i/>
          <w:noProof/>
          <w:sz w:val="18"/>
          <w:szCs w:val="18"/>
        </w:rPr>
      </w:pPr>
    </w:p>
    <w:p w:rsidR="00AF14E0" w:rsidRDefault="00AF14E0" w:rsidP="00C0258B">
      <w:pPr>
        <w:keepNext/>
        <w:jc w:val="both"/>
        <w:rPr>
          <w:rFonts w:ascii="Tahoma" w:hAnsi="Tahoma" w:cs="Tahoma"/>
          <w:bCs/>
          <w:i/>
          <w:noProof/>
          <w:sz w:val="18"/>
          <w:szCs w:val="18"/>
        </w:rPr>
      </w:pPr>
    </w:p>
    <w:p w:rsidR="00AF14E0" w:rsidRDefault="00AF14E0" w:rsidP="00C0258B">
      <w:pPr>
        <w:keepNext/>
        <w:jc w:val="both"/>
        <w:rPr>
          <w:rFonts w:ascii="Tahoma" w:hAnsi="Tahoma" w:cs="Tahoma"/>
          <w:bCs/>
          <w:i/>
          <w:noProof/>
          <w:sz w:val="18"/>
          <w:szCs w:val="18"/>
        </w:rPr>
      </w:pPr>
    </w:p>
    <w:p w:rsidR="00BD033C" w:rsidRDefault="00BD033C" w:rsidP="00C0258B">
      <w:pPr>
        <w:keepNext/>
        <w:jc w:val="both"/>
        <w:rPr>
          <w:rFonts w:ascii="Tahoma" w:hAnsi="Tahoma" w:cs="Tahoma"/>
          <w:bCs/>
          <w:i/>
          <w:noProof/>
          <w:sz w:val="18"/>
          <w:szCs w:val="18"/>
        </w:rPr>
      </w:pPr>
    </w:p>
    <w:p w:rsidR="00BA22FC" w:rsidRDefault="00BA22FC" w:rsidP="00C0258B">
      <w:pPr>
        <w:keepNext/>
        <w:jc w:val="both"/>
        <w:rPr>
          <w:rFonts w:ascii="Tahoma" w:hAnsi="Tahoma" w:cs="Tahoma"/>
          <w:bCs/>
          <w:i/>
          <w:noProof/>
          <w:sz w:val="18"/>
          <w:szCs w:val="18"/>
        </w:rPr>
      </w:pPr>
    </w:p>
    <w:tbl>
      <w:tblPr>
        <w:tblW w:w="914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126"/>
        <w:gridCol w:w="1418"/>
      </w:tblGrid>
      <w:tr w:rsidR="00AF14E0" w:rsidRPr="00CE1BAD" w:rsidTr="00BD2F90">
        <w:tc>
          <w:tcPr>
            <w:tcW w:w="599" w:type="dxa"/>
            <w:tcBorders>
              <w:top w:val="single" w:sz="4" w:space="0" w:color="auto"/>
              <w:bottom w:val="single" w:sz="4" w:space="0" w:color="auto"/>
              <w:right w:val="nil"/>
            </w:tcBorders>
          </w:tcPr>
          <w:p w:rsidR="00AF14E0" w:rsidRPr="00CE1BAD" w:rsidRDefault="00AF14E0" w:rsidP="00C0258B">
            <w:pPr>
              <w:keepNext/>
              <w:jc w:val="right"/>
              <w:rPr>
                <w:rFonts w:ascii="Tahoma" w:hAnsi="Tahoma" w:cs="Tahoma"/>
              </w:rPr>
            </w:pPr>
            <w:r>
              <w:lastRenderedPageBreak/>
              <w:br w:type="page"/>
            </w:r>
            <w:r w:rsidRPr="00CE1BAD">
              <w:rPr>
                <w:rFonts w:ascii="Tahoma" w:hAnsi="Tahoma" w:cs="Tahoma"/>
                <w:sz w:val="18"/>
              </w:rPr>
              <w:br w:type="page"/>
            </w:r>
          </w:p>
        </w:tc>
        <w:tc>
          <w:tcPr>
            <w:tcW w:w="7126" w:type="dxa"/>
            <w:tcBorders>
              <w:top w:val="single" w:sz="4" w:space="0" w:color="auto"/>
              <w:left w:val="nil"/>
              <w:bottom w:val="single" w:sz="4" w:space="0" w:color="auto"/>
            </w:tcBorders>
          </w:tcPr>
          <w:p w:rsidR="00AF14E0" w:rsidRPr="00CE1BAD" w:rsidRDefault="00AF14E0" w:rsidP="00C0258B">
            <w:pPr>
              <w:keepNext/>
              <w:jc w:val="both"/>
              <w:rPr>
                <w:rFonts w:ascii="Tahoma" w:hAnsi="Tahoma" w:cs="Tahoma"/>
              </w:rPr>
            </w:pPr>
            <w:r w:rsidRPr="00CE1BAD">
              <w:rPr>
                <w:rFonts w:ascii="Tahoma" w:hAnsi="Tahoma" w:cs="Tahoma"/>
              </w:rPr>
              <w:t xml:space="preserve">POTRDITEV REFERENC S STRANI POSAMEZNIH NAROČNIKOV </w:t>
            </w:r>
          </w:p>
        </w:tc>
        <w:tc>
          <w:tcPr>
            <w:tcW w:w="1418" w:type="dxa"/>
            <w:tcBorders>
              <w:top w:val="single" w:sz="4" w:space="0" w:color="auto"/>
              <w:bottom w:val="single" w:sz="4" w:space="0" w:color="auto"/>
            </w:tcBorders>
          </w:tcPr>
          <w:p w:rsidR="00AF14E0" w:rsidRPr="00CE1BAD" w:rsidRDefault="00AF14E0" w:rsidP="00BA22FC">
            <w:pPr>
              <w:keepNext/>
              <w:rPr>
                <w:rFonts w:ascii="Tahoma" w:hAnsi="Tahoma" w:cs="Tahoma"/>
                <w:b/>
                <w:i/>
              </w:rPr>
            </w:pPr>
            <w:r>
              <w:rPr>
                <w:rFonts w:ascii="Tahoma" w:hAnsi="Tahoma" w:cs="Tahoma"/>
                <w:b/>
                <w:i/>
              </w:rPr>
              <w:t>P</w:t>
            </w:r>
            <w:r w:rsidRPr="00CE1BAD">
              <w:rPr>
                <w:rFonts w:ascii="Tahoma" w:hAnsi="Tahoma" w:cs="Tahoma"/>
                <w:b/>
                <w:i/>
              </w:rPr>
              <w:t xml:space="preserve">riloga </w:t>
            </w:r>
            <w:r w:rsidR="00BA22FC">
              <w:rPr>
                <w:rFonts w:ascii="Tahoma" w:hAnsi="Tahoma" w:cs="Tahoma"/>
                <w:b/>
                <w:i/>
              </w:rPr>
              <w:t>5</w:t>
            </w:r>
            <w:r>
              <w:rPr>
                <w:rFonts w:ascii="Tahoma" w:hAnsi="Tahoma" w:cs="Tahoma"/>
                <w:b/>
                <w:i/>
              </w:rPr>
              <w:t>/2</w:t>
            </w:r>
          </w:p>
        </w:tc>
      </w:tr>
    </w:tbl>
    <w:p w:rsidR="00B445A2" w:rsidRDefault="00B445A2" w:rsidP="00C0258B">
      <w:pPr>
        <w:keepNext/>
        <w:jc w:val="both"/>
        <w:rPr>
          <w:rFonts w:ascii="Tahoma" w:hAnsi="Tahoma" w:cs="Tahoma"/>
          <w:bCs/>
          <w:i/>
          <w:noProof/>
          <w:sz w:val="18"/>
          <w:szCs w:val="18"/>
        </w:rPr>
      </w:pPr>
    </w:p>
    <w:p w:rsidR="00B445A2" w:rsidRPr="00EA0415" w:rsidRDefault="00B445A2" w:rsidP="00C0258B">
      <w:pPr>
        <w:pStyle w:val="NavadenTimesNewRoman"/>
        <w:keepNext/>
        <w:widowControl/>
        <w:jc w:val="both"/>
        <w:rPr>
          <w:rFonts w:ascii="Tahoma" w:hAnsi="Tahoma" w:cs="Tahoma"/>
          <w:sz w:val="20"/>
        </w:rPr>
      </w:pPr>
      <w:r w:rsidRPr="00EA0415">
        <w:rPr>
          <w:rFonts w:ascii="Tahoma" w:hAnsi="Tahoma" w:cs="Tahoma"/>
          <w:sz w:val="20"/>
        </w:rPr>
        <w:t>Pod kazensko in materialno odgovornostjo izjavljamo, da so spodaj navedeni podatki o referenčn</w:t>
      </w:r>
      <w:r>
        <w:rPr>
          <w:rFonts w:ascii="Tahoma" w:hAnsi="Tahoma" w:cs="Tahoma"/>
          <w:sz w:val="20"/>
        </w:rPr>
        <w:t>ih delih</w:t>
      </w:r>
      <w:r w:rsidRPr="00EA0415">
        <w:rPr>
          <w:rFonts w:ascii="Tahoma" w:hAnsi="Tahoma" w:cs="Tahoma"/>
          <w:sz w:val="20"/>
        </w:rPr>
        <w:t xml:space="preserve"> resnični. Na podlagi poziva bomo naročniku v zahtevanem roku predložili </w:t>
      </w:r>
      <w:r>
        <w:rPr>
          <w:rFonts w:ascii="Tahoma" w:hAnsi="Tahoma" w:cs="Tahoma"/>
          <w:sz w:val="20"/>
        </w:rPr>
        <w:t xml:space="preserve">dodatna </w:t>
      </w:r>
      <w:r w:rsidRPr="00EA0415">
        <w:rPr>
          <w:rFonts w:ascii="Tahoma" w:hAnsi="Tahoma" w:cs="Tahoma"/>
          <w:sz w:val="20"/>
        </w:rPr>
        <w:t>dokazila o uspešni izvedbi naveden</w:t>
      </w:r>
      <w:r>
        <w:rPr>
          <w:rFonts w:ascii="Tahoma" w:hAnsi="Tahoma" w:cs="Tahoma"/>
          <w:sz w:val="20"/>
        </w:rPr>
        <w:t>ih</w:t>
      </w:r>
      <w:r w:rsidRPr="00EA0415">
        <w:rPr>
          <w:rFonts w:ascii="Tahoma" w:hAnsi="Tahoma" w:cs="Tahoma"/>
          <w:sz w:val="20"/>
        </w:rPr>
        <w:t xml:space="preserve"> referenčn</w:t>
      </w:r>
      <w:r>
        <w:rPr>
          <w:rFonts w:ascii="Tahoma" w:hAnsi="Tahoma" w:cs="Tahoma"/>
          <w:sz w:val="20"/>
        </w:rPr>
        <w:t>ih</w:t>
      </w:r>
      <w:r w:rsidRPr="00EA0415">
        <w:rPr>
          <w:rFonts w:ascii="Tahoma" w:hAnsi="Tahoma" w:cs="Tahoma"/>
          <w:sz w:val="20"/>
        </w:rPr>
        <w:t xml:space="preserve"> </w:t>
      </w:r>
      <w:r>
        <w:rPr>
          <w:rFonts w:ascii="Tahoma" w:hAnsi="Tahoma" w:cs="Tahoma"/>
          <w:sz w:val="20"/>
        </w:rPr>
        <w:t>del</w:t>
      </w:r>
      <w:r w:rsidRPr="00883E91">
        <w:rPr>
          <w:rFonts w:ascii="Tahoma" w:hAnsi="Tahoma" w:cs="Tahoma"/>
          <w:sz w:val="20"/>
        </w:rPr>
        <w:t xml:space="preserve"> oziroma</w:t>
      </w:r>
      <w:r>
        <w:rPr>
          <w:rFonts w:ascii="Tahoma" w:hAnsi="Tahoma" w:cs="Tahoma"/>
          <w:b/>
        </w:rPr>
        <w:t xml:space="preserve"> </w:t>
      </w:r>
      <w:r w:rsidRPr="00883E91">
        <w:rPr>
          <w:rFonts w:ascii="Tahoma" w:hAnsi="Tahoma" w:cs="Tahoma"/>
          <w:sz w:val="20"/>
        </w:rPr>
        <w:t>uspešno izvedenih poslov ponudnika</w:t>
      </w:r>
      <w:r w:rsidRPr="00EA0415">
        <w:rPr>
          <w:rFonts w:ascii="Tahoma" w:hAnsi="Tahoma" w:cs="Tahoma"/>
          <w:sz w:val="20"/>
        </w:rPr>
        <w:t>.</w:t>
      </w:r>
    </w:p>
    <w:p w:rsidR="00B445A2" w:rsidRPr="00C509F8" w:rsidRDefault="00B445A2" w:rsidP="00C0258B">
      <w:pPr>
        <w:pStyle w:val="NavadenTimesNewRoman"/>
        <w:keepNext/>
        <w:widowControl/>
        <w:jc w:val="both"/>
        <w:rPr>
          <w:rFonts w:ascii="Tahoma" w:hAnsi="Tahoma" w:cs="Tahoma"/>
          <w:sz w:val="20"/>
        </w:rPr>
      </w:pPr>
      <w:r w:rsidRPr="00C509F8">
        <w:rPr>
          <w:rFonts w:ascii="Tahoma" w:hAnsi="Tahoma" w:cs="Tahoma"/>
          <w:sz w:val="20"/>
        </w:rPr>
        <w:t xml:space="preserve"> </w:t>
      </w:r>
    </w:p>
    <w:tbl>
      <w:tblPr>
        <w:tblW w:w="907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94"/>
        <w:gridCol w:w="850"/>
        <w:gridCol w:w="1843"/>
        <w:gridCol w:w="3685"/>
      </w:tblGrid>
      <w:tr w:rsidR="00B445A2" w:rsidRPr="00C509F8" w:rsidTr="00BD033C">
        <w:trPr>
          <w:trHeight w:val="310"/>
        </w:trPr>
        <w:tc>
          <w:tcPr>
            <w:tcW w:w="3544" w:type="dxa"/>
            <w:gridSpan w:val="2"/>
            <w:vAlign w:val="center"/>
          </w:tcPr>
          <w:p w:rsidR="00B445A2" w:rsidRPr="00C509F8" w:rsidRDefault="00B445A2" w:rsidP="00C0258B">
            <w:pPr>
              <w:pStyle w:val="NavadenTimesNewRoman"/>
              <w:keepNext/>
              <w:widowControl/>
              <w:rPr>
                <w:rFonts w:ascii="Tahoma" w:hAnsi="Tahoma" w:cs="Tahoma"/>
                <w:b/>
                <w:sz w:val="20"/>
              </w:rPr>
            </w:pPr>
            <w:r w:rsidRPr="00C509F8">
              <w:rPr>
                <w:rFonts w:ascii="Tahoma" w:hAnsi="Tahoma" w:cs="Tahoma"/>
                <w:b/>
                <w:sz w:val="20"/>
              </w:rPr>
              <w:t>Naročnik</w:t>
            </w:r>
            <w:r>
              <w:rPr>
                <w:rFonts w:ascii="Tahoma" w:hAnsi="Tahoma" w:cs="Tahoma"/>
                <w:b/>
                <w:sz w:val="20"/>
              </w:rPr>
              <w:t xml:space="preserve"> (Izdajatelj reference)</w:t>
            </w:r>
            <w:r w:rsidRPr="00C509F8">
              <w:rPr>
                <w:rFonts w:ascii="Tahoma" w:hAnsi="Tahoma" w:cs="Tahoma"/>
                <w:b/>
                <w:sz w:val="20"/>
              </w:rPr>
              <w:t>:</w:t>
            </w:r>
          </w:p>
        </w:tc>
        <w:tc>
          <w:tcPr>
            <w:tcW w:w="5528" w:type="dxa"/>
            <w:gridSpan w:val="2"/>
          </w:tcPr>
          <w:p w:rsidR="00B445A2" w:rsidRPr="00C509F8" w:rsidRDefault="00B445A2" w:rsidP="00C0258B">
            <w:pPr>
              <w:pStyle w:val="NavadenTimesNewRoman"/>
              <w:keepNext/>
              <w:widowControl/>
              <w:rPr>
                <w:rFonts w:ascii="Tahoma" w:hAnsi="Tahoma" w:cs="Tahoma"/>
                <w:b/>
                <w:sz w:val="20"/>
              </w:rPr>
            </w:pPr>
          </w:p>
          <w:p w:rsidR="00B445A2" w:rsidRPr="00C509F8" w:rsidRDefault="00B445A2" w:rsidP="00C0258B">
            <w:pPr>
              <w:pStyle w:val="NavadenTimesNewRoman"/>
              <w:keepNext/>
              <w:widowControl/>
              <w:rPr>
                <w:rFonts w:ascii="Tahoma" w:hAnsi="Tahoma" w:cs="Tahoma"/>
                <w:b/>
                <w:sz w:val="20"/>
              </w:rPr>
            </w:pPr>
          </w:p>
        </w:tc>
      </w:tr>
      <w:tr w:rsidR="00B445A2" w:rsidRPr="00C509F8" w:rsidTr="00BD033C">
        <w:trPr>
          <w:trHeight w:val="375"/>
        </w:trPr>
        <w:tc>
          <w:tcPr>
            <w:tcW w:w="3544" w:type="dxa"/>
            <w:gridSpan w:val="2"/>
            <w:vAlign w:val="center"/>
          </w:tcPr>
          <w:p w:rsidR="00B445A2" w:rsidRPr="00C509F8" w:rsidRDefault="00B445A2" w:rsidP="00C0258B">
            <w:pPr>
              <w:pStyle w:val="NavadenTimesNewRoman"/>
              <w:keepNext/>
              <w:widowControl/>
              <w:rPr>
                <w:rFonts w:ascii="Tahoma" w:hAnsi="Tahoma" w:cs="Tahoma"/>
                <w:sz w:val="20"/>
              </w:rPr>
            </w:pPr>
            <w:r w:rsidRPr="00C509F8">
              <w:rPr>
                <w:rFonts w:ascii="Tahoma" w:hAnsi="Tahoma" w:cs="Tahoma"/>
                <w:sz w:val="20"/>
              </w:rPr>
              <w:t>Naslov:</w:t>
            </w:r>
          </w:p>
        </w:tc>
        <w:tc>
          <w:tcPr>
            <w:tcW w:w="5528" w:type="dxa"/>
            <w:gridSpan w:val="2"/>
          </w:tcPr>
          <w:p w:rsidR="00B445A2" w:rsidRPr="00C509F8" w:rsidRDefault="00B445A2" w:rsidP="00C0258B">
            <w:pPr>
              <w:pStyle w:val="NavadenTimesNewRoman"/>
              <w:keepNext/>
              <w:widowControl/>
              <w:rPr>
                <w:rFonts w:ascii="Tahoma" w:hAnsi="Tahoma" w:cs="Tahoma"/>
                <w:b/>
                <w:sz w:val="20"/>
              </w:rPr>
            </w:pPr>
          </w:p>
          <w:p w:rsidR="00B445A2" w:rsidRPr="00C509F8" w:rsidRDefault="00B445A2" w:rsidP="00C0258B">
            <w:pPr>
              <w:pStyle w:val="NavadenTimesNewRoman"/>
              <w:keepNext/>
              <w:widowControl/>
              <w:rPr>
                <w:rFonts w:ascii="Tahoma" w:hAnsi="Tahoma" w:cs="Tahoma"/>
                <w:b/>
                <w:sz w:val="20"/>
              </w:rPr>
            </w:pPr>
          </w:p>
        </w:tc>
      </w:tr>
      <w:tr w:rsidR="00B445A2" w:rsidRPr="00C509F8" w:rsidTr="00BD033C">
        <w:trPr>
          <w:trHeight w:val="601"/>
        </w:trPr>
        <w:tc>
          <w:tcPr>
            <w:tcW w:w="3544" w:type="dxa"/>
            <w:gridSpan w:val="2"/>
            <w:vAlign w:val="center"/>
          </w:tcPr>
          <w:p w:rsidR="00B445A2" w:rsidRPr="00C509F8" w:rsidRDefault="00B445A2" w:rsidP="00C0258B">
            <w:pPr>
              <w:pStyle w:val="NavadenTimesNewRoman"/>
              <w:keepNext/>
              <w:widowControl/>
              <w:rPr>
                <w:rFonts w:ascii="Tahoma" w:hAnsi="Tahoma" w:cs="Tahoma"/>
                <w:sz w:val="20"/>
              </w:rPr>
            </w:pPr>
            <w:r w:rsidRPr="00C509F8">
              <w:rPr>
                <w:rFonts w:ascii="Tahoma" w:hAnsi="Tahoma" w:cs="Tahoma"/>
                <w:sz w:val="20"/>
              </w:rPr>
              <w:t>Izvajalec:</w:t>
            </w:r>
          </w:p>
        </w:tc>
        <w:tc>
          <w:tcPr>
            <w:tcW w:w="5528" w:type="dxa"/>
            <w:gridSpan w:val="2"/>
          </w:tcPr>
          <w:p w:rsidR="00B445A2" w:rsidRPr="00C509F8" w:rsidRDefault="00B445A2" w:rsidP="00C0258B">
            <w:pPr>
              <w:pStyle w:val="NavadenTimesNewRoman"/>
              <w:keepNext/>
              <w:widowControl/>
              <w:rPr>
                <w:rFonts w:ascii="Tahoma" w:hAnsi="Tahoma" w:cs="Tahoma"/>
                <w:sz w:val="20"/>
              </w:rPr>
            </w:pPr>
          </w:p>
        </w:tc>
      </w:tr>
      <w:tr w:rsidR="00B445A2" w:rsidRPr="00C509F8" w:rsidTr="00BD033C">
        <w:trPr>
          <w:trHeight w:val="461"/>
        </w:trPr>
        <w:tc>
          <w:tcPr>
            <w:tcW w:w="3544" w:type="dxa"/>
            <w:gridSpan w:val="2"/>
            <w:vAlign w:val="center"/>
          </w:tcPr>
          <w:p w:rsidR="00B445A2" w:rsidRPr="00C509F8" w:rsidRDefault="00B445A2" w:rsidP="00C0258B">
            <w:pPr>
              <w:pStyle w:val="NavadenTimesNewRoman"/>
              <w:keepNext/>
              <w:widowControl/>
              <w:rPr>
                <w:rFonts w:ascii="Tahoma" w:hAnsi="Tahoma" w:cs="Tahoma"/>
                <w:sz w:val="20"/>
              </w:rPr>
            </w:pPr>
            <w:r w:rsidRPr="00C509F8">
              <w:rPr>
                <w:rFonts w:ascii="Tahoma" w:hAnsi="Tahoma" w:cs="Tahoma"/>
                <w:sz w:val="20"/>
              </w:rPr>
              <w:t>Kontaktna oseba naročnika:</w:t>
            </w:r>
          </w:p>
        </w:tc>
        <w:tc>
          <w:tcPr>
            <w:tcW w:w="5528" w:type="dxa"/>
            <w:gridSpan w:val="2"/>
          </w:tcPr>
          <w:p w:rsidR="00B445A2" w:rsidRPr="00C509F8" w:rsidRDefault="00B445A2" w:rsidP="00C0258B">
            <w:pPr>
              <w:pStyle w:val="NavadenTimesNewRoman"/>
              <w:keepNext/>
              <w:widowControl/>
              <w:rPr>
                <w:rFonts w:ascii="Tahoma" w:hAnsi="Tahoma" w:cs="Tahoma"/>
                <w:sz w:val="20"/>
              </w:rPr>
            </w:pPr>
          </w:p>
        </w:tc>
      </w:tr>
      <w:tr w:rsidR="00B445A2" w:rsidRPr="00C509F8" w:rsidTr="00BD033C">
        <w:trPr>
          <w:trHeight w:val="461"/>
        </w:trPr>
        <w:tc>
          <w:tcPr>
            <w:tcW w:w="3544" w:type="dxa"/>
            <w:gridSpan w:val="2"/>
            <w:vAlign w:val="center"/>
          </w:tcPr>
          <w:p w:rsidR="00B445A2" w:rsidRDefault="00B445A2" w:rsidP="00C0258B">
            <w:pPr>
              <w:pStyle w:val="NavadenTimesNewRoman"/>
              <w:keepNext/>
              <w:widowControl/>
              <w:rPr>
                <w:rFonts w:ascii="Tahoma" w:hAnsi="Tahoma" w:cs="Tahoma"/>
                <w:sz w:val="20"/>
              </w:rPr>
            </w:pPr>
            <w:r w:rsidRPr="00C509F8">
              <w:rPr>
                <w:rFonts w:ascii="Tahoma" w:hAnsi="Tahoma" w:cs="Tahoma"/>
                <w:sz w:val="20"/>
              </w:rPr>
              <w:t>Telefonska številka:</w:t>
            </w:r>
          </w:p>
          <w:p w:rsidR="00B445A2" w:rsidRDefault="00B445A2" w:rsidP="00C0258B">
            <w:pPr>
              <w:pStyle w:val="NavadenTimesNewRoman"/>
              <w:keepNext/>
              <w:widowControl/>
              <w:rPr>
                <w:rFonts w:ascii="Tahoma" w:hAnsi="Tahoma" w:cs="Tahoma"/>
                <w:sz w:val="20"/>
              </w:rPr>
            </w:pPr>
          </w:p>
          <w:p w:rsidR="00B445A2" w:rsidRPr="00C509F8" w:rsidRDefault="00B445A2" w:rsidP="00C0258B">
            <w:pPr>
              <w:pStyle w:val="NavadenTimesNewRoman"/>
              <w:keepNext/>
              <w:widowControl/>
              <w:rPr>
                <w:rFonts w:ascii="Tahoma" w:hAnsi="Tahoma" w:cs="Tahoma"/>
                <w:sz w:val="20"/>
              </w:rPr>
            </w:pPr>
            <w:r>
              <w:rPr>
                <w:rFonts w:ascii="Tahoma" w:hAnsi="Tahoma" w:cs="Tahoma"/>
                <w:sz w:val="20"/>
              </w:rPr>
              <w:t>E-mail:</w:t>
            </w:r>
          </w:p>
        </w:tc>
        <w:tc>
          <w:tcPr>
            <w:tcW w:w="5528" w:type="dxa"/>
            <w:gridSpan w:val="2"/>
          </w:tcPr>
          <w:p w:rsidR="00B445A2" w:rsidRPr="00C509F8" w:rsidRDefault="00B445A2" w:rsidP="00C0258B">
            <w:pPr>
              <w:pStyle w:val="NavadenTimesNewRoman"/>
              <w:keepNext/>
              <w:widowControl/>
              <w:rPr>
                <w:rFonts w:ascii="Tahoma" w:hAnsi="Tahoma" w:cs="Tahoma"/>
                <w:sz w:val="20"/>
              </w:rPr>
            </w:pPr>
          </w:p>
        </w:tc>
      </w:tr>
      <w:tr w:rsidR="00B445A2" w:rsidRPr="00C509F8" w:rsidTr="00BD033C">
        <w:trPr>
          <w:cantSplit/>
          <w:trHeight w:val="461"/>
        </w:trPr>
        <w:tc>
          <w:tcPr>
            <w:tcW w:w="3544" w:type="dxa"/>
            <w:gridSpan w:val="2"/>
            <w:vAlign w:val="center"/>
          </w:tcPr>
          <w:p w:rsidR="00B445A2" w:rsidRPr="00C509F8" w:rsidRDefault="00B445A2" w:rsidP="00C0258B">
            <w:pPr>
              <w:pStyle w:val="NavadenTimesNewRoman"/>
              <w:keepNext/>
              <w:widowControl/>
              <w:rPr>
                <w:rFonts w:ascii="Tahoma" w:hAnsi="Tahoma" w:cs="Tahoma"/>
                <w:sz w:val="20"/>
              </w:rPr>
            </w:pPr>
            <w:r>
              <w:rPr>
                <w:rFonts w:ascii="Tahoma" w:hAnsi="Tahoma" w:cs="Tahoma"/>
                <w:sz w:val="20"/>
              </w:rPr>
              <w:t>Obdobje</w:t>
            </w:r>
            <w:r w:rsidRPr="00C509F8">
              <w:rPr>
                <w:rFonts w:ascii="Tahoma" w:hAnsi="Tahoma" w:cs="Tahoma"/>
                <w:sz w:val="20"/>
              </w:rPr>
              <w:t xml:space="preserve"> izvedbe posla</w:t>
            </w:r>
            <w:r w:rsidR="00DA5557">
              <w:rPr>
                <w:rFonts w:ascii="Tahoma" w:hAnsi="Tahoma" w:cs="Tahoma"/>
                <w:sz w:val="20"/>
              </w:rPr>
              <w:t xml:space="preserve"> (od – do)</w:t>
            </w:r>
            <w:r w:rsidRPr="00C509F8">
              <w:rPr>
                <w:rFonts w:ascii="Tahoma" w:hAnsi="Tahoma" w:cs="Tahoma"/>
                <w:sz w:val="20"/>
              </w:rPr>
              <w:t>:</w:t>
            </w:r>
          </w:p>
        </w:tc>
        <w:tc>
          <w:tcPr>
            <w:tcW w:w="5528" w:type="dxa"/>
            <w:gridSpan w:val="2"/>
            <w:vAlign w:val="bottom"/>
          </w:tcPr>
          <w:p w:rsidR="00B445A2" w:rsidRPr="00C509F8" w:rsidRDefault="00B445A2" w:rsidP="00C0258B">
            <w:pPr>
              <w:pStyle w:val="NavadenTimesNewRoman"/>
              <w:keepNext/>
              <w:widowControl/>
              <w:rPr>
                <w:rFonts w:ascii="Tahoma" w:hAnsi="Tahoma" w:cs="Tahoma"/>
                <w:sz w:val="20"/>
              </w:rPr>
            </w:pPr>
          </w:p>
        </w:tc>
      </w:tr>
      <w:tr w:rsidR="00B445A2" w:rsidRPr="00C509F8" w:rsidTr="00BD033C">
        <w:trPr>
          <w:cantSplit/>
          <w:trHeight w:val="461"/>
        </w:trPr>
        <w:tc>
          <w:tcPr>
            <w:tcW w:w="3544" w:type="dxa"/>
            <w:gridSpan w:val="2"/>
            <w:vAlign w:val="center"/>
          </w:tcPr>
          <w:p w:rsidR="00B445A2" w:rsidRPr="00C509F8" w:rsidRDefault="00B445A2" w:rsidP="00C0258B">
            <w:pPr>
              <w:pStyle w:val="NavadenTimesNewRoman"/>
              <w:keepNext/>
              <w:widowControl/>
              <w:rPr>
                <w:rFonts w:ascii="Tahoma" w:hAnsi="Tahoma" w:cs="Tahoma"/>
                <w:sz w:val="20"/>
              </w:rPr>
            </w:pPr>
            <w:r w:rsidRPr="00C509F8">
              <w:rPr>
                <w:rFonts w:ascii="Tahoma" w:hAnsi="Tahoma" w:cs="Tahoma"/>
                <w:sz w:val="20"/>
              </w:rPr>
              <w:t>Kraj izvedbe posla:</w:t>
            </w:r>
          </w:p>
        </w:tc>
        <w:tc>
          <w:tcPr>
            <w:tcW w:w="5528" w:type="dxa"/>
            <w:gridSpan w:val="2"/>
            <w:vAlign w:val="bottom"/>
          </w:tcPr>
          <w:p w:rsidR="00B445A2" w:rsidRPr="00C509F8" w:rsidRDefault="00B445A2" w:rsidP="00C0258B">
            <w:pPr>
              <w:pStyle w:val="NavadenTimesNewRoman"/>
              <w:keepNext/>
              <w:widowControl/>
              <w:rPr>
                <w:rFonts w:ascii="Tahoma" w:hAnsi="Tahoma" w:cs="Tahoma"/>
                <w:sz w:val="20"/>
              </w:rPr>
            </w:pPr>
          </w:p>
        </w:tc>
      </w:tr>
      <w:tr w:rsidR="00B445A2" w:rsidRPr="00C509F8" w:rsidTr="00BD033C">
        <w:trPr>
          <w:cantSplit/>
          <w:trHeight w:val="461"/>
        </w:trPr>
        <w:tc>
          <w:tcPr>
            <w:tcW w:w="3544" w:type="dxa"/>
            <w:gridSpan w:val="2"/>
            <w:vAlign w:val="center"/>
          </w:tcPr>
          <w:p w:rsidR="00B445A2" w:rsidRPr="00C509F8" w:rsidRDefault="00864AF3" w:rsidP="00C0258B">
            <w:pPr>
              <w:pStyle w:val="NavadenTimesNewRoman"/>
              <w:keepNext/>
              <w:widowControl/>
              <w:rPr>
                <w:rFonts w:ascii="Tahoma" w:hAnsi="Tahoma" w:cs="Tahoma"/>
                <w:sz w:val="20"/>
              </w:rPr>
            </w:pPr>
            <w:r>
              <w:rPr>
                <w:rFonts w:ascii="Tahoma" w:hAnsi="Tahoma" w:cs="Tahoma"/>
                <w:sz w:val="20"/>
              </w:rPr>
              <w:t>Sklop</w:t>
            </w:r>
            <w:r w:rsidR="00B445A2">
              <w:rPr>
                <w:rFonts w:ascii="Tahoma" w:hAnsi="Tahoma" w:cs="Tahoma"/>
                <w:sz w:val="20"/>
              </w:rPr>
              <w:t>, na katerega se nanaša referenca:</w:t>
            </w:r>
          </w:p>
        </w:tc>
        <w:tc>
          <w:tcPr>
            <w:tcW w:w="5528" w:type="dxa"/>
            <w:gridSpan w:val="2"/>
            <w:vAlign w:val="bottom"/>
          </w:tcPr>
          <w:p w:rsidR="00B445A2" w:rsidRPr="00C509F8" w:rsidRDefault="00B445A2" w:rsidP="00C0258B">
            <w:pPr>
              <w:pStyle w:val="NavadenTimesNewRoman"/>
              <w:keepNext/>
              <w:widowControl/>
              <w:rPr>
                <w:rFonts w:ascii="Tahoma" w:hAnsi="Tahoma" w:cs="Tahoma"/>
                <w:sz w:val="20"/>
              </w:rPr>
            </w:pPr>
          </w:p>
        </w:tc>
      </w:tr>
      <w:tr w:rsidR="00B445A2" w:rsidRPr="00C509F8" w:rsidTr="00BD033C">
        <w:trPr>
          <w:trHeight w:val="836"/>
        </w:trPr>
        <w:tc>
          <w:tcPr>
            <w:tcW w:w="3544" w:type="dxa"/>
            <w:gridSpan w:val="2"/>
            <w:tcBorders>
              <w:right w:val="single" w:sz="4" w:space="0" w:color="auto"/>
            </w:tcBorders>
            <w:vAlign w:val="center"/>
          </w:tcPr>
          <w:p w:rsidR="00B445A2" w:rsidRPr="00C509F8" w:rsidRDefault="00B445A2" w:rsidP="00C0258B">
            <w:pPr>
              <w:pStyle w:val="NavadenTimesNewRoman"/>
              <w:keepNext/>
              <w:widowControl/>
              <w:rPr>
                <w:rFonts w:ascii="Tahoma" w:hAnsi="Tahoma" w:cs="Tahoma"/>
                <w:sz w:val="20"/>
              </w:rPr>
            </w:pPr>
          </w:p>
          <w:p w:rsidR="00864AF3" w:rsidRDefault="00864AF3" w:rsidP="00C0258B">
            <w:pPr>
              <w:pStyle w:val="NavadenTimesNewRoman"/>
              <w:keepNext/>
              <w:widowControl/>
              <w:rPr>
                <w:rFonts w:ascii="Tahoma" w:hAnsi="Tahoma" w:cs="Tahoma"/>
                <w:sz w:val="20"/>
              </w:rPr>
            </w:pPr>
            <w:r>
              <w:rPr>
                <w:rFonts w:ascii="Tahoma" w:hAnsi="Tahoma" w:cs="Tahoma"/>
                <w:sz w:val="20"/>
              </w:rPr>
              <w:t>Opis predmeta naročila za katerega se izdaja referenca z navedbo del in storitev</w:t>
            </w:r>
            <w:r w:rsidRPr="00A721CF">
              <w:rPr>
                <w:rFonts w:ascii="Tahoma" w:hAnsi="Tahoma" w:cs="Tahoma"/>
                <w:sz w:val="20"/>
              </w:rPr>
              <w:t>:</w:t>
            </w:r>
          </w:p>
          <w:p w:rsidR="00B445A2" w:rsidRPr="00C509F8" w:rsidRDefault="00B445A2" w:rsidP="00C0258B">
            <w:pPr>
              <w:pStyle w:val="NavadenTimesNewRoman"/>
              <w:keepNext/>
              <w:widowControl/>
              <w:rPr>
                <w:rFonts w:ascii="Tahoma" w:hAnsi="Tahoma" w:cs="Tahoma"/>
                <w:sz w:val="20"/>
              </w:rPr>
            </w:pPr>
          </w:p>
        </w:tc>
        <w:tc>
          <w:tcPr>
            <w:tcW w:w="5528" w:type="dxa"/>
            <w:gridSpan w:val="2"/>
            <w:tcBorders>
              <w:top w:val="single" w:sz="4" w:space="0" w:color="auto"/>
              <w:left w:val="single" w:sz="4" w:space="0" w:color="auto"/>
              <w:bottom w:val="single" w:sz="4" w:space="0" w:color="auto"/>
              <w:right w:val="single" w:sz="4" w:space="0" w:color="auto"/>
            </w:tcBorders>
            <w:vAlign w:val="center"/>
          </w:tcPr>
          <w:p w:rsidR="00B445A2" w:rsidRPr="00C509F8" w:rsidRDefault="00B445A2" w:rsidP="00C0258B">
            <w:pPr>
              <w:pStyle w:val="NavadenTimesNewRoman"/>
              <w:keepNext/>
              <w:widowControl/>
              <w:rPr>
                <w:rFonts w:ascii="Tahoma" w:hAnsi="Tahoma" w:cs="Tahoma"/>
                <w:sz w:val="20"/>
              </w:rPr>
            </w:pPr>
          </w:p>
        </w:tc>
      </w:tr>
      <w:tr w:rsidR="00B445A2" w:rsidRPr="00C509F8" w:rsidTr="00BD033C">
        <w:trPr>
          <w:trHeight w:val="509"/>
        </w:trPr>
        <w:tc>
          <w:tcPr>
            <w:tcW w:w="3544" w:type="dxa"/>
            <w:gridSpan w:val="2"/>
            <w:tcBorders>
              <w:right w:val="single" w:sz="4" w:space="0" w:color="auto"/>
            </w:tcBorders>
            <w:vAlign w:val="center"/>
          </w:tcPr>
          <w:p w:rsidR="00B445A2" w:rsidRPr="00C509F8" w:rsidRDefault="00864AF3" w:rsidP="00C0258B">
            <w:pPr>
              <w:pStyle w:val="NavadenTimesNewRoman"/>
              <w:keepNext/>
              <w:widowControl/>
              <w:rPr>
                <w:rFonts w:ascii="Tahoma" w:hAnsi="Tahoma" w:cs="Tahoma"/>
                <w:sz w:val="20"/>
              </w:rPr>
            </w:pPr>
            <w:r>
              <w:rPr>
                <w:rFonts w:ascii="Tahoma" w:hAnsi="Tahoma" w:cs="Tahoma"/>
                <w:sz w:val="20"/>
              </w:rPr>
              <w:t xml:space="preserve">Vrednost </w:t>
            </w:r>
            <w:r w:rsidRPr="00A721CF">
              <w:rPr>
                <w:rFonts w:ascii="Tahoma" w:hAnsi="Tahoma" w:cs="Tahoma"/>
                <w:sz w:val="20"/>
              </w:rPr>
              <w:t>v EUR brez DDV</w:t>
            </w:r>
          </w:p>
        </w:tc>
        <w:tc>
          <w:tcPr>
            <w:tcW w:w="5528" w:type="dxa"/>
            <w:gridSpan w:val="2"/>
            <w:tcBorders>
              <w:top w:val="single" w:sz="4" w:space="0" w:color="auto"/>
              <w:left w:val="single" w:sz="4" w:space="0" w:color="auto"/>
              <w:bottom w:val="single" w:sz="4" w:space="0" w:color="auto"/>
              <w:right w:val="single" w:sz="4" w:space="0" w:color="auto"/>
            </w:tcBorders>
            <w:vAlign w:val="center"/>
          </w:tcPr>
          <w:p w:rsidR="00B445A2" w:rsidRPr="00C509F8" w:rsidRDefault="00B445A2" w:rsidP="00C0258B">
            <w:pPr>
              <w:pStyle w:val="NavadenTimesNewRoman"/>
              <w:keepNext/>
              <w:widowControl/>
              <w:rPr>
                <w:rFonts w:ascii="Tahoma" w:hAnsi="Tahoma" w:cs="Tahoma"/>
                <w:sz w:val="20"/>
              </w:rPr>
            </w:pPr>
          </w:p>
        </w:tc>
      </w:tr>
      <w:tr w:rsidR="00B445A2" w:rsidRPr="00C509F8" w:rsidTr="00BD0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5"/>
        </w:trPr>
        <w:tc>
          <w:tcPr>
            <w:tcW w:w="2694" w:type="dxa"/>
            <w:tcBorders>
              <w:bottom w:val="single" w:sz="4" w:space="0" w:color="auto"/>
            </w:tcBorders>
          </w:tcPr>
          <w:p w:rsidR="00B445A2" w:rsidRPr="008227E0" w:rsidRDefault="00B445A2" w:rsidP="00C0258B">
            <w:pPr>
              <w:keepNext/>
              <w:ind w:right="140"/>
              <w:jc w:val="both"/>
              <w:rPr>
                <w:rFonts w:ascii="Tahoma" w:hAnsi="Tahoma" w:cs="Tahoma"/>
                <w:snapToGrid w:val="0"/>
                <w:color w:val="000000"/>
              </w:rPr>
            </w:pPr>
          </w:p>
        </w:tc>
        <w:tc>
          <w:tcPr>
            <w:tcW w:w="2693" w:type="dxa"/>
            <w:gridSpan w:val="2"/>
          </w:tcPr>
          <w:p w:rsidR="00B445A2" w:rsidRPr="008227E0" w:rsidRDefault="00B445A2" w:rsidP="00C0258B">
            <w:pPr>
              <w:keepNext/>
              <w:ind w:right="140"/>
              <w:jc w:val="center"/>
              <w:rPr>
                <w:rFonts w:ascii="Tahoma" w:hAnsi="Tahoma" w:cs="Tahoma"/>
                <w:snapToGrid w:val="0"/>
                <w:color w:val="000000"/>
              </w:rPr>
            </w:pPr>
          </w:p>
        </w:tc>
        <w:tc>
          <w:tcPr>
            <w:tcW w:w="3685" w:type="dxa"/>
            <w:tcBorders>
              <w:bottom w:val="single" w:sz="4" w:space="0" w:color="auto"/>
            </w:tcBorders>
          </w:tcPr>
          <w:p w:rsidR="00B445A2" w:rsidRDefault="00B445A2" w:rsidP="00C0258B">
            <w:pPr>
              <w:keepNext/>
              <w:tabs>
                <w:tab w:val="left" w:pos="567"/>
                <w:tab w:val="num" w:pos="851"/>
                <w:tab w:val="left" w:pos="993"/>
              </w:tabs>
              <w:ind w:right="140"/>
              <w:jc w:val="both"/>
              <w:rPr>
                <w:rFonts w:ascii="Tahoma" w:hAnsi="Tahoma" w:cs="Tahoma"/>
                <w:snapToGrid w:val="0"/>
                <w:color w:val="000000"/>
              </w:rPr>
            </w:pPr>
          </w:p>
          <w:p w:rsidR="00B445A2" w:rsidRPr="00B2105C" w:rsidRDefault="00B445A2" w:rsidP="00C0258B">
            <w:pPr>
              <w:keepNext/>
              <w:tabs>
                <w:tab w:val="left" w:pos="567"/>
                <w:tab w:val="num" w:pos="851"/>
                <w:tab w:val="left" w:pos="993"/>
              </w:tabs>
              <w:ind w:right="140"/>
              <w:jc w:val="both"/>
              <w:rPr>
                <w:rFonts w:ascii="Tahoma" w:hAnsi="Tahoma" w:cs="Tahoma"/>
                <w:snapToGrid w:val="0"/>
                <w:color w:val="000000"/>
              </w:rPr>
            </w:pPr>
          </w:p>
        </w:tc>
      </w:tr>
      <w:tr w:rsidR="00B445A2" w:rsidRPr="00C509F8" w:rsidTr="00BD0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5"/>
        </w:trPr>
        <w:tc>
          <w:tcPr>
            <w:tcW w:w="2694" w:type="dxa"/>
            <w:tcBorders>
              <w:top w:val="single" w:sz="4" w:space="0" w:color="auto"/>
            </w:tcBorders>
          </w:tcPr>
          <w:p w:rsidR="00B445A2" w:rsidRPr="008227E0" w:rsidRDefault="00B445A2" w:rsidP="00C0258B">
            <w:pPr>
              <w:keepNext/>
              <w:ind w:right="140"/>
              <w:jc w:val="center"/>
              <w:rPr>
                <w:rFonts w:ascii="Tahoma" w:hAnsi="Tahoma" w:cs="Tahoma"/>
                <w:snapToGrid w:val="0"/>
                <w:color w:val="000000"/>
              </w:rPr>
            </w:pPr>
            <w:r w:rsidRPr="008227E0">
              <w:rPr>
                <w:rFonts w:ascii="Tahoma" w:hAnsi="Tahoma" w:cs="Tahoma"/>
                <w:snapToGrid w:val="0"/>
                <w:color w:val="000000"/>
              </w:rPr>
              <w:t>(kraj, datum)</w:t>
            </w:r>
          </w:p>
        </w:tc>
        <w:tc>
          <w:tcPr>
            <w:tcW w:w="2693" w:type="dxa"/>
            <w:gridSpan w:val="2"/>
          </w:tcPr>
          <w:p w:rsidR="00B445A2" w:rsidRPr="008227E0" w:rsidRDefault="00B445A2" w:rsidP="00C0258B">
            <w:pPr>
              <w:keepNext/>
              <w:ind w:right="140"/>
              <w:jc w:val="center"/>
              <w:rPr>
                <w:rFonts w:ascii="Tahoma" w:hAnsi="Tahoma" w:cs="Tahoma"/>
                <w:snapToGrid w:val="0"/>
                <w:color w:val="000000"/>
              </w:rPr>
            </w:pPr>
            <w:r w:rsidRPr="008227E0">
              <w:rPr>
                <w:rFonts w:ascii="Tahoma" w:hAnsi="Tahoma" w:cs="Tahoma"/>
                <w:snapToGrid w:val="0"/>
                <w:color w:val="000000"/>
              </w:rPr>
              <w:t>žig</w:t>
            </w:r>
          </w:p>
        </w:tc>
        <w:tc>
          <w:tcPr>
            <w:tcW w:w="3685" w:type="dxa"/>
            <w:tcBorders>
              <w:top w:val="single" w:sz="4" w:space="0" w:color="auto"/>
            </w:tcBorders>
          </w:tcPr>
          <w:p w:rsidR="00B445A2" w:rsidRPr="008227E0" w:rsidRDefault="00B445A2" w:rsidP="00C0258B">
            <w:pPr>
              <w:keepNext/>
              <w:ind w:right="140"/>
              <w:jc w:val="both"/>
              <w:rPr>
                <w:rFonts w:ascii="Tahoma" w:hAnsi="Tahoma" w:cs="Tahoma"/>
                <w:snapToGrid w:val="0"/>
                <w:color w:val="000000"/>
              </w:rPr>
            </w:pPr>
            <w:r w:rsidRPr="008227E0">
              <w:rPr>
                <w:rFonts w:ascii="Tahoma" w:hAnsi="Tahoma" w:cs="Tahoma"/>
                <w:snapToGrid w:val="0"/>
                <w:color w:val="000000"/>
              </w:rPr>
              <w:t>(</w:t>
            </w:r>
            <w:r w:rsidR="00864AF3">
              <w:rPr>
                <w:rFonts w:ascii="Tahoma" w:hAnsi="Tahoma" w:cs="Tahoma"/>
                <w:snapToGrid w:val="0"/>
                <w:color w:val="000000"/>
              </w:rPr>
              <w:t>Naziv in</w:t>
            </w:r>
            <w:r w:rsidRPr="003D15DD">
              <w:rPr>
                <w:rFonts w:ascii="Tahoma" w:hAnsi="Tahoma" w:cs="Tahoma"/>
                <w:snapToGrid w:val="0"/>
                <w:color w:val="000000"/>
              </w:rPr>
              <w:t xml:space="preserve"> podpis </w:t>
            </w:r>
            <w:r w:rsidRPr="008F4090">
              <w:rPr>
                <w:rFonts w:ascii="Tahoma" w:hAnsi="Tahoma" w:cs="Tahoma"/>
                <w:b/>
                <w:snapToGrid w:val="0"/>
                <w:color w:val="000000"/>
              </w:rPr>
              <w:t>ponudnika</w:t>
            </w:r>
            <w:r w:rsidRPr="008227E0">
              <w:rPr>
                <w:rFonts w:ascii="Tahoma" w:hAnsi="Tahoma" w:cs="Tahoma"/>
                <w:snapToGrid w:val="0"/>
                <w:color w:val="000000"/>
              </w:rPr>
              <w:t>)</w:t>
            </w:r>
          </w:p>
        </w:tc>
      </w:tr>
    </w:tbl>
    <w:p w:rsidR="00B445A2" w:rsidRPr="00C509F8" w:rsidRDefault="00B445A2" w:rsidP="00C0258B">
      <w:pPr>
        <w:pStyle w:val="NavadenTimesNewRoman"/>
        <w:keepNext/>
        <w:widowControl/>
        <w:pBdr>
          <w:bottom w:val="single" w:sz="12" w:space="1" w:color="auto"/>
        </w:pBdr>
        <w:ind w:right="140"/>
        <w:rPr>
          <w:rFonts w:ascii="Tahoma" w:hAnsi="Tahoma" w:cs="Tahoma"/>
          <w:b/>
          <w:sz w:val="20"/>
        </w:rPr>
      </w:pPr>
    </w:p>
    <w:p w:rsidR="00B445A2" w:rsidRPr="00461DF5" w:rsidRDefault="00B445A2" w:rsidP="00C0258B">
      <w:pPr>
        <w:pStyle w:val="NavadenTimesNewRoman"/>
        <w:keepNext/>
        <w:widowControl/>
        <w:ind w:right="140"/>
        <w:jc w:val="both"/>
        <w:rPr>
          <w:rFonts w:ascii="Tahoma" w:hAnsi="Tahoma" w:cs="Tahoma"/>
          <w:b/>
          <w:sz w:val="20"/>
        </w:rPr>
      </w:pPr>
      <w:r w:rsidRPr="00461DF5">
        <w:rPr>
          <w:rFonts w:ascii="Tahoma" w:hAnsi="Tahoma" w:cs="Tahoma"/>
          <w:b/>
          <w:sz w:val="20"/>
        </w:rPr>
        <w:t>IZPOLNI NAROČNIK (Izdajatelj reference)!!!</w:t>
      </w:r>
    </w:p>
    <w:p w:rsidR="00B445A2" w:rsidRPr="00AF024E" w:rsidRDefault="00B445A2" w:rsidP="00C0258B">
      <w:pPr>
        <w:pStyle w:val="NavadenTimesNewRoman"/>
        <w:keepNext/>
        <w:widowControl/>
        <w:ind w:right="140"/>
        <w:jc w:val="both"/>
        <w:rPr>
          <w:rFonts w:ascii="Tahoma" w:hAnsi="Tahoma" w:cs="Tahoma"/>
          <w:sz w:val="20"/>
        </w:rPr>
      </w:pPr>
    </w:p>
    <w:p w:rsidR="00B445A2" w:rsidRPr="005E348D" w:rsidRDefault="00B445A2" w:rsidP="00C0258B">
      <w:pPr>
        <w:pStyle w:val="NavadenTimesNewRoman"/>
        <w:keepNext/>
        <w:widowControl/>
        <w:ind w:right="140"/>
        <w:jc w:val="both"/>
        <w:rPr>
          <w:rFonts w:ascii="Tahoma" w:eastAsia="Calibri" w:hAnsi="Tahoma" w:cs="Tahoma"/>
          <w:b/>
          <w:i/>
          <w:sz w:val="20"/>
        </w:rPr>
      </w:pPr>
      <w:r w:rsidRPr="00AF024E">
        <w:rPr>
          <w:rFonts w:ascii="Tahoma" w:hAnsi="Tahoma" w:cs="Tahoma"/>
          <w:sz w:val="20"/>
        </w:rPr>
        <w:t xml:space="preserve">Potrjujemo, da nam je na podlagi našega naročila, zgoraj navedeni izvajalec </w:t>
      </w:r>
      <w:r w:rsidRPr="00AF024E">
        <w:rPr>
          <w:rFonts w:ascii="Tahoma" w:eastAsia="Calibri" w:hAnsi="Tahoma" w:cs="Tahoma"/>
          <w:sz w:val="20"/>
        </w:rPr>
        <w:t xml:space="preserve">kvalitetno, pravočasno in </w:t>
      </w:r>
      <w:r w:rsidRPr="00A655F3">
        <w:rPr>
          <w:rFonts w:ascii="Tahoma" w:eastAsia="Calibri" w:hAnsi="Tahoma" w:cs="Tahoma"/>
          <w:sz w:val="20"/>
        </w:rPr>
        <w:t xml:space="preserve">skladno s pogodbenimi določili izvedel navedeno referenčno delo. Potrdilo dajemo na prošnjo izvajalca in </w:t>
      </w:r>
      <w:r w:rsidRPr="0077136E">
        <w:rPr>
          <w:rFonts w:ascii="Tahoma" w:eastAsia="Calibri" w:hAnsi="Tahoma" w:cs="Tahoma"/>
          <w:sz w:val="20"/>
        </w:rPr>
        <w:t>velja izključno za potrebe pri njegovi oddaji ponudbe za pridobitev javnega naročila št</w:t>
      </w:r>
      <w:r w:rsidRPr="005E348D">
        <w:rPr>
          <w:rFonts w:ascii="Tahoma" w:eastAsia="Calibri" w:hAnsi="Tahoma" w:cs="Tahoma"/>
          <w:sz w:val="20"/>
        </w:rPr>
        <w:t xml:space="preserve">. </w:t>
      </w:r>
      <w:r w:rsidR="00AD2027">
        <w:rPr>
          <w:rFonts w:ascii="Tahoma" w:hAnsi="Tahoma" w:cs="Tahoma"/>
          <w:b/>
          <w:sz w:val="20"/>
        </w:rPr>
        <w:t>SNAGA-30/18</w:t>
      </w:r>
      <w:r w:rsidRPr="005E348D">
        <w:rPr>
          <w:rFonts w:ascii="Tahoma" w:hAnsi="Tahoma" w:cs="Tahoma"/>
          <w:b/>
          <w:sz w:val="20"/>
        </w:rPr>
        <w:t xml:space="preserve"> – </w:t>
      </w:r>
      <w:r w:rsidR="00AD2027">
        <w:rPr>
          <w:rFonts w:ascii="Tahoma" w:hAnsi="Tahoma" w:cs="Tahoma"/>
          <w:b/>
          <w:sz w:val="20"/>
        </w:rPr>
        <w:t>Vzdrževanje objektov v lasti in najemu SNAGA Javno podjetje d.o.o.</w:t>
      </w:r>
      <w:r w:rsidRPr="005E348D">
        <w:rPr>
          <w:rFonts w:ascii="Tahoma" w:eastAsia="Calibri" w:hAnsi="Tahoma" w:cs="Tahoma"/>
          <w:b/>
          <w:sz w:val="20"/>
        </w:rPr>
        <w:t>.</w:t>
      </w:r>
    </w:p>
    <w:p w:rsidR="00B445A2" w:rsidRPr="00C509F8" w:rsidRDefault="00B445A2" w:rsidP="00C0258B">
      <w:pPr>
        <w:pStyle w:val="NavadenTimesNewRoman"/>
        <w:keepNext/>
        <w:widowControl/>
        <w:ind w:right="140"/>
        <w:jc w:val="both"/>
        <w:rPr>
          <w:rFonts w:ascii="Tahoma" w:hAnsi="Tahoma" w:cs="Tahoma"/>
          <w:sz w:val="20"/>
        </w:rPr>
      </w:pPr>
      <w:r w:rsidRPr="00C509F8">
        <w:rPr>
          <w:rFonts w:ascii="Tahoma" w:hAnsi="Tahoma" w:cs="Tahoma"/>
          <w:sz w:val="20"/>
        </w:rPr>
        <w:tab/>
        <w:t xml:space="preserve"> </w:t>
      </w:r>
    </w:p>
    <w:p w:rsidR="00B445A2" w:rsidRPr="00C509F8" w:rsidRDefault="00B445A2" w:rsidP="00C0258B">
      <w:pPr>
        <w:pStyle w:val="NavadenTimesNewRoman"/>
        <w:keepNext/>
        <w:widowControl/>
        <w:ind w:right="140"/>
        <w:jc w:val="center"/>
        <w:rPr>
          <w:rFonts w:ascii="Tahoma" w:hAnsi="Tahoma" w:cs="Tahoma"/>
          <w:sz w:val="20"/>
        </w:rPr>
      </w:pPr>
      <w:r w:rsidRPr="00C509F8">
        <w:rPr>
          <w:rFonts w:ascii="Tahoma" w:hAnsi="Tahoma" w:cs="Tahoma"/>
          <w:sz w:val="20"/>
        </w:rPr>
        <w:t xml:space="preserve">Izjavljamo, da smo </w:t>
      </w:r>
      <w:r w:rsidRPr="00C509F8">
        <w:rPr>
          <w:rFonts w:ascii="Tahoma" w:hAnsi="Tahoma" w:cs="Tahoma"/>
          <w:b/>
          <w:i/>
          <w:sz w:val="20"/>
        </w:rPr>
        <w:t>javni  /  zasebni</w:t>
      </w:r>
      <w:r w:rsidRPr="00C509F8">
        <w:rPr>
          <w:rFonts w:ascii="Tahoma" w:hAnsi="Tahoma" w:cs="Tahoma"/>
          <w:sz w:val="20"/>
        </w:rPr>
        <w:t xml:space="preserve"> naročnik. (Ustrezno obkrožite)</w:t>
      </w:r>
    </w:p>
    <w:p w:rsidR="00B445A2" w:rsidRDefault="00B445A2" w:rsidP="00C0258B">
      <w:pPr>
        <w:pStyle w:val="NavadenTimesNewRoman"/>
        <w:keepNext/>
        <w:widowControl/>
        <w:ind w:right="140"/>
        <w:rPr>
          <w:rFonts w:ascii="Tahoma" w:hAnsi="Tahoma" w:cs="Tahoma"/>
          <w:sz w:val="20"/>
        </w:rPr>
      </w:pPr>
    </w:p>
    <w:p w:rsidR="00B445A2" w:rsidRPr="00C509F8" w:rsidRDefault="00B445A2" w:rsidP="00C0258B">
      <w:pPr>
        <w:pStyle w:val="NavadenTimesNewRoman"/>
        <w:keepNext/>
        <w:widowControl/>
        <w:ind w:right="140"/>
        <w:rPr>
          <w:rFonts w:ascii="Tahoma" w:hAnsi="Tahoma" w:cs="Tahoma"/>
          <w:sz w:val="20"/>
        </w:rPr>
      </w:pPr>
    </w:p>
    <w:tbl>
      <w:tblPr>
        <w:tblW w:w="9143" w:type="dxa"/>
        <w:tblInd w:w="-40" w:type="dxa"/>
        <w:tblLayout w:type="fixed"/>
        <w:tblCellMar>
          <w:left w:w="30" w:type="dxa"/>
          <w:right w:w="30" w:type="dxa"/>
        </w:tblCellMar>
        <w:tblLook w:val="0000" w:firstRow="0" w:lastRow="0" w:firstColumn="0" w:lastColumn="0" w:noHBand="0" w:noVBand="0"/>
      </w:tblPr>
      <w:tblGrid>
        <w:gridCol w:w="70"/>
        <w:gridCol w:w="529"/>
        <w:gridCol w:w="2873"/>
        <w:gridCol w:w="2552"/>
        <w:gridCol w:w="1843"/>
        <w:gridCol w:w="912"/>
        <w:gridCol w:w="364"/>
      </w:tblGrid>
      <w:tr w:rsidR="00B445A2" w:rsidRPr="00B2105C" w:rsidTr="00890C57">
        <w:trPr>
          <w:gridBefore w:val="1"/>
          <w:wBefore w:w="70" w:type="dxa"/>
          <w:trHeight w:val="235"/>
        </w:trPr>
        <w:tc>
          <w:tcPr>
            <w:tcW w:w="3402" w:type="dxa"/>
            <w:gridSpan w:val="2"/>
            <w:tcBorders>
              <w:bottom w:val="single" w:sz="4" w:space="0" w:color="auto"/>
            </w:tcBorders>
          </w:tcPr>
          <w:p w:rsidR="00B445A2" w:rsidRPr="008227E0" w:rsidRDefault="00B445A2" w:rsidP="00C0258B">
            <w:pPr>
              <w:keepNext/>
              <w:ind w:right="140"/>
              <w:jc w:val="both"/>
              <w:rPr>
                <w:rFonts w:ascii="Tahoma" w:hAnsi="Tahoma" w:cs="Tahoma"/>
                <w:snapToGrid w:val="0"/>
                <w:color w:val="000000"/>
              </w:rPr>
            </w:pPr>
          </w:p>
        </w:tc>
        <w:tc>
          <w:tcPr>
            <w:tcW w:w="2552" w:type="dxa"/>
          </w:tcPr>
          <w:p w:rsidR="00B445A2" w:rsidRPr="008227E0" w:rsidRDefault="00B445A2" w:rsidP="00C0258B">
            <w:pPr>
              <w:keepNext/>
              <w:ind w:right="140"/>
              <w:jc w:val="center"/>
              <w:rPr>
                <w:rFonts w:ascii="Tahoma" w:hAnsi="Tahoma" w:cs="Tahoma"/>
                <w:snapToGrid w:val="0"/>
                <w:color w:val="000000"/>
              </w:rPr>
            </w:pPr>
          </w:p>
        </w:tc>
        <w:tc>
          <w:tcPr>
            <w:tcW w:w="3118" w:type="dxa"/>
            <w:gridSpan w:val="3"/>
            <w:tcBorders>
              <w:bottom w:val="single" w:sz="4" w:space="0" w:color="auto"/>
            </w:tcBorders>
          </w:tcPr>
          <w:p w:rsidR="00B445A2" w:rsidRDefault="00B445A2" w:rsidP="00C0258B">
            <w:pPr>
              <w:keepNext/>
              <w:tabs>
                <w:tab w:val="left" w:pos="567"/>
                <w:tab w:val="num" w:pos="851"/>
                <w:tab w:val="left" w:pos="993"/>
              </w:tabs>
              <w:ind w:right="140"/>
              <w:jc w:val="both"/>
              <w:rPr>
                <w:rFonts w:ascii="Tahoma" w:hAnsi="Tahoma" w:cs="Tahoma"/>
                <w:snapToGrid w:val="0"/>
                <w:color w:val="000000"/>
              </w:rPr>
            </w:pPr>
          </w:p>
          <w:p w:rsidR="00B445A2" w:rsidRPr="00B2105C" w:rsidRDefault="00B445A2" w:rsidP="00C0258B">
            <w:pPr>
              <w:keepNext/>
              <w:tabs>
                <w:tab w:val="left" w:pos="567"/>
                <w:tab w:val="num" w:pos="851"/>
                <w:tab w:val="left" w:pos="993"/>
              </w:tabs>
              <w:ind w:right="140"/>
              <w:jc w:val="both"/>
              <w:rPr>
                <w:rFonts w:ascii="Tahoma" w:hAnsi="Tahoma" w:cs="Tahoma"/>
                <w:snapToGrid w:val="0"/>
                <w:color w:val="000000"/>
              </w:rPr>
            </w:pPr>
          </w:p>
        </w:tc>
      </w:tr>
      <w:tr w:rsidR="00B445A2" w:rsidRPr="008227E0" w:rsidTr="00890C57">
        <w:trPr>
          <w:gridBefore w:val="1"/>
          <w:wBefore w:w="70" w:type="dxa"/>
          <w:trHeight w:val="235"/>
        </w:trPr>
        <w:tc>
          <w:tcPr>
            <w:tcW w:w="3402" w:type="dxa"/>
            <w:gridSpan w:val="2"/>
            <w:tcBorders>
              <w:top w:val="single" w:sz="4" w:space="0" w:color="auto"/>
            </w:tcBorders>
          </w:tcPr>
          <w:p w:rsidR="00864AF3" w:rsidRDefault="00B445A2" w:rsidP="00C0258B">
            <w:pPr>
              <w:keepNext/>
              <w:ind w:right="140"/>
              <w:jc w:val="center"/>
              <w:rPr>
                <w:rFonts w:ascii="Tahoma" w:hAnsi="Tahoma" w:cs="Tahoma"/>
                <w:snapToGrid w:val="0"/>
                <w:color w:val="000000"/>
              </w:rPr>
            </w:pPr>
            <w:r w:rsidRPr="008227E0">
              <w:rPr>
                <w:rFonts w:ascii="Tahoma" w:hAnsi="Tahoma" w:cs="Tahoma"/>
                <w:snapToGrid w:val="0"/>
                <w:color w:val="000000"/>
              </w:rPr>
              <w:t>(kraj, datum)</w:t>
            </w:r>
          </w:p>
          <w:p w:rsidR="00864AF3" w:rsidRPr="00864AF3" w:rsidRDefault="00864AF3" w:rsidP="00C0258B">
            <w:pPr>
              <w:keepNext/>
              <w:rPr>
                <w:rFonts w:ascii="Tahoma" w:hAnsi="Tahoma" w:cs="Tahoma"/>
              </w:rPr>
            </w:pPr>
          </w:p>
          <w:p w:rsidR="00864AF3" w:rsidRDefault="00864AF3" w:rsidP="00C0258B">
            <w:pPr>
              <w:keepNext/>
              <w:rPr>
                <w:rFonts w:ascii="Tahoma" w:hAnsi="Tahoma" w:cs="Tahoma"/>
              </w:rPr>
            </w:pPr>
          </w:p>
          <w:p w:rsidR="00B445A2" w:rsidRDefault="00B445A2" w:rsidP="00C0258B">
            <w:pPr>
              <w:keepNext/>
              <w:rPr>
                <w:rFonts w:ascii="Tahoma" w:hAnsi="Tahoma" w:cs="Tahoma"/>
              </w:rPr>
            </w:pPr>
          </w:p>
          <w:p w:rsidR="00864AF3" w:rsidRDefault="00864AF3" w:rsidP="00C0258B">
            <w:pPr>
              <w:keepNext/>
              <w:rPr>
                <w:rFonts w:ascii="Tahoma" w:hAnsi="Tahoma" w:cs="Tahoma"/>
              </w:rPr>
            </w:pPr>
          </w:p>
          <w:p w:rsidR="00864AF3" w:rsidRDefault="00864AF3" w:rsidP="00C0258B">
            <w:pPr>
              <w:keepNext/>
              <w:rPr>
                <w:rFonts w:ascii="Tahoma" w:hAnsi="Tahoma" w:cs="Tahoma"/>
              </w:rPr>
            </w:pPr>
          </w:p>
          <w:p w:rsidR="00864AF3" w:rsidRDefault="00864AF3" w:rsidP="00C0258B">
            <w:pPr>
              <w:keepNext/>
              <w:rPr>
                <w:rFonts w:ascii="Tahoma" w:hAnsi="Tahoma" w:cs="Tahoma"/>
              </w:rPr>
            </w:pPr>
          </w:p>
          <w:p w:rsidR="00864AF3" w:rsidRPr="00864AF3" w:rsidRDefault="00864AF3" w:rsidP="00C0258B">
            <w:pPr>
              <w:keepNext/>
              <w:rPr>
                <w:rFonts w:ascii="Tahoma" w:hAnsi="Tahoma" w:cs="Tahoma"/>
              </w:rPr>
            </w:pPr>
          </w:p>
        </w:tc>
        <w:tc>
          <w:tcPr>
            <w:tcW w:w="2552" w:type="dxa"/>
          </w:tcPr>
          <w:p w:rsidR="00B445A2" w:rsidRPr="008227E0" w:rsidRDefault="00B445A2" w:rsidP="00C0258B">
            <w:pPr>
              <w:keepNext/>
              <w:ind w:right="140"/>
              <w:jc w:val="center"/>
              <w:rPr>
                <w:rFonts w:ascii="Tahoma" w:hAnsi="Tahoma" w:cs="Tahoma"/>
                <w:snapToGrid w:val="0"/>
                <w:color w:val="000000"/>
              </w:rPr>
            </w:pPr>
            <w:r w:rsidRPr="008227E0">
              <w:rPr>
                <w:rFonts w:ascii="Tahoma" w:hAnsi="Tahoma" w:cs="Tahoma"/>
                <w:snapToGrid w:val="0"/>
                <w:color w:val="000000"/>
              </w:rPr>
              <w:t>žig</w:t>
            </w:r>
          </w:p>
        </w:tc>
        <w:tc>
          <w:tcPr>
            <w:tcW w:w="3118" w:type="dxa"/>
            <w:gridSpan w:val="3"/>
            <w:tcBorders>
              <w:top w:val="single" w:sz="4" w:space="0" w:color="auto"/>
            </w:tcBorders>
          </w:tcPr>
          <w:p w:rsidR="00B445A2" w:rsidRDefault="00B445A2" w:rsidP="00C0258B">
            <w:pPr>
              <w:keepNext/>
              <w:ind w:right="140"/>
              <w:jc w:val="both"/>
              <w:rPr>
                <w:rFonts w:ascii="Tahoma" w:hAnsi="Tahoma" w:cs="Tahoma"/>
                <w:snapToGrid w:val="0"/>
                <w:color w:val="000000"/>
              </w:rPr>
            </w:pPr>
            <w:r w:rsidRPr="008227E0">
              <w:rPr>
                <w:rFonts w:ascii="Tahoma" w:hAnsi="Tahoma" w:cs="Tahoma"/>
                <w:snapToGrid w:val="0"/>
                <w:color w:val="000000"/>
              </w:rPr>
              <w:t>(</w:t>
            </w:r>
            <w:r w:rsidRPr="003D15DD">
              <w:rPr>
                <w:rFonts w:ascii="Tahoma" w:hAnsi="Tahoma" w:cs="Tahoma"/>
                <w:snapToGrid w:val="0"/>
                <w:color w:val="000000"/>
              </w:rPr>
              <w:t xml:space="preserve">Ime in priimek ter podpis </w:t>
            </w:r>
            <w:r w:rsidRPr="008F4090">
              <w:rPr>
                <w:rFonts w:ascii="Tahoma" w:hAnsi="Tahoma" w:cs="Tahoma"/>
                <w:b/>
                <w:snapToGrid w:val="0"/>
                <w:color w:val="000000"/>
              </w:rPr>
              <w:t>izdajatelja reference</w:t>
            </w:r>
            <w:r w:rsidRPr="008227E0">
              <w:rPr>
                <w:rFonts w:ascii="Tahoma" w:hAnsi="Tahoma" w:cs="Tahoma"/>
                <w:snapToGrid w:val="0"/>
                <w:color w:val="000000"/>
              </w:rPr>
              <w:t>)</w:t>
            </w:r>
          </w:p>
          <w:p w:rsidR="003F7FCC" w:rsidRDefault="003F7FCC" w:rsidP="00C0258B">
            <w:pPr>
              <w:keepNext/>
              <w:ind w:right="140"/>
              <w:jc w:val="both"/>
              <w:rPr>
                <w:rFonts w:ascii="Tahoma" w:hAnsi="Tahoma" w:cs="Tahoma"/>
                <w:snapToGrid w:val="0"/>
                <w:color w:val="000000"/>
              </w:rPr>
            </w:pPr>
          </w:p>
          <w:p w:rsidR="00805B6C" w:rsidRPr="008227E0" w:rsidRDefault="00805B6C" w:rsidP="00C0258B">
            <w:pPr>
              <w:keepNext/>
              <w:ind w:right="140"/>
              <w:jc w:val="both"/>
              <w:rPr>
                <w:rFonts w:ascii="Tahoma" w:hAnsi="Tahoma" w:cs="Tahoma"/>
                <w:snapToGrid w:val="0"/>
                <w:color w:val="000000"/>
              </w:rPr>
            </w:pPr>
          </w:p>
        </w:tc>
      </w:tr>
      <w:tr w:rsidR="00B445A2" w:rsidRPr="005D654E" w:rsidTr="00890C57">
        <w:tblPrEx>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PrEx>
        <w:tc>
          <w:tcPr>
            <w:tcW w:w="599" w:type="dxa"/>
            <w:gridSpan w:val="2"/>
            <w:tcBorders>
              <w:top w:val="single" w:sz="4" w:space="0" w:color="auto"/>
              <w:bottom w:val="single" w:sz="4" w:space="0" w:color="auto"/>
              <w:right w:val="nil"/>
            </w:tcBorders>
          </w:tcPr>
          <w:p w:rsidR="00B445A2" w:rsidRPr="005D654E" w:rsidRDefault="00890C57" w:rsidP="00C0258B">
            <w:pPr>
              <w:keepNext/>
              <w:jc w:val="right"/>
              <w:rPr>
                <w:rFonts w:ascii="Tahoma" w:hAnsi="Tahoma" w:cs="Tahoma"/>
              </w:rPr>
            </w:pPr>
            <w:r>
              <w:lastRenderedPageBreak/>
              <w:br w:type="page"/>
            </w:r>
            <w:r w:rsidR="00B445A2" w:rsidRPr="005D654E">
              <w:rPr>
                <w:rFonts w:ascii="Tahoma" w:hAnsi="Tahoma" w:cs="Tahoma"/>
                <w:b/>
              </w:rPr>
              <w:tab/>
            </w:r>
          </w:p>
        </w:tc>
        <w:tc>
          <w:tcPr>
            <w:tcW w:w="7268" w:type="dxa"/>
            <w:gridSpan w:val="3"/>
            <w:tcBorders>
              <w:top w:val="single" w:sz="4" w:space="0" w:color="auto"/>
              <w:left w:val="nil"/>
              <w:bottom w:val="single" w:sz="4" w:space="0" w:color="auto"/>
            </w:tcBorders>
          </w:tcPr>
          <w:p w:rsidR="00B445A2" w:rsidRPr="005D654E" w:rsidRDefault="00864AF3" w:rsidP="00C0258B">
            <w:pPr>
              <w:keepNext/>
              <w:rPr>
                <w:rFonts w:ascii="Tahoma" w:hAnsi="Tahoma" w:cs="Tahoma"/>
              </w:rPr>
            </w:pPr>
            <w:r>
              <w:rPr>
                <w:rFonts w:ascii="Tahoma" w:hAnsi="Tahoma" w:cs="Tahoma"/>
              </w:rPr>
              <w:t>KADROVSKA SPOSOBNOST</w:t>
            </w:r>
          </w:p>
        </w:tc>
        <w:tc>
          <w:tcPr>
            <w:tcW w:w="912" w:type="dxa"/>
            <w:tcBorders>
              <w:top w:val="single" w:sz="4" w:space="0" w:color="auto"/>
              <w:bottom w:val="single" w:sz="4" w:space="0" w:color="auto"/>
              <w:right w:val="nil"/>
            </w:tcBorders>
          </w:tcPr>
          <w:p w:rsidR="00B445A2" w:rsidRPr="005D654E" w:rsidRDefault="001E7EEC" w:rsidP="00C0258B">
            <w:pPr>
              <w:keepNext/>
              <w:jc w:val="right"/>
              <w:rPr>
                <w:rFonts w:ascii="Tahoma" w:hAnsi="Tahoma" w:cs="Tahoma"/>
                <w:b/>
              </w:rPr>
            </w:pPr>
            <w:r>
              <w:rPr>
                <w:rFonts w:ascii="Tahoma" w:hAnsi="Tahoma" w:cs="Tahoma"/>
                <w:b/>
                <w:i/>
              </w:rPr>
              <w:t>P</w:t>
            </w:r>
            <w:r w:rsidR="00B445A2" w:rsidRPr="005D654E">
              <w:rPr>
                <w:rFonts w:ascii="Tahoma" w:hAnsi="Tahoma" w:cs="Tahoma"/>
                <w:b/>
                <w:i/>
              </w:rPr>
              <w:t xml:space="preserve">riloga </w:t>
            </w:r>
          </w:p>
        </w:tc>
        <w:tc>
          <w:tcPr>
            <w:tcW w:w="364" w:type="dxa"/>
            <w:tcBorders>
              <w:top w:val="single" w:sz="4" w:space="0" w:color="auto"/>
              <w:left w:val="nil"/>
              <w:bottom w:val="single" w:sz="4" w:space="0" w:color="auto"/>
            </w:tcBorders>
          </w:tcPr>
          <w:p w:rsidR="00B445A2" w:rsidRPr="005D654E" w:rsidRDefault="00BA22FC" w:rsidP="00C0258B">
            <w:pPr>
              <w:keepNext/>
              <w:rPr>
                <w:rFonts w:ascii="Tahoma" w:hAnsi="Tahoma" w:cs="Tahoma"/>
                <w:b/>
                <w:i/>
              </w:rPr>
            </w:pPr>
            <w:r>
              <w:rPr>
                <w:rFonts w:ascii="Tahoma" w:hAnsi="Tahoma" w:cs="Tahoma"/>
                <w:b/>
                <w:i/>
              </w:rPr>
              <w:t>6</w:t>
            </w:r>
          </w:p>
        </w:tc>
      </w:tr>
    </w:tbl>
    <w:p w:rsidR="00B445A2" w:rsidRPr="00C509F8" w:rsidRDefault="00B445A2" w:rsidP="00C0258B">
      <w:pPr>
        <w:keepNext/>
        <w:rPr>
          <w:rFonts w:ascii="Tahoma" w:hAnsi="Tahoma" w:cs="Tahoma"/>
        </w:rPr>
      </w:pPr>
    </w:p>
    <w:p w:rsidR="00B445A2" w:rsidRDefault="00AD2027" w:rsidP="00C0258B">
      <w:pPr>
        <w:keepNext/>
        <w:ind w:right="140"/>
        <w:jc w:val="center"/>
        <w:rPr>
          <w:rFonts w:ascii="Tahoma" w:hAnsi="Tahoma" w:cs="Tahoma"/>
          <w:b/>
        </w:rPr>
      </w:pPr>
      <w:r>
        <w:rPr>
          <w:rFonts w:ascii="Tahoma" w:hAnsi="Tahoma" w:cs="Tahoma"/>
          <w:b/>
        </w:rPr>
        <w:t>SNAGA-30/18</w:t>
      </w:r>
      <w:r w:rsidR="00B445A2" w:rsidRPr="00B445A2">
        <w:rPr>
          <w:rFonts w:ascii="Tahoma" w:hAnsi="Tahoma" w:cs="Tahoma"/>
          <w:b/>
        </w:rPr>
        <w:t xml:space="preserve"> – </w:t>
      </w:r>
      <w:r>
        <w:rPr>
          <w:rFonts w:ascii="Tahoma" w:hAnsi="Tahoma" w:cs="Tahoma"/>
          <w:b/>
        </w:rPr>
        <w:t>Vzdrževanje objektov v lasti in najemu SNAGA Javno podjetje d.o.o.</w:t>
      </w:r>
    </w:p>
    <w:p w:rsidR="00B445A2" w:rsidRPr="00C509F8" w:rsidRDefault="00B445A2" w:rsidP="00C0258B">
      <w:pPr>
        <w:keepNext/>
        <w:ind w:right="140"/>
        <w:jc w:val="center"/>
        <w:rPr>
          <w:rFonts w:ascii="Tahoma" w:hAnsi="Tahoma" w:cs="Tahoma"/>
          <w:b/>
        </w:rPr>
      </w:pPr>
    </w:p>
    <w:p w:rsidR="00864AF3" w:rsidRPr="00864AF3" w:rsidRDefault="00864AF3" w:rsidP="00C0258B">
      <w:pPr>
        <w:keepNext/>
        <w:ind w:right="140"/>
        <w:jc w:val="both"/>
        <w:rPr>
          <w:rFonts w:ascii="Tahoma" w:hAnsi="Tahoma" w:cs="Tahoma"/>
          <w:b/>
        </w:rPr>
      </w:pPr>
      <w:r w:rsidRPr="00864AF3">
        <w:rPr>
          <w:rFonts w:ascii="Tahoma" w:hAnsi="Tahoma" w:cs="Tahoma"/>
          <w:b/>
        </w:rPr>
        <w:t>SKLOP: _______ (</w:t>
      </w:r>
      <w:r w:rsidRPr="00864AF3">
        <w:rPr>
          <w:rFonts w:ascii="Tahoma" w:hAnsi="Tahoma" w:cs="Tahoma"/>
          <w:b/>
          <w:i/>
        </w:rPr>
        <w:t>navedba številke sklopa</w:t>
      </w:r>
      <w:r w:rsidRPr="00864AF3">
        <w:rPr>
          <w:rFonts w:ascii="Tahoma" w:hAnsi="Tahoma" w:cs="Tahoma"/>
          <w:b/>
        </w:rPr>
        <w:t>)</w:t>
      </w:r>
    </w:p>
    <w:p w:rsidR="00864AF3" w:rsidRPr="00864AF3" w:rsidRDefault="00864AF3" w:rsidP="00C0258B">
      <w:pPr>
        <w:keepNext/>
        <w:ind w:right="140"/>
        <w:jc w:val="both"/>
        <w:rPr>
          <w:rFonts w:ascii="Tahoma" w:hAnsi="Tahoma" w:cs="Tahoma"/>
          <w:b/>
        </w:rPr>
      </w:pPr>
    </w:p>
    <w:p w:rsidR="00864AF3" w:rsidRPr="00864AF3" w:rsidRDefault="00864AF3" w:rsidP="00C0258B">
      <w:pPr>
        <w:keepNext/>
        <w:ind w:right="140"/>
        <w:jc w:val="both"/>
        <w:rPr>
          <w:rFonts w:ascii="Tahoma" w:hAnsi="Tahoma" w:cs="Tahoma"/>
          <w:b/>
        </w:rPr>
      </w:pPr>
    </w:p>
    <w:p w:rsidR="00864AF3" w:rsidRPr="00864AF3" w:rsidRDefault="00864AF3" w:rsidP="00C0258B">
      <w:pPr>
        <w:keepNext/>
        <w:ind w:right="140"/>
        <w:jc w:val="both"/>
        <w:rPr>
          <w:rFonts w:ascii="Tahoma" w:hAnsi="Tahoma" w:cs="Tahoma"/>
          <w:b/>
        </w:rPr>
      </w:pPr>
      <w:r w:rsidRPr="00864AF3">
        <w:rPr>
          <w:rFonts w:ascii="Tahoma" w:hAnsi="Tahoma" w:cs="Tahoma"/>
          <w:b/>
        </w:rPr>
        <w:t>Seznam kadra, ki bo odgovoren za izvajanje vzdrževalnih del in popravil:</w:t>
      </w:r>
    </w:p>
    <w:p w:rsidR="00864AF3" w:rsidRPr="00864AF3" w:rsidRDefault="00864AF3" w:rsidP="00C0258B">
      <w:pPr>
        <w:keepNext/>
        <w:ind w:right="140"/>
        <w:jc w:val="both"/>
        <w:rPr>
          <w:rFonts w:ascii="Tahoma" w:hAnsi="Tahoma" w:cs="Tahoma"/>
          <w:b/>
        </w:rPr>
      </w:pPr>
    </w:p>
    <w:p w:rsidR="00864AF3" w:rsidRPr="00864AF3" w:rsidRDefault="00864AF3" w:rsidP="00C0258B">
      <w:pPr>
        <w:keepNext/>
        <w:ind w:right="140"/>
        <w:jc w:val="both"/>
        <w:rPr>
          <w:rFonts w:ascii="Tahoma" w:hAnsi="Tahoma" w:cs="Tahoma"/>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2771"/>
        <w:gridCol w:w="2008"/>
        <w:gridCol w:w="1770"/>
        <w:gridCol w:w="1842"/>
      </w:tblGrid>
      <w:tr w:rsidR="00864AF3" w:rsidRPr="00864AF3" w:rsidTr="009B0924">
        <w:tc>
          <w:tcPr>
            <w:tcW w:w="789" w:type="dxa"/>
            <w:shd w:val="clear" w:color="auto" w:fill="auto"/>
          </w:tcPr>
          <w:p w:rsidR="00864AF3" w:rsidRPr="00864AF3" w:rsidRDefault="00864AF3" w:rsidP="00C0258B">
            <w:pPr>
              <w:keepNext/>
              <w:ind w:right="140"/>
              <w:jc w:val="both"/>
              <w:rPr>
                <w:rFonts w:ascii="Tahoma" w:hAnsi="Tahoma" w:cs="Tahoma"/>
                <w:b/>
              </w:rPr>
            </w:pPr>
            <w:r w:rsidRPr="00864AF3">
              <w:rPr>
                <w:rFonts w:ascii="Tahoma" w:hAnsi="Tahoma" w:cs="Tahoma"/>
                <w:b/>
              </w:rPr>
              <w:t>Zap. št.</w:t>
            </w:r>
          </w:p>
        </w:tc>
        <w:tc>
          <w:tcPr>
            <w:tcW w:w="2771" w:type="dxa"/>
            <w:shd w:val="clear" w:color="auto" w:fill="auto"/>
          </w:tcPr>
          <w:p w:rsidR="00864AF3" w:rsidRPr="00864AF3" w:rsidRDefault="00864AF3" w:rsidP="00C0258B">
            <w:pPr>
              <w:keepNext/>
              <w:ind w:right="140"/>
              <w:jc w:val="both"/>
              <w:rPr>
                <w:rFonts w:ascii="Tahoma" w:hAnsi="Tahoma" w:cs="Tahoma"/>
                <w:b/>
              </w:rPr>
            </w:pPr>
            <w:r w:rsidRPr="00864AF3">
              <w:rPr>
                <w:rFonts w:ascii="Tahoma" w:hAnsi="Tahoma" w:cs="Tahoma"/>
                <w:b/>
              </w:rPr>
              <w:t>Ime in priimek</w:t>
            </w:r>
          </w:p>
        </w:tc>
        <w:tc>
          <w:tcPr>
            <w:tcW w:w="2008" w:type="dxa"/>
            <w:shd w:val="clear" w:color="auto" w:fill="auto"/>
          </w:tcPr>
          <w:p w:rsidR="00864AF3" w:rsidRPr="00864AF3" w:rsidRDefault="00864AF3" w:rsidP="00C0258B">
            <w:pPr>
              <w:keepNext/>
              <w:ind w:right="140"/>
              <w:jc w:val="both"/>
              <w:rPr>
                <w:rFonts w:ascii="Tahoma" w:hAnsi="Tahoma" w:cs="Tahoma"/>
                <w:b/>
              </w:rPr>
            </w:pPr>
            <w:r w:rsidRPr="00864AF3">
              <w:rPr>
                <w:rFonts w:ascii="Tahoma" w:hAnsi="Tahoma" w:cs="Tahoma"/>
                <w:b/>
              </w:rPr>
              <w:t xml:space="preserve">Izobrazba </w:t>
            </w:r>
          </w:p>
        </w:tc>
        <w:tc>
          <w:tcPr>
            <w:tcW w:w="1770" w:type="dxa"/>
            <w:shd w:val="clear" w:color="auto" w:fill="auto"/>
          </w:tcPr>
          <w:p w:rsidR="00864AF3" w:rsidRPr="00864AF3" w:rsidRDefault="00864AF3" w:rsidP="00C0258B">
            <w:pPr>
              <w:keepNext/>
              <w:ind w:right="140"/>
              <w:jc w:val="both"/>
              <w:rPr>
                <w:rFonts w:ascii="Tahoma" w:hAnsi="Tahoma" w:cs="Tahoma"/>
                <w:b/>
              </w:rPr>
            </w:pPr>
            <w:r w:rsidRPr="00864AF3">
              <w:rPr>
                <w:rFonts w:ascii="Tahoma" w:hAnsi="Tahoma" w:cs="Tahoma"/>
                <w:b/>
              </w:rPr>
              <w:t xml:space="preserve">Delodajalec </w:t>
            </w:r>
          </w:p>
        </w:tc>
        <w:tc>
          <w:tcPr>
            <w:tcW w:w="1842" w:type="dxa"/>
            <w:shd w:val="clear" w:color="auto" w:fill="auto"/>
          </w:tcPr>
          <w:p w:rsidR="00864AF3" w:rsidRPr="00864AF3" w:rsidRDefault="00864AF3" w:rsidP="00C0258B">
            <w:pPr>
              <w:keepNext/>
              <w:ind w:right="140"/>
              <w:jc w:val="both"/>
              <w:rPr>
                <w:rFonts w:ascii="Tahoma" w:hAnsi="Tahoma" w:cs="Tahoma"/>
                <w:b/>
              </w:rPr>
            </w:pPr>
            <w:r w:rsidRPr="00864AF3">
              <w:rPr>
                <w:rFonts w:ascii="Tahoma" w:hAnsi="Tahoma" w:cs="Tahoma"/>
                <w:b/>
              </w:rPr>
              <w:t>Delovna doba/izkušnje</w:t>
            </w:r>
          </w:p>
        </w:tc>
      </w:tr>
      <w:tr w:rsidR="00864AF3" w:rsidRPr="00864AF3" w:rsidTr="009B0924">
        <w:tc>
          <w:tcPr>
            <w:tcW w:w="789" w:type="dxa"/>
            <w:shd w:val="clear" w:color="auto" w:fill="auto"/>
          </w:tcPr>
          <w:p w:rsidR="00864AF3" w:rsidRPr="00864AF3" w:rsidRDefault="00864AF3" w:rsidP="00C0258B">
            <w:pPr>
              <w:keepNext/>
              <w:ind w:right="140"/>
              <w:jc w:val="both"/>
              <w:rPr>
                <w:rFonts w:ascii="Tahoma" w:hAnsi="Tahoma" w:cs="Tahoma"/>
                <w:b/>
              </w:rPr>
            </w:pPr>
          </w:p>
          <w:p w:rsidR="00864AF3" w:rsidRPr="00864AF3" w:rsidRDefault="00864AF3" w:rsidP="00C0258B">
            <w:pPr>
              <w:keepNext/>
              <w:ind w:right="140"/>
              <w:jc w:val="both"/>
              <w:rPr>
                <w:rFonts w:ascii="Tahoma" w:hAnsi="Tahoma" w:cs="Tahoma"/>
                <w:b/>
              </w:rPr>
            </w:pPr>
          </w:p>
        </w:tc>
        <w:tc>
          <w:tcPr>
            <w:tcW w:w="2771" w:type="dxa"/>
            <w:shd w:val="clear" w:color="auto" w:fill="auto"/>
          </w:tcPr>
          <w:p w:rsidR="00864AF3" w:rsidRPr="00864AF3" w:rsidRDefault="00864AF3" w:rsidP="00C0258B">
            <w:pPr>
              <w:keepNext/>
              <w:ind w:right="140"/>
              <w:jc w:val="both"/>
              <w:rPr>
                <w:rFonts w:ascii="Tahoma" w:hAnsi="Tahoma" w:cs="Tahoma"/>
                <w:b/>
              </w:rPr>
            </w:pPr>
          </w:p>
        </w:tc>
        <w:tc>
          <w:tcPr>
            <w:tcW w:w="2008" w:type="dxa"/>
            <w:shd w:val="clear" w:color="auto" w:fill="auto"/>
          </w:tcPr>
          <w:p w:rsidR="00864AF3" w:rsidRPr="00864AF3" w:rsidRDefault="00864AF3" w:rsidP="00C0258B">
            <w:pPr>
              <w:keepNext/>
              <w:ind w:right="140"/>
              <w:jc w:val="both"/>
              <w:rPr>
                <w:rFonts w:ascii="Tahoma" w:hAnsi="Tahoma" w:cs="Tahoma"/>
                <w:b/>
              </w:rPr>
            </w:pPr>
          </w:p>
        </w:tc>
        <w:tc>
          <w:tcPr>
            <w:tcW w:w="1770" w:type="dxa"/>
            <w:shd w:val="clear" w:color="auto" w:fill="auto"/>
          </w:tcPr>
          <w:p w:rsidR="00864AF3" w:rsidRPr="00864AF3" w:rsidRDefault="00864AF3" w:rsidP="00C0258B">
            <w:pPr>
              <w:keepNext/>
              <w:ind w:right="140"/>
              <w:jc w:val="both"/>
              <w:rPr>
                <w:rFonts w:ascii="Tahoma" w:hAnsi="Tahoma" w:cs="Tahoma"/>
                <w:b/>
              </w:rPr>
            </w:pPr>
          </w:p>
        </w:tc>
        <w:tc>
          <w:tcPr>
            <w:tcW w:w="1842" w:type="dxa"/>
            <w:shd w:val="clear" w:color="auto" w:fill="auto"/>
          </w:tcPr>
          <w:p w:rsidR="00864AF3" w:rsidRPr="00864AF3" w:rsidRDefault="00864AF3" w:rsidP="00C0258B">
            <w:pPr>
              <w:keepNext/>
              <w:ind w:right="140"/>
              <w:jc w:val="both"/>
              <w:rPr>
                <w:rFonts w:ascii="Tahoma" w:hAnsi="Tahoma" w:cs="Tahoma"/>
                <w:b/>
              </w:rPr>
            </w:pPr>
          </w:p>
        </w:tc>
      </w:tr>
      <w:tr w:rsidR="00864AF3" w:rsidRPr="00864AF3" w:rsidTr="009B0924">
        <w:tc>
          <w:tcPr>
            <w:tcW w:w="789" w:type="dxa"/>
            <w:shd w:val="clear" w:color="auto" w:fill="auto"/>
          </w:tcPr>
          <w:p w:rsidR="00864AF3" w:rsidRPr="00864AF3" w:rsidRDefault="00864AF3" w:rsidP="00C0258B">
            <w:pPr>
              <w:keepNext/>
              <w:ind w:right="140"/>
              <w:jc w:val="both"/>
              <w:rPr>
                <w:rFonts w:ascii="Tahoma" w:hAnsi="Tahoma" w:cs="Tahoma"/>
                <w:b/>
              </w:rPr>
            </w:pPr>
          </w:p>
          <w:p w:rsidR="00864AF3" w:rsidRPr="00864AF3" w:rsidRDefault="00864AF3" w:rsidP="00C0258B">
            <w:pPr>
              <w:keepNext/>
              <w:ind w:right="140"/>
              <w:jc w:val="both"/>
              <w:rPr>
                <w:rFonts w:ascii="Tahoma" w:hAnsi="Tahoma" w:cs="Tahoma"/>
                <w:b/>
              </w:rPr>
            </w:pPr>
          </w:p>
        </w:tc>
        <w:tc>
          <w:tcPr>
            <w:tcW w:w="2771" w:type="dxa"/>
            <w:shd w:val="clear" w:color="auto" w:fill="auto"/>
          </w:tcPr>
          <w:p w:rsidR="00864AF3" w:rsidRPr="00864AF3" w:rsidRDefault="00864AF3" w:rsidP="00C0258B">
            <w:pPr>
              <w:keepNext/>
              <w:ind w:right="140"/>
              <w:jc w:val="both"/>
              <w:rPr>
                <w:rFonts w:ascii="Tahoma" w:hAnsi="Tahoma" w:cs="Tahoma"/>
                <w:b/>
              </w:rPr>
            </w:pPr>
          </w:p>
        </w:tc>
        <w:tc>
          <w:tcPr>
            <w:tcW w:w="2008" w:type="dxa"/>
            <w:shd w:val="clear" w:color="auto" w:fill="auto"/>
          </w:tcPr>
          <w:p w:rsidR="00864AF3" w:rsidRPr="00864AF3" w:rsidRDefault="00864AF3" w:rsidP="00C0258B">
            <w:pPr>
              <w:keepNext/>
              <w:ind w:right="140"/>
              <w:jc w:val="both"/>
              <w:rPr>
                <w:rFonts w:ascii="Tahoma" w:hAnsi="Tahoma" w:cs="Tahoma"/>
                <w:b/>
              </w:rPr>
            </w:pPr>
          </w:p>
        </w:tc>
        <w:tc>
          <w:tcPr>
            <w:tcW w:w="1770" w:type="dxa"/>
            <w:shd w:val="clear" w:color="auto" w:fill="auto"/>
          </w:tcPr>
          <w:p w:rsidR="00864AF3" w:rsidRPr="00864AF3" w:rsidRDefault="00864AF3" w:rsidP="00C0258B">
            <w:pPr>
              <w:keepNext/>
              <w:ind w:right="140"/>
              <w:jc w:val="both"/>
              <w:rPr>
                <w:rFonts w:ascii="Tahoma" w:hAnsi="Tahoma" w:cs="Tahoma"/>
                <w:b/>
              </w:rPr>
            </w:pPr>
          </w:p>
        </w:tc>
        <w:tc>
          <w:tcPr>
            <w:tcW w:w="1842" w:type="dxa"/>
            <w:shd w:val="clear" w:color="auto" w:fill="auto"/>
          </w:tcPr>
          <w:p w:rsidR="00864AF3" w:rsidRPr="00864AF3" w:rsidRDefault="00864AF3" w:rsidP="00C0258B">
            <w:pPr>
              <w:keepNext/>
              <w:ind w:right="140"/>
              <w:jc w:val="both"/>
              <w:rPr>
                <w:rFonts w:ascii="Tahoma" w:hAnsi="Tahoma" w:cs="Tahoma"/>
                <w:b/>
              </w:rPr>
            </w:pPr>
          </w:p>
        </w:tc>
      </w:tr>
      <w:tr w:rsidR="00864AF3" w:rsidRPr="00864AF3" w:rsidTr="009B0924">
        <w:tc>
          <w:tcPr>
            <w:tcW w:w="789" w:type="dxa"/>
            <w:shd w:val="clear" w:color="auto" w:fill="auto"/>
          </w:tcPr>
          <w:p w:rsidR="00864AF3" w:rsidRPr="00864AF3" w:rsidRDefault="00864AF3" w:rsidP="00C0258B">
            <w:pPr>
              <w:keepNext/>
              <w:ind w:right="140"/>
              <w:jc w:val="both"/>
              <w:rPr>
                <w:rFonts w:ascii="Tahoma" w:hAnsi="Tahoma" w:cs="Tahoma"/>
                <w:b/>
              </w:rPr>
            </w:pPr>
          </w:p>
          <w:p w:rsidR="00864AF3" w:rsidRPr="00864AF3" w:rsidRDefault="00864AF3" w:rsidP="00C0258B">
            <w:pPr>
              <w:keepNext/>
              <w:ind w:right="140"/>
              <w:jc w:val="both"/>
              <w:rPr>
                <w:rFonts w:ascii="Tahoma" w:hAnsi="Tahoma" w:cs="Tahoma"/>
                <w:b/>
              </w:rPr>
            </w:pPr>
          </w:p>
        </w:tc>
        <w:tc>
          <w:tcPr>
            <w:tcW w:w="2771" w:type="dxa"/>
            <w:shd w:val="clear" w:color="auto" w:fill="auto"/>
          </w:tcPr>
          <w:p w:rsidR="00864AF3" w:rsidRPr="00864AF3" w:rsidRDefault="00864AF3" w:rsidP="00C0258B">
            <w:pPr>
              <w:keepNext/>
              <w:ind w:right="140"/>
              <w:jc w:val="both"/>
              <w:rPr>
                <w:rFonts w:ascii="Tahoma" w:hAnsi="Tahoma" w:cs="Tahoma"/>
                <w:b/>
              </w:rPr>
            </w:pPr>
          </w:p>
        </w:tc>
        <w:tc>
          <w:tcPr>
            <w:tcW w:w="2008" w:type="dxa"/>
            <w:shd w:val="clear" w:color="auto" w:fill="auto"/>
          </w:tcPr>
          <w:p w:rsidR="00864AF3" w:rsidRPr="00864AF3" w:rsidRDefault="00864AF3" w:rsidP="00C0258B">
            <w:pPr>
              <w:keepNext/>
              <w:ind w:right="140"/>
              <w:jc w:val="both"/>
              <w:rPr>
                <w:rFonts w:ascii="Tahoma" w:hAnsi="Tahoma" w:cs="Tahoma"/>
                <w:b/>
              </w:rPr>
            </w:pPr>
          </w:p>
        </w:tc>
        <w:tc>
          <w:tcPr>
            <w:tcW w:w="1770" w:type="dxa"/>
            <w:shd w:val="clear" w:color="auto" w:fill="auto"/>
          </w:tcPr>
          <w:p w:rsidR="00864AF3" w:rsidRPr="00864AF3" w:rsidRDefault="00864AF3" w:rsidP="00C0258B">
            <w:pPr>
              <w:keepNext/>
              <w:ind w:right="140"/>
              <w:jc w:val="both"/>
              <w:rPr>
                <w:rFonts w:ascii="Tahoma" w:hAnsi="Tahoma" w:cs="Tahoma"/>
                <w:b/>
              </w:rPr>
            </w:pPr>
          </w:p>
        </w:tc>
        <w:tc>
          <w:tcPr>
            <w:tcW w:w="1842" w:type="dxa"/>
            <w:shd w:val="clear" w:color="auto" w:fill="auto"/>
          </w:tcPr>
          <w:p w:rsidR="00864AF3" w:rsidRPr="00864AF3" w:rsidRDefault="00864AF3" w:rsidP="00C0258B">
            <w:pPr>
              <w:keepNext/>
              <w:ind w:right="140"/>
              <w:jc w:val="both"/>
              <w:rPr>
                <w:rFonts w:ascii="Tahoma" w:hAnsi="Tahoma" w:cs="Tahoma"/>
                <w:b/>
              </w:rPr>
            </w:pPr>
          </w:p>
        </w:tc>
      </w:tr>
      <w:tr w:rsidR="00864AF3" w:rsidRPr="00864AF3" w:rsidTr="009B0924">
        <w:tc>
          <w:tcPr>
            <w:tcW w:w="789" w:type="dxa"/>
            <w:shd w:val="clear" w:color="auto" w:fill="auto"/>
          </w:tcPr>
          <w:p w:rsidR="00864AF3" w:rsidRPr="00864AF3" w:rsidRDefault="00864AF3" w:rsidP="00C0258B">
            <w:pPr>
              <w:keepNext/>
              <w:ind w:right="140"/>
              <w:jc w:val="both"/>
              <w:rPr>
                <w:rFonts w:ascii="Tahoma" w:hAnsi="Tahoma" w:cs="Tahoma"/>
                <w:b/>
              </w:rPr>
            </w:pPr>
          </w:p>
          <w:p w:rsidR="00864AF3" w:rsidRPr="00864AF3" w:rsidRDefault="00864AF3" w:rsidP="00C0258B">
            <w:pPr>
              <w:keepNext/>
              <w:ind w:right="140"/>
              <w:jc w:val="both"/>
              <w:rPr>
                <w:rFonts w:ascii="Tahoma" w:hAnsi="Tahoma" w:cs="Tahoma"/>
                <w:b/>
              </w:rPr>
            </w:pPr>
          </w:p>
        </w:tc>
        <w:tc>
          <w:tcPr>
            <w:tcW w:w="2771" w:type="dxa"/>
            <w:shd w:val="clear" w:color="auto" w:fill="auto"/>
          </w:tcPr>
          <w:p w:rsidR="00864AF3" w:rsidRPr="00864AF3" w:rsidRDefault="00864AF3" w:rsidP="00C0258B">
            <w:pPr>
              <w:keepNext/>
              <w:ind w:right="140"/>
              <w:jc w:val="both"/>
              <w:rPr>
                <w:rFonts w:ascii="Tahoma" w:hAnsi="Tahoma" w:cs="Tahoma"/>
                <w:b/>
              </w:rPr>
            </w:pPr>
          </w:p>
        </w:tc>
        <w:tc>
          <w:tcPr>
            <w:tcW w:w="2008" w:type="dxa"/>
            <w:shd w:val="clear" w:color="auto" w:fill="auto"/>
          </w:tcPr>
          <w:p w:rsidR="00864AF3" w:rsidRPr="00864AF3" w:rsidRDefault="00864AF3" w:rsidP="00C0258B">
            <w:pPr>
              <w:keepNext/>
              <w:ind w:right="140"/>
              <w:jc w:val="both"/>
              <w:rPr>
                <w:rFonts w:ascii="Tahoma" w:hAnsi="Tahoma" w:cs="Tahoma"/>
                <w:b/>
              </w:rPr>
            </w:pPr>
          </w:p>
        </w:tc>
        <w:tc>
          <w:tcPr>
            <w:tcW w:w="1770" w:type="dxa"/>
            <w:shd w:val="clear" w:color="auto" w:fill="auto"/>
          </w:tcPr>
          <w:p w:rsidR="00864AF3" w:rsidRPr="00864AF3" w:rsidRDefault="00864AF3" w:rsidP="00C0258B">
            <w:pPr>
              <w:keepNext/>
              <w:ind w:right="140"/>
              <w:jc w:val="both"/>
              <w:rPr>
                <w:rFonts w:ascii="Tahoma" w:hAnsi="Tahoma" w:cs="Tahoma"/>
                <w:b/>
              </w:rPr>
            </w:pPr>
          </w:p>
        </w:tc>
        <w:tc>
          <w:tcPr>
            <w:tcW w:w="1842" w:type="dxa"/>
            <w:shd w:val="clear" w:color="auto" w:fill="auto"/>
          </w:tcPr>
          <w:p w:rsidR="00864AF3" w:rsidRPr="00864AF3" w:rsidRDefault="00864AF3" w:rsidP="00C0258B">
            <w:pPr>
              <w:keepNext/>
              <w:ind w:right="140"/>
              <w:jc w:val="both"/>
              <w:rPr>
                <w:rFonts w:ascii="Tahoma" w:hAnsi="Tahoma" w:cs="Tahoma"/>
                <w:b/>
              </w:rPr>
            </w:pPr>
          </w:p>
        </w:tc>
      </w:tr>
      <w:tr w:rsidR="00864AF3" w:rsidRPr="00864AF3" w:rsidTr="009B0924">
        <w:tc>
          <w:tcPr>
            <w:tcW w:w="789" w:type="dxa"/>
            <w:shd w:val="clear" w:color="auto" w:fill="auto"/>
          </w:tcPr>
          <w:p w:rsidR="00864AF3" w:rsidRPr="00864AF3" w:rsidRDefault="00864AF3" w:rsidP="00C0258B">
            <w:pPr>
              <w:keepNext/>
              <w:ind w:right="140"/>
              <w:jc w:val="both"/>
              <w:rPr>
                <w:rFonts w:ascii="Tahoma" w:hAnsi="Tahoma" w:cs="Tahoma"/>
                <w:b/>
              </w:rPr>
            </w:pPr>
          </w:p>
          <w:p w:rsidR="00864AF3" w:rsidRPr="00864AF3" w:rsidRDefault="00864AF3" w:rsidP="00C0258B">
            <w:pPr>
              <w:keepNext/>
              <w:ind w:right="140"/>
              <w:jc w:val="both"/>
              <w:rPr>
                <w:rFonts w:ascii="Tahoma" w:hAnsi="Tahoma" w:cs="Tahoma"/>
                <w:b/>
              </w:rPr>
            </w:pPr>
          </w:p>
        </w:tc>
        <w:tc>
          <w:tcPr>
            <w:tcW w:w="2771" w:type="dxa"/>
            <w:shd w:val="clear" w:color="auto" w:fill="auto"/>
          </w:tcPr>
          <w:p w:rsidR="00864AF3" w:rsidRPr="00864AF3" w:rsidRDefault="00864AF3" w:rsidP="00C0258B">
            <w:pPr>
              <w:keepNext/>
              <w:ind w:right="140"/>
              <w:jc w:val="both"/>
              <w:rPr>
                <w:rFonts w:ascii="Tahoma" w:hAnsi="Tahoma" w:cs="Tahoma"/>
                <w:b/>
              </w:rPr>
            </w:pPr>
          </w:p>
        </w:tc>
        <w:tc>
          <w:tcPr>
            <w:tcW w:w="2008" w:type="dxa"/>
            <w:shd w:val="clear" w:color="auto" w:fill="auto"/>
          </w:tcPr>
          <w:p w:rsidR="00864AF3" w:rsidRPr="00864AF3" w:rsidRDefault="00864AF3" w:rsidP="00C0258B">
            <w:pPr>
              <w:keepNext/>
              <w:ind w:right="140"/>
              <w:jc w:val="both"/>
              <w:rPr>
                <w:rFonts w:ascii="Tahoma" w:hAnsi="Tahoma" w:cs="Tahoma"/>
                <w:b/>
              </w:rPr>
            </w:pPr>
          </w:p>
        </w:tc>
        <w:tc>
          <w:tcPr>
            <w:tcW w:w="1770" w:type="dxa"/>
            <w:shd w:val="clear" w:color="auto" w:fill="auto"/>
          </w:tcPr>
          <w:p w:rsidR="00864AF3" w:rsidRPr="00864AF3" w:rsidRDefault="00864AF3" w:rsidP="00C0258B">
            <w:pPr>
              <w:keepNext/>
              <w:ind w:right="140"/>
              <w:jc w:val="both"/>
              <w:rPr>
                <w:rFonts w:ascii="Tahoma" w:hAnsi="Tahoma" w:cs="Tahoma"/>
                <w:b/>
              </w:rPr>
            </w:pPr>
          </w:p>
        </w:tc>
        <w:tc>
          <w:tcPr>
            <w:tcW w:w="1842" w:type="dxa"/>
            <w:shd w:val="clear" w:color="auto" w:fill="auto"/>
          </w:tcPr>
          <w:p w:rsidR="00864AF3" w:rsidRPr="00864AF3" w:rsidRDefault="00864AF3" w:rsidP="00C0258B">
            <w:pPr>
              <w:keepNext/>
              <w:ind w:right="140"/>
              <w:jc w:val="both"/>
              <w:rPr>
                <w:rFonts w:ascii="Tahoma" w:hAnsi="Tahoma" w:cs="Tahoma"/>
                <w:b/>
              </w:rPr>
            </w:pPr>
          </w:p>
        </w:tc>
      </w:tr>
      <w:tr w:rsidR="00864AF3" w:rsidRPr="00864AF3" w:rsidTr="009B0924">
        <w:tc>
          <w:tcPr>
            <w:tcW w:w="789" w:type="dxa"/>
            <w:shd w:val="clear" w:color="auto" w:fill="auto"/>
          </w:tcPr>
          <w:p w:rsidR="00864AF3" w:rsidRPr="00864AF3" w:rsidRDefault="00864AF3" w:rsidP="00C0258B">
            <w:pPr>
              <w:keepNext/>
              <w:ind w:right="140"/>
              <w:jc w:val="both"/>
              <w:rPr>
                <w:rFonts w:ascii="Tahoma" w:hAnsi="Tahoma" w:cs="Tahoma"/>
                <w:b/>
              </w:rPr>
            </w:pPr>
          </w:p>
          <w:p w:rsidR="00864AF3" w:rsidRPr="00864AF3" w:rsidRDefault="00864AF3" w:rsidP="00C0258B">
            <w:pPr>
              <w:keepNext/>
              <w:ind w:right="140"/>
              <w:jc w:val="both"/>
              <w:rPr>
                <w:rFonts w:ascii="Tahoma" w:hAnsi="Tahoma" w:cs="Tahoma"/>
                <w:b/>
              </w:rPr>
            </w:pPr>
          </w:p>
        </w:tc>
        <w:tc>
          <w:tcPr>
            <w:tcW w:w="2771" w:type="dxa"/>
            <w:shd w:val="clear" w:color="auto" w:fill="auto"/>
          </w:tcPr>
          <w:p w:rsidR="00864AF3" w:rsidRPr="00864AF3" w:rsidRDefault="00864AF3" w:rsidP="00C0258B">
            <w:pPr>
              <w:keepNext/>
              <w:ind w:right="140"/>
              <w:jc w:val="both"/>
              <w:rPr>
                <w:rFonts w:ascii="Tahoma" w:hAnsi="Tahoma" w:cs="Tahoma"/>
                <w:b/>
              </w:rPr>
            </w:pPr>
          </w:p>
        </w:tc>
        <w:tc>
          <w:tcPr>
            <w:tcW w:w="2008" w:type="dxa"/>
            <w:shd w:val="clear" w:color="auto" w:fill="auto"/>
          </w:tcPr>
          <w:p w:rsidR="00864AF3" w:rsidRPr="00864AF3" w:rsidRDefault="00864AF3" w:rsidP="00C0258B">
            <w:pPr>
              <w:keepNext/>
              <w:ind w:right="140"/>
              <w:jc w:val="both"/>
              <w:rPr>
                <w:rFonts w:ascii="Tahoma" w:hAnsi="Tahoma" w:cs="Tahoma"/>
                <w:b/>
              </w:rPr>
            </w:pPr>
          </w:p>
        </w:tc>
        <w:tc>
          <w:tcPr>
            <w:tcW w:w="1770" w:type="dxa"/>
            <w:shd w:val="clear" w:color="auto" w:fill="auto"/>
          </w:tcPr>
          <w:p w:rsidR="00864AF3" w:rsidRPr="00864AF3" w:rsidRDefault="00864AF3" w:rsidP="00C0258B">
            <w:pPr>
              <w:keepNext/>
              <w:ind w:right="140"/>
              <w:jc w:val="both"/>
              <w:rPr>
                <w:rFonts w:ascii="Tahoma" w:hAnsi="Tahoma" w:cs="Tahoma"/>
                <w:b/>
              </w:rPr>
            </w:pPr>
          </w:p>
        </w:tc>
        <w:tc>
          <w:tcPr>
            <w:tcW w:w="1842" w:type="dxa"/>
            <w:shd w:val="clear" w:color="auto" w:fill="auto"/>
          </w:tcPr>
          <w:p w:rsidR="00864AF3" w:rsidRPr="00864AF3" w:rsidRDefault="00864AF3" w:rsidP="00C0258B">
            <w:pPr>
              <w:keepNext/>
              <w:ind w:right="140"/>
              <w:jc w:val="both"/>
              <w:rPr>
                <w:rFonts w:ascii="Tahoma" w:hAnsi="Tahoma" w:cs="Tahoma"/>
                <w:b/>
              </w:rPr>
            </w:pPr>
          </w:p>
        </w:tc>
      </w:tr>
      <w:tr w:rsidR="00864AF3" w:rsidRPr="00864AF3" w:rsidTr="009B0924">
        <w:tc>
          <w:tcPr>
            <w:tcW w:w="789" w:type="dxa"/>
            <w:shd w:val="clear" w:color="auto" w:fill="auto"/>
          </w:tcPr>
          <w:p w:rsidR="00864AF3" w:rsidRPr="00864AF3" w:rsidRDefault="00864AF3" w:rsidP="00C0258B">
            <w:pPr>
              <w:keepNext/>
              <w:ind w:right="140"/>
              <w:jc w:val="both"/>
              <w:rPr>
                <w:rFonts w:ascii="Tahoma" w:hAnsi="Tahoma" w:cs="Tahoma"/>
                <w:b/>
              </w:rPr>
            </w:pPr>
          </w:p>
          <w:p w:rsidR="00864AF3" w:rsidRPr="00864AF3" w:rsidRDefault="00864AF3" w:rsidP="00C0258B">
            <w:pPr>
              <w:keepNext/>
              <w:ind w:right="140"/>
              <w:jc w:val="both"/>
              <w:rPr>
                <w:rFonts w:ascii="Tahoma" w:hAnsi="Tahoma" w:cs="Tahoma"/>
                <w:b/>
              </w:rPr>
            </w:pPr>
          </w:p>
        </w:tc>
        <w:tc>
          <w:tcPr>
            <w:tcW w:w="2771" w:type="dxa"/>
            <w:shd w:val="clear" w:color="auto" w:fill="auto"/>
          </w:tcPr>
          <w:p w:rsidR="00864AF3" w:rsidRPr="00864AF3" w:rsidRDefault="00864AF3" w:rsidP="00C0258B">
            <w:pPr>
              <w:keepNext/>
              <w:ind w:right="140"/>
              <w:jc w:val="both"/>
              <w:rPr>
                <w:rFonts w:ascii="Tahoma" w:hAnsi="Tahoma" w:cs="Tahoma"/>
                <w:b/>
              </w:rPr>
            </w:pPr>
          </w:p>
        </w:tc>
        <w:tc>
          <w:tcPr>
            <w:tcW w:w="2008" w:type="dxa"/>
            <w:shd w:val="clear" w:color="auto" w:fill="auto"/>
          </w:tcPr>
          <w:p w:rsidR="00864AF3" w:rsidRPr="00864AF3" w:rsidRDefault="00864AF3" w:rsidP="00C0258B">
            <w:pPr>
              <w:keepNext/>
              <w:ind w:right="140"/>
              <w:jc w:val="both"/>
              <w:rPr>
                <w:rFonts w:ascii="Tahoma" w:hAnsi="Tahoma" w:cs="Tahoma"/>
                <w:b/>
              </w:rPr>
            </w:pPr>
          </w:p>
        </w:tc>
        <w:tc>
          <w:tcPr>
            <w:tcW w:w="1770" w:type="dxa"/>
            <w:shd w:val="clear" w:color="auto" w:fill="auto"/>
          </w:tcPr>
          <w:p w:rsidR="00864AF3" w:rsidRPr="00864AF3" w:rsidRDefault="00864AF3" w:rsidP="00C0258B">
            <w:pPr>
              <w:keepNext/>
              <w:ind w:right="140"/>
              <w:jc w:val="both"/>
              <w:rPr>
                <w:rFonts w:ascii="Tahoma" w:hAnsi="Tahoma" w:cs="Tahoma"/>
                <w:b/>
              </w:rPr>
            </w:pPr>
          </w:p>
        </w:tc>
        <w:tc>
          <w:tcPr>
            <w:tcW w:w="1842" w:type="dxa"/>
            <w:shd w:val="clear" w:color="auto" w:fill="auto"/>
          </w:tcPr>
          <w:p w:rsidR="00864AF3" w:rsidRPr="00864AF3" w:rsidRDefault="00864AF3" w:rsidP="00C0258B">
            <w:pPr>
              <w:keepNext/>
              <w:ind w:right="140"/>
              <w:jc w:val="both"/>
              <w:rPr>
                <w:rFonts w:ascii="Tahoma" w:hAnsi="Tahoma" w:cs="Tahoma"/>
                <w:b/>
              </w:rPr>
            </w:pPr>
          </w:p>
        </w:tc>
      </w:tr>
      <w:tr w:rsidR="00864AF3" w:rsidRPr="00864AF3" w:rsidTr="009B0924">
        <w:tc>
          <w:tcPr>
            <w:tcW w:w="789" w:type="dxa"/>
            <w:shd w:val="clear" w:color="auto" w:fill="auto"/>
          </w:tcPr>
          <w:p w:rsidR="00864AF3" w:rsidRPr="00864AF3" w:rsidRDefault="00864AF3" w:rsidP="00C0258B">
            <w:pPr>
              <w:keepNext/>
              <w:ind w:right="140"/>
              <w:jc w:val="both"/>
              <w:rPr>
                <w:rFonts w:ascii="Tahoma" w:hAnsi="Tahoma" w:cs="Tahoma"/>
                <w:b/>
              </w:rPr>
            </w:pPr>
          </w:p>
          <w:p w:rsidR="00864AF3" w:rsidRPr="00864AF3" w:rsidRDefault="00864AF3" w:rsidP="00C0258B">
            <w:pPr>
              <w:keepNext/>
              <w:ind w:right="140"/>
              <w:jc w:val="both"/>
              <w:rPr>
                <w:rFonts w:ascii="Tahoma" w:hAnsi="Tahoma" w:cs="Tahoma"/>
                <w:b/>
              </w:rPr>
            </w:pPr>
          </w:p>
        </w:tc>
        <w:tc>
          <w:tcPr>
            <w:tcW w:w="2771" w:type="dxa"/>
            <w:shd w:val="clear" w:color="auto" w:fill="auto"/>
          </w:tcPr>
          <w:p w:rsidR="00864AF3" w:rsidRPr="00864AF3" w:rsidRDefault="00864AF3" w:rsidP="00C0258B">
            <w:pPr>
              <w:keepNext/>
              <w:ind w:right="140"/>
              <w:jc w:val="both"/>
              <w:rPr>
                <w:rFonts w:ascii="Tahoma" w:hAnsi="Tahoma" w:cs="Tahoma"/>
                <w:b/>
              </w:rPr>
            </w:pPr>
          </w:p>
        </w:tc>
        <w:tc>
          <w:tcPr>
            <w:tcW w:w="2008" w:type="dxa"/>
            <w:shd w:val="clear" w:color="auto" w:fill="auto"/>
          </w:tcPr>
          <w:p w:rsidR="00864AF3" w:rsidRPr="00864AF3" w:rsidRDefault="00864AF3" w:rsidP="00C0258B">
            <w:pPr>
              <w:keepNext/>
              <w:ind w:right="140"/>
              <w:jc w:val="both"/>
              <w:rPr>
                <w:rFonts w:ascii="Tahoma" w:hAnsi="Tahoma" w:cs="Tahoma"/>
                <w:b/>
              </w:rPr>
            </w:pPr>
          </w:p>
        </w:tc>
        <w:tc>
          <w:tcPr>
            <w:tcW w:w="1770" w:type="dxa"/>
            <w:shd w:val="clear" w:color="auto" w:fill="auto"/>
          </w:tcPr>
          <w:p w:rsidR="00864AF3" w:rsidRPr="00864AF3" w:rsidRDefault="00864AF3" w:rsidP="00C0258B">
            <w:pPr>
              <w:keepNext/>
              <w:ind w:right="140"/>
              <w:jc w:val="both"/>
              <w:rPr>
                <w:rFonts w:ascii="Tahoma" w:hAnsi="Tahoma" w:cs="Tahoma"/>
                <w:b/>
              </w:rPr>
            </w:pPr>
          </w:p>
        </w:tc>
        <w:tc>
          <w:tcPr>
            <w:tcW w:w="1842" w:type="dxa"/>
            <w:shd w:val="clear" w:color="auto" w:fill="auto"/>
          </w:tcPr>
          <w:p w:rsidR="00864AF3" w:rsidRPr="00864AF3" w:rsidRDefault="00864AF3" w:rsidP="00C0258B">
            <w:pPr>
              <w:keepNext/>
              <w:ind w:right="140"/>
              <w:jc w:val="both"/>
              <w:rPr>
                <w:rFonts w:ascii="Tahoma" w:hAnsi="Tahoma" w:cs="Tahoma"/>
                <w:b/>
              </w:rPr>
            </w:pPr>
          </w:p>
        </w:tc>
      </w:tr>
    </w:tbl>
    <w:p w:rsidR="00B445A2" w:rsidRPr="00C509F8" w:rsidRDefault="00B445A2" w:rsidP="00C0258B">
      <w:pPr>
        <w:keepNext/>
        <w:ind w:right="140"/>
        <w:jc w:val="both"/>
        <w:rPr>
          <w:rFonts w:ascii="Tahoma" w:hAnsi="Tahoma" w:cs="Tahoma"/>
        </w:rPr>
      </w:pPr>
    </w:p>
    <w:p w:rsidR="00B445A2" w:rsidRDefault="00B445A2" w:rsidP="00C0258B">
      <w:pPr>
        <w:pStyle w:val="Telobesedila3"/>
        <w:keepNext/>
        <w:rPr>
          <w:rFonts w:ascii="Tahoma" w:hAnsi="Tahoma" w:cs="Tahoma"/>
          <w:strike/>
          <w:lang w:val="sl-SI"/>
        </w:rPr>
      </w:pPr>
    </w:p>
    <w:p w:rsidR="00B445A2" w:rsidRDefault="00B445A2" w:rsidP="00C0258B">
      <w:pPr>
        <w:pStyle w:val="Telobesedila3"/>
        <w:keepNext/>
        <w:rPr>
          <w:rFonts w:ascii="Tahoma" w:hAnsi="Tahoma" w:cs="Tahoma"/>
          <w:strike/>
          <w:lang w:val="sl-SI"/>
        </w:rPr>
      </w:pPr>
    </w:p>
    <w:tbl>
      <w:tblPr>
        <w:tblW w:w="8959" w:type="dxa"/>
        <w:tblInd w:w="2" w:type="dxa"/>
        <w:tblLayout w:type="fixed"/>
        <w:tblCellMar>
          <w:left w:w="30" w:type="dxa"/>
          <w:right w:w="30" w:type="dxa"/>
        </w:tblCellMar>
        <w:tblLook w:val="0000" w:firstRow="0" w:lastRow="0" w:firstColumn="0" w:lastColumn="0" w:noHBand="0" w:noVBand="0"/>
      </w:tblPr>
      <w:tblGrid>
        <w:gridCol w:w="3427"/>
        <w:gridCol w:w="2999"/>
        <w:gridCol w:w="2533"/>
      </w:tblGrid>
      <w:tr w:rsidR="00B445A2" w:rsidRPr="00C509F8" w:rsidTr="00A270D9">
        <w:trPr>
          <w:trHeight w:val="235"/>
        </w:trPr>
        <w:tc>
          <w:tcPr>
            <w:tcW w:w="3427" w:type="dxa"/>
            <w:tcBorders>
              <w:bottom w:val="single" w:sz="4" w:space="0" w:color="auto"/>
            </w:tcBorders>
          </w:tcPr>
          <w:p w:rsidR="00B445A2" w:rsidRPr="008227E0" w:rsidRDefault="00B445A2" w:rsidP="00C0258B">
            <w:pPr>
              <w:keepNext/>
              <w:jc w:val="both"/>
              <w:rPr>
                <w:rFonts w:ascii="Tahoma" w:hAnsi="Tahoma" w:cs="Tahoma"/>
                <w:snapToGrid w:val="0"/>
                <w:color w:val="000000"/>
              </w:rPr>
            </w:pPr>
          </w:p>
        </w:tc>
        <w:tc>
          <w:tcPr>
            <w:tcW w:w="2999" w:type="dxa"/>
          </w:tcPr>
          <w:p w:rsidR="00B445A2" w:rsidRPr="008227E0" w:rsidRDefault="00B445A2" w:rsidP="00C0258B">
            <w:pPr>
              <w:keepNext/>
              <w:jc w:val="center"/>
              <w:rPr>
                <w:rFonts w:ascii="Tahoma" w:hAnsi="Tahoma" w:cs="Tahoma"/>
                <w:snapToGrid w:val="0"/>
                <w:color w:val="000000"/>
              </w:rPr>
            </w:pPr>
          </w:p>
        </w:tc>
        <w:tc>
          <w:tcPr>
            <w:tcW w:w="2533" w:type="dxa"/>
            <w:tcBorders>
              <w:bottom w:val="single" w:sz="4" w:space="0" w:color="auto"/>
            </w:tcBorders>
          </w:tcPr>
          <w:p w:rsidR="00B445A2" w:rsidRDefault="00B445A2" w:rsidP="00C0258B">
            <w:pPr>
              <w:keepNext/>
              <w:tabs>
                <w:tab w:val="left" w:pos="567"/>
                <w:tab w:val="num" w:pos="851"/>
                <w:tab w:val="left" w:pos="993"/>
              </w:tabs>
              <w:jc w:val="both"/>
              <w:rPr>
                <w:rFonts w:ascii="Tahoma" w:hAnsi="Tahoma" w:cs="Tahoma"/>
                <w:snapToGrid w:val="0"/>
                <w:color w:val="000000"/>
              </w:rPr>
            </w:pPr>
          </w:p>
          <w:p w:rsidR="00B445A2" w:rsidRPr="00B2105C" w:rsidRDefault="00B445A2" w:rsidP="00C0258B">
            <w:pPr>
              <w:keepNext/>
              <w:tabs>
                <w:tab w:val="left" w:pos="567"/>
                <w:tab w:val="num" w:pos="851"/>
                <w:tab w:val="left" w:pos="993"/>
              </w:tabs>
              <w:jc w:val="both"/>
              <w:rPr>
                <w:rFonts w:ascii="Tahoma" w:hAnsi="Tahoma" w:cs="Tahoma"/>
                <w:snapToGrid w:val="0"/>
                <w:color w:val="000000"/>
              </w:rPr>
            </w:pPr>
          </w:p>
        </w:tc>
      </w:tr>
      <w:tr w:rsidR="00B445A2" w:rsidRPr="00C509F8" w:rsidTr="00A270D9">
        <w:trPr>
          <w:trHeight w:val="235"/>
        </w:trPr>
        <w:tc>
          <w:tcPr>
            <w:tcW w:w="3427" w:type="dxa"/>
            <w:tcBorders>
              <w:top w:val="single" w:sz="4" w:space="0" w:color="auto"/>
            </w:tcBorders>
          </w:tcPr>
          <w:p w:rsidR="00B445A2" w:rsidRPr="008227E0" w:rsidRDefault="00B445A2" w:rsidP="00C0258B">
            <w:pPr>
              <w:keepNext/>
              <w:jc w:val="center"/>
              <w:rPr>
                <w:rFonts w:ascii="Tahoma" w:hAnsi="Tahoma" w:cs="Tahoma"/>
                <w:snapToGrid w:val="0"/>
                <w:color w:val="000000"/>
              </w:rPr>
            </w:pPr>
            <w:r w:rsidRPr="008227E0">
              <w:rPr>
                <w:rFonts w:ascii="Tahoma" w:hAnsi="Tahoma" w:cs="Tahoma"/>
                <w:snapToGrid w:val="0"/>
                <w:color w:val="000000"/>
              </w:rPr>
              <w:t>(kraj, datum)</w:t>
            </w:r>
          </w:p>
        </w:tc>
        <w:tc>
          <w:tcPr>
            <w:tcW w:w="2999" w:type="dxa"/>
          </w:tcPr>
          <w:p w:rsidR="00B445A2" w:rsidRPr="008227E0" w:rsidRDefault="00B445A2" w:rsidP="00C0258B">
            <w:pPr>
              <w:keepNext/>
              <w:jc w:val="center"/>
              <w:rPr>
                <w:rFonts w:ascii="Tahoma" w:hAnsi="Tahoma" w:cs="Tahoma"/>
                <w:snapToGrid w:val="0"/>
                <w:color w:val="000000"/>
              </w:rPr>
            </w:pPr>
            <w:r w:rsidRPr="008227E0">
              <w:rPr>
                <w:rFonts w:ascii="Tahoma" w:hAnsi="Tahoma" w:cs="Tahoma"/>
                <w:snapToGrid w:val="0"/>
                <w:color w:val="000000"/>
              </w:rPr>
              <w:t>žig</w:t>
            </w:r>
          </w:p>
        </w:tc>
        <w:tc>
          <w:tcPr>
            <w:tcW w:w="2533" w:type="dxa"/>
            <w:tcBorders>
              <w:top w:val="single" w:sz="4" w:space="0" w:color="auto"/>
            </w:tcBorders>
          </w:tcPr>
          <w:p w:rsidR="00B445A2" w:rsidRPr="008227E0" w:rsidRDefault="00B445A2" w:rsidP="00C0258B">
            <w:pPr>
              <w:keepNext/>
              <w:jc w:val="both"/>
              <w:rPr>
                <w:rFonts w:ascii="Tahoma" w:hAnsi="Tahoma" w:cs="Tahoma"/>
                <w:snapToGrid w:val="0"/>
                <w:color w:val="000000"/>
              </w:rPr>
            </w:pPr>
            <w:r w:rsidRPr="008227E0">
              <w:rPr>
                <w:rFonts w:ascii="Tahoma" w:hAnsi="Tahoma" w:cs="Tahoma"/>
                <w:snapToGrid w:val="0"/>
                <w:color w:val="000000"/>
              </w:rPr>
              <w:t>(</w:t>
            </w:r>
            <w:r w:rsidR="003F7FCC">
              <w:rPr>
                <w:rFonts w:ascii="Tahoma" w:hAnsi="Tahoma" w:cs="Tahoma"/>
                <w:snapToGrid w:val="0"/>
                <w:color w:val="000000"/>
              </w:rPr>
              <w:t>Naziv</w:t>
            </w:r>
            <w:r w:rsidR="003F7FCC" w:rsidRPr="003D15DD">
              <w:rPr>
                <w:rFonts w:ascii="Tahoma" w:hAnsi="Tahoma" w:cs="Tahoma"/>
                <w:snapToGrid w:val="0"/>
                <w:color w:val="000000"/>
              </w:rPr>
              <w:t xml:space="preserve"> </w:t>
            </w:r>
            <w:r w:rsidR="003F7FCC">
              <w:rPr>
                <w:rFonts w:ascii="Tahoma" w:hAnsi="Tahoma" w:cs="Tahoma"/>
                <w:snapToGrid w:val="0"/>
                <w:color w:val="000000"/>
              </w:rPr>
              <w:t>in</w:t>
            </w:r>
            <w:r w:rsidR="003F7FCC" w:rsidRPr="003D15DD">
              <w:rPr>
                <w:rFonts w:ascii="Tahoma" w:hAnsi="Tahoma" w:cs="Tahoma"/>
                <w:snapToGrid w:val="0"/>
                <w:color w:val="000000"/>
              </w:rPr>
              <w:t xml:space="preserve"> podpis </w:t>
            </w:r>
            <w:r w:rsidR="009C60FD">
              <w:rPr>
                <w:rFonts w:ascii="Tahoma" w:hAnsi="Tahoma" w:cs="Tahoma"/>
                <w:snapToGrid w:val="0"/>
                <w:color w:val="000000"/>
              </w:rPr>
              <w:t>ponudnika</w:t>
            </w:r>
            <w:r w:rsidRPr="008227E0">
              <w:rPr>
                <w:rFonts w:ascii="Tahoma" w:hAnsi="Tahoma" w:cs="Tahoma"/>
                <w:snapToGrid w:val="0"/>
                <w:color w:val="000000"/>
              </w:rPr>
              <w:t>)</w:t>
            </w:r>
          </w:p>
        </w:tc>
      </w:tr>
    </w:tbl>
    <w:p w:rsidR="00B445A2" w:rsidRDefault="00B445A2" w:rsidP="00C0258B">
      <w:pPr>
        <w:keepNext/>
        <w:jc w:val="both"/>
        <w:rPr>
          <w:rFonts w:ascii="Tahoma" w:hAnsi="Tahoma" w:cs="Tahoma"/>
        </w:rPr>
      </w:pPr>
    </w:p>
    <w:p w:rsidR="00B445A2" w:rsidRDefault="00B445A2" w:rsidP="00C0258B">
      <w:pPr>
        <w:keepNext/>
        <w:jc w:val="both"/>
        <w:rPr>
          <w:rFonts w:ascii="Tahoma" w:hAnsi="Tahoma" w:cs="Tahoma"/>
        </w:rPr>
      </w:pPr>
    </w:p>
    <w:p w:rsidR="00B445A2" w:rsidRDefault="00B445A2" w:rsidP="00C0258B">
      <w:pPr>
        <w:keepNext/>
        <w:jc w:val="both"/>
        <w:rPr>
          <w:rFonts w:ascii="Tahoma" w:hAnsi="Tahoma" w:cs="Tahoma"/>
        </w:rPr>
      </w:pPr>
    </w:p>
    <w:p w:rsidR="00B445A2" w:rsidRDefault="00B445A2" w:rsidP="00C0258B">
      <w:pPr>
        <w:keepNext/>
        <w:jc w:val="both"/>
        <w:rPr>
          <w:rFonts w:ascii="Tahoma" w:hAnsi="Tahoma" w:cs="Tahoma"/>
        </w:rPr>
      </w:pPr>
    </w:p>
    <w:p w:rsidR="00B445A2" w:rsidRDefault="00B445A2" w:rsidP="00C0258B">
      <w:pPr>
        <w:keepNext/>
        <w:jc w:val="both"/>
        <w:rPr>
          <w:rFonts w:ascii="Tahoma" w:hAnsi="Tahoma" w:cs="Tahoma"/>
        </w:rPr>
      </w:pPr>
    </w:p>
    <w:p w:rsidR="00B445A2" w:rsidRDefault="00B549CF" w:rsidP="00C0258B">
      <w:pPr>
        <w:keepNext/>
        <w:jc w:val="both"/>
        <w:rPr>
          <w:rFonts w:ascii="Tahoma" w:hAnsi="Tahoma" w:cs="Tahoma"/>
        </w:rPr>
      </w:pPr>
      <w:r w:rsidRPr="00B549CF">
        <w:rPr>
          <w:rFonts w:ascii="Tahoma" w:hAnsi="Tahoma" w:cs="Tahoma"/>
          <w:b/>
        </w:rPr>
        <w:t>Navodilo:</w:t>
      </w:r>
      <w:r>
        <w:rPr>
          <w:rFonts w:ascii="Tahoma" w:hAnsi="Tahoma" w:cs="Tahoma"/>
        </w:rPr>
        <w:t xml:space="preserve"> </w:t>
      </w:r>
      <w:r w:rsidRPr="00B549CF">
        <w:rPr>
          <w:rFonts w:ascii="Tahoma" w:hAnsi="Tahoma" w:cs="Tahoma"/>
          <w:i/>
        </w:rPr>
        <w:t>Prilogo izpolni ponudnik. Prilogo izpolni tudi vsak partner v primeru skupne ponudbe.</w:t>
      </w:r>
    </w:p>
    <w:p w:rsidR="00B445A2" w:rsidRDefault="00B445A2" w:rsidP="00C0258B">
      <w:pPr>
        <w:keepNext/>
        <w:jc w:val="both"/>
        <w:rPr>
          <w:rFonts w:ascii="Tahoma" w:hAnsi="Tahoma" w:cs="Tahoma"/>
        </w:rPr>
      </w:pPr>
    </w:p>
    <w:p w:rsidR="00B445A2" w:rsidRDefault="00B445A2" w:rsidP="00C0258B">
      <w:pPr>
        <w:keepNext/>
        <w:jc w:val="both"/>
        <w:rPr>
          <w:rFonts w:ascii="Tahoma" w:hAnsi="Tahoma" w:cs="Tahoma"/>
        </w:rPr>
      </w:pPr>
    </w:p>
    <w:p w:rsidR="00B445A2" w:rsidRDefault="00B445A2" w:rsidP="00C0258B">
      <w:pPr>
        <w:keepNext/>
        <w:jc w:val="both"/>
        <w:rPr>
          <w:rFonts w:ascii="Tahoma" w:hAnsi="Tahoma" w:cs="Tahoma"/>
        </w:rPr>
      </w:pPr>
    </w:p>
    <w:p w:rsidR="00B445A2" w:rsidRDefault="00B445A2" w:rsidP="00C0258B">
      <w:pPr>
        <w:keepNext/>
        <w:jc w:val="both"/>
        <w:rPr>
          <w:rFonts w:ascii="Tahoma" w:hAnsi="Tahoma" w:cs="Tahoma"/>
        </w:rPr>
      </w:pPr>
    </w:p>
    <w:p w:rsidR="00B445A2" w:rsidRDefault="00B445A2" w:rsidP="00C0258B">
      <w:pPr>
        <w:keepNext/>
        <w:jc w:val="both"/>
        <w:rPr>
          <w:rFonts w:ascii="Tahoma" w:hAnsi="Tahoma" w:cs="Tahoma"/>
        </w:rPr>
      </w:pPr>
    </w:p>
    <w:p w:rsidR="00B445A2" w:rsidRDefault="00B445A2" w:rsidP="00C0258B">
      <w:pPr>
        <w:keepNext/>
        <w:jc w:val="both"/>
        <w:rPr>
          <w:rFonts w:ascii="Tahoma" w:hAnsi="Tahoma" w:cs="Tahoma"/>
        </w:rPr>
      </w:pPr>
    </w:p>
    <w:p w:rsidR="00B445A2" w:rsidRDefault="00B445A2" w:rsidP="00C0258B">
      <w:pPr>
        <w:keepNext/>
        <w:jc w:val="both"/>
        <w:rPr>
          <w:rFonts w:ascii="Tahoma" w:hAnsi="Tahoma" w:cs="Tahoma"/>
        </w:rPr>
      </w:pPr>
    </w:p>
    <w:p w:rsidR="00B445A2" w:rsidRDefault="00B445A2" w:rsidP="00C0258B">
      <w:pPr>
        <w:keepNext/>
        <w:jc w:val="both"/>
        <w:rPr>
          <w:rFonts w:ascii="Tahoma" w:hAnsi="Tahoma" w:cs="Tahoma"/>
        </w:rPr>
      </w:pPr>
    </w:p>
    <w:p w:rsidR="00B445A2" w:rsidRDefault="00B445A2" w:rsidP="00C0258B">
      <w:pPr>
        <w:keepNext/>
        <w:jc w:val="both"/>
        <w:rPr>
          <w:rFonts w:ascii="Tahoma" w:hAnsi="Tahoma" w:cs="Tahoma"/>
        </w:rPr>
      </w:pPr>
    </w:p>
    <w:p w:rsidR="00B445A2" w:rsidRDefault="00B445A2" w:rsidP="00C0258B">
      <w:pPr>
        <w:keepNext/>
        <w:jc w:val="both"/>
        <w:rPr>
          <w:rFonts w:ascii="Tahoma" w:hAnsi="Tahoma" w:cs="Tahoma"/>
        </w:rPr>
      </w:pPr>
    </w:p>
    <w:p w:rsidR="00B445A2" w:rsidRDefault="00B445A2" w:rsidP="00C0258B">
      <w:pPr>
        <w:keepNext/>
        <w:jc w:val="both"/>
        <w:rPr>
          <w:rFonts w:ascii="Tahoma" w:hAnsi="Tahoma" w:cs="Tahoma"/>
        </w:rPr>
      </w:pPr>
    </w:p>
    <w:p w:rsidR="00B445A2" w:rsidRDefault="00B445A2" w:rsidP="00C0258B">
      <w:pPr>
        <w:keepNext/>
        <w:jc w:val="both"/>
        <w:rPr>
          <w:rFonts w:ascii="Tahoma" w:hAnsi="Tahoma" w:cs="Tahoma"/>
        </w:rPr>
      </w:pPr>
    </w:p>
    <w:p w:rsidR="00B445A2" w:rsidRDefault="00B445A2" w:rsidP="00C0258B">
      <w:pPr>
        <w:keepNext/>
        <w:jc w:val="both"/>
        <w:rPr>
          <w:rFonts w:ascii="Tahoma" w:hAnsi="Tahoma" w:cs="Tahoma"/>
        </w:rPr>
      </w:pPr>
    </w:p>
    <w:p w:rsidR="00B445A2" w:rsidRDefault="00B445A2" w:rsidP="00C0258B">
      <w:pPr>
        <w:keepNext/>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409"/>
        <w:gridCol w:w="1134"/>
      </w:tblGrid>
      <w:tr w:rsidR="00BA22FC" w:rsidRPr="00864AF3" w:rsidTr="00BA22FC">
        <w:tc>
          <w:tcPr>
            <w:tcW w:w="599" w:type="dxa"/>
            <w:tcBorders>
              <w:right w:val="nil"/>
            </w:tcBorders>
          </w:tcPr>
          <w:p w:rsidR="00BA22FC" w:rsidRPr="00864AF3" w:rsidRDefault="00BA22FC" w:rsidP="00C0258B">
            <w:pPr>
              <w:keepNext/>
              <w:jc w:val="both"/>
              <w:rPr>
                <w:rFonts w:ascii="Tahoma" w:hAnsi="Tahoma" w:cs="Tahoma"/>
              </w:rPr>
            </w:pPr>
          </w:p>
        </w:tc>
        <w:tc>
          <w:tcPr>
            <w:tcW w:w="7409" w:type="dxa"/>
            <w:tcBorders>
              <w:left w:val="nil"/>
            </w:tcBorders>
          </w:tcPr>
          <w:p w:rsidR="00BA22FC" w:rsidRPr="00864AF3" w:rsidRDefault="00BA22FC" w:rsidP="00C0258B">
            <w:pPr>
              <w:keepNext/>
              <w:jc w:val="both"/>
              <w:rPr>
                <w:rFonts w:ascii="Tahoma" w:hAnsi="Tahoma" w:cs="Tahoma"/>
              </w:rPr>
            </w:pPr>
            <w:r w:rsidRPr="00864AF3">
              <w:rPr>
                <w:rFonts w:ascii="Tahoma" w:hAnsi="Tahoma" w:cs="Tahoma"/>
              </w:rPr>
              <w:t>MESEČNO POROČILO PREGLEDA IN VZDRŽEVANJA JAVNIH SANITARIJ</w:t>
            </w:r>
          </w:p>
        </w:tc>
        <w:tc>
          <w:tcPr>
            <w:tcW w:w="1134" w:type="dxa"/>
          </w:tcPr>
          <w:p w:rsidR="00BA22FC" w:rsidRPr="00864AF3" w:rsidRDefault="00BA22FC" w:rsidP="00BA22FC">
            <w:pPr>
              <w:keepNext/>
              <w:jc w:val="both"/>
              <w:rPr>
                <w:rFonts w:ascii="Tahoma" w:hAnsi="Tahoma" w:cs="Tahoma"/>
                <w:b/>
                <w:i/>
              </w:rPr>
            </w:pPr>
            <w:r>
              <w:rPr>
                <w:rFonts w:ascii="Tahoma" w:hAnsi="Tahoma" w:cs="Tahoma"/>
                <w:b/>
                <w:i/>
              </w:rPr>
              <w:t>P</w:t>
            </w:r>
            <w:r w:rsidRPr="00864AF3">
              <w:rPr>
                <w:rFonts w:ascii="Tahoma" w:hAnsi="Tahoma" w:cs="Tahoma"/>
                <w:b/>
                <w:i/>
              </w:rPr>
              <w:t>riloga</w:t>
            </w:r>
            <w:r>
              <w:rPr>
                <w:rFonts w:ascii="Tahoma" w:hAnsi="Tahoma" w:cs="Tahoma"/>
                <w:b/>
                <w:i/>
              </w:rPr>
              <w:t xml:space="preserve"> 7</w:t>
            </w:r>
          </w:p>
        </w:tc>
      </w:tr>
    </w:tbl>
    <w:p w:rsidR="00864AF3" w:rsidRPr="00864AF3" w:rsidRDefault="00864AF3" w:rsidP="00C0258B">
      <w:pPr>
        <w:keepNext/>
        <w:jc w:val="both"/>
        <w:rPr>
          <w:rFonts w:ascii="Tahoma" w:hAnsi="Tahoma" w:cs="Tahoma"/>
        </w:rPr>
      </w:pPr>
    </w:p>
    <w:p w:rsidR="00864AF3" w:rsidRPr="00864AF3" w:rsidRDefault="00864AF3" w:rsidP="00C0258B">
      <w:pPr>
        <w:keepNext/>
        <w:jc w:val="both"/>
        <w:rPr>
          <w:rFonts w:ascii="Tahoma" w:hAnsi="Tahoma" w:cs="Tahoma"/>
          <w:b/>
        </w:rPr>
      </w:pPr>
      <w:r w:rsidRPr="00864AF3">
        <w:rPr>
          <w:rFonts w:ascii="Tahoma" w:hAnsi="Tahoma" w:cs="Tahoma"/>
          <w:b/>
        </w:rPr>
        <w:t>JAVNE SANITARIJE V MESTNI OBČINI LJUBLJANA – MESEČNO POROČILO PREGLEDA IN  VZDRŽEVANJA JAVNIH SANITARIJ:</w:t>
      </w:r>
    </w:p>
    <w:p w:rsidR="00864AF3" w:rsidRPr="00864AF3" w:rsidRDefault="00864AF3" w:rsidP="00C0258B">
      <w:pPr>
        <w:keepNext/>
        <w:jc w:val="both"/>
        <w:rPr>
          <w:rFonts w:ascii="Tahoma" w:hAnsi="Tahoma" w:cs="Tahoma"/>
          <w:b/>
        </w:rPr>
      </w:pPr>
      <w:r w:rsidRPr="00864AF3">
        <w:rPr>
          <w:rFonts w:ascii="Tahoma" w:hAnsi="Tahoma" w:cs="Tahoma"/>
          <w:b/>
        </w:rPr>
        <w:tab/>
      </w:r>
    </w:p>
    <w:p w:rsidR="00864AF3" w:rsidRPr="00864AF3" w:rsidRDefault="00864AF3" w:rsidP="00C0258B">
      <w:pPr>
        <w:keepNext/>
        <w:jc w:val="both"/>
        <w:rPr>
          <w:rFonts w:ascii="Tahoma" w:hAnsi="Tahoma" w:cs="Tahoma"/>
        </w:rPr>
      </w:pPr>
      <w:r w:rsidRPr="00864AF3">
        <w:rPr>
          <w:rFonts w:ascii="Tahoma" w:hAnsi="Tahoma" w:cs="Tahoma"/>
        </w:rPr>
        <w:t>Za mesec: ______________________</w:t>
      </w:r>
      <w:r w:rsidRPr="00864AF3">
        <w:rPr>
          <w:rFonts w:ascii="Tahoma" w:hAnsi="Tahoma" w:cs="Tahoma"/>
        </w:rPr>
        <w:tab/>
      </w:r>
      <w:r w:rsidRPr="00864AF3">
        <w:rPr>
          <w:rFonts w:ascii="Tahoma" w:hAnsi="Tahoma" w:cs="Tahoma"/>
        </w:rPr>
        <w:tab/>
      </w:r>
      <w:r w:rsidRPr="00864AF3">
        <w:rPr>
          <w:rFonts w:ascii="Tahoma" w:hAnsi="Tahoma" w:cs="Tahoma"/>
        </w:rPr>
        <w:tab/>
        <w:t>datum: ______________</w:t>
      </w:r>
    </w:p>
    <w:p w:rsidR="00864AF3" w:rsidRPr="00864AF3" w:rsidRDefault="00864AF3" w:rsidP="00C0258B">
      <w:pPr>
        <w:keepNext/>
        <w:jc w:val="both"/>
        <w:rPr>
          <w:rFonts w:ascii="Tahoma" w:hAnsi="Tahoma" w:cs="Tahoma"/>
        </w:rPr>
      </w:pPr>
    </w:p>
    <w:p w:rsidR="00864AF3" w:rsidRPr="00864AF3" w:rsidRDefault="00864AF3" w:rsidP="00C0258B">
      <w:pPr>
        <w:keepNext/>
        <w:jc w:val="both"/>
        <w:rPr>
          <w:rFonts w:ascii="Tahoma" w:hAnsi="Tahoma" w:cs="Tahoma"/>
        </w:rPr>
      </w:pPr>
      <w:r w:rsidRPr="00864AF3">
        <w:rPr>
          <w:rFonts w:ascii="Tahoma" w:hAnsi="Tahoma" w:cs="Tahoma"/>
          <w:b/>
        </w:rPr>
        <w:t>LOKACIJA SANITARIJ</w:t>
      </w:r>
      <w:r w:rsidRPr="00864AF3">
        <w:rPr>
          <w:rFonts w:ascii="Tahoma" w:hAnsi="Tahoma" w:cs="Tahoma"/>
        </w:rPr>
        <w:t>: _________________________________________</w:t>
      </w:r>
    </w:p>
    <w:p w:rsidR="00864AF3" w:rsidRPr="00864AF3" w:rsidRDefault="00864AF3" w:rsidP="00C0258B">
      <w:pPr>
        <w:keepNext/>
        <w:jc w:val="both"/>
        <w:rPr>
          <w:rFonts w:ascii="Tahoma" w:hAnsi="Tahoma" w:cs="Tahoma"/>
        </w:rPr>
      </w:pPr>
    </w:p>
    <w:p w:rsidR="00864AF3" w:rsidRPr="00864AF3" w:rsidRDefault="00864AF3" w:rsidP="00C0258B">
      <w:pPr>
        <w:keepNext/>
        <w:numPr>
          <w:ilvl w:val="0"/>
          <w:numId w:val="32"/>
        </w:numPr>
        <w:jc w:val="both"/>
        <w:rPr>
          <w:rFonts w:ascii="Tahoma" w:hAnsi="Tahoma" w:cs="Tahoma"/>
        </w:rPr>
      </w:pPr>
      <w:r w:rsidRPr="00864AF3">
        <w:rPr>
          <w:rFonts w:ascii="Tahoma" w:hAnsi="Tahoma" w:cs="Tahoma"/>
        </w:rPr>
        <w:t>preverjanje vodovodnih instalacij od vključno merilnikov porabe vode do končnih elementov (kontrola in popisi števcev porabe vode, ugotavljanje tesnosti spojev – cevni spoji v merilnem jašku in razvodi v sanitarijah; tesnost posamičnih sanitarnih elementov):</w:t>
      </w:r>
    </w:p>
    <w:p w:rsidR="00864AF3" w:rsidRPr="00864AF3" w:rsidRDefault="00864AF3" w:rsidP="00C0258B">
      <w:pPr>
        <w:keepNext/>
        <w:jc w:val="both"/>
        <w:rPr>
          <w:rFonts w:ascii="Tahoma" w:hAnsi="Tahoma" w:cs="Tahoma"/>
        </w:rPr>
      </w:pPr>
    </w:p>
    <w:p w:rsidR="00864AF3" w:rsidRPr="00864AF3" w:rsidRDefault="00864AF3" w:rsidP="00C0258B">
      <w:pPr>
        <w:keepNext/>
        <w:pBdr>
          <w:top w:val="single" w:sz="4" w:space="1" w:color="auto"/>
          <w:left w:val="single" w:sz="4" w:space="4" w:color="auto"/>
          <w:bottom w:val="single" w:sz="4" w:space="1" w:color="auto"/>
          <w:right w:val="single" w:sz="4" w:space="4" w:color="auto"/>
        </w:pBdr>
        <w:jc w:val="both"/>
        <w:rPr>
          <w:rFonts w:ascii="Tahoma" w:hAnsi="Tahoma" w:cs="Tahoma"/>
        </w:rPr>
      </w:pPr>
      <w:r w:rsidRPr="00864AF3">
        <w:rPr>
          <w:rFonts w:ascii="Tahoma" w:hAnsi="Tahoma" w:cs="Tahoma"/>
        </w:rPr>
        <w:t>stanje števca porabe vode: ___________________________</w:t>
      </w:r>
    </w:p>
    <w:p w:rsidR="00864AF3" w:rsidRPr="00864AF3" w:rsidRDefault="00864AF3" w:rsidP="00C0258B">
      <w:pPr>
        <w:keepNext/>
        <w:pBdr>
          <w:top w:val="single" w:sz="4" w:space="1" w:color="auto"/>
          <w:left w:val="single" w:sz="4" w:space="4" w:color="auto"/>
          <w:bottom w:val="single" w:sz="4" w:space="1" w:color="auto"/>
          <w:right w:val="single" w:sz="4" w:space="4" w:color="auto"/>
        </w:pBdr>
        <w:jc w:val="both"/>
        <w:rPr>
          <w:rFonts w:ascii="Tahoma" w:hAnsi="Tahoma" w:cs="Tahoma"/>
        </w:rPr>
      </w:pPr>
      <w:r w:rsidRPr="00864AF3">
        <w:rPr>
          <w:rFonts w:ascii="Tahoma" w:hAnsi="Tahoma" w:cs="Tahoma"/>
        </w:rPr>
        <w:t>porabljena voda v mesecu:____________________________</w:t>
      </w:r>
    </w:p>
    <w:p w:rsidR="00864AF3" w:rsidRPr="00864AF3" w:rsidRDefault="00864AF3" w:rsidP="00C0258B">
      <w:pPr>
        <w:keepNext/>
        <w:pBdr>
          <w:top w:val="single" w:sz="4" w:space="1" w:color="auto"/>
          <w:left w:val="single" w:sz="4" w:space="4" w:color="auto"/>
          <w:bottom w:val="single" w:sz="4" w:space="1" w:color="auto"/>
          <w:right w:val="single" w:sz="4" w:space="4" w:color="auto"/>
        </w:pBdr>
        <w:jc w:val="both"/>
        <w:rPr>
          <w:rFonts w:ascii="Tahoma" w:hAnsi="Tahoma" w:cs="Tahoma"/>
        </w:rPr>
      </w:pPr>
      <w:r w:rsidRPr="00864AF3">
        <w:rPr>
          <w:rFonts w:ascii="Tahoma" w:hAnsi="Tahoma" w:cs="Tahoma"/>
        </w:rPr>
        <w:t>poraba vode je (obkroži):</w:t>
      </w:r>
      <w:r w:rsidRPr="00864AF3">
        <w:rPr>
          <w:rFonts w:ascii="Tahoma" w:hAnsi="Tahoma" w:cs="Tahoma"/>
        </w:rPr>
        <w:tab/>
      </w:r>
      <w:r w:rsidRPr="00864AF3">
        <w:rPr>
          <w:rFonts w:ascii="Tahoma" w:hAnsi="Tahoma" w:cs="Tahoma"/>
        </w:rPr>
        <w:tab/>
        <w:t>običajna</w:t>
      </w:r>
      <w:r w:rsidRPr="00864AF3">
        <w:rPr>
          <w:rFonts w:ascii="Tahoma" w:hAnsi="Tahoma" w:cs="Tahoma"/>
        </w:rPr>
        <w:tab/>
      </w:r>
      <w:r w:rsidRPr="00864AF3">
        <w:rPr>
          <w:rFonts w:ascii="Tahoma" w:hAnsi="Tahoma" w:cs="Tahoma"/>
        </w:rPr>
        <w:tab/>
        <w:t>prekomerna</w:t>
      </w:r>
    </w:p>
    <w:p w:rsidR="00864AF3" w:rsidRPr="00864AF3" w:rsidRDefault="00864AF3" w:rsidP="00C0258B">
      <w:pPr>
        <w:keepNext/>
        <w:pBdr>
          <w:top w:val="single" w:sz="4" w:space="1" w:color="auto"/>
          <w:left w:val="single" w:sz="4" w:space="4" w:color="auto"/>
          <w:bottom w:val="single" w:sz="4" w:space="1" w:color="auto"/>
          <w:right w:val="single" w:sz="4" w:space="4" w:color="auto"/>
        </w:pBdr>
        <w:jc w:val="both"/>
        <w:rPr>
          <w:rFonts w:ascii="Tahoma" w:hAnsi="Tahoma" w:cs="Tahoma"/>
          <w:u w:val="single"/>
        </w:rPr>
      </w:pPr>
      <w:r w:rsidRPr="00864AF3">
        <w:rPr>
          <w:rFonts w:ascii="Tahoma" w:hAnsi="Tahoma" w:cs="Tahoma"/>
          <w:u w:val="single"/>
        </w:rPr>
        <w:t>v primeru prekomerne porabe je potrebno nemudoma odkriti vzrok in ga odpraviti</w:t>
      </w:r>
    </w:p>
    <w:p w:rsidR="00864AF3" w:rsidRDefault="00864AF3" w:rsidP="00C0258B">
      <w:pPr>
        <w:keepNext/>
        <w:pBdr>
          <w:top w:val="single" w:sz="4" w:space="1" w:color="auto"/>
          <w:left w:val="single" w:sz="4" w:space="4" w:color="auto"/>
          <w:bottom w:val="single" w:sz="4" w:space="1" w:color="auto"/>
          <w:right w:val="single" w:sz="4" w:space="4" w:color="auto"/>
        </w:pBdr>
        <w:jc w:val="both"/>
        <w:rPr>
          <w:rFonts w:ascii="Tahoma" w:hAnsi="Tahoma" w:cs="Tahoma"/>
        </w:rPr>
      </w:pPr>
      <w:r w:rsidRPr="00864AF3">
        <w:rPr>
          <w:rFonts w:ascii="Tahoma" w:hAnsi="Tahoma" w:cs="Tahoma"/>
        </w:rPr>
        <w:t>Opis opravljenega preverjanja tesnosti in ostale ugotovitve:</w:t>
      </w:r>
    </w:p>
    <w:p w:rsidR="00864AF3" w:rsidRDefault="00864AF3" w:rsidP="00C0258B">
      <w:pPr>
        <w:keepNext/>
        <w:pBdr>
          <w:top w:val="single" w:sz="4" w:space="1" w:color="auto"/>
          <w:left w:val="single" w:sz="4" w:space="4" w:color="auto"/>
          <w:bottom w:val="single" w:sz="4" w:space="1" w:color="auto"/>
          <w:right w:val="single" w:sz="4" w:space="4" w:color="auto"/>
        </w:pBdr>
        <w:jc w:val="both"/>
        <w:rPr>
          <w:rFonts w:ascii="Tahoma" w:hAnsi="Tahoma" w:cs="Tahoma"/>
        </w:rPr>
      </w:pPr>
    </w:p>
    <w:p w:rsidR="00864AF3" w:rsidRDefault="00864AF3" w:rsidP="00C0258B">
      <w:pPr>
        <w:keepNext/>
        <w:pBdr>
          <w:top w:val="single" w:sz="4" w:space="1" w:color="auto"/>
          <w:left w:val="single" w:sz="4" w:space="4" w:color="auto"/>
          <w:bottom w:val="single" w:sz="4" w:space="1" w:color="auto"/>
          <w:right w:val="single" w:sz="4" w:space="4" w:color="auto"/>
        </w:pBdr>
        <w:jc w:val="both"/>
        <w:rPr>
          <w:rFonts w:ascii="Tahoma" w:hAnsi="Tahoma" w:cs="Tahoma"/>
        </w:rPr>
      </w:pPr>
    </w:p>
    <w:p w:rsidR="00864AF3" w:rsidRDefault="00864AF3" w:rsidP="00C0258B">
      <w:pPr>
        <w:keepNext/>
        <w:pBdr>
          <w:top w:val="single" w:sz="4" w:space="1" w:color="auto"/>
          <w:left w:val="single" w:sz="4" w:space="4" w:color="auto"/>
          <w:bottom w:val="single" w:sz="4" w:space="1" w:color="auto"/>
          <w:right w:val="single" w:sz="4" w:space="4" w:color="auto"/>
        </w:pBdr>
        <w:jc w:val="both"/>
        <w:rPr>
          <w:rFonts w:ascii="Tahoma" w:hAnsi="Tahoma" w:cs="Tahoma"/>
        </w:rPr>
      </w:pPr>
    </w:p>
    <w:p w:rsidR="00864AF3" w:rsidRDefault="00864AF3" w:rsidP="00C0258B">
      <w:pPr>
        <w:keepNext/>
        <w:pBdr>
          <w:top w:val="single" w:sz="4" w:space="1" w:color="auto"/>
          <w:left w:val="single" w:sz="4" w:space="4" w:color="auto"/>
          <w:bottom w:val="single" w:sz="4" w:space="1" w:color="auto"/>
          <w:right w:val="single" w:sz="4" w:space="4" w:color="auto"/>
        </w:pBdr>
        <w:jc w:val="both"/>
        <w:rPr>
          <w:rFonts w:ascii="Tahoma" w:hAnsi="Tahoma" w:cs="Tahoma"/>
        </w:rPr>
      </w:pPr>
    </w:p>
    <w:p w:rsidR="00864AF3" w:rsidRDefault="00864AF3" w:rsidP="00C0258B">
      <w:pPr>
        <w:keepNext/>
        <w:pBdr>
          <w:top w:val="single" w:sz="4" w:space="1" w:color="auto"/>
          <w:left w:val="single" w:sz="4" w:space="4" w:color="auto"/>
          <w:bottom w:val="single" w:sz="4" w:space="1" w:color="auto"/>
          <w:right w:val="single" w:sz="4" w:space="4" w:color="auto"/>
        </w:pBdr>
        <w:jc w:val="both"/>
        <w:rPr>
          <w:rFonts w:ascii="Tahoma" w:hAnsi="Tahoma" w:cs="Tahoma"/>
        </w:rPr>
      </w:pPr>
    </w:p>
    <w:p w:rsidR="00864AF3" w:rsidRDefault="00864AF3" w:rsidP="00C0258B">
      <w:pPr>
        <w:keepNext/>
        <w:pBdr>
          <w:top w:val="single" w:sz="4" w:space="1" w:color="auto"/>
          <w:left w:val="single" w:sz="4" w:space="4" w:color="auto"/>
          <w:bottom w:val="single" w:sz="4" w:space="1" w:color="auto"/>
          <w:right w:val="single" w:sz="4" w:space="4" w:color="auto"/>
        </w:pBdr>
        <w:jc w:val="both"/>
        <w:rPr>
          <w:rFonts w:ascii="Tahoma" w:hAnsi="Tahoma" w:cs="Tahoma"/>
        </w:rPr>
      </w:pPr>
    </w:p>
    <w:p w:rsidR="00864AF3" w:rsidRPr="00864AF3" w:rsidRDefault="00864AF3" w:rsidP="00C0258B">
      <w:pPr>
        <w:keepNext/>
        <w:pBdr>
          <w:top w:val="single" w:sz="4" w:space="1" w:color="auto"/>
          <w:left w:val="single" w:sz="4" w:space="4" w:color="auto"/>
          <w:bottom w:val="single" w:sz="4" w:space="1" w:color="auto"/>
          <w:right w:val="single" w:sz="4" w:space="4" w:color="auto"/>
        </w:pBdr>
        <w:jc w:val="both"/>
        <w:rPr>
          <w:rFonts w:ascii="Tahoma" w:hAnsi="Tahoma" w:cs="Tahoma"/>
        </w:rPr>
      </w:pPr>
    </w:p>
    <w:p w:rsidR="00864AF3" w:rsidRPr="00864AF3" w:rsidRDefault="00864AF3" w:rsidP="00C0258B">
      <w:pPr>
        <w:keepNext/>
        <w:jc w:val="both"/>
        <w:rPr>
          <w:rFonts w:ascii="Tahoma" w:hAnsi="Tahoma" w:cs="Tahoma"/>
        </w:rPr>
      </w:pPr>
    </w:p>
    <w:p w:rsidR="00864AF3" w:rsidRPr="00864AF3" w:rsidRDefault="00864AF3" w:rsidP="00C0258B">
      <w:pPr>
        <w:keepNext/>
        <w:jc w:val="both"/>
        <w:rPr>
          <w:rFonts w:ascii="Tahoma" w:hAnsi="Tahoma" w:cs="Tahoma"/>
        </w:rPr>
      </w:pPr>
    </w:p>
    <w:p w:rsidR="00864AF3" w:rsidRPr="00864AF3" w:rsidRDefault="00864AF3" w:rsidP="00C0258B">
      <w:pPr>
        <w:keepNext/>
        <w:numPr>
          <w:ilvl w:val="0"/>
          <w:numId w:val="32"/>
        </w:numPr>
        <w:jc w:val="both"/>
        <w:rPr>
          <w:rFonts w:ascii="Tahoma" w:hAnsi="Tahoma" w:cs="Tahoma"/>
        </w:rPr>
      </w:pPr>
      <w:r w:rsidRPr="00864AF3">
        <w:rPr>
          <w:rFonts w:ascii="Tahoma" w:hAnsi="Tahoma" w:cs="Tahoma"/>
        </w:rPr>
        <w:t xml:space="preserve"> kotlički, pipe, pisoarji, školjke, ugotavljanje in preventivna menjava gibljivih cevi:</w:t>
      </w:r>
    </w:p>
    <w:p w:rsidR="00864AF3" w:rsidRPr="00864AF3" w:rsidRDefault="00864AF3" w:rsidP="00C0258B">
      <w:pPr>
        <w:keepNext/>
        <w:jc w:val="both"/>
        <w:rPr>
          <w:rFonts w:ascii="Tahoma" w:hAnsi="Tahoma" w:cs="Tahoma"/>
        </w:rPr>
      </w:pPr>
    </w:p>
    <w:p w:rsidR="00864AF3" w:rsidRDefault="00864AF3" w:rsidP="00C0258B">
      <w:pPr>
        <w:keepNext/>
        <w:pBdr>
          <w:top w:val="single" w:sz="4" w:space="1" w:color="auto"/>
          <w:left w:val="single" w:sz="4" w:space="4" w:color="auto"/>
          <w:bottom w:val="single" w:sz="4" w:space="1" w:color="auto"/>
          <w:right w:val="single" w:sz="4" w:space="4" w:color="auto"/>
        </w:pBdr>
        <w:jc w:val="both"/>
        <w:rPr>
          <w:rFonts w:ascii="Tahoma" w:hAnsi="Tahoma" w:cs="Tahoma"/>
        </w:rPr>
      </w:pPr>
    </w:p>
    <w:p w:rsidR="00864AF3" w:rsidRDefault="00864AF3" w:rsidP="00C0258B">
      <w:pPr>
        <w:keepNext/>
        <w:pBdr>
          <w:top w:val="single" w:sz="4" w:space="1" w:color="auto"/>
          <w:left w:val="single" w:sz="4" w:space="4" w:color="auto"/>
          <w:bottom w:val="single" w:sz="4" w:space="1" w:color="auto"/>
          <w:right w:val="single" w:sz="4" w:space="4" w:color="auto"/>
        </w:pBdr>
        <w:jc w:val="both"/>
        <w:rPr>
          <w:rFonts w:ascii="Tahoma" w:hAnsi="Tahoma" w:cs="Tahoma"/>
        </w:rPr>
      </w:pPr>
    </w:p>
    <w:p w:rsidR="00864AF3" w:rsidRDefault="00864AF3" w:rsidP="00C0258B">
      <w:pPr>
        <w:keepNext/>
        <w:pBdr>
          <w:top w:val="single" w:sz="4" w:space="1" w:color="auto"/>
          <w:left w:val="single" w:sz="4" w:space="4" w:color="auto"/>
          <w:bottom w:val="single" w:sz="4" w:space="1" w:color="auto"/>
          <w:right w:val="single" w:sz="4" w:space="4" w:color="auto"/>
        </w:pBdr>
        <w:jc w:val="both"/>
        <w:rPr>
          <w:rFonts w:ascii="Tahoma" w:hAnsi="Tahoma" w:cs="Tahoma"/>
        </w:rPr>
      </w:pPr>
    </w:p>
    <w:p w:rsidR="00864AF3" w:rsidRDefault="00864AF3" w:rsidP="00C0258B">
      <w:pPr>
        <w:keepNext/>
        <w:pBdr>
          <w:top w:val="single" w:sz="4" w:space="1" w:color="auto"/>
          <w:left w:val="single" w:sz="4" w:space="4" w:color="auto"/>
          <w:bottom w:val="single" w:sz="4" w:space="1" w:color="auto"/>
          <w:right w:val="single" w:sz="4" w:space="4" w:color="auto"/>
        </w:pBdr>
        <w:jc w:val="both"/>
        <w:rPr>
          <w:rFonts w:ascii="Tahoma" w:hAnsi="Tahoma" w:cs="Tahoma"/>
        </w:rPr>
      </w:pPr>
    </w:p>
    <w:p w:rsidR="00864AF3" w:rsidRPr="00864AF3" w:rsidRDefault="00864AF3" w:rsidP="00C0258B">
      <w:pPr>
        <w:keepNext/>
        <w:pBdr>
          <w:top w:val="single" w:sz="4" w:space="1" w:color="auto"/>
          <w:left w:val="single" w:sz="4" w:space="4" w:color="auto"/>
          <w:bottom w:val="single" w:sz="4" w:space="1" w:color="auto"/>
          <w:right w:val="single" w:sz="4" w:space="4" w:color="auto"/>
        </w:pBdr>
        <w:jc w:val="both"/>
        <w:rPr>
          <w:rFonts w:ascii="Tahoma" w:hAnsi="Tahoma" w:cs="Tahoma"/>
        </w:rPr>
      </w:pPr>
    </w:p>
    <w:p w:rsidR="00864AF3" w:rsidRPr="00864AF3" w:rsidRDefault="00864AF3" w:rsidP="00C0258B">
      <w:pPr>
        <w:keepNext/>
        <w:jc w:val="both"/>
        <w:rPr>
          <w:rFonts w:ascii="Tahoma" w:hAnsi="Tahoma" w:cs="Tahoma"/>
        </w:rPr>
      </w:pPr>
    </w:p>
    <w:p w:rsidR="00864AF3" w:rsidRPr="00864AF3" w:rsidRDefault="00864AF3" w:rsidP="00C0258B">
      <w:pPr>
        <w:keepNext/>
        <w:numPr>
          <w:ilvl w:val="0"/>
          <w:numId w:val="32"/>
        </w:numPr>
        <w:jc w:val="both"/>
        <w:rPr>
          <w:rFonts w:ascii="Tahoma" w:hAnsi="Tahoma" w:cs="Tahoma"/>
        </w:rPr>
      </w:pPr>
      <w:r w:rsidRPr="00864AF3">
        <w:rPr>
          <w:rFonts w:ascii="Tahoma" w:hAnsi="Tahoma" w:cs="Tahoma"/>
        </w:rPr>
        <w:t>preverjanje električnih napeljav od merilnika porabe do porabnikov (razsvetljava, grelna telesa, ventilacija, pogoni – vrata, ventilacija, senzorji), preverjanje sanitarne in ostale opreme javnih sanitarij (vrata, ključavnice, vložki, stekla, podajalniki, fenomati, ostala sanitarna in prostorska oprema):</w:t>
      </w:r>
    </w:p>
    <w:p w:rsidR="00864AF3" w:rsidRPr="00864AF3" w:rsidRDefault="00864AF3" w:rsidP="00C0258B">
      <w:pPr>
        <w:keepNext/>
        <w:jc w:val="both"/>
        <w:rPr>
          <w:rFonts w:ascii="Tahoma" w:hAnsi="Tahoma" w:cs="Tahoma"/>
        </w:rPr>
      </w:pPr>
    </w:p>
    <w:p w:rsidR="00864AF3" w:rsidRDefault="00864AF3" w:rsidP="00C0258B">
      <w:pPr>
        <w:keepNext/>
        <w:pBdr>
          <w:top w:val="single" w:sz="4" w:space="1" w:color="auto"/>
          <w:left w:val="single" w:sz="4" w:space="4" w:color="auto"/>
          <w:bottom w:val="single" w:sz="4" w:space="1" w:color="auto"/>
          <w:right w:val="single" w:sz="4" w:space="4" w:color="auto"/>
        </w:pBdr>
        <w:jc w:val="both"/>
        <w:rPr>
          <w:rFonts w:ascii="Tahoma" w:hAnsi="Tahoma" w:cs="Tahoma"/>
        </w:rPr>
      </w:pPr>
    </w:p>
    <w:p w:rsidR="00864AF3" w:rsidRDefault="00864AF3" w:rsidP="00C0258B">
      <w:pPr>
        <w:keepNext/>
        <w:pBdr>
          <w:top w:val="single" w:sz="4" w:space="1" w:color="auto"/>
          <w:left w:val="single" w:sz="4" w:space="4" w:color="auto"/>
          <w:bottom w:val="single" w:sz="4" w:space="1" w:color="auto"/>
          <w:right w:val="single" w:sz="4" w:space="4" w:color="auto"/>
        </w:pBdr>
        <w:jc w:val="both"/>
        <w:rPr>
          <w:rFonts w:ascii="Tahoma" w:hAnsi="Tahoma" w:cs="Tahoma"/>
        </w:rPr>
      </w:pPr>
    </w:p>
    <w:p w:rsidR="00864AF3" w:rsidRDefault="00864AF3" w:rsidP="00C0258B">
      <w:pPr>
        <w:keepNext/>
        <w:pBdr>
          <w:top w:val="single" w:sz="4" w:space="1" w:color="auto"/>
          <w:left w:val="single" w:sz="4" w:space="4" w:color="auto"/>
          <w:bottom w:val="single" w:sz="4" w:space="1" w:color="auto"/>
          <w:right w:val="single" w:sz="4" w:space="4" w:color="auto"/>
        </w:pBdr>
        <w:jc w:val="both"/>
        <w:rPr>
          <w:rFonts w:ascii="Tahoma" w:hAnsi="Tahoma" w:cs="Tahoma"/>
        </w:rPr>
      </w:pPr>
    </w:p>
    <w:p w:rsidR="00864AF3" w:rsidRDefault="00864AF3" w:rsidP="00C0258B">
      <w:pPr>
        <w:keepNext/>
        <w:pBdr>
          <w:top w:val="single" w:sz="4" w:space="1" w:color="auto"/>
          <w:left w:val="single" w:sz="4" w:space="4" w:color="auto"/>
          <w:bottom w:val="single" w:sz="4" w:space="1" w:color="auto"/>
          <w:right w:val="single" w:sz="4" w:space="4" w:color="auto"/>
        </w:pBdr>
        <w:jc w:val="both"/>
        <w:rPr>
          <w:rFonts w:ascii="Tahoma" w:hAnsi="Tahoma" w:cs="Tahoma"/>
        </w:rPr>
      </w:pPr>
    </w:p>
    <w:p w:rsidR="00864AF3" w:rsidRPr="00864AF3" w:rsidRDefault="00864AF3" w:rsidP="00C0258B">
      <w:pPr>
        <w:keepNext/>
        <w:pBdr>
          <w:top w:val="single" w:sz="4" w:space="1" w:color="auto"/>
          <w:left w:val="single" w:sz="4" w:space="4" w:color="auto"/>
          <w:bottom w:val="single" w:sz="4" w:space="1" w:color="auto"/>
          <w:right w:val="single" w:sz="4" w:space="4" w:color="auto"/>
        </w:pBdr>
        <w:jc w:val="both"/>
        <w:rPr>
          <w:rFonts w:ascii="Tahoma" w:hAnsi="Tahoma" w:cs="Tahoma"/>
        </w:rPr>
      </w:pPr>
    </w:p>
    <w:p w:rsidR="00864AF3" w:rsidRPr="00864AF3" w:rsidRDefault="00864AF3" w:rsidP="00C0258B">
      <w:pPr>
        <w:keepNext/>
        <w:jc w:val="both"/>
        <w:rPr>
          <w:rFonts w:ascii="Tahoma" w:hAnsi="Tahoma" w:cs="Tahoma"/>
        </w:rPr>
      </w:pPr>
    </w:p>
    <w:p w:rsidR="00864AF3" w:rsidRPr="00864AF3" w:rsidRDefault="00864AF3" w:rsidP="00C0258B">
      <w:pPr>
        <w:keepNext/>
        <w:numPr>
          <w:ilvl w:val="0"/>
          <w:numId w:val="32"/>
        </w:numPr>
        <w:jc w:val="both"/>
        <w:rPr>
          <w:rFonts w:ascii="Tahoma" w:hAnsi="Tahoma" w:cs="Tahoma"/>
        </w:rPr>
      </w:pPr>
      <w:r w:rsidRPr="00864AF3">
        <w:rPr>
          <w:rFonts w:ascii="Tahoma" w:hAnsi="Tahoma" w:cs="Tahoma"/>
        </w:rPr>
        <w:t>preverjanje potreb glede čiščenja kanalizacijskih sistemov in odtokov ter izvajanje preventivnih čiščenj kanalizacijskih odtokov:</w:t>
      </w:r>
    </w:p>
    <w:p w:rsidR="00864AF3" w:rsidRPr="00864AF3" w:rsidRDefault="00864AF3" w:rsidP="00C0258B">
      <w:pPr>
        <w:keepNext/>
        <w:jc w:val="both"/>
        <w:rPr>
          <w:rFonts w:ascii="Tahoma" w:hAnsi="Tahoma" w:cs="Tahoma"/>
        </w:rPr>
      </w:pPr>
    </w:p>
    <w:p w:rsidR="00864AF3" w:rsidRDefault="00864AF3" w:rsidP="00C0258B">
      <w:pPr>
        <w:keepNext/>
        <w:pBdr>
          <w:top w:val="single" w:sz="4" w:space="1" w:color="auto"/>
          <w:left w:val="single" w:sz="4" w:space="4" w:color="auto"/>
          <w:bottom w:val="single" w:sz="4" w:space="1" w:color="auto"/>
          <w:right w:val="single" w:sz="4" w:space="4" w:color="auto"/>
        </w:pBdr>
        <w:jc w:val="both"/>
        <w:rPr>
          <w:rFonts w:ascii="Tahoma" w:hAnsi="Tahoma" w:cs="Tahoma"/>
        </w:rPr>
      </w:pPr>
    </w:p>
    <w:p w:rsidR="00864AF3" w:rsidRDefault="00864AF3" w:rsidP="00C0258B">
      <w:pPr>
        <w:keepNext/>
        <w:pBdr>
          <w:top w:val="single" w:sz="4" w:space="1" w:color="auto"/>
          <w:left w:val="single" w:sz="4" w:space="4" w:color="auto"/>
          <w:bottom w:val="single" w:sz="4" w:space="1" w:color="auto"/>
          <w:right w:val="single" w:sz="4" w:space="4" w:color="auto"/>
        </w:pBdr>
        <w:jc w:val="both"/>
        <w:rPr>
          <w:rFonts w:ascii="Tahoma" w:hAnsi="Tahoma" w:cs="Tahoma"/>
        </w:rPr>
      </w:pPr>
    </w:p>
    <w:p w:rsidR="00864AF3" w:rsidRDefault="00864AF3" w:rsidP="00C0258B">
      <w:pPr>
        <w:keepNext/>
        <w:pBdr>
          <w:top w:val="single" w:sz="4" w:space="1" w:color="auto"/>
          <w:left w:val="single" w:sz="4" w:space="4" w:color="auto"/>
          <w:bottom w:val="single" w:sz="4" w:space="1" w:color="auto"/>
          <w:right w:val="single" w:sz="4" w:space="4" w:color="auto"/>
        </w:pBdr>
        <w:jc w:val="both"/>
        <w:rPr>
          <w:rFonts w:ascii="Tahoma" w:hAnsi="Tahoma" w:cs="Tahoma"/>
        </w:rPr>
      </w:pPr>
    </w:p>
    <w:p w:rsidR="00864AF3" w:rsidRDefault="00864AF3" w:rsidP="00C0258B">
      <w:pPr>
        <w:keepNext/>
        <w:pBdr>
          <w:top w:val="single" w:sz="4" w:space="1" w:color="auto"/>
          <w:left w:val="single" w:sz="4" w:space="4" w:color="auto"/>
          <w:bottom w:val="single" w:sz="4" w:space="1" w:color="auto"/>
          <w:right w:val="single" w:sz="4" w:space="4" w:color="auto"/>
        </w:pBdr>
        <w:jc w:val="both"/>
        <w:rPr>
          <w:rFonts w:ascii="Tahoma" w:hAnsi="Tahoma" w:cs="Tahoma"/>
        </w:rPr>
      </w:pPr>
    </w:p>
    <w:p w:rsidR="00864AF3" w:rsidRPr="00864AF3" w:rsidRDefault="00864AF3" w:rsidP="00C0258B">
      <w:pPr>
        <w:keepNext/>
        <w:pBdr>
          <w:top w:val="single" w:sz="4" w:space="1" w:color="auto"/>
          <w:left w:val="single" w:sz="4" w:space="4" w:color="auto"/>
          <w:bottom w:val="single" w:sz="4" w:space="1" w:color="auto"/>
          <w:right w:val="single" w:sz="4" w:space="4" w:color="auto"/>
        </w:pBdr>
        <w:jc w:val="both"/>
        <w:rPr>
          <w:rFonts w:ascii="Tahoma" w:hAnsi="Tahoma" w:cs="Tahoma"/>
        </w:rPr>
      </w:pPr>
    </w:p>
    <w:p w:rsidR="00864AF3" w:rsidRPr="00864AF3" w:rsidRDefault="00864AF3" w:rsidP="00C0258B">
      <w:pPr>
        <w:keepNext/>
        <w:numPr>
          <w:ilvl w:val="0"/>
          <w:numId w:val="32"/>
        </w:numPr>
        <w:jc w:val="both"/>
        <w:rPr>
          <w:rFonts w:ascii="Tahoma" w:hAnsi="Tahoma" w:cs="Tahoma"/>
        </w:rPr>
      </w:pPr>
      <w:r w:rsidRPr="00864AF3">
        <w:rPr>
          <w:rFonts w:ascii="Tahoma" w:hAnsi="Tahoma" w:cs="Tahoma"/>
        </w:rPr>
        <w:lastRenderedPageBreak/>
        <w:t>preverjanje delovanja ogrevalnih sistemov in naprav</w:t>
      </w:r>
    </w:p>
    <w:p w:rsidR="00864AF3" w:rsidRPr="00864AF3" w:rsidRDefault="00864AF3" w:rsidP="00C0258B">
      <w:pPr>
        <w:keepNext/>
        <w:jc w:val="both"/>
        <w:rPr>
          <w:rFonts w:ascii="Tahoma" w:hAnsi="Tahoma" w:cs="Tahoma"/>
        </w:rPr>
      </w:pPr>
    </w:p>
    <w:p w:rsidR="00864AF3" w:rsidRDefault="00864AF3" w:rsidP="00C0258B">
      <w:pPr>
        <w:keepNext/>
        <w:pBdr>
          <w:top w:val="single" w:sz="4" w:space="1" w:color="auto"/>
          <w:left w:val="single" w:sz="4" w:space="4" w:color="auto"/>
          <w:bottom w:val="single" w:sz="4" w:space="1" w:color="auto"/>
          <w:right w:val="single" w:sz="4" w:space="4" w:color="auto"/>
        </w:pBdr>
        <w:jc w:val="both"/>
        <w:rPr>
          <w:rFonts w:ascii="Tahoma" w:hAnsi="Tahoma" w:cs="Tahoma"/>
        </w:rPr>
      </w:pPr>
    </w:p>
    <w:p w:rsidR="00864AF3" w:rsidRDefault="00864AF3" w:rsidP="00C0258B">
      <w:pPr>
        <w:keepNext/>
        <w:pBdr>
          <w:top w:val="single" w:sz="4" w:space="1" w:color="auto"/>
          <w:left w:val="single" w:sz="4" w:space="4" w:color="auto"/>
          <w:bottom w:val="single" w:sz="4" w:space="1" w:color="auto"/>
          <w:right w:val="single" w:sz="4" w:space="4" w:color="auto"/>
        </w:pBdr>
        <w:jc w:val="both"/>
        <w:rPr>
          <w:rFonts w:ascii="Tahoma" w:hAnsi="Tahoma" w:cs="Tahoma"/>
        </w:rPr>
      </w:pPr>
    </w:p>
    <w:p w:rsidR="00864AF3" w:rsidRDefault="00864AF3" w:rsidP="00C0258B">
      <w:pPr>
        <w:keepNext/>
        <w:pBdr>
          <w:top w:val="single" w:sz="4" w:space="1" w:color="auto"/>
          <w:left w:val="single" w:sz="4" w:space="4" w:color="auto"/>
          <w:bottom w:val="single" w:sz="4" w:space="1" w:color="auto"/>
          <w:right w:val="single" w:sz="4" w:space="4" w:color="auto"/>
        </w:pBdr>
        <w:jc w:val="both"/>
        <w:rPr>
          <w:rFonts w:ascii="Tahoma" w:hAnsi="Tahoma" w:cs="Tahoma"/>
        </w:rPr>
      </w:pPr>
    </w:p>
    <w:p w:rsidR="00864AF3" w:rsidRDefault="00864AF3" w:rsidP="00C0258B">
      <w:pPr>
        <w:keepNext/>
        <w:pBdr>
          <w:top w:val="single" w:sz="4" w:space="1" w:color="auto"/>
          <w:left w:val="single" w:sz="4" w:space="4" w:color="auto"/>
          <w:bottom w:val="single" w:sz="4" w:space="1" w:color="auto"/>
          <w:right w:val="single" w:sz="4" w:space="4" w:color="auto"/>
        </w:pBdr>
        <w:jc w:val="both"/>
        <w:rPr>
          <w:rFonts w:ascii="Tahoma" w:hAnsi="Tahoma" w:cs="Tahoma"/>
        </w:rPr>
      </w:pPr>
    </w:p>
    <w:p w:rsidR="00864AF3" w:rsidRPr="00864AF3" w:rsidRDefault="00864AF3" w:rsidP="00C0258B">
      <w:pPr>
        <w:keepNext/>
        <w:pBdr>
          <w:top w:val="single" w:sz="4" w:space="1" w:color="auto"/>
          <w:left w:val="single" w:sz="4" w:space="4" w:color="auto"/>
          <w:bottom w:val="single" w:sz="4" w:space="1" w:color="auto"/>
          <w:right w:val="single" w:sz="4" w:space="4" w:color="auto"/>
        </w:pBdr>
        <w:jc w:val="both"/>
        <w:rPr>
          <w:rFonts w:ascii="Tahoma" w:hAnsi="Tahoma" w:cs="Tahoma"/>
        </w:rPr>
      </w:pPr>
    </w:p>
    <w:p w:rsidR="00864AF3" w:rsidRPr="00864AF3" w:rsidRDefault="00864AF3" w:rsidP="00C0258B">
      <w:pPr>
        <w:keepNext/>
        <w:jc w:val="both"/>
        <w:rPr>
          <w:rFonts w:ascii="Tahoma" w:hAnsi="Tahoma" w:cs="Tahoma"/>
        </w:rPr>
      </w:pPr>
    </w:p>
    <w:p w:rsidR="00864AF3" w:rsidRPr="00864AF3" w:rsidRDefault="00864AF3" w:rsidP="00C0258B">
      <w:pPr>
        <w:keepNext/>
        <w:numPr>
          <w:ilvl w:val="0"/>
          <w:numId w:val="32"/>
        </w:numPr>
        <w:jc w:val="both"/>
        <w:rPr>
          <w:rFonts w:ascii="Tahoma" w:hAnsi="Tahoma" w:cs="Tahoma"/>
        </w:rPr>
      </w:pPr>
      <w:r w:rsidRPr="00864AF3">
        <w:rPr>
          <w:rFonts w:ascii="Tahoma" w:hAnsi="Tahoma" w:cs="Tahoma"/>
        </w:rPr>
        <w:t>ugotovitve preventivnega pregleda in opravljena vzdrževanja instalacij in opreme ter navedba potrebnih vzdrževalnih del z roki izvedbe:</w:t>
      </w:r>
    </w:p>
    <w:p w:rsidR="00864AF3" w:rsidRPr="00864AF3" w:rsidRDefault="00864AF3" w:rsidP="00C0258B">
      <w:pPr>
        <w:keepNext/>
        <w:jc w:val="both"/>
        <w:rPr>
          <w:rFonts w:ascii="Tahoma" w:hAnsi="Tahoma" w:cs="Tahoma"/>
        </w:rPr>
      </w:pPr>
    </w:p>
    <w:p w:rsidR="00864AF3" w:rsidRDefault="00864AF3" w:rsidP="00C0258B">
      <w:pPr>
        <w:keepNext/>
        <w:pBdr>
          <w:top w:val="single" w:sz="4" w:space="1" w:color="auto"/>
          <w:left w:val="single" w:sz="4" w:space="4" w:color="auto"/>
          <w:bottom w:val="single" w:sz="4" w:space="1" w:color="auto"/>
          <w:right w:val="single" w:sz="4" w:space="4" w:color="auto"/>
        </w:pBdr>
        <w:jc w:val="both"/>
        <w:rPr>
          <w:rFonts w:ascii="Tahoma" w:hAnsi="Tahoma" w:cs="Tahoma"/>
        </w:rPr>
      </w:pPr>
    </w:p>
    <w:p w:rsidR="00864AF3" w:rsidRDefault="00864AF3" w:rsidP="00C0258B">
      <w:pPr>
        <w:keepNext/>
        <w:pBdr>
          <w:top w:val="single" w:sz="4" w:space="1" w:color="auto"/>
          <w:left w:val="single" w:sz="4" w:space="4" w:color="auto"/>
          <w:bottom w:val="single" w:sz="4" w:space="1" w:color="auto"/>
          <w:right w:val="single" w:sz="4" w:space="4" w:color="auto"/>
        </w:pBdr>
        <w:jc w:val="both"/>
        <w:rPr>
          <w:rFonts w:ascii="Tahoma" w:hAnsi="Tahoma" w:cs="Tahoma"/>
        </w:rPr>
      </w:pPr>
    </w:p>
    <w:p w:rsidR="00864AF3" w:rsidRDefault="00864AF3" w:rsidP="00C0258B">
      <w:pPr>
        <w:keepNext/>
        <w:pBdr>
          <w:top w:val="single" w:sz="4" w:space="1" w:color="auto"/>
          <w:left w:val="single" w:sz="4" w:space="4" w:color="auto"/>
          <w:bottom w:val="single" w:sz="4" w:space="1" w:color="auto"/>
          <w:right w:val="single" w:sz="4" w:space="4" w:color="auto"/>
        </w:pBdr>
        <w:jc w:val="both"/>
        <w:rPr>
          <w:rFonts w:ascii="Tahoma" w:hAnsi="Tahoma" w:cs="Tahoma"/>
        </w:rPr>
      </w:pPr>
    </w:p>
    <w:p w:rsidR="00864AF3" w:rsidRDefault="00864AF3" w:rsidP="00C0258B">
      <w:pPr>
        <w:keepNext/>
        <w:pBdr>
          <w:top w:val="single" w:sz="4" w:space="1" w:color="auto"/>
          <w:left w:val="single" w:sz="4" w:space="4" w:color="auto"/>
          <w:bottom w:val="single" w:sz="4" w:space="1" w:color="auto"/>
          <w:right w:val="single" w:sz="4" w:space="4" w:color="auto"/>
        </w:pBdr>
        <w:jc w:val="both"/>
        <w:rPr>
          <w:rFonts w:ascii="Tahoma" w:hAnsi="Tahoma" w:cs="Tahoma"/>
        </w:rPr>
      </w:pPr>
    </w:p>
    <w:p w:rsidR="00864AF3" w:rsidRDefault="00864AF3" w:rsidP="00C0258B">
      <w:pPr>
        <w:keepNext/>
        <w:pBdr>
          <w:top w:val="single" w:sz="4" w:space="1" w:color="auto"/>
          <w:left w:val="single" w:sz="4" w:space="4" w:color="auto"/>
          <w:bottom w:val="single" w:sz="4" w:space="1" w:color="auto"/>
          <w:right w:val="single" w:sz="4" w:space="4" w:color="auto"/>
        </w:pBdr>
        <w:jc w:val="both"/>
        <w:rPr>
          <w:rFonts w:ascii="Tahoma" w:hAnsi="Tahoma" w:cs="Tahoma"/>
        </w:rPr>
      </w:pPr>
    </w:p>
    <w:p w:rsidR="00864AF3" w:rsidRPr="00864AF3" w:rsidRDefault="00864AF3" w:rsidP="00C0258B">
      <w:pPr>
        <w:keepNext/>
        <w:pBdr>
          <w:top w:val="single" w:sz="4" w:space="1" w:color="auto"/>
          <w:left w:val="single" w:sz="4" w:space="4" w:color="auto"/>
          <w:bottom w:val="single" w:sz="4" w:space="1" w:color="auto"/>
          <w:right w:val="single" w:sz="4" w:space="4" w:color="auto"/>
        </w:pBdr>
        <w:jc w:val="both"/>
        <w:rPr>
          <w:rFonts w:ascii="Tahoma" w:hAnsi="Tahoma" w:cs="Tahoma"/>
        </w:rPr>
      </w:pPr>
    </w:p>
    <w:p w:rsidR="00864AF3" w:rsidRPr="00864AF3" w:rsidRDefault="00864AF3" w:rsidP="00C0258B">
      <w:pPr>
        <w:keepNext/>
        <w:jc w:val="both"/>
        <w:rPr>
          <w:rFonts w:ascii="Tahoma" w:hAnsi="Tahoma" w:cs="Tahoma"/>
        </w:rPr>
      </w:pPr>
    </w:p>
    <w:p w:rsidR="00864AF3" w:rsidRDefault="00864AF3" w:rsidP="00C0258B">
      <w:pPr>
        <w:keepNext/>
        <w:jc w:val="both"/>
        <w:rPr>
          <w:rFonts w:ascii="Tahoma" w:hAnsi="Tahoma" w:cs="Tahoma"/>
        </w:rPr>
      </w:pPr>
    </w:p>
    <w:p w:rsidR="00864AF3" w:rsidRDefault="00864AF3" w:rsidP="00C0258B">
      <w:pPr>
        <w:keepNext/>
        <w:jc w:val="both"/>
        <w:rPr>
          <w:rFonts w:ascii="Tahoma" w:hAnsi="Tahoma" w:cs="Tahoma"/>
        </w:rPr>
      </w:pPr>
    </w:p>
    <w:p w:rsidR="00864AF3" w:rsidRPr="00864AF3" w:rsidRDefault="00864AF3" w:rsidP="00C0258B">
      <w:pPr>
        <w:keepNext/>
        <w:jc w:val="both"/>
        <w:rPr>
          <w:rFonts w:ascii="Tahoma" w:hAnsi="Tahoma" w:cs="Tahoma"/>
        </w:rPr>
      </w:pPr>
      <w:r w:rsidRPr="00864AF3">
        <w:rPr>
          <w:rFonts w:ascii="Tahoma" w:hAnsi="Tahoma" w:cs="Tahoma"/>
        </w:rPr>
        <w:tab/>
      </w:r>
      <w:r w:rsidRPr="00864AF3">
        <w:rPr>
          <w:rFonts w:ascii="Tahoma" w:hAnsi="Tahoma" w:cs="Tahoma"/>
        </w:rPr>
        <w:tab/>
      </w:r>
      <w:r w:rsidRPr="00864AF3">
        <w:rPr>
          <w:rFonts w:ascii="Tahoma" w:hAnsi="Tahoma" w:cs="Tahoma"/>
        </w:rPr>
        <w:tab/>
      </w:r>
      <w:r w:rsidRPr="00864AF3">
        <w:rPr>
          <w:rFonts w:ascii="Tahoma" w:hAnsi="Tahoma" w:cs="Tahoma"/>
        </w:rPr>
        <w:tab/>
      </w:r>
      <w:r w:rsidRPr="00864AF3">
        <w:rPr>
          <w:rFonts w:ascii="Tahoma" w:hAnsi="Tahoma" w:cs="Tahoma"/>
        </w:rPr>
        <w:tab/>
      </w:r>
      <w:r w:rsidRPr="00864AF3">
        <w:rPr>
          <w:rFonts w:ascii="Tahoma" w:hAnsi="Tahoma" w:cs="Tahoma"/>
        </w:rPr>
        <w:tab/>
      </w:r>
    </w:p>
    <w:p w:rsidR="00864AF3" w:rsidRPr="00864AF3" w:rsidRDefault="00864AF3" w:rsidP="00C0258B">
      <w:pPr>
        <w:keepNext/>
        <w:jc w:val="both"/>
        <w:rPr>
          <w:rFonts w:ascii="Tahoma" w:hAnsi="Tahoma" w:cs="Tahoma"/>
        </w:rPr>
      </w:pPr>
      <w:r w:rsidRPr="00864AF3">
        <w:rPr>
          <w:rFonts w:ascii="Tahoma" w:hAnsi="Tahoma" w:cs="Tahoma"/>
        </w:rPr>
        <w:t>______________ (</w:t>
      </w:r>
      <w:r w:rsidRPr="00864AF3">
        <w:rPr>
          <w:rFonts w:ascii="Tahoma" w:hAnsi="Tahoma" w:cs="Tahoma"/>
          <w:b/>
          <w:i/>
        </w:rPr>
        <w:t>naziv izvajalca</w:t>
      </w:r>
      <w:r w:rsidRPr="00864AF3">
        <w:rPr>
          <w:rFonts w:ascii="Tahoma" w:hAnsi="Tahoma" w:cs="Tahoma"/>
        </w:rPr>
        <w:t>), (</w:t>
      </w:r>
      <w:r w:rsidRPr="00864AF3">
        <w:rPr>
          <w:rFonts w:ascii="Tahoma" w:hAnsi="Tahoma" w:cs="Tahoma"/>
          <w:i/>
        </w:rPr>
        <w:t>ime in priimek ter podpis</w:t>
      </w:r>
      <w:r w:rsidRPr="00864AF3">
        <w:rPr>
          <w:rFonts w:ascii="Tahoma" w:hAnsi="Tahoma" w:cs="Tahoma"/>
        </w:rPr>
        <w:t>) ____________________ , (</w:t>
      </w:r>
      <w:r w:rsidRPr="00864AF3">
        <w:rPr>
          <w:rFonts w:ascii="Tahoma" w:hAnsi="Tahoma" w:cs="Tahoma"/>
          <w:i/>
        </w:rPr>
        <w:t>datum</w:t>
      </w:r>
      <w:r w:rsidRPr="00864AF3">
        <w:rPr>
          <w:rFonts w:ascii="Tahoma" w:hAnsi="Tahoma" w:cs="Tahoma"/>
        </w:rPr>
        <w:t>) ____________</w:t>
      </w:r>
    </w:p>
    <w:p w:rsidR="00864AF3" w:rsidRPr="00864AF3" w:rsidRDefault="00864AF3" w:rsidP="00C0258B">
      <w:pPr>
        <w:keepNext/>
        <w:jc w:val="both"/>
        <w:rPr>
          <w:rFonts w:ascii="Tahoma" w:hAnsi="Tahoma" w:cs="Tahoma"/>
          <w:b/>
        </w:rPr>
      </w:pPr>
    </w:p>
    <w:p w:rsidR="00864AF3" w:rsidRPr="00864AF3" w:rsidRDefault="00864AF3" w:rsidP="00C0258B">
      <w:pPr>
        <w:keepNext/>
        <w:jc w:val="both"/>
        <w:rPr>
          <w:rFonts w:ascii="Tahoma" w:hAnsi="Tahoma" w:cs="Tahoma"/>
          <w:b/>
        </w:rPr>
      </w:pPr>
    </w:p>
    <w:p w:rsidR="00864AF3" w:rsidRPr="00864AF3" w:rsidRDefault="00864AF3" w:rsidP="00C0258B">
      <w:pPr>
        <w:keepNext/>
        <w:jc w:val="both"/>
        <w:rPr>
          <w:rFonts w:ascii="Tahoma" w:hAnsi="Tahoma" w:cs="Tahoma"/>
        </w:rPr>
      </w:pPr>
      <w:r w:rsidRPr="00864AF3">
        <w:rPr>
          <w:rFonts w:ascii="Tahoma" w:hAnsi="Tahoma" w:cs="Tahoma"/>
        </w:rPr>
        <w:t>SNAGA Javno podjetje d.o.o., (</w:t>
      </w:r>
      <w:r w:rsidRPr="00864AF3">
        <w:rPr>
          <w:rFonts w:ascii="Tahoma" w:hAnsi="Tahoma" w:cs="Tahoma"/>
          <w:i/>
        </w:rPr>
        <w:t>ime in priimek ter podpis</w:t>
      </w:r>
      <w:r w:rsidRPr="00864AF3">
        <w:rPr>
          <w:rFonts w:ascii="Tahoma" w:hAnsi="Tahoma" w:cs="Tahoma"/>
        </w:rPr>
        <w:t>) ____________________________ , (</w:t>
      </w:r>
      <w:r w:rsidRPr="00864AF3">
        <w:rPr>
          <w:rFonts w:ascii="Tahoma" w:hAnsi="Tahoma" w:cs="Tahoma"/>
          <w:i/>
        </w:rPr>
        <w:t>datum</w:t>
      </w:r>
      <w:r w:rsidRPr="00864AF3">
        <w:rPr>
          <w:rFonts w:ascii="Tahoma" w:hAnsi="Tahoma" w:cs="Tahoma"/>
        </w:rPr>
        <w:t>) ____________</w:t>
      </w:r>
    </w:p>
    <w:p w:rsidR="00864AF3" w:rsidRPr="00864AF3" w:rsidRDefault="00864AF3" w:rsidP="00C0258B">
      <w:pPr>
        <w:keepNext/>
        <w:jc w:val="both"/>
        <w:rPr>
          <w:rFonts w:ascii="Tahoma" w:hAnsi="Tahoma" w:cs="Tahoma"/>
        </w:rPr>
      </w:pPr>
    </w:p>
    <w:p w:rsidR="00864AF3" w:rsidRPr="00864AF3" w:rsidRDefault="00864AF3" w:rsidP="00C0258B">
      <w:pPr>
        <w:keepNext/>
        <w:jc w:val="both"/>
        <w:rPr>
          <w:rFonts w:ascii="Tahoma" w:hAnsi="Tahoma" w:cs="Tahoma"/>
        </w:rPr>
      </w:pPr>
    </w:p>
    <w:p w:rsidR="00B445A2" w:rsidRDefault="00B445A2" w:rsidP="00C0258B">
      <w:pPr>
        <w:keepNext/>
        <w:jc w:val="both"/>
        <w:rPr>
          <w:rFonts w:ascii="Tahoma" w:hAnsi="Tahoma" w:cs="Tahoma"/>
        </w:rPr>
      </w:pPr>
    </w:p>
    <w:p w:rsidR="00B445A2" w:rsidRDefault="00B445A2" w:rsidP="00C0258B">
      <w:pPr>
        <w:keepNext/>
        <w:jc w:val="both"/>
        <w:rPr>
          <w:rFonts w:ascii="Tahoma" w:hAnsi="Tahoma" w:cs="Tahoma"/>
        </w:rPr>
      </w:pPr>
    </w:p>
    <w:p w:rsidR="009C60FD" w:rsidRDefault="009C60FD" w:rsidP="00C0258B">
      <w:pPr>
        <w:keepNext/>
        <w:jc w:val="both"/>
        <w:rPr>
          <w:rFonts w:ascii="Tahoma" w:hAnsi="Tahoma" w:cs="Tahoma"/>
        </w:rPr>
      </w:pPr>
    </w:p>
    <w:p w:rsidR="008C77E8" w:rsidRDefault="008C77E8" w:rsidP="00C0258B">
      <w:pPr>
        <w:keepNext/>
        <w:jc w:val="both"/>
        <w:rPr>
          <w:rFonts w:ascii="Tahoma" w:hAnsi="Tahoma" w:cs="Tahoma"/>
        </w:rPr>
      </w:pPr>
    </w:p>
    <w:p w:rsidR="00B445A2" w:rsidRDefault="00B445A2" w:rsidP="00C0258B">
      <w:pPr>
        <w:keepNext/>
        <w:jc w:val="both"/>
        <w:rPr>
          <w:rFonts w:ascii="Tahoma" w:hAnsi="Tahoma" w:cs="Tahoma"/>
        </w:rPr>
      </w:pPr>
    </w:p>
    <w:p w:rsidR="003F76E1" w:rsidRDefault="003F76E1" w:rsidP="00C0258B">
      <w:pPr>
        <w:keepNext/>
        <w:jc w:val="both"/>
        <w:rPr>
          <w:rFonts w:ascii="Tahoma" w:hAnsi="Tahoma" w:cs="Tahoma"/>
        </w:rPr>
      </w:pPr>
    </w:p>
    <w:p w:rsidR="003F76E1" w:rsidRDefault="003F76E1" w:rsidP="00C0258B">
      <w:pPr>
        <w:keepNext/>
        <w:jc w:val="both"/>
        <w:rPr>
          <w:rFonts w:ascii="Tahoma" w:hAnsi="Tahoma" w:cs="Tahoma"/>
        </w:rPr>
      </w:pPr>
    </w:p>
    <w:p w:rsidR="003F76E1" w:rsidRDefault="003F76E1" w:rsidP="00C0258B">
      <w:pPr>
        <w:keepNext/>
        <w:jc w:val="both"/>
        <w:rPr>
          <w:rFonts w:ascii="Tahoma" w:hAnsi="Tahoma" w:cs="Tahoma"/>
        </w:rPr>
      </w:pPr>
    </w:p>
    <w:p w:rsidR="003F76E1" w:rsidRDefault="003F76E1" w:rsidP="00C0258B">
      <w:pPr>
        <w:keepNext/>
        <w:jc w:val="both"/>
        <w:rPr>
          <w:rFonts w:ascii="Tahoma" w:hAnsi="Tahoma" w:cs="Tahoma"/>
        </w:rPr>
      </w:pPr>
    </w:p>
    <w:p w:rsidR="003F76E1" w:rsidRDefault="003F76E1" w:rsidP="00C0258B">
      <w:pPr>
        <w:keepNext/>
        <w:jc w:val="both"/>
        <w:rPr>
          <w:rFonts w:ascii="Tahoma" w:hAnsi="Tahoma" w:cs="Tahoma"/>
        </w:rPr>
      </w:pPr>
    </w:p>
    <w:p w:rsidR="003F76E1" w:rsidRDefault="003F76E1" w:rsidP="00C0258B">
      <w:pPr>
        <w:keepNext/>
        <w:jc w:val="both"/>
        <w:rPr>
          <w:rFonts w:ascii="Tahoma" w:hAnsi="Tahoma" w:cs="Tahoma"/>
        </w:rPr>
      </w:pPr>
    </w:p>
    <w:p w:rsidR="003F76E1" w:rsidRDefault="003F76E1" w:rsidP="00C0258B">
      <w:pPr>
        <w:keepNext/>
        <w:jc w:val="both"/>
        <w:rPr>
          <w:rFonts w:ascii="Tahoma" w:hAnsi="Tahoma" w:cs="Tahoma"/>
        </w:rPr>
      </w:pPr>
    </w:p>
    <w:p w:rsidR="003F76E1" w:rsidRDefault="003F76E1" w:rsidP="00C0258B">
      <w:pPr>
        <w:keepNext/>
        <w:jc w:val="both"/>
        <w:rPr>
          <w:rFonts w:ascii="Tahoma" w:hAnsi="Tahoma" w:cs="Tahoma"/>
        </w:rPr>
      </w:pPr>
    </w:p>
    <w:p w:rsidR="003F76E1" w:rsidRDefault="003F76E1" w:rsidP="00C0258B">
      <w:pPr>
        <w:keepNext/>
        <w:jc w:val="both"/>
        <w:rPr>
          <w:rFonts w:ascii="Tahoma" w:hAnsi="Tahoma" w:cs="Tahoma"/>
        </w:rPr>
      </w:pPr>
    </w:p>
    <w:p w:rsidR="003F76E1" w:rsidRDefault="003F76E1" w:rsidP="00C0258B">
      <w:pPr>
        <w:keepNext/>
        <w:jc w:val="both"/>
        <w:rPr>
          <w:rFonts w:ascii="Tahoma" w:hAnsi="Tahoma" w:cs="Tahoma"/>
        </w:rPr>
      </w:pPr>
    </w:p>
    <w:p w:rsidR="00864AF3" w:rsidRDefault="00864AF3" w:rsidP="00C0258B">
      <w:pPr>
        <w:keepNext/>
        <w:jc w:val="both"/>
        <w:rPr>
          <w:rFonts w:ascii="Tahoma" w:hAnsi="Tahoma" w:cs="Tahoma"/>
        </w:rPr>
      </w:pPr>
    </w:p>
    <w:p w:rsidR="00864AF3" w:rsidRDefault="00864AF3" w:rsidP="00C0258B">
      <w:pPr>
        <w:keepNext/>
        <w:jc w:val="both"/>
        <w:rPr>
          <w:rFonts w:ascii="Tahoma" w:hAnsi="Tahoma" w:cs="Tahoma"/>
        </w:rPr>
      </w:pPr>
    </w:p>
    <w:p w:rsidR="00864AF3" w:rsidRDefault="00864AF3" w:rsidP="00C0258B">
      <w:pPr>
        <w:keepNext/>
        <w:jc w:val="both"/>
        <w:rPr>
          <w:rFonts w:ascii="Tahoma" w:hAnsi="Tahoma" w:cs="Tahoma"/>
        </w:rPr>
      </w:pPr>
    </w:p>
    <w:p w:rsidR="00864AF3" w:rsidRDefault="00864AF3" w:rsidP="00C0258B">
      <w:pPr>
        <w:keepNext/>
        <w:jc w:val="both"/>
        <w:rPr>
          <w:rFonts w:ascii="Tahoma" w:hAnsi="Tahoma" w:cs="Tahoma"/>
        </w:rPr>
      </w:pPr>
    </w:p>
    <w:p w:rsidR="00864AF3" w:rsidRDefault="00864AF3" w:rsidP="00C0258B">
      <w:pPr>
        <w:keepNext/>
        <w:jc w:val="both"/>
        <w:rPr>
          <w:rFonts w:ascii="Tahoma" w:hAnsi="Tahoma" w:cs="Tahoma"/>
        </w:rPr>
      </w:pPr>
    </w:p>
    <w:p w:rsidR="00864AF3" w:rsidRDefault="00864AF3" w:rsidP="00C0258B">
      <w:pPr>
        <w:keepNext/>
        <w:jc w:val="both"/>
        <w:rPr>
          <w:rFonts w:ascii="Tahoma" w:hAnsi="Tahoma" w:cs="Tahoma"/>
        </w:rPr>
      </w:pPr>
    </w:p>
    <w:p w:rsidR="00864AF3" w:rsidRDefault="00864AF3" w:rsidP="00C0258B">
      <w:pPr>
        <w:keepNext/>
        <w:jc w:val="both"/>
        <w:rPr>
          <w:rFonts w:ascii="Tahoma" w:hAnsi="Tahoma" w:cs="Tahoma"/>
        </w:rPr>
      </w:pPr>
    </w:p>
    <w:p w:rsidR="00864AF3" w:rsidRDefault="00864AF3" w:rsidP="00C0258B">
      <w:pPr>
        <w:keepNext/>
        <w:jc w:val="both"/>
        <w:rPr>
          <w:rFonts w:ascii="Tahoma" w:hAnsi="Tahoma" w:cs="Tahoma"/>
        </w:rPr>
      </w:pPr>
    </w:p>
    <w:p w:rsidR="00864AF3" w:rsidRDefault="00864AF3" w:rsidP="00C0258B">
      <w:pPr>
        <w:keepNext/>
        <w:jc w:val="both"/>
        <w:rPr>
          <w:rFonts w:ascii="Tahoma" w:hAnsi="Tahoma" w:cs="Tahoma"/>
        </w:rPr>
      </w:pPr>
    </w:p>
    <w:p w:rsidR="00864AF3" w:rsidRDefault="00864AF3" w:rsidP="00C0258B">
      <w:pPr>
        <w:keepNext/>
        <w:jc w:val="both"/>
        <w:rPr>
          <w:rFonts w:ascii="Tahoma" w:hAnsi="Tahoma" w:cs="Tahoma"/>
        </w:rPr>
      </w:pPr>
    </w:p>
    <w:p w:rsidR="005369A2" w:rsidRDefault="005369A2" w:rsidP="00C0258B">
      <w:pPr>
        <w:keepNext/>
        <w:rPr>
          <w:rFonts w:ascii="Tahoma" w:hAnsi="Tahoma" w:cs="Tahoma"/>
          <w:bCs/>
          <w:i/>
          <w:noProof/>
          <w:sz w:val="18"/>
          <w:szCs w:val="18"/>
        </w:rPr>
      </w:pPr>
    </w:p>
    <w:tbl>
      <w:tblPr>
        <w:tblpPr w:leftFromText="141" w:rightFromText="141" w:vertAnchor="text" w:tblpY="1"/>
        <w:tblOverlap w:val="never"/>
        <w:tblW w:w="9072"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599"/>
        <w:gridCol w:w="7056"/>
        <w:gridCol w:w="850"/>
        <w:gridCol w:w="567"/>
      </w:tblGrid>
      <w:tr w:rsidR="007C70A1" w:rsidRPr="00CE1BAD" w:rsidTr="00906EA6">
        <w:tc>
          <w:tcPr>
            <w:tcW w:w="599" w:type="dxa"/>
            <w:tcBorders>
              <w:right w:val="nil"/>
            </w:tcBorders>
          </w:tcPr>
          <w:p w:rsidR="00733C52" w:rsidRPr="00CE1BAD" w:rsidRDefault="00127B82" w:rsidP="00C0258B">
            <w:pPr>
              <w:keepNext/>
              <w:jc w:val="both"/>
              <w:rPr>
                <w:rFonts w:ascii="Tahoma" w:hAnsi="Tahoma" w:cs="Tahoma"/>
              </w:rPr>
            </w:pPr>
            <w:r>
              <w:lastRenderedPageBreak/>
              <w:br w:type="page"/>
            </w:r>
            <w:r>
              <w:br w:type="page"/>
            </w:r>
            <w:r w:rsidR="00F52410">
              <w:rPr>
                <w:rFonts w:ascii="Tahoma" w:hAnsi="Tahoma" w:cs="Tahoma"/>
              </w:rPr>
              <w:br w:type="page"/>
            </w:r>
          </w:p>
        </w:tc>
        <w:tc>
          <w:tcPr>
            <w:tcW w:w="7056" w:type="dxa"/>
            <w:tcBorders>
              <w:left w:val="nil"/>
            </w:tcBorders>
          </w:tcPr>
          <w:p w:rsidR="007C70A1" w:rsidRPr="00CE1BAD" w:rsidRDefault="007B607B" w:rsidP="00C0258B">
            <w:pPr>
              <w:keepNext/>
              <w:jc w:val="both"/>
              <w:rPr>
                <w:rFonts w:ascii="Tahoma" w:hAnsi="Tahoma" w:cs="Tahoma"/>
              </w:rPr>
            </w:pPr>
            <w:r>
              <w:rPr>
                <w:rFonts w:ascii="Tahoma" w:hAnsi="Tahoma" w:cs="Tahoma"/>
              </w:rPr>
              <w:t>VZOREC</w:t>
            </w:r>
            <w:r w:rsidR="007C70A1" w:rsidRPr="00CE1BAD">
              <w:rPr>
                <w:rFonts w:ascii="Tahoma" w:hAnsi="Tahoma" w:cs="Tahoma"/>
              </w:rPr>
              <w:t xml:space="preserve"> </w:t>
            </w:r>
            <w:r w:rsidR="00B445A2">
              <w:rPr>
                <w:rFonts w:ascii="Tahoma" w:hAnsi="Tahoma" w:cs="Tahoma"/>
              </w:rPr>
              <w:t>OKVIRNEGA SPORAZUMA</w:t>
            </w:r>
          </w:p>
        </w:tc>
        <w:tc>
          <w:tcPr>
            <w:tcW w:w="850" w:type="dxa"/>
            <w:tcBorders>
              <w:right w:val="nil"/>
            </w:tcBorders>
          </w:tcPr>
          <w:p w:rsidR="007C70A1" w:rsidRPr="00CE1BAD" w:rsidRDefault="001E7EEC" w:rsidP="00C0258B">
            <w:pPr>
              <w:keepNext/>
              <w:jc w:val="both"/>
              <w:rPr>
                <w:rFonts w:ascii="Tahoma" w:hAnsi="Tahoma" w:cs="Tahoma"/>
                <w:b/>
              </w:rPr>
            </w:pPr>
            <w:r>
              <w:rPr>
                <w:rFonts w:ascii="Tahoma" w:hAnsi="Tahoma" w:cs="Tahoma"/>
                <w:b/>
                <w:i/>
              </w:rPr>
              <w:t>P</w:t>
            </w:r>
            <w:r w:rsidR="007C70A1" w:rsidRPr="00CE1BAD">
              <w:rPr>
                <w:rFonts w:ascii="Tahoma" w:hAnsi="Tahoma" w:cs="Tahoma"/>
                <w:b/>
                <w:i/>
              </w:rPr>
              <w:t xml:space="preserve">riloga </w:t>
            </w:r>
          </w:p>
        </w:tc>
        <w:tc>
          <w:tcPr>
            <w:tcW w:w="567" w:type="dxa"/>
            <w:tcBorders>
              <w:left w:val="nil"/>
            </w:tcBorders>
          </w:tcPr>
          <w:p w:rsidR="007C70A1" w:rsidRPr="00CE1BAD" w:rsidRDefault="00BA22FC" w:rsidP="00C0258B">
            <w:pPr>
              <w:keepNext/>
              <w:jc w:val="both"/>
              <w:rPr>
                <w:rFonts w:ascii="Tahoma" w:hAnsi="Tahoma" w:cs="Tahoma"/>
                <w:b/>
                <w:i/>
              </w:rPr>
            </w:pPr>
            <w:r>
              <w:rPr>
                <w:rFonts w:ascii="Tahoma" w:hAnsi="Tahoma" w:cs="Tahoma"/>
                <w:b/>
                <w:i/>
              </w:rPr>
              <w:t>8</w:t>
            </w:r>
          </w:p>
        </w:tc>
      </w:tr>
    </w:tbl>
    <w:p w:rsidR="007827C9" w:rsidRDefault="007827C9" w:rsidP="00C0258B">
      <w:pPr>
        <w:keepNext/>
        <w:jc w:val="center"/>
        <w:rPr>
          <w:rFonts w:ascii="Tahoma" w:hAnsi="Tahoma" w:cs="Tahoma"/>
          <w:b/>
          <w:sz w:val="28"/>
          <w:szCs w:val="28"/>
        </w:rPr>
      </w:pPr>
    </w:p>
    <w:p w:rsidR="00856F7B" w:rsidRDefault="003F2E7C" w:rsidP="00C0258B">
      <w:pPr>
        <w:keepNext/>
        <w:tabs>
          <w:tab w:val="left" w:pos="4962"/>
        </w:tabs>
        <w:rPr>
          <w:rFonts w:ascii="Tahoma" w:hAnsi="Tahoma" w:cs="Tahoma"/>
        </w:rPr>
      </w:pPr>
      <w:r>
        <w:rPr>
          <w:rFonts w:ascii="Tahoma" w:hAnsi="Tahoma" w:cs="Tahoma"/>
          <w:b/>
        </w:rPr>
        <w:t>Š</w:t>
      </w:r>
      <w:r w:rsidR="00C466BB">
        <w:rPr>
          <w:rFonts w:ascii="Tahoma" w:hAnsi="Tahoma" w:cs="Tahoma"/>
          <w:b/>
        </w:rPr>
        <w:t>t.</w:t>
      </w:r>
      <w:r w:rsidR="00753A50">
        <w:rPr>
          <w:rFonts w:ascii="Tahoma" w:hAnsi="Tahoma" w:cs="Tahoma"/>
          <w:b/>
        </w:rPr>
        <w:t xml:space="preserve"> </w:t>
      </w:r>
      <w:r w:rsidR="000074B6">
        <w:rPr>
          <w:rFonts w:ascii="Tahoma" w:hAnsi="Tahoma" w:cs="Tahoma"/>
          <w:b/>
        </w:rPr>
        <w:t>okvirnega sporazuma</w:t>
      </w:r>
      <w:r w:rsidR="00DF382A">
        <w:rPr>
          <w:rFonts w:ascii="Tahoma" w:hAnsi="Tahoma" w:cs="Tahoma"/>
          <w:b/>
        </w:rPr>
        <w:t xml:space="preserve"> </w:t>
      </w:r>
      <w:r w:rsidR="00B445A2">
        <w:rPr>
          <w:rFonts w:ascii="Tahoma" w:hAnsi="Tahoma" w:cs="Tahoma"/>
          <w:b/>
        </w:rPr>
        <w:t>naročnika</w:t>
      </w:r>
      <w:r w:rsidR="00856F7B" w:rsidRPr="00856F7B">
        <w:rPr>
          <w:rFonts w:ascii="Tahoma" w:hAnsi="Tahoma" w:cs="Tahoma"/>
          <w:b/>
        </w:rPr>
        <w:t>:</w:t>
      </w:r>
      <w:r w:rsidR="00011B83">
        <w:rPr>
          <w:rFonts w:ascii="Tahoma" w:hAnsi="Tahoma" w:cs="Tahoma"/>
          <w:b/>
        </w:rPr>
        <w:t xml:space="preserve"> </w:t>
      </w:r>
      <w:r w:rsidR="00011B83">
        <w:rPr>
          <w:rFonts w:ascii="Tahoma" w:hAnsi="Tahoma" w:cs="Tahoma"/>
        </w:rPr>
        <w:t>………………………</w:t>
      </w:r>
    </w:p>
    <w:p w:rsidR="00856F7B" w:rsidRPr="00856F7B" w:rsidRDefault="00856F7B" w:rsidP="00C0258B">
      <w:pPr>
        <w:keepNext/>
        <w:tabs>
          <w:tab w:val="left" w:pos="4962"/>
        </w:tabs>
        <w:rPr>
          <w:rFonts w:ascii="Tahoma" w:hAnsi="Tahoma" w:cs="Tahoma"/>
          <w:b/>
        </w:rPr>
      </w:pPr>
    </w:p>
    <w:p w:rsidR="00856F7B" w:rsidRPr="00856F7B" w:rsidRDefault="003F2E7C" w:rsidP="00C0258B">
      <w:pPr>
        <w:keepNext/>
        <w:tabs>
          <w:tab w:val="left" w:pos="4962"/>
        </w:tabs>
        <w:rPr>
          <w:rFonts w:ascii="Tahoma" w:hAnsi="Tahoma" w:cs="Tahoma"/>
          <w:b/>
        </w:rPr>
      </w:pPr>
      <w:r>
        <w:rPr>
          <w:rFonts w:ascii="Tahoma" w:hAnsi="Tahoma" w:cs="Tahoma"/>
          <w:b/>
        </w:rPr>
        <w:t>Š</w:t>
      </w:r>
      <w:r w:rsidR="008C7494">
        <w:rPr>
          <w:rFonts w:ascii="Tahoma" w:hAnsi="Tahoma" w:cs="Tahoma"/>
          <w:b/>
        </w:rPr>
        <w:t>t.</w:t>
      </w:r>
      <w:r w:rsidR="00753A50">
        <w:rPr>
          <w:rFonts w:ascii="Tahoma" w:hAnsi="Tahoma" w:cs="Tahoma"/>
          <w:b/>
        </w:rPr>
        <w:t xml:space="preserve"> </w:t>
      </w:r>
      <w:r w:rsidR="000074B6">
        <w:rPr>
          <w:rFonts w:ascii="Tahoma" w:hAnsi="Tahoma" w:cs="Tahoma"/>
          <w:b/>
        </w:rPr>
        <w:t>okvirnega sporazuma</w:t>
      </w:r>
      <w:r w:rsidR="00DF382A">
        <w:rPr>
          <w:rFonts w:ascii="Tahoma" w:hAnsi="Tahoma" w:cs="Tahoma"/>
          <w:b/>
        </w:rPr>
        <w:t xml:space="preserve"> </w:t>
      </w:r>
      <w:r w:rsidR="00B445A2">
        <w:rPr>
          <w:rFonts w:ascii="Tahoma" w:hAnsi="Tahoma" w:cs="Tahoma"/>
          <w:b/>
        </w:rPr>
        <w:t>izvajalca</w:t>
      </w:r>
      <w:r w:rsidR="00856F7B" w:rsidRPr="00856F7B">
        <w:rPr>
          <w:rFonts w:ascii="Tahoma" w:hAnsi="Tahoma" w:cs="Tahoma"/>
          <w:b/>
        </w:rPr>
        <w:t>:</w:t>
      </w:r>
      <w:r w:rsidR="00856F7B" w:rsidRPr="00856F7B">
        <w:rPr>
          <w:rFonts w:ascii="Tahoma" w:hAnsi="Tahoma" w:cs="Tahoma"/>
        </w:rPr>
        <w:t xml:space="preserve"> ........................</w:t>
      </w:r>
    </w:p>
    <w:p w:rsidR="00856F7B" w:rsidRDefault="00856F7B" w:rsidP="00C0258B">
      <w:pPr>
        <w:keepNext/>
        <w:rPr>
          <w:rFonts w:ascii="Tahoma" w:hAnsi="Tahoma" w:cs="Tahoma"/>
          <w:b/>
        </w:rPr>
      </w:pPr>
    </w:p>
    <w:p w:rsidR="00E9418C" w:rsidRDefault="00E9418C" w:rsidP="00C0258B">
      <w:pPr>
        <w:keepNext/>
        <w:rPr>
          <w:rFonts w:ascii="Tahoma" w:hAnsi="Tahoma" w:cs="Tahoma"/>
          <w:b/>
        </w:rPr>
      </w:pPr>
    </w:p>
    <w:p w:rsidR="00680575" w:rsidRPr="00011B83" w:rsidRDefault="001A0989" w:rsidP="00C0258B">
      <w:pPr>
        <w:keepNext/>
        <w:jc w:val="center"/>
        <w:rPr>
          <w:rFonts w:ascii="Tahoma" w:hAnsi="Tahoma" w:cs="Tahoma"/>
          <w:b/>
          <w:sz w:val="24"/>
          <w:szCs w:val="24"/>
        </w:rPr>
      </w:pPr>
      <w:r>
        <w:rPr>
          <w:rFonts w:ascii="Tahoma" w:hAnsi="Tahoma" w:cs="Tahoma"/>
          <w:b/>
          <w:sz w:val="24"/>
          <w:szCs w:val="24"/>
        </w:rPr>
        <w:t>OKVIRNI SPORAZUM</w:t>
      </w:r>
    </w:p>
    <w:p w:rsidR="00B37873" w:rsidRDefault="00E47488" w:rsidP="00C0258B">
      <w:pPr>
        <w:keepNext/>
        <w:jc w:val="center"/>
        <w:rPr>
          <w:rFonts w:ascii="Tahoma" w:hAnsi="Tahoma" w:cs="Tahoma"/>
          <w:b/>
          <w:snapToGrid w:val="0"/>
          <w:sz w:val="24"/>
          <w:szCs w:val="24"/>
        </w:rPr>
      </w:pPr>
      <w:r>
        <w:rPr>
          <w:rFonts w:ascii="Tahoma" w:hAnsi="Tahoma" w:cs="Tahoma"/>
          <w:b/>
          <w:snapToGrid w:val="0"/>
          <w:sz w:val="24"/>
          <w:szCs w:val="24"/>
        </w:rPr>
        <w:t xml:space="preserve">za </w:t>
      </w:r>
      <w:r w:rsidR="00864AF3">
        <w:rPr>
          <w:rFonts w:ascii="Tahoma" w:hAnsi="Tahoma" w:cs="Tahoma"/>
          <w:b/>
          <w:snapToGrid w:val="0"/>
          <w:sz w:val="24"/>
          <w:szCs w:val="24"/>
        </w:rPr>
        <w:t>v</w:t>
      </w:r>
      <w:r w:rsidR="00AD2027">
        <w:rPr>
          <w:rFonts w:ascii="Tahoma" w:hAnsi="Tahoma" w:cs="Tahoma"/>
          <w:b/>
          <w:snapToGrid w:val="0"/>
          <w:sz w:val="24"/>
          <w:szCs w:val="24"/>
        </w:rPr>
        <w:t>zdrževanje objektov v lasti in najemu SNAGA Javno podjetje d.o.o.</w:t>
      </w:r>
    </w:p>
    <w:p w:rsidR="00890C57" w:rsidRDefault="00890C57" w:rsidP="00C0258B">
      <w:pPr>
        <w:keepNext/>
        <w:rPr>
          <w:rFonts w:ascii="Tahoma" w:hAnsi="Tahoma" w:cs="Tahoma"/>
        </w:rPr>
      </w:pPr>
    </w:p>
    <w:p w:rsidR="00A7249C" w:rsidRDefault="003227B3" w:rsidP="00C0258B">
      <w:pPr>
        <w:keepNext/>
        <w:rPr>
          <w:rFonts w:ascii="Tahoma" w:hAnsi="Tahoma" w:cs="Tahoma"/>
        </w:rPr>
      </w:pPr>
      <w:r>
        <w:rPr>
          <w:rFonts w:ascii="Tahoma" w:hAnsi="Tahoma" w:cs="Tahoma"/>
        </w:rPr>
        <w:t>za</w:t>
      </w:r>
    </w:p>
    <w:p w:rsidR="00BA3298" w:rsidRPr="00BA3298" w:rsidRDefault="00FC5A12" w:rsidP="00C0258B">
      <w:pPr>
        <w:keepNext/>
        <w:numPr>
          <w:ilvl w:val="0"/>
          <w:numId w:val="33"/>
        </w:numPr>
        <w:tabs>
          <w:tab w:val="left" w:pos="284"/>
        </w:tabs>
        <w:rPr>
          <w:rFonts w:ascii="Tahoma" w:hAnsi="Tahoma" w:cs="Tahoma"/>
          <w:i/>
        </w:rPr>
      </w:pPr>
      <w:r>
        <w:rPr>
          <w:rFonts w:ascii="Tahoma" w:hAnsi="Tahoma" w:cs="Tahoma"/>
          <w:i/>
        </w:rPr>
        <w:t>s</w:t>
      </w:r>
      <w:r w:rsidR="00BA3298" w:rsidRPr="00BA3298">
        <w:rPr>
          <w:rFonts w:ascii="Tahoma" w:hAnsi="Tahoma" w:cs="Tahoma"/>
          <w:i/>
        </w:rPr>
        <w:t>klop 1: vzdrževanje objektov v lasti in najemu naročnika,</w:t>
      </w:r>
    </w:p>
    <w:p w:rsidR="00BA3298" w:rsidRPr="00BA3298" w:rsidRDefault="00FC5A12" w:rsidP="00C0258B">
      <w:pPr>
        <w:keepNext/>
        <w:numPr>
          <w:ilvl w:val="0"/>
          <w:numId w:val="33"/>
        </w:numPr>
        <w:tabs>
          <w:tab w:val="left" w:pos="284"/>
        </w:tabs>
        <w:rPr>
          <w:rFonts w:ascii="Tahoma" w:hAnsi="Tahoma" w:cs="Tahoma"/>
          <w:i/>
        </w:rPr>
      </w:pPr>
      <w:r>
        <w:rPr>
          <w:rFonts w:ascii="Tahoma" w:hAnsi="Tahoma" w:cs="Tahoma"/>
          <w:i/>
        </w:rPr>
        <w:t>s</w:t>
      </w:r>
      <w:r w:rsidR="00BA3298" w:rsidRPr="00BA3298">
        <w:rPr>
          <w:rFonts w:ascii="Tahoma" w:hAnsi="Tahoma" w:cs="Tahoma"/>
          <w:i/>
        </w:rPr>
        <w:t>klop 2: vzdrževanje javnih sanitarij</w:t>
      </w:r>
    </w:p>
    <w:p w:rsidR="003227B3" w:rsidRPr="00FD7979" w:rsidRDefault="003227B3" w:rsidP="00C0258B">
      <w:pPr>
        <w:keepNext/>
        <w:tabs>
          <w:tab w:val="left" w:pos="284"/>
        </w:tabs>
        <w:ind w:left="720"/>
        <w:rPr>
          <w:rFonts w:ascii="Tahoma" w:hAnsi="Tahoma" w:cs="Tahoma"/>
          <w:i/>
        </w:rPr>
      </w:pPr>
    </w:p>
    <w:p w:rsidR="00A7249C" w:rsidRDefault="00A7249C" w:rsidP="00C0258B">
      <w:pPr>
        <w:keepNext/>
        <w:rPr>
          <w:rFonts w:ascii="Tahoma" w:hAnsi="Tahoma" w:cs="Tahoma"/>
        </w:rPr>
      </w:pPr>
    </w:p>
    <w:p w:rsidR="00856F7B" w:rsidRPr="00856F7B" w:rsidRDefault="00856F7B" w:rsidP="00C0258B">
      <w:pPr>
        <w:keepNext/>
        <w:rPr>
          <w:rFonts w:ascii="Tahoma" w:hAnsi="Tahoma" w:cs="Tahoma"/>
        </w:rPr>
      </w:pPr>
      <w:r w:rsidRPr="00856F7B">
        <w:rPr>
          <w:rFonts w:ascii="Tahoma" w:hAnsi="Tahoma" w:cs="Tahoma"/>
        </w:rPr>
        <w:t xml:space="preserve">ki </w:t>
      </w:r>
      <w:r w:rsidR="001A0989">
        <w:rPr>
          <w:rFonts w:ascii="Tahoma" w:hAnsi="Tahoma" w:cs="Tahoma"/>
        </w:rPr>
        <w:t>ga</w:t>
      </w:r>
      <w:r w:rsidR="001A0989" w:rsidRPr="00856F7B">
        <w:rPr>
          <w:rFonts w:ascii="Tahoma" w:hAnsi="Tahoma" w:cs="Tahoma"/>
        </w:rPr>
        <w:t xml:space="preserve"> </w:t>
      </w:r>
      <w:r w:rsidRPr="00856F7B">
        <w:rPr>
          <w:rFonts w:ascii="Tahoma" w:hAnsi="Tahoma" w:cs="Tahoma"/>
        </w:rPr>
        <w:t>skleneta</w:t>
      </w:r>
    </w:p>
    <w:p w:rsidR="00A7249C" w:rsidRPr="00856F7B" w:rsidRDefault="00A7249C" w:rsidP="00C0258B">
      <w:pPr>
        <w:keepNext/>
        <w:tabs>
          <w:tab w:val="left" w:pos="1702"/>
        </w:tabs>
        <w:ind w:left="1701" w:hanging="1701"/>
        <w:rPr>
          <w:rFonts w:ascii="Tahoma" w:hAnsi="Tahoma" w:cs="Tahoma"/>
        </w:rPr>
      </w:pPr>
    </w:p>
    <w:tbl>
      <w:tblPr>
        <w:tblW w:w="0" w:type="auto"/>
        <w:tblInd w:w="108" w:type="dxa"/>
        <w:tblLayout w:type="fixed"/>
        <w:tblLook w:val="04A0" w:firstRow="1" w:lastRow="0" w:firstColumn="1" w:lastColumn="0" w:noHBand="0" w:noVBand="1"/>
      </w:tblPr>
      <w:tblGrid>
        <w:gridCol w:w="1701"/>
        <w:gridCol w:w="7230"/>
      </w:tblGrid>
      <w:tr w:rsidR="00E47488" w:rsidRPr="00FA154C" w:rsidTr="00A270D9">
        <w:tc>
          <w:tcPr>
            <w:tcW w:w="1701" w:type="dxa"/>
            <w:shd w:val="clear" w:color="auto" w:fill="auto"/>
          </w:tcPr>
          <w:p w:rsidR="00E47488" w:rsidRPr="00FA154C" w:rsidRDefault="001A0989" w:rsidP="00C0258B">
            <w:pPr>
              <w:keepNext/>
              <w:tabs>
                <w:tab w:val="left" w:pos="1702"/>
              </w:tabs>
              <w:ind w:left="-108"/>
              <w:jc w:val="both"/>
              <w:rPr>
                <w:rFonts w:ascii="Tahoma" w:hAnsi="Tahoma" w:cs="Tahoma"/>
                <w:b/>
              </w:rPr>
            </w:pPr>
            <w:r>
              <w:rPr>
                <w:rFonts w:ascii="Tahoma" w:hAnsi="Tahoma" w:cs="Tahoma"/>
                <w:b/>
              </w:rPr>
              <w:t>NAROČNIK</w:t>
            </w:r>
            <w:r w:rsidR="00E47488" w:rsidRPr="00FA154C">
              <w:rPr>
                <w:rFonts w:ascii="Tahoma" w:hAnsi="Tahoma" w:cs="Tahoma"/>
                <w:b/>
              </w:rPr>
              <w:t>:</w:t>
            </w:r>
          </w:p>
        </w:tc>
        <w:tc>
          <w:tcPr>
            <w:tcW w:w="7230" w:type="dxa"/>
            <w:shd w:val="clear" w:color="auto" w:fill="auto"/>
          </w:tcPr>
          <w:p w:rsidR="00E47488" w:rsidRPr="00FA154C" w:rsidRDefault="00E47488" w:rsidP="00C0258B">
            <w:pPr>
              <w:keepNext/>
              <w:tabs>
                <w:tab w:val="left" w:pos="1702"/>
              </w:tabs>
              <w:ind w:left="-108"/>
              <w:jc w:val="both"/>
              <w:rPr>
                <w:rFonts w:ascii="Tahoma" w:hAnsi="Tahoma" w:cs="Tahoma"/>
              </w:rPr>
            </w:pPr>
            <w:r>
              <w:rPr>
                <w:rFonts w:ascii="Tahoma" w:hAnsi="Tahoma" w:cs="Tahoma"/>
                <w:b/>
              </w:rPr>
              <w:t>SNAGA Javno podjetje</w:t>
            </w:r>
            <w:r w:rsidRPr="00FA154C">
              <w:rPr>
                <w:rFonts w:ascii="Tahoma" w:hAnsi="Tahoma" w:cs="Tahoma"/>
                <w:b/>
              </w:rPr>
              <w:t xml:space="preserve"> d.o.o.</w:t>
            </w:r>
            <w:r w:rsidRPr="00FA154C">
              <w:rPr>
                <w:rFonts w:ascii="Tahoma" w:hAnsi="Tahoma" w:cs="Tahoma"/>
              </w:rPr>
              <w:t xml:space="preserve">, Povšetova ulica 6, 1000 Ljubljana, ki ga </w:t>
            </w:r>
            <w:r>
              <w:rPr>
                <w:rFonts w:ascii="Tahoma" w:hAnsi="Tahoma" w:cs="Tahoma"/>
              </w:rPr>
              <w:t xml:space="preserve">zastopa </w:t>
            </w:r>
            <w:r w:rsidRPr="00C471A9">
              <w:rPr>
                <w:rFonts w:ascii="Tahoma" w:hAnsi="Tahoma" w:cs="Tahoma"/>
                <w:b/>
              </w:rPr>
              <w:t>direktor Janko KRAMŽAR</w:t>
            </w:r>
            <w:r>
              <w:rPr>
                <w:rFonts w:ascii="Tahoma" w:hAnsi="Tahoma" w:cs="Tahoma"/>
              </w:rPr>
              <w:t>,</w:t>
            </w:r>
          </w:p>
        </w:tc>
      </w:tr>
      <w:tr w:rsidR="00E47488" w:rsidRPr="00FA154C" w:rsidTr="00A270D9">
        <w:tc>
          <w:tcPr>
            <w:tcW w:w="1701" w:type="dxa"/>
            <w:shd w:val="clear" w:color="auto" w:fill="auto"/>
          </w:tcPr>
          <w:p w:rsidR="00E47488" w:rsidRPr="00FA154C" w:rsidRDefault="00E47488" w:rsidP="00C0258B">
            <w:pPr>
              <w:keepNext/>
              <w:tabs>
                <w:tab w:val="left" w:pos="1702"/>
              </w:tabs>
              <w:jc w:val="both"/>
              <w:rPr>
                <w:rFonts w:ascii="Tahoma" w:hAnsi="Tahoma" w:cs="Tahoma"/>
              </w:rPr>
            </w:pPr>
          </w:p>
        </w:tc>
        <w:tc>
          <w:tcPr>
            <w:tcW w:w="7230" w:type="dxa"/>
            <w:shd w:val="clear" w:color="auto" w:fill="auto"/>
          </w:tcPr>
          <w:p w:rsidR="00E47488" w:rsidRPr="00FA154C" w:rsidRDefault="00E47488" w:rsidP="00C0258B">
            <w:pPr>
              <w:keepNext/>
              <w:tabs>
                <w:tab w:val="left" w:pos="1702"/>
              </w:tabs>
              <w:ind w:left="-108"/>
              <w:jc w:val="both"/>
              <w:rPr>
                <w:rFonts w:ascii="Tahoma" w:hAnsi="Tahoma" w:cs="Tahoma"/>
              </w:rPr>
            </w:pPr>
          </w:p>
        </w:tc>
      </w:tr>
      <w:tr w:rsidR="00E47488" w:rsidRPr="00FA154C" w:rsidTr="00A270D9">
        <w:tc>
          <w:tcPr>
            <w:tcW w:w="1701" w:type="dxa"/>
            <w:shd w:val="clear" w:color="auto" w:fill="auto"/>
          </w:tcPr>
          <w:p w:rsidR="00E47488" w:rsidRPr="00FA154C" w:rsidRDefault="00E47488" w:rsidP="00C0258B">
            <w:pPr>
              <w:keepNext/>
              <w:tabs>
                <w:tab w:val="left" w:pos="1702"/>
              </w:tabs>
              <w:jc w:val="both"/>
              <w:rPr>
                <w:rFonts w:ascii="Tahoma" w:hAnsi="Tahoma" w:cs="Tahoma"/>
              </w:rPr>
            </w:pPr>
          </w:p>
        </w:tc>
        <w:tc>
          <w:tcPr>
            <w:tcW w:w="7230" w:type="dxa"/>
            <w:shd w:val="clear" w:color="auto" w:fill="auto"/>
          </w:tcPr>
          <w:p w:rsidR="00E47488" w:rsidRPr="00FA154C" w:rsidRDefault="00E47488" w:rsidP="00C0258B">
            <w:pPr>
              <w:keepNext/>
              <w:tabs>
                <w:tab w:val="left" w:pos="1702"/>
              </w:tabs>
              <w:ind w:left="-108"/>
              <w:jc w:val="both"/>
              <w:rPr>
                <w:rFonts w:ascii="Tahoma" w:hAnsi="Tahoma" w:cs="Tahoma"/>
              </w:rPr>
            </w:pPr>
            <w:r w:rsidRPr="00FA154C">
              <w:rPr>
                <w:rFonts w:ascii="Tahoma" w:hAnsi="Tahoma" w:cs="Tahoma"/>
              </w:rPr>
              <w:t>identifikacijska številka za DDV: SI30543517</w:t>
            </w:r>
          </w:p>
        </w:tc>
      </w:tr>
      <w:tr w:rsidR="00E47488" w:rsidRPr="00FA154C" w:rsidTr="00A270D9">
        <w:tc>
          <w:tcPr>
            <w:tcW w:w="1701" w:type="dxa"/>
            <w:shd w:val="clear" w:color="auto" w:fill="auto"/>
          </w:tcPr>
          <w:p w:rsidR="00E47488" w:rsidRPr="00FA154C" w:rsidRDefault="00E47488" w:rsidP="00C0258B">
            <w:pPr>
              <w:keepNext/>
              <w:tabs>
                <w:tab w:val="left" w:pos="1702"/>
              </w:tabs>
              <w:jc w:val="both"/>
              <w:rPr>
                <w:rFonts w:ascii="Tahoma" w:hAnsi="Tahoma" w:cs="Tahoma"/>
              </w:rPr>
            </w:pPr>
          </w:p>
        </w:tc>
        <w:tc>
          <w:tcPr>
            <w:tcW w:w="7230" w:type="dxa"/>
            <w:shd w:val="clear" w:color="auto" w:fill="auto"/>
          </w:tcPr>
          <w:p w:rsidR="00E47488" w:rsidRPr="00FA154C" w:rsidRDefault="00E47488" w:rsidP="00C0258B">
            <w:pPr>
              <w:keepNext/>
              <w:tabs>
                <w:tab w:val="left" w:pos="1702"/>
              </w:tabs>
              <w:ind w:left="-108"/>
              <w:jc w:val="both"/>
              <w:rPr>
                <w:rFonts w:ascii="Tahoma" w:hAnsi="Tahoma" w:cs="Tahoma"/>
              </w:rPr>
            </w:pPr>
            <w:r w:rsidRPr="00FA154C">
              <w:rPr>
                <w:rFonts w:ascii="Tahoma" w:hAnsi="Tahoma" w:cs="Tahoma"/>
              </w:rPr>
              <w:t>matična številka:                     5015545000</w:t>
            </w:r>
          </w:p>
        </w:tc>
      </w:tr>
      <w:tr w:rsidR="00E47488" w:rsidRPr="00FA154C" w:rsidTr="00A270D9">
        <w:tc>
          <w:tcPr>
            <w:tcW w:w="1701" w:type="dxa"/>
            <w:shd w:val="clear" w:color="auto" w:fill="auto"/>
          </w:tcPr>
          <w:p w:rsidR="00E47488" w:rsidRPr="00FA154C" w:rsidRDefault="00E47488" w:rsidP="00C0258B">
            <w:pPr>
              <w:keepNext/>
              <w:tabs>
                <w:tab w:val="left" w:pos="1702"/>
              </w:tabs>
              <w:jc w:val="both"/>
              <w:rPr>
                <w:rFonts w:ascii="Tahoma" w:hAnsi="Tahoma" w:cs="Tahoma"/>
              </w:rPr>
            </w:pPr>
          </w:p>
        </w:tc>
        <w:tc>
          <w:tcPr>
            <w:tcW w:w="7230" w:type="dxa"/>
            <w:shd w:val="clear" w:color="auto" w:fill="auto"/>
          </w:tcPr>
          <w:p w:rsidR="00E47488" w:rsidRPr="00FA154C" w:rsidRDefault="00E47488" w:rsidP="00C0258B">
            <w:pPr>
              <w:keepNext/>
              <w:tabs>
                <w:tab w:val="left" w:pos="1702"/>
              </w:tabs>
              <w:ind w:left="-108"/>
              <w:jc w:val="both"/>
              <w:rPr>
                <w:rFonts w:ascii="Tahoma" w:hAnsi="Tahoma" w:cs="Tahoma"/>
              </w:rPr>
            </w:pPr>
          </w:p>
        </w:tc>
      </w:tr>
      <w:tr w:rsidR="00E47488" w:rsidRPr="00FA154C" w:rsidTr="00A270D9">
        <w:tc>
          <w:tcPr>
            <w:tcW w:w="1701" w:type="dxa"/>
            <w:shd w:val="clear" w:color="auto" w:fill="auto"/>
          </w:tcPr>
          <w:p w:rsidR="00E47488" w:rsidRPr="00FA154C" w:rsidRDefault="00E47488" w:rsidP="00C0258B">
            <w:pPr>
              <w:keepNext/>
              <w:tabs>
                <w:tab w:val="left" w:pos="1702"/>
              </w:tabs>
              <w:jc w:val="both"/>
              <w:rPr>
                <w:rFonts w:ascii="Tahoma" w:hAnsi="Tahoma" w:cs="Tahoma"/>
              </w:rPr>
            </w:pPr>
          </w:p>
        </w:tc>
        <w:tc>
          <w:tcPr>
            <w:tcW w:w="7230" w:type="dxa"/>
            <w:shd w:val="clear" w:color="auto" w:fill="auto"/>
          </w:tcPr>
          <w:p w:rsidR="00E47488" w:rsidRPr="00FA154C" w:rsidRDefault="00E47488" w:rsidP="00C0258B">
            <w:pPr>
              <w:keepNext/>
              <w:tabs>
                <w:tab w:val="left" w:pos="1702"/>
              </w:tabs>
              <w:ind w:left="-108"/>
              <w:jc w:val="both"/>
              <w:rPr>
                <w:rFonts w:ascii="Tahoma" w:hAnsi="Tahoma" w:cs="Tahoma"/>
              </w:rPr>
            </w:pPr>
            <w:r w:rsidRPr="00FA154C">
              <w:rPr>
                <w:rFonts w:ascii="Tahoma" w:hAnsi="Tahoma" w:cs="Tahoma"/>
              </w:rPr>
              <w:t xml:space="preserve">(v nadaljevanju: </w:t>
            </w:r>
            <w:r w:rsidR="001A0989">
              <w:rPr>
                <w:rFonts w:ascii="Tahoma" w:hAnsi="Tahoma" w:cs="Tahoma"/>
              </w:rPr>
              <w:t>naročnik</w:t>
            </w:r>
            <w:r w:rsidRPr="00FA154C">
              <w:rPr>
                <w:rFonts w:ascii="Tahoma" w:hAnsi="Tahoma" w:cs="Tahoma"/>
              </w:rPr>
              <w:t>),</w:t>
            </w:r>
          </w:p>
        </w:tc>
      </w:tr>
    </w:tbl>
    <w:p w:rsidR="00011B83" w:rsidRPr="00ED1F62" w:rsidRDefault="00011B83" w:rsidP="00C0258B">
      <w:pPr>
        <w:keepNext/>
        <w:tabs>
          <w:tab w:val="left" w:pos="1843"/>
        </w:tabs>
        <w:ind w:left="1701" w:hanging="1701"/>
        <w:jc w:val="both"/>
        <w:rPr>
          <w:rFonts w:ascii="Tahoma" w:hAnsi="Tahoma" w:cs="Tahoma"/>
        </w:rPr>
      </w:pPr>
    </w:p>
    <w:p w:rsidR="009A5802" w:rsidRPr="00856F7B" w:rsidRDefault="009A5802" w:rsidP="00C0258B">
      <w:pPr>
        <w:keepNext/>
        <w:tabs>
          <w:tab w:val="left" w:pos="1702"/>
        </w:tabs>
        <w:rPr>
          <w:rFonts w:ascii="Tahoma" w:hAnsi="Tahoma" w:cs="Tahoma"/>
        </w:rPr>
      </w:pPr>
      <w:r w:rsidRPr="00856F7B">
        <w:rPr>
          <w:rFonts w:ascii="Tahoma" w:hAnsi="Tahoma" w:cs="Tahoma"/>
        </w:rPr>
        <w:t xml:space="preserve">ter </w:t>
      </w:r>
    </w:p>
    <w:p w:rsidR="009A5802" w:rsidRDefault="009A5802" w:rsidP="00C0258B">
      <w:pPr>
        <w:keepNext/>
        <w:tabs>
          <w:tab w:val="left" w:pos="1702"/>
        </w:tabs>
        <w:rPr>
          <w:rFonts w:ascii="Tahoma" w:hAnsi="Tahoma" w:cs="Tahoma"/>
          <w:b/>
        </w:rPr>
      </w:pPr>
    </w:p>
    <w:tbl>
      <w:tblPr>
        <w:tblW w:w="0" w:type="auto"/>
        <w:tblInd w:w="108" w:type="dxa"/>
        <w:tblLayout w:type="fixed"/>
        <w:tblLook w:val="04A0" w:firstRow="1" w:lastRow="0" w:firstColumn="1" w:lastColumn="0" w:noHBand="0" w:noVBand="1"/>
      </w:tblPr>
      <w:tblGrid>
        <w:gridCol w:w="1701"/>
        <w:gridCol w:w="7088"/>
      </w:tblGrid>
      <w:tr w:rsidR="00E47488" w:rsidRPr="00FA154C" w:rsidTr="00A270D9">
        <w:tc>
          <w:tcPr>
            <w:tcW w:w="1701" w:type="dxa"/>
            <w:shd w:val="clear" w:color="auto" w:fill="auto"/>
          </w:tcPr>
          <w:p w:rsidR="00E47488" w:rsidRPr="00FA154C" w:rsidRDefault="001A0989" w:rsidP="00C0258B">
            <w:pPr>
              <w:keepNext/>
              <w:tabs>
                <w:tab w:val="left" w:pos="1702"/>
              </w:tabs>
              <w:ind w:left="-108"/>
              <w:jc w:val="both"/>
              <w:rPr>
                <w:rFonts w:ascii="Tahoma" w:hAnsi="Tahoma" w:cs="Tahoma"/>
                <w:b/>
              </w:rPr>
            </w:pPr>
            <w:r>
              <w:rPr>
                <w:rFonts w:ascii="Tahoma" w:hAnsi="Tahoma" w:cs="Tahoma"/>
                <w:b/>
              </w:rPr>
              <w:t>IZVAJALEC</w:t>
            </w:r>
            <w:r w:rsidR="00E47488" w:rsidRPr="00FA154C">
              <w:rPr>
                <w:rFonts w:ascii="Tahoma" w:hAnsi="Tahoma" w:cs="Tahoma"/>
                <w:b/>
              </w:rPr>
              <w:t>:</w:t>
            </w:r>
          </w:p>
        </w:tc>
        <w:tc>
          <w:tcPr>
            <w:tcW w:w="7088" w:type="dxa"/>
            <w:shd w:val="clear" w:color="auto" w:fill="auto"/>
          </w:tcPr>
          <w:p w:rsidR="00A270D9" w:rsidRDefault="00E47488" w:rsidP="00C0258B">
            <w:pPr>
              <w:keepNext/>
              <w:tabs>
                <w:tab w:val="left" w:pos="1702"/>
              </w:tabs>
              <w:ind w:left="-108" w:right="-142"/>
              <w:jc w:val="both"/>
              <w:rPr>
                <w:rFonts w:ascii="Tahoma" w:hAnsi="Tahoma" w:cs="Tahoma"/>
              </w:rPr>
            </w:pPr>
            <w:r w:rsidRPr="00FA154C">
              <w:rPr>
                <w:rFonts w:ascii="Tahoma" w:hAnsi="Tahoma" w:cs="Tahoma"/>
              </w:rPr>
              <w:t>____________________________________</w:t>
            </w:r>
            <w:r>
              <w:rPr>
                <w:rFonts w:ascii="Tahoma" w:hAnsi="Tahoma" w:cs="Tahoma"/>
              </w:rPr>
              <w:t>__________________________</w:t>
            </w:r>
            <w:r w:rsidRPr="00FA154C">
              <w:rPr>
                <w:rFonts w:ascii="Tahoma" w:hAnsi="Tahoma" w:cs="Tahoma"/>
              </w:rPr>
              <w:t>,</w:t>
            </w:r>
          </w:p>
          <w:p w:rsidR="00A270D9" w:rsidRDefault="00A270D9" w:rsidP="00C0258B">
            <w:pPr>
              <w:keepNext/>
              <w:tabs>
                <w:tab w:val="left" w:pos="1702"/>
              </w:tabs>
              <w:ind w:left="-108" w:right="-142"/>
              <w:jc w:val="both"/>
              <w:rPr>
                <w:rFonts w:ascii="Tahoma" w:hAnsi="Tahoma" w:cs="Tahoma"/>
              </w:rPr>
            </w:pPr>
          </w:p>
          <w:p w:rsidR="00E47488" w:rsidRPr="00FA154C" w:rsidRDefault="00A270D9" w:rsidP="00C0258B">
            <w:pPr>
              <w:keepNext/>
              <w:tabs>
                <w:tab w:val="left" w:pos="1702"/>
              </w:tabs>
              <w:ind w:left="-108" w:right="-142"/>
              <w:jc w:val="both"/>
              <w:rPr>
                <w:rFonts w:ascii="Tahoma" w:hAnsi="Tahoma" w:cs="Tahoma"/>
              </w:rPr>
            </w:pPr>
            <w:r>
              <w:rPr>
                <w:rFonts w:ascii="Tahoma" w:hAnsi="Tahoma" w:cs="Tahoma"/>
              </w:rPr>
              <w:t xml:space="preserve">ki </w:t>
            </w:r>
            <w:r w:rsidR="00E47488" w:rsidRPr="00FA154C">
              <w:rPr>
                <w:rFonts w:ascii="Tahoma" w:hAnsi="Tahoma" w:cs="Tahoma"/>
              </w:rPr>
              <w:t>ga zastopa:</w:t>
            </w:r>
            <w:r>
              <w:rPr>
                <w:rFonts w:ascii="Tahoma" w:hAnsi="Tahoma" w:cs="Tahoma"/>
              </w:rPr>
              <w:t xml:space="preserve"> </w:t>
            </w:r>
            <w:r w:rsidR="00E47488" w:rsidRPr="00FA154C">
              <w:rPr>
                <w:rFonts w:ascii="Tahoma" w:hAnsi="Tahoma" w:cs="Tahoma"/>
              </w:rPr>
              <w:t xml:space="preserve"> ___________________________________</w:t>
            </w:r>
            <w:r w:rsidR="00E47488">
              <w:rPr>
                <w:rFonts w:ascii="Tahoma" w:hAnsi="Tahoma" w:cs="Tahoma"/>
              </w:rPr>
              <w:t>______________</w:t>
            </w:r>
            <w:r>
              <w:rPr>
                <w:rFonts w:ascii="Tahoma" w:hAnsi="Tahoma" w:cs="Tahoma"/>
              </w:rPr>
              <w:t>_</w:t>
            </w:r>
            <w:r w:rsidR="00E47488" w:rsidRPr="00FA154C">
              <w:rPr>
                <w:rFonts w:ascii="Tahoma" w:hAnsi="Tahoma" w:cs="Tahoma"/>
              </w:rPr>
              <w:t>,</w:t>
            </w:r>
          </w:p>
        </w:tc>
      </w:tr>
      <w:tr w:rsidR="00E47488" w:rsidRPr="00FA154C" w:rsidTr="00A270D9">
        <w:tc>
          <w:tcPr>
            <w:tcW w:w="1701" w:type="dxa"/>
            <w:shd w:val="clear" w:color="auto" w:fill="auto"/>
          </w:tcPr>
          <w:p w:rsidR="00E47488" w:rsidRPr="00FA154C" w:rsidRDefault="00E47488" w:rsidP="00C0258B">
            <w:pPr>
              <w:keepNext/>
              <w:tabs>
                <w:tab w:val="left" w:pos="1702"/>
              </w:tabs>
              <w:jc w:val="both"/>
              <w:rPr>
                <w:rFonts w:ascii="Tahoma" w:hAnsi="Tahoma" w:cs="Tahoma"/>
              </w:rPr>
            </w:pPr>
          </w:p>
        </w:tc>
        <w:tc>
          <w:tcPr>
            <w:tcW w:w="7088" w:type="dxa"/>
            <w:shd w:val="clear" w:color="auto" w:fill="auto"/>
          </w:tcPr>
          <w:p w:rsidR="00E47488" w:rsidRPr="00FA154C" w:rsidRDefault="00E47488" w:rsidP="00C0258B">
            <w:pPr>
              <w:keepNext/>
              <w:tabs>
                <w:tab w:val="left" w:pos="1702"/>
              </w:tabs>
              <w:ind w:left="-108" w:right="-142"/>
              <w:jc w:val="both"/>
              <w:rPr>
                <w:rFonts w:ascii="Tahoma" w:hAnsi="Tahoma" w:cs="Tahoma"/>
              </w:rPr>
            </w:pPr>
          </w:p>
        </w:tc>
      </w:tr>
      <w:tr w:rsidR="00E47488" w:rsidRPr="00FA154C" w:rsidTr="00A270D9">
        <w:tc>
          <w:tcPr>
            <w:tcW w:w="1701" w:type="dxa"/>
            <w:shd w:val="clear" w:color="auto" w:fill="auto"/>
          </w:tcPr>
          <w:p w:rsidR="00E47488" w:rsidRPr="00FA154C" w:rsidRDefault="00E47488" w:rsidP="00C0258B">
            <w:pPr>
              <w:keepNext/>
              <w:tabs>
                <w:tab w:val="left" w:pos="1702"/>
              </w:tabs>
              <w:jc w:val="both"/>
              <w:rPr>
                <w:rFonts w:ascii="Tahoma" w:hAnsi="Tahoma" w:cs="Tahoma"/>
              </w:rPr>
            </w:pPr>
          </w:p>
        </w:tc>
        <w:tc>
          <w:tcPr>
            <w:tcW w:w="7088" w:type="dxa"/>
            <w:shd w:val="clear" w:color="auto" w:fill="auto"/>
          </w:tcPr>
          <w:p w:rsidR="00E47488" w:rsidRPr="00FA154C" w:rsidRDefault="00E47488" w:rsidP="00C0258B">
            <w:pPr>
              <w:keepNext/>
              <w:tabs>
                <w:tab w:val="left" w:pos="1702"/>
              </w:tabs>
              <w:ind w:left="-108" w:right="-142"/>
              <w:jc w:val="both"/>
              <w:rPr>
                <w:rFonts w:ascii="Tahoma" w:hAnsi="Tahoma" w:cs="Tahoma"/>
              </w:rPr>
            </w:pPr>
            <w:r w:rsidRPr="00FA154C">
              <w:rPr>
                <w:rFonts w:ascii="Tahoma" w:hAnsi="Tahoma" w:cs="Tahoma"/>
              </w:rPr>
              <w:t>številka transakcijskega računa: SI56________________________________</w:t>
            </w:r>
          </w:p>
        </w:tc>
      </w:tr>
      <w:tr w:rsidR="00E47488" w:rsidRPr="00FA154C" w:rsidTr="00A270D9">
        <w:tc>
          <w:tcPr>
            <w:tcW w:w="1701" w:type="dxa"/>
            <w:shd w:val="clear" w:color="auto" w:fill="auto"/>
          </w:tcPr>
          <w:p w:rsidR="00E47488" w:rsidRPr="00FA154C" w:rsidRDefault="00E47488" w:rsidP="00C0258B">
            <w:pPr>
              <w:keepNext/>
              <w:tabs>
                <w:tab w:val="left" w:pos="1702"/>
              </w:tabs>
              <w:jc w:val="both"/>
              <w:rPr>
                <w:rFonts w:ascii="Tahoma" w:hAnsi="Tahoma" w:cs="Tahoma"/>
              </w:rPr>
            </w:pPr>
          </w:p>
        </w:tc>
        <w:tc>
          <w:tcPr>
            <w:tcW w:w="7088" w:type="dxa"/>
            <w:shd w:val="clear" w:color="auto" w:fill="auto"/>
          </w:tcPr>
          <w:p w:rsidR="00E47488" w:rsidRPr="00FA154C" w:rsidRDefault="00E47488" w:rsidP="00C0258B">
            <w:pPr>
              <w:keepNext/>
              <w:tabs>
                <w:tab w:val="left" w:pos="1702"/>
              </w:tabs>
              <w:ind w:left="-108" w:right="-142"/>
              <w:jc w:val="both"/>
              <w:rPr>
                <w:rFonts w:ascii="Tahoma" w:hAnsi="Tahoma" w:cs="Tahoma"/>
              </w:rPr>
            </w:pPr>
            <w:r w:rsidRPr="00FA154C">
              <w:rPr>
                <w:rFonts w:ascii="Tahoma" w:hAnsi="Tahoma" w:cs="Tahoma"/>
              </w:rPr>
              <w:t>identifikacijska številka za DDV: SI__________________________________</w:t>
            </w:r>
          </w:p>
        </w:tc>
      </w:tr>
      <w:tr w:rsidR="00E47488" w:rsidRPr="00FA154C" w:rsidTr="00A270D9">
        <w:tc>
          <w:tcPr>
            <w:tcW w:w="1701" w:type="dxa"/>
            <w:shd w:val="clear" w:color="auto" w:fill="auto"/>
          </w:tcPr>
          <w:p w:rsidR="00E47488" w:rsidRPr="00FA154C" w:rsidRDefault="00E47488" w:rsidP="00C0258B">
            <w:pPr>
              <w:keepNext/>
              <w:tabs>
                <w:tab w:val="left" w:pos="1702"/>
              </w:tabs>
              <w:jc w:val="both"/>
              <w:rPr>
                <w:rFonts w:ascii="Tahoma" w:hAnsi="Tahoma" w:cs="Tahoma"/>
              </w:rPr>
            </w:pPr>
          </w:p>
        </w:tc>
        <w:tc>
          <w:tcPr>
            <w:tcW w:w="7088" w:type="dxa"/>
            <w:shd w:val="clear" w:color="auto" w:fill="auto"/>
          </w:tcPr>
          <w:p w:rsidR="00E47488" w:rsidRPr="00FA154C" w:rsidRDefault="00E47488" w:rsidP="00C0258B">
            <w:pPr>
              <w:keepNext/>
              <w:tabs>
                <w:tab w:val="left" w:pos="1702"/>
              </w:tabs>
              <w:ind w:left="-108" w:right="-142"/>
              <w:jc w:val="both"/>
              <w:rPr>
                <w:rFonts w:ascii="Tahoma" w:hAnsi="Tahoma" w:cs="Tahoma"/>
              </w:rPr>
            </w:pPr>
            <w:r w:rsidRPr="00FA154C">
              <w:rPr>
                <w:rFonts w:ascii="Tahoma" w:hAnsi="Tahoma" w:cs="Tahoma"/>
              </w:rPr>
              <w:t>matična številka:                      ___________________________________</w:t>
            </w:r>
          </w:p>
        </w:tc>
      </w:tr>
      <w:tr w:rsidR="00E47488" w:rsidRPr="00FA154C" w:rsidTr="00A270D9">
        <w:tc>
          <w:tcPr>
            <w:tcW w:w="1701" w:type="dxa"/>
            <w:shd w:val="clear" w:color="auto" w:fill="auto"/>
          </w:tcPr>
          <w:p w:rsidR="00E47488" w:rsidRPr="00FA154C" w:rsidRDefault="00E47488" w:rsidP="00C0258B">
            <w:pPr>
              <w:keepNext/>
              <w:tabs>
                <w:tab w:val="left" w:pos="1702"/>
              </w:tabs>
              <w:jc w:val="both"/>
              <w:rPr>
                <w:rFonts w:ascii="Tahoma" w:hAnsi="Tahoma" w:cs="Tahoma"/>
              </w:rPr>
            </w:pPr>
          </w:p>
        </w:tc>
        <w:tc>
          <w:tcPr>
            <w:tcW w:w="7088" w:type="dxa"/>
            <w:shd w:val="clear" w:color="auto" w:fill="auto"/>
          </w:tcPr>
          <w:p w:rsidR="00E47488" w:rsidRPr="00FA154C" w:rsidRDefault="00E47488" w:rsidP="00C0258B">
            <w:pPr>
              <w:keepNext/>
              <w:tabs>
                <w:tab w:val="left" w:pos="1702"/>
              </w:tabs>
              <w:ind w:left="-108" w:right="-142"/>
              <w:jc w:val="both"/>
              <w:rPr>
                <w:rFonts w:ascii="Tahoma" w:hAnsi="Tahoma" w:cs="Tahoma"/>
              </w:rPr>
            </w:pPr>
          </w:p>
        </w:tc>
      </w:tr>
      <w:tr w:rsidR="00E47488" w:rsidRPr="00FA154C" w:rsidTr="00A270D9">
        <w:tc>
          <w:tcPr>
            <w:tcW w:w="1701" w:type="dxa"/>
            <w:shd w:val="clear" w:color="auto" w:fill="auto"/>
          </w:tcPr>
          <w:p w:rsidR="00E47488" w:rsidRPr="00FA154C" w:rsidRDefault="00E47488" w:rsidP="00C0258B">
            <w:pPr>
              <w:keepNext/>
              <w:tabs>
                <w:tab w:val="left" w:pos="1702"/>
              </w:tabs>
              <w:jc w:val="both"/>
              <w:rPr>
                <w:rFonts w:ascii="Tahoma" w:hAnsi="Tahoma" w:cs="Tahoma"/>
              </w:rPr>
            </w:pPr>
          </w:p>
        </w:tc>
        <w:tc>
          <w:tcPr>
            <w:tcW w:w="7088" w:type="dxa"/>
            <w:shd w:val="clear" w:color="auto" w:fill="auto"/>
          </w:tcPr>
          <w:p w:rsidR="00E47488" w:rsidRPr="00FA154C" w:rsidRDefault="00E47488" w:rsidP="00C0258B">
            <w:pPr>
              <w:keepNext/>
              <w:tabs>
                <w:tab w:val="left" w:pos="1702"/>
              </w:tabs>
              <w:ind w:left="-108" w:right="-142"/>
              <w:jc w:val="both"/>
              <w:rPr>
                <w:rFonts w:ascii="Tahoma" w:hAnsi="Tahoma" w:cs="Tahoma"/>
              </w:rPr>
            </w:pPr>
            <w:r w:rsidRPr="00FA154C">
              <w:rPr>
                <w:rFonts w:ascii="Tahoma" w:hAnsi="Tahoma" w:cs="Tahoma"/>
              </w:rPr>
              <w:t xml:space="preserve">(v nadaljevanju: </w:t>
            </w:r>
            <w:r w:rsidR="001A0989">
              <w:rPr>
                <w:rFonts w:ascii="Tahoma" w:hAnsi="Tahoma" w:cs="Tahoma"/>
              </w:rPr>
              <w:t>izvajalec</w:t>
            </w:r>
            <w:r w:rsidRPr="00FA154C">
              <w:rPr>
                <w:rFonts w:ascii="Tahoma" w:hAnsi="Tahoma" w:cs="Tahoma"/>
              </w:rPr>
              <w:t>).</w:t>
            </w:r>
          </w:p>
        </w:tc>
      </w:tr>
    </w:tbl>
    <w:p w:rsidR="00302FD5" w:rsidRDefault="00302FD5" w:rsidP="00C0258B">
      <w:pPr>
        <w:keepNext/>
        <w:tabs>
          <w:tab w:val="left" w:pos="709"/>
          <w:tab w:val="left" w:pos="1702"/>
        </w:tabs>
        <w:rPr>
          <w:rFonts w:ascii="Tahoma" w:hAnsi="Tahoma" w:cs="Tahoma"/>
        </w:rPr>
      </w:pPr>
    </w:p>
    <w:p w:rsidR="00FD7979" w:rsidRDefault="00FD7979" w:rsidP="00C0258B">
      <w:pPr>
        <w:keepNext/>
        <w:tabs>
          <w:tab w:val="left" w:pos="709"/>
          <w:tab w:val="left" w:pos="1702"/>
        </w:tabs>
        <w:rPr>
          <w:rFonts w:ascii="Tahoma" w:hAnsi="Tahoma" w:cs="Tahoma"/>
        </w:rPr>
      </w:pPr>
    </w:p>
    <w:p w:rsidR="008C77E8" w:rsidRPr="00856F7B" w:rsidRDefault="008C77E8" w:rsidP="00C0258B">
      <w:pPr>
        <w:keepNext/>
        <w:tabs>
          <w:tab w:val="left" w:pos="709"/>
          <w:tab w:val="left" w:pos="1702"/>
        </w:tabs>
        <w:rPr>
          <w:rFonts w:ascii="Tahoma" w:hAnsi="Tahoma" w:cs="Tahoma"/>
        </w:rPr>
      </w:pPr>
    </w:p>
    <w:p w:rsidR="00856F7B" w:rsidRPr="00FC5A12" w:rsidRDefault="00104E2A" w:rsidP="00C0258B">
      <w:pPr>
        <w:pStyle w:val="Odstavekseznama"/>
        <w:keepNext/>
        <w:numPr>
          <w:ilvl w:val="0"/>
          <w:numId w:val="35"/>
        </w:numPr>
        <w:tabs>
          <w:tab w:val="left" w:pos="851"/>
          <w:tab w:val="left" w:pos="1702"/>
        </w:tabs>
        <w:spacing w:before="240"/>
        <w:ind w:hanging="1215"/>
        <w:jc w:val="both"/>
        <w:rPr>
          <w:rFonts w:ascii="Tahoma" w:hAnsi="Tahoma" w:cs="Tahoma"/>
          <w:b/>
        </w:rPr>
      </w:pPr>
      <w:r w:rsidRPr="00FC5A12">
        <w:rPr>
          <w:rFonts w:ascii="Tahoma" w:hAnsi="Tahoma" w:cs="Tahoma"/>
          <w:b/>
        </w:rPr>
        <w:t>UVODNE DOLOČBE</w:t>
      </w:r>
    </w:p>
    <w:p w:rsidR="00856F7B" w:rsidRPr="00856F7B" w:rsidRDefault="00856F7B" w:rsidP="00C0258B">
      <w:pPr>
        <w:keepNext/>
        <w:tabs>
          <w:tab w:val="left" w:pos="709"/>
          <w:tab w:val="left" w:pos="1702"/>
        </w:tabs>
        <w:jc w:val="both"/>
        <w:rPr>
          <w:rFonts w:ascii="Tahoma" w:hAnsi="Tahoma" w:cs="Tahoma"/>
          <w:b/>
        </w:rPr>
      </w:pPr>
    </w:p>
    <w:p w:rsidR="00856F7B" w:rsidRPr="00856F7B" w:rsidRDefault="00856F7B" w:rsidP="00C0258B">
      <w:pPr>
        <w:keepNext/>
        <w:numPr>
          <w:ilvl w:val="1"/>
          <w:numId w:val="6"/>
        </w:numPr>
        <w:tabs>
          <w:tab w:val="clear" w:pos="1440"/>
        </w:tabs>
        <w:ind w:left="426" w:hanging="426"/>
        <w:jc w:val="center"/>
        <w:rPr>
          <w:rFonts w:ascii="Tahoma" w:hAnsi="Tahoma" w:cs="Tahoma"/>
        </w:rPr>
      </w:pPr>
      <w:r w:rsidRPr="00856F7B">
        <w:rPr>
          <w:rFonts w:ascii="Tahoma" w:hAnsi="Tahoma" w:cs="Tahoma"/>
        </w:rPr>
        <w:t>člen</w:t>
      </w:r>
    </w:p>
    <w:p w:rsidR="00856F7B" w:rsidRPr="00856F7B" w:rsidRDefault="00856F7B" w:rsidP="00C0258B">
      <w:pPr>
        <w:keepNext/>
        <w:tabs>
          <w:tab w:val="left" w:pos="1702"/>
        </w:tabs>
        <w:jc w:val="center"/>
        <w:rPr>
          <w:rFonts w:ascii="Tahoma" w:hAnsi="Tahoma" w:cs="Tahoma"/>
        </w:rPr>
      </w:pPr>
    </w:p>
    <w:p w:rsidR="006C4C08" w:rsidRPr="00FC5A12" w:rsidRDefault="001A0989" w:rsidP="00C0258B">
      <w:pPr>
        <w:keepNext/>
        <w:jc w:val="both"/>
        <w:rPr>
          <w:rFonts w:ascii="Tahoma" w:hAnsi="Tahoma" w:cs="Tahoma"/>
          <w:b/>
        </w:rPr>
      </w:pPr>
      <w:r>
        <w:rPr>
          <w:rFonts w:ascii="Tahoma" w:hAnsi="Tahoma" w:cs="Tahoma"/>
        </w:rPr>
        <w:t>Stranki tega okvirnega sporazuma</w:t>
      </w:r>
      <w:r w:rsidR="006C4C08">
        <w:rPr>
          <w:rFonts w:ascii="Tahoma" w:hAnsi="Tahoma" w:cs="Tahoma"/>
        </w:rPr>
        <w:t xml:space="preserve"> </w:t>
      </w:r>
      <w:r w:rsidR="006C4C08" w:rsidRPr="00C509F8">
        <w:rPr>
          <w:rFonts w:ascii="Tahoma" w:hAnsi="Tahoma" w:cs="Tahoma"/>
        </w:rPr>
        <w:t xml:space="preserve">ugotavljata, </w:t>
      </w:r>
      <w:r w:rsidR="006C4C08">
        <w:rPr>
          <w:rFonts w:ascii="Tahoma" w:hAnsi="Tahoma" w:cs="Tahoma"/>
        </w:rPr>
        <w:t xml:space="preserve">da je JAVNI HOLDING Ljubljana, d.o.o., Verovškova ulica 70, 1000 Ljubljana, na podlagi pooblastila </w:t>
      </w:r>
      <w:r>
        <w:rPr>
          <w:rFonts w:ascii="Tahoma" w:hAnsi="Tahoma" w:cs="Tahoma"/>
        </w:rPr>
        <w:t>naročnika</w:t>
      </w:r>
      <w:r w:rsidRPr="00AC30C9">
        <w:rPr>
          <w:rFonts w:ascii="Tahoma" w:hAnsi="Tahoma" w:cs="Tahoma"/>
        </w:rPr>
        <w:t xml:space="preserve"> </w:t>
      </w:r>
      <w:r w:rsidR="006C4C08" w:rsidRPr="00AC30C9">
        <w:rPr>
          <w:rFonts w:ascii="Tahoma" w:hAnsi="Tahoma" w:cs="Tahoma"/>
        </w:rPr>
        <w:t>izvedel postopek</w:t>
      </w:r>
      <w:r w:rsidR="006C4C08">
        <w:rPr>
          <w:rFonts w:ascii="Tahoma" w:hAnsi="Tahoma" w:cs="Tahoma"/>
        </w:rPr>
        <w:t xml:space="preserve"> za oddajo</w:t>
      </w:r>
      <w:r w:rsidR="006C4C08" w:rsidRPr="00AC30C9">
        <w:rPr>
          <w:rFonts w:ascii="Tahoma" w:hAnsi="Tahoma" w:cs="Tahoma"/>
        </w:rPr>
        <w:t xml:space="preserve"> javnega naročila št.</w:t>
      </w:r>
      <w:r w:rsidR="006C4C08">
        <w:rPr>
          <w:rFonts w:ascii="Tahoma" w:hAnsi="Tahoma" w:cs="Tahoma"/>
        </w:rPr>
        <w:t xml:space="preserve"> </w:t>
      </w:r>
      <w:r w:rsidR="00AD2027">
        <w:rPr>
          <w:rFonts w:ascii="Tahoma" w:hAnsi="Tahoma" w:cs="Tahoma"/>
        </w:rPr>
        <w:t>SNAGA-30/18</w:t>
      </w:r>
      <w:r w:rsidR="006C4C08">
        <w:rPr>
          <w:rFonts w:ascii="Tahoma" w:hAnsi="Tahoma" w:cs="Tahoma"/>
        </w:rPr>
        <w:t xml:space="preserve"> po </w:t>
      </w:r>
      <w:r w:rsidR="00AA184C">
        <w:rPr>
          <w:rFonts w:ascii="Tahoma" w:hAnsi="Tahoma" w:cs="Tahoma"/>
        </w:rPr>
        <w:t xml:space="preserve">odprtem </w:t>
      </w:r>
      <w:r w:rsidR="006C4C08">
        <w:rPr>
          <w:rFonts w:ascii="Tahoma" w:hAnsi="Tahoma" w:cs="Tahoma"/>
        </w:rPr>
        <w:t xml:space="preserve">postopku v skladu s </w:t>
      </w:r>
      <w:r w:rsidR="00AA184C">
        <w:rPr>
          <w:rFonts w:ascii="Tahoma" w:hAnsi="Tahoma" w:cs="Tahoma"/>
        </w:rPr>
        <w:t>4</w:t>
      </w:r>
      <w:r w:rsidR="006C4C08">
        <w:rPr>
          <w:rFonts w:ascii="Tahoma" w:hAnsi="Tahoma" w:cs="Tahoma"/>
        </w:rPr>
        <w:t xml:space="preserve">0. </w:t>
      </w:r>
      <w:r w:rsidR="006C4C08" w:rsidRPr="003875B4">
        <w:rPr>
          <w:rFonts w:ascii="Tahoma" w:hAnsi="Tahoma" w:cs="Tahoma"/>
        </w:rPr>
        <w:t>členom</w:t>
      </w:r>
      <w:r w:rsidR="006C4C08">
        <w:rPr>
          <w:rFonts w:ascii="Tahoma" w:hAnsi="Tahoma" w:cs="Tahoma"/>
        </w:rPr>
        <w:t xml:space="preserve"> Zakona o javnem naročanju (Ur. l. RS, št. </w:t>
      </w:r>
      <w:r w:rsidR="00AA184C">
        <w:rPr>
          <w:rFonts w:ascii="Tahoma" w:hAnsi="Tahoma" w:cs="Tahoma"/>
        </w:rPr>
        <w:t>91/15; v nadaljnjem besedilu: ZJN-3</w:t>
      </w:r>
      <w:r w:rsidR="006C4C08">
        <w:rPr>
          <w:rFonts w:ascii="Tahoma" w:hAnsi="Tahoma" w:cs="Tahoma"/>
        </w:rPr>
        <w:t>)</w:t>
      </w:r>
      <w:r w:rsidR="006C4C08" w:rsidRPr="00AC30C9">
        <w:rPr>
          <w:rFonts w:ascii="Tahoma" w:hAnsi="Tahoma" w:cs="Tahoma"/>
        </w:rPr>
        <w:t>, objavl</w:t>
      </w:r>
      <w:r w:rsidR="006C4C08">
        <w:rPr>
          <w:rFonts w:ascii="Tahoma" w:hAnsi="Tahoma" w:cs="Tahoma"/>
        </w:rPr>
        <w:t xml:space="preserve">jeno na Portalu javnih naročil dne __________ </w:t>
      </w:r>
      <w:r w:rsidR="006C4C08" w:rsidRPr="00AC30C9">
        <w:rPr>
          <w:rFonts w:ascii="Tahoma" w:hAnsi="Tahoma" w:cs="Tahoma"/>
        </w:rPr>
        <w:t xml:space="preserve">, </w:t>
      </w:r>
      <w:r w:rsidR="006C4C08">
        <w:rPr>
          <w:rFonts w:ascii="Tahoma" w:hAnsi="Tahoma" w:cs="Tahoma"/>
        </w:rPr>
        <w:t xml:space="preserve">pod št. objave _______________ </w:t>
      </w:r>
      <w:r w:rsidR="00AA184C">
        <w:rPr>
          <w:rFonts w:ascii="Tahoma" w:hAnsi="Tahoma" w:cs="Tahoma"/>
        </w:rPr>
        <w:t xml:space="preserve">in v Dopolnilu k Uradnemu listu Evropske unije pod št. objave …………………… dne ……………… </w:t>
      </w:r>
      <w:r w:rsidR="006C4C08" w:rsidRPr="00C509F8">
        <w:rPr>
          <w:rFonts w:ascii="Tahoma" w:hAnsi="Tahoma" w:cs="Tahoma"/>
        </w:rPr>
        <w:t xml:space="preserve">z namenom sklenitve </w:t>
      </w:r>
      <w:r>
        <w:rPr>
          <w:rFonts w:ascii="Tahoma" w:hAnsi="Tahoma" w:cs="Tahoma"/>
        </w:rPr>
        <w:t>okvirnega sporazuma</w:t>
      </w:r>
      <w:r w:rsidRPr="00C509F8">
        <w:rPr>
          <w:rFonts w:ascii="Tahoma" w:hAnsi="Tahoma" w:cs="Tahoma"/>
        </w:rPr>
        <w:t xml:space="preserve"> </w:t>
      </w:r>
      <w:r w:rsidR="006C4C08" w:rsidRPr="00C509F8">
        <w:rPr>
          <w:rFonts w:ascii="Tahoma" w:hAnsi="Tahoma" w:cs="Tahoma"/>
        </w:rPr>
        <w:t>za</w:t>
      </w:r>
      <w:r w:rsidR="006C4C08">
        <w:rPr>
          <w:rFonts w:ascii="Tahoma" w:hAnsi="Tahoma" w:cs="Tahoma"/>
        </w:rPr>
        <w:t xml:space="preserve"> »</w:t>
      </w:r>
      <w:r w:rsidR="00FC5A12">
        <w:rPr>
          <w:rFonts w:ascii="Tahoma" w:hAnsi="Tahoma" w:cs="Tahoma"/>
          <w:b/>
        </w:rPr>
        <w:t>V</w:t>
      </w:r>
      <w:r w:rsidR="00FC5A12" w:rsidRPr="00FC5A12">
        <w:rPr>
          <w:rFonts w:ascii="Tahoma" w:hAnsi="Tahoma" w:cs="Tahoma"/>
          <w:b/>
        </w:rPr>
        <w:t>zdrževanje objektov v lasti in najemu SNAGA Javno podjetje d.o.o.</w:t>
      </w:r>
      <w:r w:rsidR="006C4C08">
        <w:rPr>
          <w:rFonts w:ascii="Tahoma" w:hAnsi="Tahoma" w:cs="Tahoma"/>
        </w:rPr>
        <w:t>«,</w:t>
      </w:r>
      <w:r w:rsidR="006C4C08" w:rsidRPr="00C509F8">
        <w:rPr>
          <w:rFonts w:ascii="Tahoma" w:hAnsi="Tahoma" w:cs="Tahoma"/>
        </w:rPr>
        <w:t xml:space="preserve"> v katerem je </w:t>
      </w:r>
      <w:r>
        <w:rPr>
          <w:rFonts w:ascii="Tahoma" w:hAnsi="Tahoma" w:cs="Tahoma"/>
        </w:rPr>
        <w:t>naročnik izvajalca</w:t>
      </w:r>
      <w:r w:rsidRPr="00C509F8">
        <w:rPr>
          <w:rFonts w:ascii="Tahoma" w:hAnsi="Tahoma" w:cs="Tahoma"/>
        </w:rPr>
        <w:t xml:space="preserve"> </w:t>
      </w:r>
      <w:r w:rsidR="006C4C08" w:rsidRPr="00C509F8">
        <w:rPr>
          <w:rFonts w:ascii="Tahoma" w:hAnsi="Tahoma" w:cs="Tahoma"/>
        </w:rPr>
        <w:t xml:space="preserve">izbral na podlagi </w:t>
      </w:r>
      <w:r>
        <w:rPr>
          <w:rFonts w:ascii="Tahoma" w:hAnsi="Tahoma" w:cs="Tahoma"/>
        </w:rPr>
        <w:t>ekonomsko</w:t>
      </w:r>
      <w:r w:rsidRPr="00C509F8">
        <w:rPr>
          <w:rFonts w:ascii="Tahoma" w:hAnsi="Tahoma" w:cs="Tahoma"/>
        </w:rPr>
        <w:t xml:space="preserve"> </w:t>
      </w:r>
      <w:r w:rsidR="006C4C08" w:rsidRPr="00C509F8">
        <w:rPr>
          <w:rFonts w:ascii="Tahoma" w:hAnsi="Tahoma" w:cs="Tahoma"/>
        </w:rPr>
        <w:t xml:space="preserve">najugodnejše ponudbe in na podlagi pogojev, opredeljenih v </w:t>
      </w:r>
      <w:r w:rsidR="006A1CBC">
        <w:rPr>
          <w:rFonts w:ascii="Tahoma" w:hAnsi="Tahoma" w:cs="Tahoma"/>
        </w:rPr>
        <w:t>razpisni</w:t>
      </w:r>
      <w:r w:rsidR="006A1CBC" w:rsidRPr="00001A3E">
        <w:rPr>
          <w:rFonts w:ascii="Tahoma" w:hAnsi="Tahoma" w:cs="Tahoma"/>
        </w:rPr>
        <w:t xml:space="preserve"> </w:t>
      </w:r>
      <w:r w:rsidR="006C4C08" w:rsidRPr="00C509F8">
        <w:rPr>
          <w:rFonts w:ascii="Tahoma" w:hAnsi="Tahoma" w:cs="Tahoma"/>
        </w:rPr>
        <w:t>dokumentaciji</w:t>
      </w:r>
      <w:r w:rsidR="0075228B">
        <w:rPr>
          <w:rFonts w:ascii="Tahoma" w:hAnsi="Tahoma" w:cs="Tahoma"/>
        </w:rPr>
        <w:t xml:space="preserve"> </w:t>
      </w:r>
      <w:r w:rsidR="006C4C08">
        <w:rPr>
          <w:rFonts w:ascii="Tahoma" w:hAnsi="Tahoma" w:cs="Tahoma"/>
        </w:rPr>
        <w:t xml:space="preserve">št. </w:t>
      </w:r>
      <w:r w:rsidR="00AD2027">
        <w:rPr>
          <w:rFonts w:ascii="Tahoma" w:hAnsi="Tahoma" w:cs="Tahoma"/>
        </w:rPr>
        <w:t>SNAGA-30/18</w:t>
      </w:r>
      <w:r w:rsidR="006C4C08">
        <w:rPr>
          <w:rFonts w:ascii="Tahoma" w:hAnsi="Tahoma" w:cs="Tahoma"/>
        </w:rPr>
        <w:t>.</w:t>
      </w:r>
    </w:p>
    <w:p w:rsidR="00FC5A12" w:rsidRDefault="00FC5A12" w:rsidP="00C0258B">
      <w:pPr>
        <w:keepNext/>
        <w:tabs>
          <w:tab w:val="left" w:pos="851"/>
          <w:tab w:val="left" w:pos="1702"/>
        </w:tabs>
        <w:spacing w:before="240"/>
        <w:jc w:val="both"/>
        <w:rPr>
          <w:rFonts w:ascii="Tahoma" w:hAnsi="Tahoma" w:cs="Tahoma"/>
        </w:rPr>
      </w:pPr>
      <w:r w:rsidRPr="00FC5A12">
        <w:rPr>
          <w:rFonts w:ascii="Tahoma" w:hAnsi="Tahoma" w:cs="Tahoma"/>
        </w:rPr>
        <w:lastRenderedPageBreak/>
        <w:t xml:space="preserve">Okvirni sporazum je sklenjen in pravno veljaven z dnem podpisa s strani obeh strank okvirnega sporazuma, pod pogojem iz </w:t>
      </w:r>
      <w:r w:rsidR="00B20F13">
        <w:rPr>
          <w:rFonts w:ascii="Tahoma" w:hAnsi="Tahoma" w:cs="Tahoma"/>
        </w:rPr>
        <w:t>33</w:t>
      </w:r>
      <w:r w:rsidRPr="00FC5A12">
        <w:rPr>
          <w:rFonts w:ascii="Tahoma" w:hAnsi="Tahoma" w:cs="Tahoma"/>
        </w:rPr>
        <w:t xml:space="preserve">. člena tega okvirnega sporazuma, in ima rok veljavnosti </w:t>
      </w:r>
      <w:r w:rsidR="00FC6EDC">
        <w:rPr>
          <w:rFonts w:ascii="Tahoma" w:hAnsi="Tahoma" w:cs="Tahoma"/>
        </w:rPr>
        <w:t>36</w:t>
      </w:r>
      <w:r w:rsidRPr="00FC5A12">
        <w:rPr>
          <w:rFonts w:ascii="Tahoma" w:hAnsi="Tahoma" w:cs="Tahoma"/>
        </w:rPr>
        <w:t xml:space="preserve"> (</w:t>
      </w:r>
      <w:r w:rsidR="00FC6EDC">
        <w:rPr>
          <w:rFonts w:ascii="Tahoma" w:hAnsi="Tahoma" w:cs="Tahoma"/>
        </w:rPr>
        <w:t>šestintrideset</w:t>
      </w:r>
      <w:r w:rsidRPr="00FC5A12">
        <w:rPr>
          <w:rFonts w:ascii="Tahoma" w:hAnsi="Tahoma" w:cs="Tahoma"/>
        </w:rPr>
        <w:t xml:space="preserve">) mesecev od sklenitve okvirnega sporazuma oziroma do izčrpanja vrednosti iz 5. člena tega okvirnega sporazuma, kar nastopi prej. </w:t>
      </w:r>
    </w:p>
    <w:p w:rsidR="0067582A" w:rsidRDefault="00C03DC3" w:rsidP="00C0258B">
      <w:pPr>
        <w:pStyle w:val="Odstavekseznama"/>
        <w:keepNext/>
        <w:numPr>
          <w:ilvl w:val="0"/>
          <w:numId w:val="35"/>
        </w:numPr>
        <w:tabs>
          <w:tab w:val="left" w:pos="851"/>
          <w:tab w:val="left" w:pos="1702"/>
        </w:tabs>
        <w:spacing w:before="240"/>
        <w:ind w:hanging="1215"/>
        <w:jc w:val="both"/>
        <w:rPr>
          <w:rFonts w:ascii="Tahoma" w:hAnsi="Tahoma" w:cs="Tahoma"/>
          <w:b/>
        </w:rPr>
      </w:pPr>
      <w:r>
        <w:rPr>
          <w:rFonts w:ascii="Tahoma" w:hAnsi="Tahoma" w:cs="Tahoma"/>
          <w:b/>
        </w:rPr>
        <w:t xml:space="preserve">PREDMET </w:t>
      </w:r>
      <w:r w:rsidR="001A0989">
        <w:rPr>
          <w:rFonts w:ascii="Tahoma" w:hAnsi="Tahoma" w:cs="Tahoma"/>
          <w:b/>
        </w:rPr>
        <w:t>OKVIRNEGA SPORAZUMA</w:t>
      </w:r>
    </w:p>
    <w:p w:rsidR="0067582A" w:rsidRPr="0067582A" w:rsidRDefault="0067582A" w:rsidP="00C0258B">
      <w:pPr>
        <w:keepNext/>
        <w:tabs>
          <w:tab w:val="left" w:pos="1080"/>
          <w:tab w:val="left" w:pos="1702"/>
        </w:tabs>
        <w:ind w:left="360"/>
        <w:jc w:val="both"/>
        <w:rPr>
          <w:rFonts w:ascii="Tahoma" w:hAnsi="Tahoma" w:cs="Tahoma"/>
          <w:b/>
        </w:rPr>
      </w:pPr>
    </w:p>
    <w:p w:rsidR="00764D21" w:rsidRDefault="0067582A" w:rsidP="00C0258B">
      <w:pPr>
        <w:keepNext/>
        <w:numPr>
          <w:ilvl w:val="1"/>
          <w:numId w:val="6"/>
        </w:numPr>
        <w:tabs>
          <w:tab w:val="clear" w:pos="1440"/>
        </w:tabs>
        <w:ind w:left="426" w:hanging="426"/>
        <w:jc w:val="center"/>
        <w:rPr>
          <w:rFonts w:ascii="Tahoma" w:hAnsi="Tahoma" w:cs="Tahoma"/>
        </w:rPr>
      </w:pPr>
      <w:r>
        <w:rPr>
          <w:rFonts w:ascii="Tahoma" w:hAnsi="Tahoma" w:cs="Tahoma"/>
        </w:rPr>
        <w:t>člen</w:t>
      </w:r>
    </w:p>
    <w:p w:rsidR="00E47488" w:rsidRDefault="00E47488" w:rsidP="00C0258B">
      <w:pPr>
        <w:keepNext/>
        <w:tabs>
          <w:tab w:val="left" w:pos="1702"/>
        </w:tabs>
        <w:jc w:val="both"/>
        <w:rPr>
          <w:rFonts w:ascii="Tahoma" w:hAnsi="Tahoma" w:cs="Tahoma"/>
        </w:rPr>
      </w:pPr>
    </w:p>
    <w:p w:rsidR="00FC5A12" w:rsidRPr="00FC5A12" w:rsidRDefault="00FC5A12" w:rsidP="00C0258B">
      <w:pPr>
        <w:keepNext/>
        <w:tabs>
          <w:tab w:val="left" w:pos="1702"/>
        </w:tabs>
        <w:jc w:val="both"/>
        <w:rPr>
          <w:rFonts w:ascii="Tahoma" w:hAnsi="Tahoma" w:cs="Tahoma"/>
          <w:b/>
        </w:rPr>
      </w:pPr>
      <w:r w:rsidRPr="00FC5A12">
        <w:rPr>
          <w:rFonts w:ascii="Tahoma" w:hAnsi="Tahoma" w:cs="Tahoma"/>
          <w:b/>
        </w:rPr>
        <w:t>Sklop 1:</w:t>
      </w:r>
    </w:p>
    <w:p w:rsidR="00FC5A12" w:rsidRPr="00FC5A12" w:rsidRDefault="00FC5A12" w:rsidP="00C0258B">
      <w:pPr>
        <w:keepNext/>
        <w:jc w:val="both"/>
        <w:rPr>
          <w:rFonts w:ascii="Tahoma" w:hAnsi="Tahoma" w:cs="Tahoma"/>
          <w:i/>
        </w:rPr>
      </w:pPr>
      <w:r w:rsidRPr="00FC5A12">
        <w:rPr>
          <w:rFonts w:ascii="Tahoma" w:hAnsi="Tahoma" w:cs="Tahoma"/>
        </w:rPr>
        <w:t>Predmet tega okvirnega sporazuma je vzdrževanje objektov v lasti in najemu naročnika (v nadaljnjem besedilu: vzdrževalna dela in popravila ali tudi: dela), katerih opredelitev in opis je razviden iz razpisne dokumentacije št. SNAGA-</w:t>
      </w:r>
      <w:r>
        <w:rPr>
          <w:rFonts w:ascii="Tahoma" w:hAnsi="Tahoma" w:cs="Tahoma"/>
        </w:rPr>
        <w:t>30/18</w:t>
      </w:r>
      <w:r w:rsidRPr="00FC5A12">
        <w:rPr>
          <w:rFonts w:ascii="Tahoma" w:hAnsi="Tahoma" w:cs="Tahoma"/>
        </w:rPr>
        <w:t>.</w:t>
      </w:r>
    </w:p>
    <w:p w:rsidR="00FC5A12" w:rsidRPr="00FC5A12" w:rsidRDefault="00FC5A12" w:rsidP="00C0258B">
      <w:pPr>
        <w:keepNext/>
        <w:jc w:val="both"/>
        <w:rPr>
          <w:rFonts w:ascii="Tahoma" w:hAnsi="Tahoma" w:cs="Tahoma"/>
        </w:rPr>
      </w:pPr>
    </w:p>
    <w:p w:rsidR="00FC5A12" w:rsidRPr="00FC5A12" w:rsidRDefault="00FC5A12" w:rsidP="00C0258B">
      <w:pPr>
        <w:keepNext/>
        <w:jc w:val="both"/>
        <w:rPr>
          <w:rFonts w:ascii="Tahoma" w:hAnsi="Tahoma" w:cs="Tahoma"/>
        </w:rPr>
      </w:pPr>
      <w:r w:rsidRPr="00FC5A12">
        <w:rPr>
          <w:rFonts w:ascii="Tahoma" w:hAnsi="Tahoma" w:cs="Tahoma"/>
        </w:rPr>
        <w:t xml:space="preserve">Vzdrževanje </w:t>
      </w:r>
      <w:r w:rsidRPr="00FC5A12">
        <w:rPr>
          <w:rFonts w:ascii="Tahoma" w:hAnsi="Tahoma" w:cs="Tahoma"/>
          <w:bCs/>
        </w:rPr>
        <w:t xml:space="preserve">objektov v lasti in </w:t>
      </w:r>
      <w:r w:rsidRPr="00FC5A12">
        <w:rPr>
          <w:rFonts w:ascii="Tahoma" w:hAnsi="Tahoma" w:cs="Tahoma"/>
        </w:rPr>
        <w:t>najemu naročnika se opravlja na lokacijah:</w:t>
      </w:r>
    </w:p>
    <w:p w:rsidR="00FC5A12" w:rsidRPr="00FC5A12" w:rsidRDefault="00FC5A12" w:rsidP="00C0258B">
      <w:pPr>
        <w:keepNext/>
        <w:numPr>
          <w:ilvl w:val="0"/>
          <w:numId w:val="27"/>
        </w:numPr>
        <w:jc w:val="both"/>
        <w:rPr>
          <w:rFonts w:ascii="Tahoma" w:hAnsi="Tahoma" w:cs="Tahoma"/>
        </w:rPr>
      </w:pPr>
      <w:r w:rsidRPr="00FC5A12">
        <w:rPr>
          <w:rFonts w:ascii="Tahoma" w:hAnsi="Tahoma" w:cs="Tahoma"/>
        </w:rPr>
        <w:t>SNAGA Javno podjetje d.o.o. – Uprava, Povšetova ulica 2, 4, 6 in 8, 1000 Ljubljana,</w:t>
      </w:r>
    </w:p>
    <w:p w:rsidR="00FC5A12" w:rsidRDefault="00FC5A12" w:rsidP="00C0258B">
      <w:pPr>
        <w:keepNext/>
        <w:numPr>
          <w:ilvl w:val="0"/>
          <w:numId w:val="27"/>
        </w:numPr>
        <w:jc w:val="both"/>
        <w:rPr>
          <w:rFonts w:ascii="Tahoma" w:hAnsi="Tahoma" w:cs="Tahoma"/>
        </w:rPr>
      </w:pPr>
      <w:r w:rsidRPr="00FC5A12">
        <w:rPr>
          <w:rFonts w:ascii="Tahoma" w:hAnsi="Tahoma" w:cs="Tahoma"/>
        </w:rPr>
        <w:t>Samski dom, Poljanska cesta 66, Ljubljana,</w:t>
      </w:r>
    </w:p>
    <w:p w:rsidR="00FC5A12" w:rsidRPr="00FC5A12" w:rsidRDefault="00FC5A12" w:rsidP="00C0258B">
      <w:pPr>
        <w:keepNext/>
        <w:numPr>
          <w:ilvl w:val="0"/>
          <w:numId w:val="27"/>
        </w:numPr>
        <w:jc w:val="both"/>
        <w:rPr>
          <w:rFonts w:ascii="Tahoma" w:hAnsi="Tahoma" w:cs="Tahoma"/>
        </w:rPr>
      </w:pPr>
      <w:r w:rsidRPr="00BD033C">
        <w:rPr>
          <w:rFonts w:ascii="Tahoma" w:hAnsi="Tahoma" w:cs="Tahoma"/>
        </w:rPr>
        <w:t>Objekti RCERO Ljubljana</w:t>
      </w:r>
      <w:r>
        <w:rPr>
          <w:rFonts w:ascii="Tahoma" w:hAnsi="Tahoma" w:cs="Tahoma"/>
        </w:rPr>
        <w:t>,</w:t>
      </w:r>
      <w:r w:rsidR="00BD033C">
        <w:rPr>
          <w:rFonts w:ascii="Tahoma" w:hAnsi="Tahoma" w:cs="Tahoma"/>
        </w:rPr>
        <w:t xml:space="preserve"> </w:t>
      </w:r>
      <w:r w:rsidR="00BD033C" w:rsidRPr="00FC5A12">
        <w:rPr>
          <w:rFonts w:ascii="Tahoma" w:hAnsi="Tahoma" w:cs="Tahoma"/>
        </w:rPr>
        <w:t>Cesta dveh cesarjev 101, 1000 Ljubljana</w:t>
      </w:r>
      <w:r w:rsidR="00BD033C">
        <w:rPr>
          <w:rFonts w:ascii="Tahoma" w:hAnsi="Tahoma" w:cs="Tahoma"/>
        </w:rPr>
        <w:t>,</w:t>
      </w:r>
    </w:p>
    <w:p w:rsidR="00FC5A12" w:rsidRPr="00FC5A12" w:rsidRDefault="00FC5A12" w:rsidP="00C0258B">
      <w:pPr>
        <w:keepNext/>
        <w:numPr>
          <w:ilvl w:val="0"/>
          <w:numId w:val="27"/>
        </w:numPr>
        <w:jc w:val="both"/>
        <w:rPr>
          <w:rFonts w:ascii="Tahoma" w:hAnsi="Tahoma" w:cs="Tahoma"/>
        </w:rPr>
      </w:pPr>
      <w:r w:rsidRPr="00FC5A12">
        <w:rPr>
          <w:rFonts w:ascii="Tahoma" w:hAnsi="Tahoma" w:cs="Tahoma"/>
        </w:rPr>
        <w:t>Odlagališče nenevarnih odpadkov Barje, Cesta dveh cesarjev 101, 1000 Ljubljana,</w:t>
      </w:r>
    </w:p>
    <w:p w:rsidR="00FC5A12" w:rsidRPr="00FC5A12" w:rsidRDefault="00FC5A12" w:rsidP="00C0258B">
      <w:pPr>
        <w:keepNext/>
        <w:numPr>
          <w:ilvl w:val="0"/>
          <w:numId w:val="27"/>
        </w:numPr>
        <w:jc w:val="both"/>
        <w:rPr>
          <w:rFonts w:ascii="Tahoma" w:hAnsi="Tahoma" w:cs="Tahoma"/>
        </w:rPr>
      </w:pPr>
      <w:r w:rsidRPr="00FC5A12">
        <w:rPr>
          <w:rFonts w:ascii="Tahoma" w:hAnsi="Tahoma" w:cs="Tahoma"/>
        </w:rPr>
        <w:t>Novi remontni del – Kompleks Snaga, Cesta dveh cesarjev 111, 1000 Ljubljana,</w:t>
      </w:r>
    </w:p>
    <w:p w:rsidR="00FC5A12" w:rsidRPr="00FC5A12" w:rsidRDefault="00FC5A12" w:rsidP="00C0258B">
      <w:pPr>
        <w:keepNext/>
        <w:numPr>
          <w:ilvl w:val="0"/>
          <w:numId w:val="27"/>
        </w:numPr>
        <w:jc w:val="both"/>
        <w:rPr>
          <w:rFonts w:ascii="Tahoma" w:hAnsi="Tahoma" w:cs="Tahoma"/>
        </w:rPr>
      </w:pPr>
      <w:r w:rsidRPr="00FC5A12">
        <w:rPr>
          <w:rFonts w:ascii="Tahoma" w:hAnsi="Tahoma" w:cs="Tahoma"/>
        </w:rPr>
        <w:t>Apartma Kranjska gora, Borovška cesta 3a, 4280 Kranjska gora,</w:t>
      </w:r>
    </w:p>
    <w:p w:rsidR="00FC5A12" w:rsidRPr="00FC5A12" w:rsidRDefault="00FC5A12" w:rsidP="00C0258B">
      <w:pPr>
        <w:keepNext/>
        <w:numPr>
          <w:ilvl w:val="0"/>
          <w:numId w:val="27"/>
        </w:numPr>
        <w:jc w:val="both"/>
        <w:rPr>
          <w:rFonts w:ascii="Tahoma" w:hAnsi="Tahoma" w:cs="Tahoma"/>
        </w:rPr>
      </w:pPr>
      <w:r w:rsidRPr="00FC5A12">
        <w:rPr>
          <w:rFonts w:ascii="Tahoma" w:hAnsi="Tahoma" w:cs="Tahoma"/>
        </w:rPr>
        <w:t>Apartma Barbariga, apartma št. 113-006, 52215 Barbariga,</w:t>
      </w:r>
    </w:p>
    <w:p w:rsidR="00FC5A12" w:rsidRPr="00FC5A12" w:rsidRDefault="00FC5A12" w:rsidP="00C0258B">
      <w:pPr>
        <w:keepNext/>
        <w:numPr>
          <w:ilvl w:val="0"/>
          <w:numId w:val="27"/>
        </w:numPr>
        <w:jc w:val="both"/>
        <w:rPr>
          <w:rFonts w:ascii="Tahoma" w:hAnsi="Tahoma" w:cs="Tahoma"/>
        </w:rPr>
      </w:pPr>
      <w:r w:rsidRPr="00FC5A12">
        <w:rPr>
          <w:rFonts w:ascii="Tahoma" w:hAnsi="Tahoma" w:cs="Tahoma"/>
        </w:rPr>
        <w:t>Apartma Umag, Ljubljanska ulica 1, 52470 Umag.</w:t>
      </w:r>
    </w:p>
    <w:p w:rsidR="00FC5A12" w:rsidRDefault="00FC5A12" w:rsidP="00C0258B">
      <w:pPr>
        <w:keepNext/>
        <w:jc w:val="both"/>
        <w:rPr>
          <w:rFonts w:ascii="Tahoma" w:hAnsi="Tahoma" w:cs="Tahoma"/>
        </w:rPr>
      </w:pPr>
    </w:p>
    <w:p w:rsidR="00FC5A12" w:rsidRPr="003F4255" w:rsidRDefault="00FC5A12" w:rsidP="00C0258B">
      <w:pPr>
        <w:keepNext/>
        <w:jc w:val="both"/>
        <w:rPr>
          <w:rFonts w:ascii="Tahoma" w:hAnsi="Tahoma" w:cs="Tahoma"/>
        </w:rPr>
      </w:pPr>
      <w:r>
        <w:rPr>
          <w:rFonts w:ascii="Tahoma" w:hAnsi="Tahoma" w:cs="Tahoma"/>
        </w:rPr>
        <w:t>Izvajalec se zavezuje, da bo izvedel dela po tem okvirnem sporazumu</w:t>
      </w:r>
      <w:r w:rsidRPr="00DB2096">
        <w:rPr>
          <w:rFonts w:ascii="Tahoma" w:eastAsia="Calibri" w:hAnsi="Tahoma" w:cs="Tahoma"/>
          <w:sz w:val="22"/>
          <w:szCs w:val="22"/>
          <w:lang w:eastAsia="en-US"/>
        </w:rPr>
        <w:t xml:space="preserve"> </w:t>
      </w:r>
      <w:r w:rsidRPr="00DB2096">
        <w:rPr>
          <w:rFonts w:ascii="Tahoma" w:hAnsi="Tahoma" w:cs="Tahoma"/>
        </w:rPr>
        <w:t xml:space="preserve">v skladu </w:t>
      </w:r>
      <w:r>
        <w:rPr>
          <w:rFonts w:ascii="Tahoma" w:hAnsi="Tahoma" w:cs="Tahoma"/>
        </w:rPr>
        <w:t>z</w:t>
      </w:r>
      <w:r w:rsidRPr="00DB2096">
        <w:rPr>
          <w:rFonts w:ascii="Tahoma" w:hAnsi="Tahoma" w:cs="Tahoma"/>
        </w:rPr>
        <w:t xml:space="preserve"> razpisn</w:t>
      </w:r>
      <w:r>
        <w:rPr>
          <w:rFonts w:ascii="Tahoma" w:hAnsi="Tahoma" w:cs="Tahoma"/>
        </w:rPr>
        <w:t>o</w:t>
      </w:r>
      <w:r w:rsidRPr="00DB2096">
        <w:rPr>
          <w:rFonts w:ascii="Tahoma" w:hAnsi="Tahoma" w:cs="Tahoma"/>
        </w:rPr>
        <w:t xml:space="preserve"> dokumentacij</w:t>
      </w:r>
      <w:r>
        <w:rPr>
          <w:rFonts w:ascii="Tahoma" w:hAnsi="Tahoma" w:cs="Tahoma"/>
        </w:rPr>
        <w:t>o</w:t>
      </w:r>
      <w:r w:rsidRPr="00DB2096">
        <w:rPr>
          <w:rFonts w:ascii="Tahoma" w:hAnsi="Tahoma" w:cs="Tahoma"/>
        </w:rPr>
        <w:t xml:space="preserve"> naročnika št. </w:t>
      </w:r>
      <w:r>
        <w:rPr>
          <w:rFonts w:ascii="Tahoma" w:hAnsi="Tahoma" w:cs="Tahoma"/>
        </w:rPr>
        <w:t>SNAGA-30/18</w:t>
      </w:r>
      <w:r w:rsidRPr="00DB2096">
        <w:rPr>
          <w:rFonts w:ascii="Tahoma" w:hAnsi="Tahoma" w:cs="Tahoma"/>
        </w:rPr>
        <w:t xml:space="preserve"> (v nadaljevanju: razpisna dokumentacija), </w:t>
      </w:r>
      <w:r w:rsidRPr="00DB2096">
        <w:rPr>
          <w:rFonts w:ascii="Tahoma" w:hAnsi="Tahoma" w:cs="Tahoma"/>
          <w:bCs/>
        </w:rPr>
        <w:t>na podlagi ponudbe</w:t>
      </w:r>
      <w:r>
        <w:rPr>
          <w:rFonts w:ascii="Tahoma" w:hAnsi="Tahoma" w:cs="Tahoma"/>
          <w:bCs/>
        </w:rPr>
        <w:t xml:space="preserve"> izvajalca</w:t>
      </w:r>
      <w:r w:rsidRPr="00DB2096">
        <w:rPr>
          <w:rFonts w:ascii="Tahoma" w:hAnsi="Tahoma" w:cs="Tahoma"/>
          <w:bCs/>
        </w:rPr>
        <w:t xml:space="preserve"> št. ______________ </w:t>
      </w:r>
      <w:r>
        <w:rPr>
          <w:rFonts w:ascii="Tahoma" w:hAnsi="Tahoma" w:cs="Tahoma"/>
          <w:bCs/>
        </w:rPr>
        <w:t>z</w:t>
      </w:r>
      <w:r w:rsidRPr="00DB2096">
        <w:rPr>
          <w:rFonts w:ascii="Tahoma" w:hAnsi="Tahoma" w:cs="Tahoma"/>
          <w:bCs/>
        </w:rPr>
        <w:t xml:space="preserve"> dne __________, ki je priloga </w:t>
      </w:r>
      <w:r w:rsidRPr="00DB2096">
        <w:rPr>
          <w:rFonts w:ascii="Tahoma" w:hAnsi="Tahoma" w:cs="Tahoma"/>
        </w:rPr>
        <w:t>te</w:t>
      </w:r>
      <w:r>
        <w:rPr>
          <w:rFonts w:ascii="Tahoma" w:hAnsi="Tahoma" w:cs="Tahoma"/>
        </w:rPr>
        <w:t xml:space="preserve">ga okvirnega sporazuma </w:t>
      </w:r>
      <w:r w:rsidRPr="00DB2096">
        <w:rPr>
          <w:rFonts w:ascii="Tahoma" w:hAnsi="Tahoma" w:cs="Tahoma"/>
        </w:rPr>
        <w:t xml:space="preserve">(v nadaljevanju: </w:t>
      </w:r>
      <w:r>
        <w:rPr>
          <w:rFonts w:ascii="Tahoma" w:hAnsi="Tahoma" w:cs="Tahoma"/>
        </w:rPr>
        <w:t>ponudba</w:t>
      </w:r>
      <w:r w:rsidRPr="00DB2096">
        <w:rPr>
          <w:rFonts w:ascii="Tahoma" w:hAnsi="Tahoma" w:cs="Tahoma"/>
        </w:rPr>
        <w:t>)</w:t>
      </w:r>
      <w:r>
        <w:rPr>
          <w:rFonts w:ascii="Tahoma" w:hAnsi="Tahoma" w:cs="Tahoma"/>
        </w:rPr>
        <w:t xml:space="preserve"> in na podlagi ponudbenega predračuna št. __________ z dne _________ ( nadaljevanju: ponudbeni predračun)</w:t>
      </w:r>
      <w:r w:rsidRPr="003F4255">
        <w:rPr>
          <w:rFonts w:ascii="Tahoma" w:hAnsi="Tahoma" w:cs="Tahoma"/>
        </w:rPr>
        <w:t xml:space="preserve">, in sicer vse po pravilih stroke, s skrbnostjo dobrega </w:t>
      </w:r>
      <w:r>
        <w:rPr>
          <w:rFonts w:ascii="Tahoma" w:hAnsi="Tahoma" w:cs="Tahoma"/>
        </w:rPr>
        <w:t>gospodarja</w:t>
      </w:r>
      <w:r w:rsidRPr="003F4255">
        <w:rPr>
          <w:rFonts w:ascii="Tahoma" w:hAnsi="Tahoma" w:cs="Tahoma"/>
        </w:rPr>
        <w:t xml:space="preserve"> ter v skladu s t</w:t>
      </w:r>
      <w:r>
        <w:rPr>
          <w:rFonts w:ascii="Tahoma" w:hAnsi="Tahoma" w:cs="Tahoma"/>
        </w:rPr>
        <w:t>em okvirnim sporazumom</w:t>
      </w:r>
      <w:r w:rsidRPr="003F4255">
        <w:rPr>
          <w:rFonts w:ascii="Tahoma" w:hAnsi="Tahoma" w:cs="Tahoma"/>
        </w:rPr>
        <w:t>.</w:t>
      </w:r>
    </w:p>
    <w:p w:rsidR="00FC5A12" w:rsidRPr="00FC5A12" w:rsidRDefault="00FC5A12" w:rsidP="00C0258B">
      <w:pPr>
        <w:keepNext/>
        <w:jc w:val="both"/>
        <w:rPr>
          <w:rFonts w:ascii="Tahoma" w:hAnsi="Tahoma" w:cs="Tahoma"/>
        </w:rPr>
      </w:pPr>
    </w:p>
    <w:p w:rsidR="00FC5A12" w:rsidRPr="00FC5A12" w:rsidRDefault="00FC5A12" w:rsidP="00C0258B">
      <w:pPr>
        <w:keepNext/>
        <w:jc w:val="both"/>
        <w:rPr>
          <w:rFonts w:ascii="Tahoma" w:hAnsi="Tahoma" w:cs="Tahoma"/>
        </w:rPr>
      </w:pPr>
      <w:r w:rsidRPr="00FC5A12">
        <w:rPr>
          <w:rFonts w:ascii="Tahoma" w:hAnsi="Tahoma" w:cs="Tahoma"/>
        </w:rPr>
        <w:t>Okvirne količine predmeta okvirnega sporazuma, navedene v posamezni postavki ponudbe oziroma ponudbenega predračuna, so količine, ki jih bo naročnik predvidoma potreboval oziroma naročal v obdobju veljavnosti tega okvirnega sporazuma. Izvajalec bo izvedel vzdrževalna dela in popravila oziroma dobavil blago na podlagi posameznega pisnega naročila naročnika.</w:t>
      </w:r>
    </w:p>
    <w:p w:rsidR="001A0989" w:rsidRDefault="001A0989" w:rsidP="00C0258B">
      <w:pPr>
        <w:keepNext/>
        <w:jc w:val="both"/>
        <w:rPr>
          <w:rFonts w:ascii="Tahoma" w:hAnsi="Tahoma" w:cs="Tahoma"/>
        </w:rPr>
      </w:pPr>
    </w:p>
    <w:p w:rsidR="00FC5A12" w:rsidRPr="00FC5A12" w:rsidRDefault="00FC5A12" w:rsidP="00C0258B">
      <w:pPr>
        <w:keepNext/>
        <w:jc w:val="both"/>
        <w:rPr>
          <w:rFonts w:ascii="Tahoma" w:hAnsi="Tahoma" w:cs="Tahoma"/>
          <w:b/>
        </w:rPr>
      </w:pPr>
      <w:r w:rsidRPr="00FC5A12">
        <w:rPr>
          <w:rFonts w:ascii="Tahoma" w:hAnsi="Tahoma" w:cs="Tahoma"/>
          <w:b/>
        </w:rPr>
        <w:t>Sklop 2:</w:t>
      </w:r>
    </w:p>
    <w:p w:rsidR="00FC5A12" w:rsidRPr="00FC5A12" w:rsidRDefault="00FC5A12" w:rsidP="00C0258B">
      <w:pPr>
        <w:keepNext/>
        <w:jc w:val="both"/>
        <w:rPr>
          <w:rFonts w:ascii="Tahoma" w:hAnsi="Tahoma" w:cs="Tahoma"/>
          <w:i/>
        </w:rPr>
      </w:pPr>
      <w:r w:rsidRPr="00FC5A12">
        <w:rPr>
          <w:rFonts w:ascii="Tahoma" w:hAnsi="Tahoma" w:cs="Tahoma"/>
        </w:rPr>
        <w:t>Predmet tega okvirnega sporazuma je vzdrževanje javnih sanitarij v najemu naročnika na območju Mestne občine Ljubljana (MOL) (v nadaljnjem besedilu: vzdrževalna dela in popravila ali tudi: dela), katerih opredelitev in opis je razviden iz razpisne dokumentacije št. SNAGA-9/16.</w:t>
      </w:r>
    </w:p>
    <w:p w:rsidR="00FC5A12" w:rsidRPr="00FC5A12" w:rsidRDefault="00FC5A12" w:rsidP="00C0258B">
      <w:pPr>
        <w:keepNext/>
        <w:jc w:val="both"/>
        <w:rPr>
          <w:rFonts w:ascii="Tahoma" w:hAnsi="Tahoma" w:cs="Tahoma"/>
        </w:rPr>
      </w:pPr>
    </w:p>
    <w:p w:rsidR="00FC5A12" w:rsidRPr="00FC5A12" w:rsidRDefault="00FC5A12" w:rsidP="00C0258B">
      <w:pPr>
        <w:keepNext/>
        <w:jc w:val="both"/>
        <w:rPr>
          <w:rFonts w:ascii="Tahoma" w:hAnsi="Tahoma" w:cs="Tahoma"/>
        </w:rPr>
      </w:pPr>
      <w:r w:rsidRPr="00FC5A12">
        <w:rPr>
          <w:rFonts w:ascii="Tahoma" w:hAnsi="Tahoma" w:cs="Tahoma"/>
        </w:rPr>
        <w:t>Vzdrževanje javnih sanitarij se opravlja na lokacijah:</w:t>
      </w:r>
    </w:p>
    <w:p w:rsidR="00FC5A12" w:rsidRPr="00FC5A12" w:rsidRDefault="00FC5A12" w:rsidP="00C0258B">
      <w:pPr>
        <w:keepNext/>
        <w:numPr>
          <w:ilvl w:val="0"/>
          <w:numId w:val="30"/>
        </w:numPr>
        <w:jc w:val="both"/>
        <w:rPr>
          <w:rFonts w:ascii="Tahoma" w:hAnsi="Tahoma" w:cs="Tahoma"/>
        </w:rPr>
      </w:pPr>
      <w:r w:rsidRPr="00FC5A12">
        <w:rPr>
          <w:rFonts w:ascii="Tahoma" w:hAnsi="Tahoma" w:cs="Tahoma"/>
        </w:rPr>
        <w:t>Tromostovje,</w:t>
      </w:r>
    </w:p>
    <w:p w:rsidR="00FC5A12" w:rsidRPr="00FC5A12" w:rsidRDefault="00FC5A12" w:rsidP="00C0258B">
      <w:pPr>
        <w:keepNext/>
        <w:numPr>
          <w:ilvl w:val="0"/>
          <w:numId w:val="30"/>
        </w:numPr>
        <w:jc w:val="both"/>
        <w:rPr>
          <w:rFonts w:ascii="Tahoma" w:hAnsi="Tahoma" w:cs="Tahoma"/>
        </w:rPr>
      </w:pPr>
      <w:r w:rsidRPr="00FC5A12">
        <w:rPr>
          <w:rFonts w:ascii="Tahoma" w:hAnsi="Tahoma" w:cs="Tahoma"/>
        </w:rPr>
        <w:t>Plečnikov podhod,</w:t>
      </w:r>
    </w:p>
    <w:p w:rsidR="00FC5A12" w:rsidRPr="00FC5A12" w:rsidRDefault="00FC5A12" w:rsidP="00C0258B">
      <w:pPr>
        <w:keepNext/>
        <w:numPr>
          <w:ilvl w:val="0"/>
          <w:numId w:val="30"/>
        </w:numPr>
        <w:jc w:val="both"/>
        <w:rPr>
          <w:rFonts w:ascii="Tahoma" w:hAnsi="Tahoma" w:cs="Tahoma"/>
        </w:rPr>
      </w:pPr>
      <w:r w:rsidRPr="00FC5A12">
        <w:rPr>
          <w:rFonts w:ascii="Tahoma" w:hAnsi="Tahoma" w:cs="Tahoma"/>
        </w:rPr>
        <w:t>Parkirna hiša Kongresni trg – Zvezda,</w:t>
      </w:r>
    </w:p>
    <w:p w:rsidR="00FC5A12" w:rsidRPr="00FC5A12" w:rsidRDefault="00FC5A12" w:rsidP="00C0258B">
      <w:pPr>
        <w:keepNext/>
        <w:numPr>
          <w:ilvl w:val="0"/>
          <w:numId w:val="30"/>
        </w:numPr>
        <w:jc w:val="both"/>
        <w:rPr>
          <w:rFonts w:ascii="Tahoma" w:hAnsi="Tahoma" w:cs="Tahoma"/>
        </w:rPr>
      </w:pPr>
      <w:r w:rsidRPr="00FC5A12">
        <w:rPr>
          <w:rFonts w:ascii="Tahoma" w:hAnsi="Tahoma" w:cs="Tahoma"/>
        </w:rPr>
        <w:t>Parkirna hiša Kongresni trg – Bukvarna,</w:t>
      </w:r>
    </w:p>
    <w:p w:rsidR="00FC5A12" w:rsidRPr="00FC5A12" w:rsidRDefault="00FC5A12" w:rsidP="00C0258B">
      <w:pPr>
        <w:keepNext/>
        <w:numPr>
          <w:ilvl w:val="0"/>
          <w:numId w:val="30"/>
        </w:numPr>
        <w:jc w:val="both"/>
        <w:rPr>
          <w:rFonts w:ascii="Tahoma" w:hAnsi="Tahoma" w:cs="Tahoma"/>
        </w:rPr>
      </w:pPr>
      <w:r w:rsidRPr="00FC5A12">
        <w:rPr>
          <w:rFonts w:ascii="Tahoma" w:hAnsi="Tahoma" w:cs="Tahoma"/>
        </w:rPr>
        <w:t>Plava laguna,</w:t>
      </w:r>
    </w:p>
    <w:p w:rsidR="00FC5A12" w:rsidRPr="00FC5A12" w:rsidRDefault="00FC5A12" w:rsidP="00C0258B">
      <w:pPr>
        <w:keepNext/>
        <w:numPr>
          <w:ilvl w:val="0"/>
          <w:numId w:val="30"/>
        </w:numPr>
        <w:jc w:val="both"/>
        <w:rPr>
          <w:rFonts w:ascii="Tahoma" w:hAnsi="Tahoma" w:cs="Tahoma"/>
        </w:rPr>
      </w:pPr>
      <w:r w:rsidRPr="00FC5A12">
        <w:rPr>
          <w:rFonts w:ascii="Tahoma" w:hAnsi="Tahoma" w:cs="Tahoma"/>
        </w:rPr>
        <w:t xml:space="preserve">Zmajski most in </w:t>
      </w:r>
    </w:p>
    <w:p w:rsidR="00FC5A12" w:rsidRPr="00FC5A12" w:rsidRDefault="00FC5A12" w:rsidP="00C0258B">
      <w:pPr>
        <w:keepNext/>
        <w:numPr>
          <w:ilvl w:val="0"/>
          <w:numId w:val="30"/>
        </w:numPr>
        <w:jc w:val="both"/>
        <w:rPr>
          <w:rFonts w:ascii="Tahoma" w:hAnsi="Tahoma" w:cs="Tahoma"/>
        </w:rPr>
      </w:pPr>
      <w:r w:rsidRPr="00FC5A12">
        <w:rPr>
          <w:rFonts w:ascii="Tahoma" w:hAnsi="Tahoma" w:cs="Tahoma"/>
        </w:rPr>
        <w:t>Mesarski most,</w:t>
      </w:r>
    </w:p>
    <w:p w:rsidR="00FC5A12" w:rsidRPr="00FC5A12" w:rsidRDefault="00FC5A12" w:rsidP="00C0258B">
      <w:pPr>
        <w:keepNext/>
        <w:numPr>
          <w:ilvl w:val="0"/>
          <w:numId w:val="30"/>
        </w:numPr>
        <w:jc w:val="both"/>
        <w:rPr>
          <w:rFonts w:ascii="Tahoma" w:hAnsi="Tahoma" w:cs="Tahoma"/>
        </w:rPr>
      </w:pPr>
      <w:r w:rsidRPr="00FC5A12">
        <w:rPr>
          <w:rFonts w:ascii="Tahoma" w:hAnsi="Tahoma" w:cs="Tahoma"/>
        </w:rPr>
        <w:t>Grubarjevo nabrežje – Špica,</w:t>
      </w:r>
    </w:p>
    <w:p w:rsidR="00FC5A12" w:rsidRPr="00FC5A12" w:rsidRDefault="00FC5A12" w:rsidP="00C0258B">
      <w:pPr>
        <w:keepNext/>
        <w:numPr>
          <w:ilvl w:val="0"/>
          <w:numId w:val="30"/>
        </w:numPr>
        <w:jc w:val="both"/>
        <w:rPr>
          <w:rFonts w:ascii="Tahoma" w:hAnsi="Tahoma" w:cs="Tahoma"/>
        </w:rPr>
      </w:pPr>
      <w:r w:rsidRPr="00FC5A12">
        <w:rPr>
          <w:rFonts w:ascii="Tahoma" w:hAnsi="Tahoma" w:cs="Tahoma"/>
        </w:rPr>
        <w:t>Breg – Keller,</w:t>
      </w:r>
    </w:p>
    <w:p w:rsidR="00FC5A12" w:rsidRPr="00FC5A12" w:rsidRDefault="00FC5A12" w:rsidP="00C0258B">
      <w:pPr>
        <w:keepNext/>
        <w:numPr>
          <w:ilvl w:val="0"/>
          <w:numId w:val="30"/>
        </w:numPr>
        <w:jc w:val="both"/>
        <w:rPr>
          <w:rFonts w:ascii="Tahoma" w:hAnsi="Tahoma" w:cs="Tahoma"/>
        </w:rPr>
      </w:pPr>
      <w:r w:rsidRPr="00FC5A12">
        <w:rPr>
          <w:rFonts w:ascii="Tahoma" w:hAnsi="Tahoma" w:cs="Tahoma"/>
        </w:rPr>
        <w:t>Prulski most.</w:t>
      </w:r>
    </w:p>
    <w:p w:rsidR="00FC5A12" w:rsidRDefault="00FC5A12" w:rsidP="00C0258B">
      <w:pPr>
        <w:keepNext/>
        <w:jc w:val="both"/>
        <w:rPr>
          <w:rFonts w:ascii="Tahoma" w:hAnsi="Tahoma" w:cs="Tahoma"/>
        </w:rPr>
      </w:pPr>
    </w:p>
    <w:p w:rsidR="00FC5A12" w:rsidRPr="003F4255" w:rsidRDefault="00FC5A12" w:rsidP="00C0258B">
      <w:pPr>
        <w:keepNext/>
        <w:jc w:val="both"/>
        <w:rPr>
          <w:rFonts w:ascii="Tahoma" w:hAnsi="Tahoma" w:cs="Tahoma"/>
        </w:rPr>
      </w:pPr>
      <w:r>
        <w:rPr>
          <w:rFonts w:ascii="Tahoma" w:hAnsi="Tahoma" w:cs="Tahoma"/>
        </w:rPr>
        <w:t>Izvajalec se zavezuje, da bo izvedel dela po tem okvirnem sporazumu</w:t>
      </w:r>
      <w:r w:rsidRPr="00DB2096">
        <w:rPr>
          <w:rFonts w:ascii="Tahoma" w:eastAsia="Calibri" w:hAnsi="Tahoma" w:cs="Tahoma"/>
          <w:sz w:val="22"/>
          <w:szCs w:val="22"/>
          <w:lang w:eastAsia="en-US"/>
        </w:rPr>
        <w:t xml:space="preserve"> </w:t>
      </w:r>
      <w:r w:rsidRPr="00DB2096">
        <w:rPr>
          <w:rFonts w:ascii="Tahoma" w:hAnsi="Tahoma" w:cs="Tahoma"/>
        </w:rPr>
        <w:t xml:space="preserve">v skladu </w:t>
      </w:r>
      <w:r>
        <w:rPr>
          <w:rFonts w:ascii="Tahoma" w:hAnsi="Tahoma" w:cs="Tahoma"/>
        </w:rPr>
        <w:t>z</w:t>
      </w:r>
      <w:r w:rsidRPr="00DB2096">
        <w:rPr>
          <w:rFonts w:ascii="Tahoma" w:hAnsi="Tahoma" w:cs="Tahoma"/>
        </w:rPr>
        <w:t xml:space="preserve"> razpisn</w:t>
      </w:r>
      <w:r>
        <w:rPr>
          <w:rFonts w:ascii="Tahoma" w:hAnsi="Tahoma" w:cs="Tahoma"/>
        </w:rPr>
        <w:t>o</w:t>
      </w:r>
      <w:r w:rsidRPr="00DB2096">
        <w:rPr>
          <w:rFonts w:ascii="Tahoma" w:hAnsi="Tahoma" w:cs="Tahoma"/>
        </w:rPr>
        <w:t xml:space="preserve"> dokumentacij</w:t>
      </w:r>
      <w:r>
        <w:rPr>
          <w:rFonts w:ascii="Tahoma" w:hAnsi="Tahoma" w:cs="Tahoma"/>
        </w:rPr>
        <w:t>o</w:t>
      </w:r>
      <w:r w:rsidRPr="00DB2096">
        <w:rPr>
          <w:rFonts w:ascii="Tahoma" w:hAnsi="Tahoma" w:cs="Tahoma"/>
        </w:rPr>
        <w:t xml:space="preserve"> naročnika št. </w:t>
      </w:r>
      <w:r>
        <w:rPr>
          <w:rFonts w:ascii="Tahoma" w:hAnsi="Tahoma" w:cs="Tahoma"/>
        </w:rPr>
        <w:t>SNAGA-30/18</w:t>
      </w:r>
      <w:r w:rsidRPr="00DB2096">
        <w:rPr>
          <w:rFonts w:ascii="Tahoma" w:hAnsi="Tahoma" w:cs="Tahoma"/>
        </w:rPr>
        <w:t xml:space="preserve"> (v nadaljevanju: razpisna dokumentacija), </w:t>
      </w:r>
      <w:r w:rsidRPr="00DB2096">
        <w:rPr>
          <w:rFonts w:ascii="Tahoma" w:hAnsi="Tahoma" w:cs="Tahoma"/>
          <w:bCs/>
        </w:rPr>
        <w:t xml:space="preserve">na podlagi </w:t>
      </w:r>
      <w:r w:rsidRPr="00DB2096">
        <w:rPr>
          <w:rFonts w:ascii="Tahoma" w:hAnsi="Tahoma" w:cs="Tahoma"/>
          <w:bCs/>
        </w:rPr>
        <w:lastRenderedPageBreak/>
        <w:t>ponudbe</w:t>
      </w:r>
      <w:r>
        <w:rPr>
          <w:rFonts w:ascii="Tahoma" w:hAnsi="Tahoma" w:cs="Tahoma"/>
          <w:bCs/>
        </w:rPr>
        <w:t xml:space="preserve"> izvajalca</w:t>
      </w:r>
      <w:r w:rsidRPr="00DB2096">
        <w:rPr>
          <w:rFonts w:ascii="Tahoma" w:hAnsi="Tahoma" w:cs="Tahoma"/>
          <w:bCs/>
        </w:rPr>
        <w:t xml:space="preserve"> št. ______________ </w:t>
      </w:r>
      <w:r>
        <w:rPr>
          <w:rFonts w:ascii="Tahoma" w:hAnsi="Tahoma" w:cs="Tahoma"/>
          <w:bCs/>
        </w:rPr>
        <w:t>z</w:t>
      </w:r>
      <w:r w:rsidRPr="00DB2096">
        <w:rPr>
          <w:rFonts w:ascii="Tahoma" w:hAnsi="Tahoma" w:cs="Tahoma"/>
          <w:bCs/>
        </w:rPr>
        <w:t xml:space="preserve"> dne __________, ki je priloga </w:t>
      </w:r>
      <w:r w:rsidRPr="00DB2096">
        <w:rPr>
          <w:rFonts w:ascii="Tahoma" w:hAnsi="Tahoma" w:cs="Tahoma"/>
        </w:rPr>
        <w:t>te</w:t>
      </w:r>
      <w:r>
        <w:rPr>
          <w:rFonts w:ascii="Tahoma" w:hAnsi="Tahoma" w:cs="Tahoma"/>
        </w:rPr>
        <w:t xml:space="preserve">ga okvirnega sporazuma </w:t>
      </w:r>
      <w:r w:rsidRPr="00DB2096">
        <w:rPr>
          <w:rFonts w:ascii="Tahoma" w:hAnsi="Tahoma" w:cs="Tahoma"/>
        </w:rPr>
        <w:t xml:space="preserve">(v nadaljevanju: </w:t>
      </w:r>
      <w:r>
        <w:rPr>
          <w:rFonts w:ascii="Tahoma" w:hAnsi="Tahoma" w:cs="Tahoma"/>
        </w:rPr>
        <w:t>ponudba</w:t>
      </w:r>
      <w:r w:rsidRPr="00DB2096">
        <w:rPr>
          <w:rFonts w:ascii="Tahoma" w:hAnsi="Tahoma" w:cs="Tahoma"/>
        </w:rPr>
        <w:t>)</w:t>
      </w:r>
      <w:r>
        <w:rPr>
          <w:rFonts w:ascii="Tahoma" w:hAnsi="Tahoma" w:cs="Tahoma"/>
        </w:rPr>
        <w:t xml:space="preserve"> in na podlagi ponudbenega predračuna št. __________ z dne _________ ( nadaljevanju: ponudbeni predračun)</w:t>
      </w:r>
      <w:r w:rsidRPr="003F4255">
        <w:rPr>
          <w:rFonts w:ascii="Tahoma" w:hAnsi="Tahoma" w:cs="Tahoma"/>
        </w:rPr>
        <w:t xml:space="preserve">, in sicer vse po pravilih stroke, s skrbnostjo dobrega </w:t>
      </w:r>
      <w:r>
        <w:rPr>
          <w:rFonts w:ascii="Tahoma" w:hAnsi="Tahoma" w:cs="Tahoma"/>
        </w:rPr>
        <w:t>gospodarja</w:t>
      </w:r>
      <w:r w:rsidRPr="003F4255">
        <w:rPr>
          <w:rFonts w:ascii="Tahoma" w:hAnsi="Tahoma" w:cs="Tahoma"/>
        </w:rPr>
        <w:t xml:space="preserve"> ter v skladu s t</w:t>
      </w:r>
      <w:r>
        <w:rPr>
          <w:rFonts w:ascii="Tahoma" w:hAnsi="Tahoma" w:cs="Tahoma"/>
        </w:rPr>
        <w:t>em okvirnim sporazumom</w:t>
      </w:r>
      <w:r w:rsidRPr="003F4255">
        <w:rPr>
          <w:rFonts w:ascii="Tahoma" w:hAnsi="Tahoma" w:cs="Tahoma"/>
        </w:rPr>
        <w:t>.</w:t>
      </w:r>
    </w:p>
    <w:p w:rsidR="00FC5A12" w:rsidRPr="00FC5A12" w:rsidRDefault="00FC5A12" w:rsidP="00C0258B">
      <w:pPr>
        <w:keepNext/>
        <w:jc w:val="both"/>
        <w:rPr>
          <w:rFonts w:ascii="Tahoma" w:hAnsi="Tahoma" w:cs="Tahoma"/>
        </w:rPr>
      </w:pPr>
    </w:p>
    <w:p w:rsidR="00FC5A12" w:rsidRDefault="00FC5A12" w:rsidP="00C0258B">
      <w:pPr>
        <w:keepNext/>
        <w:jc w:val="both"/>
        <w:rPr>
          <w:rFonts w:ascii="Tahoma" w:hAnsi="Tahoma" w:cs="Tahoma"/>
        </w:rPr>
      </w:pPr>
      <w:r w:rsidRPr="00FC5A12">
        <w:rPr>
          <w:rFonts w:ascii="Tahoma" w:hAnsi="Tahoma" w:cs="Tahoma"/>
        </w:rPr>
        <w:t>Okvirne količine predmeta okvirnega sporazuma, navedene v posamezni postavki ponudbe oziroma ponudbenega predračuna, so količine, ki jih bo naročnik predvidoma potreboval oziroma naročal v obdobju veljavnosti tega okvirnega sporazuma. Izvajalec bo izvedel vzdrževalna dela in popravila oziroma dobavil blago na podlagi posameznega pisnega naročila naročnika.</w:t>
      </w:r>
    </w:p>
    <w:p w:rsidR="00FC5A12" w:rsidRDefault="00FC5A12" w:rsidP="00C0258B">
      <w:pPr>
        <w:keepNext/>
        <w:jc w:val="both"/>
        <w:rPr>
          <w:rFonts w:ascii="Tahoma" w:hAnsi="Tahoma" w:cs="Tahoma"/>
        </w:rPr>
      </w:pPr>
    </w:p>
    <w:p w:rsidR="00FC5A12" w:rsidRDefault="00FC5A12" w:rsidP="00C0258B">
      <w:pPr>
        <w:keepNext/>
        <w:numPr>
          <w:ilvl w:val="1"/>
          <w:numId w:val="6"/>
        </w:numPr>
        <w:tabs>
          <w:tab w:val="clear" w:pos="1440"/>
        </w:tabs>
        <w:ind w:left="426" w:hanging="426"/>
        <w:jc w:val="center"/>
        <w:rPr>
          <w:rFonts w:ascii="Tahoma" w:hAnsi="Tahoma" w:cs="Tahoma"/>
        </w:rPr>
      </w:pPr>
      <w:r>
        <w:rPr>
          <w:rFonts w:ascii="Tahoma" w:hAnsi="Tahoma" w:cs="Tahoma"/>
        </w:rPr>
        <w:t>člen</w:t>
      </w:r>
    </w:p>
    <w:p w:rsidR="00FC5A12" w:rsidRDefault="00FC5A12" w:rsidP="00C0258B">
      <w:pPr>
        <w:keepNext/>
        <w:jc w:val="both"/>
        <w:rPr>
          <w:rFonts w:ascii="Tahoma" w:hAnsi="Tahoma" w:cs="Tahoma"/>
        </w:rPr>
      </w:pPr>
    </w:p>
    <w:p w:rsidR="00FC5A12" w:rsidRPr="00FC5A12" w:rsidRDefault="00FC5A12" w:rsidP="00C0258B">
      <w:pPr>
        <w:keepNext/>
        <w:jc w:val="both"/>
        <w:rPr>
          <w:rFonts w:ascii="Tahoma" w:hAnsi="Tahoma" w:cs="Tahoma"/>
          <w:b/>
        </w:rPr>
      </w:pPr>
      <w:r w:rsidRPr="00FC5A12">
        <w:rPr>
          <w:rFonts w:ascii="Tahoma" w:hAnsi="Tahoma" w:cs="Tahoma"/>
          <w:b/>
        </w:rPr>
        <w:t>Sklop 1:</w:t>
      </w:r>
    </w:p>
    <w:p w:rsidR="00FC5A12" w:rsidRPr="00FC5A12" w:rsidRDefault="00FC5A12" w:rsidP="00C0258B">
      <w:pPr>
        <w:keepNext/>
        <w:jc w:val="both"/>
        <w:rPr>
          <w:rFonts w:ascii="Tahoma" w:hAnsi="Tahoma" w:cs="Tahoma"/>
        </w:rPr>
      </w:pPr>
      <w:r w:rsidRPr="00FC5A12">
        <w:rPr>
          <w:rFonts w:ascii="Tahoma" w:hAnsi="Tahoma" w:cs="Tahoma"/>
        </w:rPr>
        <w:t xml:space="preserve">Izvajalec mora zagotoviti pravočasno izvedbo vzdrževalnih del in popravil, zlasti: </w:t>
      </w:r>
    </w:p>
    <w:p w:rsidR="00FC5A12" w:rsidRPr="00FC5A12" w:rsidRDefault="00FC5A12" w:rsidP="00C0258B">
      <w:pPr>
        <w:keepNext/>
        <w:numPr>
          <w:ilvl w:val="0"/>
          <w:numId w:val="28"/>
        </w:numPr>
        <w:jc w:val="both"/>
        <w:rPr>
          <w:rFonts w:ascii="Tahoma" w:hAnsi="Tahoma" w:cs="Tahoma"/>
        </w:rPr>
      </w:pPr>
      <w:r w:rsidRPr="00FC5A12">
        <w:rPr>
          <w:rFonts w:ascii="Tahoma" w:hAnsi="Tahoma" w:cs="Tahoma"/>
        </w:rPr>
        <w:t xml:space="preserve">vodovodnih instalacij, školjk, desk, kotličkov, pip oziroma armatur, umivalnikov, </w:t>
      </w:r>
    </w:p>
    <w:p w:rsidR="00FC5A12" w:rsidRPr="00FC5A12" w:rsidRDefault="00FC5A12" w:rsidP="00C0258B">
      <w:pPr>
        <w:keepNext/>
        <w:numPr>
          <w:ilvl w:val="0"/>
          <w:numId w:val="28"/>
        </w:numPr>
        <w:jc w:val="both"/>
        <w:rPr>
          <w:rFonts w:ascii="Tahoma" w:hAnsi="Tahoma" w:cs="Tahoma"/>
        </w:rPr>
      </w:pPr>
      <w:r w:rsidRPr="00FC5A12">
        <w:rPr>
          <w:rFonts w:ascii="Tahoma" w:hAnsi="Tahoma" w:cs="Tahoma"/>
        </w:rPr>
        <w:t xml:space="preserve">toplovodnega ogrevalnega sistema, </w:t>
      </w:r>
    </w:p>
    <w:p w:rsidR="00FC5A12" w:rsidRPr="00FC5A12" w:rsidRDefault="00FC5A12" w:rsidP="00C0258B">
      <w:pPr>
        <w:keepNext/>
        <w:numPr>
          <w:ilvl w:val="0"/>
          <w:numId w:val="28"/>
        </w:numPr>
        <w:jc w:val="both"/>
        <w:rPr>
          <w:rFonts w:ascii="Tahoma" w:hAnsi="Tahoma" w:cs="Tahoma"/>
        </w:rPr>
      </w:pPr>
      <w:r w:rsidRPr="00FC5A12">
        <w:rPr>
          <w:rFonts w:ascii="Tahoma" w:hAnsi="Tahoma" w:cs="Tahoma"/>
        </w:rPr>
        <w:t xml:space="preserve">kabin, </w:t>
      </w:r>
    </w:p>
    <w:p w:rsidR="00FC5A12" w:rsidRPr="00FC5A12" w:rsidRDefault="00FC5A12" w:rsidP="00C0258B">
      <w:pPr>
        <w:keepNext/>
        <w:numPr>
          <w:ilvl w:val="0"/>
          <w:numId w:val="28"/>
        </w:numPr>
        <w:jc w:val="both"/>
        <w:rPr>
          <w:rFonts w:ascii="Tahoma" w:hAnsi="Tahoma" w:cs="Tahoma"/>
        </w:rPr>
      </w:pPr>
      <w:r w:rsidRPr="00FC5A12">
        <w:rPr>
          <w:rFonts w:ascii="Tahoma" w:hAnsi="Tahoma" w:cs="Tahoma"/>
        </w:rPr>
        <w:t xml:space="preserve">vseh vrat v objektu, oken, okenskih polic, fasad, ključavnic, </w:t>
      </w:r>
    </w:p>
    <w:p w:rsidR="00FC5A12" w:rsidRPr="00FC5A12" w:rsidRDefault="00FC5A12" w:rsidP="00C0258B">
      <w:pPr>
        <w:keepNext/>
        <w:numPr>
          <w:ilvl w:val="0"/>
          <w:numId w:val="28"/>
        </w:numPr>
        <w:jc w:val="both"/>
        <w:rPr>
          <w:rFonts w:ascii="Tahoma" w:hAnsi="Tahoma" w:cs="Tahoma"/>
        </w:rPr>
      </w:pPr>
      <w:r w:rsidRPr="00FC5A12">
        <w:rPr>
          <w:rFonts w:ascii="Tahoma" w:hAnsi="Tahoma" w:cs="Tahoma"/>
        </w:rPr>
        <w:t xml:space="preserve">električnih instalacij, svetil, stikal, grelnikov vode, radiatorjev, </w:t>
      </w:r>
    </w:p>
    <w:p w:rsidR="00FC5A12" w:rsidRPr="00FC5A12" w:rsidRDefault="00FC5A12" w:rsidP="00C0258B">
      <w:pPr>
        <w:keepNext/>
        <w:numPr>
          <w:ilvl w:val="0"/>
          <w:numId w:val="28"/>
        </w:numPr>
        <w:jc w:val="both"/>
        <w:rPr>
          <w:rFonts w:ascii="Tahoma" w:hAnsi="Tahoma" w:cs="Tahoma"/>
        </w:rPr>
      </w:pPr>
      <w:r w:rsidRPr="00FC5A12">
        <w:rPr>
          <w:rFonts w:ascii="Tahoma" w:hAnsi="Tahoma" w:cs="Tahoma"/>
        </w:rPr>
        <w:t xml:space="preserve">termoakumulacijskih peči, </w:t>
      </w:r>
    </w:p>
    <w:p w:rsidR="00FC5A12" w:rsidRPr="00FC5A12" w:rsidRDefault="00FC5A12" w:rsidP="00C0258B">
      <w:pPr>
        <w:keepNext/>
        <w:numPr>
          <w:ilvl w:val="0"/>
          <w:numId w:val="28"/>
        </w:numPr>
        <w:jc w:val="both"/>
        <w:rPr>
          <w:rFonts w:ascii="Tahoma" w:hAnsi="Tahoma" w:cs="Tahoma"/>
        </w:rPr>
      </w:pPr>
      <w:r w:rsidRPr="00FC5A12">
        <w:rPr>
          <w:rFonts w:ascii="Tahoma" w:hAnsi="Tahoma" w:cs="Tahoma"/>
        </w:rPr>
        <w:t>keramičnih ploščic,</w:t>
      </w:r>
    </w:p>
    <w:p w:rsidR="00FC5A12" w:rsidRPr="00FC5A12" w:rsidRDefault="00FC5A12" w:rsidP="00C0258B">
      <w:pPr>
        <w:keepNext/>
        <w:numPr>
          <w:ilvl w:val="0"/>
          <w:numId w:val="28"/>
        </w:numPr>
        <w:jc w:val="both"/>
        <w:rPr>
          <w:rFonts w:ascii="Tahoma" w:hAnsi="Tahoma" w:cs="Tahoma"/>
        </w:rPr>
      </w:pPr>
      <w:r w:rsidRPr="00FC5A12">
        <w:rPr>
          <w:rFonts w:ascii="Tahoma" w:hAnsi="Tahoma" w:cs="Tahoma"/>
        </w:rPr>
        <w:t xml:space="preserve">ipd…, . </w:t>
      </w:r>
    </w:p>
    <w:p w:rsidR="00FC5A12" w:rsidRDefault="00FC5A12" w:rsidP="00C0258B">
      <w:pPr>
        <w:keepNext/>
        <w:jc w:val="both"/>
        <w:rPr>
          <w:rFonts w:ascii="Tahoma" w:hAnsi="Tahoma" w:cs="Tahoma"/>
        </w:rPr>
      </w:pPr>
    </w:p>
    <w:p w:rsidR="00FC5A12" w:rsidRPr="00FC5A12" w:rsidRDefault="00FC5A12" w:rsidP="00C0258B">
      <w:pPr>
        <w:keepNext/>
        <w:jc w:val="both"/>
        <w:rPr>
          <w:rFonts w:ascii="Tahoma" w:hAnsi="Tahoma" w:cs="Tahoma"/>
        </w:rPr>
      </w:pPr>
      <w:r w:rsidRPr="00FC5A12">
        <w:rPr>
          <w:rFonts w:ascii="Tahoma" w:hAnsi="Tahoma" w:cs="Tahoma"/>
        </w:rPr>
        <w:t xml:space="preserve">Izvajalec mora opravljati tudi ostala vzdrževalna dela in popravila, kot so manjša zidarska dela, beljenje, brušenje, barvanje, popravila stolov, miz, postelj, omar, popravila montažnih sten, stropov, popravilo strehe, žlebov, strelovodov in ostalih podobnih del. </w:t>
      </w:r>
    </w:p>
    <w:p w:rsidR="00FC5A12" w:rsidRDefault="00FC5A12" w:rsidP="00C0258B">
      <w:pPr>
        <w:keepNext/>
        <w:jc w:val="both"/>
        <w:rPr>
          <w:rFonts w:ascii="Tahoma" w:hAnsi="Tahoma" w:cs="Tahoma"/>
        </w:rPr>
      </w:pPr>
    </w:p>
    <w:p w:rsidR="00164F8B" w:rsidRPr="00F7359E" w:rsidRDefault="00F7359E" w:rsidP="00C0258B">
      <w:pPr>
        <w:keepNext/>
        <w:jc w:val="both"/>
        <w:rPr>
          <w:rFonts w:ascii="Tahoma" w:hAnsi="Tahoma" w:cs="Tahoma"/>
          <w:b/>
        </w:rPr>
      </w:pPr>
      <w:r w:rsidRPr="00F7359E">
        <w:rPr>
          <w:rFonts w:ascii="Tahoma" w:hAnsi="Tahoma" w:cs="Tahoma"/>
          <w:b/>
        </w:rPr>
        <w:t>Sk</w:t>
      </w:r>
      <w:r w:rsidR="00552CF2" w:rsidRPr="00F7359E">
        <w:rPr>
          <w:rFonts w:ascii="Tahoma" w:hAnsi="Tahoma" w:cs="Tahoma"/>
          <w:b/>
        </w:rPr>
        <w:t>lop 2</w:t>
      </w:r>
      <w:r w:rsidRPr="00F7359E">
        <w:rPr>
          <w:rFonts w:ascii="Tahoma" w:hAnsi="Tahoma" w:cs="Tahoma"/>
          <w:b/>
        </w:rPr>
        <w:t>:</w:t>
      </w:r>
    </w:p>
    <w:p w:rsidR="00F7359E" w:rsidRDefault="00F7359E" w:rsidP="00C0258B">
      <w:pPr>
        <w:keepNext/>
        <w:jc w:val="both"/>
        <w:rPr>
          <w:rFonts w:ascii="Tahoma" w:hAnsi="Tahoma" w:cs="Tahoma"/>
        </w:rPr>
      </w:pPr>
      <w:r w:rsidRPr="00BD6962">
        <w:rPr>
          <w:rFonts w:ascii="Tahoma" w:hAnsi="Tahoma" w:cs="Tahoma"/>
        </w:rPr>
        <w:t>Izvajalec mora</w:t>
      </w:r>
      <w:r>
        <w:rPr>
          <w:rFonts w:ascii="Tahoma" w:hAnsi="Tahoma" w:cs="Tahoma"/>
        </w:rPr>
        <w:t xml:space="preserve"> zagotoviti pravočasno izvedbi vzdrževalnih del in popravil:</w:t>
      </w:r>
      <w:r w:rsidRPr="00BD6962">
        <w:rPr>
          <w:rFonts w:ascii="Tahoma" w:hAnsi="Tahoma" w:cs="Tahoma"/>
        </w:rPr>
        <w:t xml:space="preserve"> </w:t>
      </w:r>
    </w:p>
    <w:p w:rsidR="00F7359E" w:rsidRDefault="00F7359E" w:rsidP="00C0258B">
      <w:pPr>
        <w:keepNext/>
        <w:numPr>
          <w:ilvl w:val="0"/>
          <w:numId w:val="28"/>
        </w:numPr>
        <w:jc w:val="both"/>
        <w:rPr>
          <w:rFonts w:ascii="Tahoma" w:hAnsi="Tahoma" w:cs="Tahoma"/>
        </w:rPr>
      </w:pPr>
      <w:r w:rsidRPr="00F051C3">
        <w:rPr>
          <w:rFonts w:ascii="Tahoma" w:hAnsi="Tahoma" w:cs="Tahoma"/>
        </w:rPr>
        <w:t>vodovodnih instalacij, školjk, desk, kotličkov, pip</w:t>
      </w:r>
      <w:r>
        <w:rPr>
          <w:rFonts w:ascii="Tahoma" w:hAnsi="Tahoma" w:cs="Tahoma"/>
        </w:rPr>
        <w:t xml:space="preserve"> oziroma armatur</w:t>
      </w:r>
      <w:r w:rsidRPr="00F051C3">
        <w:rPr>
          <w:rFonts w:ascii="Tahoma" w:hAnsi="Tahoma" w:cs="Tahoma"/>
        </w:rPr>
        <w:t xml:space="preserve">, umivalnikov in kabin, </w:t>
      </w:r>
    </w:p>
    <w:p w:rsidR="00F7359E" w:rsidRDefault="00F7359E" w:rsidP="00C0258B">
      <w:pPr>
        <w:keepNext/>
        <w:numPr>
          <w:ilvl w:val="0"/>
          <w:numId w:val="28"/>
        </w:numPr>
        <w:jc w:val="both"/>
        <w:rPr>
          <w:rFonts w:ascii="Tahoma" w:hAnsi="Tahoma" w:cs="Tahoma"/>
        </w:rPr>
      </w:pPr>
      <w:r>
        <w:rPr>
          <w:rFonts w:ascii="Tahoma" w:hAnsi="Tahoma" w:cs="Tahoma"/>
        </w:rPr>
        <w:t>vrat in</w:t>
      </w:r>
      <w:r w:rsidRPr="00F051C3">
        <w:rPr>
          <w:rFonts w:ascii="Tahoma" w:hAnsi="Tahoma" w:cs="Tahoma"/>
        </w:rPr>
        <w:t xml:space="preserve"> ključavnic, </w:t>
      </w:r>
    </w:p>
    <w:p w:rsidR="00F7359E" w:rsidRDefault="00F7359E" w:rsidP="00C0258B">
      <w:pPr>
        <w:keepNext/>
        <w:numPr>
          <w:ilvl w:val="0"/>
          <w:numId w:val="28"/>
        </w:numPr>
        <w:jc w:val="both"/>
        <w:rPr>
          <w:rFonts w:ascii="Tahoma" w:hAnsi="Tahoma" w:cs="Tahoma"/>
        </w:rPr>
      </w:pPr>
      <w:r w:rsidRPr="00F051C3">
        <w:rPr>
          <w:rFonts w:ascii="Tahoma" w:hAnsi="Tahoma" w:cs="Tahoma"/>
        </w:rPr>
        <w:t xml:space="preserve">električnih instalacij, </w:t>
      </w:r>
    </w:p>
    <w:p w:rsidR="00F7359E" w:rsidRDefault="00F7359E" w:rsidP="00C0258B">
      <w:pPr>
        <w:keepNext/>
        <w:numPr>
          <w:ilvl w:val="0"/>
          <w:numId w:val="28"/>
        </w:numPr>
        <w:jc w:val="both"/>
        <w:rPr>
          <w:rFonts w:ascii="Tahoma" w:hAnsi="Tahoma" w:cs="Tahoma"/>
        </w:rPr>
      </w:pPr>
      <w:r>
        <w:rPr>
          <w:rFonts w:ascii="Tahoma" w:hAnsi="Tahoma" w:cs="Tahoma"/>
        </w:rPr>
        <w:t xml:space="preserve">termoakumulacijskih peči in </w:t>
      </w:r>
      <w:r w:rsidRPr="00F051C3">
        <w:rPr>
          <w:rFonts w:ascii="Tahoma" w:hAnsi="Tahoma" w:cs="Tahoma"/>
        </w:rPr>
        <w:t xml:space="preserve">toplovodnih ogrevalnih sistemov, </w:t>
      </w:r>
    </w:p>
    <w:p w:rsidR="00F7359E" w:rsidRDefault="00F7359E" w:rsidP="00C0258B">
      <w:pPr>
        <w:keepNext/>
        <w:numPr>
          <w:ilvl w:val="0"/>
          <w:numId w:val="28"/>
        </w:numPr>
        <w:jc w:val="both"/>
        <w:rPr>
          <w:rFonts w:ascii="Tahoma" w:hAnsi="Tahoma" w:cs="Tahoma"/>
        </w:rPr>
      </w:pPr>
      <w:r w:rsidRPr="00F051C3">
        <w:rPr>
          <w:rFonts w:ascii="Tahoma" w:hAnsi="Tahoma" w:cs="Tahoma"/>
        </w:rPr>
        <w:t xml:space="preserve">svetil, </w:t>
      </w:r>
    </w:p>
    <w:p w:rsidR="00F7359E" w:rsidRDefault="00F7359E" w:rsidP="00C0258B">
      <w:pPr>
        <w:keepNext/>
        <w:numPr>
          <w:ilvl w:val="0"/>
          <w:numId w:val="28"/>
        </w:numPr>
        <w:jc w:val="both"/>
        <w:rPr>
          <w:rFonts w:ascii="Tahoma" w:hAnsi="Tahoma" w:cs="Tahoma"/>
        </w:rPr>
      </w:pPr>
      <w:r>
        <w:rPr>
          <w:rFonts w:ascii="Tahoma" w:hAnsi="Tahoma" w:cs="Tahoma"/>
        </w:rPr>
        <w:t>sušilcev rok,</w:t>
      </w:r>
    </w:p>
    <w:p w:rsidR="00F7359E" w:rsidRDefault="00F7359E" w:rsidP="00C0258B">
      <w:pPr>
        <w:keepNext/>
        <w:numPr>
          <w:ilvl w:val="0"/>
          <w:numId w:val="28"/>
        </w:numPr>
        <w:jc w:val="both"/>
        <w:rPr>
          <w:rFonts w:ascii="Tahoma" w:hAnsi="Tahoma" w:cs="Tahoma"/>
        </w:rPr>
      </w:pPr>
      <w:r w:rsidRPr="00F051C3">
        <w:rPr>
          <w:rFonts w:ascii="Tahoma" w:hAnsi="Tahoma" w:cs="Tahoma"/>
        </w:rPr>
        <w:t xml:space="preserve">grelnikov vode, </w:t>
      </w:r>
    </w:p>
    <w:p w:rsidR="00F7359E" w:rsidRDefault="00F7359E" w:rsidP="00C0258B">
      <w:pPr>
        <w:keepNext/>
        <w:numPr>
          <w:ilvl w:val="0"/>
          <w:numId w:val="28"/>
        </w:numPr>
        <w:jc w:val="both"/>
        <w:rPr>
          <w:rFonts w:ascii="Tahoma" w:hAnsi="Tahoma" w:cs="Tahoma"/>
        </w:rPr>
      </w:pPr>
      <w:r w:rsidRPr="00F051C3">
        <w:rPr>
          <w:rFonts w:ascii="Tahoma" w:hAnsi="Tahoma" w:cs="Tahoma"/>
        </w:rPr>
        <w:t xml:space="preserve">keramičnih ploščic ter </w:t>
      </w:r>
    </w:p>
    <w:p w:rsidR="00F7359E" w:rsidRPr="00F051C3" w:rsidRDefault="00F7359E" w:rsidP="00C0258B">
      <w:pPr>
        <w:keepNext/>
        <w:numPr>
          <w:ilvl w:val="0"/>
          <w:numId w:val="28"/>
        </w:numPr>
        <w:jc w:val="both"/>
        <w:rPr>
          <w:rFonts w:ascii="Tahoma" w:hAnsi="Tahoma" w:cs="Tahoma"/>
        </w:rPr>
      </w:pPr>
      <w:r w:rsidRPr="00F051C3">
        <w:rPr>
          <w:rFonts w:ascii="Tahoma" w:hAnsi="Tahoma" w:cs="Tahoma"/>
        </w:rPr>
        <w:t>vseh ostalih potrebnih vzdrževalnih del</w:t>
      </w:r>
      <w:r>
        <w:rPr>
          <w:rFonts w:ascii="Tahoma" w:hAnsi="Tahoma" w:cs="Tahoma"/>
        </w:rPr>
        <w:t xml:space="preserve"> in popravil, kot na primer</w:t>
      </w:r>
      <w:r w:rsidRPr="00F051C3">
        <w:rPr>
          <w:rFonts w:ascii="Tahoma" w:hAnsi="Tahoma" w:cs="Tahoma"/>
        </w:rPr>
        <w:t xml:space="preserve"> manjša zidarska dela, beljenje, barvanje, popravila montažnih sten in stropov </w:t>
      </w:r>
      <w:r>
        <w:rPr>
          <w:rFonts w:ascii="Tahoma" w:hAnsi="Tahoma" w:cs="Tahoma"/>
        </w:rPr>
        <w:t>ter</w:t>
      </w:r>
      <w:r w:rsidRPr="00F051C3">
        <w:rPr>
          <w:rFonts w:ascii="Tahoma" w:hAnsi="Tahoma" w:cs="Tahoma"/>
        </w:rPr>
        <w:t xml:space="preserve"> ostala</w:t>
      </w:r>
      <w:r>
        <w:rPr>
          <w:rFonts w:ascii="Tahoma" w:hAnsi="Tahoma" w:cs="Tahoma"/>
        </w:rPr>
        <w:t xml:space="preserve"> podobna</w:t>
      </w:r>
      <w:r w:rsidRPr="00F051C3">
        <w:rPr>
          <w:rFonts w:ascii="Tahoma" w:hAnsi="Tahoma" w:cs="Tahoma"/>
        </w:rPr>
        <w:t xml:space="preserve"> dela. </w:t>
      </w:r>
    </w:p>
    <w:p w:rsidR="00FC5A12" w:rsidRDefault="00FC5A12" w:rsidP="00C0258B">
      <w:pPr>
        <w:keepNext/>
        <w:jc w:val="both"/>
        <w:rPr>
          <w:rFonts w:ascii="Tahoma" w:hAnsi="Tahoma" w:cs="Tahoma"/>
        </w:rPr>
      </w:pPr>
    </w:p>
    <w:p w:rsidR="00FC5A12" w:rsidRDefault="00F7359E" w:rsidP="00C0258B">
      <w:pPr>
        <w:keepNext/>
        <w:numPr>
          <w:ilvl w:val="1"/>
          <w:numId w:val="6"/>
        </w:numPr>
        <w:tabs>
          <w:tab w:val="clear" w:pos="1440"/>
        </w:tabs>
        <w:ind w:left="426" w:hanging="426"/>
        <w:jc w:val="center"/>
        <w:rPr>
          <w:rFonts w:ascii="Tahoma" w:hAnsi="Tahoma" w:cs="Tahoma"/>
        </w:rPr>
      </w:pPr>
      <w:r>
        <w:rPr>
          <w:rFonts w:ascii="Tahoma" w:hAnsi="Tahoma" w:cs="Tahoma"/>
        </w:rPr>
        <w:t>č</w:t>
      </w:r>
      <w:r w:rsidR="00FC5A12">
        <w:rPr>
          <w:rFonts w:ascii="Tahoma" w:hAnsi="Tahoma" w:cs="Tahoma"/>
        </w:rPr>
        <w:t>len</w:t>
      </w:r>
    </w:p>
    <w:p w:rsidR="00F7359E" w:rsidRDefault="00F7359E" w:rsidP="00C0258B">
      <w:pPr>
        <w:keepNext/>
        <w:jc w:val="both"/>
        <w:rPr>
          <w:rFonts w:ascii="Tahoma" w:hAnsi="Tahoma" w:cs="Tahoma"/>
        </w:rPr>
      </w:pPr>
    </w:p>
    <w:p w:rsidR="00F7359E" w:rsidRPr="00F7359E" w:rsidRDefault="00F7359E" w:rsidP="00C0258B">
      <w:pPr>
        <w:keepNext/>
        <w:jc w:val="both"/>
        <w:rPr>
          <w:rFonts w:ascii="Tahoma" w:hAnsi="Tahoma" w:cs="Tahoma"/>
          <w:b/>
        </w:rPr>
      </w:pPr>
      <w:r w:rsidRPr="00F7359E">
        <w:rPr>
          <w:rFonts w:ascii="Tahoma" w:hAnsi="Tahoma" w:cs="Tahoma"/>
          <w:b/>
        </w:rPr>
        <w:t>Sklop 1:</w:t>
      </w:r>
    </w:p>
    <w:p w:rsidR="00F7359E" w:rsidRPr="00F7359E" w:rsidRDefault="00F7359E" w:rsidP="00C0258B">
      <w:pPr>
        <w:keepNext/>
        <w:jc w:val="both"/>
        <w:rPr>
          <w:rFonts w:ascii="Tahoma" w:hAnsi="Tahoma" w:cs="Tahoma"/>
        </w:rPr>
      </w:pPr>
      <w:r w:rsidRPr="00F7359E">
        <w:rPr>
          <w:rFonts w:ascii="Tahoma" w:hAnsi="Tahoma" w:cs="Tahoma"/>
        </w:rPr>
        <w:t>Poleg vzdrževalnih del in popravil izvajalec zagotavlja tudi preventivno vzdrževanje instalacij in opreme v objektih naročnika ter mesečno preventivno vzdrževanje.</w:t>
      </w:r>
    </w:p>
    <w:p w:rsidR="00F7359E" w:rsidRPr="00F7359E" w:rsidRDefault="00F7359E" w:rsidP="00C0258B">
      <w:pPr>
        <w:keepNext/>
        <w:jc w:val="both"/>
        <w:rPr>
          <w:rFonts w:ascii="Tahoma" w:hAnsi="Tahoma" w:cs="Tahoma"/>
        </w:rPr>
      </w:pPr>
    </w:p>
    <w:p w:rsidR="00F7359E" w:rsidRPr="00F7359E" w:rsidRDefault="00F7359E" w:rsidP="00C0258B">
      <w:pPr>
        <w:keepNext/>
        <w:jc w:val="both"/>
        <w:rPr>
          <w:rFonts w:ascii="Tahoma" w:hAnsi="Tahoma" w:cs="Tahoma"/>
        </w:rPr>
      </w:pPr>
      <w:r w:rsidRPr="00F7359E">
        <w:rPr>
          <w:rFonts w:ascii="Tahoma" w:hAnsi="Tahoma" w:cs="Tahoma"/>
        </w:rPr>
        <w:t xml:space="preserve">Dela preventivnega vzdrževanja morajo zagotoviti: </w:t>
      </w:r>
    </w:p>
    <w:p w:rsidR="00F7359E" w:rsidRPr="00F7359E" w:rsidRDefault="00F7359E" w:rsidP="00C0258B">
      <w:pPr>
        <w:keepNext/>
        <w:numPr>
          <w:ilvl w:val="0"/>
          <w:numId w:val="28"/>
        </w:numPr>
        <w:jc w:val="both"/>
        <w:rPr>
          <w:rFonts w:ascii="Tahoma" w:hAnsi="Tahoma" w:cs="Tahoma"/>
        </w:rPr>
      </w:pPr>
      <w:r w:rsidRPr="00F7359E">
        <w:rPr>
          <w:rFonts w:ascii="Tahoma" w:hAnsi="Tahoma" w:cs="Tahoma"/>
        </w:rPr>
        <w:t xml:space="preserve">pravočasno zamenjavo iztrošenih delov, </w:t>
      </w:r>
    </w:p>
    <w:p w:rsidR="00F7359E" w:rsidRPr="00F7359E" w:rsidRDefault="00F7359E" w:rsidP="00C0258B">
      <w:pPr>
        <w:keepNext/>
        <w:numPr>
          <w:ilvl w:val="0"/>
          <w:numId w:val="28"/>
        </w:numPr>
        <w:jc w:val="both"/>
        <w:rPr>
          <w:rFonts w:ascii="Tahoma" w:hAnsi="Tahoma" w:cs="Tahoma"/>
        </w:rPr>
      </w:pPr>
      <w:r w:rsidRPr="00F7359E">
        <w:rPr>
          <w:rFonts w:ascii="Tahoma" w:hAnsi="Tahoma" w:cs="Tahoma"/>
        </w:rPr>
        <w:t xml:space="preserve">racionalno porabo vode, električne energije, ostalih potrošnih sredstev (brisače, WC papir, obloge WC desk, tekoča mila,….) in </w:t>
      </w:r>
    </w:p>
    <w:p w:rsidR="00F7359E" w:rsidRPr="00F7359E" w:rsidRDefault="00F7359E" w:rsidP="00C0258B">
      <w:pPr>
        <w:keepNext/>
        <w:numPr>
          <w:ilvl w:val="0"/>
          <w:numId w:val="28"/>
        </w:numPr>
        <w:jc w:val="both"/>
        <w:rPr>
          <w:rFonts w:ascii="Tahoma" w:hAnsi="Tahoma" w:cs="Tahoma"/>
        </w:rPr>
      </w:pPr>
      <w:r w:rsidRPr="00F7359E">
        <w:rPr>
          <w:rFonts w:ascii="Tahoma" w:hAnsi="Tahoma" w:cs="Tahoma"/>
        </w:rPr>
        <w:t>nemoteno ter varno obratovanje objektov v lasti in najemu naročnika.</w:t>
      </w:r>
    </w:p>
    <w:p w:rsidR="00F7359E" w:rsidRPr="00F7359E" w:rsidRDefault="00F7359E" w:rsidP="00C0258B">
      <w:pPr>
        <w:keepNext/>
        <w:jc w:val="both"/>
        <w:rPr>
          <w:rFonts w:ascii="Tahoma" w:hAnsi="Tahoma" w:cs="Tahoma"/>
        </w:rPr>
      </w:pPr>
    </w:p>
    <w:p w:rsidR="00F7359E" w:rsidRPr="00F7359E" w:rsidRDefault="00F7359E" w:rsidP="00C0258B">
      <w:pPr>
        <w:keepNext/>
        <w:jc w:val="both"/>
        <w:rPr>
          <w:rFonts w:ascii="Tahoma" w:hAnsi="Tahoma" w:cs="Tahoma"/>
        </w:rPr>
      </w:pPr>
      <w:r w:rsidRPr="00F7359E">
        <w:rPr>
          <w:rFonts w:ascii="Tahoma" w:hAnsi="Tahoma" w:cs="Tahoma"/>
        </w:rPr>
        <w:t xml:space="preserve">Posebno pozornost mora izvajalec nameniti preverjanju električne inštalacije in porabi elektrike ter vodovodne instalacije in porabi vode. </w:t>
      </w:r>
    </w:p>
    <w:p w:rsidR="00F7359E" w:rsidRPr="00F7359E" w:rsidRDefault="00F7359E" w:rsidP="00C0258B">
      <w:pPr>
        <w:keepNext/>
        <w:jc w:val="both"/>
        <w:rPr>
          <w:rFonts w:ascii="Tahoma" w:hAnsi="Tahoma" w:cs="Tahoma"/>
        </w:rPr>
      </w:pPr>
    </w:p>
    <w:p w:rsidR="00F7359E" w:rsidRPr="00F7359E" w:rsidRDefault="00F7359E" w:rsidP="00C0258B">
      <w:pPr>
        <w:keepNext/>
        <w:jc w:val="both"/>
        <w:rPr>
          <w:rFonts w:ascii="Tahoma" w:hAnsi="Tahoma" w:cs="Tahoma"/>
        </w:rPr>
      </w:pPr>
      <w:r w:rsidRPr="00F7359E">
        <w:rPr>
          <w:rFonts w:ascii="Tahoma" w:hAnsi="Tahoma" w:cs="Tahoma"/>
        </w:rPr>
        <w:lastRenderedPageBreak/>
        <w:t>Mesečno preventivno vzdrževanje obsega naslednja dela/storitve:</w:t>
      </w:r>
    </w:p>
    <w:p w:rsidR="00F7359E" w:rsidRPr="00F7359E" w:rsidRDefault="00F7359E" w:rsidP="00C0258B">
      <w:pPr>
        <w:keepNext/>
        <w:numPr>
          <w:ilvl w:val="0"/>
          <w:numId w:val="29"/>
        </w:numPr>
        <w:jc w:val="both"/>
        <w:rPr>
          <w:rFonts w:ascii="Tahoma" w:hAnsi="Tahoma" w:cs="Tahoma"/>
        </w:rPr>
      </w:pPr>
      <w:r w:rsidRPr="00F7359E">
        <w:rPr>
          <w:rFonts w:ascii="Tahoma" w:hAnsi="Tahoma" w:cs="Tahoma"/>
        </w:rPr>
        <w:t>preverjanje vodovodnih instalacij, od vključno merilnikov porabe vode do končnih elementov (kontrola in popisi števcev porabe vode, ugotavljanje tesnosti spojev – cevni spoji v merilnem jašku in razvodi v sanitarijah; tesnost posamičnih sanitarnih elementov: kotlički, pipe, pisoarji, školjke, ugotavljanje in preventivna menjava gibljivih cevi),</w:t>
      </w:r>
    </w:p>
    <w:p w:rsidR="00F7359E" w:rsidRPr="00F7359E" w:rsidRDefault="00F7359E" w:rsidP="00C0258B">
      <w:pPr>
        <w:keepNext/>
        <w:numPr>
          <w:ilvl w:val="0"/>
          <w:numId w:val="29"/>
        </w:numPr>
        <w:jc w:val="both"/>
        <w:rPr>
          <w:rFonts w:ascii="Tahoma" w:hAnsi="Tahoma" w:cs="Tahoma"/>
        </w:rPr>
      </w:pPr>
      <w:r w:rsidRPr="00F7359E">
        <w:rPr>
          <w:rFonts w:ascii="Tahoma" w:hAnsi="Tahoma" w:cs="Tahoma"/>
        </w:rPr>
        <w:t>preverjanje električnih napeljav od merilnika porabe do porabnikov (razsvetljava, grelna telesa, ventilacija, pogoni – vrata, senzorji, stikala, ), preverjanje sanitarne in ostale opreme objektov v lasti in najemu naročnika (vrata, ključavnice, vložki, stekla, podajalniki, ostala prostorska in sanitarna oprema),</w:t>
      </w:r>
    </w:p>
    <w:p w:rsidR="00F7359E" w:rsidRPr="00F7359E" w:rsidRDefault="00F7359E" w:rsidP="00C0258B">
      <w:pPr>
        <w:keepNext/>
        <w:numPr>
          <w:ilvl w:val="0"/>
          <w:numId w:val="29"/>
        </w:numPr>
        <w:jc w:val="both"/>
        <w:rPr>
          <w:rFonts w:ascii="Tahoma" w:hAnsi="Tahoma" w:cs="Tahoma"/>
        </w:rPr>
      </w:pPr>
      <w:r w:rsidRPr="00F7359E">
        <w:rPr>
          <w:rFonts w:ascii="Tahoma" w:hAnsi="Tahoma" w:cs="Tahoma"/>
        </w:rPr>
        <w:t>preverjanje potreb glede čiščenja kanalizacijskih sistemov in odtokov ter izvajanje preventivnih čiščenj kanalizacijskih odtokov,</w:t>
      </w:r>
    </w:p>
    <w:p w:rsidR="00F7359E" w:rsidRPr="00F7359E" w:rsidRDefault="00F7359E" w:rsidP="00C0258B">
      <w:pPr>
        <w:keepNext/>
        <w:numPr>
          <w:ilvl w:val="0"/>
          <w:numId w:val="29"/>
        </w:numPr>
        <w:jc w:val="both"/>
        <w:rPr>
          <w:rFonts w:ascii="Tahoma" w:hAnsi="Tahoma" w:cs="Tahoma"/>
        </w:rPr>
      </w:pPr>
      <w:r w:rsidRPr="00F7359E">
        <w:rPr>
          <w:rFonts w:ascii="Tahoma" w:hAnsi="Tahoma" w:cs="Tahoma"/>
        </w:rPr>
        <w:t>kontrola, čiščenje in testiranje elementov, instalacij in sistemov.</w:t>
      </w:r>
    </w:p>
    <w:p w:rsidR="00F7359E" w:rsidRPr="00F7359E" w:rsidRDefault="00F7359E" w:rsidP="00C0258B">
      <w:pPr>
        <w:keepNext/>
        <w:jc w:val="both"/>
        <w:rPr>
          <w:rFonts w:ascii="Tahoma" w:hAnsi="Tahoma" w:cs="Tahoma"/>
          <w:b/>
        </w:rPr>
      </w:pPr>
    </w:p>
    <w:p w:rsidR="00F7359E" w:rsidRPr="00F7359E" w:rsidRDefault="00F7359E" w:rsidP="00C0258B">
      <w:pPr>
        <w:keepNext/>
        <w:jc w:val="both"/>
        <w:rPr>
          <w:rFonts w:ascii="Tahoma" w:hAnsi="Tahoma" w:cs="Tahoma"/>
        </w:rPr>
      </w:pPr>
      <w:r w:rsidRPr="00F7359E">
        <w:rPr>
          <w:rFonts w:ascii="Tahoma" w:hAnsi="Tahoma" w:cs="Tahoma"/>
        </w:rPr>
        <w:t>Izvajalec dela mesečnega preventivnega vzdrževanja počitniških objektov (apartma Kranjska gora, apartma Umag in apartma Barbariga) izvaja na vsaka dva (2) meseca.</w:t>
      </w:r>
    </w:p>
    <w:p w:rsidR="00F7359E" w:rsidRPr="00F7359E" w:rsidRDefault="00F7359E" w:rsidP="00C0258B">
      <w:pPr>
        <w:keepNext/>
        <w:jc w:val="both"/>
        <w:rPr>
          <w:rFonts w:ascii="Tahoma" w:hAnsi="Tahoma" w:cs="Tahoma"/>
          <w:b/>
        </w:rPr>
      </w:pPr>
    </w:p>
    <w:p w:rsidR="00F7359E" w:rsidRPr="00F7359E" w:rsidRDefault="00F7359E" w:rsidP="00C0258B">
      <w:pPr>
        <w:keepNext/>
        <w:jc w:val="both"/>
        <w:rPr>
          <w:rFonts w:ascii="Tahoma" w:hAnsi="Tahoma" w:cs="Tahoma"/>
        </w:rPr>
      </w:pPr>
      <w:r w:rsidRPr="00F7359E">
        <w:rPr>
          <w:rFonts w:ascii="Tahoma" w:hAnsi="Tahoma" w:cs="Tahoma"/>
        </w:rPr>
        <w:t>Vse aktivnosti, opravljene v okviru mesečnega preventivnega vzdrževanja, mora izvajalec beležiti v mesečnem poročilu, vključno z odčitki vodovodnih števcev in zapaženega stanja v merilnih jaških.</w:t>
      </w:r>
    </w:p>
    <w:p w:rsidR="00F7359E" w:rsidRPr="00F7359E" w:rsidRDefault="00F7359E" w:rsidP="00C0258B">
      <w:pPr>
        <w:keepNext/>
        <w:jc w:val="both"/>
        <w:rPr>
          <w:rFonts w:ascii="Tahoma" w:hAnsi="Tahoma" w:cs="Tahoma"/>
        </w:rPr>
      </w:pPr>
    </w:p>
    <w:p w:rsidR="00F7359E" w:rsidRPr="00F7359E" w:rsidRDefault="00F7359E" w:rsidP="00C0258B">
      <w:pPr>
        <w:keepNext/>
        <w:jc w:val="both"/>
        <w:rPr>
          <w:rFonts w:ascii="Tahoma" w:hAnsi="Tahoma" w:cs="Tahoma"/>
        </w:rPr>
      </w:pPr>
      <w:r w:rsidRPr="00F7359E">
        <w:rPr>
          <w:rFonts w:ascii="Tahoma" w:hAnsi="Tahoma" w:cs="Tahoma"/>
        </w:rPr>
        <w:t>Storitev vzdrževanja objektov v lasti in najemu naročnika mora zagotavljati stalno obratovalno sposobnost objektov v lasti in najemu naročnika.</w:t>
      </w:r>
    </w:p>
    <w:p w:rsidR="00F7359E" w:rsidRPr="00F7359E" w:rsidRDefault="00F7359E" w:rsidP="00C0258B">
      <w:pPr>
        <w:keepNext/>
        <w:jc w:val="both"/>
        <w:rPr>
          <w:rFonts w:ascii="Tahoma" w:hAnsi="Tahoma" w:cs="Tahoma"/>
        </w:rPr>
      </w:pPr>
    </w:p>
    <w:p w:rsidR="00F7359E" w:rsidRPr="00F7359E" w:rsidRDefault="00F7359E" w:rsidP="00C0258B">
      <w:pPr>
        <w:keepNext/>
        <w:jc w:val="both"/>
        <w:rPr>
          <w:rFonts w:ascii="Tahoma" w:hAnsi="Tahoma" w:cs="Tahoma"/>
          <w:b/>
        </w:rPr>
      </w:pPr>
      <w:r w:rsidRPr="00F7359E">
        <w:rPr>
          <w:rFonts w:ascii="Tahoma" w:hAnsi="Tahoma" w:cs="Tahoma"/>
          <w:b/>
        </w:rPr>
        <w:t>Sklop 2:</w:t>
      </w:r>
    </w:p>
    <w:p w:rsidR="00F7359E" w:rsidRPr="00F7359E" w:rsidRDefault="00F7359E" w:rsidP="00C0258B">
      <w:pPr>
        <w:keepNext/>
        <w:jc w:val="both"/>
        <w:rPr>
          <w:rFonts w:ascii="Tahoma" w:hAnsi="Tahoma" w:cs="Tahoma"/>
        </w:rPr>
      </w:pPr>
      <w:r w:rsidRPr="00F7359E">
        <w:rPr>
          <w:rFonts w:ascii="Tahoma" w:hAnsi="Tahoma" w:cs="Tahoma"/>
        </w:rPr>
        <w:t>Poleg vzdrževalnih del in popravil izvajalec zagotavlja tudi preventivno vzdrževanje instalacij in opreme v javnih sanitarijah ter mesečno preventivno vzdrževanje.</w:t>
      </w:r>
    </w:p>
    <w:p w:rsidR="00F7359E" w:rsidRPr="00F7359E" w:rsidRDefault="00F7359E" w:rsidP="00C0258B">
      <w:pPr>
        <w:keepNext/>
        <w:jc w:val="both"/>
        <w:rPr>
          <w:rFonts w:ascii="Tahoma" w:hAnsi="Tahoma" w:cs="Tahoma"/>
        </w:rPr>
      </w:pPr>
    </w:p>
    <w:p w:rsidR="00F7359E" w:rsidRPr="00F7359E" w:rsidRDefault="00F7359E" w:rsidP="00C0258B">
      <w:pPr>
        <w:keepNext/>
        <w:jc w:val="both"/>
        <w:rPr>
          <w:rFonts w:ascii="Tahoma" w:hAnsi="Tahoma" w:cs="Tahoma"/>
        </w:rPr>
      </w:pPr>
      <w:r w:rsidRPr="00F7359E">
        <w:rPr>
          <w:rFonts w:ascii="Tahoma" w:hAnsi="Tahoma" w:cs="Tahoma"/>
        </w:rPr>
        <w:t>Dela preventivnega vzdrževanja morajo zagotoviti:</w:t>
      </w:r>
    </w:p>
    <w:p w:rsidR="00F7359E" w:rsidRPr="00F7359E" w:rsidRDefault="00F7359E" w:rsidP="00C0258B">
      <w:pPr>
        <w:keepNext/>
        <w:numPr>
          <w:ilvl w:val="0"/>
          <w:numId w:val="28"/>
        </w:numPr>
        <w:jc w:val="both"/>
        <w:rPr>
          <w:rFonts w:ascii="Tahoma" w:hAnsi="Tahoma" w:cs="Tahoma"/>
        </w:rPr>
      </w:pPr>
      <w:r w:rsidRPr="00F7359E">
        <w:rPr>
          <w:rFonts w:ascii="Tahoma" w:hAnsi="Tahoma" w:cs="Tahoma"/>
        </w:rPr>
        <w:t xml:space="preserve">pravočasno zamenjavo iztrošenih delov, </w:t>
      </w:r>
    </w:p>
    <w:p w:rsidR="00F7359E" w:rsidRPr="00F7359E" w:rsidRDefault="00F7359E" w:rsidP="00C0258B">
      <w:pPr>
        <w:keepNext/>
        <w:numPr>
          <w:ilvl w:val="0"/>
          <w:numId w:val="28"/>
        </w:numPr>
        <w:jc w:val="both"/>
        <w:rPr>
          <w:rFonts w:ascii="Tahoma" w:hAnsi="Tahoma" w:cs="Tahoma"/>
        </w:rPr>
      </w:pPr>
      <w:r w:rsidRPr="00F7359E">
        <w:rPr>
          <w:rFonts w:ascii="Tahoma" w:hAnsi="Tahoma" w:cs="Tahoma"/>
        </w:rPr>
        <w:t xml:space="preserve">racionalno porabo vode, električne energije, ostalih potrošnih sredstev (brisače, WC papir, obloge WC desk, tekoča mila,….) in </w:t>
      </w:r>
    </w:p>
    <w:p w:rsidR="00F7359E" w:rsidRPr="00F7359E" w:rsidRDefault="00F7359E" w:rsidP="00C0258B">
      <w:pPr>
        <w:keepNext/>
        <w:numPr>
          <w:ilvl w:val="0"/>
          <w:numId w:val="28"/>
        </w:numPr>
        <w:jc w:val="both"/>
        <w:rPr>
          <w:rFonts w:ascii="Tahoma" w:hAnsi="Tahoma" w:cs="Tahoma"/>
        </w:rPr>
      </w:pPr>
      <w:r w:rsidRPr="00F7359E">
        <w:rPr>
          <w:rFonts w:ascii="Tahoma" w:hAnsi="Tahoma" w:cs="Tahoma"/>
        </w:rPr>
        <w:t>nemoteno ter varno obratovanje javnih sanitarij.</w:t>
      </w:r>
    </w:p>
    <w:p w:rsidR="00F7359E" w:rsidRPr="00F7359E" w:rsidRDefault="00F7359E" w:rsidP="00C0258B">
      <w:pPr>
        <w:keepNext/>
        <w:jc w:val="both"/>
        <w:rPr>
          <w:rFonts w:ascii="Tahoma" w:hAnsi="Tahoma" w:cs="Tahoma"/>
        </w:rPr>
      </w:pPr>
    </w:p>
    <w:p w:rsidR="00F7359E" w:rsidRPr="00F7359E" w:rsidRDefault="00F7359E" w:rsidP="00C0258B">
      <w:pPr>
        <w:keepNext/>
        <w:jc w:val="both"/>
        <w:rPr>
          <w:rFonts w:ascii="Tahoma" w:hAnsi="Tahoma" w:cs="Tahoma"/>
        </w:rPr>
      </w:pPr>
      <w:r w:rsidRPr="00F7359E">
        <w:rPr>
          <w:rFonts w:ascii="Tahoma" w:hAnsi="Tahoma" w:cs="Tahoma"/>
        </w:rPr>
        <w:t>Izvajalec mora posebej pozorno preverjati vodovodne instalacije in porabo vode ter ogrevalne instalacije in naprave.</w:t>
      </w:r>
    </w:p>
    <w:p w:rsidR="00F7359E" w:rsidRPr="00F7359E" w:rsidRDefault="00F7359E" w:rsidP="00C0258B">
      <w:pPr>
        <w:keepNext/>
        <w:jc w:val="both"/>
        <w:rPr>
          <w:rFonts w:ascii="Tahoma" w:hAnsi="Tahoma" w:cs="Tahoma"/>
        </w:rPr>
      </w:pPr>
    </w:p>
    <w:p w:rsidR="00F7359E" w:rsidRPr="00F7359E" w:rsidRDefault="00F7359E" w:rsidP="00C0258B">
      <w:pPr>
        <w:keepNext/>
        <w:jc w:val="both"/>
        <w:rPr>
          <w:rFonts w:ascii="Tahoma" w:hAnsi="Tahoma" w:cs="Tahoma"/>
        </w:rPr>
      </w:pPr>
      <w:r w:rsidRPr="00F7359E">
        <w:rPr>
          <w:rFonts w:ascii="Tahoma" w:hAnsi="Tahoma" w:cs="Tahoma"/>
        </w:rPr>
        <w:t>Mesečno preventivno vzdrževanje obsega naslednja dela/storitve:</w:t>
      </w:r>
    </w:p>
    <w:p w:rsidR="00F7359E" w:rsidRPr="00F7359E" w:rsidRDefault="00F7359E" w:rsidP="00C0258B">
      <w:pPr>
        <w:keepNext/>
        <w:numPr>
          <w:ilvl w:val="0"/>
          <w:numId w:val="29"/>
        </w:numPr>
        <w:jc w:val="both"/>
        <w:rPr>
          <w:rFonts w:ascii="Tahoma" w:hAnsi="Tahoma" w:cs="Tahoma"/>
        </w:rPr>
      </w:pPr>
      <w:r w:rsidRPr="00F7359E">
        <w:rPr>
          <w:rFonts w:ascii="Tahoma" w:hAnsi="Tahoma" w:cs="Tahoma"/>
        </w:rPr>
        <w:t>preverjanje vodovodnih instalacij, od vključno merilnikov porabe vode do končnih elementov (kontrola in popisi števcev porabe vode, ugotavljanje tesnosti spojev – cevni spoji v merilnem jašku in razvodi v sanitarijah; tesnost posamičnih sanitarnih elementov: kotlički, pipe, pisoarji, školjke, ugotavljanje in preventivna menjava gibljivih cevi),</w:t>
      </w:r>
    </w:p>
    <w:p w:rsidR="00F7359E" w:rsidRPr="00F7359E" w:rsidRDefault="00F7359E" w:rsidP="00C0258B">
      <w:pPr>
        <w:keepNext/>
        <w:numPr>
          <w:ilvl w:val="0"/>
          <w:numId w:val="29"/>
        </w:numPr>
        <w:jc w:val="both"/>
        <w:rPr>
          <w:rFonts w:ascii="Tahoma" w:hAnsi="Tahoma" w:cs="Tahoma"/>
        </w:rPr>
      </w:pPr>
      <w:r w:rsidRPr="00F7359E">
        <w:rPr>
          <w:rFonts w:ascii="Tahoma" w:hAnsi="Tahoma" w:cs="Tahoma"/>
        </w:rPr>
        <w:t>preverjanje električnih napeljav od merilnika porabe do porabnikov (razsvetljava, grelna telesa, ventilacija, pogoni – vrata, ventilacija, senzorji), preverjanje sanitarne in ostale opreme javnih sanitarij (vrata, ključavnice, vložki, stekla, podajalniki, fenomati, ostala sanitarna in prostorska oprema),</w:t>
      </w:r>
    </w:p>
    <w:p w:rsidR="00F7359E" w:rsidRPr="00F7359E" w:rsidRDefault="00F7359E" w:rsidP="00C0258B">
      <w:pPr>
        <w:keepNext/>
        <w:numPr>
          <w:ilvl w:val="0"/>
          <w:numId w:val="29"/>
        </w:numPr>
        <w:jc w:val="both"/>
        <w:rPr>
          <w:rFonts w:ascii="Tahoma" w:hAnsi="Tahoma" w:cs="Tahoma"/>
        </w:rPr>
      </w:pPr>
      <w:r w:rsidRPr="00F7359E">
        <w:rPr>
          <w:rFonts w:ascii="Tahoma" w:hAnsi="Tahoma" w:cs="Tahoma"/>
        </w:rPr>
        <w:t>preverjanje potreb glede čiščenja kanalizacijskih sistemov in odtokov ter izvajanje preventivnih čiščenj kanalizacijskih odtokov,</w:t>
      </w:r>
    </w:p>
    <w:p w:rsidR="00F7359E" w:rsidRPr="00F7359E" w:rsidRDefault="00F7359E" w:rsidP="00C0258B">
      <w:pPr>
        <w:keepNext/>
        <w:numPr>
          <w:ilvl w:val="0"/>
          <w:numId w:val="29"/>
        </w:numPr>
        <w:jc w:val="both"/>
        <w:rPr>
          <w:rFonts w:ascii="Tahoma" w:hAnsi="Tahoma" w:cs="Tahoma"/>
        </w:rPr>
      </w:pPr>
      <w:r w:rsidRPr="00F7359E">
        <w:rPr>
          <w:rFonts w:ascii="Tahoma" w:hAnsi="Tahoma" w:cs="Tahoma"/>
        </w:rPr>
        <w:t>kontrola, čiščenje in testiranje elementov, instalacij in sistemov,</w:t>
      </w:r>
    </w:p>
    <w:p w:rsidR="00F7359E" w:rsidRPr="00F7359E" w:rsidRDefault="00F7359E" w:rsidP="00C0258B">
      <w:pPr>
        <w:keepNext/>
        <w:numPr>
          <w:ilvl w:val="0"/>
          <w:numId w:val="29"/>
        </w:numPr>
        <w:jc w:val="both"/>
        <w:rPr>
          <w:rFonts w:ascii="Tahoma" w:hAnsi="Tahoma" w:cs="Tahoma"/>
        </w:rPr>
      </w:pPr>
      <w:r w:rsidRPr="00F7359E">
        <w:rPr>
          <w:rFonts w:ascii="Tahoma" w:hAnsi="Tahoma" w:cs="Tahoma"/>
        </w:rPr>
        <w:t>redni pregled in kontrola delovanja toplotnih postaj za ogrevanje prostorov, tj. enkrat (1) mesečno v kurilni sezoni,</w:t>
      </w:r>
    </w:p>
    <w:p w:rsidR="00F7359E" w:rsidRPr="00F7359E" w:rsidRDefault="00F7359E" w:rsidP="00C0258B">
      <w:pPr>
        <w:keepNext/>
        <w:numPr>
          <w:ilvl w:val="0"/>
          <w:numId w:val="29"/>
        </w:numPr>
        <w:jc w:val="both"/>
        <w:rPr>
          <w:rFonts w:ascii="Tahoma" w:hAnsi="Tahoma" w:cs="Tahoma"/>
        </w:rPr>
      </w:pPr>
      <w:r w:rsidRPr="00F7359E">
        <w:rPr>
          <w:rFonts w:ascii="Tahoma" w:hAnsi="Tahoma" w:cs="Tahoma"/>
        </w:rPr>
        <w:t>dežurno službo za naprave v toplotni postaji, in sicer 24 (štiriindvajset) ur na dan vse dni v tednu,</w:t>
      </w:r>
    </w:p>
    <w:p w:rsidR="00F7359E" w:rsidRPr="00F7359E" w:rsidRDefault="00F7359E" w:rsidP="00C0258B">
      <w:pPr>
        <w:keepNext/>
        <w:numPr>
          <w:ilvl w:val="0"/>
          <w:numId w:val="29"/>
        </w:numPr>
        <w:jc w:val="both"/>
        <w:rPr>
          <w:rFonts w:ascii="Tahoma" w:hAnsi="Tahoma" w:cs="Tahoma"/>
        </w:rPr>
      </w:pPr>
      <w:r w:rsidRPr="00F7359E">
        <w:rPr>
          <w:rFonts w:ascii="Tahoma" w:hAnsi="Tahoma" w:cs="Tahoma"/>
        </w:rPr>
        <w:t>intervencije do prihoda pooblaščenih servisov, in sicer 24 (štiriindvajset) ur na dan vse dni v tednu,</w:t>
      </w:r>
    </w:p>
    <w:p w:rsidR="00F7359E" w:rsidRPr="00F7359E" w:rsidRDefault="00F7359E" w:rsidP="00C0258B">
      <w:pPr>
        <w:keepNext/>
        <w:numPr>
          <w:ilvl w:val="0"/>
          <w:numId w:val="29"/>
        </w:numPr>
        <w:jc w:val="both"/>
        <w:rPr>
          <w:rFonts w:ascii="Tahoma" w:hAnsi="Tahoma" w:cs="Tahoma"/>
        </w:rPr>
      </w:pPr>
      <w:r w:rsidRPr="00F7359E">
        <w:rPr>
          <w:rFonts w:ascii="Tahoma" w:hAnsi="Tahoma" w:cs="Tahoma"/>
        </w:rPr>
        <w:t>praznjenje, polnjenje, dopolnjevanje in zračenje ogrevalnih instalacij enkrat na leto oziroma po potrebi,</w:t>
      </w:r>
    </w:p>
    <w:p w:rsidR="00F7359E" w:rsidRPr="00F7359E" w:rsidRDefault="00F7359E" w:rsidP="00C0258B">
      <w:pPr>
        <w:keepNext/>
        <w:numPr>
          <w:ilvl w:val="0"/>
          <w:numId w:val="29"/>
        </w:numPr>
        <w:jc w:val="both"/>
        <w:rPr>
          <w:rFonts w:ascii="Tahoma" w:hAnsi="Tahoma" w:cs="Tahoma"/>
        </w:rPr>
      </w:pPr>
      <w:r w:rsidRPr="00F7359E">
        <w:rPr>
          <w:rFonts w:ascii="Tahoma" w:hAnsi="Tahoma" w:cs="Tahoma"/>
        </w:rPr>
        <w:lastRenderedPageBreak/>
        <w:t>odpravo manjših okvar, kot so tesnjenje ventilov in zasunov, kar se izvede v okviru stroškov mesečnega vzdrževanja toplotnih naprav,</w:t>
      </w:r>
    </w:p>
    <w:p w:rsidR="00F7359E" w:rsidRPr="00F7359E" w:rsidRDefault="00F7359E" w:rsidP="00C0258B">
      <w:pPr>
        <w:keepNext/>
        <w:numPr>
          <w:ilvl w:val="0"/>
          <w:numId w:val="29"/>
        </w:numPr>
        <w:jc w:val="both"/>
        <w:rPr>
          <w:rFonts w:ascii="Tahoma" w:hAnsi="Tahoma" w:cs="Tahoma"/>
        </w:rPr>
      </w:pPr>
      <w:r w:rsidRPr="00F7359E">
        <w:rPr>
          <w:rFonts w:ascii="Tahoma" w:hAnsi="Tahoma" w:cs="Tahoma"/>
        </w:rPr>
        <w:t>odpravo motenj v delovanju postaje po sporočilu naročnika v najkrajšem možnem času,</w:t>
      </w:r>
    </w:p>
    <w:p w:rsidR="00F7359E" w:rsidRPr="00F7359E" w:rsidRDefault="00F7359E" w:rsidP="00C0258B">
      <w:pPr>
        <w:keepNext/>
        <w:numPr>
          <w:ilvl w:val="0"/>
          <w:numId w:val="29"/>
        </w:numPr>
        <w:jc w:val="both"/>
        <w:rPr>
          <w:rFonts w:ascii="Tahoma" w:hAnsi="Tahoma" w:cs="Tahoma"/>
        </w:rPr>
      </w:pPr>
      <w:r w:rsidRPr="00F7359E">
        <w:rPr>
          <w:rFonts w:ascii="Tahoma" w:hAnsi="Tahoma" w:cs="Tahoma"/>
        </w:rPr>
        <w:t>vsa ostala dela potrebna za nemoteno delovanje javnih sanitarij.</w:t>
      </w:r>
    </w:p>
    <w:p w:rsidR="00F7359E" w:rsidRDefault="00F7359E" w:rsidP="00C0258B">
      <w:pPr>
        <w:keepNext/>
        <w:rPr>
          <w:rFonts w:ascii="Tahoma" w:hAnsi="Tahoma" w:cs="Tahoma"/>
        </w:rPr>
      </w:pPr>
    </w:p>
    <w:p w:rsidR="00F7359E" w:rsidRPr="00F7359E" w:rsidRDefault="00F7359E" w:rsidP="00C0258B">
      <w:pPr>
        <w:keepNext/>
        <w:jc w:val="both"/>
        <w:rPr>
          <w:rFonts w:ascii="Tahoma" w:hAnsi="Tahoma" w:cs="Tahoma"/>
        </w:rPr>
      </w:pPr>
      <w:r w:rsidRPr="00F7359E">
        <w:rPr>
          <w:rFonts w:ascii="Tahoma" w:hAnsi="Tahoma" w:cs="Tahoma"/>
        </w:rPr>
        <w:t>Izvajalec mora pred začetkom kurilne sezone opraviti redna vzdrževalna dela in redni letni servis na ogrevalnem sistemu ter po končani kurilni sezoni obvestiti naročnika o morebitnih nujnih večjih popravilih in o potrebnih investicijah.</w:t>
      </w:r>
    </w:p>
    <w:p w:rsidR="00F7359E" w:rsidRPr="00F7359E" w:rsidRDefault="00F7359E" w:rsidP="00C0258B">
      <w:pPr>
        <w:keepNext/>
        <w:rPr>
          <w:rFonts w:ascii="Tahoma" w:hAnsi="Tahoma" w:cs="Tahoma"/>
          <w:b/>
        </w:rPr>
      </w:pPr>
    </w:p>
    <w:p w:rsidR="00F7359E" w:rsidRPr="00F7359E" w:rsidRDefault="00F7359E" w:rsidP="00C0258B">
      <w:pPr>
        <w:keepNext/>
        <w:jc w:val="both"/>
        <w:rPr>
          <w:rFonts w:ascii="Tahoma" w:hAnsi="Tahoma" w:cs="Tahoma"/>
        </w:rPr>
      </w:pPr>
      <w:r w:rsidRPr="00F7359E">
        <w:rPr>
          <w:rFonts w:ascii="Tahoma" w:hAnsi="Tahoma" w:cs="Tahoma"/>
        </w:rPr>
        <w:t>Vse aktivnosti mesečnega preventivnega vzdrževanja mora izvajalec beležiti v mesečnem poročilu pregleda in vzdrževanja javnih sanitarij, vključno z odčitki vodovodnih števcev in zapaženega stanja v merilnih jaških.</w:t>
      </w:r>
    </w:p>
    <w:p w:rsidR="00F7359E" w:rsidRPr="00F7359E" w:rsidRDefault="00F7359E" w:rsidP="00C0258B">
      <w:pPr>
        <w:keepNext/>
        <w:rPr>
          <w:rFonts w:ascii="Tahoma" w:hAnsi="Tahoma" w:cs="Tahoma"/>
        </w:rPr>
      </w:pPr>
    </w:p>
    <w:p w:rsidR="00F7359E" w:rsidRPr="00F7359E" w:rsidRDefault="00F7359E" w:rsidP="00C0258B">
      <w:pPr>
        <w:keepNext/>
        <w:rPr>
          <w:rFonts w:ascii="Tahoma" w:hAnsi="Tahoma" w:cs="Tahoma"/>
        </w:rPr>
      </w:pPr>
      <w:r w:rsidRPr="00F7359E">
        <w:rPr>
          <w:rFonts w:ascii="Tahoma" w:hAnsi="Tahoma" w:cs="Tahoma"/>
        </w:rPr>
        <w:t>Storitev vzdrževanja javnih sanitarij mora zagotavljati stalno obratovalno sposobnost javnih sanitarij.</w:t>
      </w:r>
    </w:p>
    <w:p w:rsidR="00630109" w:rsidRDefault="00960FDA" w:rsidP="00C0258B">
      <w:pPr>
        <w:pStyle w:val="Odstavekseznama"/>
        <w:keepNext/>
        <w:numPr>
          <w:ilvl w:val="0"/>
          <w:numId w:val="35"/>
        </w:numPr>
        <w:tabs>
          <w:tab w:val="left" w:pos="851"/>
          <w:tab w:val="left" w:pos="1702"/>
        </w:tabs>
        <w:spacing w:before="240"/>
        <w:ind w:hanging="1215"/>
        <w:jc w:val="both"/>
        <w:rPr>
          <w:rFonts w:ascii="Tahoma" w:hAnsi="Tahoma" w:cs="Tahoma"/>
          <w:b/>
        </w:rPr>
      </w:pPr>
      <w:r>
        <w:rPr>
          <w:rFonts w:ascii="Tahoma" w:hAnsi="Tahoma" w:cs="Tahoma"/>
          <w:b/>
        </w:rPr>
        <w:t>VREDNOST</w:t>
      </w:r>
      <w:r w:rsidR="001326A6">
        <w:rPr>
          <w:rFonts w:ascii="Tahoma" w:hAnsi="Tahoma" w:cs="Tahoma"/>
          <w:b/>
        </w:rPr>
        <w:t xml:space="preserve"> </w:t>
      </w:r>
      <w:r w:rsidR="002202F6">
        <w:rPr>
          <w:rFonts w:ascii="Tahoma" w:hAnsi="Tahoma" w:cs="Tahoma"/>
          <w:b/>
        </w:rPr>
        <w:t>OKVIRNEGA SPORAZUMA</w:t>
      </w:r>
    </w:p>
    <w:p w:rsidR="00555417" w:rsidRPr="008B7D08" w:rsidRDefault="00555417" w:rsidP="00C0258B">
      <w:pPr>
        <w:keepNext/>
        <w:tabs>
          <w:tab w:val="left" w:pos="1080"/>
        </w:tabs>
        <w:ind w:left="360"/>
        <w:rPr>
          <w:rFonts w:ascii="Tahoma" w:hAnsi="Tahoma" w:cs="Tahoma"/>
          <w:b/>
        </w:rPr>
      </w:pPr>
    </w:p>
    <w:p w:rsidR="007B3CF9" w:rsidRPr="00F7359E" w:rsidRDefault="00630109" w:rsidP="00C0258B">
      <w:pPr>
        <w:keepNext/>
        <w:numPr>
          <w:ilvl w:val="1"/>
          <w:numId w:val="6"/>
        </w:numPr>
        <w:tabs>
          <w:tab w:val="clear" w:pos="1440"/>
        </w:tabs>
        <w:ind w:left="426" w:hanging="426"/>
        <w:jc w:val="center"/>
        <w:rPr>
          <w:rFonts w:ascii="Tahoma" w:hAnsi="Tahoma" w:cs="Tahoma"/>
        </w:rPr>
      </w:pPr>
      <w:r w:rsidRPr="00F7359E">
        <w:rPr>
          <w:rFonts w:ascii="Tahoma" w:hAnsi="Tahoma" w:cs="Tahoma"/>
        </w:rPr>
        <w:t>člen</w:t>
      </w:r>
    </w:p>
    <w:p w:rsidR="007B3CF9" w:rsidRPr="00F7359E" w:rsidRDefault="007B3CF9" w:rsidP="00C0258B">
      <w:pPr>
        <w:keepNext/>
        <w:jc w:val="both"/>
        <w:rPr>
          <w:rFonts w:ascii="Tahoma" w:hAnsi="Tahoma" w:cs="Tahoma"/>
        </w:rPr>
      </w:pPr>
    </w:p>
    <w:p w:rsidR="00BD033C" w:rsidRPr="00350131" w:rsidRDefault="00BD033C" w:rsidP="00C0258B">
      <w:pPr>
        <w:keepNext/>
        <w:jc w:val="both"/>
        <w:rPr>
          <w:rFonts w:ascii="Tahoma" w:hAnsi="Tahoma" w:cs="Tahoma"/>
        </w:rPr>
      </w:pPr>
      <w:r w:rsidRPr="00350131">
        <w:rPr>
          <w:rFonts w:ascii="Tahoma" w:hAnsi="Tahoma" w:cs="Tahoma"/>
        </w:rPr>
        <w:t>Ocenjena vrednost tega okvirnega sporazuma za obdobje njegove veljavnosti je ob objavi obvestila o naročilu na portalu javnih naročil in na dan sklenitve tega okvirnega sporazuma znašala:</w:t>
      </w:r>
    </w:p>
    <w:p w:rsidR="00BD033C" w:rsidRPr="002202F6" w:rsidRDefault="00BD033C" w:rsidP="00C0258B">
      <w:pPr>
        <w:pStyle w:val="Slog"/>
        <w:keepNext/>
        <w:jc w:val="both"/>
        <w:rPr>
          <w:rFonts w:ascii="Tahoma" w:hAnsi="Tahoma" w:cs="Tahoma"/>
          <w:sz w:val="20"/>
          <w:lang w:val="sl-SI"/>
        </w:rPr>
      </w:pPr>
    </w:p>
    <w:tbl>
      <w:tblPr>
        <w:tblW w:w="0" w:type="auto"/>
        <w:jc w:val="center"/>
        <w:tblBorders>
          <w:bottom w:val="single" w:sz="4" w:space="0" w:color="auto"/>
        </w:tblBorders>
        <w:tblLook w:val="04A0" w:firstRow="1" w:lastRow="0" w:firstColumn="1" w:lastColumn="0" w:noHBand="0" w:noVBand="1"/>
      </w:tblPr>
      <w:tblGrid>
        <w:gridCol w:w="3976"/>
      </w:tblGrid>
      <w:tr w:rsidR="00BD033C" w:rsidTr="00BA22FC">
        <w:trPr>
          <w:jc w:val="center"/>
        </w:trPr>
        <w:tc>
          <w:tcPr>
            <w:tcW w:w="0" w:type="auto"/>
            <w:shd w:val="clear" w:color="auto" w:fill="auto"/>
          </w:tcPr>
          <w:p w:rsidR="00BD033C" w:rsidRPr="00571CB4" w:rsidRDefault="00BD033C" w:rsidP="00C0258B">
            <w:pPr>
              <w:pStyle w:val="Navadensplet"/>
              <w:keepNext/>
              <w:spacing w:before="0" w:beforeAutospacing="0" w:after="0" w:afterAutospacing="0"/>
              <w:jc w:val="both"/>
              <w:rPr>
                <w:rFonts w:ascii="Tahoma" w:hAnsi="Tahoma" w:cs="Tahoma"/>
                <w:sz w:val="20"/>
                <w:szCs w:val="20"/>
              </w:rPr>
            </w:pPr>
            <w:r w:rsidRPr="00571CB4">
              <w:rPr>
                <w:rFonts w:ascii="Tahoma" w:hAnsi="Tahoma" w:cs="Tahoma"/>
                <w:sz w:val="20"/>
                <w:szCs w:val="20"/>
              </w:rPr>
              <w:t xml:space="preserve"> </w:t>
            </w:r>
            <w:r>
              <w:rPr>
                <w:rFonts w:ascii="Tahoma" w:hAnsi="Tahoma" w:cs="Tahoma"/>
                <w:sz w:val="20"/>
                <w:szCs w:val="20"/>
              </w:rPr>
              <w:t xml:space="preserve">                                       </w:t>
            </w:r>
            <w:r w:rsidRPr="00571CB4">
              <w:rPr>
                <w:rFonts w:ascii="Tahoma" w:hAnsi="Tahoma" w:cs="Tahoma"/>
                <w:sz w:val="20"/>
                <w:szCs w:val="20"/>
              </w:rPr>
              <w:t>EUR brez DDV</w:t>
            </w:r>
          </w:p>
        </w:tc>
      </w:tr>
    </w:tbl>
    <w:p w:rsidR="00BD033C" w:rsidRDefault="00BD033C" w:rsidP="00C0258B">
      <w:pPr>
        <w:pStyle w:val="Navadensplet"/>
        <w:keepNext/>
        <w:spacing w:before="0" w:beforeAutospacing="0" w:after="0" w:afterAutospacing="0"/>
        <w:jc w:val="center"/>
        <w:rPr>
          <w:rFonts w:ascii="Tahoma" w:hAnsi="Tahoma" w:cs="Tahoma"/>
          <w:sz w:val="20"/>
          <w:szCs w:val="20"/>
        </w:rPr>
      </w:pPr>
      <w:r>
        <w:rPr>
          <w:rFonts w:ascii="Tahoma" w:hAnsi="Tahoma" w:cs="Tahoma"/>
          <w:sz w:val="20"/>
          <w:szCs w:val="20"/>
        </w:rPr>
        <w:t>(z besedo: …………………………………………………………………….. evrov in 00/100).</w:t>
      </w:r>
    </w:p>
    <w:p w:rsidR="00F7359E" w:rsidRPr="00F7359E" w:rsidRDefault="00F7359E" w:rsidP="00C0258B">
      <w:pPr>
        <w:pStyle w:val="Slog"/>
        <w:keepNext/>
        <w:jc w:val="both"/>
        <w:rPr>
          <w:rFonts w:ascii="Tahoma" w:hAnsi="Tahoma" w:cs="Tahoma"/>
          <w:sz w:val="20"/>
          <w:lang w:val="sl-SI"/>
        </w:rPr>
      </w:pPr>
    </w:p>
    <w:p w:rsidR="00F7359E" w:rsidRPr="00F7359E" w:rsidRDefault="00F7359E" w:rsidP="00C0258B">
      <w:pPr>
        <w:pStyle w:val="Slog"/>
        <w:keepNext/>
        <w:jc w:val="both"/>
        <w:rPr>
          <w:rFonts w:ascii="Tahoma" w:hAnsi="Tahoma" w:cs="Tahoma"/>
          <w:sz w:val="20"/>
          <w:lang w:val="sl-SI"/>
        </w:rPr>
      </w:pPr>
      <w:r w:rsidRPr="00F7359E">
        <w:rPr>
          <w:rFonts w:ascii="Tahoma" w:hAnsi="Tahoma" w:cs="Tahoma"/>
          <w:sz w:val="20"/>
          <w:lang w:val="sl-SI"/>
        </w:rPr>
        <w:t>Ocenjena vrednost okvirnega sporazuma ne vključuje DDV. DDV bo izvajalec zaračunal na podlagi veljavne zakonodaje.</w:t>
      </w:r>
    </w:p>
    <w:p w:rsidR="00F7359E" w:rsidRPr="00F7359E" w:rsidRDefault="00F7359E" w:rsidP="00C0258B">
      <w:pPr>
        <w:pStyle w:val="Slog"/>
        <w:keepNext/>
        <w:jc w:val="both"/>
        <w:rPr>
          <w:rFonts w:ascii="Tahoma" w:hAnsi="Tahoma" w:cs="Tahoma"/>
          <w:sz w:val="20"/>
          <w:lang w:val="sl-SI"/>
        </w:rPr>
      </w:pPr>
    </w:p>
    <w:p w:rsidR="00F7359E" w:rsidRPr="00F7359E" w:rsidRDefault="00F7359E" w:rsidP="00C0258B">
      <w:pPr>
        <w:pStyle w:val="Slog"/>
        <w:keepNext/>
        <w:jc w:val="both"/>
        <w:rPr>
          <w:rFonts w:ascii="Tahoma" w:hAnsi="Tahoma" w:cs="Tahoma"/>
          <w:sz w:val="20"/>
          <w:lang w:val="sl-SI"/>
        </w:rPr>
      </w:pPr>
      <w:r w:rsidRPr="00F7359E">
        <w:rPr>
          <w:rFonts w:ascii="Tahoma" w:hAnsi="Tahoma" w:cs="Tahoma"/>
          <w:sz w:val="20"/>
          <w:lang w:val="sl-SI"/>
        </w:rPr>
        <w:t>Cene na enoto mere, navedene v ponudbenem predračunu izvajalca, so v času veljavnosti okvirnega sporazuma fiksne in se ne spreminjajo</w:t>
      </w:r>
      <w:r>
        <w:rPr>
          <w:rFonts w:ascii="Tahoma" w:hAnsi="Tahoma" w:cs="Tahoma"/>
          <w:sz w:val="20"/>
          <w:lang w:val="sl-SI"/>
        </w:rPr>
        <w:t>, razen v primeru znižanja cen</w:t>
      </w:r>
      <w:r w:rsidRPr="00F7359E">
        <w:rPr>
          <w:rFonts w:ascii="Tahoma" w:hAnsi="Tahoma" w:cs="Tahoma"/>
          <w:sz w:val="20"/>
          <w:lang w:val="sl-SI"/>
        </w:rPr>
        <w:t xml:space="preserve">. </w:t>
      </w:r>
    </w:p>
    <w:p w:rsidR="00F7359E" w:rsidRPr="00F7359E" w:rsidRDefault="00F7359E" w:rsidP="00C0258B">
      <w:pPr>
        <w:pStyle w:val="Slog"/>
        <w:keepNext/>
        <w:jc w:val="both"/>
        <w:rPr>
          <w:rFonts w:ascii="Tahoma" w:hAnsi="Tahoma" w:cs="Tahoma"/>
          <w:sz w:val="20"/>
          <w:lang w:val="sl-SI"/>
        </w:rPr>
      </w:pPr>
    </w:p>
    <w:p w:rsidR="002202F6" w:rsidRDefault="00F7359E" w:rsidP="00C0258B">
      <w:pPr>
        <w:pStyle w:val="Slog"/>
        <w:keepNext/>
        <w:jc w:val="both"/>
        <w:rPr>
          <w:rFonts w:ascii="Tahoma" w:hAnsi="Tahoma" w:cs="Tahoma"/>
          <w:sz w:val="20"/>
          <w:lang w:val="sl-SI"/>
        </w:rPr>
      </w:pPr>
      <w:r w:rsidRPr="00F7359E">
        <w:rPr>
          <w:rFonts w:ascii="Tahoma" w:hAnsi="Tahoma" w:cs="Tahoma"/>
          <w:sz w:val="20"/>
          <w:lang w:val="sl-SI"/>
        </w:rPr>
        <w:t xml:space="preserve">Izvajalec se s tem okvirnim sporazumom zavezuje, da je v cenah na enoto mere, ki jih je podal v svojem ponudbenem predračunu, upošteval vsa potrebna dela za izvedbo predmeta tega okvirnega sporazuma. V ceno so vključeni vsi materialni in nematerialni stroški, ki bodo potrebni za izvedbo predmeta okvirnega sporazuma, vključno s stroški dostave predmeta okvirnega sporazuma na lokacijo izvedbe </w:t>
      </w:r>
      <w:r>
        <w:rPr>
          <w:rFonts w:ascii="Tahoma" w:hAnsi="Tahoma" w:cs="Tahoma"/>
          <w:sz w:val="20"/>
          <w:lang w:val="sl-SI"/>
        </w:rPr>
        <w:t>del</w:t>
      </w:r>
      <w:r w:rsidRPr="00F7359E">
        <w:rPr>
          <w:rFonts w:ascii="Tahoma" w:hAnsi="Tahoma" w:cs="Tahoma"/>
          <w:sz w:val="20"/>
          <w:lang w:val="sl-SI"/>
        </w:rPr>
        <w:t xml:space="preserve"> in vsemi ostalimi stroški. V ceni na enoto mere je upoštevan tako nakup materiala/vgradnega dela kot tudi sama vgradnja</w:t>
      </w:r>
      <w:r>
        <w:rPr>
          <w:rFonts w:ascii="Tahoma" w:hAnsi="Tahoma" w:cs="Tahoma"/>
          <w:sz w:val="20"/>
          <w:lang w:val="sl-SI"/>
        </w:rPr>
        <w:t>/zamenjava oziroma izvedba del.</w:t>
      </w:r>
    </w:p>
    <w:p w:rsidR="007009BF" w:rsidRDefault="007009BF" w:rsidP="00C0258B">
      <w:pPr>
        <w:pStyle w:val="Slog"/>
        <w:keepNext/>
        <w:jc w:val="center"/>
        <w:rPr>
          <w:rFonts w:ascii="Tahoma" w:hAnsi="Tahoma" w:cs="Tahoma"/>
          <w:sz w:val="20"/>
          <w:lang w:val="sl-SI"/>
        </w:rPr>
      </w:pPr>
    </w:p>
    <w:p w:rsidR="009969B4" w:rsidRDefault="009969B4" w:rsidP="00C0258B">
      <w:pPr>
        <w:keepNext/>
        <w:numPr>
          <w:ilvl w:val="1"/>
          <w:numId w:val="6"/>
        </w:numPr>
        <w:tabs>
          <w:tab w:val="clear" w:pos="1440"/>
        </w:tabs>
        <w:ind w:left="426" w:hanging="426"/>
        <w:jc w:val="center"/>
        <w:rPr>
          <w:rFonts w:ascii="Tahoma" w:hAnsi="Tahoma" w:cs="Tahoma"/>
        </w:rPr>
      </w:pPr>
      <w:r>
        <w:rPr>
          <w:rFonts w:ascii="Tahoma" w:hAnsi="Tahoma" w:cs="Tahoma"/>
        </w:rPr>
        <w:t>člen</w:t>
      </w:r>
    </w:p>
    <w:p w:rsidR="009969B4" w:rsidRDefault="009969B4" w:rsidP="00C0258B">
      <w:pPr>
        <w:keepNext/>
        <w:ind w:left="426"/>
        <w:jc w:val="center"/>
        <w:rPr>
          <w:rFonts w:ascii="Tahoma" w:hAnsi="Tahoma" w:cs="Tahoma"/>
        </w:rPr>
      </w:pPr>
    </w:p>
    <w:p w:rsidR="00344333" w:rsidRPr="00A53FAC" w:rsidRDefault="00344333" w:rsidP="00C0258B">
      <w:pPr>
        <w:keepNext/>
        <w:tabs>
          <w:tab w:val="left" w:pos="1418"/>
          <w:tab w:val="left" w:pos="1702"/>
        </w:tabs>
        <w:jc w:val="both"/>
        <w:rPr>
          <w:rFonts w:ascii="Tahoma" w:hAnsi="Tahoma" w:cs="Tahoma"/>
        </w:rPr>
      </w:pPr>
      <w:r w:rsidRPr="00DA64DA">
        <w:rPr>
          <w:rFonts w:ascii="Tahoma" w:hAnsi="Tahoma" w:cs="Tahoma"/>
        </w:rPr>
        <w:t xml:space="preserve">V primeru, da bo naročnik v času </w:t>
      </w:r>
      <w:r>
        <w:rPr>
          <w:rFonts w:ascii="Tahoma" w:hAnsi="Tahoma" w:cs="Tahoma"/>
        </w:rPr>
        <w:t>veljavnosti</w:t>
      </w:r>
      <w:r w:rsidRPr="00DA64DA">
        <w:rPr>
          <w:rFonts w:ascii="Tahoma" w:hAnsi="Tahoma" w:cs="Tahoma"/>
        </w:rPr>
        <w:t xml:space="preserve"> tega okvirnega sporazuma potreboval </w:t>
      </w:r>
      <w:r>
        <w:rPr>
          <w:rFonts w:ascii="Tahoma" w:hAnsi="Tahoma" w:cs="Tahoma"/>
        </w:rPr>
        <w:t xml:space="preserve">vgradni </w:t>
      </w:r>
      <w:r w:rsidRPr="00DA64DA">
        <w:rPr>
          <w:rFonts w:ascii="Tahoma" w:hAnsi="Tahoma" w:cs="Tahoma"/>
        </w:rPr>
        <w:t xml:space="preserve">material oziroma storitve, ki niso navedene na ponudbenem predračunu, izvajalec pa ga lahko dobavi oziroma </w:t>
      </w:r>
      <w:r>
        <w:rPr>
          <w:rFonts w:ascii="Tahoma" w:hAnsi="Tahoma" w:cs="Tahoma"/>
        </w:rPr>
        <w:t xml:space="preserve">storitev </w:t>
      </w:r>
      <w:r w:rsidRPr="00DA64DA">
        <w:rPr>
          <w:rFonts w:ascii="Tahoma" w:hAnsi="Tahoma" w:cs="Tahoma"/>
        </w:rPr>
        <w:t>opravi, se bo naročnik z izvajalcem dogovoril za dobavo takega materiala oziroma izvedbo teh storitev. Stranki sporazuma bosta v navedenem primeru, na podlagi izvajalčeve ponudbe oz</w:t>
      </w:r>
      <w:r>
        <w:rPr>
          <w:rFonts w:ascii="Tahoma" w:hAnsi="Tahoma" w:cs="Tahoma"/>
        </w:rPr>
        <w:t>iroma</w:t>
      </w:r>
      <w:r w:rsidRPr="00DA64DA">
        <w:rPr>
          <w:rFonts w:ascii="Tahoma" w:hAnsi="Tahoma" w:cs="Tahoma"/>
        </w:rPr>
        <w:t xml:space="preserve"> drugače, sporazumno dogovorili ceno za tak material oziroma storitve in jih dodali na seznam materiala oziroma storitev po ponudbenem predračunu, ki jih naročnik že naroča po tem okvirnem sporazumu. Naročnik bo ta material kupoval oziroma naročal storitve pri izvajalcu do izteka veljavnosti okvirnega sporazuma, po dogovorjeni ceni in pogojih iz tega okvirnega sporazuma.</w:t>
      </w:r>
    </w:p>
    <w:p w:rsidR="00A9533C" w:rsidRDefault="00A9533C" w:rsidP="00C0258B">
      <w:pPr>
        <w:pStyle w:val="Odstavekseznama"/>
        <w:keepNext/>
        <w:numPr>
          <w:ilvl w:val="0"/>
          <w:numId w:val="35"/>
        </w:numPr>
        <w:tabs>
          <w:tab w:val="left" w:pos="851"/>
          <w:tab w:val="left" w:pos="1702"/>
        </w:tabs>
        <w:spacing w:before="240"/>
        <w:ind w:hanging="1215"/>
        <w:jc w:val="both"/>
        <w:rPr>
          <w:rFonts w:ascii="Tahoma" w:hAnsi="Tahoma" w:cs="Tahoma"/>
          <w:b/>
        </w:rPr>
      </w:pPr>
      <w:r w:rsidRPr="0020023C">
        <w:rPr>
          <w:rFonts w:ascii="Tahoma" w:hAnsi="Tahoma" w:cs="Tahoma"/>
          <w:b/>
        </w:rPr>
        <w:t>NAČIN OBRAČUNAVANJA IN PLAČILO</w:t>
      </w:r>
    </w:p>
    <w:p w:rsidR="00337D19" w:rsidRPr="0020023C" w:rsidRDefault="00337D19" w:rsidP="00C0258B">
      <w:pPr>
        <w:keepNext/>
        <w:tabs>
          <w:tab w:val="left" w:pos="851"/>
          <w:tab w:val="left" w:pos="1702"/>
        </w:tabs>
        <w:ind w:left="1440"/>
        <w:jc w:val="both"/>
        <w:rPr>
          <w:rFonts w:ascii="Tahoma" w:hAnsi="Tahoma" w:cs="Tahoma"/>
          <w:b/>
        </w:rPr>
      </w:pPr>
    </w:p>
    <w:p w:rsidR="00E3018F" w:rsidRDefault="00050762" w:rsidP="00C0258B">
      <w:pPr>
        <w:keepNext/>
        <w:numPr>
          <w:ilvl w:val="1"/>
          <w:numId w:val="6"/>
        </w:numPr>
        <w:tabs>
          <w:tab w:val="clear" w:pos="1440"/>
        </w:tabs>
        <w:ind w:left="426" w:hanging="426"/>
        <w:jc w:val="center"/>
        <w:rPr>
          <w:rFonts w:ascii="Tahoma" w:hAnsi="Tahoma" w:cs="Tahoma"/>
        </w:rPr>
      </w:pPr>
      <w:r>
        <w:rPr>
          <w:rFonts w:ascii="Tahoma" w:hAnsi="Tahoma" w:cs="Tahoma"/>
        </w:rPr>
        <w:t>č</w:t>
      </w:r>
      <w:r w:rsidR="00A9533C" w:rsidRPr="00613CF9">
        <w:rPr>
          <w:rFonts w:ascii="Tahoma" w:hAnsi="Tahoma" w:cs="Tahoma"/>
        </w:rPr>
        <w:t>le</w:t>
      </w:r>
      <w:r w:rsidR="00E3018F">
        <w:rPr>
          <w:rFonts w:ascii="Tahoma" w:hAnsi="Tahoma" w:cs="Tahoma"/>
        </w:rPr>
        <w:t>n</w:t>
      </w:r>
    </w:p>
    <w:p w:rsidR="00A86453" w:rsidRDefault="00A86453" w:rsidP="00C0258B">
      <w:pPr>
        <w:keepNext/>
        <w:jc w:val="both"/>
        <w:rPr>
          <w:rFonts w:ascii="Tahoma" w:hAnsi="Tahoma" w:cs="Tahoma"/>
        </w:rPr>
      </w:pPr>
    </w:p>
    <w:p w:rsidR="00344333" w:rsidRPr="00344333" w:rsidRDefault="00344333" w:rsidP="00C0258B">
      <w:pPr>
        <w:keepNext/>
        <w:jc w:val="both"/>
        <w:rPr>
          <w:rFonts w:ascii="Tahoma" w:hAnsi="Tahoma"/>
        </w:rPr>
      </w:pPr>
      <w:r w:rsidRPr="00344333">
        <w:rPr>
          <w:rFonts w:ascii="Tahoma" w:hAnsi="Tahoma"/>
        </w:rPr>
        <w:lastRenderedPageBreak/>
        <w:t>Izvajalec bo naročniku zaračunal opravljena vzdrževalna dela in popravila enkrat mesečno. Obračun se bo opravljal na podlagi dejansko opravljenih vzdrževalnih del in popravil ter v skladu s cenami na enoto mere, ki izhajajo iz ponudbenega predračuna, ki je sestavni del tega okvirnega sporazuma.</w:t>
      </w:r>
    </w:p>
    <w:p w:rsidR="00344333" w:rsidRPr="00344333" w:rsidRDefault="00344333" w:rsidP="00C0258B">
      <w:pPr>
        <w:keepNext/>
        <w:jc w:val="both"/>
        <w:rPr>
          <w:rFonts w:ascii="Tahoma" w:hAnsi="Tahoma"/>
        </w:rPr>
      </w:pPr>
    </w:p>
    <w:p w:rsidR="00344333" w:rsidRPr="00344333" w:rsidRDefault="00344333" w:rsidP="00C0258B">
      <w:pPr>
        <w:keepNext/>
        <w:jc w:val="both"/>
        <w:rPr>
          <w:rFonts w:ascii="Tahoma" w:hAnsi="Tahoma"/>
        </w:rPr>
      </w:pPr>
      <w:r w:rsidRPr="00344333">
        <w:rPr>
          <w:rFonts w:ascii="Tahoma" w:hAnsi="Tahoma"/>
        </w:rPr>
        <w:t>Izvajalec bo naročniku izstavil zbirni mesečni račun za izvedene dobave blaga oziroma opravljena vzdrževalna dela in popravila do osmega (8.) dne v tekočem mesecu za pretekli mesec v vložišče naročnika, in sicer na naslov Povšetova ulica 6, 1000 Ljubljana. Dobava blaga oziroma opravljena vzdrževalna dela in popravila se štejejo za uspešno opravljeno s pretekom zadnjega dne preteklega meseca, na katerega se nanaša izstavljeni račun.</w:t>
      </w:r>
    </w:p>
    <w:p w:rsidR="00344333" w:rsidRPr="00344333" w:rsidRDefault="00344333" w:rsidP="00C0258B">
      <w:pPr>
        <w:keepNext/>
        <w:jc w:val="both"/>
        <w:rPr>
          <w:rFonts w:ascii="Tahoma" w:hAnsi="Tahoma"/>
        </w:rPr>
      </w:pPr>
    </w:p>
    <w:p w:rsidR="00344333" w:rsidRPr="00344333" w:rsidRDefault="00344333" w:rsidP="00C0258B">
      <w:pPr>
        <w:keepNext/>
        <w:jc w:val="both"/>
        <w:rPr>
          <w:rFonts w:ascii="Tahoma" w:hAnsi="Tahoma"/>
          <w:lang w:val="x-none"/>
        </w:rPr>
      </w:pPr>
      <w:r w:rsidRPr="00344333">
        <w:rPr>
          <w:rFonts w:ascii="Tahoma" w:hAnsi="Tahoma"/>
        </w:rPr>
        <w:t>Izvajalec</w:t>
      </w:r>
      <w:r w:rsidRPr="00344333">
        <w:rPr>
          <w:rFonts w:ascii="Tahoma" w:hAnsi="Tahoma"/>
          <w:lang w:val="x-none"/>
        </w:rPr>
        <w:t xml:space="preserve"> mora k </w:t>
      </w:r>
      <w:r w:rsidRPr="00344333">
        <w:rPr>
          <w:rFonts w:ascii="Tahoma" w:hAnsi="Tahoma"/>
        </w:rPr>
        <w:t xml:space="preserve">zbirnemu mesečnemu </w:t>
      </w:r>
      <w:r w:rsidRPr="00344333">
        <w:rPr>
          <w:rFonts w:ascii="Tahoma" w:hAnsi="Tahoma"/>
          <w:lang w:val="x-none"/>
        </w:rPr>
        <w:t>računu priložiti:</w:t>
      </w:r>
    </w:p>
    <w:p w:rsidR="00344333" w:rsidRPr="00344333" w:rsidRDefault="00344333" w:rsidP="00C0258B">
      <w:pPr>
        <w:keepNext/>
        <w:numPr>
          <w:ilvl w:val="0"/>
          <w:numId w:val="36"/>
        </w:numPr>
        <w:jc w:val="both"/>
        <w:rPr>
          <w:rFonts w:ascii="Tahoma" w:hAnsi="Tahoma"/>
          <w:lang w:val="x-none"/>
        </w:rPr>
      </w:pPr>
      <w:r w:rsidRPr="00344333">
        <w:rPr>
          <w:rFonts w:ascii="Tahoma" w:hAnsi="Tahoma"/>
        </w:rPr>
        <w:t>poročilo o mesečnem preventivnem vzdrževanju iz 4. člena tega okvirnega sporazuma,</w:t>
      </w:r>
    </w:p>
    <w:p w:rsidR="00344333" w:rsidRPr="00344333" w:rsidRDefault="00344333" w:rsidP="00C0258B">
      <w:pPr>
        <w:keepNext/>
        <w:numPr>
          <w:ilvl w:val="0"/>
          <w:numId w:val="36"/>
        </w:numPr>
        <w:jc w:val="both"/>
        <w:rPr>
          <w:rFonts w:ascii="Tahoma" w:hAnsi="Tahoma"/>
        </w:rPr>
      </w:pPr>
      <w:r w:rsidRPr="00344333">
        <w:rPr>
          <w:rFonts w:ascii="Tahoma" w:hAnsi="Tahoma"/>
        </w:rPr>
        <w:t xml:space="preserve">v primeru dobave blaga, s </w:t>
      </w:r>
      <w:r w:rsidRPr="00344333">
        <w:rPr>
          <w:rFonts w:ascii="Tahoma" w:hAnsi="Tahoma"/>
          <w:bCs/>
        </w:rPr>
        <w:t xml:space="preserve">strani obeh strank </w:t>
      </w:r>
      <w:r w:rsidRPr="00344333">
        <w:rPr>
          <w:rFonts w:ascii="Tahoma" w:hAnsi="Tahoma"/>
        </w:rPr>
        <w:t>okvirnega sporazuma</w:t>
      </w:r>
      <w:r w:rsidRPr="00344333">
        <w:rPr>
          <w:rFonts w:ascii="Tahoma" w:hAnsi="Tahoma"/>
          <w:bCs/>
        </w:rPr>
        <w:t>, podpisana dobavnica</w:t>
      </w:r>
      <w:r w:rsidRPr="00344333">
        <w:rPr>
          <w:rFonts w:ascii="Tahoma" w:hAnsi="Tahoma"/>
        </w:rPr>
        <w:t>,</w:t>
      </w:r>
    </w:p>
    <w:p w:rsidR="00344333" w:rsidRPr="00344333" w:rsidRDefault="00344333" w:rsidP="00C0258B">
      <w:pPr>
        <w:keepNext/>
        <w:numPr>
          <w:ilvl w:val="0"/>
          <w:numId w:val="36"/>
        </w:numPr>
        <w:jc w:val="both"/>
        <w:rPr>
          <w:rFonts w:ascii="Tahoma" w:hAnsi="Tahoma"/>
        </w:rPr>
      </w:pPr>
      <w:r w:rsidRPr="00344333">
        <w:rPr>
          <w:rFonts w:ascii="Tahoma" w:hAnsi="Tahoma"/>
        </w:rPr>
        <w:t xml:space="preserve">ponudbe za storitve oziroma vgradni material, ki niso specificirana v ponudbenem predračunu (6. člen tega okvirnega sporazuma).   </w:t>
      </w:r>
    </w:p>
    <w:p w:rsidR="00344333" w:rsidRDefault="00344333" w:rsidP="00C0258B">
      <w:pPr>
        <w:keepNext/>
        <w:jc w:val="both"/>
        <w:rPr>
          <w:rFonts w:ascii="Tahoma" w:hAnsi="Tahoma"/>
        </w:rPr>
      </w:pPr>
    </w:p>
    <w:p w:rsidR="00C13D55" w:rsidRDefault="00C13D55" w:rsidP="00C0258B">
      <w:pPr>
        <w:keepNext/>
        <w:jc w:val="both"/>
        <w:rPr>
          <w:rFonts w:ascii="Tahoma" w:hAnsi="Tahoma" w:cs="Tahoma"/>
          <w:i/>
        </w:rPr>
      </w:pPr>
      <w:r w:rsidRPr="00D33DC7">
        <w:rPr>
          <w:rFonts w:ascii="Tahoma" w:hAnsi="Tahoma" w:cs="Tahoma"/>
          <w:i/>
          <w:u w:val="single"/>
        </w:rPr>
        <w:t xml:space="preserve">A. V primeru, da ima </w:t>
      </w:r>
      <w:r w:rsidRPr="00C87047">
        <w:rPr>
          <w:rFonts w:ascii="Tahoma" w:hAnsi="Tahoma" w:cs="Tahoma"/>
          <w:i/>
          <w:color w:val="000000"/>
          <w:u w:val="single"/>
        </w:rPr>
        <w:t xml:space="preserve">izvajalec </w:t>
      </w:r>
      <w:r w:rsidRPr="00D33DC7">
        <w:rPr>
          <w:rFonts w:ascii="Tahoma" w:hAnsi="Tahoma" w:cs="Tahoma"/>
          <w:i/>
          <w:u w:val="single"/>
        </w:rPr>
        <w:t xml:space="preserve">sedež v Republiki Sloveniji: </w:t>
      </w:r>
      <w:r w:rsidRPr="00215CFF">
        <w:rPr>
          <w:rFonts w:ascii="Tahoma" w:hAnsi="Tahoma" w:cs="Tahoma"/>
          <w:i/>
        </w:rPr>
        <w:t>Naročnik bo račune</w:t>
      </w:r>
      <w:r>
        <w:rPr>
          <w:rFonts w:ascii="Tahoma" w:hAnsi="Tahoma" w:cs="Tahoma"/>
          <w:i/>
        </w:rPr>
        <w:t>, izstavljene</w:t>
      </w:r>
      <w:r w:rsidRPr="00215CFF">
        <w:rPr>
          <w:rFonts w:ascii="Tahoma" w:hAnsi="Tahoma" w:cs="Tahoma"/>
          <w:i/>
        </w:rPr>
        <w:t xml:space="preserve"> v skladu s prejšnjim odstavkom tega člena okvirnega sporazuma, plačal na transakcijski račun izvajalca oz. podizvajalca, ki je uradno evidentiran pri AJPES in bo naveden na računu, v roku 30 (tridesetih) dni od dneva </w:t>
      </w:r>
      <w:r>
        <w:rPr>
          <w:rFonts w:ascii="Tahoma" w:hAnsi="Tahoma" w:cs="Tahoma"/>
          <w:i/>
        </w:rPr>
        <w:t xml:space="preserve">izstavitve </w:t>
      </w:r>
      <w:r w:rsidRPr="00215CFF">
        <w:rPr>
          <w:rFonts w:ascii="Tahoma" w:hAnsi="Tahoma" w:cs="Tahoma"/>
          <w:i/>
        </w:rPr>
        <w:t>pravilnega računa za opravljene storitve v vložišče naročnika.</w:t>
      </w:r>
    </w:p>
    <w:p w:rsidR="00C13D55" w:rsidRPr="00C34503" w:rsidRDefault="00C13D55" w:rsidP="00C0258B">
      <w:pPr>
        <w:keepNext/>
        <w:jc w:val="both"/>
        <w:rPr>
          <w:rFonts w:ascii="Tahoma" w:hAnsi="Tahoma" w:cs="Tahoma"/>
        </w:rPr>
      </w:pPr>
    </w:p>
    <w:p w:rsidR="00C13D55" w:rsidRDefault="00C13D55" w:rsidP="00C0258B">
      <w:pPr>
        <w:keepNext/>
        <w:tabs>
          <w:tab w:val="left" w:pos="1418"/>
          <w:tab w:val="left" w:pos="1702"/>
        </w:tabs>
        <w:jc w:val="both"/>
        <w:rPr>
          <w:rFonts w:ascii="Tahoma" w:hAnsi="Tahoma" w:cs="Tahoma"/>
          <w:i/>
        </w:rPr>
      </w:pPr>
      <w:r w:rsidRPr="00D33DC7">
        <w:rPr>
          <w:rFonts w:ascii="Tahoma" w:hAnsi="Tahoma" w:cs="Tahoma"/>
          <w:i/>
          <w:u w:val="single"/>
        </w:rPr>
        <w:t>B.</w:t>
      </w:r>
      <w:r>
        <w:rPr>
          <w:rFonts w:ascii="Tahoma" w:hAnsi="Tahoma" w:cs="Tahoma"/>
          <w:i/>
          <w:u w:val="single"/>
        </w:rPr>
        <w:t xml:space="preserve"> </w:t>
      </w:r>
      <w:r w:rsidRPr="00D33DC7">
        <w:rPr>
          <w:rFonts w:ascii="Tahoma" w:hAnsi="Tahoma" w:cs="Tahoma"/>
          <w:i/>
          <w:u w:val="single"/>
        </w:rPr>
        <w:t xml:space="preserve">V primeru, da </w:t>
      </w:r>
      <w:r w:rsidRPr="00C87047">
        <w:rPr>
          <w:rFonts w:ascii="Tahoma" w:hAnsi="Tahoma" w:cs="Tahoma"/>
          <w:i/>
          <w:color w:val="000000"/>
          <w:u w:val="single"/>
        </w:rPr>
        <w:t xml:space="preserve">izvajalec </w:t>
      </w:r>
      <w:r w:rsidRPr="00D33DC7">
        <w:rPr>
          <w:rFonts w:ascii="Tahoma" w:hAnsi="Tahoma" w:cs="Tahoma"/>
          <w:i/>
          <w:u w:val="single"/>
        </w:rPr>
        <w:t xml:space="preserve">nima sedeža v Republiki Sloveniji: </w:t>
      </w:r>
      <w:r w:rsidRPr="00215CFF">
        <w:rPr>
          <w:rFonts w:ascii="Tahoma" w:hAnsi="Tahoma" w:cs="Tahoma"/>
          <w:i/>
        </w:rPr>
        <w:t>Naročnik bo račune</w:t>
      </w:r>
      <w:r>
        <w:rPr>
          <w:rFonts w:ascii="Tahoma" w:hAnsi="Tahoma" w:cs="Tahoma"/>
          <w:i/>
        </w:rPr>
        <w:t>, izstavljene</w:t>
      </w:r>
      <w:r w:rsidRPr="00215CFF">
        <w:rPr>
          <w:rFonts w:ascii="Tahoma" w:hAnsi="Tahoma" w:cs="Tahoma"/>
          <w:i/>
        </w:rPr>
        <w:t xml:space="preserve"> v skladu s prejšnjim odstavkom tega člena okvirnega sporazuma, plačal na poslovni račun izvajalca oz. podizvajalca v roku 30 (tridesetih) dni od dneva </w:t>
      </w:r>
      <w:r>
        <w:rPr>
          <w:rFonts w:ascii="Tahoma" w:hAnsi="Tahoma" w:cs="Tahoma"/>
          <w:i/>
        </w:rPr>
        <w:t xml:space="preserve">izstavitve </w:t>
      </w:r>
      <w:r w:rsidRPr="00215CFF">
        <w:rPr>
          <w:rFonts w:ascii="Tahoma" w:hAnsi="Tahoma" w:cs="Tahoma"/>
          <w:i/>
        </w:rPr>
        <w:t xml:space="preserve">pravilnega računa za opravljene storitve v vložišče naročnika. Poslovni račun mora biti naveden tudi na posameznem računu. </w:t>
      </w:r>
    </w:p>
    <w:p w:rsidR="00C13D55" w:rsidRPr="00344333" w:rsidRDefault="00C13D55" w:rsidP="00C0258B">
      <w:pPr>
        <w:keepNext/>
        <w:jc w:val="both"/>
        <w:rPr>
          <w:rFonts w:ascii="Tahoma" w:hAnsi="Tahoma"/>
        </w:rPr>
      </w:pPr>
    </w:p>
    <w:p w:rsidR="00344333" w:rsidRPr="00344333" w:rsidRDefault="00344333" w:rsidP="00C0258B">
      <w:pPr>
        <w:keepNext/>
        <w:jc w:val="both"/>
        <w:rPr>
          <w:rFonts w:ascii="Tahoma" w:hAnsi="Tahoma"/>
        </w:rPr>
      </w:pPr>
      <w:r w:rsidRPr="00344333">
        <w:rPr>
          <w:rFonts w:ascii="Tahoma" w:hAnsi="Tahoma"/>
        </w:rPr>
        <w:t>V primeru, da izstavljeni račun ni pravilen, ga naročnik zavrne z obrazložitvijo, izvajalec pa je dolžan izstaviti nov, popravljen račun v roku petih (5) dni od zavrnitve, v katerem bo izkazana pravilna vrednost izvedenih del.</w:t>
      </w:r>
    </w:p>
    <w:p w:rsidR="004B507E" w:rsidRDefault="004B507E" w:rsidP="00C0258B">
      <w:pPr>
        <w:keepNext/>
        <w:jc w:val="both"/>
        <w:rPr>
          <w:rFonts w:ascii="Tahoma" w:hAnsi="Tahoma"/>
        </w:rPr>
      </w:pPr>
    </w:p>
    <w:p w:rsidR="00C13D55" w:rsidRDefault="00C13D55" w:rsidP="00C0258B">
      <w:pPr>
        <w:keepNext/>
        <w:jc w:val="both"/>
        <w:rPr>
          <w:rFonts w:ascii="Tahoma" w:hAnsi="Tahoma" w:cs="Tahoma"/>
        </w:rPr>
      </w:pPr>
      <w:r w:rsidRPr="00C509F8">
        <w:rPr>
          <w:rFonts w:ascii="Tahoma" w:hAnsi="Tahoma" w:cs="Tahoma"/>
        </w:rPr>
        <w:t>V primeru naročnikove zamude pri plačilu ima izvajalec pravico zaračunati zakonite zamudne obresti.</w:t>
      </w:r>
    </w:p>
    <w:p w:rsidR="00C13D55" w:rsidRDefault="00C13D55" w:rsidP="00C0258B">
      <w:pPr>
        <w:keepNext/>
        <w:jc w:val="both"/>
        <w:rPr>
          <w:rFonts w:ascii="Tahoma" w:hAnsi="Tahoma"/>
        </w:rPr>
      </w:pPr>
    </w:p>
    <w:p w:rsidR="00A63AD7" w:rsidRDefault="00A63AD7" w:rsidP="00C0258B">
      <w:pPr>
        <w:keepNext/>
        <w:numPr>
          <w:ilvl w:val="1"/>
          <w:numId w:val="6"/>
        </w:numPr>
        <w:tabs>
          <w:tab w:val="clear" w:pos="1440"/>
        </w:tabs>
        <w:ind w:left="426" w:hanging="426"/>
        <w:jc w:val="center"/>
        <w:rPr>
          <w:rFonts w:ascii="Tahoma" w:hAnsi="Tahoma" w:cs="Tahoma"/>
        </w:rPr>
      </w:pPr>
      <w:r>
        <w:rPr>
          <w:rFonts w:ascii="Tahoma" w:hAnsi="Tahoma" w:cs="Tahoma"/>
        </w:rPr>
        <w:t>člen</w:t>
      </w:r>
    </w:p>
    <w:p w:rsidR="00A63AD7" w:rsidRDefault="00A63AD7" w:rsidP="00C0258B">
      <w:pPr>
        <w:keepNext/>
        <w:tabs>
          <w:tab w:val="left" w:pos="567"/>
          <w:tab w:val="left" w:pos="1702"/>
        </w:tabs>
        <w:jc w:val="both"/>
        <w:rPr>
          <w:rFonts w:ascii="Tahoma" w:hAnsi="Tahoma" w:cs="Tahoma"/>
        </w:rPr>
      </w:pPr>
    </w:p>
    <w:p w:rsidR="00A63AD7" w:rsidRDefault="00A63AD7" w:rsidP="00C0258B">
      <w:pPr>
        <w:keepNext/>
        <w:tabs>
          <w:tab w:val="left" w:pos="567"/>
          <w:tab w:val="left" w:pos="1418"/>
          <w:tab w:val="left" w:pos="1702"/>
        </w:tabs>
        <w:jc w:val="both"/>
        <w:rPr>
          <w:rFonts w:ascii="Tahoma" w:hAnsi="Tahoma" w:cs="Tahoma"/>
          <w:color w:val="000000"/>
        </w:rPr>
      </w:pPr>
      <w:r>
        <w:rPr>
          <w:rFonts w:ascii="Tahoma" w:hAnsi="Tahoma" w:cs="Tahoma"/>
        </w:rPr>
        <w:t>S</w:t>
      </w:r>
      <w:r w:rsidRPr="008C68E2">
        <w:rPr>
          <w:rFonts w:ascii="Tahoma" w:hAnsi="Tahoma" w:cs="Tahoma"/>
        </w:rPr>
        <w:t>tranki</w:t>
      </w:r>
      <w:r>
        <w:rPr>
          <w:rFonts w:ascii="Tahoma" w:hAnsi="Tahoma" w:cs="Tahoma"/>
        </w:rPr>
        <w:t xml:space="preserve"> okvirnega sporazuma</w:t>
      </w:r>
      <w:r w:rsidRPr="008C68E2">
        <w:rPr>
          <w:rFonts w:ascii="Tahoma" w:hAnsi="Tahoma" w:cs="Tahoma"/>
        </w:rPr>
        <w:t xml:space="preserve"> </w:t>
      </w:r>
      <w:r w:rsidRPr="009749F5">
        <w:rPr>
          <w:rFonts w:ascii="Tahoma" w:hAnsi="Tahoma" w:cs="Tahoma"/>
          <w:color w:val="000000"/>
        </w:rPr>
        <w:t>se zavezujeta, da po te</w:t>
      </w:r>
      <w:r>
        <w:rPr>
          <w:rFonts w:ascii="Tahoma" w:hAnsi="Tahoma" w:cs="Tahoma"/>
          <w:color w:val="000000"/>
        </w:rPr>
        <w:t>m okvirnem sporazumu</w:t>
      </w:r>
      <w:r w:rsidRPr="009749F5">
        <w:rPr>
          <w:rFonts w:ascii="Tahoma" w:hAnsi="Tahoma" w:cs="Tahoma"/>
          <w:color w:val="000000"/>
        </w:rPr>
        <w:t xml:space="preserve"> velja prepoved odstopa oziroma cesije denarnih terjatev, ki izvirajo iz predmetne</w:t>
      </w:r>
      <w:r>
        <w:rPr>
          <w:rFonts w:ascii="Tahoma" w:hAnsi="Tahoma" w:cs="Tahoma"/>
          <w:color w:val="000000"/>
        </w:rPr>
        <w:t>ga</w:t>
      </w:r>
      <w:r w:rsidRPr="009749F5">
        <w:rPr>
          <w:rFonts w:ascii="Tahoma" w:hAnsi="Tahoma" w:cs="Tahoma"/>
          <w:color w:val="000000"/>
        </w:rPr>
        <w:t xml:space="preserve"> </w:t>
      </w:r>
      <w:r>
        <w:rPr>
          <w:rFonts w:ascii="Tahoma" w:hAnsi="Tahoma" w:cs="Tahoma"/>
        </w:rPr>
        <w:t>okvirnega sporazuma</w:t>
      </w:r>
      <w:r w:rsidRPr="009749F5">
        <w:rPr>
          <w:rFonts w:ascii="Tahoma" w:hAnsi="Tahoma" w:cs="Tahoma"/>
          <w:color w:val="000000"/>
        </w:rPr>
        <w:t>, drugim pravnim ali fizičnim osebam, razen bankam. V primeru odstopa denarne terjatve drugim pravnim ali fizičnim osebam, razen bankam, odstop nima pravnega učinka.</w:t>
      </w:r>
    </w:p>
    <w:p w:rsidR="006C4C08" w:rsidRDefault="006C4C08" w:rsidP="00C0258B">
      <w:pPr>
        <w:pStyle w:val="Odstavekseznama"/>
        <w:keepNext/>
        <w:numPr>
          <w:ilvl w:val="0"/>
          <w:numId w:val="35"/>
        </w:numPr>
        <w:tabs>
          <w:tab w:val="left" w:pos="851"/>
          <w:tab w:val="left" w:pos="1702"/>
        </w:tabs>
        <w:spacing w:before="240"/>
        <w:ind w:hanging="1215"/>
        <w:jc w:val="both"/>
        <w:rPr>
          <w:rFonts w:ascii="Tahoma" w:hAnsi="Tahoma" w:cs="Tahoma"/>
          <w:b/>
        </w:rPr>
      </w:pPr>
      <w:r>
        <w:rPr>
          <w:rFonts w:ascii="Tahoma" w:hAnsi="Tahoma" w:cs="Tahoma"/>
          <w:b/>
        </w:rPr>
        <w:t>PODIZVAJALCI</w:t>
      </w:r>
    </w:p>
    <w:p w:rsidR="006C4C08" w:rsidRDefault="006C4C08" w:rsidP="00C0258B">
      <w:pPr>
        <w:keepNext/>
        <w:tabs>
          <w:tab w:val="left" w:pos="851"/>
          <w:tab w:val="left" w:pos="1702"/>
        </w:tabs>
        <w:ind w:left="1440"/>
        <w:jc w:val="both"/>
        <w:rPr>
          <w:rFonts w:ascii="Tahoma" w:hAnsi="Tahoma" w:cs="Tahoma"/>
          <w:b/>
        </w:rPr>
      </w:pPr>
    </w:p>
    <w:p w:rsidR="00575670" w:rsidRDefault="00575670" w:rsidP="00C0258B">
      <w:pPr>
        <w:keepNext/>
        <w:numPr>
          <w:ilvl w:val="1"/>
          <w:numId w:val="6"/>
        </w:numPr>
        <w:tabs>
          <w:tab w:val="clear" w:pos="1440"/>
        </w:tabs>
        <w:ind w:left="426" w:hanging="426"/>
        <w:jc w:val="center"/>
        <w:rPr>
          <w:rFonts w:ascii="Tahoma" w:hAnsi="Tahoma" w:cs="Tahoma"/>
        </w:rPr>
      </w:pPr>
      <w:r>
        <w:rPr>
          <w:rFonts w:ascii="Tahoma" w:hAnsi="Tahoma" w:cs="Tahoma"/>
        </w:rPr>
        <w:t>č</w:t>
      </w:r>
      <w:r w:rsidR="0075228B" w:rsidRPr="0075228B">
        <w:rPr>
          <w:rFonts w:ascii="Tahoma" w:hAnsi="Tahoma" w:cs="Tahoma"/>
        </w:rPr>
        <w:t>len</w:t>
      </w:r>
    </w:p>
    <w:p w:rsidR="00A460F0" w:rsidRDefault="00A460F0" w:rsidP="00C0258B">
      <w:pPr>
        <w:keepNext/>
        <w:jc w:val="both"/>
        <w:rPr>
          <w:rFonts w:ascii="Tahoma" w:hAnsi="Tahoma" w:cs="Tahoma"/>
        </w:rPr>
      </w:pPr>
    </w:p>
    <w:p w:rsidR="000042FF" w:rsidRDefault="000042FF" w:rsidP="00C0258B">
      <w:pPr>
        <w:keepNext/>
        <w:jc w:val="both"/>
        <w:rPr>
          <w:rFonts w:ascii="Tahoma" w:hAnsi="Tahoma" w:cs="Tahoma"/>
        </w:rPr>
      </w:pPr>
      <w:r w:rsidRPr="00575670">
        <w:rPr>
          <w:rFonts w:ascii="Tahoma" w:hAnsi="Tahoma" w:cs="Tahoma"/>
        </w:rPr>
        <w:t>Izvajalec v okviru tega okvirnega sporazuma nastopa skupaj z naslednjim/i podizvajalcem/ci:</w:t>
      </w:r>
    </w:p>
    <w:tbl>
      <w:tblPr>
        <w:tblW w:w="9178" w:type="dxa"/>
        <w:jc w:val="center"/>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8"/>
        <w:gridCol w:w="5510"/>
      </w:tblGrid>
      <w:tr w:rsidR="008C77E8" w:rsidRPr="00783E71" w:rsidTr="00CE5216">
        <w:trPr>
          <w:trHeight w:val="269"/>
          <w:jc w:val="center"/>
        </w:trPr>
        <w:tc>
          <w:tcPr>
            <w:tcW w:w="3668" w:type="dxa"/>
            <w:tcBorders>
              <w:top w:val="single" w:sz="4" w:space="0" w:color="auto"/>
              <w:left w:val="single" w:sz="4" w:space="0" w:color="auto"/>
              <w:bottom w:val="single" w:sz="4" w:space="0" w:color="auto"/>
              <w:right w:val="single" w:sz="4" w:space="0" w:color="auto"/>
            </w:tcBorders>
            <w:vAlign w:val="center"/>
          </w:tcPr>
          <w:p w:rsidR="008C77E8" w:rsidRPr="00783E71" w:rsidRDefault="008C77E8" w:rsidP="00C0258B">
            <w:pPr>
              <w:keepNext/>
              <w:jc w:val="both"/>
              <w:rPr>
                <w:rFonts w:ascii="Tahoma" w:hAnsi="Tahoma" w:cs="Tahoma"/>
                <w:szCs w:val="18"/>
              </w:rPr>
            </w:pPr>
            <w:r w:rsidRPr="00783E71">
              <w:rPr>
                <w:rFonts w:ascii="Tahoma" w:hAnsi="Tahoma" w:cs="Tahoma"/>
                <w:szCs w:val="18"/>
              </w:rPr>
              <w:t>Naziv podizvajalca</w:t>
            </w:r>
          </w:p>
        </w:tc>
        <w:tc>
          <w:tcPr>
            <w:tcW w:w="5510" w:type="dxa"/>
            <w:tcBorders>
              <w:top w:val="single" w:sz="4" w:space="0" w:color="auto"/>
              <w:left w:val="single" w:sz="4" w:space="0" w:color="auto"/>
              <w:bottom w:val="single" w:sz="4" w:space="0" w:color="auto"/>
              <w:right w:val="single" w:sz="4" w:space="0" w:color="auto"/>
            </w:tcBorders>
            <w:vAlign w:val="center"/>
          </w:tcPr>
          <w:p w:rsidR="008C77E8" w:rsidRPr="00783E71" w:rsidRDefault="008C77E8" w:rsidP="00C0258B">
            <w:pPr>
              <w:keepNext/>
              <w:rPr>
                <w:rFonts w:ascii="Tahoma" w:hAnsi="Tahoma" w:cs="Tahoma"/>
                <w:szCs w:val="18"/>
              </w:rPr>
            </w:pPr>
          </w:p>
        </w:tc>
      </w:tr>
      <w:tr w:rsidR="008C77E8" w:rsidRPr="00783E71" w:rsidTr="00CE5216">
        <w:trPr>
          <w:trHeight w:val="273"/>
          <w:jc w:val="center"/>
        </w:trPr>
        <w:tc>
          <w:tcPr>
            <w:tcW w:w="3668" w:type="dxa"/>
            <w:tcBorders>
              <w:top w:val="single" w:sz="4" w:space="0" w:color="auto"/>
              <w:left w:val="single" w:sz="4" w:space="0" w:color="auto"/>
              <w:bottom w:val="single" w:sz="4" w:space="0" w:color="auto"/>
              <w:right w:val="single" w:sz="4" w:space="0" w:color="auto"/>
            </w:tcBorders>
            <w:vAlign w:val="center"/>
          </w:tcPr>
          <w:p w:rsidR="008C77E8" w:rsidRPr="00783E71" w:rsidRDefault="008C77E8" w:rsidP="00C0258B">
            <w:pPr>
              <w:keepNext/>
              <w:jc w:val="both"/>
              <w:rPr>
                <w:rFonts w:ascii="Tahoma" w:hAnsi="Tahoma" w:cs="Tahoma"/>
                <w:szCs w:val="18"/>
              </w:rPr>
            </w:pPr>
            <w:r w:rsidRPr="00783E71">
              <w:rPr>
                <w:rFonts w:ascii="Tahoma" w:hAnsi="Tahoma" w:cs="Tahoma"/>
                <w:szCs w:val="18"/>
              </w:rPr>
              <w:t>Polni naslov</w:t>
            </w:r>
          </w:p>
        </w:tc>
        <w:tc>
          <w:tcPr>
            <w:tcW w:w="5510" w:type="dxa"/>
            <w:tcBorders>
              <w:top w:val="single" w:sz="4" w:space="0" w:color="auto"/>
              <w:left w:val="single" w:sz="4" w:space="0" w:color="auto"/>
              <w:bottom w:val="single" w:sz="4" w:space="0" w:color="auto"/>
              <w:right w:val="single" w:sz="4" w:space="0" w:color="auto"/>
            </w:tcBorders>
            <w:vAlign w:val="center"/>
          </w:tcPr>
          <w:p w:rsidR="008C77E8" w:rsidRPr="00783E71" w:rsidRDefault="008C77E8" w:rsidP="00C0258B">
            <w:pPr>
              <w:keepNext/>
              <w:rPr>
                <w:rFonts w:ascii="Tahoma" w:hAnsi="Tahoma" w:cs="Tahoma"/>
                <w:szCs w:val="18"/>
              </w:rPr>
            </w:pPr>
          </w:p>
        </w:tc>
      </w:tr>
      <w:tr w:rsidR="008C77E8" w:rsidRPr="00783E71" w:rsidTr="00CE5216">
        <w:trPr>
          <w:trHeight w:val="285"/>
          <w:jc w:val="center"/>
        </w:trPr>
        <w:tc>
          <w:tcPr>
            <w:tcW w:w="3668" w:type="dxa"/>
            <w:tcBorders>
              <w:top w:val="single" w:sz="4" w:space="0" w:color="auto"/>
              <w:left w:val="single" w:sz="4" w:space="0" w:color="auto"/>
              <w:bottom w:val="single" w:sz="4" w:space="0" w:color="auto"/>
              <w:right w:val="single" w:sz="4" w:space="0" w:color="auto"/>
            </w:tcBorders>
            <w:vAlign w:val="center"/>
          </w:tcPr>
          <w:p w:rsidR="008C77E8" w:rsidRPr="00783E71" w:rsidRDefault="008C77E8" w:rsidP="00C0258B">
            <w:pPr>
              <w:keepNext/>
              <w:jc w:val="both"/>
              <w:rPr>
                <w:rFonts w:ascii="Tahoma" w:hAnsi="Tahoma" w:cs="Tahoma"/>
                <w:szCs w:val="18"/>
              </w:rPr>
            </w:pPr>
            <w:r w:rsidRPr="00783E71">
              <w:rPr>
                <w:rFonts w:ascii="Tahoma" w:hAnsi="Tahoma" w:cs="Tahoma"/>
                <w:szCs w:val="18"/>
              </w:rPr>
              <w:t>Matična številka podizvajalca</w:t>
            </w:r>
          </w:p>
        </w:tc>
        <w:tc>
          <w:tcPr>
            <w:tcW w:w="5510" w:type="dxa"/>
            <w:tcBorders>
              <w:top w:val="single" w:sz="4" w:space="0" w:color="auto"/>
              <w:left w:val="single" w:sz="4" w:space="0" w:color="auto"/>
              <w:bottom w:val="single" w:sz="4" w:space="0" w:color="auto"/>
              <w:right w:val="single" w:sz="4" w:space="0" w:color="auto"/>
            </w:tcBorders>
            <w:vAlign w:val="center"/>
          </w:tcPr>
          <w:p w:rsidR="008C77E8" w:rsidRPr="00783E71" w:rsidRDefault="008C77E8" w:rsidP="00C0258B">
            <w:pPr>
              <w:keepNext/>
              <w:rPr>
                <w:rFonts w:ascii="Tahoma" w:hAnsi="Tahoma" w:cs="Tahoma"/>
                <w:szCs w:val="18"/>
              </w:rPr>
            </w:pPr>
          </w:p>
        </w:tc>
      </w:tr>
      <w:tr w:rsidR="008C77E8" w:rsidRPr="00783E71" w:rsidTr="00CE5216">
        <w:trPr>
          <w:trHeight w:val="261"/>
          <w:jc w:val="center"/>
        </w:trPr>
        <w:tc>
          <w:tcPr>
            <w:tcW w:w="3668" w:type="dxa"/>
            <w:tcBorders>
              <w:top w:val="single" w:sz="4" w:space="0" w:color="auto"/>
              <w:left w:val="single" w:sz="4" w:space="0" w:color="auto"/>
              <w:bottom w:val="single" w:sz="4" w:space="0" w:color="auto"/>
              <w:right w:val="single" w:sz="4" w:space="0" w:color="auto"/>
            </w:tcBorders>
            <w:vAlign w:val="center"/>
          </w:tcPr>
          <w:p w:rsidR="008C77E8" w:rsidRPr="00783E71" w:rsidRDefault="008C77E8" w:rsidP="00C0258B">
            <w:pPr>
              <w:keepNext/>
              <w:jc w:val="both"/>
              <w:rPr>
                <w:rFonts w:ascii="Tahoma" w:hAnsi="Tahoma" w:cs="Tahoma"/>
                <w:szCs w:val="18"/>
              </w:rPr>
            </w:pPr>
            <w:r w:rsidRPr="00783E71">
              <w:rPr>
                <w:rFonts w:ascii="Tahoma" w:hAnsi="Tahoma" w:cs="Tahoma"/>
                <w:szCs w:val="18"/>
              </w:rPr>
              <w:t>Davčna številka podizvajalca</w:t>
            </w:r>
          </w:p>
        </w:tc>
        <w:tc>
          <w:tcPr>
            <w:tcW w:w="5510" w:type="dxa"/>
            <w:tcBorders>
              <w:top w:val="single" w:sz="4" w:space="0" w:color="auto"/>
              <w:left w:val="single" w:sz="4" w:space="0" w:color="auto"/>
              <w:bottom w:val="single" w:sz="4" w:space="0" w:color="auto"/>
              <w:right w:val="single" w:sz="4" w:space="0" w:color="auto"/>
            </w:tcBorders>
            <w:vAlign w:val="center"/>
          </w:tcPr>
          <w:p w:rsidR="008C77E8" w:rsidRPr="00783E71" w:rsidRDefault="008C77E8" w:rsidP="00C0258B">
            <w:pPr>
              <w:keepNext/>
              <w:rPr>
                <w:rFonts w:ascii="Tahoma" w:hAnsi="Tahoma" w:cs="Tahoma"/>
                <w:szCs w:val="18"/>
              </w:rPr>
            </w:pPr>
          </w:p>
        </w:tc>
      </w:tr>
      <w:tr w:rsidR="008C77E8" w:rsidRPr="00783E71" w:rsidTr="00CE5216">
        <w:trPr>
          <w:trHeight w:val="279"/>
          <w:jc w:val="center"/>
        </w:trPr>
        <w:tc>
          <w:tcPr>
            <w:tcW w:w="3668" w:type="dxa"/>
            <w:tcBorders>
              <w:top w:val="single" w:sz="4" w:space="0" w:color="auto"/>
              <w:left w:val="single" w:sz="4" w:space="0" w:color="auto"/>
              <w:bottom w:val="single" w:sz="4" w:space="0" w:color="auto"/>
              <w:right w:val="single" w:sz="4" w:space="0" w:color="auto"/>
            </w:tcBorders>
            <w:vAlign w:val="center"/>
          </w:tcPr>
          <w:p w:rsidR="008C77E8" w:rsidRPr="00783E71" w:rsidRDefault="008C77E8" w:rsidP="00C0258B">
            <w:pPr>
              <w:keepNext/>
              <w:jc w:val="both"/>
              <w:rPr>
                <w:rFonts w:ascii="Tahoma" w:hAnsi="Tahoma" w:cs="Tahoma"/>
                <w:szCs w:val="18"/>
              </w:rPr>
            </w:pPr>
            <w:r w:rsidRPr="00783E71">
              <w:rPr>
                <w:rFonts w:ascii="Tahoma" w:hAnsi="Tahoma" w:cs="Tahoma"/>
                <w:szCs w:val="18"/>
              </w:rPr>
              <w:t>Transakcijski račun podizvajalca</w:t>
            </w:r>
          </w:p>
        </w:tc>
        <w:tc>
          <w:tcPr>
            <w:tcW w:w="5510" w:type="dxa"/>
            <w:tcBorders>
              <w:top w:val="single" w:sz="4" w:space="0" w:color="auto"/>
              <w:left w:val="single" w:sz="4" w:space="0" w:color="auto"/>
              <w:bottom w:val="single" w:sz="4" w:space="0" w:color="auto"/>
              <w:right w:val="single" w:sz="4" w:space="0" w:color="auto"/>
            </w:tcBorders>
            <w:vAlign w:val="center"/>
          </w:tcPr>
          <w:p w:rsidR="008C77E8" w:rsidRPr="00783E71" w:rsidRDefault="008C77E8" w:rsidP="00C0258B">
            <w:pPr>
              <w:keepNext/>
              <w:rPr>
                <w:rFonts w:ascii="Tahoma" w:hAnsi="Tahoma" w:cs="Tahoma"/>
                <w:szCs w:val="18"/>
              </w:rPr>
            </w:pPr>
          </w:p>
        </w:tc>
      </w:tr>
      <w:tr w:rsidR="008C77E8" w:rsidRPr="00783E71" w:rsidTr="00CE5216">
        <w:trPr>
          <w:trHeight w:val="279"/>
          <w:jc w:val="center"/>
        </w:trPr>
        <w:tc>
          <w:tcPr>
            <w:tcW w:w="3668" w:type="dxa"/>
            <w:tcBorders>
              <w:top w:val="single" w:sz="4" w:space="0" w:color="auto"/>
              <w:left w:val="single" w:sz="4" w:space="0" w:color="auto"/>
              <w:bottom w:val="single" w:sz="4" w:space="0" w:color="auto"/>
              <w:right w:val="single" w:sz="4" w:space="0" w:color="auto"/>
            </w:tcBorders>
            <w:vAlign w:val="center"/>
          </w:tcPr>
          <w:p w:rsidR="008C77E8" w:rsidRPr="00783E71" w:rsidRDefault="008C77E8" w:rsidP="00C0258B">
            <w:pPr>
              <w:keepNext/>
              <w:rPr>
                <w:rFonts w:ascii="Tahoma" w:hAnsi="Tahoma" w:cs="Tahoma"/>
                <w:szCs w:val="18"/>
              </w:rPr>
            </w:pPr>
            <w:r w:rsidRPr="00783E71">
              <w:rPr>
                <w:rFonts w:ascii="Tahoma" w:hAnsi="Tahoma" w:cs="Tahoma"/>
                <w:szCs w:val="18"/>
              </w:rPr>
              <w:t xml:space="preserve">Podizvajalec zahteva neposredno plačilo </w:t>
            </w:r>
          </w:p>
        </w:tc>
        <w:tc>
          <w:tcPr>
            <w:tcW w:w="5510" w:type="dxa"/>
            <w:tcBorders>
              <w:top w:val="single" w:sz="4" w:space="0" w:color="auto"/>
              <w:left w:val="single" w:sz="4" w:space="0" w:color="auto"/>
              <w:bottom w:val="single" w:sz="4" w:space="0" w:color="auto"/>
              <w:right w:val="single" w:sz="4" w:space="0" w:color="auto"/>
            </w:tcBorders>
            <w:vAlign w:val="center"/>
          </w:tcPr>
          <w:p w:rsidR="008C77E8" w:rsidRPr="00783E71" w:rsidRDefault="008C77E8" w:rsidP="00C0258B">
            <w:pPr>
              <w:keepNext/>
              <w:jc w:val="center"/>
              <w:rPr>
                <w:rFonts w:ascii="Tahoma" w:hAnsi="Tahoma" w:cs="Tahoma"/>
                <w:szCs w:val="18"/>
              </w:rPr>
            </w:pPr>
            <w:r w:rsidRPr="00783E71">
              <w:rPr>
                <w:rFonts w:ascii="Tahoma" w:hAnsi="Tahoma" w:cs="Tahoma"/>
                <w:szCs w:val="18"/>
              </w:rPr>
              <w:t>DA / NE</w:t>
            </w:r>
          </w:p>
        </w:tc>
      </w:tr>
      <w:tr w:rsidR="008C77E8" w:rsidRPr="00783E71" w:rsidTr="00CE5216">
        <w:trPr>
          <w:trHeight w:val="301"/>
          <w:jc w:val="center"/>
        </w:trPr>
        <w:tc>
          <w:tcPr>
            <w:tcW w:w="3668" w:type="dxa"/>
            <w:vMerge w:val="restart"/>
            <w:tcBorders>
              <w:top w:val="single" w:sz="4" w:space="0" w:color="auto"/>
              <w:left w:val="single" w:sz="4" w:space="0" w:color="auto"/>
              <w:right w:val="single" w:sz="4" w:space="0" w:color="auto"/>
            </w:tcBorders>
            <w:vAlign w:val="center"/>
          </w:tcPr>
          <w:p w:rsidR="008C77E8" w:rsidRPr="00783E71" w:rsidRDefault="008C77E8" w:rsidP="00C0258B">
            <w:pPr>
              <w:keepNext/>
              <w:jc w:val="both"/>
              <w:rPr>
                <w:rFonts w:ascii="Tahoma" w:hAnsi="Tahoma" w:cs="Tahoma"/>
                <w:szCs w:val="18"/>
              </w:rPr>
            </w:pPr>
            <w:r>
              <w:rPr>
                <w:rFonts w:ascii="Tahoma" w:hAnsi="Tahoma" w:cs="Tahoma"/>
                <w:szCs w:val="18"/>
              </w:rPr>
              <w:t>D</w:t>
            </w:r>
            <w:r w:rsidRPr="00783E71">
              <w:rPr>
                <w:rFonts w:ascii="Tahoma" w:hAnsi="Tahoma" w:cs="Tahoma"/>
                <w:szCs w:val="18"/>
              </w:rPr>
              <w:t>el javnega naročila, ki se oddaja v podizvajanje (</w:t>
            </w:r>
            <w:r>
              <w:rPr>
                <w:rFonts w:ascii="Tahoma" w:hAnsi="Tahoma" w:cs="Tahoma"/>
                <w:szCs w:val="18"/>
              </w:rPr>
              <w:t>vrsta/</w:t>
            </w:r>
            <w:r w:rsidRPr="00783E71">
              <w:rPr>
                <w:rFonts w:ascii="Tahoma" w:hAnsi="Tahoma" w:cs="Tahoma"/>
                <w:szCs w:val="18"/>
              </w:rPr>
              <w:t>opis</w:t>
            </w:r>
            <w:r>
              <w:rPr>
                <w:rFonts w:ascii="Tahoma" w:hAnsi="Tahoma" w:cs="Tahoma"/>
                <w:szCs w:val="18"/>
              </w:rPr>
              <w:t xml:space="preserve"> del</w:t>
            </w:r>
            <w:r w:rsidRPr="00783E71">
              <w:rPr>
                <w:rFonts w:ascii="Tahoma" w:hAnsi="Tahoma" w:cs="Tahoma"/>
                <w:szCs w:val="18"/>
              </w:rPr>
              <w:t>)</w:t>
            </w:r>
          </w:p>
        </w:tc>
        <w:tc>
          <w:tcPr>
            <w:tcW w:w="5510" w:type="dxa"/>
            <w:tcBorders>
              <w:top w:val="single" w:sz="4" w:space="0" w:color="auto"/>
              <w:left w:val="single" w:sz="4" w:space="0" w:color="auto"/>
              <w:bottom w:val="single" w:sz="4" w:space="0" w:color="auto"/>
              <w:right w:val="single" w:sz="4" w:space="0" w:color="auto"/>
            </w:tcBorders>
            <w:vAlign w:val="center"/>
          </w:tcPr>
          <w:p w:rsidR="008C77E8" w:rsidRPr="00783E71" w:rsidRDefault="008C77E8" w:rsidP="00C0258B">
            <w:pPr>
              <w:keepNext/>
              <w:rPr>
                <w:szCs w:val="18"/>
              </w:rPr>
            </w:pPr>
          </w:p>
        </w:tc>
      </w:tr>
      <w:tr w:rsidR="008C77E8" w:rsidRPr="00783E71" w:rsidTr="00CE5216">
        <w:trPr>
          <w:trHeight w:val="305"/>
          <w:jc w:val="center"/>
        </w:trPr>
        <w:tc>
          <w:tcPr>
            <w:tcW w:w="3668" w:type="dxa"/>
            <w:vMerge/>
            <w:tcBorders>
              <w:left w:val="single" w:sz="4" w:space="0" w:color="auto"/>
              <w:bottom w:val="single" w:sz="4" w:space="0" w:color="auto"/>
              <w:right w:val="single" w:sz="4" w:space="0" w:color="auto"/>
            </w:tcBorders>
            <w:vAlign w:val="center"/>
          </w:tcPr>
          <w:p w:rsidR="008C77E8" w:rsidRPr="00783E71" w:rsidRDefault="008C77E8" w:rsidP="00C0258B">
            <w:pPr>
              <w:keepNext/>
              <w:jc w:val="both"/>
              <w:rPr>
                <w:rFonts w:ascii="Tahoma" w:hAnsi="Tahoma" w:cs="Tahoma"/>
                <w:szCs w:val="18"/>
              </w:rPr>
            </w:pPr>
          </w:p>
        </w:tc>
        <w:tc>
          <w:tcPr>
            <w:tcW w:w="5510" w:type="dxa"/>
            <w:tcBorders>
              <w:top w:val="single" w:sz="4" w:space="0" w:color="auto"/>
              <w:left w:val="single" w:sz="4" w:space="0" w:color="auto"/>
              <w:bottom w:val="single" w:sz="4" w:space="0" w:color="auto"/>
              <w:right w:val="single" w:sz="4" w:space="0" w:color="auto"/>
            </w:tcBorders>
            <w:vAlign w:val="center"/>
          </w:tcPr>
          <w:p w:rsidR="008C77E8" w:rsidRPr="00783E71" w:rsidRDefault="008C77E8" w:rsidP="00C0258B">
            <w:pPr>
              <w:keepNext/>
              <w:rPr>
                <w:szCs w:val="18"/>
              </w:rPr>
            </w:pPr>
          </w:p>
        </w:tc>
      </w:tr>
      <w:tr w:rsidR="008C77E8" w:rsidRPr="00783E71" w:rsidTr="00CE5216">
        <w:trPr>
          <w:trHeight w:val="235"/>
          <w:jc w:val="center"/>
        </w:trPr>
        <w:tc>
          <w:tcPr>
            <w:tcW w:w="3668" w:type="dxa"/>
            <w:tcBorders>
              <w:top w:val="single" w:sz="4" w:space="0" w:color="auto"/>
              <w:left w:val="single" w:sz="4" w:space="0" w:color="auto"/>
              <w:bottom w:val="single" w:sz="4" w:space="0" w:color="auto"/>
              <w:right w:val="single" w:sz="4" w:space="0" w:color="auto"/>
            </w:tcBorders>
            <w:vAlign w:val="center"/>
          </w:tcPr>
          <w:p w:rsidR="008C77E8" w:rsidRPr="00783E71" w:rsidRDefault="008C77E8" w:rsidP="00C0258B">
            <w:pPr>
              <w:keepNext/>
              <w:jc w:val="both"/>
              <w:rPr>
                <w:rFonts w:ascii="Tahoma" w:hAnsi="Tahoma" w:cs="Tahoma"/>
                <w:szCs w:val="18"/>
              </w:rPr>
            </w:pPr>
            <w:r w:rsidRPr="00783E71">
              <w:rPr>
                <w:rFonts w:ascii="Tahoma" w:hAnsi="Tahoma" w:cs="Tahoma"/>
                <w:szCs w:val="18"/>
              </w:rPr>
              <w:lastRenderedPageBreak/>
              <w:t>Količina/Delež (%) v podizvajanju</w:t>
            </w:r>
          </w:p>
        </w:tc>
        <w:tc>
          <w:tcPr>
            <w:tcW w:w="5510" w:type="dxa"/>
            <w:tcBorders>
              <w:top w:val="single" w:sz="4" w:space="0" w:color="auto"/>
              <w:left w:val="single" w:sz="4" w:space="0" w:color="auto"/>
              <w:bottom w:val="single" w:sz="4" w:space="0" w:color="auto"/>
              <w:right w:val="single" w:sz="4" w:space="0" w:color="auto"/>
            </w:tcBorders>
            <w:vAlign w:val="center"/>
          </w:tcPr>
          <w:p w:rsidR="008C77E8" w:rsidRPr="00783E71" w:rsidRDefault="008C77E8" w:rsidP="00C0258B">
            <w:pPr>
              <w:keepNext/>
              <w:rPr>
                <w:szCs w:val="18"/>
              </w:rPr>
            </w:pPr>
          </w:p>
        </w:tc>
      </w:tr>
      <w:tr w:rsidR="008C77E8" w:rsidRPr="00783E71" w:rsidTr="00CE5216">
        <w:trPr>
          <w:trHeight w:val="270"/>
          <w:jc w:val="center"/>
        </w:trPr>
        <w:tc>
          <w:tcPr>
            <w:tcW w:w="3668" w:type="dxa"/>
            <w:tcBorders>
              <w:top w:val="single" w:sz="4" w:space="0" w:color="auto"/>
              <w:left w:val="single" w:sz="4" w:space="0" w:color="auto"/>
              <w:bottom w:val="single" w:sz="4" w:space="0" w:color="auto"/>
              <w:right w:val="single" w:sz="4" w:space="0" w:color="auto"/>
            </w:tcBorders>
            <w:vAlign w:val="center"/>
          </w:tcPr>
          <w:p w:rsidR="008C77E8" w:rsidRPr="00783E71" w:rsidRDefault="008C77E8" w:rsidP="00C0258B">
            <w:pPr>
              <w:keepNext/>
              <w:jc w:val="both"/>
              <w:rPr>
                <w:rFonts w:ascii="Tahoma" w:hAnsi="Tahoma" w:cs="Tahoma"/>
                <w:szCs w:val="18"/>
              </w:rPr>
            </w:pPr>
            <w:r w:rsidRPr="00783E71">
              <w:rPr>
                <w:rFonts w:ascii="Tahoma" w:hAnsi="Tahoma" w:cs="Tahoma"/>
                <w:szCs w:val="18"/>
              </w:rPr>
              <w:t xml:space="preserve">Vrednost del </w:t>
            </w:r>
          </w:p>
        </w:tc>
        <w:tc>
          <w:tcPr>
            <w:tcW w:w="5510" w:type="dxa"/>
            <w:tcBorders>
              <w:top w:val="single" w:sz="4" w:space="0" w:color="auto"/>
              <w:left w:val="single" w:sz="4" w:space="0" w:color="auto"/>
              <w:bottom w:val="single" w:sz="4" w:space="0" w:color="auto"/>
              <w:right w:val="single" w:sz="4" w:space="0" w:color="auto"/>
            </w:tcBorders>
            <w:vAlign w:val="center"/>
          </w:tcPr>
          <w:p w:rsidR="008C77E8" w:rsidRPr="00783E71" w:rsidRDefault="008C77E8" w:rsidP="00C0258B">
            <w:pPr>
              <w:keepNext/>
              <w:rPr>
                <w:szCs w:val="18"/>
              </w:rPr>
            </w:pPr>
          </w:p>
        </w:tc>
      </w:tr>
      <w:tr w:rsidR="008C77E8" w:rsidRPr="00783E71" w:rsidTr="00CE5216">
        <w:trPr>
          <w:trHeight w:val="273"/>
          <w:jc w:val="center"/>
        </w:trPr>
        <w:tc>
          <w:tcPr>
            <w:tcW w:w="3668" w:type="dxa"/>
            <w:tcBorders>
              <w:top w:val="single" w:sz="4" w:space="0" w:color="auto"/>
              <w:left w:val="single" w:sz="4" w:space="0" w:color="auto"/>
              <w:bottom w:val="single" w:sz="4" w:space="0" w:color="auto"/>
              <w:right w:val="single" w:sz="4" w:space="0" w:color="auto"/>
            </w:tcBorders>
            <w:vAlign w:val="center"/>
          </w:tcPr>
          <w:p w:rsidR="008C77E8" w:rsidRPr="00783E71" w:rsidRDefault="008C77E8" w:rsidP="00C0258B">
            <w:pPr>
              <w:keepNext/>
              <w:jc w:val="both"/>
              <w:rPr>
                <w:rFonts w:ascii="Tahoma" w:hAnsi="Tahoma" w:cs="Tahoma"/>
                <w:szCs w:val="18"/>
              </w:rPr>
            </w:pPr>
            <w:r w:rsidRPr="00783E71">
              <w:rPr>
                <w:rFonts w:ascii="Tahoma" w:hAnsi="Tahoma" w:cs="Tahoma"/>
                <w:szCs w:val="18"/>
              </w:rPr>
              <w:t>Kraj izvedbe</w:t>
            </w:r>
          </w:p>
        </w:tc>
        <w:tc>
          <w:tcPr>
            <w:tcW w:w="5510" w:type="dxa"/>
            <w:tcBorders>
              <w:top w:val="single" w:sz="4" w:space="0" w:color="auto"/>
              <w:left w:val="single" w:sz="4" w:space="0" w:color="auto"/>
              <w:bottom w:val="single" w:sz="4" w:space="0" w:color="auto"/>
              <w:right w:val="single" w:sz="4" w:space="0" w:color="auto"/>
            </w:tcBorders>
            <w:vAlign w:val="center"/>
          </w:tcPr>
          <w:p w:rsidR="008C77E8" w:rsidRPr="00783E71" w:rsidRDefault="008C77E8" w:rsidP="00C0258B">
            <w:pPr>
              <w:keepNext/>
              <w:rPr>
                <w:szCs w:val="18"/>
              </w:rPr>
            </w:pPr>
          </w:p>
        </w:tc>
      </w:tr>
      <w:tr w:rsidR="008C77E8" w:rsidRPr="00783E71" w:rsidTr="00CE5216">
        <w:trPr>
          <w:trHeight w:val="277"/>
          <w:jc w:val="center"/>
        </w:trPr>
        <w:tc>
          <w:tcPr>
            <w:tcW w:w="3668" w:type="dxa"/>
            <w:tcBorders>
              <w:top w:val="single" w:sz="4" w:space="0" w:color="auto"/>
              <w:left w:val="single" w:sz="4" w:space="0" w:color="auto"/>
              <w:bottom w:val="single" w:sz="4" w:space="0" w:color="auto"/>
              <w:right w:val="single" w:sz="4" w:space="0" w:color="auto"/>
            </w:tcBorders>
            <w:vAlign w:val="center"/>
          </w:tcPr>
          <w:p w:rsidR="008C77E8" w:rsidRPr="00783E71" w:rsidRDefault="008C77E8" w:rsidP="00C0258B">
            <w:pPr>
              <w:keepNext/>
              <w:jc w:val="both"/>
              <w:rPr>
                <w:rFonts w:ascii="Tahoma" w:hAnsi="Tahoma" w:cs="Tahoma"/>
                <w:szCs w:val="18"/>
              </w:rPr>
            </w:pPr>
            <w:r w:rsidRPr="00783E71">
              <w:rPr>
                <w:rFonts w:ascii="Tahoma" w:hAnsi="Tahoma" w:cs="Tahoma"/>
                <w:szCs w:val="18"/>
              </w:rPr>
              <w:t>Rok izvedbe</w:t>
            </w:r>
          </w:p>
        </w:tc>
        <w:tc>
          <w:tcPr>
            <w:tcW w:w="5510" w:type="dxa"/>
            <w:tcBorders>
              <w:top w:val="single" w:sz="4" w:space="0" w:color="auto"/>
              <w:left w:val="single" w:sz="4" w:space="0" w:color="auto"/>
              <w:bottom w:val="single" w:sz="4" w:space="0" w:color="auto"/>
              <w:right w:val="single" w:sz="4" w:space="0" w:color="auto"/>
            </w:tcBorders>
            <w:vAlign w:val="center"/>
          </w:tcPr>
          <w:p w:rsidR="008C77E8" w:rsidRPr="00783E71" w:rsidRDefault="008C77E8" w:rsidP="00C0258B">
            <w:pPr>
              <w:keepNext/>
              <w:rPr>
                <w:szCs w:val="18"/>
              </w:rPr>
            </w:pPr>
          </w:p>
        </w:tc>
      </w:tr>
    </w:tbl>
    <w:p w:rsidR="008C77E8" w:rsidRDefault="008C77E8" w:rsidP="00C0258B">
      <w:pPr>
        <w:keepNext/>
        <w:jc w:val="both"/>
        <w:rPr>
          <w:rFonts w:ascii="Tahoma" w:hAnsi="Tahoma" w:cs="Tahoma"/>
        </w:rPr>
      </w:pPr>
    </w:p>
    <w:p w:rsidR="009C0D7F" w:rsidRDefault="009C0D7F" w:rsidP="00C0258B">
      <w:pPr>
        <w:keepNext/>
        <w:jc w:val="both"/>
        <w:rPr>
          <w:rFonts w:ascii="Tahoma" w:hAnsi="Tahoma" w:cs="Tahoma"/>
        </w:rPr>
      </w:pPr>
      <w:r>
        <w:rPr>
          <w:rFonts w:ascii="Tahoma" w:hAnsi="Tahoma" w:cs="Tahoma"/>
        </w:rPr>
        <w:t>Izvajalec</w:t>
      </w:r>
      <w:r w:rsidRPr="0077701C">
        <w:rPr>
          <w:rFonts w:ascii="Tahoma" w:hAnsi="Tahoma" w:cs="Tahoma"/>
        </w:rPr>
        <w:t xml:space="preserve"> v razmerju do naročnika v celoti odgovarja za dobro izvedbo</w:t>
      </w:r>
      <w:r>
        <w:rPr>
          <w:rFonts w:ascii="Tahoma" w:hAnsi="Tahoma" w:cs="Tahoma"/>
        </w:rPr>
        <w:t xml:space="preserve"> </w:t>
      </w:r>
      <w:r w:rsidRPr="0077701C">
        <w:rPr>
          <w:rFonts w:ascii="Tahoma" w:hAnsi="Tahoma" w:cs="Tahoma"/>
        </w:rPr>
        <w:t>obveznosti</w:t>
      </w:r>
      <w:r>
        <w:rPr>
          <w:rFonts w:ascii="Tahoma" w:hAnsi="Tahoma" w:cs="Tahoma"/>
        </w:rPr>
        <w:t xml:space="preserve"> iz okvirnega sporazuma</w:t>
      </w:r>
      <w:r w:rsidRPr="0077701C">
        <w:rPr>
          <w:rFonts w:ascii="Tahoma" w:hAnsi="Tahoma" w:cs="Tahoma"/>
        </w:rPr>
        <w:t>, ne glede na število podizvajalcev.</w:t>
      </w:r>
      <w:r>
        <w:rPr>
          <w:rFonts w:ascii="Tahoma" w:hAnsi="Tahoma" w:cs="Tahoma"/>
        </w:rPr>
        <w:t xml:space="preserve"> </w:t>
      </w:r>
    </w:p>
    <w:p w:rsidR="009C0D7F" w:rsidRDefault="009C0D7F" w:rsidP="00C0258B">
      <w:pPr>
        <w:keepNext/>
        <w:jc w:val="both"/>
        <w:rPr>
          <w:rFonts w:ascii="Tahoma" w:hAnsi="Tahoma" w:cs="Tahoma"/>
        </w:rPr>
      </w:pPr>
    </w:p>
    <w:p w:rsidR="005369A2" w:rsidRDefault="005369A2" w:rsidP="00C0258B">
      <w:pPr>
        <w:keepNext/>
        <w:jc w:val="both"/>
        <w:rPr>
          <w:rFonts w:ascii="Tahoma" w:hAnsi="Tahoma" w:cs="Tahoma"/>
        </w:rPr>
      </w:pPr>
      <w:r>
        <w:rPr>
          <w:rFonts w:ascii="Tahoma" w:hAnsi="Tahoma" w:cs="Tahoma"/>
        </w:rPr>
        <w:t>Izvajalec</w:t>
      </w:r>
      <w:r w:rsidRPr="0077701C">
        <w:rPr>
          <w:rFonts w:ascii="Tahoma" w:hAnsi="Tahoma" w:cs="Tahoma"/>
        </w:rPr>
        <w:t xml:space="preserve"> mora med izvajanjem </w:t>
      </w:r>
      <w:r>
        <w:rPr>
          <w:rFonts w:ascii="Tahoma" w:hAnsi="Tahoma" w:cs="Tahoma"/>
        </w:rPr>
        <w:t xml:space="preserve">okvirnega sporazuma </w:t>
      </w:r>
      <w:r w:rsidRPr="0077701C">
        <w:rPr>
          <w:rFonts w:ascii="Tahoma" w:hAnsi="Tahoma" w:cs="Tahoma"/>
        </w:rPr>
        <w:t xml:space="preserve">naročnika obvestiti o morebitnih spremembah informacij iz drugega odstavka 94. člena ZJN-3 in poslati informacije o novih podizvajalcih, ki jih namerava naknadno vključiti v </w:t>
      </w:r>
      <w:r>
        <w:rPr>
          <w:rFonts w:ascii="Tahoma" w:hAnsi="Tahoma" w:cs="Tahoma"/>
        </w:rPr>
        <w:t>izvedbo okvirnega sporazuma</w:t>
      </w:r>
      <w:r w:rsidRPr="0077701C">
        <w:rPr>
          <w:rFonts w:ascii="Tahoma" w:hAnsi="Tahoma" w:cs="Tahoma"/>
        </w:rPr>
        <w:t xml:space="preserve">, in sicer najkasneje v petih (5) dneh po spremembi. V primeru vključitve novih podizvajalcev mora </w:t>
      </w:r>
      <w:r>
        <w:rPr>
          <w:rFonts w:ascii="Tahoma" w:hAnsi="Tahoma" w:cs="Tahoma"/>
        </w:rPr>
        <w:t>izvajalec</w:t>
      </w:r>
      <w:r w:rsidRPr="0077701C">
        <w:rPr>
          <w:rFonts w:ascii="Tahoma" w:hAnsi="Tahoma" w:cs="Tahoma"/>
        </w:rPr>
        <w:t xml:space="preserve"> skupaj z obvestilom posredovati tudi</w:t>
      </w:r>
      <w:r>
        <w:rPr>
          <w:rFonts w:ascii="Tahoma" w:hAnsi="Tahoma" w:cs="Tahoma"/>
        </w:rPr>
        <w:t xml:space="preserve"> naslednje</w:t>
      </w:r>
      <w:r w:rsidRPr="0077701C">
        <w:rPr>
          <w:rFonts w:ascii="Tahoma" w:hAnsi="Tahoma" w:cs="Tahoma"/>
        </w:rPr>
        <w:t xml:space="preserve"> podatke in dokumente</w:t>
      </w:r>
      <w:r>
        <w:rPr>
          <w:rFonts w:ascii="Tahoma" w:hAnsi="Tahoma" w:cs="Tahoma"/>
        </w:rPr>
        <w:t>, in sicer:</w:t>
      </w:r>
      <w:r w:rsidRPr="0077701C">
        <w:rPr>
          <w:rFonts w:ascii="Tahoma" w:hAnsi="Tahoma" w:cs="Tahoma"/>
        </w:rPr>
        <w:t xml:space="preserve"> </w:t>
      </w:r>
      <w:r w:rsidRPr="00D84DB7">
        <w:rPr>
          <w:rFonts w:ascii="Tahoma" w:hAnsi="Tahoma" w:cs="Tahoma"/>
        </w:rPr>
        <w:t>kontaktne podatke in zakonite zastopnike novih podizvajalcev</w:t>
      </w:r>
      <w:r>
        <w:rPr>
          <w:rFonts w:ascii="Tahoma" w:hAnsi="Tahoma" w:cs="Tahoma"/>
        </w:rPr>
        <w:t>,</w:t>
      </w:r>
      <w:r w:rsidRPr="00D84DB7">
        <w:rPr>
          <w:rFonts w:ascii="Tahoma" w:hAnsi="Tahoma" w:cs="Tahoma"/>
        </w:rPr>
        <w:t xml:space="preserve"> izpolnjene obrazce </w:t>
      </w:r>
      <w:r>
        <w:rPr>
          <w:rFonts w:ascii="Tahoma" w:hAnsi="Tahoma" w:cs="Tahoma"/>
        </w:rPr>
        <w:t>ESPD</w:t>
      </w:r>
      <w:r w:rsidRPr="00D84DB7">
        <w:rPr>
          <w:rFonts w:ascii="Tahoma" w:hAnsi="Tahoma" w:cs="Tahoma"/>
        </w:rPr>
        <w:t xml:space="preserve"> v skladu z 79. členom ZJN-3 in pisno zahtevo novega podizvajalca za neposredno plačilo, če novi podizvajalec to zahteva</w:t>
      </w:r>
      <w:r w:rsidRPr="0077701C">
        <w:rPr>
          <w:rFonts w:ascii="Tahoma" w:hAnsi="Tahoma" w:cs="Tahoma"/>
        </w:rPr>
        <w:t>.</w:t>
      </w:r>
      <w:r>
        <w:rPr>
          <w:rFonts w:ascii="Tahoma" w:hAnsi="Tahoma" w:cs="Tahoma"/>
        </w:rPr>
        <w:t xml:space="preserve"> </w:t>
      </w:r>
    </w:p>
    <w:p w:rsidR="005369A2" w:rsidRDefault="005369A2" w:rsidP="00C0258B">
      <w:pPr>
        <w:keepNext/>
        <w:jc w:val="both"/>
        <w:rPr>
          <w:rFonts w:ascii="Tahoma" w:hAnsi="Tahoma" w:cs="Tahoma"/>
        </w:rPr>
      </w:pPr>
    </w:p>
    <w:p w:rsidR="000F0AAB" w:rsidRPr="0074332C" w:rsidRDefault="000F0AAB" w:rsidP="00C0258B">
      <w:pPr>
        <w:keepNext/>
        <w:jc w:val="both"/>
        <w:rPr>
          <w:rFonts w:ascii="Tahoma" w:hAnsi="Tahoma" w:cs="Tahoma"/>
        </w:rPr>
      </w:pPr>
      <w:r>
        <w:rPr>
          <w:rFonts w:ascii="Tahoma" w:hAnsi="Tahoma" w:cs="Tahoma"/>
        </w:rPr>
        <w:t>O</w:t>
      </w:r>
      <w:r w:rsidRPr="0074332C">
        <w:rPr>
          <w:rFonts w:ascii="Tahoma" w:hAnsi="Tahoma" w:cs="Tahoma"/>
        </w:rPr>
        <w:t>bveznosti</w:t>
      </w:r>
      <w:r>
        <w:rPr>
          <w:rFonts w:ascii="Tahoma" w:hAnsi="Tahoma" w:cs="Tahoma"/>
        </w:rPr>
        <w:t xml:space="preserve"> po tem okvirnem sporazumu</w:t>
      </w:r>
      <w:r w:rsidRPr="0074332C">
        <w:rPr>
          <w:rFonts w:ascii="Tahoma" w:hAnsi="Tahoma" w:cs="Tahoma"/>
        </w:rPr>
        <w:t xml:space="preserve"> veljajo tudi za podizvajalce podizvajalcev glavnega izvajalca ali nadaljnje podizvajalce v podizvajalski verigi. </w:t>
      </w:r>
    </w:p>
    <w:p w:rsidR="000F0AAB" w:rsidRDefault="000F0AAB" w:rsidP="00C0258B">
      <w:pPr>
        <w:keepNext/>
        <w:jc w:val="both"/>
        <w:rPr>
          <w:rFonts w:ascii="Tahoma" w:hAnsi="Tahoma" w:cs="Tahoma"/>
        </w:rPr>
      </w:pPr>
    </w:p>
    <w:p w:rsidR="009C0D7F" w:rsidRDefault="009C0D7F" w:rsidP="00C0258B">
      <w:pPr>
        <w:keepNext/>
        <w:jc w:val="both"/>
        <w:rPr>
          <w:rFonts w:ascii="Tahoma" w:hAnsi="Tahoma" w:cs="Tahoma"/>
        </w:rPr>
      </w:pPr>
      <w:r w:rsidRPr="00751A2E">
        <w:rPr>
          <w:rFonts w:ascii="Tahoma" w:hAnsi="Tahoma" w:cs="Tahoma"/>
        </w:rPr>
        <w:t xml:space="preserve">Naročnik lahko zavrne predlog za zamenjavo podizvajalca oziroma vključitev novega podizvajalca, če bi to lahko vplivalo na nemoteno izvajanje ali dokončanje storitev in če novi podizvajalec ne izpolnjuje pogojev, ki jih je postavil naročnik v </w:t>
      </w:r>
      <w:r>
        <w:rPr>
          <w:rFonts w:ascii="Tahoma" w:hAnsi="Tahoma" w:cs="Tahoma"/>
        </w:rPr>
        <w:t>razpisni</w:t>
      </w:r>
      <w:r w:rsidRPr="00001A3E">
        <w:rPr>
          <w:rFonts w:ascii="Tahoma" w:hAnsi="Tahoma" w:cs="Tahoma"/>
        </w:rPr>
        <w:t xml:space="preserve"> </w:t>
      </w:r>
      <w:r w:rsidRPr="00751A2E">
        <w:rPr>
          <w:rFonts w:ascii="Tahoma" w:hAnsi="Tahoma" w:cs="Tahoma"/>
        </w:rPr>
        <w:t>dokumentaciji. Naročnik bo o morebitni zavrnitvi novega podizvajalca obvestiti izvajalca najpozneje v desetih</w:t>
      </w:r>
      <w:r>
        <w:rPr>
          <w:rFonts w:ascii="Tahoma" w:hAnsi="Tahoma" w:cs="Tahoma"/>
        </w:rPr>
        <w:t xml:space="preserve"> (10)</w:t>
      </w:r>
      <w:r w:rsidRPr="00751A2E">
        <w:rPr>
          <w:rFonts w:ascii="Tahoma" w:hAnsi="Tahoma" w:cs="Tahoma"/>
        </w:rPr>
        <w:t xml:space="preserve"> dneh od prejema predloga.</w:t>
      </w:r>
      <w:r>
        <w:rPr>
          <w:rFonts w:ascii="Tahoma" w:hAnsi="Tahoma" w:cs="Tahoma"/>
        </w:rPr>
        <w:t xml:space="preserve"> </w:t>
      </w:r>
    </w:p>
    <w:p w:rsidR="009C0D7F" w:rsidRDefault="009C0D7F" w:rsidP="00C0258B">
      <w:pPr>
        <w:keepNext/>
        <w:jc w:val="both"/>
        <w:rPr>
          <w:rFonts w:ascii="Tahoma" w:hAnsi="Tahoma" w:cs="Tahoma"/>
          <w:b/>
          <w:i/>
        </w:rPr>
      </w:pPr>
    </w:p>
    <w:p w:rsidR="009C0D7F" w:rsidRPr="0020444E" w:rsidRDefault="009C0D7F" w:rsidP="00C0258B">
      <w:pPr>
        <w:keepNext/>
        <w:jc w:val="both"/>
        <w:rPr>
          <w:rFonts w:ascii="Tahoma" w:hAnsi="Tahoma" w:cs="Tahoma"/>
          <w:i/>
        </w:rPr>
      </w:pPr>
      <w:r w:rsidRPr="0020444E">
        <w:rPr>
          <w:rFonts w:ascii="Tahoma" w:hAnsi="Tahoma" w:cs="Tahoma"/>
          <w:b/>
          <w:i/>
        </w:rPr>
        <w:t>se upošteva v primeru, da izvajalec nastopa s podizvajalcem, ki zahteva neposredno plačilo:</w:t>
      </w:r>
    </w:p>
    <w:p w:rsidR="009C0D7F" w:rsidRDefault="009C0D7F" w:rsidP="00C0258B">
      <w:pPr>
        <w:keepNext/>
        <w:jc w:val="both"/>
        <w:rPr>
          <w:rFonts w:ascii="Tahoma" w:eastAsia="Calibri" w:hAnsi="Tahoma" w:cs="Tahoma"/>
        </w:rPr>
      </w:pPr>
      <w:r>
        <w:rPr>
          <w:rFonts w:ascii="Tahoma" w:eastAsia="Calibri" w:hAnsi="Tahoma" w:cs="Tahoma"/>
        </w:rPr>
        <w:t>I</w:t>
      </w:r>
      <w:r w:rsidRPr="00C509F8">
        <w:rPr>
          <w:rFonts w:ascii="Tahoma" w:eastAsia="Calibri" w:hAnsi="Tahoma" w:cs="Tahoma"/>
        </w:rPr>
        <w:t xml:space="preserve">zvajalec s podpisom </w:t>
      </w:r>
      <w:r>
        <w:rPr>
          <w:rFonts w:ascii="Tahoma" w:hAnsi="Tahoma" w:cs="Tahoma"/>
        </w:rPr>
        <w:t xml:space="preserve">tega okvirnega sporazuma </w:t>
      </w:r>
      <w:r w:rsidRPr="00C509F8">
        <w:rPr>
          <w:rFonts w:ascii="Tahoma" w:eastAsia="Calibri" w:hAnsi="Tahoma" w:cs="Tahoma"/>
        </w:rPr>
        <w:t xml:space="preserve">pooblašča naročnika, da na podlagi potrjenega računa oziroma potrjenih računov, neposredno plačuje vsem v </w:t>
      </w:r>
      <w:r>
        <w:rPr>
          <w:rFonts w:ascii="Tahoma" w:eastAsia="Calibri" w:hAnsi="Tahoma" w:cs="Tahoma"/>
        </w:rPr>
        <w:t>tem okvirnem sporazumu</w:t>
      </w:r>
      <w:r w:rsidRPr="00C509F8">
        <w:rPr>
          <w:rFonts w:ascii="Tahoma" w:eastAsia="Calibri" w:hAnsi="Tahoma" w:cs="Tahoma"/>
        </w:rPr>
        <w:t xml:space="preserve"> navedenim podizvajalcem</w:t>
      </w:r>
      <w:r>
        <w:rPr>
          <w:rFonts w:ascii="Tahoma" w:eastAsia="Calibri" w:hAnsi="Tahoma" w:cs="Tahoma"/>
        </w:rPr>
        <w:t>, ki so zahtevali neposredno plačilo</w:t>
      </w:r>
      <w:r w:rsidRPr="00C509F8">
        <w:rPr>
          <w:rFonts w:ascii="Tahoma" w:eastAsia="Calibri" w:hAnsi="Tahoma" w:cs="Tahoma"/>
        </w:rPr>
        <w:t>.</w:t>
      </w:r>
      <w:r>
        <w:rPr>
          <w:rFonts w:ascii="Tahoma" w:eastAsia="Calibri" w:hAnsi="Tahoma" w:cs="Tahoma"/>
        </w:rPr>
        <w:t xml:space="preserve"> Podizvajalec je ob oddaji ponudbe predložil soglasje za neposredna plačila</w:t>
      </w:r>
      <w:r w:rsidR="00756398">
        <w:rPr>
          <w:rFonts w:ascii="Tahoma" w:eastAsia="Calibri" w:hAnsi="Tahoma" w:cs="Tahoma"/>
        </w:rPr>
        <w:t>,</w:t>
      </w:r>
      <w:r>
        <w:rPr>
          <w:rFonts w:ascii="Tahoma" w:eastAsia="Calibri" w:hAnsi="Tahoma" w:cs="Tahoma"/>
        </w:rPr>
        <w:t xml:space="preserve"> </w:t>
      </w:r>
      <w:r w:rsidRPr="0077701C">
        <w:rPr>
          <w:rFonts w:ascii="Tahoma" w:hAnsi="Tahoma" w:cs="Tahoma"/>
        </w:rPr>
        <w:t xml:space="preserve">na podlagi katerega naročnik namesto </w:t>
      </w:r>
      <w:r>
        <w:rPr>
          <w:rFonts w:ascii="Tahoma" w:hAnsi="Tahoma" w:cs="Tahoma"/>
        </w:rPr>
        <w:t>izvajalca</w:t>
      </w:r>
      <w:r w:rsidRPr="0077701C">
        <w:rPr>
          <w:rFonts w:ascii="Tahoma" w:hAnsi="Tahoma" w:cs="Tahoma"/>
        </w:rPr>
        <w:t xml:space="preserve"> poravna podizvajalčevo terjatev do </w:t>
      </w:r>
      <w:r>
        <w:rPr>
          <w:rFonts w:ascii="Tahoma" w:hAnsi="Tahoma" w:cs="Tahoma"/>
        </w:rPr>
        <w:t>izvajalca.</w:t>
      </w:r>
    </w:p>
    <w:p w:rsidR="009C0D7F" w:rsidRDefault="009C0D7F" w:rsidP="00C0258B">
      <w:pPr>
        <w:keepNext/>
        <w:ind w:left="357"/>
        <w:jc w:val="both"/>
        <w:rPr>
          <w:rFonts w:ascii="Tahoma" w:hAnsi="Tahoma" w:cs="Tahoma"/>
        </w:rPr>
      </w:pPr>
    </w:p>
    <w:p w:rsidR="009C0D7F" w:rsidRDefault="009C0D7F" w:rsidP="00C0258B">
      <w:pPr>
        <w:keepNext/>
        <w:jc w:val="both"/>
        <w:rPr>
          <w:rFonts w:ascii="Tahoma" w:hAnsi="Tahoma" w:cs="Tahoma"/>
        </w:rPr>
      </w:pPr>
      <w:r w:rsidRPr="00654A1C">
        <w:rPr>
          <w:rFonts w:ascii="Tahoma" w:hAnsi="Tahoma" w:cs="Tahoma"/>
        </w:rPr>
        <w:t>Izvajalec mora za podizvajalca, ki zahteva neposredno plačilo, ob vsakem računu priložiti:</w:t>
      </w:r>
    </w:p>
    <w:p w:rsidR="009C0D7F" w:rsidRPr="00654A1C" w:rsidRDefault="009C0D7F" w:rsidP="00C0258B">
      <w:pPr>
        <w:keepNext/>
        <w:numPr>
          <w:ilvl w:val="0"/>
          <w:numId w:val="15"/>
        </w:numPr>
        <w:jc w:val="both"/>
        <w:rPr>
          <w:rFonts w:ascii="Tahoma" w:hAnsi="Tahoma" w:cs="Tahoma"/>
        </w:rPr>
      </w:pPr>
      <w:r w:rsidRPr="00654A1C">
        <w:rPr>
          <w:rFonts w:ascii="Tahoma" w:hAnsi="Tahoma" w:cs="Tahoma"/>
        </w:rPr>
        <w:t xml:space="preserve">račun podizvajalca za opravljene </w:t>
      </w:r>
      <w:r>
        <w:rPr>
          <w:rFonts w:ascii="Tahoma" w:hAnsi="Tahoma" w:cs="Tahoma"/>
        </w:rPr>
        <w:t>obveznosti iz okvirnega sporazuma</w:t>
      </w:r>
      <w:r w:rsidRPr="00654A1C">
        <w:rPr>
          <w:rFonts w:ascii="Tahoma" w:hAnsi="Tahoma" w:cs="Tahoma"/>
        </w:rPr>
        <w:t xml:space="preserve">, potrjen s strani izvajalca, na podlagi katerega naročnik izvede nakazilo za opravljene </w:t>
      </w:r>
      <w:r>
        <w:rPr>
          <w:rFonts w:ascii="Tahoma" w:hAnsi="Tahoma" w:cs="Tahoma"/>
        </w:rPr>
        <w:t>obveznosti iz okvirnega sporazuma</w:t>
      </w:r>
      <w:r w:rsidRPr="00654A1C" w:rsidDel="00654A1C">
        <w:rPr>
          <w:rFonts w:ascii="Tahoma" w:hAnsi="Tahoma" w:cs="Tahoma"/>
        </w:rPr>
        <w:t xml:space="preserve"> </w:t>
      </w:r>
      <w:r w:rsidRPr="00654A1C">
        <w:rPr>
          <w:rFonts w:ascii="Tahoma" w:hAnsi="Tahoma" w:cs="Tahoma"/>
        </w:rPr>
        <w:t xml:space="preserve">neposredno na račun podizvajalca ali </w:t>
      </w:r>
    </w:p>
    <w:p w:rsidR="009C0D7F" w:rsidRDefault="009C0D7F" w:rsidP="00C0258B">
      <w:pPr>
        <w:keepNext/>
        <w:numPr>
          <w:ilvl w:val="0"/>
          <w:numId w:val="15"/>
        </w:numPr>
        <w:jc w:val="both"/>
        <w:rPr>
          <w:rFonts w:ascii="Tahoma" w:hAnsi="Tahoma" w:cs="Tahoma"/>
        </w:rPr>
      </w:pPr>
      <w:r w:rsidRPr="00654A1C">
        <w:rPr>
          <w:rFonts w:ascii="Tahoma" w:hAnsi="Tahoma" w:cs="Tahoma"/>
        </w:rPr>
        <w:t xml:space="preserve">podpisano izjavo podizvajalca, naslovljeno na naročnika, o tem, da je ta seznanjen s konkretno izstavljenim računom izvajalca oziroma, da pri </w:t>
      </w:r>
      <w:r>
        <w:rPr>
          <w:rFonts w:ascii="Tahoma" w:hAnsi="Tahoma" w:cs="Tahoma"/>
        </w:rPr>
        <w:t>obveznostih iz okvirnega sporazuma</w:t>
      </w:r>
      <w:r w:rsidRPr="00654A1C">
        <w:rPr>
          <w:rFonts w:ascii="Tahoma" w:hAnsi="Tahoma" w:cs="Tahoma"/>
        </w:rPr>
        <w:t>, ki jih obravnava račun, ni sodeloval kot podizvajalec, ter da podizvajalec iz naslova tega računa izvajalca nima in ne bo imel do naročnika nobenih zahtevkov</w:t>
      </w:r>
      <w:r>
        <w:rPr>
          <w:rFonts w:ascii="Tahoma" w:hAnsi="Tahoma" w:cs="Tahoma"/>
        </w:rPr>
        <w:t>.</w:t>
      </w:r>
    </w:p>
    <w:p w:rsidR="009C0D7F" w:rsidRDefault="009C0D7F" w:rsidP="00C0258B">
      <w:pPr>
        <w:keepNext/>
        <w:jc w:val="both"/>
        <w:rPr>
          <w:rFonts w:ascii="Tahoma" w:hAnsi="Tahoma" w:cs="Tahoma"/>
        </w:rPr>
      </w:pPr>
    </w:p>
    <w:p w:rsidR="00A460F0" w:rsidRPr="00654A1C" w:rsidRDefault="00A460F0" w:rsidP="00C0258B">
      <w:pPr>
        <w:keepNext/>
        <w:jc w:val="both"/>
        <w:rPr>
          <w:rFonts w:ascii="Tahoma" w:hAnsi="Tahoma" w:cs="Tahoma"/>
        </w:rPr>
      </w:pPr>
      <w:r w:rsidRPr="00654A1C">
        <w:rPr>
          <w:rFonts w:ascii="Tahoma" w:hAnsi="Tahoma" w:cs="Tahoma"/>
        </w:rPr>
        <w:t xml:space="preserve">V primeru, če nobeden od dokumentov iz prejšnjega odstavka za prijavljenega podizvajalca ni predložen, naročnik do dostavitve vseh dokumentov zadrži plačilo celotnega računa in s tem ne pride v zamudo pri plačilu. </w:t>
      </w:r>
    </w:p>
    <w:p w:rsidR="00A460F0" w:rsidRDefault="00A460F0" w:rsidP="00C0258B">
      <w:pPr>
        <w:keepNext/>
        <w:jc w:val="both"/>
        <w:rPr>
          <w:rFonts w:ascii="Tahoma" w:hAnsi="Tahoma" w:cs="Tahoma"/>
        </w:rPr>
      </w:pPr>
    </w:p>
    <w:p w:rsidR="009C0D7F" w:rsidRDefault="009C0D7F" w:rsidP="00C0258B">
      <w:pPr>
        <w:keepNext/>
        <w:jc w:val="both"/>
        <w:rPr>
          <w:rFonts w:ascii="Tahoma" w:hAnsi="Tahoma" w:cs="Tahoma"/>
        </w:rPr>
      </w:pPr>
      <w:r w:rsidRPr="0077701C">
        <w:rPr>
          <w:rFonts w:ascii="Tahoma" w:hAnsi="Tahoma" w:cs="Tahoma"/>
        </w:rPr>
        <w:t xml:space="preserve">Naročnik bo potrjene račune podizvajalcev poravnal neposredno podizvajalcem na način in v roku kot je dogovorjeno za plačilo </w:t>
      </w:r>
      <w:r>
        <w:rPr>
          <w:rFonts w:ascii="Tahoma" w:hAnsi="Tahoma" w:cs="Tahoma"/>
        </w:rPr>
        <w:t>izvajalcu</w:t>
      </w:r>
      <w:r w:rsidRPr="0077701C">
        <w:rPr>
          <w:rFonts w:ascii="Tahoma" w:hAnsi="Tahoma" w:cs="Tahoma"/>
        </w:rPr>
        <w:t>.</w:t>
      </w:r>
      <w:r>
        <w:rPr>
          <w:rFonts w:ascii="Tahoma" w:hAnsi="Tahoma" w:cs="Tahoma"/>
        </w:rPr>
        <w:t xml:space="preserve"> </w:t>
      </w:r>
    </w:p>
    <w:p w:rsidR="00011993" w:rsidRDefault="00011993" w:rsidP="00C0258B">
      <w:pPr>
        <w:keepNext/>
        <w:jc w:val="both"/>
        <w:rPr>
          <w:rFonts w:ascii="Tahoma" w:hAnsi="Tahoma" w:cs="Tahoma"/>
        </w:rPr>
      </w:pPr>
    </w:p>
    <w:p w:rsidR="00BD033C" w:rsidRDefault="00BD033C" w:rsidP="00C0258B">
      <w:pPr>
        <w:keepNext/>
        <w:jc w:val="both"/>
        <w:rPr>
          <w:rFonts w:ascii="Tahoma" w:hAnsi="Tahoma" w:cs="Tahoma"/>
        </w:rPr>
      </w:pPr>
    </w:p>
    <w:p w:rsidR="00BD033C" w:rsidRDefault="00BD033C" w:rsidP="00C0258B">
      <w:pPr>
        <w:keepNext/>
        <w:jc w:val="both"/>
        <w:rPr>
          <w:rFonts w:ascii="Tahoma" w:hAnsi="Tahoma" w:cs="Tahoma"/>
        </w:rPr>
      </w:pPr>
    </w:p>
    <w:p w:rsidR="000042FF" w:rsidRPr="00E202CD" w:rsidRDefault="000042FF" w:rsidP="00C0258B">
      <w:pPr>
        <w:keepNext/>
        <w:jc w:val="both"/>
        <w:rPr>
          <w:rFonts w:ascii="Tahoma" w:hAnsi="Tahoma" w:cs="Tahoma"/>
          <w:b/>
          <w:i/>
        </w:rPr>
      </w:pPr>
      <w:r w:rsidRPr="0020444E">
        <w:rPr>
          <w:rFonts w:ascii="Tahoma" w:hAnsi="Tahoma" w:cs="Tahoma"/>
          <w:b/>
          <w:i/>
        </w:rPr>
        <w:t>se upošteva v primeru, da</w:t>
      </w:r>
      <w:r w:rsidRPr="00023BC0">
        <w:rPr>
          <w:rFonts w:ascii="Tahoma" w:hAnsi="Tahoma" w:cs="Tahoma"/>
          <w:b/>
          <w:i/>
        </w:rPr>
        <w:t xml:space="preserve"> pod</w:t>
      </w:r>
      <w:r w:rsidRPr="00E202CD">
        <w:rPr>
          <w:rFonts w:ascii="Tahoma" w:hAnsi="Tahoma" w:cs="Tahoma"/>
          <w:b/>
          <w:i/>
        </w:rPr>
        <w:t>izvajalec neposrednega plačila ne bo zahteval:</w:t>
      </w:r>
    </w:p>
    <w:p w:rsidR="00A460F0" w:rsidRDefault="00A460F0" w:rsidP="00C0258B">
      <w:pPr>
        <w:keepNext/>
        <w:tabs>
          <w:tab w:val="left" w:pos="567"/>
          <w:tab w:val="left" w:pos="1702"/>
        </w:tabs>
        <w:jc w:val="both"/>
        <w:rPr>
          <w:rFonts w:ascii="Tahoma" w:hAnsi="Tahoma" w:cs="Tahoma"/>
        </w:rPr>
      </w:pPr>
      <w:r>
        <w:rPr>
          <w:rFonts w:ascii="Tahoma" w:hAnsi="Tahoma" w:cs="Tahoma"/>
        </w:rPr>
        <w:t>Izvajalec mora na zahtevo naročnik</w:t>
      </w:r>
      <w:r w:rsidR="000D500C">
        <w:rPr>
          <w:rFonts w:ascii="Tahoma" w:hAnsi="Tahoma" w:cs="Tahoma"/>
        </w:rPr>
        <w:t>a</w:t>
      </w:r>
      <w:r>
        <w:rPr>
          <w:rFonts w:ascii="Tahoma" w:hAnsi="Tahoma" w:cs="Tahoma"/>
        </w:rPr>
        <w:t xml:space="preserve"> </w:t>
      </w:r>
      <w:r w:rsidRPr="006F1923">
        <w:rPr>
          <w:rFonts w:ascii="Tahoma" w:hAnsi="Tahoma" w:cs="Tahoma"/>
        </w:rPr>
        <w:t>najpozneje v šestdesetih (60) dneh od plačila končnega računa po</w:t>
      </w:r>
      <w:r>
        <w:rPr>
          <w:rFonts w:ascii="Tahoma" w:hAnsi="Tahoma" w:cs="Tahoma"/>
        </w:rPr>
        <w:t>slati</w:t>
      </w:r>
      <w:r w:rsidRPr="006F1923">
        <w:rPr>
          <w:rFonts w:ascii="Tahoma" w:hAnsi="Tahoma" w:cs="Tahoma"/>
        </w:rPr>
        <w:t xml:space="preserve"> svojo pisno izjavo in pisno izjavo podizvajalca, da je podizvajalec prejel plačilo za izvedene </w:t>
      </w:r>
      <w:r w:rsidRPr="006F1923">
        <w:rPr>
          <w:rFonts w:ascii="Tahoma" w:hAnsi="Tahoma" w:cs="Tahoma"/>
        </w:rPr>
        <w:lastRenderedPageBreak/>
        <w:t>storitve, ki so neposredno povezane s predmetom</w:t>
      </w:r>
      <w:r w:rsidR="00756398">
        <w:rPr>
          <w:rFonts w:ascii="Tahoma" w:hAnsi="Tahoma" w:cs="Tahoma"/>
        </w:rPr>
        <w:t xml:space="preserve"> okvirnega sporazuma</w:t>
      </w:r>
      <w:r>
        <w:rPr>
          <w:rFonts w:ascii="Tahoma" w:hAnsi="Tahoma" w:cs="Tahoma"/>
        </w:rPr>
        <w:t>, k</w:t>
      </w:r>
      <w:r w:rsidRPr="006F1923">
        <w:rPr>
          <w:rFonts w:ascii="Tahoma" w:hAnsi="Tahoma" w:cs="Tahoma"/>
        </w:rPr>
        <w:t xml:space="preserve">adar izvajalec nastopa s podizvajalcem, ki </w:t>
      </w:r>
      <w:r>
        <w:rPr>
          <w:rFonts w:ascii="Tahoma" w:hAnsi="Tahoma" w:cs="Tahoma"/>
        </w:rPr>
        <w:t>ni</w:t>
      </w:r>
      <w:r w:rsidRPr="006F1923">
        <w:rPr>
          <w:rFonts w:ascii="Tahoma" w:hAnsi="Tahoma" w:cs="Tahoma"/>
        </w:rPr>
        <w:t xml:space="preserve"> zahteva</w:t>
      </w:r>
      <w:r>
        <w:rPr>
          <w:rFonts w:ascii="Tahoma" w:hAnsi="Tahoma" w:cs="Tahoma"/>
        </w:rPr>
        <w:t>l</w:t>
      </w:r>
      <w:r w:rsidRPr="006F1923">
        <w:rPr>
          <w:rFonts w:ascii="Tahoma" w:hAnsi="Tahoma" w:cs="Tahoma"/>
        </w:rPr>
        <w:t xml:space="preserve"> neposrednega plačila</w:t>
      </w:r>
      <w:r>
        <w:rPr>
          <w:rFonts w:ascii="Tahoma" w:hAnsi="Tahoma" w:cs="Tahoma"/>
        </w:rPr>
        <w:t>.</w:t>
      </w:r>
      <w:r w:rsidRPr="006F1923">
        <w:rPr>
          <w:rFonts w:ascii="Tahoma" w:hAnsi="Tahoma" w:cs="Tahoma"/>
        </w:rPr>
        <w:t xml:space="preserve"> </w:t>
      </w:r>
    </w:p>
    <w:p w:rsidR="00275625" w:rsidRDefault="00275625" w:rsidP="00C0258B">
      <w:pPr>
        <w:keepNext/>
        <w:tabs>
          <w:tab w:val="left" w:pos="567"/>
          <w:tab w:val="left" w:pos="1702"/>
        </w:tabs>
        <w:jc w:val="both"/>
        <w:rPr>
          <w:rFonts w:ascii="Tahoma" w:hAnsi="Tahoma" w:cs="Tahoma"/>
          <w:b/>
          <w:bCs/>
        </w:rPr>
      </w:pPr>
    </w:p>
    <w:p w:rsidR="0075228B" w:rsidRPr="00570326" w:rsidRDefault="0075228B" w:rsidP="00C0258B">
      <w:pPr>
        <w:keepNext/>
        <w:rPr>
          <w:rFonts w:ascii="Tahoma" w:hAnsi="Tahoma" w:cs="Tahoma"/>
          <w:b/>
          <w:i/>
        </w:rPr>
      </w:pPr>
      <w:r w:rsidRPr="00570326">
        <w:rPr>
          <w:rFonts w:ascii="Tahoma" w:hAnsi="Tahoma" w:cs="Tahoma"/>
          <w:b/>
          <w:i/>
        </w:rPr>
        <w:t xml:space="preserve">/ se upošteva v primeru, da </w:t>
      </w:r>
      <w:r w:rsidR="007F7D6E">
        <w:rPr>
          <w:rFonts w:ascii="Tahoma" w:hAnsi="Tahoma" w:cs="Tahoma"/>
          <w:b/>
          <w:i/>
        </w:rPr>
        <w:t>izvajalec</w:t>
      </w:r>
      <w:r w:rsidRPr="00570326">
        <w:rPr>
          <w:rFonts w:ascii="Tahoma" w:hAnsi="Tahoma" w:cs="Tahoma"/>
          <w:b/>
          <w:i/>
        </w:rPr>
        <w:t xml:space="preserve"> ne nastopa s podizvajalcem /</w:t>
      </w:r>
    </w:p>
    <w:p w:rsidR="007F7D6E" w:rsidRPr="00570326" w:rsidRDefault="007F7D6E" w:rsidP="00C0258B">
      <w:pPr>
        <w:keepNext/>
        <w:jc w:val="both"/>
        <w:rPr>
          <w:rFonts w:ascii="Tahoma" w:hAnsi="Tahoma" w:cs="Tahoma"/>
        </w:rPr>
      </w:pPr>
      <w:r w:rsidRPr="00570326">
        <w:rPr>
          <w:rFonts w:ascii="Tahoma" w:hAnsi="Tahoma" w:cs="Tahoma"/>
        </w:rPr>
        <w:t>Izvajalec ob predložitvi ponudbe in ob sklenitvi te</w:t>
      </w:r>
      <w:r>
        <w:rPr>
          <w:rFonts w:ascii="Tahoma" w:hAnsi="Tahoma" w:cs="Tahoma"/>
        </w:rPr>
        <w:t xml:space="preserve">ga okvirnega sporazuma </w:t>
      </w:r>
      <w:r w:rsidRPr="00570326">
        <w:rPr>
          <w:rFonts w:ascii="Tahoma" w:hAnsi="Tahoma" w:cs="Tahoma"/>
        </w:rPr>
        <w:t xml:space="preserve">nima prijavljenih podizvajalcev za izvedbo </w:t>
      </w:r>
      <w:r w:rsidR="007009BF">
        <w:rPr>
          <w:rFonts w:ascii="Tahoma" w:hAnsi="Tahoma" w:cs="Tahoma"/>
        </w:rPr>
        <w:t>okvirnega sporazuma</w:t>
      </w:r>
      <w:r w:rsidRPr="00570326">
        <w:rPr>
          <w:rFonts w:ascii="Tahoma" w:hAnsi="Tahoma" w:cs="Tahoma"/>
        </w:rPr>
        <w:t xml:space="preserve">. </w:t>
      </w:r>
    </w:p>
    <w:p w:rsidR="007F7D6E" w:rsidRDefault="007F7D6E" w:rsidP="00C0258B">
      <w:pPr>
        <w:keepNext/>
        <w:jc w:val="both"/>
        <w:rPr>
          <w:rFonts w:ascii="Tahoma" w:hAnsi="Tahoma" w:cs="Tahoma"/>
          <w:b/>
        </w:rPr>
      </w:pPr>
    </w:p>
    <w:p w:rsidR="001B257C" w:rsidRDefault="007F7D6E" w:rsidP="00C0258B">
      <w:pPr>
        <w:keepNext/>
        <w:jc w:val="both"/>
        <w:rPr>
          <w:rFonts w:ascii="Tahoma" w:hAnsi="Tahoma" w:cs="Tahoma"/>
        </w:rPr>
      </w:pPr>
      <w:r w:rsidRPr="00B01B6B">
        <w:rPr>
          <w:rFonts w:ascii="Tahoma" w:hAnsi="Tahoma" w:cs="Tahoma"/>
        </w:rPr>
        <w:t xml:space="preserve">Izvajalec mora med izvajanjem </w:t>
      </w:r>
      <w:r>
        <w:rPr>
          <w:rFonts w:ascii="Tahoma" w:hAnsi="Tahoma" w:cs="Tahoma"/>
        </w:rPr>
        <w:t xml:space="preserve">okvirnega sporazuma </w:t>
      </w:r>
      <w:r w:rsidRPr="00B01B6B">
        <w:rPr>
          <w:rFonts w:ascii="Tahoma" w:hAnsi="Tahoma" w:cs="Tahoma"/>
        </w:rPr>
        <w:t>naročnika obvestiti o morebitnih spremembah informacij iz drugega odstavka 94. člena ZJN-3 in poslati informacije o novih podizvajalcih, ki jih namerava naknadno vključiti v izvajanje takšnih storitev, in sicer najkasneje v petih (5) dneh po spremembi. V primeru vključitve novih podizvajalcev mora izvajalec skupaj z obvestilom posred</w:t>
      </w:r>
      <w:r w:rsidR="001B257C">
        <w:rPr>
          <w:rFonts w:ascii="Tahoma" w:hAnsi="Tahoma" w:cs="Tahoma"/>
        </w:rPr>
        <w:t xml:space="preserve">ovati tudi podatke in dokumente, in sicer: </w:t>
      </w:r>
      <w:r w:rsidR="001B257C" w:rsidRPr="00D84DB7">
        <w:rPr>
          <w:rFonts w:ascii="Tahoma" w:hAnsi="Tahoma" w:cs="Tahoma"/>
        </w:rPr>
        <w:t>kontaktne podatke in zakonite zastopnike novih podizvajalcev</w:t>
      </w:r>
      <w:r w:rsidR="001B257C">
        <w:rPr>
          <w:rFonts w:ascii="Tahoma" w:hAnsi="Tahoma" w:cs="Tahoma"/>
        </w:rPr>
        <w:t>,</w:t>
      </w:r>
      <w:r w:rsidR="001B257C" w:rsidRPr="00D84DB7">
        <w:rPr>
          <w:rFonts w:ascii="Tahoma" w:hAnsi="Tahoma" w:cs="Tahoma"/>
        </w:rPr>
        <w:t xml:space="preserve"> izpolnjene </w:t>
      </w:r>
      <w:r w:rsidR="001B257C">
        <w:rPr>
          <w:rFonts w:ascii="Tahoma" w:hAnsi="Tahoma" w:cs="Tahoma"/>
        </w:rPr>
        <w:t>ESPD</w:t>
      </w:r>
      <w:r w:rsidR="001B257C" w:rsidRPr="00D84DB7">
        <w:rPr>
          <w:rFonts w:ascii="Tahoma" w:hAnsi="Tahoma" w:cs="Tahoma"/>
        </w:rPr>
        <w:t xml:space="preserve"> novih podizvajalcev v skladu z 79. členom ZJN-3 in pisno zahtevo novega podizvajalca za neposredno plačilo, če novi podizvajalec to zahteva</w:t>
      </w:r>
      <w:r w:rsidRPr="00B01B6B">
        <w:rPr>
          <w:rFonts w:ascii="Tahoma" w:hAnsi="Tahoma" w:cs="Tahoma"/>
        </w:rPr>
        <w:t>.</w:t>
      </w:r>
      <w:r w:rsidR="001B257C">
        <w:rPr>
          <w:rFonts w:ascii="Tahoma" w:hAnsi="Tahoma" w:cs="Tahoma"/>
        </w:rPr>
        <w:t xml:space="preserve"> </w:t>
      </w:r>
    </w:p>
    <w:p w:rsidR="00D030E2" w:rsidRDefault="00D030E2" w:rsidP="00C0258B">
      <w:pPr>
        <w:keepNext/>
        <w:jc w:val="both"/>
        <w:rPr>
          <w:rFonts w:ascii="Tahoma" w:hAnsi="Tahoma" w:cs="Tahoma"/>
        </w:rPr>
      </w:pPr>
    </w:p>
    <w:p w:rsidR="001B257C" w:rsidRDefault="001B257C" w:rsidP="00C0258B">
      <w:pPr>
        <w:keepNext/>
        <w:jc w:val="both"/>
        <w:rPr>
          <w:rFonts w:ascii="Tahoma" w:hAnsi="Tahoma" w:cs="Tahoma"/>
        </w:rPr>
      </w:pPr>
      <w:r w:rsidRPr="001F6769">
        <w:rPr>
          <w:rFonts w:ascii="Tahoma" w:hAnsi="Tahoma" w:cs="Tahoma"/>
        </w:rPr>
        <w:t xml:space="preserve">Naročnik bo zavrnil vsakega podizvajalca, </w:t>
      </w:r>
      <w:r>
        <w:rPr>
          <w:rFonts w:ascii="Tahoma" w:hAnsi="Tahoma" w:cs="Tahoma"/>
        </w:rPr>
        <w:t>ki ne izpolnjuje pogojev</w:t>
      </w:r>
      <w:r w:rsidR="006A1CBC">
        <w:rPr>
          <w:rFonts w:ascii="Tahoma" w:hAnsi="Tahoma" w:cs="Tahoma"/>
        </w:rPr>
        <w:t xml:space="preserve"> razpisne</w:t>
      </w:r>
      <w:r>
        <w:rPr>
          <w:rFonts w:ascii="Tahoma" w:hAnsi="Tahoma" w:cs="Tahoma"/>
        </w:rPr>
        <w:t xml:space="preserve"> </w:t>
      </w:r>
      <w:r w:rsidR="006A1CBC">
        <w:rPr>
          <w:rFonts w:ascii="Tahoma" w:hAnsi="Tahoma" w:cs="Tahoma"/>
        </w:rPr>
        <w:t>dokumentacije</w:t>
      </w:r>
      <w:r>
        <w:rPr>
          <w:rFonts w:ascii="Tahoma" w:hAnsi="Tahoma" w:cs="Tahoma"/>
        </w:rPr>
        <w:t>, ki se nanašajo na podizvajalce</w:t>
      </w:r>
      <w:r w:rsidRPr="001F6769">
        <w:rPr>
          <w:rFonts w:ascii="Tahoma" w:hAnsi="Tahoma" w:cs="Tahoma"/>
        </w:rPr>
        <w:t xml:space="preserve">. Naročnik lahko zavrne predlog za zamenjavo podizvajalca oziroma vključitev novega podizvajalca tudi, če bi to lahko vplivalo na nemoteno izvajanje ali dokončanje </w:t>
      </w:r>
      <w:r>
        <w:rPr>
          <w:rFonts w:ascii="Tahoma" w:hAnsi="Tahoma" w:cs="Tahoma"/>
        </w:rPr>
        <w:t>storitev</w:t>
      </w:r>
      <w:r w:rsidRPr="001F6769">
        <w:rPr>
          <w:rFonts w:ascii="Tahoma" w:hAnsi="Tahoma" w:cs="Tahoma"/>
        </w:rPr>
        <w:t xml:space="preserve"> in če novi podizvajalec ne izpolnjuje pogojev, ki jih je postavil naročnik v</w:t>
      </w:r>
      <w:r w:rsidR="006A1CBC">
        <w:rPr>
          <w:rFonts w:ascii="Tahoma" w:hAnsi="Tahoma" w:cs="Tahoma"/>
        </w:rPr>
        <w:t xml:space="preserve"> razpisni</w:t>
      </w:r>
      <w:r w:rsidRPr="001F6769">
        <w:rPr>
          <w:rFonts w:ascii="Tahoma" w:hAnsi="Tahoma" w:cs="Tahoma"/>
        </w:rPr>
        <w:t xml:space="preserve"> dokumentaciji. Naročnik </w:t>
      </w:r>
      <w:r>
        <w:rPr>
          <w:rFonts w:ascii="Tahoma" w:hAnsi="Tahoma" w:cs="Tahoma"/>
        </w:rPr>
        <w:t>bo</w:t>
      </w:r>
      <w:r w:rsidRPr="001F6769">
        <w:rPr>
          <w:rFonts w:ascii="Tahoma" w:hAnsi="Tahoma" w:cs="Tahoma"/>
        </w:rPr>
        <w:t xml:space="preserve"> o morebitni zavrnit</w:t>
      </w:r>
      <w:r w:rsidR="007009BF">
        <w:rPr>
          <w:rFonts w:ascii="Tahoma" w:hAnsi="Tahoma" w:cs="Tahoma"/>
        </w:rPr>
        <w:t>vi novega podizvajalca obvestil</w:t>
      </w:r>
      <w:r w:rsidRPr="001F6769">
        <w:rPr>
          <w:rFonts w:ascii="Tahoma" w:hAnsi="Tahoma" w:cs="Tahoma"/>
        </w:rPr>
        <w:t xml:space="preserve"> izvajalca najpozneje v desetih</w:t>
      </w:r>
      <w:r>
        <w:rPr>
          <w:rFonts w:ascii="Tahoma" w:hAnsi="Tahoma" w:cs="Tahoma"/>
        </w:rPr>
        <w:t xml:space="preserve"> (10) </w:t>
      </w:r>
      <w:r w:rsidRPr="001F6769">
        <w:rPr>
          <w:rFonts w:ascii="Tahoma" w:hAnsi="Tahoma" w:cs="Tahoma"/>
        </w:rPr>
        <w:t>dneh od prejema predloga.</w:t>
      </w:r>
    </w:p>
    <w:p w:rsidR="007009BF" w:rsidRDefault="007009BF" w:rsidP="00C0258B">
      <w:pPr>
        <w:keepNext/>
        <w:jc w:val="both"/>
        <w:rPr>
          <w:rFonts w:ascii="Tahoma" w:hAnsi="Tahoma" w:cs="Tahoma"/>
        </w:rPr>
      </w:pPr>
    </w:p>
    <w:p w:rsidR="001B257C" w:rsidRDefault="001B257C" w:rsidP="00C0258B">
      <w:pPr>
        <w:keepNext/>
        <w:jc w:val="both"/>
        <w:rPr>
          <w:rFonts w:ascii="Tahoma" w:hAnsi="Tahoma" w:cs="Tahoma"/>
        </w:rPr>
      </w:pPr>
      <w:r>
        <w:rPr>
          <w:rFonts w:ascii="Tahoma" w:hAnsi="Tahoma" w:cs="Tahoma"/>
        </w:rPr>
        <w:t>Izvajalec</w:t>
      </w:r>
      <w:r w:rsidRPr="0077701C">
        <w:rPr>
          <w:rFonts w:ascii="Tahoma" w:hAnsi="Tahoma" w:cs="Tahoma"/>
        </w:rPr>
        <w:t xml:space="preserve"> v razmerju do naročnika v celoti odgovarja za dobro izvedbo</w:t>
      </w:r>
      <w:r>
        <w:rPr>
          <w:rFonts w:ascii="Tahoma" w:hAnsi="Tahoma" w:cs="Tahoma"/>
        </w:rPr>
        <w:t xml:space="preserve"> </w:t>
      </w:r>
      <w:r w:rsidRPr="0077701C">
        <w:rPr>
          <w:rFonts w:ascii="Tahoma" w:hAnsi="Tahoma" w:cs="Tahoma"/>
        </w:rPr>
        <w:t>obveznosti</w:t>
      </w:r>
      <w:r>
        <w:rPr>
          <w:rFonts w:ascii="Tahoma" w:hAnsi="Tahoma" w:cs="Tahoma"/>
        </w:rPr>
        <w:t xml:space="preserve"> iz okvirnega sporazuma</w:t>
      </w:r>
      <w:r w:rsidRPr="0077701C">
        <w:rPr>
          <w:rFonts w:ascii="Tahoma" w:hAnsi="Tahoma" w:cs="Tahoma"/>
        </w:rPr>
        <w:t>, ne glede na število podizvajalcev.</w:t>
      </w:r>
    </w:p>
    <w:p w:rsidR="008876D8" w:rsidRDefault="00C13D55" w:rsidP="00C0258B">
      <w:pPr>
        <w:pStyle w:val="Odstavekseznama"/>
        <w:keepNext/>
        <w:numPr>
          <w:ilvl w:val="0"/>
          <w:numId w:val="35"/>
        </w:numPr>
        <w:tabs>
          <w:tab w:val="left" w:pos="851"/>
          <w:tab w:val="left" w:pos="1702"/>
        </w:tabs>
        <w:spacing w:before="240"/>
        <w:ind w:hanging="1215"/>
        <w:jc w:val="both"/>
        <w:rPr>
          <w:rFonts w:ascii="Tahoma" w:hAnsi="Tahoma" w:cs="Tahoma"/>
          <w:b/>
        </w:rPr>
      </w:pPr>
      <w:r>
        <w:rPr>
          <w:rFonts w:ascii="Tahoma" w:hAnsi="Tahoma" w:cs="Tahoma"/>
          <w:b/>
        </w:rPr>
        <w:t>KAKOVOST IN GARANCIJA</w:t>
      </w:r>
    </w:p>
    <w:p w:rsidR="002474B7" w:rsidRDefault="002474B7" w:rsidP="00C0258B">
      <w:pPr>
        <w:keepNext/>
        <w:tabs>
          <w:tab w:val="left" w:pos="851"/>
          <w:tab w:val="left" w:pos="1702"/>
        </w:tabs>
        <w:ind w:left="1440"/>
        <w:jc w:val="both"/>
        <w:rPr>
          <w:rFonts w:ascii="Tahoma" w:hAnsi="Tahoma" w:cs="Tahoma"/>
          <w:b/>
        </w:rPr>
      </w:pPr>
    </w:p>
    <w:p w:rsidR="002474B7" w:rsidRDefault="002474B7" w:rsidP="00C0258B">
      <w:pPr>
        <w:keepNext/>
        <w:numPr>
          <w:ilvl w:val="1"/>
          <w:numId w:val="6"/>
        </w:numPr>
        <w:tabs>
          <w:tab w:val="clear" w:pos="1440"/>
        </w:tabs>
        <w:ind w:left="426" w:hanging="426"/>
        <w:jc w:val="center"/>
        <w:rPr>
          <w:rFonts w:ascii="Tahoma" w:hAnsi="Tahoma" w:cs="Tahoma"/>
        </w:rPr>
      </w:pPr>
      <w:r w:rsidRPr="002474B7">
        <w:rPr>
          <w:rFonts w:ascii="Tahoma" w:hAnsi="Tahoma" w:cs="Tahoma"/>
        </w:rPr>
        <w:t>člen</w:t>
      </w:r>
    </w:p>
    <w:p w:rsidR="002474B7" w:rsidRDefault="002474B7" w:rsidP="00C0258B">
      <w:pPr>
        <w:keepNext/>
        <w:ind w:left="426"/>
        <w:jc w:val="center"/>
        <w:rPr>
          <w:rFonts w:ascii="Tahoma" w:hAnsi="Tahoma" w:cs="Tahoma"/>
        </w:rPr>
      </w:pPr>
    </w:p>
    <w:p w:rsidR="00C13D55" w:rsidRPr="00951A91" w:rsidRDefault="00C13D55" w:rsidP="00C0258B">
      <w:pPr>
        <w:keepNext/>
        <w:tabs>
          <w:tab w:val="left" w:pos="567"/>
          <w:tab w:val="left" w:pos="1702"/>
        </w:tabs>
        <w:jc w:val="both"/>
        <w:rPr>
          <w:rFonts w:ascii="Tahoma" w:hAnsi="Tahoma" w:cs="Tahoma"/>
        </w:rPr>
      </w:pPr>
      <w:r w:rsidRPr="00951A91">
        <w:rPr>
          <w:rFonts w:ascii="Tahoma" w:hAnsi="Tahoma" w:cs="Tahoma"/>
        </w:rPr>
        <w:t xml:space="preserve">Vsi materiali, oprema, naprave, sistemi </w:t>
      </w:r>
      <w:r>
        <w:rPr>
          <w:rFonts w:ascii="Tahoma" w:hAnsi="Tahoma" w:cs="Tahoma"/>
        </w:rPr>
        <w:t>ter</w:t>
      </w:r>
      <w:r w:rsidRPr="00951A91">
        <w:rPr>
          <w:rFonts w:ascii="Tahoma" w:hAnsi="Tahoma" w:cs="Tahoma"/>
        </w:rPr>
        <w:t xml:space="preserve"> iz</w:t>
      </w:r>
      <w:r>
        <w:rPr>
          <w:rFonts w:ascii="Tahoma" w:hAnsi="Tahoma" w:cs="Tahoma"/>
        </w:rPr>
        <w:t>vedba vzdrževalnih del in popravil</w:t>
      </w:r>
      <w:r w:rsidRPr="00951A91">
        <w:rPr>
          <w:rFonts w:ascii="Tahoma" w:hAnsi="Tahoma" w:cs="Tahoma"/>
        </w:rPr>
        <w:t xml:space="preserve"> morajo ustrezati pogojem iz </w:t>
      </w:r>
      <w:r>
        <w:rPr>
          <w:rFonts w:ascii="Tahoma" w:hAnsi="Tahoma" w:cs="Tahoma"/>
        </w:rPr>
        <w:t>okvirnega sporazuma</w:t>
      </w:r>
      <w:r w:rsidRPr="00951A91">
        <w:rPr>
          <w:rFonts w:ascii="Tahoma" w:hAnsi="Tahoma" w:cs="Tahoma"/>
        </w:rPr>
        <w:t xml:space="preserve"> in tehničnim </w:t>
      </w:r>
      <w:r>
        <w:rPr>
          <w:rFonts w:ascii="Tahoma" w:hAnsi="Tahoma" w:cs="Tahoma"/>
        </w:rPr>
        <w:t>zahtevam</w:t>
      </w:r>
      <w:r w:rsidRPr="00951A91">
        <w:rPr>
          <w:rFonts w:ascii="Tahoma" w:hAnsi="Tahoma" w:cs="Tahoma"/>
        </w:rPr>
        <w:t xml:space="preserve">, seznamu opreme, ki se bo </w:t>
      </w:r>
      <w:r>
        <w:rPr>
          <w:rFonts w:ascii="Tahoma" w:hAnsi="Tahoma" w:cs="Tahoma"/>
        </w:rPr>
        <w:t>zamenjala</w:t>
      </w:r>
      <w:r w:rsidRPr="00951A91">
        <w:rPr>
          <w:rFonts w:ascii="Tahoma" w:hAnsi="Tahoma" w:cs="Tahoma"/>
        </w:rPr>
        <w:t xml:space="preserve"> in navodilom naročnika. Vsa </w:t>
      </w:r>
      <w:r>
        <w:rPr>
          <w:rFonts w:ascii="Tahoma" w:hAnsi="Tahoma" w:cs="Tahoma"/>
        </w:rPr>
        <w:t xml:space="preserve">vzdrževalna dela in popravila </w:t>
      </w:r>
      <w:r w:rsidRPr="00951A91">
        <w:rPr>
          <w:rFonts w:ascii="Tahoma" w:hAnsi="Tahoma" w:cs="Tahoma"/>
        </w:rPr>
        <w:t>oz</w:t>
      </w:r>
      <w:r>
        <w:rPr>
          <w:rFonts w:ascii="Tahoma" w:hAnsi="Tahoma" w:cs="Tahoma"/>
        </w:rPr>
        <w:t xml:space="preserve">iroma zamenjave opreme </w:t>
      </w:r>
      <w:r w:rsidRPr="00951A91">
        <w:rPr>
          <w:rFonts w:ascii="Tahoma" w:hAnsi="Tahoma" w:cs="Tahoma"/>
        </w:rPr>
        <w:t xml:space="preserve">se morajo opraviti na veljaven in strokoven način skladno s tehnično in drugo dokumentacijo ter s pravili in standardi stroke. </w:t>
      </w:r>
    </w:p>
    <w:p w:rsidR="00C13D55" w:rsidRPr="00951A91" w:rsidRDefault="00C13D55" w:rsidP="00C0258B">
      <w:pPr>
        <w:keepNext/>
        <w:tabs>
          <w:tab w:val="left" w:pos="567"/>
          <w:tab w:val="left" w:pos="1702"/>
        </w:tabs>
        <w:jc w:val="both"/>
        <w:rPr>
          <w:rFonts w:ascii="Tahoma" w:hAnsi="Tahoma" w:cs="Tahoma"/>
        </w:rPr>
      </w:pPr>
    </w:p>
    <w:p w:rsidR="00C13D55" w:rsidRDefault="00C13D55" w:rsidP="00C0258B">
      <w:pPr>
        <w:keepNext/>
        <w:tabs>
          <w:tab w:val="left" w:pos="567"/>
          <w:tab w:val="left" w:pos="1702"/>
        </w:tabs>
        <w:jc w:val="both"/>
        <w:rPr>
          <w:rFonts w:ascii="Tahoma" w:hAnsi="Tahoma" w:cs="Tahoma"/>
        </w:rPr>
      </w:pPr>
      <w:r w:rsidRPr="00951A91">
        <w:rPr>
          <w:rFonts w:ascii="Tahoma" w:hAnsi="Tahoma" w:cs="Tahoma"/>
        </w:rPr>
        <w:t>Naročnik ali njegov nadzornik imata pravico,</w:t>
      </w:r>
      <w:r>
        <w:rPr>
          <w:rFonts w:ascii="Tahoma" w:hAnsi="Tahoma" w:cs="Tahoma"/>
        </w:rPr>
        <w:t xml:space="preserve"> da v času zamenjave in vzdrževalnih posegov</w:t>
      </w:r>
      <w:r w:rsidRPr="00951A91">
        <w:rPr>
          <w:rFonts w:ascii="Tahoma" w:hAnsi="Tahoma" w:cs="Tahoma"/>
        </w:rPr>
        <w:t xml:space="preserve"> kontrolirata in preverjata materiale, naprave, opremo in sisteme, ki so namenjeni za </w:t>
      </w:r>
      <w:r>
        <w:rPr>
          <w:rFonts w:ascii="Tahoma" w:hAnsi="Tahoma" w:cs="Tahoma"/>
        </w:rPr>
        <w:t>vzdrževalna dela oz. popravila</w:t>
      </w:r>
      <w:r w:rsidRPr="00951A91">
        <w:rPr>
          <w:rFonts w:ascii="Tahoma" w:hAnsi="Tahoma" w:cs="Tahoma"/>
        </w:rPr>
        <w:t xml:space="preserve">, vendar takšna kontrola ali preveritev z ničemer ne odvezuje izvajalca nobene obveznosti iz </w:t>
      </w:r>
      <w:r>
        <w:rPr>
          <w:rFonts w:ascii="Tahoma" w:hAnsi="Tahoma" w:cs="Tahoma"/>
        </w:rPr>
        <w:t>okvirnega sporazuma</w:t>
      </w:r>
      <w:r w:rsidRPr="00951A91">
        <w:rPr>
          <w:rFonts w:ascii="Tahoma" w:hAnsi="Tahoma" w:cs="Tahoma"/>
        </w:rPr>
        <w:t>. Ni potrebno, da je kontrola v naprej napovedana, vendar jo je potrebno opraviti ob primernem času.</w:t>
      </w:r>
    </w:p>
    <w:p w:rsidR="002474B7" w:rsidRDefault="002474B7" w:rsidP="00C0258B">
      <w:pPr>
        <w:keepNext/>
        <w:numPr>
          <w:ilvl w:val="1"/>
          <w:numId w:val="6"/>
        </w:numPr>
        <w:tabs>
          <w:tab w:val="clear" w:pos="1440"/>
        </w:tabs>
        <w:ind w:left="426" w:hanging="426"/>
        <w:jc w:val="center"/>
        <w:rPr>
          <w:rFonts w:ascii="Tahoma" w:hAnsi="Tahoma" w:cs="Tahoma"/>
        </w:rPr>
      </w:pPr>
      <w:r>
        <w:rPr>
          <w:rFonts w:ascii="Tahoma" w:hAnsi="Tahoma" w:cs="Tahoma"/>
        </w:rPr>
        <w:t>člen</w:t>
      </w:r>
    </w:p>
    <w:p w:rsidR="002474B7" w:rsidRDefault="002474B7" w:rsidP="00C0258B">
      <w:pPr>
        <w:keepNext/>
        <w:ind w:left="426"/>
        <w:jc w:val="center"/>
        <w:rPr>
          <w:rFonts w:ascii="Tahoma" w:hAnsi="Tahoma" w:cs="Tahoma"/>
        </w:rPr>
      </w:pPr>
    </w:p>
    <w:p w:rsidR="00C13D55" w:rsidRPr="00C13D55" w:rsidRDefault="00C13D55" w:rsidP="00C0258B">
      <w:pPr>
        <w:keepNext/>
        <w:jc w:val="both"/>
        <w:rPr>
          <w:rFonts w:ascii="Tahoma" w:hAnsi="Tahoma" w:cs="Tahoma"/>
        </w:rPr>
      </w:pPr>
      <w:r w:rsidRPr="00C13D55">
        <w:rPr>
          <w:rFonts w:ascii="Tahoma" w:hAnsi="Tahoma" w:cs="Tahoma"/>
        </w:rPr>
        <w:t>Garancijska doba za novo vgrajene dele/opremo znaša najmanj šest (6) mesecev oziroma skladno z garancijskimi zagotovili proizvajalca. Garancijski rok za novo vgrajene dele/opremo začne teči z dnem vgradnje oziroma podpisom zapisnika o novo vgrajenih delih/opremi s strani obeh predstavnikov strank tega okvirnega sporazuma.</w:t>
      </w:r>
    </w:p>
    <w:p w:rsidR="00C13D55" w:rsidRPr="00C13D55" w:rsidRDefault="00C13D55" w:rsidP="00C0258B">
      <w:pPr>
        <w:keepNext/>
        <w:jc w:val="both"/>
        <w:rPr>
          <w:rFonts w:ascii="Tahoma" w:hAnsi="Tahoma" w:cs="Tahoma"/>
        </w:rPr>
      </w:pPr>
    </w:p>
    <w:p w:rsidR="00C13D55" w:rsidRPr="00C13D55" w:rsidRDefault="00C13D55" w:rsidP="00C0258B">
      <w:pPr>
        <w:keepNext/>
        <w:jc w:val="both"/>
        <w:rPr>
          <w:rFonts w:ascii="Tahoma" w:hAnsi="Tahoma" w:cs="Tahoma"/>
        </w:rPr>
      </w:pPr>
      <w:r w:rsidRPr="00C13D55">
        <w:rPr>
          <w:rFonts w:ascii="Tahoma" w:hAnsi="Tahoma" w:cs="Tahoma"/>
        </w:rPr>
        <w:t>V garancijski dobi bo moral izvajalec na svoje stroške odpraviti vse okvare in napake na dobavljeni opremi in na izvedenih vzdrževalnih delih.</w:t>
      </w:r>
    </w:p>
    <w:p w:rsidR="00C13D55" w:rsidRPr="00C13D55" w:rsidRDefault="00C13D55" w:rsidP="00C0258B">
      <w:pPr>
        <w:keepNext/>
        <w:jc w:val="both"/>
        <w:rPr>
          <w:rFonts w:ascii="Tahoma" w:hAnsi="Tahoma" w:cs="Tahoma"/>
        </w:rPr>
      </w:pPr>
    </w:p>
    <w:p w:rsidR="00C13D55" w:rsidRPr="00C13D55" w:rsidRDefault="00C13D55" w:rsidP="00C0258B">
      <w:pPr>
        <w:keepNext/>
        <w:jc w:val="both"/>
        <w:rPr>
          <w:rFonts w:ascii="Tahoma" w:hAnsi="Tahoma" w:cs="Tahoma"/>
        </w:rPr>
      </w:pPr>
      <w:r w:rsidRPr="00C13D55">
        <w:rPr>
          <w:rFonts w:ascii="Tahoma" w:hAnsi="Tahoma" w:cs="Tahoma"/>
          <w:lang w:val="x-none"/>
        </w:rPr>
        <w:t xml:space="preserve">Če se v garancijskem roku pojavijo pomanjkljivosti zaradi kakovosti opravljenih </w:t>
      </w:r>
      <w:r w:rsidRPr="00C13D55">
        <w:rPr>
          <w:rFonts w:ascii="Tahoma" w:hAnsi="Tahoma" w:cs="Tahoma"/>
        </w:rPr>
        <w:t>vzdrževalnih del in popravil</w:t>
      </w:r>
      <w:r w:rsidRPr="00C13D55">
        <w:rPr>
          <w:rFonts w:ascii="Tahoma" w:hAnsi="Tahoma" w:cs="Tahoma"/>
          <w:lang w:val="x-none"/>
        </w:rPr>
        <w:t xml:space="preserve"> ali vgrajen</w:t>
      </w:r>
      <w:r w:rsidRPr="00C13D55">
        <w:rPr>
          <w:rFonts w:ascii="Tahoma" w:hAnsi="Tahoma" w:cs="Tahoma"/>
        </w:rPr>
        <w:t>e</w:t>
      </w:r>
      <w:r w:rsidRPr="00C13D55">
        <w:rPr>
          <w:rFonts w:ascii="Tahoma" w:hAnsi="Tahoma" w:cs="Tahoma"/>
          <w:lang w:val="x-none"/>
        </w:rPr>
        <w:t xml:space="preserve"> </w:t>
      </w:r>
      <w:r w:rsidRPr="00C13D55">
        <w:rPr>
          <w:rFonts w:ascii="Tahoma" w:hAnsi="Tahoma" w:cs="Tahoma"/>
        </w:rPr>
        <w:t>opreme oziroma materiala</w:t>
      </w:r>
      <w:r w:rsidRPr="00C13D55">
        <w:rPr>
          <w:rFonts w:ascii="Tahoma" w:hAnsi="Tahoma" w:cs="Tahoma"/>
          <w:lang w:val="x-none"/>
        </w:rPr>
        <w:t xml:space="preserve">, </w:t>
      </w:r>
      <w:r w:rsidRPr="00C13D55">
        <w:rPr>
          <w:rFonts w:ascii="Tahoma" w:hAnsi="Tahoma" w:cs="Tahoma"/>
        </w:rPr>
        <w:t xml:space="preserve">jih mora izvajalec odpraviti na svoje stroške </w:t>
      </w:r>
      <w:r w:rsidRPr="00C13D55">
        <w:rPr>
          <w:rFonts w:ascii="Tahoma" w:hAnsi="Tahoma" w:cs="Tahoma"/>
          <w:lang w:val="x-none"/>
        </w:rPr>
        <w:t xml:space="preserve">v </w:t>
      </w:r>
      <w:r w:rsidRPr="00C13D55">
        <w:rPr>
          <w:rFonts w:ascii="Tahoma" w:hAnsi="Tahoma" w:cs="Tahoma"/>
        </w:rPr>
        <w:t>roku 24 (štiriindvajset) ur</w:t>
      </w:r>
      <w:r w:rsidRPr="00C13D55">
        <w:rPr>
          <w:rFonts w:ascii="Tahoma" w:hAnsi="Tahoma" w:cs="Tahoma"/>
          <w:lang w:val="x-none"/>
        </w:rPr>
        <w:t>, odkar mu je bila napaka</w:t>
      </w:r>
      <w:r w:rsidRPr="00C13D55">
        <w:rPr>
          <w:rFonts w:ascii="Tahoma" w:hAnsi="Tahoma" w:cs="Tahoma"/>
        </w:rPr>
        <w:t xml:space="preserve"> pisno</w:t>
      </w:r>
      <w:r w:rsidRPr="00C13D55">
        <w:rPr>
          <w:rFonts w:ascii="Tahoma" w:hAnsi="Tahoma" w:cs="Tahoma"/>
          <w:lang w:val="x-none"/>
        </w:rPr>
        <w:t xml:space="preserve"> sporočena</w:t>
      </w:r>
      <w:r w:rsidRPr="00C13D55">
        <w:rPr>
          <w:rFonts w:ascii="Tahoma" w:hAnsi="Tahoma" w:cs="Tahoma"/>
        </w:rPr>
        <w:t xml:space="preserve"> (posredovan reklamacijski zapisnik)</w:t>
      </w:r>
      <w:r w:rsidRPr="00C13D55">
        <w:rPr>
          <w:rFonts w:ascii="Tahoma" w:hAnsi="Tahoma" w:cs="Tahoma"/>
          <w:lang w:val="x-none"/>
        </w:rPr>
        <w:t xml:space="preserve"> </w:t>
      </w:r>
      <w:r w:rsidRPr="00C13D55">
        <w:rPr>
          <w:rFonts w:ascii="Tahoma" w:hAnsi="Tahoma" w:cs="Tahoma"/>
        </w:rPr>
        <w:t>v primeru nujnih vzdrževalnih del in popravil oziroma v roku sedmih (7) dni v primeru ostalih (nenujnih) vzdrževalnih del in popravil.</w:t>
      </w:r>
    </w:p>
    <w:p w:rsidR="00C13D55" w:rsidRPr="00C13D55" w:rsidRDefault="00C13D55" w:rsidP="00C0258B">
      <w:pPr>
        <w:keepNext/>
        <w:jc w:val="both"/>
        <w:rPr>
          <w:rFonts w:ascii="Tahoma" w:hAnsi="Tahoma" w:cs="Tahoma"/>
        </w:rPr>
      </w:pPr>
    </w:p>
    <w:p w:rsidR="00C13D55" w:rsidRDefault="00C13D55" w:rsidP="00C0258B">
      <w:pPr>
        <w:keepNext/>
        <w:jc w:val="both"/>
        <w:rPr>
          <w:rFonts w:ascii="Tahoma" w:hAnsi="Tahoma" w:cs="Tahoma"/>
        </w:rPr>
      </w:pPr>
      <w:r w:rsidRPr="00C13D55">
        <w:rPr>
          <w:rFonts w:ascii="Tahoma" w:hAnsi="Tahoma" w:cs="Tahoma"/>
          <w:lang w:val="x-none"/>
        </w:rPr>
        <w:t>Če izvajalec v</w:t>
      </w:r>
      <w:r w:rsidRPr="00C13D55">
        <w:rPr>
          <w:rFonts w:ascii="Tahoma" w:hAnsi="Tahoma" w:cs="Tahoma"/>
        </w:rPr>
        <w:t xml:space="preserve"> rokih iz tega člena</w:t>
      </w:r>
      <w:r w:rsidRPr="00C13D55">
        <w:rPr>
          <w:rFonts w:ascii="Tahoma" w:hAnsi="Tahoma" w:cs="Tahoma"/>
          <w:lang w:val="x-none"/>
        </w:rPr>
        <w:t xml:space="preserve"> ne </w:t>
      </w:r>
      <w:r w:rsidRPr="00C13D55">
        <w:rPr>
          <w:rFonts w:ascii="Tahoma" w:hAnsi="Tahoma" w:cs="Tahoma"/>
        </w:rPr>
        <w:t>odpravi</w:t>
      </w:r>
      <w:r w:rsidRPr="00C13D55">
        <w:rPr>
          <w:rFonts w:ascii="Tahoma" w:hAnsi="Tahoma" w:cs="Tahoma"/>
          <w:lang w:val="x-none"/>
        </w:rPr>
        <w:t xml:space="preserve"> pomanjkljivosti</w:t>
      </w:r>
      <w:r w:rsidRPr="00C13D55">
        <w:rPr>
          <w:rFonts w:ascii="Tahoma" w:hAnsi="Tahoma" w:cs="Tahoma"/>
        </w:rPr>
        <w:t>/napake</w:t>
      </w:r>
      <w:r w:rsidRPr="00C13D55">
        <w:rPr>
          <w:rFonts w:ascii="Tahoma" w:hAnsi="Tahoma" w:cs="Tahoma"/>
          <w:lang w:val="x-none"/>
        </w:rPr>
        <w:t xml:space="preserve"> ali se z naročnikom ne dogovori za nov rok </w:t>
      </w:r>
      <w:r w:rsidRPr="00C13D55">
        <w:rPr>
          <w:rFonts w:ascii="Tahoma" w:hAnsi="Tahoma" w:cs="Tahoma"/>
        </w:rPr>
        <w:t>odprave pomanjkljivosti/napake</w:t>
      </w:r>
      <w:r w:rsidRPr="00C13D55">
        <w:rPr>
          <w:rFonts w:ascii="Tahoma" w:hAnsi="Tahoma" w:cs="Tahoma"/>
          <w:lang w:val="x-none"/>
        </w:rPr>
        <w:t xml:space="preserve">, bo naročnik </w:t>
      </w:r>
      <w:r w:rsidRPr="00C13D55">
        <w:rPr>
          <w:rFonts w:ascii="Tahoma" w:hAnsi="Tahoma" w:cs="Tahoma"/>
        </w:rPr>
        <w:t>zaračunal izvajalcu dogovorjeno kazen iz okvirnega sporazuma iz 21. člena tega okvirnega sporazuma, za vsak koledarski dan zamude do odprave pomanjkljivosti/napak.</w:t>
      </w:r>
    </w:p>
    <w:p w:rsidR="00F75D58" w:rsidRPr="00F75D58" w:rsidRDefault="00F75D58" w:rsidP="00C0258B">
      <w:pPr>
        <w:pStyle w:val="Odstavekseznama"/>
        <w:keepNext/>
        <w:numPr>
          <w:ilvl w:val="0"/>
          <w:numId w:val="35"/>
        </w:numPr>
        <w:tabs>
          <w:tab w:val="left" w:pos="851"/>
          <w:tab w:val="left" w:pos="1702"/>
        </w:tabs>
        <w:spacing w:before="240"/>
        <w:ind w:hanging="1215"/>
        <w:jc w:val="both"/>
        <w:rPr>
          <w:rFonts w:ascii="Tahoma" w:hAnsi="Tahoma" w:cs="Tahoma"/>
          <w:b/>
        </w:rPr>
      </w:pPr>
      <w:r w:rsidRPr="00F75D58">
        <w:rPr>
          <w:rFonts w:ascii="Tahoma" w:hAnsi="Tahoma" w:cs="Tahoma"/>
          <w:b/>
        </w:rPr>
        <w:t>NAROČANJE, ROK IZVEDBE</w:t>
      </w:r>
    </w:p>
    <w:p w:rsidR="00810C71" w:rsidRDefault="00810C71" w:rsidP="00C0258B">
      <w:pPr>
        <w:keepNext/>
        <w:jc w:val="both"/>
        <w:rPr>
          <w:rFonts w:ascii="Tahoma" w:hAnsi="Tahoma" w:cs="Tahoma"/>
        </w:rPr>
      </w:pPr>
    </w:p>
    <w:p w:rsidR="00DE214F" w:rsidRDefault="00DE214F" w:rsidP="00C0258B">
      <w:pPr>
        <w:keepNext/>
        <w:numPr>
          <w:ilvl w:val="1"/>
          <w:numId w:val="6"/>
        </w:numPr>
        <w:tabs>
          <w:tab w:val="clear" w:pos="1440"/>
        </w:tabs>
        <w:ind w:left="426" w:hanging="426"/>
        <w:jc w:val="center"/>
        <w:rPr>
          <w:rFonts w:ascii="Tahoma" w:hAnsi="Tahoma" w:cs="Tahoma"/>
        </w:rPr>
      </w:pPr>
      <w:r>
        <w:rPr>
          <w:rFonts w:ascii="Tahoma" w:hAnsi="Tahoma" w:cs="Tahoma"/>
        </w:rPr>
        <w:t>člen</w:t>
      </w:r>
    </w:p>
    <w:p w:rsidR="00DE214F" w:rsidRDefault="00DE214F" w:rsidP="00C0258B">
      <w:pPr>
        <w:keepNext/>
        <w:jc w:val="both"/>
        <w:rPr>
          <w:rFonts w:ascii="Tahoma" w:hAnsi="Tahoma" w:cs="Tahoma"/>
        </w:rPr>
      </w:pPr>
    </w:p>
    <w:p w:rsidR="00F75D58" w:rsidRPr="00F75D58" w:rsidRDefault="00F75D58" w:rsidP="00C0258B">
      <w:pPr>
        <w:keepNext/>
        <w:jc w:val="both"/>
        <w:rPr>
          <w:rFonts w:ascii="Tahoma" w:hAnsi="Tahoma" w:cs="Tahoma"/>
        </w:rPr>
      </w:pPr>
      <w:r w:rsidRPr="00F75D58">
        <w:rPr>
          <w:rFonts w:ascii="Tahoma" w:hAnsi="Tahoma" w:cs="Tahoma"/>
        </w:rPr>
        <w:t>Izvajanje vzdrževalnih del in popravil se bo v času veljavnosti okvirnega sporazuma izvajalo na osnovi pisnih naročil naročnika oziroma na osnovi telefonskega klica v primeru nujnih vzdrževalnih del in popravil.</w:t>
      </w:r>
    </w:p>
    <w:p w:rsidR="00F75D58" w:rsidRDefault="00F75D58" w:rsidP="00C0258B">
      <w:pPr>
        <w:keepNext/>
        <w:jc w:val="both"/>
        <w:rPr>
          <w:rFonts w:ascii="Tahoma" w:hAnsi="Tahoma" w:cs="Tahoma"/>
        </w:rPr>
      </w:pPr>
    </w:p>
    <w:p w:rsidR="00BD033C" w:rsidRPr="00BD033C" w:rsidRDefault="00BD033C" w:rsidP="00C0258B">
      <w:pPr>
        <w:keepNext/>
        <w:jc w:val="both"/>
        <w:rPr>
          <w:rFonts w:ascii="Tahoma" w:hAnsi="Tahoma" w:cs="Tahoma"/>
          <w:b/>
        </w:rPr>
      </w:pPr>
      <w:r w:rsidRPr="00BD033C">
        <w:rPr>
          <w:rFonts w:ascii="Tahoma" w:hAnsi="Tahoma" w:cs="Tahoma"/>
          <w:b/>
        </w:rPr>
        <w:t>Sklop 1:</w:t>
      </w:r>
    </w:p>
    <w:p w:rsidR="00F75D58" w:rsidRPr="00F75D58" w:rsidRDefault="00F75D58" w:rsidP="00C0258B">
      <w:pPr>
        <w:keepNext/>
        <w:jc w:val="both"/>
        <w:rPr>
          <w:rFonts w:ascii="Tahoma" w:hAnsi="Tahoma" w:cs="Tahoma"/>
        </w:rPr>
      </w:pPr>
      <w:r w:rsidRPr="00F75D58">
        <w:rPr>
          <w:rFonts w:ascii="Tahoma" w:hAnsi="Tahoma" w:cs="Tahoma"/>
        </w:rPr>
        <w:t xml:space="preserve">Izvedba nujnih vzdrževalnih del (npr. puščanje vode, izpad električnega toka,….) in popravil ali dobav se mora izvesti v najkrajšem možnem času oziroma v roku 24 (štiriindvajsetih) ur po prejemu obvestila s strani naročnika. Rok za izvedbo nujnih vzdrževalnih del in popravil začne teči naslednjo uro od ure, ko izvajalec prejme obvestilo s strani naročnika. </w:t>
      </w:r>
    </w:p>
    <w:p w:rsidR="00F75D58" w:rsidRDefault="00F75D58" w:rsidP="00C0258B">
      <w:pPr>
        <w:keepNext/>
        <w:jc w:val="both"/>
        <w:rPr>
          <w:rFonts w:ascii="Tahoma" w:hAnsi="Tahoma" w:cs="Tahoma"/>
        </w:rPr>
      </w:pPr>
    </w:p>
    <w:p w:rsidR="00BD033C" w:rsidRPr="00BD033C" w:rsidRDefault="00BD033C" w:rsidP="00C0258B">
      <w:pPr>
        <w:keepNext/>
        <w:jc w:val="both"/>
        <w:rPr>
          <w:rFonts w:ascii="Tahoma" w:hAnsi="Tahoma" w:cs="Tahoma"/>
          <w:b/>
        </w:rPr>
      </w:pPr>
      <w:r w:rsidRPr="00BD033C">
        <w:rPr>
          <w:rFonts w:ascii="Tahoma" w:hAnsi="Tahoma" w:cs="Tahoma"/>
          <w:b/>
        </w:rPr>
        <w:t>Sklop 2:</w:t>
      </w:r>
    </w:p>
    <w:p w:rsidR="00F75D58" w:rsidRPr="00F75D58" w:rsidRDefault="00F75D58" w:rsidP="00C0258B">
      <w:pPr>
        <w:keepNext/>
        <w:jc w:val="both"/>
        <w:rPr>
          <w:rFonts w:ascii="Tahoma" w:hAnsi="Tahoma" w:cs="Tahoma"/>
        </w:rPr>
      </w:pPr>
      <w:r w:rsidRPr="00F75D58">
        <w:rPr>
          <w:rFonts w:ascii="Tahoma" w:hAnsi="Tahoma" w:cs="Tahoma"/>
        </w:rPr>
        <w:t xml:space="preserve">Izvedba nujnih vzdrževalnih del (npr. puščanje vode, izpad električnega toka, ogrevanja, zamašitev kanalizacije,….) in popravil ali dobav se mora izvesti v najkrajšem možnem času oziroma pričeti v roku 4 (štirih) ur po prejemu obvestila s strani naročnika ter jih zaključiti v roku 24 (štiriindvajsetih) ur po pričetku izvajanja nujnih vzdrževalnih del in popravil. Rok za izvedbo nujnih vzdrževalnih del in popravil začne teči naslednjo uro od ure, ko izvajalec prejme obvestilo s strani naročnika. Obrabljive dele za sanitarno opremo in instalacijo mora imeti izvajalec na zalogi v svojem skladišču. </w:t>
      </w:r>
    </w:p>
    <w:p w:rsidR="00F75D58" w:rsidRPr="00F75D58" w:rsidRDefault="00F75D58" w:rsidP="00C0258B">
      <w:pPr>
        <w:keepNext/>
        <w:jc w:val="both"/>
        <w:rPr>
          <w:rFonts w:ascii="Tahoma" w:hAnsi="Tahoma" w:cs="Tahoma"/>
        </w:rPr>
      </w:pPr>
    </w:p>
    <w:p w:rsidR="00F75D58" w:rsidRPr="00F75D58" w:rsidRDefault="00F75D58" w:rsidP="00C0258B">
      <w:pPr>
        <w:keepNext/>
        <w:jc w:val="both"/>
        <w:rPr>
          <w:rFonts w:ascii="Tahoma" w:hAnsi="Tahoma" w:cs="Tahoma"/>
        </w:rPr>
      </w:pPr>
      <w:r w:rsidRPr="00F75D58">
        <w:rPr>
          <w:rFonts w:ascii="Tahoma" w:hAnsi="Tahoma" w:cs="Tahoma"/>
        </w:rPr>
        <w:t xml:space="preserve">Naročnik v primeru nujnih posegov pošlje hkrati s telefonskim klicem izvajalcu obvestilo o izvedbi nujnega vzdrževalnega dela/popravila tudi preko elektronske pošte. To obvestilo bo uporabljeno kot potrditev naročnikovega klica v primeru izvajalčevega neodzivanja. </w:t>
      </w:r>
    </w:p>
    <w:p w:rsidR="00F75D58" w:rsidRPr="00F75D58" w:rsidRDefault="00F75D58" w:rsidP="00C0258B">
      <w:pPr>
        <w:keepNext/>
        <w:jc w:val="both"/>
        <w:rPr>
          <w:rFonts w:ascii="Tahoma" w:hAnsi="Tahoma" w:cs="Tahoma"/>
        </w:rPr>
      </w:pPr>
    </w:p>
    <w:p w:rsidR="00F75D58" w:rsidRPr="00F75D58" w:rsidRDefault="00F75D58" w:rsidP="00C0258B">
      <w:pPr>
        <w:keepNext/>
        <w:jc w:val="both"/>
        <w:rPr>
          <w:rFonts w:ascii="Tahoma" w:hAnsi="Tahoma" w:cs="Tahoma"/>
        </w:rPr>
      </w:pPr>
      <w:r w:rsidRPr="00F75D58">
        <w:rPr>
          <w:rFonts w:ascii="Tahoma" w:hAnsi="Tahoma" w:cs="Tahoma"/>
        </w:rPr>
        <w:t>Z ostalimi vzdrževalnimi deli in popravili mora izvajalec začeti v roku petih (5) koledarskih dni od dneva prejema pisnega naročila s strani naročnika. Rok začne teči naslednji dan od dneva, ko izvajalec prejme naročilnico s strani naročnika.</w:t>
      </w:r>
    </w:p>
    <w:p w:rsidR="00BD2F90" w:rsidRDefault="00BD2F90" w:rsidP="00C0258B">
      <w:pPr>
        <w:keepNext/>
        <w:jc w:val="both"/>
        <w:rPr>
          <w:rFonts w:ascii="Tahoma" w:hAnsi="Tahoma" w:cs="Tahoma"/>
        </w:rPr>
      </w:pPr>
    </w:p>
    <w:p w:rsidR="002474B7" w:rsidRDefault="002474B7" w:rsidP="00C0258B">
      <w:pPr>
        <w:keepNext/>
        <w:numPr>
          <w:ilvl w:val="1"/>
          <w:numId w:val="6"/>
        </w:numPr>
        <w:tabs>
          <w:tab w:val="clear" w:pos="1440"/>
        </w:tabs>
        <w:ind w:left="426" w:hanging="426"/>
        <w:jc w:val="center"/>
        <w:rPr>
          <w:rFonts w:ascii="Tahoma" w:hAnsi="Tahoma" w:cs="Tahoma"/>
        </w:rPr>
      </w:pPr>
      <w:r>
        <w:rPr>
          <w:rFonts w:ascii="Tahoma" w:hAnsi="Tahoma" w:cs="Tahoma"/>
        </w:rPr>
        <w:t>člen</w:t>
      </w:r>
    </w:p>
    <w:p w:rsidR="002474B7" w:rsidRDefault="002474B7" w:rsidP="00C0258B">
      <w:pPr>
        <w:keepNext/>
        <w:ind w:left="426"/>
        <w:jc w:val="center"/>
        <w:rPr>
          <w:rFonts w:ascii="Tahoma" w:hAnsi="Tahoma" w:cs="Tahoma"/>
        </w:rPr>
      </w:pPr>
    </w:p>
    <w:p w:rsidR="00F75D58" w:rsidRPr="00F75D58" w:rsidRDefault="00F75D58" w:rsidP="00C0258B">
      <w:pPr>
        <w:keepNext/>
        <w:jc w:val="both"/>
        <w:rPr>
          <w:rFonts w:ascii="Tahoma" w:hAnsi="Tahoma" w:cs="Tahoma"/>
        </w:rPr>
      </w:pPr>
      <w:r w:rsidRPr="00F75D58">
        <w:rPr>
          <w:rFonts w:ascii="Tahoma" w:hAnsi="Tahoma" w:cs="Tahoma"/>
        </w:rPr>
        <w:t xml:space="preserve">Pregled opravljenih vzdrževalnih del in popravil se opravi v navzočnosti predstavnikov obeh strank okvirnega sporazuma. Naročnik mora o morebitnih pomanjkljivostih sestaviti zapisnik in ga izročiti ob prevzemu predstavniku izvajalca, sicer pa mora naročnik očitne napake izvajalcu sporočiti v roku osmih (8) dni po prevzemu. </w:t>
      </w:r>
    </w:p>
    <w:p w:rsidR="00275625" w:rsidRDefault="00275625" w:rsidP="00C0258B">
      <w:pPr>
        <w:keepNext/>
        <w:ind w:left="426"/>
        <w:jc w:val="center"/>
        <w:rPr>
          <w:rFonts w:ascii="Tahoma" w:hAnsi="Tahoma" w:cs="Tahoma"/>
        </w:rPr>
      </w:pPr>
    </w:p>
    <w:p w:rsidR="002474B7" w:rsidRDefault="00F75D58" w:rsidP="00C0258B">
      <w:pPr>
        <w:keepNext/>
        <w:numPr>
          <w:ilvl w:val="1"/>
          <w:numId w:val="6"/>
        </w:numPr>
        <w:tabs>
          <w:tab w:val="clear" w:pos="1440"/>
        </w:tabs>
        <w:ind w:left="426" w:hanging="426"/>
        <w:jc w:val="center"/>
        <w:rPr>
          <w:rFonts w:ascii="Tahoma" w:hAnsi="Tahoma" w:cs="Tahoma"/>
        </w:rPr>
      </w:pPr>
      <w:r>
        <w:rPr>
          <w:rFonts w:ascii="Tahoma" w:hAnsi="Tahoma" w:cs="Tahoma"/>
        </w:rPr>
        <w:t>č</w:t>
      </w:r>
      <w:r w:rsidR="002474B7">
        <w:rPr>
          <w:rFonts w:ascii="Tahoma" w:hAnsi="Tahoma" w:cs="Tahoma"/>
        </w:rPr>
        <w:t>len</w:t>
      </w:r>
    </w:p>
    <w:p w:rsidR="00F75D58" w:rsidRDefault="00F75D58" w:rsidP="00C0258B">
      <w:pPr>
        <w:keepNext/>
        <w:rPr>
          <w:rFonts w:ascii="Tahoma" w:hAnsi="Tahoma" w:cs="Tahoma"/>
        </w:rPr>
      </w:pPr>
    </w:p>
    <w:p w:rsidR="00F75D58" w:rsidRPr="00F75D58" w:rsidRDefault="00F75D58" w:rsidP="00C0258B">
      <w:pPr>
        <w:keepNext/>
        <w:rPr>
          <w:rFonts w:ascii="Tahoma" w:hAnsi="Tahoma" w:cs="Tahoma"/>
        </w:rPr>
      </w:pPr>
      <w:r w:rsidRPr="00F75D58">
        <w:rPr>
          <w:rFonts w:ascii="Tahoma" w:hAnsi="Tahoma" w:cs="Tahoma"/>
        </w:rPr>
        <w:t xml:space="preserve">Če je izvajalec s pričetkom izvajanja vzdrževalnih posegov in popravil zamudi za več kot tri (3) dni, pa zamuda pri izvedbi del ni posledica višje sile iz 16. člena tega okvirnega sporazuma ali razlogov na strani naročnika, ima naročnik pravico zaračunati kazen iz okvirnega sporazuma iz 21. člena tega okvirnega sporazuma za vsak dan zamude. </w:t>
      </w:r>
    </w:p>
    <w:p w:rsidR="00F75D58" w:rsidRPr="00F75D58" w:rsidRDefault="00F75D58" w:rsidP="00C0258B">
      <w:pPr>
        <w:keepNext/>
        <w:rPr>
          <w:rFonts w:ascii="Tahoma" w:hAnsi="Tahoma" w:cs="Tahoma"/>
        </w:rPr>
      </w:pPr>
    </w:p>
    <w:p w:rsidR="00F75D58" w:rsidRPr="00F75D58" w:rsidRDefault="00F75D58" w:rsidP="00C0258B">
      <w:pPr>
        <w:keepNext/>
        <w:rPr>
          <w:rFonts w:ascii="Tahoma" w:hAnsi="Tahoma" w:cs="Tahoma"/>
        </w:rPr>
      </w:pPr>
      <w:r w:rsidRPr="00F75D58">
        <w:rPr>
          <w:rFonts w:ascii="Tahoma" w:hAnsi="Tahoma" w:cs="Tahoma"/>
        </w:rPr>
        <w:t xml:space="preserve">V primeru nujnih vzdrževalnih del in popravil mora izvajalec pričeti z izvajanjem nujnih vzdrževalnih del in popravil najkasneje v roku iz drugega odstavka 13. člena tega okvirnega sporazuma, sicer bo naročnik potrebna nujna vzdrževalna dela in popravila izvedel sam po načelu dobrega gospodarja in račun izstavil izvajalcu. Za pokritje teh stroškov lahko naročnik unovči finančno zavarovanje iz 19. člena tega okvirnega sporazuma. V primeru unovčenja finančnega zavarovanja mora izvajalec v roku </w:t>
      </w:r>
      <w:r w:rsidRPr="00F75D58">
        <w:rPr>
          <w:rFonts w:ascii="Tahoma" w:hAnsi="Tahoma" w:cs="Tahoma"/>
        </w:rPr>
        <w:lastRenderedPageBreak/>
        <w:t>desetih (10) delovnih dni predložiti naročniku novo finančno zavarovanje v višini in z veljavnostjo iz 19. člena tega okvirnega sporazuma, sicer lahko naročnik odstopi od okvirnega sporazuma brez obveznosti do izvajalca.</w:t>
      </w:r>
    </w:p>
    <w:p w:rsidR="00F75D58" w:rsidRDefault="00F75D58" w:rsidP="00C0258B">
      <w:pPr>
        <w:keepNext/>
        <w:rPr>
          <w:rFonts w:ascii="Tahoma" w:hAnsi="Tahoma" w:cs="Tahoma"/>
        </w:rPr>
      </w:pPr>
    </w:p>
    <w:p w:rsidR="00F75D58" w:rsidRPr="002474B7" w:rsidRDefault="00F75D58" w:rsidP="00C0258B">
      <w:pPr>
        <w:keepNext/>
        <w:numPr>
          <w:ilvl w:val="1"/>
          <w:numId w:val="6"/>
        </w:numPr>
        <w:tabs>
          <w:tab w:val="clear" w:pos="1440"/>
        </w:tabs>
        <w:ind w:left="426" w:hanging="426"/>
        <w:jc w:val="center"/>
        <w:rPr>
          <w:rFonts w:ascii="Tahoma" w:hAnsi="Tahoma" w:cs="Tahoma"/>
        </w:rPr>
      </w:pPr>
      <w:r>
        <w:rPr>
          <w:rFonts w:ascii="Tahoma" w:hAnsi="Tahoma" w:cs="Tahoma"/>
        </w:rPr>
        <w:t>člen</w:t>
      </w:r>
    </w:p>
    <w:p w:rsidR="002474B7" w:rsidRDefault="002474B7" w:rsidP="00C0258B">
      <w:pPr>
        <w:keepNext/>
        <w:tabs>
          <w:tab w:val="left" w:pos="851"/>
          <w:tab w:val="left" w:pos="1702"/>
        </w:tabs>
        <w:ind w:left="1440"/>
        <w:jc w:val="both"/>
        <w:rPr>
          <w:rFonts w:ascii="Tahoma" w:hAnsi="Tahoma" w:cs="Tahoma"/>
          <w:b/>
        </w:rPr>
      </w:pPr>
    </w:p>
    <w:p w:rsidR="00610C6B" w:rsidRDefault="00610C6B" w:rsidP="00C0258B">
      <w:pPr>
        <w:keepNext/>
        <w:jc w:val="both"/>
        <w:rPr>
          <w:rFonts w:ascii="Tahoma" w:hAnsi="Tahoma" w:cs="Tahoma"/>
        </w:rPr>
      </w:pPr>
      <w:r>
        <w:rPr>
          <w:rFonts w:ascii="Tahoma" w:hAnsi="Tahoma" w:cs="Tahoma"/>
        </w:rPr>
        <w:t>Izvajalec</w:t>
      </w:r>
      <w:r w:rsidRPr="00A76C53">
        <w:rPr>
          <w:rFonts w:ascii="Tahoma" w:hAnsi="Tahoma" w:cs="Tahoma"/>
          <w:lang w:val="x-none"/>
        </w:rPr>
        <w:t xml:space="preserve"> ni odgovoren za delno ali celotno neizpolnjevanje obveznosti, če je to posledica višje sile.</w:t>
      </w:r>
    </w:p>
    <w:p w:rsidR="00610C6B" w:rsidRPr="00D34238" w:rsidRDefault="00610C6B" w:rsidP="00C0258B">
      <w:pPr>
        <w:keepNext/>
        <w:jc w:val="both"/>
        <w:rPr>
          <w:rFonts w:ascii="Tahoma" w:hAnsi="Tahoma" w:cs="Tahoma"/>
        </w:rPr>
      </w:pPr>
    </w:p>
    <w:p w:rsidR="00610C6B" w:rsidRDefault="00610C6B" w:rsidP="00C0258B">
      <w:pPr>
        <w:keepNext/>
        <w:jc w:val="both"/>
        <w:rPr>
          <w:rFonts w:ascii="Tahoma" w:hAnsi="Tahoma" w:cs="Tahoma"/>
        </w:rPr>
      </w:pPr>
      <w:r w:rsidRPr="00A76C53">
        <w:rPr>
          <w:rFonts w:ascii="Tahoma" w:hAnsi="Tahoma" w:cs="Tahoma"/>
        </w:rPr>
        <w:t xml:space="preserve">Kot višja sila se razumejo vse okoliščine izjemnega značaja, ki so se pojavile po sklenitvi </w:t>
      </w:r>
      <w:r>
        <w:rPr>
          <w:rFonts w:ascii="Tahoma" w:hAnsi="Tahoma" w:cs="Tahoma"/>
        </w:rPr>
        <w:t>okvirnega sporazuma</w:t>
      </w:r>
      <w:r w:rsidRPr="00A76C53">
        <w:rPr>
          <w:rFonts w:ascii="Tahoma" w:hAnsi="Tahoma" w:cs="Tahoma"/>
        </w:rPr>
        <w:t xml:space="preserve"> in jih sodna praksa priznava za višjo silo. Če </w:t>
      </w:r>
      <w:r w:rsidRPr="00610C6B">
        <w:rPr>
          <w:rFonts w:ascii="Tahoma" w:hAnsi="Tahoma" w:cs="Tahoma"/>
          <w:color w:val="000000"/>
        </w:rPr>
        <w:t xml:space="preserve">je izvedba storitev </w:t>
      </w:r>
      <w:r w:rsidRPr="00A76C53">
        <w:rPr>
          <w:rFonts w:ascii="Tahoma" w:hAnsi="Tahoma" w:cs="Tahoma"/>
        </w:rPr>
        <w:t>delno ali v celoti moten</w:t>
      </w:r>
      <w:r>
        <w:rPr>
          <w:rFonts w:ascii="Tahoma" w:hAnsi="Tahoma" w:cs="Tahoma"/>
        </w:rPr>
        <w:t>a</w:t>
      </w:r>
      <w:r w:rsidRPr="00A76C53">
        <w:rPr>
          <w:rFonts w:ascii="Tahoma" w:hAnsi="Tahoma" w:cs="Tahoma"/>
        </w:rPr>
        <w:t xml:space="preserve"> oziroma preprečen</w:t>
      </w:r>
      <w:r>
        <w:rPr>
          <w:rFonts w:ascii="Tahoma" w:hAnsi="Tahoma" w:cs="Tahoma"/>
        </w:rPr>
        <w:t>a</w:t>
      </w:r>
      <w:r w:rsidRPr="00A76C53">
        <w:rPr>
          <w:rFonts w:ascii="Tahoma" w:hAnsi="Tahoma" w:cs="Tahoma"/>
        </w:rPr>
        <w:t xml:space="preserve">, je </w:t>
      </w:r>
      <w:r>
        <w:rPr>
          <w:rFonts w:ascii="Tahoma" w:hAnsi="Tahoma" w:cs="Tahoma"/>
        </w:rPr>
        <w:t>izvajalec</w:t>
      </w:r>
      <w:r w:rsidRPr="00A76C53">
        <w:rPr>
          <w:rFonts w:ascii="Tahoma" w:hAnsi="Tahoma" w:cs="Tahoma"/>
        </w:rPr>
        <w:t xml:space="preserve"> o tem dolžan nemudoma obvestiti </w:t>
      </w:r>
      <w:r>
        <w:rPr>
          <w:rFonts w:ascii="Tahoma" w:hAnsi="Tahoma" w:cs="Tahoma"/>
        </w:rPr>
        <w:t>naročnika</w:t>
      </w:r>
      <w:r w:rsidRPr="00A76C53">
        <w:rPr>
          <w:rFonts w:ascii="Tahoma" w:hAnsi="Tahoma" w:cs="Tahoma"/>
        </w:rPr>
        <w:t xml:space="preserve">. Prav tako ga je dolžan sproti obveščati o prenehanju takih okoliščin. Na zahtevo </w:t>
      </w:r>
      <w:r>
        <w:rPr>
          <w:rFonts w:ascii="Tahoma" w:hAnsi="Tahoma" w:cs="Tahoma"/>
        </w:rPr>
        <w:t>naročnika</w:t>
      </w:r>
      <w:r w:rsidRPr="00A76C53">
        <w:rPr>
          <w:rFonts w:ascii="Tahoma" w:hAnsi="Tahoma" w:cs="Tahoma"/>
        </w:rPr>
        <w:t xml:space="preserve"> je </w:t>
      </w:r>
      <w:r>
        <w:rPr>
          <w:rFonts w:ascii="Tahoma" w:hAnsi="Tahoma" w:cs="Tahoma"/>
        </w:rPr>
        <w:t>izvajalec</w:t>
      </w:r>
      <w:r w:rsidRPr="00A76C53">
        <w:rPr>
          <w:rFonts w:ascii="Tahoma" w:hAnsi="Tahoma" w:cs="Tahoma"/>
        </w:rPr>
        <w:t xml:space="preserve"> dolž</w:t>
      </w:r>
      <w:r>
        <w:rPr>
          <w:rFonts w:ascii="Tahoma" w:hAnsi="Tahoma" w:cs="Tahoma"/>
        </w:rPr>
        <w:t xml:space="preserve">an dokazati obstoj višje sile. </w:t>
      </w:r>
    </w:p>
    <w:p w:rsidR="001D7D34" w:rsidRDefault="001D7D34" w:rsidP="00C0258B">
      <w:pPr>
        <w:keepNext/>
        <w:jc w:val="both"/>
        <w:rPr>
          <w:rFonts w:ascii="Tahoma" w:hAnsi="Tahoma" w:cs="Tahoma"/>
        </w:rPr>
      </w:pPr>
    </w:p>
    <w:p w:rsidR="00610C6B" w:rsidRDefault="00610C6B" w:rsidP="00C0258B">
      <w:pPr>
        <w:keepNext/>
        <w:jc w:val="both"/>
        <w:rPr>
          <w:rFonts w:ascii="Tahoma" w:hAnsi="Tahoma" w:cs="Tahoma"/>
        </w:rPr>
      </w:pPr>
      <w:r w:rsidRPr="00A76C53">
        <w:rPr>
          <w:rFonts w:ascii="Tahoma" w:hAnsi="Tahoma" w:cs="Tahoma"/>
        </w:rPr>
        <w:t xml:space="preserve">Le v primerih, navedenih v tem členu, </w:t>
      </w:r>
      <w:r>
        <w:rPr>
          <w:rFonts w:ascii="Tahoma" w:hAnsi="Tahoma" w:cs="Tahoma"/>
        </w:rPr>
        <w:t>naročnik</w:t>
      </w:r>
      <w:r w:rsidRPr="00A76C53">
        <w:rPr>
          <w:rFonts w:ascii="Tahoma" w:hAnsi="Tahoma" w:cs="Tahoma"/>
        </w:rPr>
        <w:t xml:space="preserve"> ne bo izvajal sankcij proti </w:t>
      </w:r>
      <w:r>
        <w:rPr>
          <w:rFonts w:ascii="Tahoma" w:hAnsi="Tahoma" w:cs="Tahoma"/>
        </w:rPr>
        <w:t>izvajalcu</w:t>
      </w:r>
      <w:r w:rsidRPr="00A76C53">
        <w:rPr>
          <w:rFonts w:ascii="Tahoma" w:hAnsi="Tahoma" w:cs="Tahoma"/>
        </w:rPr>
        <w:t xml:space="preserve"> po </w:t>
      </w:r>
      <w:r w:rsidR="00A71E57">
        <w:rPr>
          <w:rFonts w:ascii="Tahoma" w:hAnsi="Tahoma" w:cs="Tahoma"/>
          <w:color w:val="000000"/>
        </w:rPr>
        <w:t>1</w:t>
      </w:r>
      <w:r w:rsidR="00CC0160">
        <w:rPr>
          <w:rFonts w:ascii="Tahoma" w:hAnsi="Tahoma" w:cs="Tahoma"/>
          <w:color w:val="000000"/>
        </w:rPr>
        <w:t>8</w:t>
      </w:r>
      <w:r w:rsidRPr="00A76C53">
        <w:rPr>
          <w:rFonts w:ascii="Tahoma" w:hAnsi="Tahoma" w:cs="Tahoma"/>
        </w:rPr>
        <w:t>. členu te</w:t>
      </w:r>
      <w:r>
        <w:rPr>
          <w:rFonts w:ascii="Tahoma" w:hAnsi="Tahoma" w:cs="Tahoma"/>
        </w:rPr>
        <w:t>ga okvirnega sporazuma</w:t>
      </w:r>
      <w:r w:rsidRPr="00A76C53">
        <w:rPr>
          <w:rFonts w:ascii="Tahoma" w:hAnsi="Tahoma" w:cs="Tahoma"/>
        </w:rPr>
        <w:t>.</w:t>
      </w:r>
    </w:p>
    <w:p w:rsidR="00B578F7" w:rsidRPr="00D93EC4" w:rsidRDefault="00B578F7" w:rsidP="00C0258B">
      <w:pPr>
        <w:pStyle w:val="Odstavekseznama"/>
        <w:keepNext/>
        <w:numPr>
          <w:ilvl w:val="0"/>
          <w:numId w:val="35"/>
        </w:numPr>
        <w:tabs>
          <w:tab w:val="left" w:pos="851"/>
          <w:tab w:val="left" w:pos="1702"/>
        </w:tabs>
        <w:spacing w:before="240"/>
        <w:ind w:hanging="1215"/>
        <w:jc w:val="both"/>
        <w:rPr>
          <w:rFonts w:ascii="Tahoma" w:hAnsi="Tahoma" w:cs="Tahoma"/>
          <w:b/>
        </w:rPr>
      </w:pPr>
      <w:r w:rsidRPr="00D93EC4">
        <w:rPr>
          <w:rFonts w:ascii="Tahoma" w:hAnsi="Tahoma" w:cs="Tahoma"/>
          <w:b/>
        </w:rPr>
        <w:t xml:space="preserve">OBVEZNOSTI </w:t>
      </w:r>
      <w:r w:rsidR="000569BD">
        <w:rPr>
          <w:rFonts w:ascii="Tahoma" w:hAnsi="Tahoma" w:cs="Tahoma"/>
          <w:b/>
        </w:rPr>
        <w:t>STRANK</w:t>
      </w:r>
      <w:r w:rsidR="004F05EC">
        <w:rPr>
          <w:rFonts w:ascii="Tahoma" w:hAnsi="Tahoma" w:cs="Tahoma"/>
          <w:b/>
        </w:rPr>
        <w:t xml:space="preserve"> OKVIRNEGA SPORAZUMA</w:t>
      </w:r>
    </w:p>
    <w:p w:rsidR="00B578F7" w:rsidRPr="00D93EC4" w:rsidRDefault="00B578F7" w:rsidP="00C0258B">
      <w:pPr>
        <w:keepNext/>
        <w:spacing w:line="288" w:lineRule="auto"/>
        <w:jc w:val="center"/>
        <w:rPr>
          <w:rFonts w:ascii="Tahoma" w:hAnsi="Tahoma" w:cs="Tahoma"/>
          <w:b/>
        </w:rPr>
      </w:pPr>
    </w:p>
    <w:p w:rsidR="00171035" w:rsidRDefault="00B578F7" w:rsidP="00C0258B">
      <w:pPr>
        <w:keepNext/>
        <w:numPr>
          <w:ilvl w:val="1"/>
          <w:numId w:val="6"/>
        </w:numPr>
        <w:tabs>
          <w:tab w:val="clear" w:pos="1440"/>
        </w:tabs>
        <w:ind w:left="426" w:hanging="426"/>
        <w:jc w:val="center"/>
        <w:rPr>
          <w:rFonts w:ascii="Tahoma" w:hAnsi="Tahoma" w:cs="Tahoma"/>
        </w:rPr>
      </w:pPr>
      <w:r>
        <w:rPr>
          <w:rFonts w:ascii="Tahoma" w:hAnsi="Tahoma" w:cs="Tahoma"/>
        </w:rPr>
        <w:t>č</w:t>
      </w:r>
      <w:r w:rsidRPr="00D93EC4">
        <w:rPr>
          <w:rFonts w:ascii="Tahoma" w:hAnsi="Tahoma" w:cs="Tahoma"/>
        </w:rPr>
        <w:t>len</w:t>
      </w:r>
    </w:p>
    <w:p w:rsidR="00171035" w:rsidRDefault="00171035" w:rsidP="00C0258B">
      <w:pPr>
        <w:keepNext/>
        <w:jc w:val="both"/>
        <w:rPr>
          <w:rFonts w:ascii="Tahoma" w:hAnsi="Tahoma" w:cs="Tahoma"/>
        </w:rPr>
      </w:pPr>
    </w:p>
    <w:p w:rsidR="004F05EC" w:rsidRDefault="004F05EC" w:rsidP="00C0258B">
      <w:pPr>
        <w:keepNext/>
        <w:tabs>
          <w:tab w:val="left" w:pos="851"/>
          <w:tab w:val="left" w:pos="1702"/>
        </w:tabs>
        <w:jc w:val="both"/>
        <w:rPr>
          <w:rFonts w:ascii="Tahoma" w:hAnsi="Tahoma" w:cs="Tahoma"/>
        </w:rPr>
      </w:pPr>
      <w:r w:rsidRPr="00C509F8">
        <w:rPr>
          <w:rFonts w:ascii="Tahoma" w:hAnsi="Tahoma" w:cs="Tahoma"/>
        </w:rPr>
        <w:t>Izvajalec se obvezuje:</w:t>
      </w:r>
    </w:p>
    <w:p w:rsidR="004F05EC" w:rsidRPr="00B15603" w:rsidRDefault="004F05EC" w:rsidP="00C0258B">
      <w:pPr>
        <w:keepNext/>
        <w:numPr>
          <w:ilvl w:val="0"/>
          <w:numId w:val="19"/>
        </w:numPr>
        <w:ind w:left="426" w:hanging="426"/>
        <w:jc w:val="both"/>
        <w:rPr>
          <w:rFonts w:ascii="Tahoma" w:hAnsi="Tahoma" w:cs="Tahoma"/>
        </w:rPr>
      </w:pPr>
      <w:r w:rsidRPr="00B15603">
        <w:rPr>
          <w:rFonts w:ascii="Tahoma" w:hAnsi="Tahoma" w:cs="Tahoma"/>
        </w:rPr>
        <w:t>prevzet</w:t>
      </w:r>
      <w:r w:rsidR="00F75D58">
        <w:rPr>
          <w:rFonts w:ascii="Tahoma" w:hAnsi="Tahoma" w:cs="Tahoma"/>
        </w:rPr>
        <w:t>a</w:t>
      </w:r>
      <w:r w:rsidRPr="00B15603">
        <w:rPr>
          <w:rFonts w:ascii="Tahoma" w:hAnsi="Tahoma" w:cs="Tahoma"/>
        </w:rPr>
        <w:t xml:space="preserve"> </w:t>
      </w:r>
      <w:r w:rsidR="00F75D58">
        <w:rPr>
          <w:rFonts w:ascii="Tahoma" w:hAnsi="Tahoma" w:cs="Tahoma"/>
        </w:rPr>
        <w:t>dela</w:t>
      </w:r>
      <w:r w:rsidRPr="00B15603">
        <w:rPr>
          <w:rFonts w:ascii="Tahoma" w:hAnsi="Tahoma" w:cs="Tahoma"/>
        </w:rPr>
        <w:t xml:space="preserve"> izvršiti strokovno pravilno, vestno in kvalitetno, v skladu z vsemi veljavnimi tehničnimi predpisi, standardi in normativi, razpisnimi pogoji</w:t>
      </w:r>
      <w:r w:rsidRPr="00B15603">
        <w:rPr>
          <w:rFonts w:ascii="Tahoma" w:hAnsi="Tahoma" w:cs="Tahoma"/>
          <w:sz w:val="22"/>
        </w:rPr>
        <w:t xml:space="preserve"> </w:t>
      </w:r>
      <w:r w:rsidRPr="00B15603">
        <w:rPr>
          <w:rFonts w:ascii="Tahoma" w:hAnsi="Tahoma" w:cs="Tahoma"/>
        </w:rPr>
        <w:t xml:space="preserve">ob tesnem sodelovanju z naročnikom (skrbnost dobrega </w:t>
      </w:r>
      <w:r w:rsidR="00F75D58">
        <w:rPr>
          <w:rFonts w:ascii="Tahoma" w:hAnsi="Tahoma" w:cs="Tahoma"/>
        </w:rPr>
        <w:t>gospodarja</w:t>
      </w:r>
      <w:r w:rsidRPr="00B15603">
        <w:rPr>
          <w:rFonts w:ascii="Tahoma" w:hAnsi="Tahoma" w:cs="Tahoma"/>
        </w:rPr>
        <w:t>),</w:t>
      </w:r>
    </w:p>
    <w:p w:rsidR="00F75D58" w:rsidRPr="00F75D58" w:rsidRDefault="00F75D58" w:rsidP="00C0258B">
      <w:pPr>
        <w:keepNext/>
        <w:numPr>
          <w:ilvl w:val="0"/>
          <w:numId w:val="19"/>
        </w:numPr>
        <w:ind w:left="426" w:hanging="426"/>
        <w:jc w:val="both"/>
        <w:rPr>
          <w:rFonts w:ascii="Tahoma" w:hAnsi="Tahoma" w:cs="Tahoma"/>
        </w:rPr>
      </w:pPr>
      <w:r w:rsidRPr="00F75D58">
        <w:rPr>
          <w:rFonts w:ascii="Tahoma" w:hAnsi="Tahoma" w:cs="Tahoma"/>
        </w:rPr>
        <w:t>dajal naročniku potrebna tolmačenja in pojasnila,</w:t>
      </w:r>
    </w:p>
    <w:p w:rsidR="00F75D58" w:rsidRPr="00F75D58" w:rsidRDefault="00F75D58" w:rsidP="00C0258B">
      <w:pPr>
        <w:keepNext/>
        <w:numPr>
          <w:ilvl w:val="0"/>
          <w:numId w:val="19"/>
        </w:numPr>
        <w:ind w:left="426" w:hanging="426"/>
        <w:jc w:val="both"/>
        <w:rPr>
          <w:rFonts w:ascii="Tahoma" w:hAnsi="Tahoma" w:cs="Tahoma"/>
        </w:rPr>
      </w:pPr>
      <w:r w:rsidRPr="00F75D58">
        <w:rPr>
          <w:rFonts w:ascii="Tahoma" w:hAnsi="Tahoma" w:cs="Tahoma"/>
        </w:rPr>
        <w:t>sodeloval z vsemi dejavniki, ki vplivajo na izvedbo predmeta okvirnega sporazuma,</w:t>
      </w:r>
    </w:p>
    <w:p w:rsidR="00F75D58" w:rsidRPr="00F75D58" w:rsidRDefault="00F75D58" w:rsidP="00C0258B">
      <w:pPr>
        <w:keepNext/>
        <w:numPr>
          <w:ilvl w:val="0"/>
          <w:numId w:val="19"/>
        </w:numPr>
        <w:ind w:left="426" w:hanging="426"/>
        <w:jc w:val="both"/>
        <w:rPr>
          <w:rFonts w:ascii="Tahoma" w:hAnsi="Tahoma" w:cs="Tahoma"/>
        </w:rPr>
      </w:pPr>
      <w:r w:rsidRPr="00F75D58">
        <w:rPr>
          <w:rFonts w:ascii="Tahoma" w:hAnsi="Tahoma" w:cs="Tahoma"/>
        </w:rPr>
        <w:t>pisno obvestil naročnika o nastopu okoliščin, ki utegnejo vplivati na vsebinsko in terminsko izvršitev obveznosti po tem okvirnem sporazumu,</w:t>
      </w:r>
    </w:p>
    <w:p w:rsidR="00F75D58" w:rsidRPr="00F75D58" w:rsidRDefault="00F75D58" w:rsidP="00C0258B">
      <w:pPr>
        <w:keepNext/>
        <w:numPr>
          <w:ilvl w:val="0"/>
          <w:numId w:val="19"/>
        </w:numPr>
        <w:ind w:left="426" w:hanging="426"/>
        <w:jc w:val="both"/>
        <w:rPr>
          <w:rFonts w:ascii="Tahoma" w:hAnsi="Tahoma" w:cs="Tahoma"/>
        </w:rPr>
      </w:pPr>
      <w:r w:rsidRPr="00F75D58">
        <w:rPr>
          <w:rFonts w:ascii="Tahoma" w:hAnsi="Tahoma" w:cs="Tahoma"/>
        </w:rPr>
        <w:t>na svoje stroške in v roku, ki ga dogovori z naročnikom, izvršil dopolnitve in spremembe prevzetega obsega obveznosti, če se ugotovi, da izvajalec prevzete obveznosti izvaja pomanjkljivo,</w:t>
      </w:r>
    </w:p>
    <w:p w:rsidR="00F75D58" w:rsidRPr="00F75D58" w:rsidRDefault="00F75D58" w:rsidP="00C0258B">
      <w:pPr>
        <w:keepNext/>
        <w:numPr>
          <w:ilvl w:val="0"/>
          <w:numId w:val="19"/>
        </w:numPr>
        <w:ind w:left="426" w:hanging="426"/>
        <w:jc w:val="both"/>
        <w:rPr>
          <w:rFonts w:ascii="Tahoma" w:hAnsi="Tahoma" w:cs="Tahoma"/>
        </w:rPr>
      </w:pPr>
      <w:r>
        <w:rPr>
          <w:rFonts w:ascii="Tahoma" w:hAnsi="Tahoma" w:cs="Tahoma"/>
        </w:rPr>
        <w:t>izvesti</w:t>
      </w:r>
      <w:r w:rsidRPr="00F75D58">
        <w:rPr>
          <w:rFonts w:ascii="Tahoma" w:hAnsi="Tahoma" w:cs="Tahoma"/>
        </w:rPr>
        <w:t xml:space="preserve"> predmet okvirnega sporazuma v skladu z gradbenimi predpisi, ki veljajo za njihovo izvedbo ter po pravilih gradbene stroke,</w:t>
      </w:r>
    </w:p>
    <w:p w:rsidR="00F75D58" w:rsidRPr="00F75D58" w:rsidRDefault="00F75D58" w:rsidP="00C0258B">
      <w:pPr>
        <w:keepNext/>
        <w:numPr>
          <w:ilvl w:val="0"/>
          <w:numId w:val="19"/>
        </w:numPr>
        <w:ind w:left="426" w:hanging="426"/>
        <w:jc w:val="both"/>
        <w:rPr>
          <w:rFonts w:ascii="Tahoma" w:hAnsi="Tahoma" w:cs="Tahoma"/>
        </w:rPr>
      </w:pPr>
      <w:r w:rsidRPr="00F75D58">
        <w:rPr>
          <w:rFonts w:ascii="Tahoma" w:hAnsi="Tahoma" w:cs="Tahoma"/>
        </w:rPr>
        <w:t>v primeru manjših zidarskih del pred začetkom dela na delovišču zagotovil izdelavo varnostnega načrta v skladu s predpisi o zagotavljanju varnosti in zdravja pri delu ter zagotovil, da bo delovišče urejeno v skladu z varnostnim načrtom,</w:t>
      </w:r>
    </w:p>
    <w:p w:rsidR="00F75D58" w:rsidRPr="00F75D58" w:rsidRDefault="00F75D58" w:rsidP="00C0258B">
      <w:pPr>
        <w:keepNext/>
        <w:numPr>
          <w:ilvl w:val="0"/>
          <w:numId w:val="19"/>
        </w:numPr>
        <w:ind w:left="426" w:hanging="426"/>
        <w:jc w:val="both"/>
        <w:rPr>
          <w:rFonts w:ascii="Tahoma" w:hAnsi="Tahoma" w:cs="Tahoma"/>
        </w:rPr>
      </w:pPr>
      <w:r w:rsidRPr="00F75D58">
        <w:rPr>
          <w:rFonts w:ascii="Tahoma" w:hAnsi="Tahoma" w:cs="Tahoma"/>
        </w:rPr>
        <w:t xml:space="preserve">enkrat mesečno </w:t>
      </w:r>
      <w:r>
        <w:rPr>
          <w:rFonts w:ascii="Tahoma" w:hAnsi="Tahoma" w:cs="Tahoma"/>
        </w:rPr>
        <w:t>izvesti</w:t>
      </w:r>
      <w:r w:rsidRPr="00F75D58">
        <w:rPr>
          <w:rFonts w:ascii="Tahoma" w:hAnsi="Tahoma" w:cs="Tahoma"/>
        </w:rPr>
        <w:t xml:space="preserve"> preventivno vzdrževanje skladno z zahtevami, navedenimi v 4. členu</w:t>
      </w:r>
      <w:r>
        <w:rPr>
          <w:rFonts w:ascii="Tahoma" w:hAnsi="Tahoma" w:cs="Tahoma"/>
        </w:rPr>
        <w:t xml:space="preserve"> okvirnega sporazuma ter izdelati</w:t>
      </w:r>
      <w:r w:rsidRPr="00F75D58">
        <w:rPr>
          <w:rFonts w:ascii="Tahoma" w:hAnsi="Tahoma" w:cs="Tahoma"/>
        </w:rPr>
        <w:t xml:space="preserve"> poročilo o mesečno opravljenem preventivnem vzdrževanju,</w:t>
      </w:r>
    </w:p>
    <w:p w:rsidR="00F75D58" w:rsidRDefault="00F75D58" w:rsidP="00C0258B">
      <w:pPr>
        <w:keepNext/>
        <w:numPr>
          <w:ilvl w:val="0"/>
          <w:numId w:val="19"/>
        </w:numPr>
        <w:ind w:left="426" w:hanging="426"/>
        <w:jc w:val="both"/>
        <w:rPr>
          <w:rFonts w:ascii="Tahoma" w:hAnsi="Tahoma" w:cs="Tahoma"/>
        </w:rPr>
      </w:pPr>
      <w:r w:rsidRPr="00F75D58">
        <w:rPr>
          <w:rFonts w:ascii="Tahoma" w:hAnsi="Tahoma" w:cs="Tahoma"/>
        </w:rPr>
        <w:t xml:space="preserve">varoval poslovno tajnost naročnika in njegovih partnerjev, kakor tudi tajnost vseh tehničnih podlog, tehnoloških postopkov </w:t>
      </w:r>
      <w:r w:rsidR="008E5834">
        <w:rPr>
          <w:rFonts w:ascii="Tahoma" w:hAnsi="Tahoma" w:cs="Tahoma"/>
        </w:rPr>
        <w:t>in ostalih informacij naročnika,</w:t>
      </w:r>
    </w:p>
    <w:p w:rsidR="008E5834" w:rsidRPr="008E5834" w:rsidRDefault="008E5834" w:rsidP="008E5834">
      <w:pPr>
        <w:keepNext/>
        <w:numPr>
          <w:ilvl w:val="0"/>
          <w:numId w:val="19"/>
        </w:numPr>
        <w:ind w:left="426" w:hanging="426"/>
        <w:jc w:val="both"/>
        <w:rPr>
          <w:rFonts w:ascii="Tahoma" w:hAnsi="Tahoma" w:cs="Tahoma"/>
        </w:rPr>
      </w:pPr>
      <w:r>
        <w:rPr>
          <w:rFonts w:ascii="Tahoma" w:hAnsi="Tahoma" w:cs="Tahoma"/>
        </w:rPr>
        <w:t>upoštevati</w:t>
      </w:r>
      <w:r w:rsidRPr="008E5834">
        <w:rPr>
          <w:rFonts w:ascii="Tahoma" w:hAnsi="Tahoma" w:cs="Tahoma"/>
        </w:rPr>
        <w:t xml:space="preserve"> vsa določila, ki jih predpisuje Zakon o varnosti in zdravju pri delu (Ur. l. RS, št. 43/11; v nadaljevanju: ZVZD-1) ter predpisi in akti glede varstva pri delu, zlasti pa bo:</w:t>
      </w:r>
    </w:p>
    <w:p w:rsidR="008E5834" w:rsidRDefault="008E5834" w:rsidP="008E5834">
      <w:pPr>
        <w:pStyle w:val="Odstavekseznama"/>
        <w:keepNext/>
        <w:numPr>
          <w:ilvl w:val="0"/>
          <w:numId w:val="43"/>
        </w:numPr>
        <w:jc w:val="both"/>
        <w:rPr>
          <w:rFonts w:ascii="Tahoma" w:hAnsi="Tahoma" w:cs="Tahoma"/>
        </w:rPr>
      </w:pPr>
      <w:r w:rsidRPr="008E5834">
        <w:rPr>
          <w:rFonts w:ascii="Tahoma" w:hAnsi="Tahoma" w:cs="Tahoma"/>
        </w:rPr>
        <w:t>o začetku del obvestil inšpekcijo dela najmanj petnajst (15) dni pred začetkom del, pri katerih obstajajo večje nevarnosti za poškodbe in zdravstvene okvare,</w:t>
      </w:r>
    </w:p>
    <w:p w:rsidR="008E5834" w:rsidRDefault="008E5834" w:rsidP="008E5834">
      <w:pPr>
        <w:pStyle w:val="Odstavekseznama"/>
        <w:keepNext/>
        <w:numPr>
          <w:ilvl w:val="0"/>
          <w:numId w:val="43"/>
        </w:numPr>
        <w:jc w:val="both"/>
        <w:rPr>
          <w:rFonts w:ascii="Tahoma" w:hAnsi="Tahoma" w:cs="Tahoma"/>
        </w:rPr>
      </w:pPr>
      <w:r w:rsidRPr="008E5834">
        <w:rPr>
          <w:rFonts w:ascii="Tahoma" w:hAnsi="Tahoma" w:cs="Tahoma"/>
        </w:rPr>
        <w:t xml:space="preserve">upošteval vsa določila, ki jih predpisuje Zakon o varstvu pred požarom (Ur. l. RS, št. 3/07-UPB1, 9/11 in 83/12; v nadaljevanju: ZVPoz) in spoštoval določila hišnega in požarnega reda </w:t>
      </w:r>
      <w:r>
        <w:rPr>
          <w:rFonts w:ascii="Tahoma" w:hAnsi="Tahoma" w:cs="Tahoma"/>
        </w:rPr>
        <w:t>naročnika</w:t>
      </w:r>
      <w:r w:rsidRPr="008E5834">
        <w:rPr>
          <w:rFonts w:ascii="Tahoma" w:hAnsi="Tahoma" w:cs="Tahoma"/>
        </w:rPr>
        <w:t>,</w:t>
      </w:r>
    </w:p>
    <w:p w:rsidR="008E5834" w:rsidRDefault="008E5834" w:rsidP="008E5834">
      <w:pPr>
        <w:pStyle w:val="Odstavekseznama"/>
        <w:keepNext/>
        <w:numPr>
          <w:ilvl w:val="0"/>
          <w:numId w:val="43"/>
        </w:numPr>
        <w:jc w:val="both"/>
        <w:rPr>
          <w:rFonts w:ascii="Tahoma" w:hAnsi="Tahoma" w:cs="Tahoma"/>
        </w:rPr>
      </w:pPr>
      <w:r w:rsidRPr="008E5834">
        <w:rPr>
          <w:rFonts w:ascii="Tahoma" w:hAnsi="Tahoma" w:cs="Tahoma"/>
        </w:rPr>
        <w:t>zagotavljal organizacijo, izvajanje in nadzor predpisanih ukrepov iz varnosti in zdravja pri delu, požarne varnosti in varstva okolja za svoje delavce, v skladu z ZVZD-1, ZVPoz in Zakonom o varstvu okolja (Ur. l. RS, št. 39/06-UPB1, 49/2006-ZMetD, 66/2006 Odl.US: U-I-51/06-10, 112/06 Odl.US: U-I-40/06-10, 33/07-ZPNačrt, 57/08-ZFO-1A, 70/08, 108/09, 108/09-</w:t>
      </w:r>
      <w:r w:rsidRPr="008E5834">
        <w:rPr>
          <w:rFonts w:ascii="Tahoma" w:hAnsi="Tahoma" w:cs="Tahoma"/>
          <w:bCs/>
        </w:rPr>
        <w:t>ZPNačrt-A, 48/12, 57/12, 92/13</w:t>
      </w:r>
      <w:r w:rsidRPr="008E5834">
        <w:rPr>
          <w:rFonts w:ascii="Tahoma" w:hAnsi="Tahoma" w:cs="Tahoma"/>
        </w:rPr>
        <w:t xml:space="preserve"> </w:t>
      </w:r>
      <w:r w:rsidRPr="008E5834">
        <w:rPr>
          <w:rFonts w:ascii="Tahoma" w:hAnsi="Tahoma" w:cs="Tahoma"/>
          <w:bCs/>
        </w:rPr>
        <w:t>in 38/14</w:t>
      </w:r>
      <w:r w:rsidRPr="008E5834">
        <w:rPr>
          <w:rFonts w:ascii="Tahoma" w:hAnsi="Tahoma" w:cs="Tahoma"/>
        </w:rPr>
        <w:t>, v nadaljevanju: ZVO-1) ter drugimi zakoni, podzakonskimi akti in internimi predpisi, ki urejajo ta področja,</w:t>
      </w:r>
    </w:p>
    <w:p w:rsidR="008E5834" w:rsidRDefault="008E5834" w:rsidP="008E5834">
      <w:pPr>
        <w:pStyle w:val="Odstavekseznama"/>
        <w:keepNext/>
        <w:numPr>
          <w:ilvl w:val="0"/>
          <w:numId w:val="43"/>
        </w:numPr>
        <w:jc w:val="both"/>
        <w:rPr>
          <w:rFonts w:ascii="Tahoma" w:hAnsi="Tahoma" w:cs="Tahoma"/>
        </w:rPr>
      </w:pPr>
      <w:r w:rsidRPr="008E5834">
        <w:rPr>
          <w:rFonts w:ascii="Tahoma" w:hAnsi="Tahoma" w:cs="Tahoma"/>
        </w:rPr>
        <w:t>zagotavljal ustrezno strokovno usposobljenost delavcev za dela in naloge, ki jih izvajajo,</w:t>
      </w:r>
    </w:p>
    <w:p w:rsidR="008E5834" w:rsidRDefault="008E5834" w:rsidP="008E5834">
      <w:pPr>
        <w:pStyle w:val="Odstavekseznama"/>
        <w:keepNext/>
        <w:numPr>
          <w:ilvl w:val="0"/>
          <w:numId w:val="43"/>
        </w:numPr>
        <w:jc w:val="both"/>
        <w:rPr>
          <w:rFonts w:ascii="Tahoma" w:hAnsi="Tahoma" w:cs="Tahoma"/>
        </w:rPr>
      </w:pPr>
      <w:r w:rsidRPr="008E5834">
        <w:rPr>
          <w:rFonts w:ascii="Tahoma" w:hAnsi="Tahoma" w:cs="Tahoma"/>
        </w:rPr>
        <w:lastRenderedPageBreak/>
        <w:t>zagotavljal zdravstvene preglede za delavce in ustrezno psiho-fizično sposobnost delavcev za dela in naloge, ki jih izvajajo,</w:t>
      </w:r>
    </w:p>
    <w:p w:rsidR="008E5834" w:rsidRPr="008E5834" w:rsidRDefault="008E5834" w:rsidP="008E5834">
      <w:pPr>
        <w:pStyle w:val="Odstavekseznama"/>
        <w:keepNext/>
        <w:numPr>
          <w:ilvl w:val="0"/>
          <w:numId w:val="43"/>
        </w:numPr>
        <w:jc w:val="both"/>
        <w:rPr>
          <w:rFonts w:ascii="Tahoma" w:hAnsi="Tahoma" w:cs="Tahoma"/>
        </w:rPr>
      </w:pPr>
      <w:r w:rsidRPr="008E5834">
        <w:rPr>
          <w:rFonts w:ascii="Tahoma" w:hAnsi="Tahoma" w:cs="Tahoma"/>
        </w:rPr>
        <w:t>zagotavljal usposabljanje delavcev iz varstva pri delu in požarne varnosti za dela in naloge, ki jih izvajajo</w:t>
      </w:r>
      <w:r>
        <w:rPr>
          <w:rFonts w:ascii="Tahoma" w:hAnsi="Tahoma" w:cs="Tahoma"/>
        </w:rPr>
        <w:t>.</w:t>
      </w:r>
    </w:p>
    <w:p w:rsidR="00983806" w:rsidRDefault="00983806" w:rsidP="00C0258B">
      <w:pPr>
        <w:keepNext/>
        <w:jc w:val="both"/>
        <w:rPr>
          <w:rFonts w:ascii="Tahoma" w:hAnsi="Tahoma" w:cs="Tahoma"/>
        </w:rPr>
      </w:pPr>
    </w:p>
    <w:p w:rsidR="00DE098B" w:rsidRDefault="00B578F7" w:rsidP="00C0258B">
      <w:pPr>
        <w:keepNext/>
        <w:numPr>
          <w:ilvl w:val="1"/>
          <w:numId w:val="6"/>
        </w:numPr>
        <w:tabs>
          <w:tab w:val="clear" w:pos="1440"/>
        </w:tabs>
        <w:ind w:left="426" w:hanging="426"/>
        <w:jc w:val="center"/>
        <w:rPr>
          <w:rFonts w:ascii="Tahoma" w:hAnsi="Tahoma" w:cs="Tahoma"/>
        </w:rPr>
      </w:pPr>
      <w:r>
        <w:rPr>
          <w:rFonts w:ascii="Tahoma" w:hAnsi="Tahoma" w:cs="Tahoma"/>
        </w:rPr>
        <w:t>č</w:t>
      </w:r>
      <w:r w:rsidRPr="00D93EC4">
        <w:rPr>
          <w:rFonts w:ascii="Tahoma" w:hAnsi="Tahoma" w:cs="Tahoma"/>
        </w:rPr>
        <w:t>len</w:t>
      </w:r>
    </w:p>
    <w:p w:rsidR="006C4C08" w:rsidRPr="00C37B6C" w:rsidRDefault="006C4C08" w:rsidP="00C0258B">
      <w:pPr>
        <w:keepNext/>
        <w:jc w:val="both"/>
        <w:rPr>
          <w:rFonts w:ascii="Tahoma" w:hAnsi="Tahoma" w:cs="Tahoma"/>
          <w:b/>
        </w:rPr>
      </w:pPr>
    </w:p>
    <w:p w:rsidR="004F05EC" w:rsidRDefault="004F05EC" w:rsidP="00C0258B">
      <w:pPr>
        <w:keepNext/>
        <w:tabs>
          <w:tab w:val="left" w:pos="851"/>
          <w:tab w:val="left" w:pos="1702"/>
        </w:tabs>
        <w:jc w:val="both"/>
        <w:rPr>
          <w:rFonts w:ascii="Tahoma" w:hAnsi="Tahoma" w:cs="Tahoma"/>
        </w:rPr>
      </w:pPr>
      <w:r w:rsidRPr="00C509F8">
        <w:rPr>
          <w:rFonts w:ascii="Tahoma" w:hAnsi="Tahoma" w:cs="Tahoma"/>
        </w:rPr>
        <w:t>Naročnik se obvezuje:</w:t>
      </w:r>
    </w:p>
    <w:p w:rsidR="004F05EC" w:rsidRPr="00C509F8" w:rsidRDefault="004F05EC" w:rsidP="00C0258B">
      <w:pPr>
        <w:keepNext/>
        <w:numPr>
          <w:ilvl w:val="0"/>
          <w:numId w:val="20"/>
        </w:numPr>
        <w:ind w:left="426"/>
        <w:jc w:val="both"/>
        <w:rPr>
          <w:rFonts w:ascii="Tahoma" w:hAnsi="Tahoma" w:cs="Tahoma"/>
        </w:rPr>
      </w:pPr>
      <w:r w:rsidRPr="00C509F8">
        <w:rPr>
          <w:rFonts w:ascii="Tahoma" w:hAnsi="Tahoma" w:cs="Tahoma"/>
        </w:rPr>
        <w:t>sodelovati z izvajalcem z namenom, da se obveznosti po okvirnem sporazumu izvrši pravočasno,</w:t>
      </w:r>
    </w:p>
    <w:p w:rsidR="004F05EC" w:rsidRDefault="004F05EC" w:rsidP="00C0258B">
      <w:pPr>
        <w:keepNext/>
        <w:numPr>
          <w:ilvl w:val="0"/>
          <w:numId w:val="20"/>
        </w:numPr>
        <w:ind w:left="426"/>
        <w:jc w:val="both"/>
        <w:rPr>
          <w:rFonts w:ascii="Tahoma" w:hAnsi="Tahoma" w:cs="Tahoma"/>
        </w:rPr>
      </w:pPr>
      <w:r w:rsidRPr="00C509F8">
        <w:rPr>
          <w:rFonts w:ascii="Tahoma" w:hAnsi="Tahoma" w:cs="Tahoma"/>
        </w:rPr>
        <w:t>tekoče obveščati izvajalca o vseh spremembah, ki bi lahko vplivale na izvršitev obveznosti po okvirnem sporazumu,</w:t>
      </w:r>
    </w:p>
    <w:p w:rsidR="00F75D58" w:rsidRDefault="00F75D58" w:rsidP="00C0258B">
      <w:pPr>
        <w:pStyle w:val="Odstavekseznama"/>
        <w:keepNext/>
        <w:numPr>
          <w:ilvl w:val="0"/>
          <w:numId w:val="20"/>
        </w:numPr>
        <w:ind w:left="426" w:hanging="426"/>
        <w:rPr>
          <w:rFonts w:ascii="Tahoma" w:hAnsi="Tahoma" w:cs="Tahoma"/>
        </w:rPr>
      </w:pPr>
      <w:r w:rsidRPr="00F75D58">
        <w:rPr>
          <w:rFonts w:ascii="Tahoma" w:hAnsi="Tahoma" w:cs="Tahoma"/>
        </w:rPr>
        <w:t>varova</w:t>
      </w:r>
      <w:r>
        <w:rPr>
          <w:rFonts w:ascii="Tahoma" w:hAnsi="Tahoma" w:cs="Tahoma"/>
        </w:rPr>
        <w:t>ti</w:t>
      </w:r>
      <w:r w:rsidRPr="00F75D58">
        <w:rPr>
          <w:rFonts w:ascii="Tahoma" w:hAnsi="Tahoma" w:cs="Tahoma"/>
        </w:rPr>
        <w:t xml:space="preserve"> kot poslovno tajnost vse podatke, ki jih izve od izvajalca ali njegovih sopogodbenikov in se nanašajo na izvedbo tega okvirnega sporazuma, če to izvajalec zahteva,</w:t>
      </w:r>
    </w:p>
    <w:p w:rsidR="00BD033C" w:rsidRDefault="004F05EC" w:rsidP="00C0258B">
      <w:pPr>
        <w:pStyle w:val="Odstavekseznama"/>
        <w:keepNext/>
        <w:numPr>
          <w:ilvl w:val="0"/>
          <w:numId w:val="20"/>
        </w:numPr>
        <w:ind w:left="426" w:hanging="426"/>
        <w:rPr>
          <w:rFonts w:ascii="Tahoma" w:hAnsi="Tahoma" w:cs="Tahoma"/>
        </w:rPr>
      </w:pPr>
      <w:r w:rsidRPr="00F75D58">
        <w:rPr>
          <w:rFonts w:ascii="Tahoma" w:hAnsi="Tahoma" w:cs="Tahoma"/>
        </w:rPr>
        <w:t xml:space="preserve">poravnati obveznosti do izvajalca in njegovih </w:t>
      </w:r>
      <w:r w:rsidR="009C0D7F" w:rsidRPr="00F75D58">
        <w:rPr>
          <w:rFonts w:ascii="Tahoma" w:hAnsi="Tahoma" w:cs="Tahoma"/>
        </w:rPr>
        <w:t>nominiranih</w:t>
      </w:r>
      <w:r w:rsidRPr="00F75D58">
        <w:rPr>
          <w:rFonts w:ascii="Tahoma" w:hAnsi="Tahoma" w:cs="Tahoma"/>
        </w:rPr>
        <w:t xml:space="preserve"> podizvajalcev,</w:t>
      </w:r>
    </w:p>
    <w:p w:rsidR="00C0258B" w:rsidRDefault="004F05EC" w:rsidP="00C0258B">
      <w:pPr>
        <w:pStyle w:val="Odstavekseznama"/>
        <w:keepNext/>
        <w:numPr>
          <w:ilvl w:val="0"/>
          <w:numId w:val="20"/>
        </w:numPr>
        <w:ind w:left="426" w:hanging="426"/>
        <w:jc w:val="both"/>
        <w:rPr>
          <w:rFonts w:ascii="Tahoma" w:hAnsi="Tahoma" w:cs="Tahoma"/>
        </w:rPr>
      </w:pPr>
      <w:r w:rsidRPr="00BD033C">
        <w:rPr>
          <w:rFonts w:ascii="Tahoma" w:hAnsi="Tahoma" w:cs="Tahoma"/>
        </w:rPr>
        <w:t xml:space="preserve">opravljati nadzor nad izvajanjem </w:t>
      </w:r>
      <w:r w:rsidR="00F75D58" w:rsidRPr="00BD033C">
        <w:rPr>
          <w:rFonts w:ascii="Tahoma" w:hAnsi="Tahoma" w:cs="Tahoma"/>
        </w:rPr>
        <w:t>del</w:t>
      </w:r>
      <w:r w:rsidRPr="00BD033C">
        <w:rPr>
          <w:rFonts w:ascii="Tahoma" w:hAnsi="Tahoma" w:cs="Tahoma"/>
        </w:rPr>
        <w:t xml:space="preserve"> s strani izvajalca; </w:t>
      </w:r>
      <w:r w:rsidR="00F75D58" w:rsidRPr="00BD033C">
        <w:rPr>
          <w:rFonts w:ascii="Tahoma" w:hAnsi="Tahoma" w:cs="Tahoma"/>
        </w:rPr>
        <w:t>če naročnik ugotovi, da opravljena vzdrževala dela in popravila ne ustrezajo dogovorjeni kakovosti, mora to ugotovitev in zahtevo po odpravi nepravilnosti oziroma spremembi pisno posredovati izvajalcu. Izvajalec se obvezuje, da bo v primeru naročnikove upravičene zahteve po spremembi, pomanjkljivosti oziroma nepravilnosti nemudoma odpravil na svoje stroške</w:t>
      </w:r>
      <w:r w:rsidR="008E5834">
        <w:rPr>
          <w:rFonts w:ascii="Tahoma" w:hAnsi="Tahoma" w:cs="Tahoma"/>
        </w:rPr>
        <w:t>,</w:t>
      </w:r>
    </w:p>
    <w:p w:rsidR="008E5834" w:rsidRDefault="008E5834" w:rsidP="00C0258B">
      <w:pPr>
        <w:pStyle w:val="Odstavekseznama"/>
        <w:keepNext/>
        <w:numPr>
          <w:ilvl w:val="0"/>
          <w:numId w:val="20"/>
        </w:numPr>
        <w:ind w:left="426" w:hanging="426"/>
        <w:jc w:val="both"/>
        <w:rPr>
          <w:rFonts w:ascii="Tahoma" w:hAnsi="Tahoma" w:cs="Tahoma"/>
        </w:rPr>
      </w:pPr>
      <w:r>
        <w:rPr>
          <w:rFonts w:ascii="Tahoma" w:hAnsi="Tahoma" w:cs="Tahoma"/>
        </w:rPr>
        <w:t xml:space="preserve">opravljal nadzor nad izvajanjem obveznosti, </w:t>
      </w:r>
      <w:r w:rsidRPr="008E5834">
        <w:rPr>
          <w:rFonts w:ascii="Tahoma" w:hAnsi="Tahoma" w:cs="Tahoma"/>
        </w:rPr>
        <w:t xml:space="preserve">ki jih predpisuje </w:t>
      </w:r>
      <w:r w:rsidRPr="00D2580F">
        <w:rPr>
          <w:rFonts w:ascii="Tahoma" w:hAnsi="Tahoma" w:cs="Tahoma"/>
        </w:rPr>
        <w:t>ZVZD-1</w:t>
      </w:r>
      <w:r w:rsidR="00FE40D5">
        <w:rPr>
          <w:rFonts w:ascii="Tahoma" w:hAnsi="Tahoma" w:cs="Tahoma"/>
        </w:rPr>
        <w:t xml:space="preserve">; </w:t>
      </w:r>
      <w:r w:rsidR="00FE40D5" w:rsidRPr="00FE40D5">
        <w:rPr>
          <w:rFonts w:ascii="Tahoma" w:hAnsi="Tahoma" w:cs="Tahoma"/>
        </w:rPr>
        <w:t>naročnik bo izvajalca opozoril na vse ugotovljene pomanjkljivosti v zvezi z zagotavljanjem varnosti in zdravja pri delu</w:t>
      </w:r>
      <w:r w:rsidR="00FE40D5">
        <w:rPr>
          <w:rFonts w:ascii="Tahoma" w:hAnsi="Tahoma" w:cs="Tahoma"/>
        </w:rPr>
        <w:t xml:space="preserve"> ter ga pisno pozval k odpravi le teh.</w:t>
      </w:r>
    </w:p>
    <w:p w:rsidR="00BF4D55" w:rsidRDefault="00841121" w:rsidP="00FE40D5">
      <w:pPr>
        <w:pStyle w:val="Odstavekseznama"/>
        <w:keepNext/>
        <w:numPr>
          <w:ilvl w:val="0"/>
          <w:numId w:val="35"/>
        </w:numPr>
        <w:tabs>
          <w:tab w:val="left" w:pos="851"/>
          <w:tab w:val="left" w:pos="1702"/>
        </w:tabs>
        <w:spacing w:before="240"/>
        <w:ind w:hanging="1215"/>
        <w:jc w:val="both"/>
        <w:rPr>
          <w:rFonts w:ascii="Tahoma" w:hAnsi="Tahoma" w:cs="Tahoma"/>
          <w:b/>
        </w:rPr>
      </w:pPr>
      <w:r>
        <w:rPr>
          <w:rFonts w:ascii="Tahoma" w:hAnsi="Tahoma" w:cs="Tahoma"/>
          <w:b/>
        </w:rPr>
        <w:t>FINANČNA ZAVAROVANJA</w:t>
      </w:r>
      <w:r w:rsidR="00963287">
        <w:rPr>
          <w:rFonts w:ascii="Tahoma" w:hAnsi="Tahoma" w:cs="Tahoma"/>
          <w:b/>
        </w:rPr>
        <w:t xml:space="preserve"> </w:t>
      </w:r>
    </w:p>
    <w:p w:rsidR="00BF4D55" w:rsidRDefault="00BF4D55" w:rsidP="00C0258B">
      <w:pPr>
        <w:keepNext/>
        <w:tabs>
          <w:tab w:val="left" w:pos="567"/>
          <w:tab w:val="left" w:pos="1702"/>
        </w:tabs>
        <w:jc w:val="both"/>
        <w:rPr>
          <w:rFonts w:ascii="Tahoma" w:hAnsi="Tahoma" w:cs="Tahoma"/>
          <w:b/>
        </w:rPr>
      </w:pPr>
    </w:p>
    <w:p w:rsidR="00841121" w:rsidRPr="001C5BC7" w:rsidRDefault="001C5BC7" w:rsidP="00C0258B">
      <w:pPr>
        <w:keepNext/>
        <w:numPr>
          <w:ilvl w:val="1"/>
          <w:numId w:val="6"/>
        </w:numPr>
        <w:tabs>
          <w:tab w:val="clear" w:pos="1440"/>
        </w:tabs>
        <w:ind w:left="426" w:hanging="426"/>
        <w:jc w:val="center"/>
        <w:rPr>
          <w:rFonts w:ascii="Tahoma" w:hAnsi="Tahoma" w:cs="Tahoma"/>
        </w:rPr>
      </w:pPr>
      <w:r w:rsidRPr="001C5BC7">
        <w:rPr>
          <w:rFonts w:ascii="Tahoma" w:hAnsi="Tahoma" w:cs="Tahoma"/>
        </w:rPr>
        <w:t>člen</w:t>
      </w:r>
    </w:p>
    <w:p w:rsidR="001C5BC7" w:rsidRDefault="001C5BC7" w:rsidP="00C0258B">
      <w:pPr>
        <w:keepNext/>
        <w:ind w:left="426"/>
        <w:rPr>
          <w:rFonts w:ascii="Tahoma" w:hAnsi="Tahoma" w:cs="Tahoma"/>
          <w:b/>
        </w:rPr>
      </w:pPr>
    </w:p>
    <w:p w:rsidR="00D0137C" w:rsidRPr="00D0137C" w:rsidRDefault="004F05EC" w:rsidP="00C0258B">
      <w:pPr>
        <w:keepNext/>
        <w:jc w:val="both"/>
        <w:rPr>
          <w:rFonts w:ascii="Tahoma" w:hAnsi="Tahoma" w:cs="Tahoma"/>
          <w:i/>
          <w:strike/>
        </w:rPr>
      </w:pPr>
      <w:r w:rsidRPr="00C509F8">
        <w:rPr>
          <w:rFonts w:ascii="Tahoma" w:hAnsi="Tahoma" w:cs="Tahoma"/>
        </w:rPr>
        <w:t>Izvajalec se obvezuje, da bo</w:t>
      </w:r>
      <w:r w:rsidR="00C0258B">
        <w:rPr>
          <w:rFonts w:ascii="Tahoma" w:hAnsi="Tahoma" w:cs="Tahoma"/>
        </w:rPr>
        <w:t xml:space="preserve"> ob sklenitvi okvirnega sporazuma oziroma</w:t>
      </w:r>
      <w:r w:rsidRPr="00C509F8">
        <w:rPr>
          <w:rFonts w:ascii="Tahoma" w:hAnsi="Tahoma" w:cs="Tahoma"/>
        </w:rPr>
        <w:t xml:space="preserve"> najkasneje v roku </w:t>
      </w:r>
      <w:r>
        <w:rPr>
          <w:rFonts w:ascii="Tahoma" w:hAnsi="Tahoma" w:cs="Tahoma"/>
        </w:rPr>
        <w:t>petih</w:t>
      </w:r>
      <w:r w:rsidRPr="00C509F8">
        <w:rPr>
          <w:rFonts w:ascii="Tahoma" w:hAnsi="Tahoma" w:cs="Tahoma"/>
        </w:rPr>
        <w:t xml:space="preserve"> (</w:t>
      </w:r>
      <w:r>
        <w:rPr>
          <w:rFonts w:ascii="Tahoma" w:hAnsi="Tahoma" w:cs="Tahoma"/>
        </w:rPr>
        <w:t>5</w:t>
      </w:r>
      <w:r w:rsidRPr="00C509F8">
        <w:rPr>
          <w:rFonts w:ascii="Tahoma" w:hAnsi="Tahoma" w:cs="Tahoma"/>
        </w:rPr>
        <w:t xml:space="preserve">) dni od sklenitve okvirnega sporazuma, predložil naročniku </w:t>
      </w:r>
      <w:r w:rsidR="00C0258B">
        <w:rPr>
          <w:rFonts w:ascii="Tahoma" w:hAnsi="Tahoma" w:cs="Tahoma"/>
        </w:rPr>
        <w:t xml:space="preserve">originalno podpisano in žigosano </w:t>
      </w:r>
      <w:r w:rsidR="00C0258B" w:rsidRPr="00C0258B">
        <w:rPr>
          <w:rFonts w:ascii="Tahoma" w:hAnsi="Tahoma" w:cs="Tahoma"/>
        </w:rPr>
        <w:t xml:space="preserve">bianko menice z izpolnjeno, podpisano in žigosano menično izjavo za zavarovanje dobre izvedbe obveznosti iz okvirnega sporazuma </w:t>
      </w:r>
      <w:r>
        <w:rPr>
          <w:rFonts w:ascii="Tahoma" w:hAnsi="Tahoma" w:cs="Tahoma"/>
        </w:rPr>
        <w:t>(v nadaljevanju: finančno zavarovanje)</w:t>
      </w:r>
      <w:r w:rsidRPr="00C509F8">
        <w:rPr>
          <w:rFonts w:ascii="Tahoma" w:hAnsi="Tahoma" w:cs="Tahoma"/>
        </w:rPr>
        <w:t>, v</w:t>
      </w:r>
      <w:r w:rsidR="00C0258B">
        <w:rPr>
          <w:rFonts w:ascii="Tahoma" w:hAnsi="Tahoma" w:cs="Tahoma"/>
        </w:rPr>
        <w:t xml:space="preserve"> višini</w:t>
      </w:r>
      <w:r w:rsidRPr="00C509F8">
        <w:rPr>
          <w:rFonts w:ascii="Tahoma" w:hAnsi="Tahoma" w:cs="Tahoma"/>
        </w:rPr>
        <w:t xml:space="preserve"> </w:t>
      </w:r>
      <w:r w:rsidR="00126304">
        <w:rPr>
          <w:rFonts w:ascii="Tahoma" w:hAnsi="Tahoma" w:cs="Tahoma"/>
        </w:rPr>
        <w:t>…………… EUR</w:t>
      </w:r>
      <w:r w:rsidR="00456D33">
        <w:rPr>
          <w:rFonts w:ascii="Tahoma" w:hAnsi="Tahoma" w:cs="Tahoma"/>
        </w:rPr>
        <w:t xml:space="preserve"> (z besedo: …………………………… evrov in …./100)</w:t>
      </w:r>
      <w:r w:rsidR="00670E6F">
        <w:rPr>
          <w:rFonts w:ascii="Tahoma" w:hAnsi="Tahoma" w:cs="Tahoma"/>
        </w:rPr>
        <w:t xml:space="preserve"> </w:t>
      </w:r>
      <w:r w:rsidRPr="00C509F8">
        <w:rPr>
          <w:rFonts w:ascii="Tahoma" w:hAnsi="Tahoma" w:cs="Tahoma"/>
        </w:rPr>
        <w:t>z dobo veljavnosti</w:t>
      </w:r>
      <w:r>
        <w:rPr>
          <w:rFonts w:ascii="Tahoma" w:hAnsi="Tahoma" w:cs="Tahoma"/>
        </w:rPr>
        <w:t xml:space="preserve"> še </w:t>
      </w:r>
      <w:r w:rsidRPr="00C509F8">
        <w:rPr>
          <w:rFonts w:ascii="Tahoma" w:hAnsi="Tahoma" w:cs="Tahoma"/>
        </w:rPr>
        <w:t>trideset</w:t>
      </w:r>
      <w:r>
        <w:rPr>
          <w:rFonts w:ascii="Tahoma" w:hAnsi="Tahoma" w:cs="Tahoma"/>
        </w:rPr>
        <w:t xml:space="preserve"> (30</w:t>
      </w:r>
      <w:r w:rsidRPr="00C509F8">
        <w:rPr>
          <w:rFonts w:ascii="Tahoma" w:hAnsi="Tahoma" w:cs="Tahoma"/>
        </w:rPr>
        <w:t>) dni</w:t>
      </w:r>
      <w:r>
        <w:rPr>
          <w:rFonts w:ascii="Tahoma" w:hAnsi="Tahoma" w:cs="Tahoma"/>
        </w:rPr>
        <w:t xml:space="preserve"> po izteku veljavnosti okvirnega sporazuma</w:t>
      </w:r>
      <w:r w:rsidRPr="00C509F8">
        <w:rPr>
          <w:rFonts w:ascii="Tahoma" w:hAnsi="Tahoma" w:cs="Tahoma"/>
        </w:rPr>
        <w:t>.</w:t>
      </w:r>
    </w:p>
    <w:p w:rsidR="004F05EC" w:rsidRDefault="004F05EC" w:rsidP="00C0258B">
      <w:pPr>
        <w:keepNext/>
        <w:jc w:val="both"/>
        <w:rPr>
          <w:rFonts w:ascii="Tahoma" w:hAnsi="Tahoma" w:cs="Tahoma"/>
        </w:rPr>
      </w:pPr>
    </w:p>
    <w:p w:rsidR="004F05EC" w:rsidRDefault="004F05EC" w:rsidP="00C0258B">
      <w:pPr>
        <w:keepNext/>
        <w:jc w:val="both"/>
        <w:rPr>
          <w:rFonts w:ascii="Tahoma" w:hAnsi="Tahoma" w:cs="Tahoma"/>
        </w:rPr>
      </w:pPr>
      <w:r w:rsidRPr="00C509F8">
        <w:rPr>
          <w:rFonts w:ascii="Tahoma" w:hAnsi="Tahoma" w:cs="Tahoma"/>
        </w:rPr>
        <w:t xml:space="preserve">V kolikor izvajalec ne bo izpolnjeval svojih obveznosti po okvirnem sporazumu, lahko naročnik unovči </w:t>
      </w:r>
      <w:r>
        <w:rPr>
          <w:rFonts w:ascii="Tahoma" w:hAnsi="Tahoma" w:cs="Tahoma"/>
        </w:rPr>
        <w:t>finančno zavarovanje</w:t>
      </w:r>
      <w:r w:rsidRPr="00C509F8">
        <w:rPr>
          <w:rFonts w:ascii="Tahoma" w:hAnsi="Tahoma" w:cs="Tahoma"/>
        </w:rPr>
        <w:t xml:space="preserve"> in odstopi od okvirnega sporazuma, brez kakršnekoli obveznosti do izvajalca. Naročnik bo pred unovčenjem </w:t>
      </w:r>
      <w:r>
        <w:rPr>
          <w:rFonts w:ascii="Tahoma" w:hAnsi="Tahoma" w:cs="Tahoma"/>
        </w:rPr>
        <w:t>finančnega zavarovanja</w:t>
      </w:r>
      <w:r w:rsidRPr="00C509F8">
        <w:rPr>
          <w:rFonts w:ascii="Tahoma" w:hAnsi="Tahoma" w:cs="Tahoma"/>
        </w:rPr>
        <w:t xml:space="preserve"> izvajalca pisno pozval k izpolnjevanju obveznosti po okvirnem sporazumu in mu določil rok za izpolnitev. </w:t>
      </w:r>
    </w:p>
    <w:p w:rsidR="00FF1948" w:rsidRDefault="00FF1948" w:rsidP="00C0258B">
      <w:pPr>
        <w:keepNext/>
        <w:jc w:val="both"/>
        <w:rPr>
          <w:rFonts w:ascii="Tahoma" w:hAnsi="Tahoma" w:cs="Tahoma"/>
        </w:rPr>
      </w:pPr>
    </w:p>
    <w:p w:rsidR="004F05EC" w:rsidRPr="00C509F8" w:rsidRDefault="004F05EC" w:rsidP="00C0258B">
      <w:pPr>
        <w:keepNext/>
        <w:jc w:val="both"/>
        <w:rPr>
          <w:rFonts w:ascii="Tahoma" w:hAnsi="Tahoma" w:cs="Tahoma"/>
        </w:rPr>
      </w:pPr>
      <w:r w:rsidRPr="00C509F8">
        <w:rPr>
          <w:rFonts w:ascii="Tahoma" w:hAnsi="Tahoma" w:cs="Tahoma"/>
        </w:rPr>
        <w:t xml:space="preserve">V kolikor izvajalec v roku </w:t>
      </w:r>
      <w:r w:rsidR="00C0258B">
        <w:rPr>
          <w:rFonts w:ascii="Tahoma" w:hAnsi="Tahoma" w:cs="Tahoma"/>
        </w:rPr>
        <w:t>pet</w:t>
      </w:r>
      <w:r>
        <w:rPr>
          <w:rFonts w:ascii="Tahoma" w:hAnsi="Tahoma" w:cs="Tahoma"/>
        </w:rPr>
        <w:t>ih</w:t>
      </w:r>
      <w:r w:rsidRPr="00C509F8">
        <w:rPr>
          <w:rFonts w:ascii="Tahoma" w:hAnsi="Tahoma" w:cs="Tahoma"/>
        </w:rPr>
        <w:t xml:space="preserve"> (</w:t>
      </w:r>
      <w:r>
        <w:rPr>
          <w:rFonts w:ascii="Tahoma" w:hAnsi="Tahoma" w:cs="Tahoma"/>
        </w:rPr>
        <w:t>5</w:t>
      </w:r>
      <w:r w:rsidRPr="00C509F8">
        <w:rPr>
          <w:rFonts w:ascii="Tahoma" w:hAnsi="Tahoma" w:cs="Tahoma"/>
        </w:rPr>
        <w:t xml:space="preserve">) dni od sklenitve okvirnega sporazuma ne bo predložil </w:t>
      </w:r>
      <w:r>
        <w:rPr>
          <w:rFonts w:ascii="Tahoma" w:hAnsi="Tahoma" w:cs="Tahoma"/>
        </w:rPr>
        <w:t>finančnega zavarovanja</w:t>
      </w:r>
      <w:r w:rsidRPr="00C509F8">
        <w:rPr>
          <w:rFonts w:ascii="Tahoma" w:hAnsi="Tahoma" w:cs="Tahoma"/>
        </w:rPr>
        <w:t xml:space="preserve"> v višini </w:t>
      </w:r>
      <w:r w:rsidRPr="004F05EC">
        <w:rPr>
          <w:rFonts w:ascii="Tahoma" w:hAnsi="Tahoma" w:cs="Tahoma"/>
          <w:color w:val="000000"/>
        </w:rPr>
        <w:t xml:space="preserve">in z veljavnostjo </w:t>
      </w:r>
      <w:r w:rsidR="00A71E57">
        <w:rPr>
          <w:rFonts w:ascii="Tahoma" w:hAnsi="Tahoma" w:cs="Tahoma"/>
        </w:rPr>
        <w:t>iz prvega odstavka tega člena</w:t>
      </w:r>
      <w:r w:rsidRPr="00C509F8">
        <w:rPr>
          <w:rFonts w:ascii="Tahoma" w:hAnsi="Tahoma" w:cs="Tahoma"/>
        </w:rPr>
        <w:t>, se šteje</w:t>
      </w:r>
      <w:r w:rsidR="00273B64">
        <w:rPr>
          <w:rFonts w:ascii="Tahoma" w:hAnsi="Tahoma" w:cs="Tahoma"/>
        </w:rPr>
        <w:t>,</w:t>
      </w:r>
      <w:r w:rsidRPr="00C509F8">
        <w:rPr>
          <w:rFonts w:ascii="Tahoma" w:hAnsi="Tahoma" w:cs="Tahoma"/>
        </w:rPr>
        <w:t xml:space="preserve"> da odstopa od sklenitve okvirnega sporazuma in velja, da okvirni sporazum ni bil nikoli sklenjen. V tem primeru bo naročnik unovčil zavarovanje resnosti ponudbe, brez kakršnekoli obveznosti do izvajalca</w:t>
      </w:r>
      <w:r w:rsidR="00C0258B">
        <w:rPr>
          <w:rFonts w:ascii="Tahoma" w:hAnsi="Tahoma" w:cs="Tahoma"/>
        </w:rPr>
        <w:t xml:space="preserve"> </w:t>
      </w:r>
      <w:r w:rsidR="00C0258B" w:rsidRPr="00C0258B">
        <w:rPr>
          <w:rFonts w:ascii="Tahoma" w:hAnsi="Tahoma" w:cs="Tahoma"/>
        </w:rPr>
        <w:t>in predlagal Državni revizijski komisiji, da uvede postopek o prekršku iz 4. točke prvega odstavka 112. člena ZJN-3</w:t>
      </w:r>
      <w:r w:rsidRPr="00C509F8">
        <w:rPr>
          <w:rFonts w:ascii="Tahoma" w:hAnsi="Tahoma" w:cs="Tahoma"/>
        </w:rPr>
        <w:t>.</w:t>
      </w:r>
    </w:p>
    <w:p w:rsidR="00841121" w:rsidRDefault="000569BD" w:rsidP="00FE40D5">
      <w:pPr>
        <w:pStyle w:val="Odstavekseznama"/>
        <w:keepNext/>
        <w:numPr>
          <w:ilvl w:val="0"/>
          <w:numId w:val="35"/>
        </w:numPr>
        <w:tabs>
          <w:tab w:val="left" w:pos="851"/>
          <w:tab w:val="left" w:pos="1702"/>
        </w:tabs>
        <w:spacing w:before="240"/>
        <w:ind w:hanging="1215"/>
        <w:jc w:val="both"/>
        <w:rPr>
          <w:rFonts w:ascii="Tahoma" w:hAnsi="Tahoma" w:cs="Tahoma"/>
          <w:b/>
        </w:rPr>
      </w:pPr>
      <w:r>
        <w:rPr>
          <w:rFonts w:ascii="Tahoma" w:hAnsi="Tahoma" w:cs="Tahoma"/>
          <w:b/>
        </w:rPr>
        <w:t>KAZEN</w:t>
      </w:r>
      <w:r w:rsidR="00392AE2">
        <w:rPr>
          <w:rFonts w:ascii="Tahoma" w:hAnsi="Tahoma" w:cs="Tahoma"/>
          <w:b/>
        </w:rPr>
        <w:t xml:space="preserve"> PO OKVIRNEM SPORAZUMU</w:t>
      </w:r>
    </w:p>
    <w:p w:rsidR="00841121" w:rsidRDefault="00841121" w:rsidP="00C0258B">
      <w:pPr>
        <w:keepNext/>
        <w:tabs>
          <w:tab w:val="left" w:pos="567"/>
          <w:tab w:val="left" w:pos="1702"/>
        </w:tabs>
        <w:jc w:val="both"/>
        <w:rPr>
          <w:rFonts w:ascii="Tahoma" w:hAnsi="Tahoma" w:cs="Tahoma"/>
          <w:b/>
        </w:rPr>
      </w:pPr>
    </w:p>
    <w:p w:rsidR="00454346" w:rsidRPr="00454346" w:rsidRDefault="00454346" w:rsidP="00C0258B">
      <w:pPr>
        <w:keepNext/>
        <w:numPr>
          <w:ilvl w:val="1"/>
          <w:numId w:val="6"/>
        </w:numPr>
        <w:tabs>
          <w:tab w:val="clear" w:pos="1440"/>
        </w:tabs>
        <w:ind w:left="426" w:hanging="426"/>
        <w:jc w:val="center"/>
        <w:rPr>
          <w:rFonts w:ascii="Tahoma" w:hAnsi="Tahoma" w:cs="Tahoma"/>
        </w:rPr>
      </w:pPr>
      <w:r w:rsidRPr="00454346">
        <w:rPr>
          <w:rFonts w:ascii="Tahoma" w:hAnsi="Tahoma" w:cs="Tahoma"/>
        </w:rPr>
        <w:t>člen</w:t>
      </w:r>
    </w:p>
    <w:p w:rsidR="00454346" w:rsidRDefault="00454346" w:rsidP="00C0258B">
      <w:pPr>
        <w:keepNext/>
        <w:tabs>
          <w:tab w:val="left" w:pos="567"/>
          <w:tab w:val="left" w:pos="1702"/>
        </w:tabs>
        <w:jc w:val="both"/>
        <w:rPr>
          <w:rFonts w:ascii="Tahoma" w:hAnsi="Tahoma" w:cs="Tahoma"/>
          <w:b/>
        </w:rPr>
      </w:pPr>
    </w:p>
    <w:p w:rsidR="00F75D58" w:rsidRPr="00F75D58" w:rsidRDefault="00F75D58" w:rsidP="00C0258B">
      <w:pPr>
        <w:keepNext/>
        <w:rPr>
          <w:rFonts w:ascii="Tahoma" w:hAnsi="Tahoma" w:cs="Tahoma"/>
        </w:rPr>
      </w:pPr>
      <w:r w:rsidRPr="00F75D58">
        <w:rPr>
          <w:rFonts w:ascii="Tahoma" w:hAnsi="Tahoma" w:cs="Tahoma"/>
        </w:rPr>
        <w:t>Če izvajalec po svoji krivdi vzdrževalnih del in popravil ne opravi v dogovorjenih rokih iz 13. člena tega okvirnega sporazuma, in neizpolnitev ni posledica višje sile, kot je določeno v 16. členu tega okvirnega sporazuma, je dolžan naročniku plačati kazen kot sledi:</w:t>
      </w:r>
    </w:p>
    <w:p w:rsidR="00F75D58" w:rsidRPr="00F75D58" w:rsidRDefault="00F75D58" w:rsidP="00C0258B">
      <w:pPr>
        <w:keepNext/>
        <w:rPr>
          <w:rFonts w:ascii="Tahoma" w:hAnsi="Tahoma" w:cs="Tahoma"/>
        </w:rPr>
      </w:pPr>
    </w:p>
    <w:p w:rsidR="00F75D58" w:rsidRDefault="00F75D58" w:rsidP="00C0258B">
      <w:pPr>
        <w:pStyle w:val="Odstavekseznama"/>
        <w:keepNext/>
        <w:numPr>
          <w:ilvl w:val="0"/>
          <w:numId w:val="6"/>
        </w:numPr>
        <w:jc w:val="both"/>
        <w:rPr>
          <w:rFonts w:ascii="Tahoma" w:hAnsi="Tahoma" w:cs="Tahoma"/>
        </w:rPr>
      </w:pPr>
      <w:r w:rsidRPr="00F75D58">
        <w:rPr>
          <w:rFonts w:ascii="Tahoma" w:hAnsi="Tahoma" w:cs="Tahoma"/>
        </w:rPr>
        <w:lastRenderedPageBreak/>
        <w:softHyphen/>
        <w:t>v primeru nujnih vzdrževalni del in popravil iz drugega odstavka 1</w:t>
      </w:r>
      <w:r w:rsidR="00D46703">
        <w:rPr>
          <w:rFonts w:ascii="Tahoma" w:hAnsi="Tahoma" w:cs="Tahoma"/>
        </w:rPr>
        <w:t>2</w:t>
      </w:r>
      <w:r w:rsidRPr="00F75D58">
        <w:rPr>
          <w:rFonts w:ascii="Tahoma" w:hAnsi="Tahoma" w:cs="Tahoma"/>
        </w:rPr>
        <w:t xml:space="preserve">. člena tega okvirnega sporazuma je izvajalec dolžan naročniku plačati kazen v višini 100,00 EUR (z besedo: sto evrov in 00/100) za vsak </w:t>
      </w:r>
      <w:r w:rsidR="00D46703">
        <w:rPr>
          <w:rFonts w:ascii="Tahoma" w:hAnsi="Tahoma" w:cs="Tahoma"/>
        </w:rPr>
        <w:t>uro</w:t>
      </w:r>
      <w:r w:rsidRPr="00F75D58">
        <w:rPr>
          <w:rFonts w:ascii="Tahoma" w:hAnsi="Tahoma" w:cs="Tahoma"/>
        </w:rPr>
        <w:t xml:space="preserve"> zamude, vendar ne več kot 10 % (deset odstotkov) ocenjene vrednosti okvirnega sporazuma, navedene v 5. členu tega okvirnega sporazuma,</w:t>
      </w:r>
    </w:p>
    <w:p w:rsidR="00F75D58" w:rsidRDefault="00F75D58" w:rsidP="00C0258B">
      <w:pPr>
        <w:pStyle w:val="Odstavekseznama"/>
        <w:keepNext/>
        <w:ind w:left="720"/>
        <w:jc w:val="both"/>
        <w:rPr>
          <w:rFonts w:ascii="Tahoma" w:hAnsi="Tahoma" w:cs="Tahoma"/>
        </w:rPr>
      </w:pPr>
    </w:p>
    <w:p w:rsidR="00F75D58" w:rsidRDefault="00F75D58" w:rsidP="00C0258B">
      <w:pPr>
        <w:pStyle w:val="Odstavekseznama"/>
        <w:keepNext/>
        <w:numPr>
          <w:ilvl w:val="0"/>
          <w:numId w:val="6"/>
        </w:numPr>
        <w:jc w:val="both"/>
        <w:rPr>
          <w:rFonts w:ascii="Tahoma" w:hAnsi="Tahoma" w:cs="Tahoma"/>
        </w:rPr>
      </w:pPr>
      <w:r w:rsidRPr="00F75D58">
        <w:rPr>
          <w:rFonts w:ascii="Tahoma" w:hAnsi="Tahoma" w:cs="Tahoma"/>
        </w:rPr>
        <w:t>v primeru ostalih vzdrževalnih del in popravil iz četrtega odstavka 1</w:t>
      </w:r>
      <w:r w:rsidR="00D46703">
        <w:rPr>
          <w:rFonts w:ascii="Tahoma" w:hAnsi="Tahoma" w:cs="Tahoma"/>
        </w:rPr>
        <w:t>2</w:t>
      </w:r>
      <w:r w:rsidRPr="00F75D58">
        <w:rPr>
          <w:rFonts w:ascii="Tahoma" w:hAnsi="Tahoma" w:cs="Tahoma"/>
        </w:rPr>
        <w:t>. člena tega okvirnega sporazuma je izvajalec dolžan naročniku plačati kazen v višini 5 % (pet odstotkov) vrednosti posameznega naročila z vključenim DDV, ki je razvidna iz izvajalčevega izdanega računa, za vsak koledarski dan zamude, vendar ne več kot 10 % (deset odstotkov) ocenjene vrednosti okvirnega sporazuma, navedene v 5. členu tega okvirnega sporazuma.</w:t>
      </w:r>
    </w:p>
    <w:p w:rsidR="00F75D58" w:rsidRPr="00F75D58" w:rsidRDefault="00F75D58" w:rsidP="00C0258B">
      <w:pPr>
        <w:keepNext/>
        <w:jc w:val="both"/>
        <w:rPr>
          <w:rFonts w:ascii="Tahoma" w:hAnsi="Tahoma" w:cs="Tahoma"/>
        </w:rPr>
      </w:pPr>
    </w:p>
    <w:p w:rsidR="000824CD" w:rsidRPr="000824CD" w:rsidRDefault="000824CD" w:rsidP="00C0258B">
      <w:pPr>
        <w:pStyle w:val="Odstavekseznama"/>
        <w:keepNext/>
        <w:numPr>
          <w:ilvl w:val="1"/>
          <w:numId w:val="6"/>
        </w:numPr>
        <w:jc w:val="center"/>
        <w:rPr>
          <w:rFonts w:ascii="Tahoma" w:hAnsi="Tahoma" w:cs="Tahoma"/>
          <w:vanish/>
        </w:rPr>
      </w:pPr>
    </w:p>
    <w:p w:rsidR="000824CD" w:rsidRPr="000824CD" w:rsidRDefault="000824CD" w:rsidP="00C0258B">
      <w:pPr>
        <w:pStyle w:val="Odstavekseznama"/>
        <w:keepNext/>
        <w:numPr>
          <w:ilvl w:val="1"/>
          <w:numId w:val="6"/>
        </w:numPr>
        <w:jc w:val="center"/>
        <w:rPr>
          <w:rFonts w:ascii="Tahoma" w:hAnsi="Tahoma" w:cs="Tahoma"/>
          <w:vanish/>
        </w:rPr>
      </w:pPr>
    </w:p>
    <w:p w:rsidR="000824CD" w:rsidRPr="000824CD" w:rsidRDefault="000824CD" w:rsidP="00C0258B">
      <w:pPr>
        <w:pStyle w:val="Odstavekseznama"/>
        <w:keepNext/>
        <w:numPr>
          <w:ilvl w:val="1"/>
          <w:numId w:val="6"/>
        </w:numPr>
        <w:jc w:val="center"/>
        <w:rPr>
          <w:rFonts w:ascii="Tahoma" w:hAnsi="Tahoma" w:cs="Tahoma"/>
          <w:vanish/>
        </w:rPr>
      </w:pPr>
    </w:p>
    <w:p w:rsidR="000824CD" w:rsidRPr="000824CD" w:rsidRDefault="000824CD" w:rsidP="00C0258B">
      <w:pPr>
        <w:pStyle w:val="Odstavekseznama"/>
        <w:keepNext/>
        <w:numPr>
          <w:ilvl w:val="1"/>
          <w:numId w:val="6"/>
        </w:numPr>
        <w:jc w:val="center"/>
        <w:rPr>
          <w:rFonts w:ascii="Tahoma" w:hAnsi="Tahoma" w:cs="Tahoma"/>
          <w:vanish/>
        </w:rPr>
      </w:pPr>
    </w:p>
    <w:p w:rsidR="000824CD" w:rsidRPr="000824CD" w:rsidRDefault="000824CD" w:rsidP="00C0258B">
      <w:pPr>
        <w:pStyle w:val="Odstavekseznama"/>
        <w:keepNext/>
        <w:numPr>
          <w:ilvl w:val="1"/>
          <w:numId w:val="6"/>
        </w:numPr>
        <w:jc w:val="center"/>
        <w:rPr>
          <w:rFonts w:ascii="Tahoma" w:hAnsi="Tahoma" w:cs="Tahoma"/>
          <w:vanish/>
        </w:rPr>
      </w:pPr>
    </w:p>
    <w:p w:rsidR="000824CD" w:rsidRPr="000824CD" w:rsidRDefault="000824CD" w:rsidP="00C0258B">
      <w:pPr>
        <w:pStyle w:val="Odstavekseznama"/>
        <w:keepNext/>
        <w:numPr>
          <w:ilvl w:val="1"/>
          <w:numId w:val="6"/>
        </w:numPr>
        <w:jc w:val="center"/>
        <w:rPr>
          <w:rFonts w:ascii="Tahoma" w:hAnsi="Tahoma" w:cs="Tahoma"/>
          <w:vanish/>
        </w:rPr>
      </w:pPr>
    </w:p>
    <w:p w:rsidR="000824CD" w:rsidRPr="000824CD" w:rsidRDefault="000824CD" w:rsidP="00C0258B">
      <w:pPr>
        <w:pStyle w:val="Odstavekseznama"/>
        <w:keepNext/>
        <w:numPr>
          <w:ilvl w:val="1"/>
          <w:numId w:val="6"/>
        </w:numPr>
        <w:jc w:val="center"/>
        <w:rPr>
          <w:rFonts w:ascii="Tahoma" w:hAnsi="Tahoma" w:cs="Tahoma"/>
          <w:vanish/>
        </w:rPr>
      </w:pPr>
    </w:p>
    <w:p w:rsidR="000824CD" w:rsidRPr="000824CD" w:rsidRDefault="000824CD" w:rsidP="00C0258B">
      <w:pPr>
        <w:pStyle w:val="Odstavekseznama"/>
        <w:keepNext/>
        <w:numPr>
          <w:ilvl w:val="1"/>
          <w:numId w:val="6"/>
        </w:numPr>
        <w:jc w:val="center"/>
        <w:rPr>
          <w:rFonts w:ascii="Tahoma" w:hAnsi="Tahoma" w:cs="Tahoma"/>
          <w:vanish/>
        </w:rPr>
      </w:pPr>
    </w:p>
    <w:p w:rsidR="000824CD" w:rsidRPr="000824CD" w:rsidRDefault="000824CD" w:rsidP="00C0258B">
      <w:pPr>
        <w:pStyle w:val="Odstavekseznama"/>
        <w:keepNext/>
        <w:numPr>
          <w:ilvl w:val="1"/>
          <w:numId w:val="6"/>
        </w:numPr>
        <w:jc w:val="center"/>
        <w:rPr>
          <w:rFonts w:ascii="Tahoma" w:hAnsi="Tahoma" w:cs="Tahoma"/>
          <w:vanish/>
        </w:rPr>
      </w:pPr>
    </w:p>
    <w:p w:rsidR="000824CD" w:rsidRPr="000824CD" w:rsidRDefault="000824CD" w:rsidP="00C0258B">
      <w:pPr>
        <w:pStyle w:val="Odstavekseznama"/>
        <w:keepNext/>
        <w:numPr>
          <w:ilvl w:val="1"/>
          <w:numId w:val="6"/>
        </w:numPr>
        <w:jc w:val="center"/>
        <w:rPr>
          <w:rFonts w:ascii="Tahoma" w:hAnsi="Tahoma" w:cs="Tahoma"/>
          <w:vanish/>
        </w:rPr>
      </w:pPr>
    </w:p>
    <w:p w:rsidR="000824CD" w:rsidRPr="000824CD" w:rsidRDefault="000824CD" w:rsidP="00C0258B">
      <w:pPr>
        <w:pStyle w:val="Odstavekseznama"/>
        <w:keepNext/>
        <w:numPr>
          <w:ilvl w:val="1"/>
          <w:numId w:val="6"/>
        </w:numPr>
        <w:jc w:val="center"/>
        <w:rPr>
          <w:rFonts w:ascii="Tahoma" w:hAnsi="Tahoma" w:cs="Tahoma"/>
          <w:vanish/>
        </w:rPr>
      </w:pPr>
    </w:p>
    <w:p w:rsidR="000824CD" w:rsidRPr="000824CD" w:rsidRDefault="000824CD" w:rsidP="00C0258B">
      <w:pPr>
        <w:pStyle w:val="Odstavekseznama"/>
        <w:keepNext/>
        <w:numPr>
          <w:ilvl w:val="1"/>
          <w:numId w:val="6"/>
        </w:numPr>
        <w:jc w:val="center"/>
        <w:rPr>
          <w:rFonts w:ascii="Tahoma" w:hAnsi="Tahoma" w:cs="Tahoma"/>
          <w:vanish/>
        </w:rPr>
      </w:pPr>
    </w:p>
    <w:p w:rsidR="000824CD" w:rsidRPr="000824CD" w:rsidRDefault="000824CD" w:rsidP="00C0258B">
      <w:pPr>
        <w:pStyle w:val="Odstavekseznama"/>
        <w:keepNext/>
        <w:numPr>
          <w:ilvl w:val="1"/>
          <w:numId w:val="6"/>
        </w:numPr>
        <w:jc w:val="center"/>
        <w:rPr>
          <w:rFonts w:ascii="Tahoma" w:hAnsi="Tahoma" w:cs="Tahoma"/>
          <w:vanish/>
        </w:rPr>
      </w:pPr>
    </w:p>
    <w:p w:rsidR="000824CD" w:rsidRPr="000824CD" w:rsidRDefault="000824CD" w:rsidP="00C0258B">
      <w:pPr>
        <w:pStyle w:val="Odstavekseznama"/>
        <w:keepNext/>
        <w:numPr>
          <w:ilvl w:val="1"/>
          <w:numId w:val="6"/>
        </w:numPr>
        <w:jc w:val="center"/>
        <w:rPr>
          <w:rFonts w:ascii="Tahoma" w:hAnsi="Tahoma" w:cs="Tahoma"/>
          <w:vanish/>
        </w:rPr>
      </w:pPr>
    </w:p>
    <w:p w:rsidR="000824CD" w:rsidRPr="000824CD" w:rsidRDefault="000824CD" w:rsidP="00C0258B">
      <w:pPr>
        <w:pStyle w:val="Odstavekseznama"/>
        <w:keepNext/>
        <w:numPr>
          <w:ilvl w:val="1"/>
          <w:numId w:val="6"/>
        </w:numPr>
        <w:jc w:val="center"/>
        <w:rPr>
          <w:rFonts w:ascii="Tahoma" w:hAnsi="Tahoma" w:cs="Tahoma"/>
          <w:vanish/>
        </w:rPr>
      </w:pPr>
    </w:p>
    <w:p w:rsidR="000824CD" w:rsidRPr="000824CD" w:rsidRDefault="000824CD" w:rsidP="00C0258B">
      <w:pPr>
        <w:pStyle w:val="Odstavekseznama"/>
        <w:keepNext/>
        <w:numPr>
          <w:ilvl w:val="1"/>
          <w:numId w:val="6"/>
        </w:numPr>
        <w:jc w:val="center"/>
        <w:rPr>
          <w:rFonts w:ascii="Tahoma" w:hAnsi="Tahoma" w:cs="Tahoma"/>
          <w:vanish/>
        </w:rPr>
      </w:pPr>
    </w:p>
    <w:p w:rsidR="000824CD" w:rsidRPr="000824CD" w:rsidRDefault="000824CD" w:rsidP="00C0258B">
      <w:pPr>
        <w:pStyle w:val="Odstavekseznama"/>
        <w:keepNext/>
        <w:numPr>
          <w:ilvl w:val="1"/>
          <w:numId w:val="6"/>
        </w:numPr>
        <w:jc w:val="center"/>
        <w:rPr>
          <w:rFonts w:ascii="Tahoma" w:hAnsi="Tahoma" w:cs="Tahoma"/>
          <w:vanish/>
        </w:rPr>
      </w:pPr>
    </w:p>
    <w:p w:rsidR="000824CD" w:rsidRPr="000824CD" w:rsidRDefault="000824CD" w:rsidP="00C0258B">
      <w:pPr>
        <w:pStyle w:val="Odstavekseznama"/>
        <w:keepNext/>
        <w:numPr>
          <w:ilvl w:val="1"/>
          <w:numId w:val="6"/>
        </w:numPr>
        <w:jc w:val="center"/>
        <w:rPr>
          <w:rFonts w:ascii="Tahoma" w:hAnsi="Tahoma" w:cs="Tahoma"/>
          <w:vanish/>
        </w:rPr>
      </w:pPr>
    </w:p>
    <w:p w:rsidR="000824CD" w:rsidRPr="000824CD" w:rsidRDefault="000824CD" w:rsidP="00C0258B">
      <w:pPr>
        <w:pStyle w:val="Odstavekseznama"/>
        <w:keepNext/>
        <w:numPr>
          <w:ilvl w:val="1"/>
          <w:numId w:val="6"/>
        </w:numPr>
        <w:jc w:val="center"/>
        <w:rPr>
          <w:rFonts w:ascii="Tahoma" w:hAnsi="Tahoma" w:cs="Tahoma"/>
          <w:vanish/>
        </w:rPr>
      </w:pPr>
    </w:p>
    <w:p w:rsidR="000824CD" w:rsidRPr="000824CD" w:rsidRDefault="000824CD" w:rsidP="00C0258B">
      <w:pPr>
        <w:pStyle w:val="Odstavekseznama"/>
        <w:keepNext/>
        <w:numPr>
          <w:ilvl w:val="1"/>
          <w:numId w:val="6"/>
        </w:numPr>
        <w:jc w:val="center"/>
        <w:rPr>
          <w:rFonts w:ascii="Tahoma" w:hAnsi="Tahoma" w:cs="Tahoma"/>
          <w:vanish/>
        </w:rPr>
      </w:pPr>
    </w:p>
    <w:p w:rsidR="007D5C7C" w:rsidRPr="00960B95" w:rsidRDefault="002B2D0F" w:rsidP="00C0258B">
      <w:pPr>
        <w:keepNext/>
        <w:numPr>
          <w:ilvl w:val="1"/>
          <w:numId w:val="6"/>
        </w:numPr>
        <w:tabs>
          <w:tab w:val="clear" w:pos="1440"/>
          <w:tab w:val="num" w:pos="360"/>
        </w:tabs>
        <w:ind w:left="360"/>
        <w:jc w:val="center"/>
        <w:rPr>
          <w:rFonts w:ascii="Tahoma" w:hAnsi="Tahoma" w:cs="Tahoma"/>
        </w:rPr>
      </w:pPr>
      <w:r>
        <w:rPr>
          <w:rFonts w:ascii="Tahoma" w:hAnsi="Tahoma" w:cs="Tahoma"/>
        </w:rPr>
        <w:t>člen</w:t>
      </w:r>
    </w:p>
    <w:p w:rsidR="002B2D0F" w:rsidRPr="00344917" w:rsidRDefault="002B2D0F" w:rsidP="00C0258B">
      <w:pPr>
        <w:keepNext/>
        <w:ind w:left="360"/>
        <w:jc w:val="center"/>
        <w:rPr>
          <w:rFonts w:ascii="Tahoma" w:hAnsi="Tahoma" w:cs="Tahoma"/>
        </w:rPr>
      </w:pPr>
    </w:p>
    <w:p w:rsidR="00AA367E" w:rsidRDefault="00AA367E" w:rsidP="00C0258B">
      <w:pPr>
        <w:keepNext/>
        <w:tabs>
          <w:tab w:val="left" w:pos="567"/>
          <w:tab w:val="left" w:pos="1418"/>
          <w:tab w:val="left" w:pos="1702"/>
        </w:tabs>
        <w:jc w:val="both"/>
        <w:rPr>
          <w:rFonts w:ascii="Tahoma" w:hAnsi="Tahoma" w:cs="Tahoma"/>
        </w:rPr>
      </w:pPr>
      <w:r w:rsidRPr="00301975">
        <w:rPr>
          <w:rFonts w:ascii="Tahoma" w:hAnsi="Tahoma" w:cs="Tahoma"/>
        </w:rPr>
        <w:t>Za uveljavljanje dogovorjene kazni</w:t>
      </w:r>
      <w:r w:rsidR="00392AE2">
        <w:rPr>
          <w:rFonts w:ascii="Tahoma" w:hAnsi="Tahoma" w:cs="Tahoma"/>
        </w:rPr>
        <w:t xml:space="preserve"> iz okvirnega sporazuma</w:t>
      </w:r>
      <w:r w:rsidRPr="00301975">
        <w:rPr>
          <w:rFonts w:ascii="Tahoma" w:hAnsi="Tahoma" w:cs="Tahoma"/>
        </w:rPr>
        <w:t xml:space="preserve"> bo </w:t>
      </w:r>
      <w:r w:rsidR="00392AE2">
        <w:rPr>
          <w:rFonts w:ascii="Tahoma" w:hAnsi="Tahoma" w:cs="Tahoma"/>
        </w:rPr>
        <w:t>naročnik izvajalcu</w:t>
      </w:r>
      <w:r w:rsidRPr="00301975">
        <w:rPr>
          <w:rFonts w:ascii="Tahoma" w:hAnsi="Tahoma" w:cs="Tahoma"/>
        </w:rPr>
        <w:t xml:space="preserve"> </w:t>
      </w:r>
      <w:r w:rsidRPr="00702C0E">
        <w:rPr>
          <w:rFonts w:ascii="Tahoma" w:hAnsi="Tahoma" w:cs="Tahoma"/>
        </w:rPr>
        <w:t>izstavil račun s plačilnim rokom osem</w:t>
      </w:r>
      <w:r>
        <w:rPr>
          <w:rFonts w:ascii="Tahoma" w:hAnsi="Tahoma" w:cs="Tahoma"/>
        </w:rPr>
        <w:t xml:space="preserve"> (8) koledarskih</w:t>
      </w:r>
      <w:r w:rsidRPr="00702C0E">
        <w:rPr>
          <w:rFonts w:ascii="Tahoma" w:hAnsi="Tahoma" w:cs="Tahoma"/>
        </w:rPr>
        <w:t xml:space="preserve"> dni od dneva izstavitve računa, čeprav o</w:t>
      </w:r>
      <w:r>
        <w:rPr>
          <w:rFonts w:ascii="Tahoma" w:hAnsi="Tahoma" w:cs="Tahoma"/>
        </w:rPr>
        <w:t>b</w:t>
      </w:r>
      <w:r w:rsidRPr="00702C0E">
        <w:rPr>
          <w:rFonts w:ascii="Tahoma" w:hAnsi="Tahoma" w:cs="Tahoma"/>
        </w:rPr>
        <w:t xml:space="preserve"> kršitvi roka izvedbe </w:t>
      </w:r>
      <w:r w:rsidR="00392AE2">
        <w:rPr>
          <w:rFonts w:ascii="Tahoma" w:hAnsi="Tahoma" w:cs="Tahoma"/>
        </w:rPr>
        <w:t>izvajalca</w:t>
      </w:r>
      <w:r w:rsidRPr="00702C0E">
        <w:rPr>
          <w:rFonts w:ascii="Tahoma" w:hAnsi="Tahoma" w:cs="Tahoma"/>
        </w:rPr>
        <w:t xml:space="preserve"> na to ni posebej opozoril.</w:t>
      </w:r>
      <w:r>
        <w:rPr>
          <w:rFonts w:ascii="Tahoma" w:hAnsi="Tahoma" w:cs="Tahoma"/>
        </w:rPr>
        <w:t xml:space="preserve"> </w:t>
      </w:r>
      <w:r w:rsidRPr="00301975">
        <w:rPr>
          <w:rFonts w:ascii="Tahoma" w:hAnsi="Tahoma" w:cs="Tahoma"/>
        </w:rPr>
        <w:t xml:space="preserve">V primeru zamude pri plačilu računa, je </w:t>
      </w:r>
      <w:r w:rsidR="00392AE2">
        <w:rPr>
          <w:rFonts w:ascii="Tahoma" w:hAnsi="Tahoma" w:cs="Tahoma"/>
        </w:rPr>
        <w:t>izvajalec</w:t>
      </w:r>
      <w:r w:rsidRPr="00301975">
        <w:rPr>
          <w:rFonts w:ascii="Tahoma" w:hAnsi="Tahoma" w:cs="Tahoma"/>
        </w:rPr>
        <w:t xml:space="preserve"> dolžan </w:t>
      </w:r>
      <w:r w:rsidR="00392AE2">
        <w:rPr>
          <w:rFonts w:ascii="Tahoma" w:hAnsi="Tahoma" w:cs="Tahoma"/>
        </w:rPr>
        <w:t>naročniku</w:t>
      </w:r>
      <w:r w:rsidRPr="00301975">
        <w:rPr>
          <w:rFonts w:ascii="Tahoma" w:hAnsi="Tahoma" w:cs="Tahoma"/>
        </w:rPr>
        <w:t xml:space="preserve"> plačati zakonske zamudne obresti.</w:t>
      </w:r>
    </w:p>
    <w:p w:rsidR="00392AE2" w:rsidRDefault="00392AE2" w:rsidP="00C0258B">
      <w:pPr>
        <w:keepNext/>
        <w:tabs>
          <w:tab w:val="left" w:pos="567"/>
          <w:tab w:val="left" w:pos="1418"/>
          <w:tab w:val="left" w:pos="1702"/>
        </w:tabs>
        <w:jc w:val="both"/>
        <w:rPr>
          <w:rFonts w:ascii="Tahoma" w:hAnsi="Tahoma" w:cs="Tahoma"/>
        </w:rPr>
      </w:pPr>
    </w:p>
    <w:p w:rsidR="00333198" w:rsidRDefault="00333198" w:rsidP="00C0258B">
      <w:pPr>
        <w:keepNext/>
        <w:tabs>
          <w:tab w:val="left" w:pos="567"/>
          <w:tab w:val="left" w:pos="1418"/>
          <w:tab w:val="left" w:pos="1702"/>
        </w:tabs>
        <w:jc w:val="both"/>
        <w:rPr>
          <w:rFonts w:ascii="Tahoma" w:hAnsi="Tahoma" w:cs="Tahoma"/>
        </w:rPr>
      </w:pPr>
      <w:r w:rsidRPr="00C509F8">
        <w:rPr>
          <w:rFonts w:ascii="Tahoma" w:hAnsi="Tahoma" w:cs="Tahoma"/>
        </w:rPr>
        <w:t>Naročnik in izvajalec soglašata, da pravica zaračunati</w:t>
      </w:r>
      <w:r>
        <w:rPr>
          <w:rFonts w:ascii="Tahoma" w:hAnsi="Tahoma" w:cs="Tahoma"/>
        </w:rPr>
        <w:t xml:space="preserve"> </w:t>
      </w:r>
      <w:r w:rsidRPr="00C509F8">
        <w:rPr>
          <w:rFonts w:ascii="Tahoma" w:hAnsi="Tahoma" w:cs="Tahoma"/>
        </w:rPr>
        <w:t xml:space="preserve">kazen po okvirnem sporazumu ni pogojena z nastankom škode pri naročniku. Za povračilo tako nastale škode bo naročnik unovčil </w:t>
      </w:r>
      <w:r w:rsidR="00A71E57">
        <w:rPr>
          <w:rFonts w:ascii="Tahoma" w:hAnsi="Tahoma" w:cs="Tahoma"/>
        </w:rPr>
        <w:t>finančno</w:t>
      </w:r>
      <w:r w:rsidRPr="00C509F8">
        <w:rPr>
          <w:rFonts w:ascii="Tahoma" w:hAnsi="Tahoma" w:cs="Tahoma"/>
        </w:rPr>
        <w:t xml:space="preserve"> zavarovanje dobre izvedbe obveznosti po okvirnem sporazumu oziroma bo škodo uveljavljal tudi po splošnih načelih odškodninske odgovornosti, neodvisno od uveljavljanja</w:t>
      </w:r>
      <w:r>
        <w:rPr>
          <w:rFonts w:ascii="Tahoma" w:hAnsi="Tahoma" w:cs="Tahoma"/>
        </w:rPr>
        <w:t xml:space="preserve"> </w:t>
      </w:r>
      <w:r w:rsidRPr="00C509F8">
        <w:rPr>
          <w:rFonts w:ascii="Tahoma" w:hAnsi="Tahoma" w:cs="Tahoma"/>
        </w:rPr>
        <w:t>kazni po okvirnem sporazumu.</w:t>
      </w:r>
    </w:p>
    <w:p w:rsidR="00575670" w:rsidRPr="00301975" w:rsidRDefault="00575670" w:rsidP="00C0258B">
      <w:pPr>
        <w:keepNext/>
        <w:tabs>
          <w:tab w:val="left" w:pos="567"/>
          <w:tab w:val="left" w:pos="1418"/>
          <w:tab w:val="left" w:pos="1702"/>
        </w:tabs>
        <w:jc w:val="both"/>
        <w:rPr>
          <w:rFonts w:ascii="Tahoma" w:hAnsi="Tahoma" w:cs="Tahoma"/>
        </w:rPr>
      </w:pPr>
    </w:p>
    <w:p w:rsidR="00392AE2" w:rsidRPr="00392AE2" w:rsidRDefault="00392AE2" w:rsidP="00C0258B">
      <w:pPr>
        <w:keepNext/>
        <w:numPr>
          <w:ilvl w:val="1"/>
          <w:numId w:val="6"/>
        </w:numPr>
        <w:tabs>
          <w:tab w:val="clear" w:pos="1440"/>
        </w:tabs>
        <w:ind w:left="426" w:hanging="426"/>
        <w:jc w:val="center"/>
        <w:rPr>
          <w:rFonts w:ascii="Tahoma" w:hAnsi="Tahoma" w:cs="Tahoma"/>
        </w:rPr>
      </w:pPr>
      <w:r w:rsidRPr="00392AE2">
        <w:rPr>
          <w:rFonts w:ascii="Tahoma" w:hAnsi="Tahoma" w:cs="Tahoma"/>
        </w:rPr>
        <w:t>člen</w:t>
      </w:r>
    </w:p>
    <w:p w:rsidR="00392AE2" w:rsidRDefault="00392AE2" w:rsidP="00C0258B">
      <w:pPr>
        <w:keepNext/>
        <w:tabs>
          <w:tab w:val="left" w:pos="567"/>
          <w:tab w:val="left" w:pos="1702"/>
        </w:tabs>
        <w:jc w:val="both"/>
        <w:rPr>
          <w:rFonts w:ascii="Tahoma" w:hAnsi="Tahoma" w:cs="Tahoma"/>
          <w:b/>
        </w:rPr>
      </w:pPr>
    </w:p>
    <w:p w:rsidR="00392AE2" w:rsidRPr="00C509F8" w:rsidRDefault="00392AE2" w:rsidP="00C0258B">
      <w:pPr>
        <w:keepNext/>
        <w:jc w:val="both"/>
        <w:rPr>
          <w:rFonts w:ascii="Tahoma" w:hAnsi="Tahoma" w:cs="Tahoma"/>
        </w:rPr>
      </w:pPr>
      <w:r w:rsidRPr="00C509F8">
        <w:rPr>
          <w:rFonts w:ascii="Tahoma" w:hAnsi="Tahoma" w:cs="Tahoma"/>
        </w:rPr>
        <w:t xml:space="preserve">Če zaradi zamude izvedbe </w:t>
      </w:r>
      <w:r w:rsidR="000824CD">
        <w:rPr>
          <w:rFonts w:ascii="Tahoma" w:hAnsi="Tahoma" w:cs="Tahoma"/>
        </w:rPr>
        <w:t>del</w:t>
      </w:r>
      <w:r w:rsidRPr="00C509F8">
        <w:rPr>
          <w:rFonts w:ascii="Tahoma" w:hAnsi="Tahoma" w:cs="Tahoma"/>
        </w:rPr>
        <w:t xml:space="preserve"> po okvirnem sporazumu nastaja pri naročniku dodatna škoda, je naročnik upravičen do povrnitve nastale škode s strani izvajalca.</w:t>
      </w:r>
    </w:p>
    <w:p w:rsidR="007D5C7C" w:rsidRDefault="002B2D0F" w:rsidP="00FE40D5">
      <w:pPr>
        <w:pStyle w:val="Odstavekseznama"/>
        <w:keepNext/>
        <w:numPr>
          <w:ilvl w:val="0"/>
          <w:numId w:val="35"/>
        </w:numPr>
        <w:tabs>
          <w:tab w:val="left" w:pos="851"/>
          <w:tab w:val="left" w:pos="1702"/>
        </w:tabs>
        <w:spacing w:before="240"/>
        <w:ind w:hanging="1215"/>
        <w:jc w:val="both"/>
        <w:rPr>
          <w:rFonts w:ascii="Tahoma" w:hAnsi="Tahoma" w:cs="Tahoma"/>
          <w:b/>
        </w:rPr>
      </w:pPr>
      <w:r>
        <w:rPr>
          <w:rFonts w:ascii="Tahoma" w:hAnsi="Tahoma" w:cs="Tahoma"/>
          <w:b/>
        </w:rPr>
        <w:t>PREDSTAVNIK</w:t>
      </w:r>
      <w:r w:rsidR="00BD3347">
        <w:rPr>
          <w:rFonts w:ascii="Tahoma" w:hAnsi="Tahoma" w:cs="Tahoma"/>
          <w:b/>
        </w:rPr>
        <w:t>A</w:t>
      </w:r>
      <w:r>
        <w:rPr>
          <w:rFonts w:ascii="Tahoma" w:hAnsi="Tahoma" w:cs="Tahoma"/>
          <w:b/>
        </w:rPr>
        <w:t xml:space="preserve"> </w:t>
      </w:r>
      <w:r w:rsidR="00392AE2" w:rsidRPr="00C509F8">
        <w:rPr>
          <w:rFonts w:ascii="Tahoma" w:hAnsi="Tahoma" w:cs="Tahoma"/>
          <w:b/>
        </w:rPr>
        <w:t>STRANK</w:t>
      </w:r>
      <w:r w:rsidR="00392AE2">
        <w:rPr>
          <w:rFonts w:ascii="Tahoma" w:hAnsi="Tahoma" w:cs="Tahoma"/>
          <w:b/>
        </w:rPr>
        <w:t xml:space="preserve"> </w:t>
      </w:r>
      <w:r w:rsidR="00392AE2" w:rsidRPr="00C13D55">
        <w:rPr>
          <w:rFonts w:ascii="Tahoma" w:hAnsi="Tahoma" w:cs="Tahoma"/>
          <w:b/>
        </w:rPr>
        <w:t>(SKRBNIK</w:t>
      </w:r>
      <w:r w:rsidR="00A71E57" w:rsidRPr="00C13D55">
        <w:rPr>
          <w:rFonts w:ascii="Tahoma" w:hAnsi="Tahoma" w:cs="Tahoma"/>
          <w:b/>
        </w:rPr>
        <w:t>A</w:t>
      </w:r>
      <w:r w:rsidR="00392AE2" w:rsidRPr="00C13D55">
        <w:rPr>
          <w:rFonts w:ascii="Tahoma" w:hAnsi="Tahoma" w:cs="Tahoma"/>
          <w:b/>
        </w:rPr>
        <w:t xml:space="preserve">) </w:t>
      </w:r>
      <w:r w:rsidR="00392AE2" w:rsidRPr="00C509F8">
        <w:rPr>
          <w:rFonts w:ascii="Tahoma" w:hAnsi="Tahoma" w:cs="Tahoma"/>
          <w:b/>
        </w:rPr>
        <w:t>OKVIRNEGA SPORAZUMA</w:t>
      </w:r>
    </w:p>
    <w:p w:rsidR="00A7164C" w:rsidRDefault="00A7164C" w:rsidP="00C0258B">
      <w:pPr>
        <w:keepNext/>
        <w:tabs>
          <w:tab w:val="left" w:pos="567"/>
          <w:tab w:val="left" w:pos="1702"/>
        </w:tabs>
        <w:jc w:val="both"/>
        <w:rPr>
          <w:rFonts w:ascii="Tahoma" w:hAnsi="Tahoma" w:cs="Tahoma"/>
          <w:b/>
        </w:rPr>
      </w:pPr>
    </w:p>
    <w:p w:rsidR="007D5C7C" w:rsidRPr="00A7164C" w:rsidRDefault="00A7164C" w:rsidP="00C0258B">
      <w:pPr>
        <w:keepNext/>
        <w:numPr>
          <w:ilvl w:val="1"/>
          <w:numId w:val="6"/>
        </w:numPr>
        <w:tabs>
          <w:tab w:val="clear" w:pos="1440"/>
        </w:tabs>
        <w:ind w:left="426" w:hanging="426"/>
        <w:jc w:val="center"/>
        <w:rPr>
          <w:rFonts w:ascii="Tahoma" w:hAnsi="Tahoma" w:cs="Tahoma"/>
        </w:rPr>
      </w:pPr>
      <w:r w:rsidRPr="00A7164C">
        <w:rPr>
          <w:rFonts w:ascii="Tahoma" w:hAnsi="Tahoma" w:cs="Tahoma"/>
        </w:rPr>
        <w:t>člen</w:t>
      </w:r>
    </w:p>
    <w:p w:rsidR="007D5C7C" w:rsidRDefault="007D5C7C" w:rsidP="00C0258B">
      <w:pPr>
        <w:keepNext/>
        <w:tabs>
          <w:tab w:val="left" w:pos="567"/>
          <w:tab w:val="left" w:pos="1702"/>
        </w:tabs>
        <w:jc w:val="both"/>
        <w:rPr>
          <w:rFonts w:ascii="Tahoma" w:hAnsi="Tahoma" w:cs="Tahoma"/>
          <w:b/>
        </w:rPr>
      </w:pPr>
    </w:p>
    <w:p w:rsidR="00392AE2" w:rsidRDefault="00392AE2" w:rsidP="00C0258B">
      <w:pPr>
        <w:keepNext/>
        <w:jc w:val="both"/>
        <w:rPr>
          <w:rFonts w:ascii="Tahoma" w:hAnsi="Tahoma" w:cs="Tahoma"/>
        </w:rPr>
      </w:pPr>
      <w:r>
        <w:rPr>
          <w:rFonts w:ascii="Tahoma" w:hAnsi="Tahoma" w:cs="Tahoma"/>
        </w:rPr>
        <w:t>P</w:t>
      </w:r>
      <w:r w:rsidRPr="00C509F8">
        <w:rPr>
          <w:rFonts w:ascii="Tahoma" w:hAnsi="Tahoma" w:cs="Tahoma"/>
        </w:rPr>
        <w:t xml:space="preserve">redstavnik in skrbnik okvirnega sporazuma s strani naročnika, ki bo urejal vsa vprašanja, ki bodo nastala v zvezi z izvajanjem tega okvirnega sporazuma, je </w:t>
      </w:r>
      <w:r>
        <w:rPr>
          <w:rFonts w:ascii="Tahoma" w:hAnsi="Tahoma" w:cs="Tahoma"/>
        </w:rPr>
        <w:t>……………………………</w:t>
      </w:r>
      <w:r w:rsidRPr="00C509F8">
        <w:rPr>
          <w:rFonts w:ascii="Tahoma" w:hAnsi="Tahoma" w:cs="Tahoma"/>
        </w:rPr>
        <w:t>, tel.: ……………………, e-pošta: ……………………………….</w:t>
      </w:r>
    </w:p>
    <w:p w:rsidR="0094415D" w:rsidRPr="00C509F8" w:rsidRDefault="0094415D" w:rsidP="00C0258B">
      <w:pPr>
        <w:keepNext/>
        <w:jc w:val="both"/>
        <w:rPr>
          <w:rFonts w:ascii="Tahoma" w:hAnsi="Tahoma" w:cs="Tahoma"/>
        </w:rPr>
      </w:pPr>
    </w:p>
    <w:p w:rsidR="00392AE2" w:rsidRDefault="00392AE2" w:rsidP="00C0258B">
      <w:pPr>
        <w:keepNext/>
        <w:jc w:val="both"/>
        <w:rPr>
          <w:rFonts w:ascii="Tahoma" w:hAnsi="Tahoma" w:cs="Tahoma"/>
        </w:rPr>
      </w:pPr>
      <w:r>
        <w:rPr>
          <w:rFonts w:ascii="Tahoma" w:hAnsi="Tahoma" w:cs="Tahoma"/>
        </w:rPr>
        <w:t>P</w:t>
      </w:r>
      <w:r w:rsidRPr="00C509F8">
        <w:rPr>
          <w:rFonts w:ascii="Tahoma" w:hAnsi="Tahoma" w:cs="Tahoma"/>
        </w:rPr>
        <w:t xml:space="preserve">redstavnik in skrbnik okvirnega sporazuma s strani izvajalca, ki bo urejal vsa vprašanja, ki bodo nastala v zvezi z izvajanjem tega okvirnega sporazuma, je </w:t>
      </w:r>
      <w:r>
        <w:rPr>
          <w:rFonts w:ascii="Tahoma" w:hAnsi="Tahoma" w:cs="Tahoma"/>
        </w:rPr>
        <w:t>……………………………..,</w:t>
      </w:r>
      <w:r w:rsidRPr="00C509F8">
        <w:rPr>
          <w:rFonts w:ascii="Tahoma" w:hAnsi="Tahoma" w:cs="Tahoma"/>
        </w:rPr>
        <w:t xml:space="preserve"> tel ……………………, e-pošta: ……………………, v njegovi odsotnosti pa ga zamenjuje </w:t>
      </w:r>
      <w:r>
        <w:rPr>
          <w:rFonts w:ascii="Tahoma" w:hAnsi="Tahoma" w:cs="Tahoma"/>
        </w:rPr>
        <w:t>……………………………….</w:t>
      </w:r>
      <w:r w:rsidRPr="00C509F8">
        <w:rPr>
          <w:rFonts w:ascii="Tahoma" w:hAnsi="Tahoma" w:cs="Tahoma"/>
        </w:rPr>
        <w:t>, tel.: …………………………, e-pošta: ………………………………….</w:t>
      </w:r>
    </w:p>
    <w:p w:rsidR="00AB4F4A" w:rsidRDefault="00AB4F4A" w:rsidP="00C0258B">
      <w:pPr>
        <w:keepNext/>
        <w:jc w:val="both"/>
        <w:rPr>
          <w:rFonts w:ascii="Tahoma" w:hAnsi="Tahoma" w:cs="Tahoma"/>
        </w:rPr>
      </w:pPr>
    </w:p>
    <w:p w:rsidR="00392AE2" w:rsidRDefault="00392AE2" w:rsidP="00C0258B">
      <w:pPr>
        <w:keepNext/>
        <w:jc w:val="both"/>
        <w:rPr>
          <w:rFonts w:ascii="Tahoma" w:hAnsi="Tahoma" w:cs="Tahoma"/>
        </w:rPr>
      </w:pPr>
      <w:r>
        <w:rPr>
          <w:rFonts w:ascii="Tahoma" w:hAnsi="Tahoma" w:cs="Tahoma"/>
        </w:rPr>
        <w:t>P</w:t>
      </w:r>
      <w:r w:rsidRPr="00C509F8">
        <w:rPr>
          <w:rFonts w:ascii="Tahoma" w:hAnsi="Tahoma" w:cs="Tahoma"/>
        </w:rPr>
        <w:t>redstavnika strank okvirnega sporazuma</w:t>
      </w:r>
      <w:r>
        <w:rPr>
          <w:rFonts w:ascii="Tahoma" w:hAnsi="Tahoma" w:cs="Tahoma"/>
        </w:rPr>
        <w:t xml:space="preserve"> (skrbnika okvirnega sporazuma)</w:t>
      </w:r>
      <w:r w:rsidRPr="00C509F8">
        <w:rPr>
          <w:rFonts w:ascii="Tahoma" w:hAnsi="Tahoma" w:cs="Tahoma"/>
        </w:rPr>
        <w:t xml:space="preserve"> imata pravico in dolžnost urejati medsebojna razmerja ter sprejemati ukrepe in odločitve v skladu z vsebinskimi določili tega okvirnega sporazuma.</w:t>
      </w:r>
      <w:r w:rsidR="00E6680E">
        <w:rPr>
          <w:rFonts w:ascii="Tahoma" w:hAnsi="Tahoma" w:cs="Tahoma"/>
        </w:rPr>
        <w:t xml:space="preserve"> </w:t>
      </w:r>
    </w:p>
    <w:p w:rsidR="0075012A" w:rsidRPr="00C509F8" w:rsidRDefault="0075012A" w:rsidP="00C0258B">
      <w:pPr>
        <w:keepNext/>
        <w:jc w:val="both"/>
        <w:rPr>
          <w:rFonts w:ascii="Tahoma" w:hAnsi="Tahoma" w:cs="Tahoma"/>
        </w:rPr>
      </w:pPr>
    </w:p>
    <w:p w:rsidR="00253633" w:rsidRDefault="00392AE2" w:rsidP="00C0258B">
      <w:pPr>
        <w:keepNext/>
        <w:jc w:val="both"/>
        <w:rPr>
          <w:rFonts w:ascii="Tahoma" w:hAnsi="Tahoma" w:cs="Tahoma"/>
        </w:rPr>
      </w:pPr>
      <w:r w:rsidRPr="00C509F8">
        <w:rPr>
          <w:rFonts w:ascii="Tahoma" w:hAnsi="Tahoma" w:cs="Tahoma"/>
        </w:rPr>
        <w:t>Spremembo predstavnikov</w:t>
      </w:r>
      <w:r>
        <w:rPr>
          <w:rFonts w:ascii="Tahoma" w:hAnsi="Tahoma" w:cs="Tahoma"/>
        </w:rPr>
        <w:t>/skrbnikov</w:t>
      </w:r>
      <w:r w:rsidRPr="00C509F8">
        <w:rPr>
          <w:rFonts w:ascii="Tahoma" w:hAnsi="Tahoma" w:cs="Tahoma"/>
        </w:rPr>
        <w:t xml:space="preserve"> morata stranki okvirnega sporazuma sporočiti druga drugi v pisni obliki</w:t>
      </w:r>
      <w:r w:rsidR="00253633">
        <w:rPr>
          <w:rFonts w:ascii="Tahoma" w:hAnsi="Tahoma" w:cs="Tahoma"/>
        </w:rPr>
        <w:t xml:space="preserve"> (preko e-pošte)</w:t>
      </w:r>
      <w:r w:rsidRPr="00C509F8">
        <w:rPr>
          <w:rFonts w:ascii="Tahoma" w:hAnsi="Tahoma" w:cs="Tahoma"/>
        </w:rPr>
        <w:t xml:space="preserve"> najkasneje v petih (5) dneh po nastopu spremembe.</w:t>
      </w:r>
      <w:r w:rsidR="00253633">
        <w:rPr>
          <w:rFonts w:ascii="Tahoma" w:hAnsi="Tahoma" w:cs="Tahoma"/>
        </w:rPr>
        <w:t xml:space="preserve"> Ne glede na prvi odstavek 28. člena tega okvirnega sporazuma sprememba predstavnikov/skrbnikov okvirnega sporazuma velja, če </w:t>
      </w:r>
      <w:r w:rsidR="00253633" w:rsidRPr="00C509F8">
        <w:rPr>
          <w:rFonts w:ascii="Tahoma" w:hAnsi="Tahoma" w:cs="Tahoma"/>
        </w:rPr>
        <w:t xml:space="preserve">stranki okvirnega sporazuma </w:t>
      </w:r>
      <w:r w:rsidR="00253633">
        <w:rPr>
          <w:rFonts w:ascii="Tahoma" w:hAnsi="Tahoma" w:cs="Tahoma"/>
        </w:rPr>
        <w:t>o spremembi predstavnikov/skrbnikov okvirnega sporazuma obvestita</w:t>
      </w:r>
      <w:r w:rsidR="00253633" w:rsidRPr="00C509F8">
        <w:rPr>
          <w:rFonts w:ascii="Tahoma" w:hAnsi="Tahoma" w:cs="Tahoma"/>
        </w:rPr>
        <w:t xml:space="preserve"> druga drug</w:t>
      </w:r>
      <w:r w:rsidR="00253633">
        <w:rPr>
          <w:rFonts w:ascii="Tahoma" w:hAnsi="Tahoma" w:cs="Tahoma"/>
        </w:rPr>
        <w:t>o na elektronske naslove, navedene v tem členu okvirnega sporazuma.</w:t>
      </w:r>
    </w:p>
    <w:p w:rsidR="00856F7B" w:rsidRPr="00856F7B" w:rsidRDefault="00B004BC" w:rsidP="00FE40D5">
      <w:pPr>
        <w:pStyle w:val="Odstavekseznama"/>
        <w:keepNext/>
        <w:numPr>
          <w:ilvl w:val="0"/>
          <w:numId w:val="35"/>
        </w:numPr>
        <w:tabs>
          <w:tab w:val="left" w:pos="851"/>
          <w:tab w:val="left" w:pos="1702"/>
        </w:tabs>
        <w:spacing w:before="240"/>
        <w:ind w:hanging="1215"/>
        <w:jc w:val="both"/>
        <w:rPr>
          <w:rFonts w:ascii="Tahoma" w:hAnsi="Tahoma" w:cs="Tahoma"/>
          <w:b/>
        </w:rPr>
      </w:pPr>
      <w:r>
        <w:rPr>
          <w:rFonts w:ascii="Tahoma" w:hAnsi="Tahoma" w:cs="Tahoma"/>
          <w:b/>
        </w:rPr>
        <w:t>S</w:t>
      </w:r>
      <w:r w:rsidR="003B620D">
        <w:rPr>
          <w:rFonts w:ascii="Tahoma" w:hAnsi="Tahoma" w:cs="Tahoma"/>
          <w:b/>
        </w:rPr>
        <w:t xml:space="preserve">ESTAVNI </w:t>
      </w:r>
      <w:r w:rsidR="003B620D" w:rsidRPr="00185B2B">
        <w:rPr>
          <w:rFonts w:ascii="Tahoma" w:hAnsi="Tahoma" w:cs="Tahoma"/>
          <w:b/>
        </w:rPr>
        <w:t>DELI</w:t>
      </w:r>
      <w:r w:rsidR="00D45BB4" w:rsidRPr="00D45BB4">
        <w:rPr>
          <w:rFonts w:ascii="Tahoma" w:hAnsi="Tahoma" w:cs="Tahoma"/>
          <w:b/>
        </w:rPr>
        <w:t xml:space="preserve"> </w:t>
      </w:r>
      <w:r w:rsidR="00A71E57">
        <w:rPr>
          <w:rFonts w:ascii="Tahoma" w:hAnsi="Tahoma" w:cs="Tahoma"/>
          <w:b/>
        </w:rPr>
        <w:t>OKVIRNEGA SPORAZUMA</w:t>
      </w:r>
    </w:p>
    <w:p w:rsidR="00856F7B" w:rsidRPr="00856F7B" w:rsidRDefault="00856F7B" w:rsidP="00C0258B">
      <w:pPr>
        <w:keepNext/>
        <w:tabs>
          <w:tab w:val="left" w:pos="1702"/>
        </w:tabs>
        <w:jc w:val="both"/>
        <w:rPr>
          <w:rFonts w:ascii="Tahoma" w:hAnsi="Tahoma" w:cs="Tahoma"/>
          <w:b/>
        </w:rPr>
      </w:pPr>
    </w:p>
    <w:p w:rsidR="00856F7B" w:rsidRPr="00856F7B" w:rsidRDefault="00856F7B" w:rsidP="00C0258B">
      <w:pPr>
        <w:keepNext/>
        <w:numPr>
          <w:ilvl w:val="1"/>
          <w:numId w:val="6"/>
        </w:numPr>
        <w:tabs>
          <w:tab w:val="clear" w:pos="1440"/>
        </w:tabs>
        <w:ind w:left="426" w:hanging="426"/>
        <w:jc w:val="center"/>
        <w:rPr>
          <w:rFonts w:ascii="Tahoma" w:hAnsi="Tahoma" w:cs="Tahoma"/>
        </w:rPr>
      </w:pPr>
      <w:r w:rsidRPr="00856F7B">
        <w:rPr>
          <w:rFonts w:ascii="Tahoma" w:hAnsi="Tahoma" w:cs="Tahoma"/>
        </w:rPr>
        <w:lastRenderedPageBreak/>
        <w:t xml:space="preserve"> člen</w:t>
      </w:r>
    </w:p>
    <w:p w:rsidR="005E1F62" w:rsidRDefault="005E1F62" w:rsidP="00C0258B">
      <w:pPr>
        <w:keepNext/>
        <w:tabs>
          <w:tab w:val="left" w:pos="1702"/>
        </w:tabs>
        <w:jc w:val="both"/>
        <w:rPr>
          <w:rFonts w:ascii="Tahoma" w:hAnsi="Tahoma" w:cs="Tahoma"/>
        </w:rPr>
      </w:pPr>
    </w:p>
    <w:p w:rsidR="00856F7B" w:rsidRDefault="00392AE2" w:rsidP="00C0258B">
      <w:pPr>
        <w:keepNext/>
        <w:tabs>
          <w:tab w:val="left" w:pos="1702"/>
        </w:tabs>
        <w:jc w:val="both"/>
        <w:rPr>
          <w:rFonts w:ascii="Tahoma" w:hAnsi="Tahoma" w:cs="Tahoma"/>
        </w:rPr>
      </w:pPr>
      <w:r w:rsidRPr="00C509F8">
        <w:rPr>
          <w:rFonts w:ascii="Tahoma" w:hAnsi="Tahoma" w:cs="Tahoma"/>
        </w:rPr>
        <w:t>Stranki okvirnega sporazuma ugotavljata, da so</w:t>
      </w:r>
      <w:r>
        <w:rPr>
          <w:rFonts w:ascii="Tahoma" w:hAnsi="Tahoma" w:cs="Tahoma"/>
        </w:rPr>
        <w:t xml:space="preserve"> priloge in</w:t>
      </w:r>
      <w:r w:rsidRPr="00C509F8">
        <w:rPr>
          <w:rFonts w:ascii="Tahoma" w:hAnsi="Tahoma" w:cs="Tahoma"/>
        </w:rPr>
        <w:t xml:space="preserve"> sestavni deli tega okvirnega sporazuma</w:t>
      </w:r>
      <w:r w:rsidR="00856F7B" w:rsidRPr="00651714">
        <w:rPr>
          <w:rFonts w:ascii="Tahoma" w:hAnsi="Tahoma" w:cs="Tahoma"/>
        </w:rPr>
        <w:t>:</w:t>
      </w:r>
    </w:p>
    <w:p w:rsidR="008B756B" w:rsidRDefault="00923A51" w:rsidP="00C0258B">
      <w:pPr>
        <w:keepNext/>
        <w:numPr>
          <w:ilvl w:val="0"/>
          <w:numId w:val="11"/>
        </w:numPr>
        <w:ind w:left="360" w:hanging="180"/>
        <w:jc w:val="both"/>
        <w:rPr>
          <w:rFonts w:ascii="Tahoma" w:hAnsi="Tahoma" w:cs="Tahoma"/>
        </w:rPr>
      </w:pPr>
      <w:r>
        <w:rPr>
          <w:rFonts w:ascii="Tahoma" w:hAnsi="Tahoma" w:cs="Tahoma"/>
        </w:rPr>
        <w:t xml:space="preserve">razpisna </w:t>
      </w:r>
      <w:r w:rsidR="007F1692">
        <w:rPr>
          <w:rFonts w:ascii="Tahoma" w:hAnsi="Tahoma" w:cs="Tahoma"/>
        </w:rPr>
        <w:t xml:space="preserve">dokumentacija </w:t>
      </w:r>
      <w:r w:rsidR="008B756B" w:rsidRPr="00856F7B">
        <w:rPr>
          <w:rFonts w:ascii="Tahoma" w:hAnsi="Tahoma" w:cs="Tahoma"/>
        </w:rPr>
        <w:t>št</w:t>
      </w:r>
      <w:r w:rsidR="008B756B" w:rsidRPr="008A5EEB">
        <w:rPr>
          <w:rFonts w:ascii="Tahoma" w:hAnsi="Tahoma" w:cs="Tahoma"/>
        </w:rPr>
        <w:t xml:space="preserve">. </w:t>
      </w:r>
      <w:r w:rsidR="00AD2027">
        <w:rPr>
          <w:rFonts w:ascii="Tahoma" w:hAnsi="Tahoma" w:cs="Tahoma"/>
        </w:rPr>
        <w:t>SNAGA-30/18</w:t>
      </w:r>
      <w:r w:rsidR="008B756B">
        <w:rPr>
          <w:rFonts w:ascii="Tahoma" w:hAnsi="Tahoma" w:cs="Tahoma"/>
        </w:rPr>
        <w:t>,</w:t>
      </w:r>
    </w:p>
    <w:p w:rsidR="00B36C79" w:rsidRDefault="000F2ACA" w:rsidP="00C0258B">
      <w:pPr>
        <w:keepNext/>
        <w:numPr>
          <w:ilvl w:val="0"/>
          <w:numId w:val="11"/>
        </w:numPr>
        <w:ind w:left="360" w:hanging="180"/>
        <w:jc w:val="both"/>
        <w:rPr>
          <w:rFonts w:ascii="Tahoma" w:hAnsi="Tahoma" w:cs="Tahoma"/>
        </w:rPr>
      </w:pPr>
      <w:r>
        <w:rPr>
          <w:rFonts w:ascii="Tahoma" w:hAnsi="Tahoma" w:cs="Tahoma"/>
        </w:rPr>
        <w:t>ponudba</w:t>
      </w:r>
      <w:r w:rsidR="0013763F">
        <w:rPr>
          <w:rFonts w:ascii="Tahoma" w:hAnsi="Tahoma" w:cs="Tahoma"/>
        </w:rPr>
        <w:t xml:space="preserve"> izvajalca</w:t>
      </w:r>
      <w:r w:rsidR="00750063">
        <w:rPr>
          <w:rFonts w:ascii="Tahoma" w:hAnsi="Tahoma" w:cs="Tahoma"/>
        </w:rPr>
        <w:t xml:space="preserve"> št. </w:t>
      </w:r>
      <w:r w:rsidR="00651714">
        <w:rPr>
          <w:rFonts w:ascii="Tahoma" w:hAnsi="Tahoma" w:cs="Tahoma"/>
        </w:rPr>
        <w:t>________</w:t>
      </w:r>
      <w:r>
        <w:rPr>
          <w:rFonts w:ascii="Tahoma" w:hAnsi="Tahoma" w:cs="Tahoma"/>
        </w:rPr>
        <w:t>___</w:t>
      </w:r>
      <w:r w:rsidR="00106233">
        <w:rPr>
          <w:rFonts w:ascii="Tahoma" w:hAnsi="Tahoma" w:cs="Tahoma"/>
        </w:rPr>
        <w:t>__________</w:t>
      </w:r>
      <w:r>
        <w:rPr>
          <w:rFonts w:ascii="Tahoma" w:hAnsi="Tahoma" w:cs="Tahoma"/>
        </w:rPr>
        <w:t xml:space="preserve"> </w:t>
      </w:r>
      <w:r w:rsidR="00750063">
        <w:rPr>
          <w:rFonts w:ascii="Tahoma" w:hAnsi="Tahoma" w:cs="Tahoma"/>
        </w:rPr>
        <w:t>z dne_____</w:t>
      </w:r>
      <w:r>
        <w:rPr>
          <w:rFonts w:ascii="Tahoma" w:hAnsi="Tahoma" w:cs="Tahoma"/>
        </w:rPr>
        <w:t>______</w:t>
      </w:r>
      <w:r w:rsidR="00750063">
        <w:rPr>
          <w:rFonts w:ascii="Tahoma" w:hAnsi="Tahoma" w:cs="Tahoma"/>
        </w:rPr>
        <w:t>_</w:t>
      </w:r>
      <w:r w:rsidR="00B36C79">
        <w:rPr>
          <w:rFonts w:ascii="Tahoma" w:hAnsi="Tahoma" w:cs="Tahoma"/>
        </w:rPr>
        <w:t>_________</w:t>
      </w:r>
      <w:r w:rsidR="00750063">
        <w:rPr>
          <w:rFonts w:ascii="Tahoma" w:hAnsi="Tahoma" w:cs="Tahoma"/>
        </w:rPr>
        <w:t>_</w:t>
      </w:r>
      <w:r w:rsidR="0014759E">
        <w:rPr>
          <w:rFonts w:ascii="Tahoma" w:hAnsi="Tahoma" w:cs="Tahoma"/>
        </w:rPr>
        <w:t xml:space="preserve"> </w:t>
      </w:r>
      <w:r w:rsidR="00856F7B" w:rsidRPr="00856F7B">
        <w:rPr>
          <w:rFonts w:ascii="Tahoma" w:hAnsi="Tahoma" w:cs="Tahoma"/>
        </w:rPr>
        <w:t>,</w:t>
      </w:r>
    </w:p>
    <w:p w:rsidR="008E5D30" w:rsidRDefault="000824CD" w:rsidP="00C0258B">
      <w:pPr>
        <w:keepNext/>
        <w:numPr>
          <w:ilvl w:val="0"/>
          <w:numId w:val="11"/>
        </w:numPr>
        <w:ind w:left="360" w:hanging="180"/>
        <w:jc w:val="both"/>
        <w:rPr>
          <w:rFonts w:ascii="Tahoma" w:hAnsi="Tahoma" w:cs="Tahoma"/>
        </w:rPr>
      </w:pPr>
      <w:r>
        <w:rPr>
          <w:rFonts w:ascii="Tahoma" w:hAnsi="Tahoma" w:cs="Tahoma"/>
        </w:rPr>
        <w:t xml:space="preserve">ponudbeni predračun št. _________________ z dne _______________________ </w:t>
      </w:r>
      <w:r w:rsidR="008E5D30">
        <w:rPr>
          <w:rFonts w:ascii="Tahoma" w:hAnsi="Tahoma" w:cs="Tahoma"/>
        </w:rPr>
        <w:t>,</w:t>
      </w:r>
    </w:p>
    <w:p w:rsidR="00392AE2" w:rsidRPr="001B4FF4" w:rsidRDefault="00E1252A" w:rsidP="00C0258B">
      <w:pPr>
        <w:keepNext/>
        <w:numPr>
          <w:ilvl w:val="0"/>
          <w:numId w:val="11"/>
        </w:numPr>
        <w:ind w:left="360" w:hanging="180"/>
        <w:jc w:val="both"/>
        <w:rPr>
          <w:rFonts w:ascii="Tahoma" w:hAnsi="Tahoma" w:cs="Tahoma"/>
        </w:rPr>
      </w:pPr>
      <w:r>
        <w:rPr>
          <w:rFonts w:ascii="Tahoma" w:hAnsi="Tahoma" w:cs="Tahoma"/>
        </w:rPr>
        <w:t>ostala relevantna dokumentacija</w:t>
      </w:r>
      <w:r w:rsidR="00856F7B" w:rsidRPr="00856F7B">
        <w:rPr>
          <w:rFonts w:ascii="Tahoma" w:hAnsi="Tahoma" w:cs="Tahoma"/>
        </w:rPr>
        <w:t>.</w:t>
      </w:r>
    </w:p>
    <w:p w:rsidR="005E25C0" w:rsidRDefault="005E25C0" w:rsidP="00C0258B">
      <w:pPr>
        <w:keepNext/>
        <w:jc w:val="both"/>
        <w:rPr>
          <w:rFonts w:ascii="Tahoma" w:hAnsi="Tahoma" w:cs="Tahoma"/>
        </w:rPr>
      </w:pPr>
    </w:p>
    <w:p w:rsidR="007226C9" w:rsidRDefault="007226C9" w:rsidP="00C0258B">
      <w:pPr>
        <w:keepNext/>
        <w:jc w:val="both"/>
        <w:rPr>
          <w:rFonts w:ascii="Tahoma" w:hAnsi="Tahoma" w:cs="Tahoma"/>
        </w:rPr>
      </w:pPr>
      <w:r w:rsidRPr="00856F7B">
        <w:rPr>
          <w:rFonts w:ascii="Tahoma" w:hAnsi="Tahoma" w:cs="Tahoma"/>
        </w:rPr>
        <w:t>V primeru, če si vsebina zgoraj navedenih dokumentov n</w:t>
      </w:r>
      <w:r>
        <w:rPr>
          <w:rFonts w:ascii="Tahoma" w:hAnsi="Tahoma" w:cs="Tahoma"/>
        </w:rPr>
        <w:t>asprotuje in če volja</w:t>
      </w:r>
      <w:r w:rsidRPr="00856F7B">
        <w:rPr>
          <w:rFonts w:ascii="Tahoma" w:hAnsi="Tahoma" w:cs="Tahoma"/>
        </w:rPr>
        <w:t xml:space="preserve"> strank</w:t>
      </w:r>
      <w:r w:rsidR="00D45BB4">
        <w:rPr>
          <w:rFonts w:ascii="Tahoma" w:hAnsi="Tahoma" w:cs="Tahoma"/>
        </w:rPr>
        <w:t xml:space="preserve"> </w:t>
      </w:r>
      <w:r w:rsidR="00392AE2" w:rsidRPr="00C509F8">
        <w:rPr>
          <w:rFonts w:ascii="Tahoma" w:hAnsi="Tahoma" w:cs="Tahoma"/>
        </w:rPr>
        <w:t xml:space="preserve">okvirnega sporazuma </w:t>
      </w:r>
      <w:r w:rsidRPr="00856F7B">
        <w:rPr>
          <w:rFonts w:ascii="Tahoma" w:hAnsi="Tahoma" w:cs="Tahoma"/>
        </w:rPr>
        <w:t>ni jasno izraž</w:t>
      </w:r>
      <w:r>
        <w:rPr>
          <w:rFonts w:ascii="Tahoma" w:hAnsi="Tahoma" w:cs="Tahoma"/>
        </w:rPr>
        <w:t xml:space="preserve">ena, za razlago volje </w:t>
      </w:r>
      <w:r w:rsidRPr="00856F7B">
        <w:rPr>
          <w:rFonts w:ascii="Tahoma" w:hAnsi="Tahoma" w:cs="Tahoma"/>
        </w:rPr>
        <w:t>strank</w:t>
      </w:r>
      <w:r w:rsidR="00392AE2">
        <w:rPr>
          <w:rFonts w:ascii="Tahoma" w:hAnsi="Tahoma" w:cs="Tahoma"/>
        </w:rPr>
        <w:t xml:space="preserve"> </w:t>
      </w:r>
      <w:r w:rsidR="00392AE2" w:rsidRPr="00C509F8">
        <w:rPr>
          <w:rFonts w:ascii="Tahoma" w:hAnsi="Tahoma" w:cs="Tahoma"/>
        </w:rPr>
        <w:t>okvirnega sporazuma</w:t>
      </w:r>
      <w:r>
        <w:rPr>
          <w:rFonts w:ascii="Tahoma" w:hAnsi="Tahoma" w:cs="Tahoma"/>
        </w:rPr>
        <w:t xml:space="preserve"> </w:t>
      </w:r>
      <w:r w:rsidRPr="00856F7B">
        <w:rPr>
          <w:rFonts w:ascii="Tahoma" w:hAnsi="Tahoma" w:cs="Tahoma"/>
        </w:rPr>
        <w:t xml:space="preserve">najprej veljajo določila </w:t>
      </w:r>
      <w:r w:rsidR="00E47C4C">
        <w:rPr>
          <w:rFonts w:ascii="Tahoma" w:hAnsi="Tahoma" w:cs="Tahoma"/>
        </w:rPr>
        <w:t>te</w:t>
      </w:r>
      <w:r w:rsidR="00392AE2">
        <w:rPr>
          <w:rFonts w:ascii="Tahoma" w:hAnsi="Tahoma" w:cs="Tahoma"/>
        </w:rPr>
        <w:t>ga</w:t>
      </w:r>
      <w:r w:rsidR="00E47C4C">
        <w:rPr>
          <w:rFonts w:ascii="Tahoma" w:hAnsi="Tahoma" w:cs="Tahoma"/>
        </w:rPr>
        <w:t xml:space="preserve"> </w:t>
      </w:r>
      <w:r w:rsidR="00392AE2" w:rsidRPr="00C509F8">
        <w:rPr>
          <w:rFonts w:ascii="Tahoma" w:hAnsi="Tahoma" w:cs="Tahoma"/>
        </w:rPr>
        <w:t>okvirnega sporazuma</w:t>
      </w:r>
      <w:r w:rsidRPr="00856F7B">
        <w:rPr>
          <w:rFonts w:ascii="Tahoma" w:hAnsi="Tahoma" w:cs="Tahoma"/>
        </w:rPr>
        <w:t>, potem pa dokumenti v vrstnem redu, kot si sledijo v tem členu.</w:t>
      </w:r>
    </w:p>
    <w:p w:rsidR="00106233" w:rsidRPr="00856F7B" w:rsidRDefault="00106233" w:rsidP="00FE40D5">
      <w:pPr>
        <w:pStyle w:val="Odstavekseznama"/>
        <w:keepNext/>
        <w:numPr>
          <w:ilvl w:val="0"/>
          <w:numId w:val="35"/>
        </w:numPr>
        <w:tabs>
          <w:tab w:val="left" w:pos="851"/>
          <w:tab w:val="left" w:pos="1702"/>
        </w:tabs>
        <w:spacing w:before="240"/>
        <w:ind w:hanging="1215"/>
        <w:jc w:val="both"/>
        <w:rPr>
          <w:rFonts w:ascii="Tahoma" w:hAnsi="Tahoma" w:cs="Tahoma"/>
          <w:b/>
        </w:rPr>
      </w:pPr>
      <w:r>
        <w:rPr>
          <w:rFonts w:ascii="Tahoma" w:hAnsi="Tahoma" w:cs="Tahoma"/>
          <w:b/>
        </w:rPr>
        <w:t xml:space="preserve">ODSTOP OD </w:t>
      </w:r>
      <w:r w:rsidR="00392AE2" w:rsidRPr="00392AE2">
        <w:rPr>
          <w:rFonts w:ascii="Tahoma" w:hAnsi="Tahoma" w:cs="Tahoma"/>
          <w:b/>
        </w:rPr>
        <w:t xml:space="preserve">OKVIRNEGA SPORAZUMA </w:t>
      </w:r>
      <w:r w:rsidR="00392AE2">
        <w:rPr>
          <w:rFonts w:ascii="Tahoma" w:hAnsi="Tahoma" w:cs="Tahoma"/>
          <w:b/>
        </w:rPr>
        <w:t xml:space="preserve">IN ODPOVED </w:t>
      </w:r>
      <w:r w:rsidR="00392AE2" w:rsidRPr="00392AE2">
        <w:rPr>
          <w:rFonts w:ascii="Tahoma" w:hAnsi="Tahoma" w:cs="Tahoma"/>
          <w:b/>
        </w:rPr>
        <w:t>OKVIRNEGA SPORAZUMA</w:t>
      </w:r>
    </w:p>
    <w:p w:rsidR="00856F7B" w:rsidRPr="00856F7B" w:rsidRDefault="00856F7B" w:rsidP="00C0258B">
      <w:pPr>
        <w:keepNext/>
        <w:tabs>
          <w:tab w:val="left" w:pos="567"/>
          <w:tab w:val="left" w:pos="1418"/>
          <w:tab w:val="left" w:pos="1702"/>
        </w:tabs>
        <w:jc w:val="both"/>
        <w:rPr>
          <w:rFonts w:ascii="Tahoma" w:hAnsi="Tahoma" w:cs="Tahoma"/>
        </w:rPr>
      </w:pPr>
    </w:p>
    <w:p w:rsidR="00E659FD" w:rsidRDefault="00856F7B" w:rsidP="00C0258B">
      <w:pPr>
        <w:keepNext/>
        <w:numPr>
          <w:ilvl w:val="1"/>
          <w:numId w:val="6"/>
        </w:numPr>
        <w:tabs>
          <w:tab w:val="clear" w:pos="1440"/>
        </w:tabs>
        <w:ind w:left="426" w:hanging="426"/>
        <w:jc w:val="center"/>
        <w:rPr>
          <w:rFonts w:ascii="Tahoma" w:hAnsi="Tahoma" w:cs="Tahoma"/>
        </w:rPr>
      </w:pPr>
      <w:r w:rsidRPr="00856F7B">
        <w:rPr>
          <w:rFonts w:ascii="Tahoma" w:hAnsi="Tahoma" w:cs="Tahoma"/>
        </w:rPr>
        <w:t xml:space="preserve"> </w:t>
      </w:r>
      <w:r w:rsidR="00E659FD">
        <w:rPr>
          <w:rFonts w:ascii="Tahoma" w:hAnsi="Tahoma" w:cs="Tahoma"/>
        </w:rPr>
        <w:t>č</w:t>
      </w:r>
      <w:r w:rsidRPr="00856F7B">
        <w:rPr>
          <w:rFonts w:ascii="Tahoma" w:hAnsi="Tahoma" w:cs="Tahoma"/>
        </w:rPr>
        <w:t>len</w:t>
      </w:r>
    </w:p>
    <w:p w:rsidR="00E659FD" w:rsidRDefault="00E659FD" w:rsidP="00C0258B">
      <w:pPr>
        <w:keepNext/>
        <w:jc w:val="both"/>
        <w:rPr>
          <w:rFonts w:ascii="Tahoma" w:hAnsi="Tahoma" w:cs="Tahoma"/>
        </w:rPr>
      </w:pPr>
    </w:p>
    <w:p w:rsidR="008A5EEB" w:rsidRDefault="008A5EEB" w:rsidP="00C0258B">
      <w:pPr>
        <w:keepNext/>
        <w:jc w:val="both"/>
        <w:rPr>
          <w:rFonts w:ascii="Tahoma" w:hAnsi="Tahoma" w:cs="Tahoma"/>
        </w:rPr>
      </w:pPr>
      <w:r w:rsidRPr="00E659FD">
        <w:rPr>
          <w:rFonts w:ascii="Tahoma" w:hAnsi="Tahoma" w:cs="Tahoma"/>
        </w:rPr>
        <w:t>V primeru, da izvajalec ne izpolnjuje svojih obveznosti iz okvirnega sporazuma, ga bo naročnik pisno opozoril in pozval k izpolnitvi svojih obveznost ter mu določil primeren rok za izpolnitev, ki ne bo daljši od tridesetih (30) dni. Če izvajalec ne upošteva pisnega opozorila naročnika, ima naročnik pravico odstopiti od tega okvirnega sporazuma brez odpovednega roka in brez obveznosti do izvajalca ter unovčiti finančno zavarovanje</w:t>
      </w:r>
      <w:r w:rsidRPr="00DE07BB">
        <w:rPr>
          <w:rFonts w:ascii="Tahoma" w:hAnsi="Tahoma" w:cs="Tahoma"/>
        </w:rPr>
        <w:t xml:space="preserve"> </w:t>
      </w:r>
      <w:r>
        <w:rPr>
          <w:rFonts w:ascii="Tahoma" w:hAnsi="Tahoma" w:cs="Tahoma"/>
        </w:rPr>
        <w:t>dobre izvedbe obveznosti iz okvirnega sporazuma</w:t>
      </w:r>
      <w:r w:rsidRPr="00E659FD">
        <w:rPr>
          <w:rFonts w:ascii="Tahoma" w:hAnsi="Tahoma" w:cs="Tahoma"/>
        </w:rPr>
        <w:t xml:space="preserve">. </w:t>
      </w:r>
    </w:p>
    <w:p w:rsidR="008A5EEB" w:rsidRDefault="008A5EEB" w:rsidP="00C0258B">
      <w:pPr>
        <w:keepNext/>
        <w:jc w:val="both"/>
        <w:rPr>
          <w:rFonts w:ascii="Tahoma" w:hAnsi="Tahoma" w:cs="Tahoma"/>
        </w:rPr>
      </w:pPr>
      <w:r>
        <w:rPr>
          <w:rFonts w:ascii="Tahoma" w:hAnsi="Tahoma" w:cs="Tahoma"/>
        </w:rPr>
        <w:t xml:space="preserve">Naročnik </w:t>
      </w:r>
      <w:r w:rsidRPr="0016378F">
        <w:rPr>
          <w:rFonts w:ascii="Tahoma" w:hAnsi="Tahoma" w:cs="Tahoma"/>
        </w:rPr>
        <w:t xml:space="preserve">lahko odstopi od </w:t>
      </w:r>
      <w:r>
        <w:rPr>
          <w:rFonts w:ascii="Tahoma" w:hAnsi="Tahoma" w:cs="Tahoma"/>
        </w:rPr>
        <w:t>okvirnega sporazuma</w:t>
      </w:r>
      <w:r w:rsidRPr="00301975">
        <w:rPr>
          <w:rFonts w:ascii="Tahoma" w:hAnsi="Tahoma" w:cs="Tahoma"/>
        </w:rPr>
        <w:t xml:space="preserve"> </w:t>
      </w:r>
      <w:r w:rsidRPr="0016378F">
        <w:rPr>
          <w:rFonts w:ascii="Tahoma" w:hAnsi="Tahoma" w:cs="Tahoma"/>
        </w:rPr>
        <w:t xml:space="preserve">in unovči </w:t>
      </w:r>
      <w:r>
        <w:rPr>
          <w:rFonts w:ascii="Tahoma" w:hAnsi="Tahoma" w:cs="Tahoma"/>
        </w:rPr>
        <w:t>finančno</w:t>
      </w:r>
      <w:r w:rsidRPr="003532DF">
        <w:rPr>
          <w:rFonts w:ascii="Tahoma" w:hAnsi="Tahoma" w:cs="Tahoma"/>
        </w:rPr>
        <w:t xml:space="preserve"> zavarovanje</w:t>
      </w:r>
      <w:r w:rsidRPr="00DE07BB">
        <w:rPr>
          <w:rFonts w:ascii="Tahoma" w:hAnsi="Tahoma" w:cs="Tahoma"/>
        </w:rPr>
        <w:t xml:space="preserve"> </w:t>
      </w:r>
      <w:r>
        <w:rPr>
          <w:rFonts w:ascii="Tahoma" w:hAnsi="Tahoma" w:cs="Tahoma"/>
        </w:rPr>
        <w:t>dobre izvedbe obveznosti iz okvirnega sporazuma</w:t>
      </w:r>
      <w:r w:rsidRPr="003532DF">
        <w:rPr>
          <w:rFonts w:ascii="Tahoma" w:hAnsi="Tahoma" w:cs="Tahoma"/>
        </w:rPr>
        <w:t xml:space="preserve"> </w:t>
      </w:r>
      <w:r w:rsidRPr="0016378F">
        <w:rPr>
          <w:rFonts w:ascii="Tahoma" w:hAnsi="Tahoma" w:cs="Tahoma"/>
        </w:rPr>
        <w:t>brez vnaprejšnjega o</w:t>
      </w:r>
      <w:r>
        <w:rPr>
          <w:rFonts w:ascii="Tahoma" w:hAnsi="Tahoma" w:cs="Tahoma"/>
        </w:rPr>
        <w:t xml:space="preserve">pozorila in brez obveznosti do izvajalca </w:t>
      </w:r>
      <w:r w:rsidRPr="0016378F">
        <w:rPr>
          <w:rFonts w:ascii="Tahoma" w:hAnsi="Tahoma" w:cs="Tahoma"/>
        </w:rPr>
        <w:t xml:space="preserve">v primeru, kadar </w:t>
      </w:r>
      <w:r>
        <w:rPr>
          <w:rFonts w:ascii="Tahoma" w:hAnsi="Tahoma" w:cs="Tahoma"/>
        </w:rPr>
        <w:t xml:space="preserve">izvajalec </w:t>
      </w:r>
      <w:r w:rsidRPr="0016378F">
        <w:rPr>
          <w:rFonts w:ascii="Tahoma" w:hAnsi="Tahoma" w:cs="Tahoma"/>
        </w:rPr>
        <w:t>svoje obveznosti</w:t>
      </w:r>
      <w:r>
        <w:rPr>
          <w:rFonts w:ascii="Tahoma" w:hAnsi="Tahoma" w:cs="Tahoma"/>
        </w:rPr>
        <w:t xml:space="preserve"> iz okvirnega sporazuma</w:t>
      </w:r>
      <w:r w:rsidRPr="00301975">
        <w:rPr>
          <w:rFonts w:ascii="Tahoma" w:hAnsi="Tahoma" w:cs="Tahoma"/>
        </w:rPr>
        <w:t xml:space="preserve"> </w:t>
      </w:r>
      <w:r w:rsidRPr="0016378F">
        <w:rPr>
          <w:rFonts w:ascii="Tahoma" w:hAnsi="Tahoma" w:cs="Tahoma"/>
        </w:rPr>
        <w:t xml:space="preserve">izvaja v nasprotju z izrecnimi zahtevami/navodili </w:t>
      </w:r>
      <w:r>
        <w:rPr>
          <w:rFonts w:ascii="Tahoma" w:hAnsi="Tahoma" w:cs="Tahoma"/>
        </w:rPr>
        <w:t>naročnika</w:t>
      </w:r>
      <w:r w:rsidRPr="0016378F">
        <w:rPr>
          <w:rFonts w:ascii="Tahoma" w:hAnsi="Tahoma" w:cs="Tahoma"/>
        </w:rPr>
        <w:t xml:space="preserve"> ali v nasprotju s pravili stroke, </w:t>
      </w:r>
      <w:r w:rsidRPr="0016378F">
        <w:rPr>
          <w:rFonts w:ascii="Tahoma" w:hAnsi="Tahoma" w:cs="Tahoma"/>
          <w:iCs/>
        </w:rPr>
        <w:t>tehničnimi predpisi, standardi in veljavno zakonodajo</w:t>
      </w:r>
      <w:r w:rsidRPr="0016378F">
        <w:rPr>
          <w:rFonts w:ascii="Tahoma" w:hAnsi="Tahoma" w:cs="Tahoma"/>
        </w:rPr>
        <w:t xml:space="preserve"> ali v primeru kadar je očitno, da </w:t>
      </w:r>
      <w:r>
        <w:rPr>
          <w:rFonts w:ascii="Tahoma" w:hAnsi="Tahoma" w:cs="Tahoma"/>
        </w:rPr>
        <w:t xml:space="preserve">izvajalec </w:t>
      </w:r>
      <w:r w:rsidRPr="0016378F">
        <w:rPr>
          <w:rFonts w:ascii="Tahoma" w:hAnsi="Tahoma" w:cs="Tahoma"/>
        </w:rPr>
        <w:t>ne bo izpolnil svojih</w:t>
      </w:r>
      <w:r>
        <w:rPr>
          <w:rFonts w:ascii="Tahoma" w:hAnsi="Tahoma" w:cs="Tahoma"/>
        </w:rPr>
        <w:t xml:space="preserve"> </w:t>
      </w:r>
      <w:r w:rsidRPr="0016378F">
        <w:rPr>
          <w:rFonts w:ascii="Tahoma" w:hAnsi="Tahoma" w:cs="Tahoma"/>
        </w:rPr>
        <w:t>obveznosti</w:t>
      </w:r>
      <w:r>
        <w:rPr>
          <w:rFonts w:ascii="Tahoma" w:hAnsi="Tahoma" w:cs="Tahoma"/>
        </w:rPr>
        <w:t xml:space="preserve"> iz okvirnega sporazuma</w:t>
      </w:r>
      <w:r w:rsidRPr="0016378F">
        <w:rPr>
          <w:rFonts w:ascii="Tahoma" w:hAnsi="Tahoma" w:cs="Tahoma"/>
        </w:rPr>
        <w:t xml:space="preserve">. </w:t>
      </w:r>
    </w:p>
    <w:p w:rsidR="008A5EEB" w:rsidRDefault="008A5EEB" w:rsidP="00C0258B">
      <w:pPr>
        <w:keepNext/>
        <w:jc w:val="both"/>
        <w:rPr>
          <w:rFonts w:ascii="Tahoma" w:hAnsi="Tahoma" w:cs="Tahoma"/>
        </w:rPr>
      </w:pPr>
    </w:p>
    <w:p w:rsidR="008A5EEB" w:rsidRDefault="008A5EEB" w:rsidP="00C0258B">
      <w:pPr>
        <w:keepNext/>
        <w:jc w:val="both"/>
        <w:rPr>
          <w:rFonts w:ascii="Tahoma" w:hAnsi="Tahoma" w:cs="Tahoma"/>
        </w:rPr>
      </w:pPr>
      <w:r w:rsidRPr="0016378F">
        <w:rPr>
          <w:rFonts w:ascii="Tahoma" w:hAnsi="Tahoma" w:cs="Tahoma"/>
        </w:rPr>
        <w:t xml:space="preserve">O odstopu od </w:t>
      </w:r>
      <w:r>
        <w:rPr>
          <w:rFonts w:ascii="Tahoma" w:hAnsi="Tahoma" w:cs="Tahoma"/>
        </w:rPr>
        <w:t>okvirnega sporazuma</w:t>
      </w:r>
      <w:r w:rsidRPr="00301975">
        <w:rPr>
          <w:rFonts w:ascii="Tahoma" w:hAnsi="Tahoma" w:cs="Tahoma"/>
        </w:rPr>
        <w:t xml:space="preserve"> </w:t>
      </w:r>
      <w:r w:rsidRPr="0016378F">
        <w:rPr>
          <w:rFonts w:ascii="Tahoma" w:hAnsi="Tahoma" w:cs="Tahoma"/>
        </w:rPr>
        <w:t xml:space="preserve">bo </w:t>
      </w:r>
      <w:r>
        <w:rPr>
          <w:rFonts w:ascii="Tahoma" w:hAnsi="Tahoma" w:cs="Tahoma"/>
        </w:rPr>
        <w:t xml:space="preserve">naročnik izvajalca </w:t>
      </w:r>
      <w:r w:rsidRPr="0016378F">
        <w:rPr>
          <w:rFonts w:ascii="Tahoma" w:hAnsi="Tahoma" w:cs="Tahoma"/>
        </w:rPr>
        <w:t>pisno obvestil</w:t>
      </w:r>
      <w:r>
        <w:rPr>
          <w:rFonts w:ascii="Tahoma" w:hAnsi="Tahoma" w:cs="Tahoma"/>
        </w:rPr>
        <w:t xml:space="preserve"> priporočeno po pošti</w:t>
      </w:r>
      <w:r w:rsidRPr="0016378F">
        <w:rPr>
          <w:rFonts w:ascii="Tahoma" w:hAnsi="Tahoma" w:cs="Tahoma"/>
        </w:rPr>
        <w:t xml:space="preserve">. V primeru odstopa od </w:t>
      </w:r>
      <w:r>
        <w:rPr>
          <w:rFonts w:ascii="Tahoma" w:hAnsi="Tahoma" w:cs="Tahoma"/>
        </w:rPr>
        <w:t>okvirnega sporazuma</w:t>
      </w:r>
      <w:r w:rsidRPr="00301975">
        <w:rPr>
          <w:rFonts w:ascii="Tahoma" w:hAnsi="Tahoma" w:cs="Tahoma"/>
        </w:rPr>
        <w:t xml:space="preserve"> </w:t>
      </w:r>
      <w:r w:rsidRPr="0016378F">
        <w:rPr>
          <w:rFonts w:ascii="Tahoma" w:hAnsi="Tahoma" w:cs="Tahoma"/>
        </w:rPr>
        <w:t>sta</w:t>
      </w:r>
      <w:r>
        <w:rPr>
          <w:rFonts w:ascii="Tahoma" w:hAnsi="Tahoma" w:cs="Tahoma"/>
        </w:rPr>
        <w:t xml:space="preserve"> </w:t>
      </w:r>
      <w:r w:rsidRPr="0016378F">
        <w:rPr>
          <w:rFonts w:ascii="Tahoma" w:hAnsi="Tahoma" w:cs="Tahoma"/>
        </w:rPr>
        <w:t>stranki</w:t>
      </w:r>
      <w:r>
        <w:rPr>
          <w:rFonts w:ascii="Tahoma" w:hAnsi="Tahoma" w:cs="Tahoma"/>
        </w:rPr>
        <w:t xml:space="preserve"> okvirnega sporazuma </w:t>
      </w:r>
      <w:r w:rsidRPr="0016378F">
        <w:rPr>
          <w:rFonts w:ascii="Tahoma" w:hAnsi="Tahoma" w:cs="Tahoma"/>
        </w:rPr>
        <w:t>dolžni do tedaj prevzete obveznosti izpolniti tako, kot je bilo to dogovorjeno pred odstopom.</w:t>
      </w:r>
    </w:p>
    <w:p w:rsidR="008A5EEB" w:rsidRDefault="008A5EEB" w:rsidP="00C0258B">
      <w:pPr>
        <w:keepNext/>
        <w:jc w:val="both"/>
        <w:rPr>
          <w:rFonts w:ascii="Tahoma" w:hAnsi="Tahoma" w:cs="Tahoma"/>
        </w:rPr>
      </w:pPr>
    </w:p>
    <w:p w:rsidR="008A5EEB" w:rsidRDefault="008A5EEB" w:rsidP="00C0258B">
      <w:pPr>
        <w:keepNext/>
        <w:jc w:val="both"/>
        <w:rPr>
          <w:rFonts w:ascii="Tahoma" w:hAnsi="Tahoma" w:cs="Tahoma"/>
        </w:rPr>
      </w:pPr>
      <w:r>
        <w:rPr>
          <w:rFonts w:ascii="Tahoma" w:hAnsi="Tahoma" w:cs="Tahoma"/>
        </w:rPr>
        <w:t>Izvajalec ima pravico do odstopa od tega okvirnega sporazuma</w:t>
      </w:r>
      <w:r w:rsidRPr="00301975">
        <w:rPr>
          <w:rFonts w:ascii="Tahoma" w:hAnsi="Tahoma" w:cs="Tahoma"/>
        </w:rPr>
        <w:t xml:space="preserve"> </w:t>
      </w:r>
      <w:r>
        <w:rPr>
          <w:rFonts w:ascii="Tahoma" w:hAnsi="Tahoma" w:cs="Tahoma"/>
        </w:rPr>
        <w:t>v primeru kršenja določil tega okvirnega sporazuma</w:t>
      </w:r>
      <w:r w:rsidRPr="00301975">
        <w:rPr>
          <w:rFonts w:ascii="Tahoma" w:hAnsi="Tahoma" w:cs="Tahoma"/>
        </w:rPr>
        <w:t xml:space="preserve"> </w:t>
      </w:r>
      <w:r>
        <w:rPr>
          <w:rFonts w:ascii="Tahoma" w:hAnsi="Tahoma" w:cs="Tahoma"/>
        </w:rPr>
        <w:t>s strani naročnika. V tem primeru okvirni sporazum</w:t>
      </w:r>
      <w:r w:rsidRPr="00301975">
        <w:rPr>
          <w:rFonts w:ascii="Tahoma" w:hAnsi="Tahoma" w:cs="Tahoma"/>
        </w:rPr>
        <w:t xml:space="preserve"> </w:t>
      </w:r>
      <w:r>
        <w:rPr>
          <w:rFonts w:ascii="Tahoma" w:hAnsi="Tahoma" w:cs="Tahoma"/>
        </w:rPr>
        <w:t>preneha veljati, ko naročnik prejme pisno obvestilo poslano priporočeno po pošti o odstopu od okvirnega sporazuma</w:t>
      </w:r>
      <w:r w:rsidRPr="00301975">
        <w:rPr>
          <w:rFonts w:ascii="Tahoma" w:hAnsi="Tahoma" w:cs="Tahoma"/>
        </w:rPr>
        <w:t xml:space="preserve"> </w:t>
      </w:r>
      <w:r>
        <w:rPr>
          <w:rFonts w:ascii="Tahoma" w:hAnsi="Tahoma" w:cs="Tahoma"/>
        </w:rPr>
        <w:t>z navedbo razloga za odstop.</w:t>
      </w:r>
    </w:p>
    <w:p w:rsidR="008A5EEB" w:rsidRDefault="008A5EEB" w:rsidP="00C0258B">
      <w:pPr>
        <w:keepNext/>
        <w:jc w:val="both"/>
        <w:rPr>
          <w:rFonts w:ascii="Tahoma" w:hAnsi="Tahoma" w:cs="Tahoma"/>
        </w:rPr>
      </w:pPr>
    </w:p>
    <w:p w:rsidR="008A5EEB" w:rsidRDefault="008A5EEB" w:rsidP="00C0258B">
      <w:pPr>
        <w:keepNext/>
        <w:tabs>
          <w:tab w:val="left" w:pos="709"/>
          <w:tab w:val="left" w:pos="1702"/>
        </w:tabs>
        <w:jc w:val="both"/>
        <w:rPr>
          <w:rFonts w:ascii="Tahoma" w:hAnsi="Tahoma" w:cs="Tahoma"/>
        </w:rPr>
      </w:pPr>
      <w:r w:rsidRPr="00850220">
        <w:rPr>
          <w:rFonts w:ascii="Tahoma" w:hAnsi="Tahoma" w:cs="Tahoma"/>
        </w:rPr>
        <w:t>Med veljavnostjo okvirnega sporazuma lahko naročnik, ne glede na določbe zakona, ki ureja obligacijska razmerja, odstopi od okvirnega sporazuma tudi v primerih iz 96. člena ZJN-3.</w:t>
      </w:r>
    </w:p>
    <w:p w:rsidR="00A460F0" w:rsidRDefault="00A460F0" w:rsidP="00C0258B">
      <w:pPr>
        <w:keepNext/>
        <w:tabs>
          <w:tab w:val="left" w:pos="709"/>
          <w:tab w:val="left" w:pos="1702"/>
        </w:tabs>
        <w:jc w:val="both"/>
        <w:rPr>
          <w:rFonts w:ascii="Tahoma" w:hAnsi="Tahoma" w:cs="Tahoma"/>
        </w:rPr>
      </w:pPr>
    </w:p>
    <w:p w:rsidR="008E5D30" w:rsidRDefault="008E5D30" w:rsidP="00C0258B">
      <w:pPr>
        <w:keepNext/>
        <w:numPr>
          <w:ilvl w:val="1"/>
          <w:numId w:val="6"/>
        </w:numPr>
        <w:tabs>
          <w:tab w:val="clear" w:pos="1440"/>
        </w:tabs>
        <w:ind w:left="426" w:hanging="426"/>
        <w:jc w:val="center"/>
        <w:rPr>
          <w:rFonts w:ascii="Tahoma" w:hAnsi="Tahoma" w:cs="Tahoma"/>
        </w:rPr>
      </w:pPr>
      <w:r>
        <w:rPr>
          <w:rFonts w:ascii="Tahoma" w:hAnsi="Tahoma" w:cs="Tahoma"/>
        </w:rPr>
        <w:t>člen</w:t>
      </w:r>
    </w:p>
    <w:p w:rsidR="008E5D30" w:rsidRDefault="008E5D30" w:rsidP="00C0258B">
      <w:pPr>
        <w:keepNext/>
        <w:tabs>
          <w:tab w:val="left" w:pos="709"/>
          <w:tab w:val="left" w:pos="1702"/>
        </w:tabs>
        <w:jc w:val="both"/>
        <w:rPr>
          <w:rFonts w:ascii="Tahoma" w:hAnsi="Tahoma" w:cs="Tahoma"/>
        </w:rPr>
      </w:pPr>
    </w:p>
    <w:p w:rsidR="002C56D9" w:rsidRDefault="002C56D9" w:rsidP="00C0258B">
      <w:pPr>
        <w:keepNext/>
        <w:tabs>
          <w:tab w:val="left" w:pos="709"/>
          <w:tab w:val="left" w:pos="1702"/>
        </w:tabs>
        <w:jc w:val="both"/>
        <w:rPr>
          <w:rFonts w:ascii="Tahoma" w:hAnsi="Tahoma" w:cs="Tahoma"/>
        </w:rPr>
      </w:pPr>
      <w:r>
        <w:rPr>
          <w:rFonts w:ascii="Tahoma" w:hAnsi="Tahoma" w:cs="Tahoma"/>
        </w:rPr>
        <w:t>Naročnik ali izvajalec lahko brez posebnega odpovednega razloga kadarkoli odpovesta ta okvirni sporazum z 90 (devetdeset) dnevnim</w:t>
      </w:r>
      <w:r w:rsidRPr="000E0ABD">
        <w:rPr>
          <w:rFonts w:ascii="Tahoma" w:hAnsi="Tahoma" w:cs="Tahoma"/>
        </w:rPr>
        <w:t xml:space="preserve"> odpovednim rokom</w:t>
      </w:r>
      <w:r>
        <w:rPr>
          <w:rFonts w:ascii="Tahoma" w:hAnsi="Tahoma" w:cs="Tahoma"/>
        </w:rPr>
        <w:t>, ki prične teči naslednji dan po prejemu pisnega obvestila o odpovedi okvirnega sporazuma, ki mora biti drugi stranki okvirnega sporazuma poslano s priporočeno poštno pošiljko.</w:t>
      </w:r>
    </w:p>
    <w:p w:rsidR="0013763F" w:rsidRDefault="0013763F" w:rsidP="00C0258B">
      <w:pPr>
        <w:keepNext/>
        <w:tabs>
          <w:tab w:val="left" w:pos="709"/>
          <w:tab w:val="left" w:pos="1702"/>
        </w:tabs>
        <w:jc w:val="both"/>
        <w:rPr>
          <w:rFonts w:ascii="Tahoma" w:hAnsi="Tahoma" w:cs="Tahoma"/>
        </w:rPr>
      </w:pPr>
    </w:p>
    <w:p w:rsidR="00D132C7" w:rsidRDefault="00D132C7" w:rsidP="00C0258B">
      <w:pPr>
        <w:keepNext/>
        <w:tabs>
          <w:tab w:val="left" w:pos="709"/>
          <w:tab w:val="left" w:pos="1702"/>
        </w:tabs>
        <w:jc w:val="both"/>
        <w:rPr>
          <w:rFonts w:ascii="Tahoma" w:hAnsi="Tahoma" w:cs="Tahoma"/>
        </w:rPr>
      </w:pPr>
      <w:r w:rsidRPr="00850220">
        <w:rPr>
          <w:rFonts w:ascii="Tahoma" w:hAnsi="Tahoma" w:cs="Tahoma"/>
        </w:rPr>
        <w:t xml:space="preserve">Stranki okvirnega sporazuma se lahko, s sklenitvijo aneksa k okvirnemu sporazumu, </w:t>
      </w:r>
      <w:r>
        <w:rPr>
          <w:rFonts w:ascii="Tahoma" w:hAnsi="Tahoma" w:cs="Tahoma"/>
        </w:rPr>
        <w:t xml:space="preserve">sporazumno </w:t>
      </w:r>
      <w:r w:rsidRPr="00850220">
        <w:rPr>
          <w:rFonts w:ascii="Tahoma" w:hAnsi="Tahoma" w:cs="Tahoma"/>
        </w:rPr>
        <w:t xml:space="preserve">dogovorita za daljši ali krajši odpovedni rok. </w:t>
      </w:r>
    </w:p>
    <w:p w:rsidR="0027636D" w:rsidRPr="00856F7B" w:rsidRDefault="0027636D" w:rsidP="00FE40D5">
      <w:pPr>
        <w:pStyle w:val="Odstavekseznama"/>
        <w:keepNext/>
        <w:numPr>
          <w:ilvl w:val="0"/>
          <w:numId w:val="35"/>
        </w:numPr>
        <w:tabs>
          <w:tab w:val="left" w:pos="851"/>
          <w:tab w:val="left" w:pos="1702"/>
        </w:tabs>
        <w:spacing w:before="240"/>
        <w:ind w:hanging="1215"/>
        <w:jc w:val="both"/>
        <w:rPr>
          <w:rFonts w:ascii="Tahoma" w:hAnsi="Tahoma" w:cs="Tahoma"/>
          <w:b/>
        </w:rPr>
      </w:pPr>
      <w:r w:rsidRPr="00856F7B">
        <w:rPr>
          <w:rFonts w:ascii="Tahoma" w:hAnsi="Tahoma" w:cs="Tahoma"/>
          <w:b/>
        </w:rPr>
        <w:t>REŠEVANJE SPOROV</w:t>
      </w:r>
    </w:p>
    <w:p w:rsidR="0027636D" w:rsidRPr="00856F7B" w:rsidRDefault="0027636D" w:rsidP="00C0258B">
      <w:pPr>
        <w:keepNext/>
        <w:tabs>
          <w:tab w:val="left" w:pos="709"/>
          <w:tab w:val="left" w:pos="1702"/>
        </w:tabs>
        <w:ind w:left="1701" w:hanging="1701"/>
        <w:rPr>
          <w:rFonts w:ascii="Tahoma" w:hAnsi="Tahoma" w:cs="Tahoma"/>
          <w:b/>
        </w:rPr>
      </w:pPr>
    </w:p>
    <w:p w:rsidR="0027636D" w:rsidRPr="00856F7B" w:rsidRDefault="0027636D" w:rsidP="00C0258B">
      <w:pPr>
        <w:keepNext/>
        <w:numPr>
          <w:ilvl w:val="1"/>
          <w:numId w:val="6"/>
        </w:numPr>
        <w:tabs>
          <w:tab w:val="clear" w:pos="1440"/>
        </w:tabs>
        <w:ind w:left="426" w:hanging="426"/>
        <w:jc w:val="center"/>
        <w:rPr>
          <w:rFonts w:ascii="Tahoma" w:hAnsi="Tahoma" w:cs="Tahoma"/>
        </w:rPr>
      </w:pPr>
      <w:r w:rsidRPr="00856F7B">
        <w:rPr>
          <w:rFonts w:ascii="Tahoma" w:hAnsi="Tahoma" w:cs="Tahoma"/>
        </w:rPr>
        <w:t xml:space="preserve"> člen</w:t>
      </w:r>
    </w:p>
    <w:p w:rsidR="00A460F0" w:rsidRDefault="00A460F0" w:rsidP="00C0258B">
      <w:pPr>
        <w:keepNext/>
        <w:tabs>
          <w:tab w:val="left" w:pos="567"/>
          <w:tab w:val="left" w:pos="1418"/>
          <w:tab w:val="left" w:pos="1702"/>
        </w:tabs>
        <w:jc w:val="both"/>
        <w:rPr>
          <w:rFonts w:ascii="Tahoma" w:eastAsia="Calibri" w:hAnsi="Tahoma" w:cs="Tahoma"/>
        </w:rPr>
      </w:pPr>
    </w:p>
    <w:p w:rsidR="00230317" w:rsidRDefault="00230317" w:rsidP="00C0258B">
      <w:pPr>
        <w:keepNext/>
        <w:tabs>
          <w:tab w:val="left" w:pos="567"/>
          <w:tab w:val="left" w:pos="1418"/>
          <w:tab w:val="left" w:pos="1702"/>
        </w:tabs>
        <w:jc w:val="both"/>
        <w:rPr>
          <w:rFonts w:ascii="Tahoma" w:eastAsia="Calibri" w:hAnsi="Tahoma" w:cs="Tahoma"/>
        </w:rPr>
      </w:pPr>
      <w:r w:rsidRPr="00C509F8">
        <w:rPr>
          <w:rFonts w:ascii="Tahoma" w:eastAsia="Calibri" w:hAnsi="Tahoma" w:cs="Tahoma"/>
        </w:rPr>
        <w:lastRenderedPageBreak/>
        <w:t xml:space="preserve">Morebitne spore, ki bi nastali v zvezi z izvajanjem </w:t>
      </w:r>
      <w:r w:rsidR="002C1258">
        <w:rPr>
          <w:rFonts w:ascii="Tahoma" w:hAnsi="Tahoma" w:cs="Tahoma"/>
        </w:rPr>
        <w:t>te</w:t>
      </w:r>
      <w:r w:rsidR="00392AE2">
        <w:rPr>
          <w:rFonts w:ascii="Tahoma" w:hAnsi="Tahoma" w:cs="Tahoma"/>
        </w:rPr>
        <w:t>ga</w:t>
      </w:r>
      <w:r w:rsidR="002C1258">
        <w:rPr>
          <w:rFonts w:ascii="Tahoma" w:hAnsi="Tahoma" w:cs="Tahoma"/>
        </w:rPr>
        <w:t xml:space="preserve"> </w:t>
      </w:r>
      <w:r w:rsidR="00392AE2">
        <w:rPr>
          <w:rFonts w:ascii="Tahoma" w:hAnsi="Tahoma" w:cs="Tahoma"/>
        </w:rPr>
        <w:t>okvirnega sporazuma</w:t>
      </w:r>
      <w:r w:rsidRPr="00C509F8">
        <w:rPr>
          <w:rFonts w:ascii="Tahoma" w:eastAsia="Calibri" w:hAnsi="Tahoma" w:cs="Tahoma"/>
        </w:rPr>
        <w:t>, bosta stranki</w:t>
      </w:r>
      <w:r w:rsidR="00392AE2">
        <w:rPr>
          <w:rFonts w:ascii="Tahoma" w:eastAsia="Calibri" w:hAnsi="Tahoma" w:cs="Tahoma"/>
        </w:rPr>
        <w:t xml:space="preserve"> </w:t>
      </w:r>
      <w:r w:rsidR="00392AE2">
        <w:rPr>
          <w:rFonts w:ascii="Tahoma" w:hAnsi="Tahoma" w:cs="Tahoma"/>
        </w:rPr>
        <w:t>okvirnega sporazuma</w:t>
      </w:r>
      <w:r>
        <w:rPr>
          <w:rFonts w:ascii="Tahoma" w:eastAsia="Calibri" w:hAnsi="Tahoma" w:cs="Tahoma"/>
        </w:rPr>
        <w:t xml:space="preserve"> </w:t>
      </w:r>
      <w:r w:rsidRPr="00C509F8">
        <w:rPr>
          <w:rFonts w:ascii="Tahoma" w:eastAsia="Calibri" w:hAnsi="Tahoma" w:cs="Tahoma"/>
        </w:rPr>
        <w:t>skušali rešiti sporazumno.</w:t>
      </w:r>
    </w:p>
    <w:p w:rsidR="008C77E8" w:rsidRDefault="008C77E8" w:rsidP="00C0258B">
      <w:pPr>
        <w:keepNext/>
        <w:tabs>
          <w:tab w:val="left" w:pos="567"/>
          <w:tab w:val="left" w:pos="1418"/>
          <w:tab w:val="left" w:pos="1702"/>
        </w:tabs>
        <w:jc w:val="both"/>
        <w:rPr>
          <w:rFonts w:ascii="Tahoma" w:eastAsia="Calibri" w:hAnsi="Tahoma" w:cs="Tahoma"/>
        </w:rPr>
      </w:pPr>
    </w:p>
    <w:p w:rsidR="00230317" w:rsidRDefault="00230317" w:rsidP="00C0258B">
      <w:pPr>
        <w:keepNext/>
        <w:tabs>
          <w:tab w:val="left" w:pos="567"/>
          <w:tab w:val="left" w:pos="1418"/>
          <w:tab w:val="left" w:pos="1702"/>
        </w:tabs>
        <w:jc w:val="both"/>
        <w:rPr>
          <w:rFonts w:ascii="Tahoma" w:eastAsia="Calibri" w:hAnsi="Tahoma" w:cs="Tahoma"/>
        </w:rPr>
      </w:pPr>
      <w:r w:rsidRPr="00C509F8">
        <w:rPr>
          <w:rFonts w:ascii="Tahoma" w:eastAsia="Calibri" w:hAnsi="Tahoma" w:cs="Tahoma"/>
        </w:rPr>
        <w:t>Če spora ne bo možno rešiti sporazumno, lahko vsaka stranka</w:t>
      </w:r>
      <w:r w:rsidR="00392AE2">
        <w:rPr>
          <w:rFonts w:ascii="Tahoma" w:eastAsia="Calibri" w:hAnsi="Tahoma" w:cs="Tahoma"/>
        </w:rPr>
        <w:t xml:space="preserve"> </w:t>
      </w:r>
      <w:r w:rsidR="00392AE2">
        <w:rPr>
          <w:rFonts w:ascii="Tahoma" w:hAnsi="Tahoma" w:cs="Tahoma"/>
        </w:rPr>
        <w:t>okvirnega sporazuma</w:t>
      </w:r>
      <w:r>
        <w:rPr>
          <w:rFonts w:ascii="Tahoma" w:eastAsia="Calibri" w:hAnsi="Tahoma" w:cs="Tahoma"/>
        </w:rPr>
        <w:t xml:space="preserve"> </w:t>
      </w:r>
      <w:r w:rsidRPr="00C509F8">
        <w:rPr>
          <w:rFonts w:ascii="Tahoma" w:eastAsia="Calibri" w:hAnsi="Tahoma" w:cs="Tahoma"/>
        </w:rPr>
        <w:t>sproži postopek za rešitev spora pri stvarno pristojnem sodišču v Ljubljani.</w:t>
      </w:r>
    </w:p>
    <w:p w:rsidR="0027636D" w:rsidRPr="00C272B5" w:rsidRDefault="0027636D" w:rsidP="00FE40D5">
      <w:pPr>
        <w:pStyle w:val="Odstavekseznama"/>
        <w:keepNext/>
        <w:numPr>
          <w:ilvl w:val="0"/>
          <w:numId w:val="35"/>
        </w:numPr>
        <w:tabs>
          <w:tab w:val="left" w:pos="851"/>
          <w:tab w:val="left" w:pos="1702"/>
        </w:tabs>
        <w:spacing w:before="240"/>
        <w:ind w:hanging="1215"/>
        <w:jc w:val="both"/>
        <w:rPr>
          <w:rFonts w:ascii="Tahoma" w:hAnsi="Tahoma" w:cs="Tahoma"/>
          <w:b/>
        </w:rPr>
      </w:pPr>
      <w:r w:rsidRPr="00856F7B">
        <w:rPr>
          <w:rFonts w:ascii="Tahoma" w:hAnsi="Tahoma" w:cs="Tahoma"/>
          <w:b/>
        </w:rPr>
        <w:t>OSTALE DOLOČBE</w:t>
      </w:r>
    </w:p>
    <w:p w:rsidR="00F82282" w:rsidRDefault="00F82282" w:rsidP="00C0258B">
      <w:pPr>
        <w:keepNext/>
        <w:tabs>
          <w:tab w:val="left" w:pos="851"/>
          <w:tab w:val="left" w:pos="1702"/>
        </w:tabs>
        <w:jc w:val="both"/>
        <w:rPr>
          <w:rFonts w:ascii="Tahoma" w:hAnsi="Tahoma" w:cs="Tahoma"/>
          <w:b/>
        </w:rPr>
      </w:pPr>
    </w:p>
    <w:p w:rsidR="00F82282" w:rsidRPr="00F82282" w:rsidRDefault="00F523D0" w:rsidP="00C0258B">
      <w:pPr>
        <w:keepNext/>
        <w:numPr>
          <w:ilvl w:val="1"/>
          <w:numId w:val="6"/>
        </w:numPr>
        <w:tabs>
          <w:tab w:val="clear" w:pos="1440"/>
        </w:tabs>
        <w:ind w:left="426" w:hanging="426"/>
        <w:jc w:val="center"/>
        <w:rPr>
          <w:rFonts w:ascii="Tahoma" w:hAnsi="Tahoma" w:cs="Tahoma"/>
        </w:rPr>
      </w:pPr>
      <w:r>
        <w:rPr>
          <w:rFonts w:ascii="Tahoma" w:hAnsi="Tahoma" w:cs="Tahoma"/>
        </w:rPr>
        <w:t>č</w:t>
      </w:r>
      <w:r w:rsidR="00F82282" w:rsidRPr="00F82282">
        <w:rPr>
          <w:rFonts w:ascii="Tahoma" w:hAnsi="Tahoma" w:cs="Tahoma"/>
        </w:rPr>
        <w:t>len</w:t>
      </w:r>
    </w:p>
    <w:p w:rsidR="00A90FB7" w:rsidRDefault="00A90FB7" w:rsidP="00C0258B">
      <w:pPr>
        <w:keepNext/>
        <w:tabs>
          <w:tab w:val="left" w:pos="567"/>
          <w:tab w:val="left" w:pos="1418"/>
          <w:tab w:val="left" w:pos="1702"/>
        </w:tabs>
        <w:jc w:val="both"/>
        <w:rPr>
          <w:rFonts w:ascii="Tahoma" w:hAnsi="Tahoma" w:cs="Tahoma"/>
        </w:rPr>
      </w:pPr>
    </w:p>
    <w:p w:rsidR="00392AE2" w:rsidRPr="008C68E2" w:rsidRDefault="00392AE2" w:rsidP="00C0258B">
      <w:pPr>
        <w:keepNext/>
        <w:tabs>
          <w:tab w:val="left" w:pos="567"/>
          <w:tab w:val="left" w:pos="1418"/>
          <w:tab w:val="left" w:pos="1702"/>
        </w:tabs>
        <w:jc w:val="both"/>
        <w:rPr>
          <w:rFonts w:ascii="Tahoma" w:hAnsi="Tahoma" w:cs="Tahoma"/>
        </w:rPr>
      </w:pPr>
      <w:r w:rsidRPr="008C68E2">
        <w:rPr>
          <w:rFonts w:ascii="Tahoma" w:hAnsi="Tahoma" w:cs="Tahoma"/>
        </w:rPr>
        <w:t xml:space="preserve">V primeru, da se ugotovi, da je pri izvedbi javnega naročila, na podlagi katerega je sklenjen ta </w:t>
      </w:r>
      <w:r>
        <w:rPr>
          <w:rFonts w:ascii="Tahoma" w:hAnsi="Tahoma" w:cs="Tahoma"/>
        </w:rPr>
        <w:t>okvirni sporazum</w:t>
      </w:r>
      <w:r w:rsidRPr="008C68E2">
        <w:rPr>
          <w:rFonts w:ascii="Tahoma" w:hAnsi="Tahoma" w:cs="Tahoma"/>
        </w:rPr>
        <w:t xml:space="preserve"> ali pri izvajanju te</w:t>
      </w:r>
      <w:r>
        <w:rPr>
          <w:rFonts w:ascii="Tahoma" w:hAnsi="Tahoma" w:cs="Tahoma"/>
        </w:rPr>
        <w:t>ga</w:t>
      </w:r>
      <w:r w:rsidRPr="008C68E2">
        <w:rPr>
          <w:rFonts w:ascii="Tahoma" w:hAnsi="Tahoma" w:cs="Tahoma"/>
        </w:rPr>
        <w:t xml:space="preserve"> </w:t>
      </w:r>
      <w:r>
        <w:rPr>
          <w:rFonts w:ascii="Tahoma" w:hAnsi="Tahoma" w:cs="Tahoma"/>
        </w:rPr>
        <w:t>okvirnega sporazuma</w:t>
      </w:r>
      <w:r w:rsidRPr="008C68E2">
        <w:rPr>
          <w:rFonts w:ascii="Tahoma" w:hAnsi="Tahoma" w:cs="Tahoma"/>
        </w:rPr>
        <w:t xml:space="preserve"> kdo v imenu ali na račun </w:t>
      </w:r>
      <w:r>
        <w:rPr>
          <w:rFonts w:ascii="Tahoma" w:hAnsi="Tahoma" w:cs="Tahoma"/>
        </w:rPr>
        <w:t>izvajalca</w:t>
      </w:r>
      <w:r w:rsidRPr="008C68E2">
        <w:rPr>
          <w:rFonts w:ascii="Tahoma" w:hAnsi="Tahoma" w:cs="Tahoma"/>
        </w:rPr>
        <w:t xml:space="preserve">, predstavniku ali posredniku </w:t>
      </w:r>
      <w:r>
        <w:rPr>
          <w:rFonts w:ascii="Tahoma" w:hAnsi="Tahoma" w:cs="Tahoma"/>
        </w:rPr>
        <w:t>naročnika</w:t>
      </w:r>
      <w:r w:rsidRPr="008C68E2">
        <w:rPr>
          <w:rFonts w:ascii="Tahoma" w:hAnsi="Tahoma" w:cs="Tahoma"/>
        </w:rPr>
        <w:t xml:space="preserve"> ali drugega organa ali organizacije iz javnega sektorja obljubil, ponudil ali dal kakšno nedovoljeno korist za pridobitev tega posla ali za sklenitev tega posla pod ugodnejšimi pogoji ali za opustitev dolžnega nadzora nad izvajanjem obveznosti</w:t>
      </w:r>
      <w:r>
        <w:rPr>
          <w:rFonts w:ascii="Tahoma" w:hAnsi="Tahoma" w:cs="Tahoma"/>
        </w:rPr>
        <w:t xml:space="preserve"> iz okvirnega sporazuma</w:t>
      </w:r>
      <w:r w:rsidRPr="008C68E2">
        <w:rPr>
          <w:rFonts w:ascii="Tahoma" w:hAnsi="Tahoma" w:cs="Tahoma"/>
        </w:rPr>
        <w:t xml:space="preserve"> ali za drugo ravnanje ali opustitev, s katerim je </w:t>
      </w:r>
      <w:r>
        <w:rPr>
          <w:rFonts w:ascii="Tahoma" w:hAnsi="Tahoma" w:cs="Tahoma"/>
        </w:rPr>
        <w:t>naročniku</w:t>
      </w:r>
      <w:r w:rsidRPr="008C68E2">
        <w:rPr>
          <w:rFonts w:ascii="Tahoma" w:hAnsi="Tahoma" w:cs="Tahoma"/>
        </w:rPr>
        <w:t xml:space="preserve">, organu ali organizaciji iz javnega sektorja povzročena škoda ali je omogočena pridobitev nedovoljene koristi predstavniku </w:t>
      </w:r>
      <w:r>
        <w:rPr>
          <w:rFonts w:ascii="Tahoma" w:hAnsi="Tahoma" w:cs="Tahoma"/>
        </w:rPr>
        <w:t>naročnika</w:t>
      </w:r>
      <w:r w:rsidRPr="008C68E2">
        <w:rPr>
          <w:rFonts w:ascii="Tahoma" w:hAnsi="Tahoma" w:cs="Tahoma"/>
        </w:rPr>
        <w:t xml:space="preserve">, organa, posredniku organa ali organizacije iz javnega sektorja, </w:t>
      </w:r>
      <w:r>
        <w:rPr>
          <w:rFonts w:ascii="Tahoma" w:hAnsi="Tahoma" w:cs="Tahoma"/>
        </w:rPr>
        <w:t>izvajalcu</w:t>
      </w:r>
      <w:r w:rsidRPr="008C68E2">
        <w:rPr>
          <w:rFonts w:ascii="Tahoma" w:hAnsi="Tahoma" w:cs="Tahoma"/>
        </w:rPr>
        <w:t xml:space="preserve"> ali njegovemu predstavniku, zastopniku, posredniku, je ta </w:t>
      </w:r>
      <w:r>
        <w:rPr>
          <w:rFonts w:ascii="Tahoma" w:hAnsi="Tahoma" w:cs="Tahoma"/>
        </w:rPr>
        <w:t>okvirni sporazum</w:t>
      </w:r>
      <w:r w:rsidRPr="008C68E2">
        <w:rPr>
          <w:rFonts w:ascii="Tahoma" w:hAnsi="Tahoma" w:cs="Tahoma"/>
        </w:rPr>
        <w:t xml:space="preserve"> nič</w:t>
      </w:r>
      <w:r>
        <w:rPr>
          <w:rFonts w:ascii="Tahoma" w:hAnsi="Tahoma" w:cs="Tahoma"/>
        </w:rPr>
        <w:t>e</w:t>
      </w:r>
      <w:r w:rsidRPr="008C68E2">
        <w:rPr>
          <w:rFonts w:ascii="Tahoma" w:hAnsi="Tahoma" w:cs="Tahoma"/>
        </w:rPr>
        <w:t>n.</w:t>
      </w:r>
    </w:p>
    <w:p w:rsidR="00392AE2" w:rsidRPr="008C68E2" w:rsidRDefault="00392AE2" w:rsidP="00C0258B">
      <w:pPr>
        <w:keepNext/>
        <w:tabs>
          <w:tab w:val="left" w:pos="567"/>
          <w:tab w:val="left" w:pos="1418"/>
          <w:tab w:val="left" w:pos="1702"/>
        </w:tabs>
        <w:jc w:val="both"/>
        <w:rPr>
          <w:rFonts w:ascii="Tahoma" w:hAnsi="Tahoma" w:cs="Tahoma"/>
        </w:rPr>
      </w:pPr>
    </w:p>
    <w:p w:rsidR="00392AE2" w:rsidRDefault="00392AE2" w:rsidP="00C0258B">
      <w:pPr>
        <w:keepNext/>
        <w:tabs>
          <w:tab w:val="left" w:pos="567"/>
          <w:tab w:val="left" w:pos="1418"/>
          <w:tab w:val="left" w:pos="1702"/>
        </w:tabs>
        <w:jc w:val="both"/>
        <w:rPr>
          <w:rFonts w:ascii="Tahoma" w:hAnsi="Tahoma" w:cs="Tahoma"/>
        </w:rPr>
      </w:pPr>
      <w:r>
        <w:rPr>
          <w:rFonts w:ascii="Tahoma" w:hAnsi="Tahoma" w:cs="Tahoma"/>
        </w:rPr>
        <w:t>Naročnik</w:t>
      </w:r>
      <w:r w:rsidRPr="008C68E2">
        <w:rPr>
          <w:rFonts w:ascii="Tahoma" w:hAnsi="Tahoma" w:cs="Tahoma"/>
        </w:rPr>
        <w:t xml:space="preserve"> bo v primeru ugotovitve o domnevnem obstoju dejanskega stanja iz prvega odstavka tega člena ali obvestila Komisije za preprečevanje korupcije ali drugih organov, glede njegovega domnevnega nastanka, pričel z ugotavljanjem pogojev ničnosti te</w:t>
      </w:r>
      <w:r>
        <w:rPr>
          <w:rFonts w:ascii="Tahoma" w:hAnsi="Tahoma" w:cs="Tahoma"/>
        </w:rPr>
        <w:t>ga</w:t>
      </w:r>
      <w:r w:rsidRPr="008C68E2">
        <w:rPr>
          <w:rFonts w:ascii="Tahoma" w:hAnsi="Tahoma" w:cs="Tahoma"/>
        </w:rPr>
        <w:t xml:space="preserve"> </w:t>
      </w:r>
      <w:r>
        <w:rPr>
          <w:rFonts w:ascii="Tahoma" w:hAnsi="Tahoma" w:cs="Tahoma"/>
        </w:rPr>
        <w:t>okvirnega sporazuma</w:t>
      </w:r>
      <w:r w:rsidRPr="008C68E2">
        <w:rPr>
          <w:rFonts w:ascii="Tahoma" w:hAnsi="Tahoma" w:cs="Tahoma"/>
        </w:rPr>
        <w:t xml:space="preserve"> iz prejšnjega odstavka tega člena oziroma z drugimi ukrepi v skladu s predpisi Republike Slovenije.</w:t>
      </w:r>
    </w:p>
    <w:p w:rsidR="00311586" w:rsidRPr="008C68E2" w:rsidRDefault="00311586" w:rsidP="00C0258B">
      <w:pPr>
        <w:keepNext/>
        <w:tabs>
          <w:tab w:val="left" w:pos="567"/>
          <w:tab w:val="left" w:pos="1418"/>
          <w:tab w:val="left" w:pos="1702"/>
        </w:tabs>
        <w:jc w:val="both"/>
        <w:rPr>
          <w:rFonts w:ascii="Tahoma" w:hAnsi="Tahoma" w:cs="Tahoma"/>
        </w:rPr>
      </w:pPr>
    </w:p>
    <w:p w:rsidR="005E25C0" w:rsidRDefault="005E25C0" w:rsidP="00C0258B">
      <w:pPr>
        <w:keepNext/>
        <w:numPr>
          <w:ilvl w:val="1"/>
          <w:numId w:val="6"/>
        </w:numPr>
        <w:tabs>
          <w:tab w:val="clear" w:pos="1440"/>
        </w:tabs>
        <w:ind w:left="426" w:hanging="426"/>
        <w:jc w:val="center"/>
        <w:rPr>
          <w:rFonts w:ascii="Tahoma" w:hAnsi="Tahoma" w:cs="Tahoma"/>
        </w:rPr>
      </w:pPr>
      <w:r>
        <w:rPr>
          <w:rFonts w:ascii="Tahoma" w:hAnsi="Tahoma" w:cs="Tahoma"/>
        </w:rPr>
        <w:t>č</w:t>
      </w:r>
      <w:r w:rsidR="00F523D0" w:rsidRPr="00ED575E">
        <w:rPr>
          <w:rFonts w:ascii="Tahoma" w:hAnsi="Tahoma" w:cs="Tahoma"/>
        </w:rPr>
        <w:t>len</w:t>
      </w:r>
    </w:p>
    <w:p w:rsidR="005E25C0" w:rsidRDefault="005E25C0" w:rsidP="00C0258B">
      <w:pPr>
        <w:keepNext/>
        <w:ind w:left="426"/>
        <w:jc w:val="center"/>
        <w:rPr>
          <w:rFonts w:ascii="Tahoma" w:hAnsi="Tahoma" w:cs="Tahoma"/>
        </w:rPr>
      </w:pPr>
    </w:p>
    <w:p w:rsidR="00392AE2" w:rsidRPr="005E25C0" w:rsidRDefault="00392AE2" w:rsidP="00C0258B">
      <w:pPr>
        <w:keepNext/>
        <w:jc w:val="both"/>
        <w:rPr>
          <w:rFonts w:ascii="Tahoma" w:hAnsi="Tahoma" w:cs="Tahoma"/>
        </w:rPr>
      </w:pPr>
      <w:r w:rsidRPr="005E25C0">
        <w:rPr>
          <w:rFonts w:ascii="Tahoma" w:hAnsi="Tahoma" w:cs="Tahoma"/>
        </w:rPr>
        <w:t>Izvajalec se obvezuje, da bo kadarkoli v času veljavnosti tega okvirnega sporazuma oziroma kadarkoli v času izvajanja predmeta tega okvirnega sporazuma, v skladu s šestim odstavkom 91. člena ZJN-3, v roku osmih (8) dni od prejema poziva (velja tudi za vse podizvajalce, s katerimi izvajalec izvaja predmet tega okvirnega sporazuma), naročniku posredoval podatke o:</w:t>
      </w:r>
    </w:p>
    <w:p w:rsidR="00392AE2" w:rsidRPr="008C68E2" w:rsidRDefault="00392AE2" w:rsidP="00C0258B">
      <w:pPr>
        <w:keepNext/>
        <w:numPr>
          <w:ilvl w:val="0"/>
          <w:numId w:val="7"/>
        </w:numPr>
        <w:jc w:val="both"/>
        <w:rPr>
          <w:rFonts w:ascii="Tahoma" w:hAnsi="Tahoma" w:cs="Tahoma"/>
        </w:rPr>
      </w:pPr>
      <w:r w:rsidRPr="008C68E2">
        <w:rPr>
          <w:rFonts w:ascii="Tahoma" w:hAnsi="Tahoma" w:cs="Tahoma"/>
        </w:rPr>
        <w:t>svojih ustanoviteljih, družbenikih, vključno s tihimi družbeniki, delničarjih, komandistih ali drugih lastnikih in podatke o lastniških deležih navedenih oseb,</w:t>
      </w:r>
    </w:p>
    <w:p w:rsidR="00392AE2" w:rsidRPr="008C68E2" w:rsidRDefault="00392AE2" w:rsidP="00C0258B">
      <w:pPr>
        <w:keepNext/>
        <w:numPr>
          <w:ilvl w:val="0"/>
          <w:numId w:val="7"/>
        </w:numPr>
        <w:jc w:val="both"/>
        <w:rPr>
          <w:rFonts w:ascii="Tahoma" w:hAnsi="Tahoma" w:cs="Tahoma"/>
        </w:rPr>
      </w:pPr>
      <w:r w:rsidRPr="008C68E2">
        <w:rPr>
          <w:rFonts w:ascii="Tahoma" w:hAnsi="Tahoma" w:cs="Tahoma"/>
        </w:rPr>
        <w:t>gospodarskih subjektih, za katere se glede na določbe zakona, ki ureja gospodarske družbe, šteje</w:t>
      </w:r>
      <w:r>
        <w:rPr>
          <w:rFonts w:ascii="Tahoma" w:hAnsi="Tahoma" w:cs="Tahoma"/>
        </w:rPr>
        <w:t>, da so z njim povezane družbe.</w:t>
      </w:r>
    </w:p>
    <w:p w:rsidR="002C56D9" w:rsidRDefault="002C56D9" w:rsidP="00C0258B">
      <w:pPr>
        <w:keepNext/>
        <w:tabs>
          <w:tab w:val="left" w:pos="567"/>
          <w:tab w:val="left" w:pos="1418"/>
          <w:tab w:val="left" w:pos="1702"/>
        </w:tabs>
        <w:jc w:val="both"/>
        <w:rPr>
          <w:rFonts w:ascii="Tahoma" w:hAnsi="Tahoma" w:cs="Tahoma"/>
        </w:rPr>
      </w:pPr>
    </w:p>
    <w:p w:rsidR="00D030E2" w:rsidRDefault="00253633" w:rsidP="00C0258B">
      <w:pPr>
        <w:keepNext/>
        <w:numPr>
          <w:ilvl w:val="1"/>
          <w:numId w:val="6"/>
        </w:numPr>
        <w:tabs>
          <w:tab w:val="clear" w:pos="1440"/>
        </w:tabs>
        <w:ind w:left="426" w:hanging="426"/>
        <w:jc w:val="center"/>
        <w:rPr>
          <w:rFonts w:ascii="Tahoma" w:hAnsi="Tahoma" w:cs="Tahoma"/>
        </w:rPr>
      </w:pPr>
      <w:r>
        <w:rPr>
          <w:rFonts w:ascii="Tahoma" w:hAnsi="Tahoma" w:cs="Tahoma"/>
        </w:rPr>
        <w:t>č</w:t>
      </w:r>
      <w:r w:rsidR="00337D19" w:rsidRPr="00E16409">
        <w:rPr>
          <w:rFonts w:ascii="Tahoma" w:hAnsi="Tahoma" w:cs="Tahoma"/>
        </w:rPr>
        <w:t>len</w:t>
      </w:r>
    </w:p>
    <w:p w:rsidR="00253633" w:rsidRDefault="00253633" w:rsidP="00C0258B">
      <w:pPr>
        <w:keepNext/>
        <w:rPr>
          <w:rFonts w:ascii="Tahoma" w:hAnsi="Tahoma" w:cs="Tahoma"/>
        </w:rPr>
      </w:pPr>
    </w:p>
    <w:p w:rsidR="00253633" w:rsidRDefault="00253633" w:rsidP="00C0258B">
      <w:pPr>
        <w:keepNext/>
        <w:jc w:val="both"/>
        <w:rPr>
          <w:rFonts w:ascii="Tahoma" w:hAnsi="Tahoma" w:cs="Tahoma"/>
        </w:rPr>
      </w:pPr>
      <w:r>
        <w:rPr>
          <w:rFonts w:ascii="Tahoma" w:hAnsi="Tahoma" w:cs="Tahoma"/>
        </w:rPr>
        <w:t>Morebitne spremembe ali dopolnitve tega okvirnega sporazuma veljajo samo v pisni obliki in v primeru, da jih podpišeta obe stranki okvirnega sporazuma.</w:t>
      </w:r>
    </w:p>
    <w:p w:rsidR="00253633" w:rsidRDefault="00253633" w:rsidP="00C0258B">
      <w:pPr>
        <w:keepNext/>
        <w:rPr>
          <w:rFonts w:ascii="Tahoma" w:hAnsi="Tahoma" w:cs="Tahoma"/>
        </w:rPr>
      </w:pPr>
    </w:p>
    <w:p w:rsidR="008C77E8" w:rsidRDefault="008C77E8" w:rsidP="00C0258B">
      <w:pPr>
        <w:keepNext/>
        <w:tabs>
          <w:tab w:val="left" w:pos="567"/>
          <w:tab w:val="left" w:pos="1418"/>
          <w:tab w:val="left" w:pos="1702"/>
        </w:tabs>
        <w:jc w:val="both"/>
        <w:rPr>
          <w:rFonts w:ascii="Tahoma" w:hAnsi="Tahoma" w:cs="Tahoma"/>
        </w:rPr>
      </w:pPr>
      <w:r w:rsidRPr="00C30175">
        <w:rPr>
          <w:rFonts w:ascii="Tahoma" w:hAnsi="Tahoma" w:cs="Tahoma"/>
        </w:rPr>
        <w:t>Če kater</w:t>
      </w:r>
      <w:r>
        <w:rPr>
          <w:rFonts w:ascii="Tahoma" w:hAnsi="Tahoma" w:cs="Tahoma"/>
        </w:rPr>
        <w:t xml:space="preserve">okoli od določil tega okvirnega sporazuma je ali postane neveljavno, to ne vpliva na ostala </w:t>
      </w:r>
      <w:r w:rsidRPr="00C30175">
        <w:rPr>
          <w:rFonts w:ascii="Tahoma" w:hAnsi="Tahoma" w:cs="Tahoma"/>
        </w:rPr>
        <w:t>določ</w:t>
      </w:r>
      <w:r>
        <w:rPr>
          <w:rFonts w:ascii="Tahoma" w:hAnsi="Tahoma" w:cs="Tahoma"/>
        </w:rPr>
        <w:t>ila tega okvirnega sporazuma. Neveljavno določilo</w:t>
      </w:r>
      <w:r w:rsidRPr="00C30175">
        <w:rPr>
          <w:rFonts w:ascii="Tahoma" w:hAnsi="Tahoma" w:cs="Tahoma"/>
        </w:rPr>
        <w:t xml:space="preserve"> se nadomesti z veljavn</w:t>
      </w:r>
      <w:r>
        <w:rPr>
          <w:rFonts w:ascii="Tahoma" w:hAnsi="Tahoma" w:cs="Tahoma"/>
        </w:rPr>
        <w:t>im</w:t>
      </w:r>
      <w:r w:rsidRPr="00C30175">
        <w:rPr>
          <w:rFonts w:ascii="Tahoma" w:hAnsi="Tahoma" w:cs="Tahoma"/>
        </w:rPr>
        <w:t>, ki mora čim bolj u</w:t>
      </w:r>
      <w:r>
        <w:rPr>
          <w:rFonts w:ascii="Tahoma" w:hAnsi="Tahoma" w:cs="Tahoma"/>
        </w:rPr>
        <w:t>strezati namenu, ki sta ga želeli doseči stranki okvirnega sporazuma z neveljavnim določilom.</w:t>
      </w:r>
    </w:p>
    <w:p w:rsidR="008C77E8" w:rsidRDefault="008C77E8" w:rsidP="00C0258B">
      <w:pPr>
        <w:keepNext/>
        <w:tabs>
          <w:tab w:val="left" w:pos="567"/>
          <w:tab w:val="left" w:pos="1418"/>
          <w:tab w:val="left" w:pos="1702"/>
        </w:tabs>
        <w:jc w:val="both"/>
        <w:rPr>
          <w:rFonts w:ascii="Tahoma" w:hAnsi="Tahoma" w:cs="Tahoma"/>
        </w:rPr>
      </w:pPr>
    </w:p>
    <w:p w:rsidR="008C77E8" w:rsidRPr="008C68E2" w:rsidRDefault="008C77E8" w:rsidP="00C0258B">
      <w:pPr>
        <w:keepNext/>
        <w:tabs>
          <w:tab w:val="left" w:pos="567"/>
          <w:tab w:val="left" w:pos="1418"/>
          <w:tab w:val="left" w:pos="1702"/>
        </w:tabs>
        <w:jc w:val="both"/>
        <w:rPr>
          <w:rFonts w:ascii="Tahoma" w:hAnsi="Tahoma" w:cs="Tahoma"/>
          <w:lang w:val="es-AR"/>
        </w:rPr>
      </w:pPr>
      <w:r>
        <w:rPr>
          <w:rFonts w:ascii="Tahoma" w:hAnsi="Tahoma" w:cs="Tahoma"/>
        </w:rPr>
        <w:t>Izvajalec</w:t>
      </w:r>
      <w:r w:rsidRPr="008C68E2">
        <w:rPr>
          <w:rFonts w:ascii="Tahoma" w:hAnsi="Tahoma" w:cs="Tahoma"/>
        </w:rPr>
        <w:t xml:space="preserve"> s podpisom te</w:t>
      </w:r>
      <w:r>
        <w:rPr>
          <w:rFonts w:ascii="Tahoma" w:hAnsi="Tahoma" w:cs="Tahoma"/>
        </w:rPr>
        <w:t>ga</w:t>
      </w:r>
      <w:r w:rsidRPr="008C68E2">
        <w:rPr>
          <w:rFonts w:ascii="Tahoma" w:hAnsi="Tahoma" w:cs="Tahoma"/>
        </w:rPr>
        <w:t xml:space="preserve"> </w:t>
      </w:r>
      <w:r>
        <w:rPr>
          <w:rFonts w:ascii="Tahoma" w:hAnsi="Tahoma" w:cs="Tahoma"/>
        </w:rPr>
        <w:t>okvirnega sporazuma</w:t>
      </w:r>
      <w:r w:rsidRPr="008C68E2">
        <w:rPr>
          <w:rFonts w:ascii="Tahoma" w:hAnsi="Tahoma" w:cs="Tahoma"/>
        </w:rPr>
        <w:t xml:space="preserve"> jamči, da mu je poznan predmet </w:t>
      </w:r>
      <w:r>
        <w:rPr>
          <w:rFonts w:ascii="Tahoma" w:hAnsi="Tahoma" w:cs="Tahoma"/>
        </w:rPr>
        <w:t>okvirnega sporazuma</w:t>
      </w:r>
      <w:r w:rsidRPr="008C68E2">
        <w:rPr>
          <w:rFonts w:ascii="Tahoma" w:hAnsi="Tahoma" w:cs="Tahoma"/>
        </w:rPr>
        <w:t xml:space="preserve"> in vsi riziki, ki bodo spremljali </w:t>
      </w:r>
      <w:r>
        <w:rPr>
          <w:rFonts w:ascii="Tahoma" w:hAnsi="Tahoma" w:cs="Tahoma"/>
        </w:rPr>
        <w:t>izvedbo</w:t>
      </w:r>
      <w:r w:rsidRPr="008C68E2">
        <w:rPr>
          <w:rFonts w:ascii="Tahoma" w:hAnsi="Tahoma" w:cs="Tahoma"/>
        </w:rPr>
        <w:t xml:space="preserve">, da je seznanjen z razpisnimi zahtevami in s tehnično dokumentacijo, ter da so mu razumljivi in jasni pogoji in okoliščine za pravilno izvedbo </w:t>
      </w:r>
      <w:r>
        <w:rPr>
          <w:rFonts w:ascii="Tahoma" w:hAnsi="Tahoma" w:cs="Tahoma"/>
        </w:rPr>
        <w:t>storitev</w:t>
      </w:r>
      <w:r w:rsidRPr="008C68E2">
        <w:rPr>
          <w:rFonts w:ascii="Tahoma" w:hAnsi="Tahoma" w:cs="Tahoma"/>
        </w:rPr>
        <w:t>.</w:t>
      </w:r>
      <w:r w:rsidRPr="008C68E2">
        <w:rPr>
          <w:rFonts w:ascii="Tahoma" w:hAnsi="Tahoma" w:cs="Tahoma"/>
          <w:lang w:val="es-AR"/>
        </w:rPr>
        <w:t xml:space="preserve"> </w:t>
      </w:r>
      <w:r>
        <w:rPr>
          <w:rFonts w:ascii="Tahoma" w:hAnsi="Tahoma" w:cs="Tahoma"/>
          <w:lang w:val="es-AR"/>
        </w:rPr>
        <w:t>Izvajalec</w:t>
      </w:r>
      <w:r w:rsidRPr="008C68E2">
        <w:rPr>
          <w:rFonts w:ascii="Tahoma" w:hAnsi="Tahoma" w:cs="Tahoma"/>
          <w:lang w:val="es-AR"/>
        </w:rPr>
        <w:t xml:space="preserve"> se strinja, da lahko </w:t>
      </w:r>
      <w:r>
        <w:rPr>
          <w:rFonts w:ascii="Tahoma" w:hAnsi="Tahoma" w:cs="Tahoma"/>
          <w:lang w:val="es-AR"/>
        </w:rPr>
        <w:t>naročnik</w:t>
      </w:r>
      <w:r w:rsidRPr="008C68E2">
        <w:rPr>
          <w:rFonts w:ascii="Tahoma" w:hAnsi="Tahoma" w:cs="Tahoma"/>
          <w:lang w:val="es-AR"/>
        </w:rPr>
        <w:t xml:space="preserve"> prekine </w:t>
      </w:r>
      <w:r>
        <w:rPr>
          <w:rFonts w:ascii="Tahoma" w:hAnsi="Tahoma" w:cs="Tahoma"/>
          <w:lang w:val="es-AR"/>
        </w:rPr>
        <w:t>medsebojno</w:t>
      </w:r>
      <w:r w:rsidRPr="008C68E2">
        <w:rPr>
          <w:rFonts w:ascii="Tahoma" w:hAnsi="Tahoma" w:cs="Tahoma"/>
          <w:lang w:val="es-AR"/>
        </w:rPr>
        <w:t xml:space="preserve"> razmerje v primeru nespoštovanja določil </w:t>
      </w:r>
      <w:r>
        <w:rPr>
          <w:rFonts w:ascii="Tahoma" w:hAnsi="Tahoma" w:cs="Tahoma"/>
        </w:rPr>
        <w:t>okvirnega sporazuma</w:t>
      </w:r>
      <w:r w:rsidRPr="008C68E2">
        <w:rPr>
          <w:rFonts w:ascii="Tahoma" w:hAnsi="Tahoma" w:cs="Tahoma"/>
          <w:lang w:val="es-AR"/>
        </w:rPr>
        <w:t xml:space="preserve"> in določil javnega naročanja, brez odškodninske odgovornosti do </w:t>
      </w:r>
      <w:r>
        <w:rPr>
          <w:rFonts w:ascii="Tahoma" w:hAnsi="Tahoma" w:cs="Tahoma"/>
          <w:lang w:val="es-AR"/>
        </w:rPr>
        <w:t>izvajalca</w:t>
      </w:r>
      <w:r w:rsidRPr="008C68E2">
        <w:rPr>
          <w:rFonts w:ascii="Tahoma" w:hAnsi="Tahoma" w:cs="Tahoma"/>
          <w:lang w:val="es-AR"/>
        </w:rPr>
        <w:t>.</w:t>
      </w:r>
    </w:p>
    <w:p w:rsidR="00575670" w:rsidRPr="00575670" w:rsidRDefault="008C77E8" w:rsidP="00C0258B">
      <w:pPr>
        <w:keepNext/>
        <w:tabs>
          <w:tab w:val="left" w:pos="567"/>
          <w:tab w:val="left" w:pos="1418"/>
          <w:tab w:val="left" w:pos="1702"/>
        </w:tabs>
        <w:jc w:val="both"/>
        <w:rPr>
          <w:rFonts w:ascii="Tahoma" w:hAnsi="Tahoma" w:cs="Tahoma"/>
          <w:lang w:val="es-AR"/>
        </w:rPr>
      </w:pPr>
      <w:r>
        <w:rPr>
          <w:rFonts w:ascii="Tahoma" w:hAnsi="Tahoma" w:cs="Tahoma"/>
        </w:rPr>
        <w:t xml:space="preserve"> </w:t>
      </w:r>
    </w:p>
    <w:p w:rsidR="00392AE2" w:rsidRDefault="00392AE2" w:rsidP="00C0258B">
      <w:pPr>
        <w:keepNext/>
        <w:tabs>
          <w:tab w:val="left" w:pos="567"/>
          <w:tab w:val="left" w:pos="1418"/>
          <w:tab w:val="left" w:pos="1702"/>
        </w:tabs>
        <w:jc w:val="both"/>
        <w:rPr>
          <w:rFonts w:ascii="Tahoma" w:hAnsi="Tahoma" w:cs="Tahoma"/>
        </w:rPr>
      </w:pPr>
      <w:r>
        <w:rPr>
          <w:rFonts w:ascii="Tahoma" w:hAnsi="Tahoma" w:cs="Tahoma"/>
        </w:rPr>
        <w:t>S</w:t>
      </w:r>
      <w:r w:rsidRPr="00AC0D4E">
        <w:rPr>
          <w:rFonts w:ascii="Tahoma" w:hAnsi="Tahoma" w:cs="Tahoma"/>
        </w:rPr>
        <w:t>tranki</w:t>
      </w:r>
      <w:r>
        <w:rPr>
          <w:rFonts w:ascii="Tahoma" w:hAnsi="Tahoma" w:cs="Tahoma"/>
        </w:rPr>
        <w:t xml:space="preserve"> okvirnega sporazuma</w:t>
      </w:r>
      <w:r w:rsidRPr="00AC0D4E">
        <w:rPr>
          <w:rFonts w:ascii="Tahoma" w:hAnsi="Tahoma" w:cs="Tahoma"/>
        </w:rPr>
        <w:t xml:space="preserve"> soglašata, da predstavljajo tehnični podatki, dokumentacija, poslovne informacije ter drugi podatki in informacije, ki izvirajo iz tega razmerja oziroma v zvezi z njim, ali iz siceršnjega opravljanja dejavnosti ene ali druge stranke</w:t>
      </w:r>
      <w:r>
        <w:rPr>
          <w:rFonts w:ascii="Tahoma" w:hAnsi="Tahoma" w:cs="Tahoma"/>
        </w:rPr>
        <w:t xml:space="preserve"> okvirnega sporazuma</w:t>
      </w:r>
      <w:r w:rsidRPr="00AC0D4E">
        <w:rPr>
          <w:rFonts w:ascii="Tahoma" w:hAnsi="Tahoma" w:cs="Tahoma"/>
        </w:rPr>
        <w:t xml:space="preserve">, poslovno skrivnost, ki </w:t>
      </w:r>
      <w:r>
        <w:rPr>
          <w:rFonts w:ascii="Tahoma" w:hAnsi="Tahoma" w:cs="Tahoma"/>
        </w:rPr>
        <w:lastRenderedPageBreak/>
        <w:t>sta jo dolžni varovati ves čas veljavnosti okvirnega sporazuma</w:t>
      </w:r>
      <w:r w:rsidRPr="00AC0D4E">
        <w:rPr>
          <w:rFonts w:ascii="Tahoma" w:hAnsi="Tahoma" w:cs="Tahoma"/>
        </w:rPr>
        <w:t>, razen podatkov, ki po veljavnih predpisih štejejo za javne.</w:t>
      </w:r>
    </w:p>
    <w:p w:rsidR="00D46703" w:rsidRDefault="00D46703" w:rsidP="00C0258B">
      <w:pPr>
        <w:keepNext/>
        <w:ind w:left="426"/>
        <w:jc w:val="center"/>
        <w:rPr>
          <w:rFonts w:ascii="Tahoma" w:hAnsi="Tahoma" w:cs="Tahoma"/>
        </w:rPr>
      </w:pPr>
    </w:p>
    <w:p w:rsidR="00F523D0" w:rsidRPr="00856F7B" w:rsidRDefault="00F523D0" w:rsidP="00C0258B">
      <w:pPr>
        <w:keepNext/>
        <w:numPr>
          <w:ilvl w:val="1"/>
          <w:numId w:val="6"/>
        </w:numPr>
        <w:tabs>
          <w:tab w:val="clear" w:pos="1440"/>
        </w:tabs>
        <w:ind w:left="426" w:hanging="426"/>
        <w:jc w:val="center"/>
        <w:rPr>
          <w:rFonts w:ascii="Tahoma" w:hAnsi="Tahoma" w:cs="Tahoma"/>
        </w:rPr>
      </w:pPr>
      <w:r w:rsidRPr="00856F7B">
        <w:rPr>
          <w:rFonts w:ascii="Tahoma" w:hAnsi="Tahoma" w:cs="Tahoma"/>
        </w:rPr>
        <w:t>člen</w:t>
      </w:r>
    </w:p>
    <w:p w:rsidR="00F523D0" w:rsidRDefault="00F523D0" w:rsidP="00C0258B">
      <w:pPr>
        <w:keepNext/>
        <w:tabs>
          <w:tab w:val="left" w:pos="567"/>
          <w:tab w:val="left" w:pos="1418"/>
          <w:tab w:val="left" w:pos="1702"/>
        </w:tabs>
        <w:jc w:val="both"/>
        <w:rPr>
          <w:rFonts w:ascii="Tahoma" w:hAnsi="Tahoma" w:cs="Tahoma"/>
        </w:rPr>
      </w:pPr>
    </w:p>
    <w:p w:rsidR="00392AE2" w:rsidRDefault="00392AE2" w:rsidP="00C0258B">
      <w:pPr>
        <w:keepNext/>
        <w:tabs>
          <w:tab w:val="left" w:pos="567"/>
          <w:tab w:val="left" w:pos="1418"/>
          <w:tab w:val="left" w:pos="1702"/>
        </w:tabs>
        <w:jc w:val="both"/>
        <w:rPr>
          <w:rFonts w:ascii="Tahoma" w:hAnsi="Tahoma" w:cs="Tahoma"/>
        </w:rPr>
      </w:pPr>
      <w:r>
        <w:rPr>
          <w:rFonts w:ascii="Tahoma" w:hAnsi="Tahoma" w:cs="Tahoma"/>
        </w:rPr>
        <w:t>S</w:t>
      </w:r>
      <w:r w:rsidRPr="008C68E2">
        <w:rPr>
          <w:rFonts w:ascii="Tahoma" w:hAnsi="Tahoma" w:cs="Tahoma"/>
        </w:rPr>
        <w:t>tranki</w:t>
      </w:r>
      <w:r>
        <w:rPr>
          <w:rFonts w:ascii="Tahoma" w:hAnsi="Tahoma" w:cs="Tahoma"/>
        </w:rPr>
        <w:t xml:space="preserve"> okvirnega sporazuma</w:t>
      </w:r>
      <w:r w:rsidRPr="008C68E2">
        <w:rPr>
          <w:rFonts w:ascii="Tahoma" w:hAnsi="Tahoma" w:cs="Tahoma"/>
        </w:rPr>
        <w:t xml:space="preserve"> se obvezujeta, da bosta uredili vse, kar je potrebno za izvršitev te</w:t>
      </w:r>
      <w:r>
        <w:rPr>
          <w:rFonts w:ascii="Tahoma" w:hAnsi="Tahoma" w:cs="Tahoma"/>
        </w:rPr>
        <w:t>ga</w:t>
      </w:r>
      <w:r w:rsidRPr="008C68E2">
        <w:rPr>
          <w:rFonts w:ascii="Tahoma" w:hAnsi="Tahoma" w:cs="Tahoma"/>
        </w:rPr>
        <w:t xml:space="preserve"> </w:t>
      </w:r>
      <w:r>
        <w:rPr>
          <w:rFonts w:ascii="Tahoma" w:hAnsi="Tahoma" w:cs="Tahoma"/>
        </w:rPr>
        <w:t>okvirnega sporazuma</w:t>
      </w:r>
      <w:r w:rsidRPr="008C68E2">
        <w:rPr>
          <w:rFonts w:ascii="Tahoma" w:hAnsi="Tahoma" w:cs="Tahoma"/>
        </w:rPr>
        <w:t xml:space="preserve"> in da bo</w:t>
      </w:r>
      <w:r>
        <w:rPr>
          <w:rFonts w:ascii="Tahoma" w:hAnsi="Tahoma" w:cs="Tahoma"/>
        </w:rPr>
        <w:t>sta ravnali kot dobra gospodarstvenika</w:t>
      </w:r>
      <w:r w:rsidRPr="008C68E2">
        <w:rPr>
          <w:rFonts w:ascii="Tahoma" w:hAnsi="Tahoma" w:cs="Tahoma"/>
        </w:rPr>
        <w:t>. Za urejanje razmerij, ki niso urejena s t</w:t>
      </w:r>
      <w:r>
        <w:rPr>
          <w:rFonts w:ascii="Tahoma" w:hAnsi="Tahoma" w:cs="Tahoma"/>
        </w:rPr>
        <w:t>em</w:t>
      </w:r>
      <w:r w:rsidRPr="008C68E2">
        <w:rPr>
          <w:rFonts w:ascii="Tahoma" w:hAnsi="Tahoma" w:cs="Tahoma"/>
        </w:rPr>
        <w:t xml:space="preserve"> </w:t>
      </w:r>
      <w:r>
        <w:rPr>
          <w:rFonts w:ascii="Tahoma" w:hAnsi="Tahoma" w:cs="Tahoma"/>
        </w:rPr>
        <w:t>okvirnim sporazumom</w:t>
      </w:r>
      <w:r w:rsidRPr="008C68E2">
        <w:rPr>
          <w:rFonts w:ascii="Tahoma" w:hAnsi="Tahoma" w:cs="Tahoma"/>
        </w:rPr>
        <w:t xml:space="preserve"> se uporabljajo določila Obligacijskega zakonika.</w:t>
      </w:r>
    </w:p>
    <w:p w:rsidR="00804C00" w:rsidRDefault="00804C00" w:rsidP="00C0258B">
      <w:pPr>
        <w:keepNext/>
        <w:tabs>
          <w:tab w:val="left" w:pos="567"/>
          <w:tab w:val="left" w:pos="1418"/>
          <w:tab w:val="left" w:pos="1702"/>
        </w:tabs>
        <w:jc w:val="both"/>
        <w:rPr>
          <w:rFonts w:ascii="Tahoma" w:hAnsi="Tahoma" w:cs="Tahoma"/>
        </w:rPr>
      </w:pPr>
    </w:p>
    <w:p w:rsidR="00CA7A3B" w:rsidRDefault="005730E1" w:rsidP="00C0258B">
      <w:pPr>
        <w:keepNext/>
        <w:numPr>
          <w:ilvl w:val="1"/>
          <w:numId w:val="6"/>
        </w:numPr>
        <w:tabs>
          <w:tab w:val="clear" w:pos="1440"/>
        </w:tabs>
        <w:ind w:left="426" w:hanging="426"/>
        <w:jc w:val="center"/>
        <w:rPr>
          <w:rFonts w:ascii="Tahoma" w:hAnsi="Tahoma" w:cs="Tahoma"/>
        </w:rPr>
      </w:pPr>
      <w:r>
        <w:rPr>
          <w:rFonts w:ascii="Tahoma" w:hAnsi="Tahoma" w:cs="Tahoma"/>
        </w:rPr>
        <w:t>č</w:t>
      </w:r>
      <w:r w:rsidR="00CA7A3B" w:rsidRPr="00856F7B">
        <w:rPr>
          <w:rFonts w:ascii="Tahoma" w:hAnsi="Tahoma" w:cs="Tahoma"/>
        </w:rPr>
        <w:t>len</w:t>
      </w:r>
    </w:p>
    <w:p w:rsidR="005730E1" w:rsidRPr="007D174A" w:rsidRDefault="007D174A" w:rsidP="005730E1">
      <w:pPr>
        <w:keepNext/>
        <w:rPr>
          <w:rFonts w:ascii="Tahoma" w:hAnsi="Tahoma" w:cs="Tahoma"/>
          <w:b/>
        </w:rPr>
      </w:pPr>
      <w:r w:rsidRPr="007D174A">
        <w:rPr>
          <w:rFonts w:ascii="Tahoma" w:hAnsi="Tahoma" w:cs="Tahoma"/>
          <w:b/>
        </w:rPr>
        <w:t>Sklop 2:</w:t>
      </w:r>
    </w:p>
    <w:p w:rsidR="005730E1" w:rsidRDefault="005730E1" w:rsidP="005730E1">
      <w:pPr>
        <w:keepNext/>
        <w:jc w:val="both"/>
        <w:rPr>
          <w:rFonts w:ascii="Tahoma" w:hAnsi="Tahoma" w:cs="Tahoma"/>
        </w:rPr>
      </w:pPr>
      <w:r>
        <w:rPr>
          <w:rFonts w:ascii="Tahoma" w:hAnsi="Tahoma" w:cs="Tahoma"/>
        </w:rPr>
        <w:t xml:space="preserve">Izvajalec s podpisom tega okvirnega sporazuma soglaša, </w:t>
      </w:r>
      <w:r w:rsidRPr="005730E1">
        <w:rPr>
          <w:rFonts w:ascii="Tahoma" w:hAnsi="Tahoma" w:cs="Tahoma"/>
        </w:rPr>
        <w:t>da naročnik periodično vsakih šest mesecev od sklenitve okvirnega sporazuma preveri ali na je dan tega preverjanja izpolnjena ena ali več okoliščin iz drugega odstavka 67. a člena ZJN-3</w:t>
      </w:r>
      <w:r>
        <w:rPr>
          <w:rFonts w:ascii="Tahoma" w:hAnsi="Tahoma" w:cs="Tahoma"/>
        </w:rPr>
        <w:t xml:space="preserve"> in da za ta namen preverjanje izvede s pridobitvijo podatkov iz uradnih evidenc, vključno s preveritvijo v enotnem informacijskem sistemu </w:t>
      </w:r>
      <w:r w:rsidRPr="005730E1">
        <w:rPr>
          <w:rFonts w:ascii="Tahoma" w:hAnsi="Tahoma" w:cs="Tahoma"/>
          <w:b/>
        </w:rPr>
        <w:t xml:space="preserve">– </w:t>
      </w:r>
      <w:r w:rsidRPr="005730E1">
        <w:rPr>
          <w:rFonts w:ascii="Tahoma" w:hAnsi="Tahoma" w:cs="Tahoma"/>
        </w:rPr>
        <w:t xml:space="preserve">eDosje iz devetega odstavka 77. člena ZJN-3. </w:t>
      </w:r>
      <w:r w:rsidR="00607670" w:rsidRPr="00607670">
        <w:rPr>
          <w:rFonts w:ascii="Tahoma" w:hAnsi="Tahoma" w:cs="Tahoma"/>
        </w:rPr>
        <w:t xml:space="preserve">Če je izvajalec ali njegov podizvajalec pravna oseba, s sedežem v drugi državi članici ali tretji državi je, ne glede na prejšnji stavek, izvajalec dolžan zase in za svojega podizvajalca v roku petih dni po poteku vsakih šest mesecev od sklenitve okvirnega sporazuma kot dokazilo, da nista izpolnjena razloga iz a) in c) točke </w:t>
      </w:r>
      <w:r w:rsidR="00607670">
        <w:rPr>
          <w:rFonts w:ascii="Tahoma" w:hAnsi="Tahoma" w:cs="Tahoma"/>
        </w:rPr>
        <w:t>drugega</w:t>
      </w:r>
      <w:r w:rsidR="00607670" w:rsidRPr="00607670">
        <w:rPr>
          <w:rFonts w:ascii="Tahoma" w:hAnsi="Tahoma" w:cs="Tahoma"/>
        </w:rPr>
        <w:t xml:space="preserve"> odstavka</w:t>
      </w:r>
      <w:r w:rsidR="00607670">
        <w:rPr>
          <w:rFonts w:ascii="Tahoma" w:hAnsi="Tahoma" w:cs="Tahoma"/>
        </w:rPr>
        <w:t xml:space="preserve"> </w:t>
      </w:r>
      <w:r w:rsidR="00607670" w:rsidRPr="005730E1">
        <w:rPr>
          <w:rFonts w:ascii="Tahoma" w:hAnsi="Tahoma" w:cs="Tahoma"/>
        </w:rPr>
        <w:t>67. a člena ZJN-3</w:t>
      </w:r>
      <w:r w:rsidR="00607670" w:rsidRPr="00607670">
        <w:rPr>
          <w:rFonts w:ascii="Tahoma" w:hAnsi="Tahoma" w:cs="Tahoma"/>
        </w:rPr>
        <w:t>, naročniku posredovati potrdilo, ki ga izda pristojni organ v drugi državi članici ali tretji državi.</w:t>
      </w:r>
    </w:p>
    <w:p w:rsidR="00607670" w:rsidRDefault="00607670" w:rsidP="005730E1">
      <w:pPr>
        <w:keepNext/>
        <w:jc w:val="both"/>
        <w:rPr>
          <w:rFonts w:ascii="Tahoma" w:hAnsi="Tahoma" w:cs="Tahoma"/>
        </w:rPr>
      </w:pPr>
    </w:p>
    <w:p w:rsidR="00607670" w:rsidRDefault="00607670" w:rsidP="005730E1">
      <w:pPr>
        <w:keepNext/>
        <w:jc w:val="both"/>
        <w:rPr>
          <w:rFonts w:ascii="Tahoma" w:hAnsi="Tahoma" w:cs="Tahoma"/>
        </w:rPr>
      </w:pPr>
      <w:r w:rsidRPr="00607670">
        <w:rPr>
          <w:rFonts w:ascii="Tahoma" w:hAnsi="Tahoma" w:cs="Tahoma"/>
        </w:rPr>
        <w:t xml:space="preserve">Če država članica ali tretja država teh potrdil ne izdaja ali če ti ne zajemajo vseh primerov iz a) in c) točke </w:t>
      </w:r>
      <w:r>
        <w:rPr>
          <w:rFonts w:ascii="Tahoma" w:hAnsi="Tahoma" w:cs="Tahoma"/>
        </w:rPr>
        <w:t>drugega</w:t>
      </w:r>
      <w:r w:rsidRPr="00607670">
        <w:rPr>
          <w:rFonts w:ascii="Tahoma" w:hAnsi="Tahoma" w:cs="Tahoma"/>
        </w:rPr>
        <w:t xml:space="preserve"> odstavka</w:t>
      </w:r>
      <w:r>
        <w:rPr>
          <w:rFonts w:ascii="Tahoma" w:hAnsi="Tahoma" w:cs="Tahoma"/>
        </w:rPr>
        <w:t xml:space="preserve"> </w:t>
      </w:r>
      <w:r w:rsidRPr="005730E1">
        <w:rPr>
          <w:rFonts w:ascii="Tahoma" w:hAnsi="Tahoma" w:cs="Tahoma"/>
        </w:rPr>
        <w:t>67. a člena ZJN-3</w:t>
      </w:r>
      <w:r w:rsidRPr="00607670">
        <w:rPr>
          <w:rFonts w:ascii="Tahoma" w:hAnsi="Tahoma" w:cs="Tahoma"/>
        </w:rPr>
        <w:t xml:space="preserve">,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 Če izvajalec s sedežem v drugi državi članici ali tretji državi dokazila iz </w:t>
      </w:r>
      <w:r>
        <w:rPr>
          <w:rFonts w:ascii="Tahoma" w:hAnsi="Tahoma" w:cs="Tahoma"/>
        </w:rPr>
        <w:t>prvega</w:t>
      </w:r>
      <w:r w:rsidRPr="00607670">
        <w:rPr>
          <w:rFonts w:ascii="Tahoma" w:hAnsi="Tahoma" w:cs="Tahoma"/>
        </w:rPr>
        <w:t xml:space="preserve"> odstavka ne dostavi v roku petih dni po poteku vsakih šest mesecev od sklenitve okvirnega sporazuma, se šteje, da je izvajalec ali podizvajalec v enakem položaju, kot če bi bile izpolnjene okoliščine iz drugega odstavka </w:t>
      </w:r>
      <w:r w:rsidRPr="005730E1">
        <w:rPr>
          <w:rFonts w:ascii="Tahoma" w:hAnsi="Tahoma" w:cs="Tahoma"/>
        </w:rPr>
        <w:t>67. a člena ZJN-3</w:t>
      </w:r>
      <w:r w:rsidRPr="00607670">
        <w:rPr>
          <w:rFonts w:ascii="Tahoma" w:hAnsi="Tahoma" w:cs="Tahoma"/>
        </w:rPr>
        <w:t>.</w:t>
      </w:r>
    </w:p>
    <w:p w:rsidR="00607670" w:rsidRDefault="00607670" w:rsidP="005730E1">
      <w:pPr>
        <w:keepNext/>
        <w:jc w:val="both"/>
        <w:rPr>
          <w:rFonts w:ascii="Tahoma" w:hAnsi="Tahoma" w:cs="Tahoma"/>
        </w:rPr>
      </w:pPr>
    </w:p>
    <w:p w:rsidR="00607670" w:rsidRDefault="00607670" w:rsidP="005730E1">
      <w:pPr>
        <w:keepNext/>
        <w:jc w:val="both"/>
        <w:rPr>
          <w:rFonts w:ascii="Tahoma" w:hAnsi="Tahoma" w:cs="Tahoma"/>
        </w:rPr>
      </w:pPr>
      <w:r>
        <w:rPr>
          <w:rFonts w:ascii="Tahoma" w:hAnsi="Tahoma" w:cs="Tahoma"/>
        </w:rPr>
        <w:t>Izvajalec mora na poziv naročnika, naročniku predložiti potrebna pooblastila za pridobitev podatkov iz uradnih evidenc.</w:t>
      </w:r>
    </w:p>
    <w:p w:rsidR="007D174A" w:rsidRDefault="007D174A" w:rsidP="005730E1">
      <w:pPr>
        <w:keepNext/>
        <w:jc w:val="both"/>
        <w:rPr>
          <w:rFonts w:ascii="Tahoma" w:hAnsi="Tahoma" w:cs="Tahoma"/>
        </w:rPr>
      </w:pPr>
    </w:p>
    <w:p w:rsidR="007D174A" w:rsidRDefault="007D174A" w:rsidP="005730E1">
      <w:pPr>
        <w:keepNext/>
        <w:jc w:val="both"/>
        <w:rPr>
          <w:rFonts w:ascii="Tahoma" w:hAnsi="Tahoma" w:cs="Tahoma"/>
        </w:rPr>
      </w:pPr>
      <w:r>
        <w:rPr>
          <w:rFonts w:ascii="Tahoma" w:hAnsi="Tahoma" w:cs="Tahoma"/>
        </w:rPr>
        <w:t>V primeru izpolnitve okoliščine iz drugega</w:t>
      </w:r>
      <w:r w:rsidRPr="00607670">
        <w:rPr>
          <w:rFonts w:ascii="Tahoma" w:hAnsi="Tahoma" w:cs="Tahoma"/>
        </w:rPr>
        <w:t xml:space="preserve"> odstavka</w:t>
      </w:r>
      <w:r>
        <w:rPr>
          <w:rFonts w:ascii="Tahoma" w:hAnsi="Tahoma" w:cs="Tahoma"/>
        </w:rPr>
        <w:t xml:space="preserve"> </w:t>
      </w:r>
      <w:r w:rsidRPr="005730E1">
        <w:rPr>
          <w:rFonts w:ascii="Tahoma" w:hAnsi="Tahoma" w:cs="Tahoma"/>
        </w:rPr>
        <w:t>67. a člena ZJN-3</w:t>
      </w:r>
      <w:r>
        <w:rPr>
          <w:rFonts w:ascii="Tahoma" w:hAnsi="Tahoma" w:cs="Tahoma"/>
        </w:rPr>
        <w:t xml:space="preserve"> bo naročnik ravnal v skladu s četrtim odstavkom 67. člena ZJN-3.</w:t>
      </w:r>
    </w:p>
    <w:p w:rsidR="007D174A" w:rsidRDefault="007D174A" w:rsidP="005730E1">
      <w:pPr>
        <w:keepNext/>
        <w:jc w:val="both"/>
        <w:rPr>
          <w:rFonts w:ascii="Tahoma" w:hAnsi="Tahoma" w:cs="Tahoma"/>
        </w:rPr>
      </w:pPr>
    </w:p>
    <w:p w:rsidR="007D174A" w:rsidRDefault="007D174A" w:rsidP="005730E1">
      <w:pPr>
        <w:keepNext/>
        <w:jc w:val="both"/>
        <w:rPr>
          <w:rFonts w:ascii="Tahoma" w:hAnsi="Tahoma" w:cs="Tahoma"/>
          <w:bCs/>
        </w:rPr>
      </w:pPr>
      <w:r>
        <w:rPr>
          <w:rFonts w:ascii="Tahoma" w:hAnsi="Tahoma" w:cs="Tahoma"/>
        </w:rPr>
        <w:t xml:space="preserve">Ne glede na 33. člen tega okvirnega sporazuma se ta člen okvirnega sporazuma začne uporabljati z dne začetka uporabe Zakona </w:t>
      </w:r>
      <w:r w:rsidRPr="007D174A">
        <w:rPr>
          <w:rFonts w:ascii="Tahoma" w:hAnsi="Tahoma" w:cs="Tahoma"/>
          <w:bCs/>
        </w:rPr>
        <w:t>o spremembah in dopoln</w:t>
      </w:r>
      <w:r>
        <w:rPr>
          <w:rFonts w:ascii="Tahoma" w:hAnsi="Tahoma" w:cs="Tahoma"/>
          <w:bCs/>
        </w:rPr>
        <w:t>itvah Zakona o javnem naročanju (Ur. l. RS, 14/18).</w:t>
      </w:r>
    </w:p>
    <w:p w:rsidR="00AF764F" w:rsidRPr="007D174A" w:rsidRDefault="00AF764F" w:rsidP="005730E1">
      <w:pPr>
        <w:keepNext/>
        <w:jc w:val="both"/>
        <w:rPr>
          <w:rFonts w:ascii="Tahoma" w:hAnsi="Tahoma" w:cs="Tahoma"/>
        </w:rPr>
      </w:pPr>
    </w:p>
    <w:p w:rsidR="005730E1" w:rsidRDefault="005730E1" w:rsidP="00C0258B">
      <w:pPr>
        <w:keepNext/>
        <w:numPr>
          <w:ilvl w:val="1"/>
          <w:numId w:val="6"/>
        </w:numPr>
        <w:tabs>
          <w:tab w:val="clear" w:pos="1440"/>
        </w:tabs>
        <w:ind w:left="426" w:hanging="426"/>
        <w:jc w:val="center"/>
        <w:rPr>
          <w:rFonts w:ascii="Tahoma" w:hAnsi="Tahoma" w:cs="Tahoma"/>
        </w:rPr>
      </w:pPr>
      <w:r>
        <w:rPr>
          <w:rFonts w:ascii="Tahoma" w:hAnsi="Tahoma" w:cs="Tahoma"/>
        </w:rPr>
        <w:t>člen</w:t>
      </w:r>
    </w:p>
    <w:p w:rsidR="00CA7A3B" w:rsidRDefault="00CA7A3B" w:rsidP="007D174A">
      <w:pPr>
        <w:keepNext/>
        <w:rPr>
          <w:rFonts w:ascii="Tahoma" w:hAnsi="Tahoma" w:cs="Tahoma"/>
        </w:rPr>
      </w:pPr>
    </w:p>
    <w:p w:rsidR="0013763F" w:rsidRPr="00B2333E" w:rsidRDefault="0013763F" w:rsidP="00C0258B">
      <w:pPr>
        <w:keepNext/>
        <w:jc w:val="both"/>
        <w:rPr>
          <w:rFonts w:ascii="Tahoma" w:hAnsi="Tahoma" w:cs="Tahoma"/>
        </w:rPr>
      </w:pPr>
      <w:r w:rsidRPr="00CA7A3B">
        <w:rPr>
          <w:rFonts w:ascii="Tahoma" w:hAnsi="Tahoma" w:cs="Tahoma"/>
        </w:rPr>
        <w:t>Okvirni sporazum je sklenjen in prične veljati z dnem, ko ga podpišeta obe stranki okvirnega sporazuma pod pogojem, da izvajalec naročniku predloži finančno zavarovanje za  dobr</w:t>
      </w:r>
      <w:r>
        <w:rPr>
          <w:rFonts w:ascii="Tahoma" w:hAnsi="Tahoma" w:cs="Tahoma"/>
        </w:rPr>
        <w:t>o</w:t>
      </w:r>
      <w:r w:rsidRPr="00CA7A3B">
        <w:rPr>
          <w:rFonts w:ascii="Tahoma" w:hAnsi="Tahoma" w:cs="Tahoma"/>
        </w:rPr>
        <w:t xml:space="preserve"> izvedb</w:t>
      </w:r>
      <w:r>
        <w:rPr>
          <w:rFonts w:ascii="Tahoma" w:hAnsi="Tahoma" w:cs="Tahoma"/>
        </w:rPr>
        <w:t>o</w:t>
      </w:r>
      <w:r w:rsidRPr="00CA7A3B">
        <w:rPr>
          <w:rFonts w:ascii="Tahoma" w:hAnsi="Tahoma" w:cs="Tahoma"/>
        </w:rPr>
        <w:t xml:space="preserve"> obveznosti iz okvirnega sporazuma v roku, v višini in z veljavnostjo, kot je določena v </w:t>
      </w:r>
      <w:r w:rsidRPr="00CA7A3B">
        <w:rPr>
          <w:rFonts w:ascii="Tahoma" w:hAnsi="Tahoma" w:cs="Tahoma"/>
          <w:color w:val="000000"/>
        </w:rPr>
        <w:t>1</w:t>
      </w:r>
      <w:r>
        <w:rPr>
          <w:rFonts w:ascii="Tahoma" w:hAnsi="Tahoma" w:cs="Tahoma"/>
          <w:color w:val="000000"/>
        </w:rPr>
        <w:t>6</w:t>
      </w:r>
      <w:r w:rsidRPr="00CA7A3B">
        <w:rPr>
          <w:rFonts w:ascii="Tahoma" w:hAnsi="Tahoma" w:cs="Tahoma"/>
        </w:rPr>
        <w:t>. členu tega okvirnega sporazuma</w:t>
      </w:r>
      <w:r>
        <w:rPr>
          <w:rFonts w:ascii="Tahoma" w:hAnsi="Tahoma" w:cs="Tahoma"/>
        </w:rPr>
        <w:t xml:space="preserve">. </w:t>
      </w:r>
      <w:r w:rsidRPr="00B2333E">
        <w:rPr>
          <w:rFonts w:ascii="Tahoma" w:hAnsi="Tahoma" w:cs="Tahoma"/>
          <w:lang w:eastAsia="ar-SA"/>
        </w:rPr>
        <w:t>V kolikor izvajalec, v skladu s 1</w:t>
      </w:r>
      <w:r>
        <w:rPr>
          <w:rFonts w:ascii="Tahoma" w:hAnsi="Tahoma" w:cs="Tahoma"/>
          <w:lang w:eastAsia="ar-SA"/>
        </w:rPr>
        <w:t>6</w:t>
      </w:r>
      <w:r w:rsidRPr="00B2333E">
        <w:rPr>
          <w:rFonts w:ascii="Tahoma" w:hAnsi="Tahoma" w:cs="Tahoma"/>
          <w:lang w:eastAsia="ar-SA"/>
        </w:rPr>
        <w:t xml:space="preserve">. členom </w:t>
      </w:r>
      <w:r>
        <w:rPr>
          <w:rFonts w:ascii="Tahoma" w:hAnsi="Tahoma" w:cs="Tahoma"/>
          <w:lang w:eastAsia="ar-SA"/>
        </w:rPr>
        <w:t>tega okvirnega sporazuma,</w:t>
      </w:r>
      <w:r w:rsidRPr="00B2333E">
        <w:rPr>
          <w:rFonts w:ascii="Tahoma" w:hAnsi="Tahoma" w:cs="Tahoma"/>
          <w:lang w:eastAsia="ar-SA"/>
        </w:rPr>
        <w:t xml:space="preserve"> ne predloži finančnega zavarovanja za dobro izvedbo obveznosti</w:t>
      </w:r>
      <w:r>
        <w:rPr>
          <w:rFonts w:ascii="Tahoma" w:hAnsi="Tahoma" w:cs="Tahoma"/>
          <w:lang w:eastAsia="ar-SA"/>
        </w:rPr>
        <w:t xml:space="preserve"> iz okvirnega sporazuma</w:t>
      </w:r>
      <w:r w:rsidRPr="00B2333E">
        <w:rPr>
          <w:rFonts w:ascii="Tahoma" w:hAnsi="Tahoma" w:cs="Tahoma"/>
          <w:lang w:eastAsia="ar-SA"/>
        </w:rPr>
        <w:t xml:space="preserve">, </w:t>
      </w:r>
      <w:r w:rsidRPr="00B2333E">
        <w:rPr>
          <w:rFonts w:ascii="Tahoma" w:hAnsi="Tahoma" w:cs="Tahoma"/>
        </w:rPr>
        <w:t xml:space="preserve">se šteje, da ta </w:t>
      </w:r>
      <w:r>
        <w:rPr>
          <w:rFonts w:ascii="Tahoma" w:hAnsi="Tahoma" w:cs="Tahoma"/>
        </w:rPr>
        <w:t>okvirni sporazum</w:t>
      </w:r>
      <w:r w:rsidRPr="00B2333E">
        <w:rPr>
          <w:rFonts w:ascii="Tahoma" w:hAnsi="Tahoma" w:cs="Tahoma"/>
        </w:rPr>
        <w:t xml:space="preserve"> ni bil nikoli sklenjen</w:t>
      </w:r>
      <w:r>
        <w:rPr>
          <w:rFonts w:ascii="Tahoma" w:hAnsi="Tahoma" w:cs="Tahoma"/>
        </w:rPr>
        <w:t xml:space="preserve">, naročnik pa bo unovčil finančno zavarovanje resnosti ponudbe, </w:t>
      </w:r>
      <w:r w:rsidRPr="00C509F8">
        <w:rPr>
          <w:rFonts w:ascii="Tahoma" w:hAnsi="Tahoma" w:cs="Tahoma"/>
        </w:rPr>
        <w:t>brez kakršnekoli obveznosti do izvajalca</w:t>
      </w:r>
      <w:r w:rsidRPr="00B2333E">
        <w:rPr>
          <w:rFonts w:ascii="Tahoma" w:hAnsi="Tahoma" w:cs="Tahoma"/>
        </w:rPr>
        <w:t xml:space="preserve">. </w:t>
      </w:r>
    </w:p>
    <w:p w:rsidR="00117AB9" w:rsidRDefault="00117AB9" w:rsidP="00C0258B">
      <w:pPr>
        <w:keepNext/>
        <w:jc w:val="both"/>
        <w:rPr>
          <w:rFonts w:ascii="Tahoma" w:hAnsi="Tahoma" w:cs="Tahoma"/>
        </w:rPr>
      </w:pPr>
    </w:p>
    <w:p w:rsidR="008A5EEB" w:rsidRPr="00DE07BB" w:rsidRDefault="008A5EEB" w:rsidP="00C0258B">
      <w:pPr>
        <w:keepNext/>
        <w:numPr>
          <w:ilvl w:val="1"/>
          <w:numId w:val="6"/>
        </w:numPr>
        <w:tabs>
          <w:tab w:val="clear" w:pos="1440"/>
        </w:tabs>
        <w:ind w:left="426" w:hanging="426"/>
        <w:jc w:val="center"/>
        <w:rPr>
          <w:rFonts w:ascii="Tahoma" w:hAnsi="Tahoma" w:cs="Tahoma"/>
        </w:rPr>
      </w:pPr>
      <w:r>
        <w:rPr>
          <w:rFonts w:ascii="Tahoma" w:hAnsi="Tahoma" w:cs="Tahoma"/>
        </w:rPr>
        <w:t>člen</w:t>
      </w:r>
    </w:p>
    <w:p w:rsidR="008A5EEB" w:rsidRDefault="008A5EEB" w:rsidP="00C0258B">
      <w:pPr>
        <w:keepNext/>
        <w:jc w:val="both"/>
        <w:rPr>
          <w:rFonts w:ascii="Tahoma" w:hAnsi="Tahoma" w:cs="Tahoma"/>
        </w:rPr>
      </w:pPr>
    </w:p>
    <w:p w:rsidR="008A5EEB" w:rsidRDefault="008A5EEB" w:rsidP="00C0258B">
      <w:pPr>
        <w:keepNext/>
        <w:jc w:val="both"/>
        <w:rPr>
          <w:rFonts w:ascii="Tahoma" w:hAnsi="Tahoma" w:cs="Tahoma"/>
        </w:rPr>
      </w:pPr>
      <w:r>
        <w:rPr>
          <w:rFonts w:ascii="Tahoma" w:hAnsi="Tahoma" w:cs="Tahoma"/>
        </w:rPr>
        <w:t xml:space="preserve">Okvirni sporazum </w:t>
      </w:r>
      <w:r w:rsidRPr="001040F1">
        <w:rPr>
          <w:rFonts w:ascii="Tahoma" w:hAnsi="Tahoma" w:cs="Tahoma"/>
        </w:rPr>
        <w:t>preneha veljati, če je naročnik seznanjen, da je pristojni državni organ ali sodišče s pravnomočno odločitvijo ugotovilo kršitev delovne, okoljske ali socialne zakonodaje s strani izvajalca ali njegovega podizvajalca.</w:t>
      </w:r>
    </w:p>
    <w:p w:rsidR="008A5EEB" w:rsidRDefault="008A5EEB" w:rsidP="00C0258B">
      <w:pPr>
        <w:keepNext/>
        <w:jc w:val="both"/>
        <w:rPr>
          <w:rFonts w:ascii="Tahoma" w:hAnsi="Tahoma" w:cs="Tahoma"/>
        </w:rPr>
      </w:pPr>
    </w:p>
    <w:p w:rsidR="008B096E" w:rsidRPr="007D174A" w:rsidRDefault="008B096E" w:rsidP="008B096E">
      <w:pPr>
        <w:keepNext/>
        <w:jc w:val="both"/>
        <w:rPr>
          <w:rFonts w:ascii="Tahoma" w:hAnsi="Tahoma" w:cs="Tahoma"/>
          <w:b/>
        </w:rPr>
      </w:pPr>
      <w:r w:rsidRPr="007D174A">
        <w:rPr>
          <w:rFonts w:ascii="Tahoma" w:hAnsi="Tahoma" w:cs="Tahoma"/>
          <w:b/>
        </w:rPr>
        <w:t>Sklop 2:</w:t>
      </w:r>
    </w:p>
    <w:p w:rsidR="008B096E" w:rsidRDefault="008B096E" w:rsidP="008B096E">
      <w:pPr>
        <w:keepNext/>
        <w:jc w:val="both"/>
        <w:rPr>
          <w:rFonts w:ascii="Tahoma" w:hAnsi="Tahoma" w:cs="Tahoma"/>
        </w:rPr>
      </w:pPr>
      <w:r>
        <w:rPr>
          <w:rFonts w:ascii="Tahoma" w:hAnsi="Tahoma" w:cs="Tahoma"/>
        </w:rPr>
        <w:t>Okvirni sporazum je sklenjen pod razvezni pogojem, ki se v primeru uresničitve okoliščine iz drugega odstavka 67. a člena ZJN-3 ter ob upoštevanju četrtega odstavka 67. a člena ZJN-3 uresniči z dne sklenitve novega okvirnega sporazuma.</w:t>
      </w:r>
    </w:p>
    <w:p w:rsidR="008B096E" w:rsidRDefault="008B096E" w:rsidP="00C0258B">
      <w:pPr>
        <w:keepNext/>
        <w:jc w:val="both"/>
        <w:rPr>
          <w:rFonts w:ascii="Tahoma" w:hAnsi="Tahoma" w:cs="Tahoma"/>
        </w:rPr>
      </w:pPr>
    </w:p>
    <w:p w:rsidR="00A21776" w:rsidRPr="007D174A" w:rsidRDefault="00A21776" w:rsidP="00A21776">
      <w:pPr>
        <w:keepNext/>
        <w:jc w:val="both"/>
        <w:rPr>
          <w:rFonts w:ascii="Tahoma" w:hAnsi="Tahoma" w:cs="Tahoma"/>
        </w:rPr>
      </w:pPr>
      <w:r>
        <w:rPr>
          <w:rFonts w:ascii="Tahoma" w:hAnsi="Tahoma" w:cs="Tahoma"/>
        </w:rPr>
        <w:t>Ne glede na 33. člen tega okvirnega sporazuma se drugi odstavek t</w:t>
      </w:r>
      <w:r w:rsidR="00C342D2">
        <w:rPr>
          <w:rFonts w:ascii="Tahoma" w:hAnsi="Tahoma" w:cs="Tahoma"/>
        </w:rPr>
        <w:t>ega</w:t>
      </w:r>
      <w:r>
        <w:rPr>
          <w:rFonts w:ascii="Tahoma" w:hAnsi="Tahoma" w:cs="Tahoma"/>
        </w:rPr>
        <w:t xml:space="preserve"> člen</w:t>
      </w:r>
      <w:r w:rsidR="00C342D2">
        <w:rPr>
          <w:rFonts w:ascii="Tahoma" w:hAnsi="Tahoma" w:cs="Tahoma"/>
        </w:rPr>
        <w:t>a</w:t>
      </w:r>
      <w:r>
        <w:rPr>
          <w:rFonts w:ascii="Tahoma" w:hAnsi="Tahoma" w:cs="Tahoma"/>
        </w:rPr>
        <w:t xml:space="preserve"> okvirnega sporazuma začne uporabljati z dne začetka uporabe Zakona </w:t>
      </w:r>
      <w:r w:rsidRPr="007D174A">
        <w:rPr>
          <w:rFonts w:ascii="Tahoma" w:hAnsi="Tahoma" w:cs="Tahoma"/>
          <w:bCs/>
        </w:rPr>
        <w:t>o spremembah in dopoln</w:t>
      </w:r>
      <w:r>
        <w:rPr>
          <w:rFonts w:ascii="Tahoma" w:hAnsi="Tahoma" w:cs="Tahoma"/>
          <w:bCs/>
        </w:rPr>
        <w:t>itvah Zakona o javnem naročanju (Ur. l. RS, 14/18).</w:t>
      </w:r>
    </w:p>
    <w:p w:rsidR="00A21776" w:rsidRPr="00CA7A3B" w:rsidRDefault="00A21776" w:rsidP="00C0258B">
      <w:pPr>
        <w:keepNext/>
        <w:jc w:val="both"/>
        <w:rPr>
          <w:rFonts w:ascii="Tahoma" w:hAnsi="Tahoma" w:cs="Tahoma"/>
        </w:rPr>
      </w:pPr>
    </w:p>
    <w:p w:rsidR="008A5EEB" w:rsidRPr="00665E3C" w:rsidRDefault="008A5EEB" w:rsidP="00C0258B">
      <w:pPr>
        <w:keepNext/>
        <w:numPr>
          <w:ilvl w:val="1"/>
          <w:numId w:val="6"/>
        </w:numPr>
        <w:tabs>
          <w:tab w:val="clear" w:pos="1440"/>
        </w:tabs>
        <w:ind w:left="426" w:hanging="426"/>
        <w:jc w:val="center"/>
        <w:rPr>
          <w:rFonts w:ascii="Tahoma" w:hAnsi="Tahoma" w:cs="Tahoma"/>
        </w:rPr>
      </w:pPr>
      <w:r w:rsidRPr="00665E3C">
        <w:rPr>
          <w:rFonts w:ascii="Tahoma" w:hAnsi="Tahoma" w:cs="Tahoma"/>
        </w:rPr>
        <w:t>člen</w:t>
      </w:r>
    </w:p>
    <w:p w:rsidR="008A5EEB" w:rsidRDefault="008A5EEB" w:rsidP="00C0258B">
      <w:pPr>
        <w:keepNext/>
        <w:tabs>
          <w:tab w:val="left" w:pos="567"/>
          <w:tab w:val="left" w:pos="1418"/>
          <w:tab w:val="left" w:pos="1702"/>
        </w:tabs>
        <w:jc w:val="both"/>
        <w:rPr>
          <w:rFonts w:ascii="Tahoma" w:eastAsia="Calibri" w:hAnsi="Tahoma" w:cs="Tahoma"/>
        </w:rPr>
      </w:pPr>
    </w:p>
    <w:p w:rsidR="008A5EEB" w:rsidRDefault="008A5EEB" w:rsidP="00C0258B">
      <w:pPr>
        <w:keepNext/>
        <w:tabs>
          <w:tab w:val="left" w:pos="567"/>
          <w:tab w:val="left" w:pos="1418"/>
          <w:tab w:val="left" w:pos="1702"/>
        </w:tabs>
        <w:jc w:val="both"/>
        <w:rPr>
          <w:rFonts w:ascii="Tahoma" w:eastAsia="Calibri" w:hAnsi="Tahoma" w:cs="Tahoma"/>
        </w:rPr>
      </w:pPr>
      <w:r w:rsidRPr="008C68E2">
        <w:rPr>
          <w:rFonts w:ascii="Tahoma" w:eastAsia="Calibri" w:hAnsi="Tahoma" w:cs="Tahoma"/>
        </w:rPr>
        <w:t xml:space="preserve">Ta </w:t>
      </w:r>
      <w:r>
        <w:rPr>
          <w:rFonts w:ascii="Tahoma" w:hAnsi="Tahoma" w:cs="Tahoma"/>
        </w:rPr>
        <w:t>okvirni sporazum</w:t>
      </w:r>
      <w:r w:rsidRPr="008C68E2">
        <w:rPr>
          <w:rFonts w:ascii="Tahoma" w:eastAsia="Calibri" w:hAnsi="Tahoma" w:cs="Tahoma"/>
        </w:rPr>
        <w:t xml:space="preserve"> v celoti zavezuje tudi morebitne vsakokratne pravne naslednike vsake od strank</w:t>
      </w:r>
      <w:r>
        <w:rPr>
          <w:rFonts w:ascii="Tahoma" w:eastAsia="Calibri" w:hAnsi="Tahoma" w:cs="Tahoma"/>
        </w:rPr>
        <w:t xml:space="preserve"> </w:t>
      </w:r>
      <w:r>
        <w:rPr>
          <w:rFonts w:ascii="Tahoma" w:hAnsi="Tahoma" w:cs="Tahoma"/>
        </w:rPr>
        <w:t>okvirnega sporazuma</w:t>
      </w:r>
      <w:r w:rsidRPr="008C68E2">
        <w:rPr>
          <w:rFonts w:ascii="Tahoma" w:eastAsia="Calibri" w:hAnsi="Tahoma" w:cs="Tahoma"/>
        </w:rPr>
        <w:t>, kar velja zlasti tudi v primeru organizacijsko – statusnih ter lastninskih sprememb.</w:t>
      </w:r>
    </w:p>
    <w:p w:rsidR="008A5EEB" w:rsidRDefault="008A5EEB" w:rsidP="00C0258B">
      <w:pPr>
        <w:keepNext/>
        <w:jc w:val="both"/>
        <w:rPr>
          <w:rFonts w:ascii="Tahoma" w:hAnsi="Tahoma" w:cs="Tahoma"/>
        </w:rPr>
      </w:pPr>
    </w:p>
    <w:p w:rsidR="00F523D0" w:rsidRPr="00856F7B" w:rsidRDefault="00F523D0" w:rsidP="00C0258B">
      <w:pPr>
        <w:keepNext/>
        <w:numPr>
          <w:ilvl w:val="1"/>
          <w:numId w:val="6"/>
        </w:numPr>
        <w:tabs>
          <w:tab w:val="clear" w:pos="1440"/>
        </w:tabs>
        <w:ind w:left="426" w:hanging="426"/>
        <w:jc w:val="center"/>
        <w:rPr>
          <w:rFonts w:ascii="Tahoma" w:hAnsi="Tahoma" w:cs="Tahoma"/>
        </w:rPr>
      </w:pPr>
      <w:r>
        <w:rPr>
          <w:rFonts w:ascii="Tahoma" w:hAnsi="Tahoma" w:cs="Tahoma"/>
        </w:rPr>
        <w:t>č</w:t>
      </w:r>
      <w:r w:rsidRPr="00856F7B">
        <w:rPr>
          <w:rFonts w:ascii="Tahoma" w:hAnsi="Tahoma" w:cs="Tahoma"/>
        </w:rPr>
        <w:t>len</w:t>
      </w:r>
    </w:p>
    <w:p w:rsidR="00F523D0" w:rsidRPr="00856F7B" w:rsidRDefault="00F523D0" w:rsidP="00C0258B">
      <w:pPr>
        <w:keepNext/>
        <w:tabs>
          <w:tab w:val="left" w:pos="4820"/>
        </w:tabs>
        <w:jc w:val="both"/>
        <w:rPr>
          <w:rFonts w:ascii="Tahoma" w:hAnsi="Tahoma" w:cs="Tahoma"/>
          <w:b/>
        </w:rPr>
      </w:pPr>
    </w:p>
    <w:p w:rsidR="000A2619" w:rsidRPr="000A2619" w:rsidRDefault="000A2619" w:rsidP="00C0258B">
      <w:pPr>
        <w:keepNext/>
        <w:tabs>
          <w:tab w:val="left" w:pos="1134"/>
          <w:tab w:val="left" w:pos="4820"/>
        </w:tabs>
        <w:jc w:val="both"/>
        <w:rPr>
          <w:rFonts w:ascii="Tahoma" w:hAnsi="Tahoma" w:cs="Tahoma"/>
        </w:rPr>
      </w:pPr>
      <w:r w:rsidRPr="000A2619">
        <w:rPr>
          <w:rFonts w:ascii="Tahoma" w:hAnsi="Tahoma" w:cs="Tahoma"/>
        </w:rPr>
        <w:t>Okvirni sporazum je sestavljen in podpisan v petih (5) enakih izvodih, od katerih prejme naročnik tri (3) izvode in izvajalec dva (2) izvoda.</w:t>
      </w:r>
    </w:p>
    <w:p w:rsidR="008C6118" w:rsidRDefault="008C6118" w:rsidP="00C0258B">
      <w:pPr>
        <w:keepNext/>
        <w:tabs>
          <w:tab w:val="left" w:pos="1134"/>
          <w:tab w:val="left" w:pos="4820"/>
        </w:tabs>
        <w:rPr>
          <w:rFonts w:ascii="Tahoma" w:hAnsi="Tahoma" w:cs="Tahoma"/>
        </w:rPr>
      </w:pPr>
    </w:p>
    <w:p w:rsidR="0027636D" w:rsidRPr="00856F7B" w:rsidRDefault="0027636D" w:rsidP="00C0258B">
      <w:pPr>
        <w:keepNext/>
        <w:tabs>
          <w:tab w:val="left" w:pos="1134"/>
          <w:tab w:val="left" w:pos="4820"/>
        </w:tabs>
        <w:rPr>
          <w:rFonts w:ascii="Tahoma" w:hAnsi="Tahoma" w:cs="Tahoma"/>
        </w:rPr>
      </w:pPr>
      <w:r w:rsidRPr="00856F7B">
        <w:rPr>
          <w:rFonts w:ascii="Tahoma" w:hAnsi="Tahoma" w:cs="Tahoma"/>
        </w:rPr>
        <w:t>Ljubljana, dne ___________</w:t>
      </w:r>
      <w:r w:rsidRPr="00856F7B">
        <w:rPr>
          <w:rFonts w:ascii="Tahoma" w:hAnsi="Tahoma" w:cs="Tahoma"/>
        </w:rPr>
        <w:tab/>
      </w:r>
      <w:r>
        <w:rPr>
          <w:rFonts w:ascii="Tahoma" w:hAnsi="Tahoma" w:cs="Tahoma"/>
        </w:rPr>
        <w:tab/>
      </w:r>
      <w:r w:rsidRPr="00856F7B">
        <w:rPr>
          <w:rFonts w:ascii="Tahoma" w:hAnsi="Tahoma" w:cs="Tahoma"/>
        </w:rPr>
        <w:tab/>
      </w:r>
      <w:r w:rsidR="00481853">
        <w:rPr>
          <w:rFonts w:ascii="Tahoma" w:hAnsi="Tahoma" w:cs="Tahoma"/>
        </w:rPr>
        <w:t>______________</w:t>
      </w:r>
      <w:r>
        <w:rPr>
          <w:rFonts w:ascii="Tahoma" w:hAnsi="Tahoma" w:cs="Tahoma"/>
        </w:rPr>
        <w:t>, dne __________</w:t>
      </w:r>
    </w:p>
    <w:p w:rsidR="008A5EEB" w:rsidRDefault="008A5EEB" w:rsidP="00C0258B">
      <w:pPr>
        <w:keepNext/>
        <w:tabs>
          <w:tab w:val="left" w:pos="4820"/>
        </w:tabs>
        <w:rPr>
          <w:rFonts w:ascii="Tahoma" w:hAnsi="Tahoma" w:cs="Tahoma"/>
        </w:rPr>
      </w:pPr>
    </w:p>
    <w:p w:rsidR="0027636D" w:rsidRPr="00856F7B" w:rsidRDefault="000A2619" w:rsidP="00C0258B">
      <w:pPr>
        <w:keepNext/>
        <w:tabs>
          <w:tab w:val="left" w:pos="4820"/>
        </w:tabs>
        <w:rPr>
          <w:rFonts w:ascii="Tahoma" w:hAnsi="Tahoma" w:cs="Tahoma"/>
        </w:rPr>
      </w:pPr>
      <w:r>
        <w:rPr>
          <w:rFonts w:ascii="Tahoma" w:hAnsi="Tahoma" w:cs="Tahoma"/>
        </w:rPr>
        <w:t>NAROČNIK</w:t>
      </w:r>
      <w:r w:rsidR="0027636D">
        <w:rPr>
          <w:rFonts w:ascii="Tahoma" w:hAnsi="Tahoma" w:cs="Tahoma"/>
        </w:rPr>
        <w:t>:</w:t>
      </w:r>
      <w:r w:rsidR="0027636D">
        <w:rPr>
          <w:rFonts w:ascii="Tahoma" w:hAnsi="Tahoma" w:cs="Tahoma"/>
        </w:rPr>
        <w:tab/>
      </w:r>
      <w:r w:rsidR="0027636D">
        <w:rPr>
          <w:rFonts w:ascii="Tahoma" w:hAnsi="Tahoma" w:cs="Tahoma"/>
        </w:rPr>
        <w:tab/>
      </w:r>
      <w:r w:rsidR="0027636D">
        <w:rPr>
          <w:rFonts w:ascii="Tahoma" w:hAnsi="Tahoma" w:cs="Tahoma"/>
        </w:rPr>
        <w:tab/>
      </w:r>
      <w:r>
        <w:rPr>
          <w:rFonts w:ascii="Tahoma" w:hAnsi="Tahoma" w:cs="Tahoma"/>
        </w:rPr>
        <w:t>IZVAJALEC</w:t>
      </w:r>
      <w:r w:rsidR="0027636D" w:rsidRPr="00856F7B">
        <w:rPr>
          <w:rFonts w:ascii="Tahoma" w:hAnsi="Tahoma" w:cs="Tahoma"/>
        </w:rPr>
        <w:t>:</w:t>
      </w:r>
    </w:p>
    <w:p w:rsidR="00B01B2D" w:rsidRDefault="00481853" w:rsidP="00C0258B">
      <w:pPr>
        <w:keepNext/>
        <w:tabs>
          <w:tab w:val="left" w:pos="4962"/>
        </w:tabs>
        <w:ind w:right="-851"/>
        <w:jc w:val="both"/>
        <w:rPr>
          <w:rFonts w:ascii="Tahoma" w:hAnsi="Tahoma" w:cs="Tahoma"/>
        </w:rPr>
      </w:pPr>
      <w:r>
        <w:rPr>
          <w:rFonts w:ascii="Tahoma" w:hAnsi="Tahoma" w:cs="Tahoma"/>
        </w:rPr>
        <w:t>SNAGA</w:t>
      </w:r>
      <w:r w:rsidR="0027636D">
        <w:rPr>
          <w:rFonts w:ascii="Tahoma" w:hAnsi="Tahoma" w:cs="Tahoma"/>
        </w:rPr>
        <w:t xml:space="preserve"> </w:t>
      </w:r>
      <w:r w:rsidR="0027636D" w:rsidRPr="00DE78F7">
        <w:rPr>
          <w:rFonts w:ascii="Tahoma" w:hAnsi="Tahoma" w:cs="Tahoma"/>
        </w:rPr>
        <w:t>Javno podjetje</w:t>
      </w:r>
      <w:r w:rsidR="0027636D">
        <w:rPr>
          <w:rFonts w:ascii="Tahoma" w:hAnsi="Tahoma" w:cs="Tahoma"/>
        </w:rPr>
        <w:t xml:space="preserve"> d.o.o.</w:t>
      </w:r>
      <w:r w:rsidR="0027636D">
        <w:rPr>
          <w:rFonts w:ascii="Tahoma" w:hAnsi="Tahoma" w:cs="Tahoma"/>
        </w:rPr>
        <w:tab/>
      </w:r>
      <w:r w:rsidR="0027636D">
        <w:rPr>
          <w:rFonts w:ascii="Tahoma" w:hAnsi="Tahoma" w:cs="Tahoma"/>
        </w:rPr>
        <w:tab/>
      </w:r>
      <w:r w:rsidR="0027636D">
        <w:rPr>
          <w:rFonts w:ascii="Tahoma" w:hAnsi="Tahoma" w:cs="Tahoma"/>
        </w:rPr>
        <w:tab/>
      </w:r>
      <w:r w:rsidR="0027636D">
        <w:rPr>
          <w:rFonts w:ascii="Tahoma" w:hAnsi="Tahoma" w:cs="Tahoma"/>
        </w:rPr>
        <w:tab/>
      </w:r>
      <w:r w:rsidR="0027636D">
        <w:rPr>
          <w:rFonts w:ascii="Tahoma" w:hAnsi="Tahoma" w:cs="Tahoma"/>
        </w:rPr>
        <w:tab/>
      </w:r>
      <w:r w:rsidR="0027636D">
        <w:rPr>
          <w:rFonts w:ascii="Tahoma" w:hAnsi="Tahoma" w:cs="Tahoma"/>
        </w:rPr>
        <w:tab/>
      </w:r>
      <w:r w:rsidR="00B01B2D">
        <w:rPr>
          <w:rFonts w:ascii="Tahoma" w:hAnsi="Tahoma" w:cs="Tahoma"/>
        </w:rPr>
        <w:tab/>
      </w:r>
    </w:p>
    <w:p w:rsidR="00266E53" w:rsidRDefault="00505C46" w:rsidP="00C0258B">
      <w:pPr>
        <w:keepNext/>
        <w:tabs>
          <w:tab w:val="left" w:pos="4962"/>
        </w:tabs>
        <w:ind w:right="-851"/>
        <w:jc w:val="both"/>
        <w:rPr>
          <w:rFonts w:ascii="Tahoma" w:hAnsi="Tahoma" w:cs="Tahoma"/>
        </w:rPr>
      </w:pPr>
      <w:r>
        <w:rPr>
          <w:rFonts w:ascii="Tahoma" w:hAnsi="Tahoma" w:cs="Tahoma"/>
        </w:rPr>
        <w:t>Direktor:</w:t>
      </w:r>
      <w:r w:rsidR="00311586">
        <w:rPr>
          <w:rFonts w:ascii="Tahoma" w:hAnsi="Tahoma" w:cs="Tahoma"/>
        </w:rPr>
        <w:t xml:space="preserve"> </w:t>
      </w:r>
    </w:p>
    <w:p w:rsidR="00062896" w:rsidRDefault="0027636D" w:rsidP="00C0258B">
      <w:pPr>
        <w:keepNext/>
        <w:tabs>
          <w:tab w:val="left" w:pos="4962"/>
        </w:tabs>
        <w:ind w:right="-851"/>
        <w:jc w:val="both"/>
        <w:rPr>
          <w:rFonts w:ascii="Tahoma" w:hAnsi="Tahoma" w:cs="Tahoma"/>
        </w:rPr>
      </w:pPr>
      <w:r>
        <w:rPr>
          <w:rFonts w:ascii="Tahoma" w:hAnsi="Tahoma" w:cs="Tahoma"/>
        </w:rPr>
        <w:t xml:space="preserve">Janko </w:t>
      </w:r>
      <w:r w:rsidR="009460F3">
        <w:rPr>
          <w:rFonts w:ascii="Tahoma" w:hAnsi="Tahoma" w:cs="Tahoma"/>
        </w:rPr>
        <w:t>KRAMŽAR</w:t>
      </w:r>
    </w:p>
    <w:p w:rsidR="005369A2" w:rsidRDefault="005369A2" w:rsidP="00C0258B">
      <w:pPr>
        <w:keepNext/>
        <w:tabs>
          <w:tab w:val="left" w:pos="4962"/>
        </w:tabs>
        <w:ind w:right="-851"/>
        <w:jc w:val="both"/>
        <w:rPr>
          <w:rFonts w:ascii="Tahoma" w:hAnsi="Tahoma" w:cs="Tahoma"/>
        </w:rPr>
      </w:pPr>
    </w:p>
    <w:p w:rsidR="00C272B5" w:rsidRDefault="00C272B5" w:rsidP="00C0258B">
      <w:pPr>
        <w:keepNext/>
        <w:rPr>
          <w:rFonts w:ascii="Tahoma" w:hAnsi="Tahoma" w:cs="Tahoma"/>
        </w:rPr>
      </w:pPr>
      <w:r>
        <w:rPr>
          <w:rFonts w:ascii="Tahoma" w:hAnsi="Tahoma" w:cs="Tahoma"/>
        </w:rPr>
        <w:br w:type="page"/>
      </w:r>
    </w:p>
    <w:tbl>
      <w:tblPr>
        <w:tblW w:w="916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1294"/>
      </w:tblGrid>
      <w:tr w:rsidR="00BA22FC" w:rsidRPr="0055524E" w:rsidTr="00BA22FC">
        <w:tc>
          <w:tcPr>
            <w:tcW w:w="599" w:type="dxa"/>
            <w:tcBorders>
              <w:top w:val="single" w:sz="4" w:space="0" w:color="auto"/>
              <w:bottom w:val="single" w:sz="4" w:space="0" w:color="auto"/>
              <w:right w:val="nil"/>
            </w:tcBorders>
          </w:tcPr>
          <w:p w:rsidR="00BA22FC" w:rsidRPr="0055524E" w:rsidRDefault="00BA22FC" w:rsidP="00C0258B">
            <w:pPr>
              <w:keepNext/>
              <w:jc w:val="right"/>
              <w:rPr>
                <w:rFonts w:ascii="Tahoma" w:hAnsi="Tahoma" w:cs="Tahoma"/>
              </w:rPr>
            </w:pPr>
            <w:r w:rsidRPr="0055524E">
              <w:rPr>
                <w:rFonts w:ascii="Tahoma" w:hAnsi="Tahoma" w:cs="Tahoma"/>
              </w:rPr>
              <w:lastRenderedPageBreak/>
              <w:t xml:space="preserve">     </w:t>
            </w:r>
          </w:p>
        </w:tc>
        <w:tc>
          <w:tcPr>
            <w:tcW w:w="7268" w:type="dxa"/>
            <w:tcBorders>
              <w:top w:val="single" w:sz="4" w:space="0" w:color="auto"/>
              <w:left w:val="nil"/>
              <w:bottom w:val="single" w:sz="4" w:space="0" w:color="auto"/>
            </w:tcBorders>
          </w:tcPr>
          <w:p w:rsidR="00BA22FC" w:rsidRPr="0055524E" w:rsidRDefault="00BA22FC" w:rsidP="00C0258B">
            <w:pPr>
              <w:keepNext/>
              <w:rPr>
                <w:rFonts w:ascii="Tahoma" w:hAnsi="Tahoma" w:cs="Tahoma"/>
              </w:rPr>
            </w:pPr>
            <w:r>
              <w:rPr>
                <w:rFonts w:ascii="Tahoma" w:hAnsi="Tahoma" w:cs="Tahoma"/>
              </w:rPr>
              <w:t>ZAVAROVANJE RESNOSTI PONUDBE</w:t>
            </w:r>
          </w:p>
        </w:tc>
        <w:tc>
          <w:tcPr>
            <w:tcW w:w="1294" w:type="dxa"/>
            <w:tcBorders>
              <w:top w:val="single" w:sz="4" w:space="0" w:color="auto"/>
              <w:bottom w:val="single" w:sz="4" w:space="0" w:color="auto"/>
            </w:tcBorders>
          </w:tcPr>
          <w:p w:rsidR="00BA22FC" w:rsidRPr="0055524E" w:rsidRDefault="00BA22FC" w:rsidP="00BA22FC">
            <w:pPr>
              <w:keepNext/>
              <w:rPr>
                <w:rFonts w:ascii="Tahoma" w:hAnsi="Tahoma" w:cs="Tahoma"/>
                <w:b/>
                <w:i/>
              </w:rPr>
            </w:pPr>
            <w:r>
              <w:rPr>
                <w:rFonts w:ascii="Tahoma" w:hAnsi="Tahoma" w:cs="Tahoma"/>
                <w:b/>
                <w:i/>
              </w:rPr>
              <w:t>P</w:t>
            </w:r>
            <w:r w:rsidRPr="0055524E">
              <w:rPr>
                <w:rFonts w:ascii="Tahoma" w:hAnsi="Tahoma" w:cs="Tahoma"/>
                <w:b/>
                <w:i/>
              </w:rPr>
              <w:t xml:space="preserve">riloga </w:t>
            </w:r>
            <w:r>
              <w:rPr>
                <w:rFonts w:ascii="Tahoma" w:hAnsi="Tahoma" w:cs="Tahoma"/>
                <w:b/>
                <w:i/>
              </w:rPr>
              <w:t>9/1</w:t>
            </w:r>
          </w:p>
        </w:tc>
      </w:tr>
    </w:tbl>
    <w:p w:rsidR="008E5D30" w:rsidRPr="001679B4" w:rsidRDefault="008E5D30" w:rsidP="00C0258B">
      <w:pPr>
        <w:keepNext/>
        <w:jc w:val="right"/>
        <w:rPr>
          <w:rFonts w:ascii="Tahoma" w:hAnsi="Tahoma" w:cs="Tahoma"/>
        </w:rPr>
      </w:pPr>
    </w:p>
    <w:tbl>
      <w:tblPr>
        <w:tblW w:w="0" w:type="auto"/>
        <w:tblInd w:w="-108" w:type="dxa"/>
        <w:tblLayout w:type="fixed"/>
        <w:tblCellMar>
          <w:left w:w="0" w:type="dxa"/>
          <w:right w:w="0" w:type="dxa"/>
        </w:tblCellMar>
        <w:tblLook w:val="0000" w:firstRow="0" w:lastRow="0" w:firstColumn="0" w:lastColumn="0" w:noHBand="0" w:noVBand="0"/>
      </w:tblPr>
      <w:tblGrid>
        <w:gridCol w:w="3936"/>
      </w:tblGrid>
      <w:tr w:rsidR="008E5D30" w:rsidRPr="001679B4" w:rsidTr="00C24D6D">
        <w:trPr>
          <w:trHeight w:hRule="exact" w:val="397"/>
        </w:trPr>
        <w:tc>
          <w:tcPr>
            <w:tcW w:w="3936" w:type="dxa"/>
            <w:tcBorders>
              <w:bottom w:val="single" w:sz="4" w:space="0" w:color="000000"/>
            </w:tcBorders>
            <w:vAlign w:val="bottom"/>
          </w:tcPr>
          <w:p w:rsidR="008E5D30" w:rsidRPr="00512B5C" w:rsidRDefault="008E5D30" w:rsidP="00C0258B">
            <w:pPr>
              <w:pStyle w:val="Telobesedila"/>
              <w:keepNext/>
              <w:widowControl/>
              <w:snapToGrid w:val="0"/>
              <w:jc w:val="left"/>
              <w:rPr>
                <w:rFonts w:ascii="Tahoma" w:hAnsi="Tahoma" w:cs="Tahoma"/>
              </w:rPr>
            </w:pPr>
            <w:r w:rsidRPr="00512B5C">
              <w:rPr>
                <w:rFonts w:ascii="Tahoma" w:hAnsi="Tahoma" w:cs="Tahoma"/>
                <w:b w:val="0"/>
              </w:rPr>
              <w:t>Ponudnik:</w:t>
            </w:r>
          </w:p>
        </w:tc>
      </w:tr>
      <w:tr w:rsidR="008E5D30" w:rsidRPr="001679B4" w:rsidTr="00C24D6D">
        <w:trPr>
          <w:trHeight w:hRule="exact" w:val="397"/>
        </w:trPr>
        <w:tc>
          <w:tcPr>
            <w:tcW w:w="3936" w:type="dxa"/>
            <w:tcBorders>
              <w:bottom w:val="single" w:sz="4" w:space="0" w:color="000000"/>
            </w:tcBorders>
            <w:vAlign w:val="bottom"/>
          </w:tcPr>
          <w:p w:rsidR="008E5D30" w:rsidRPr="001679B4" w:rsidRDefault="008E5D30" w:rsidP="00C0258B">
            <w:pPr>
              <w:pStyle w:val="Telobesedila"/>
              <w:keepNext/>
              <w:widowControl/>
              <w:snapToGrid w:val="0"/>
              <w:jc w:val="left"/>
              <w:rPr>
                <w:rFonts w:ascii="Tahoma" w:hAnsi="Tahoma" w:cs="Tahoma"/>
                <w:sz w:val="22"/>
                <w:szCs w:val="22"/>
              </w:rPr>
            </w:pPr>
          </w:p>
        </w:tc>
      </w:tr>
      <w:tr w:rsidR="008E5D30" w:rsidRPr="001679B4" w:rsidTr="00C24D6D">
        <w:trPr>
          <w:trHeight w:hRule="exact" w:val="397"/>
        </w:trPr>
        <w:tc>
          <w:tcPr>
            <w:tcW w:w="3936" w:type="dxa"/>
            <w:tcBorders>
              <w:bottom w:val="single" w:sz="4" w:space="0" w:color="000000"/>
            </w:tcBorders>
            <w:vAlign w:val="bottom"/>
          </w:tcPr>
          <w:p w:rsidR="008E5D30" w:rsidRPr="001679B4" w:rsidRDefault="008E5D30" w:rsidP="00C0258B">
            <w:pPr>
              <w:pStyle w:val="Telobesedila"/>
              <w:keepNext/>
              <w:widowControl/>
              <w:snapToGrid w:val="0"/>
              <w:jc w:val="left"/>
              <w:rPr>
                <w:rFonts w:ascii="Tahoma" w:hAnsi="Tahoma" w:cs="Tahoma"/>
                <w:sz w:val="22"/>
                <w:szCs w:val="22"/>
              </w:rPr>
            </w:pPr>
          </w:p>
        </w:tc>
      </w:tr>
    </w:tbl>
    <w:p w:rsidR="008E5D30" w:rsidRPr="001679B4" w:rsidRDefault="008E5D30" w:rsidP="00C0258B">
      <w:pPr>
        <w:keepNext/>
        <w:rPr>
          <w:rFonts w:ascii="Tahoma" w:hAnsi="Tahoma" w:cs="Tahoma"/>
        </w:rPr>
      </w:pPr>
    </w:p>
    <w:p w:rsidR="008E5D30" w:rsidRPr="001679B4" w:rsidRDefault="008E5D30" w:rsidP="00C0258B">
      <w:pPr>
        <w:keepNext/>
        <w:jc w:val="center"/>
        <w:rPr>
          <w:rFonts w:ascii="Tahoma" w:hAnsi="Tahoma" w:cs="Tahoma"/>
          <w:b/>
        </w:rPr>
      </w:pPr>
      <w:r w:rsidRPr="001679B4">
        <w:rPr>
          <w:rFonts w:ascii="Tahoma" w:hAnsi="Tahoma" w:cs="Tahoma"/>
          <w:b/>
        </w:rPr>
        <w:t>MENIČNA IZJAVA</w:t>
      </w:r>
    </w:p>
    <w:p w:rsidR="008E5D30" w:rsidRPr="001679B4" w:rsidRDefault="008E5D30" w:rsidP="00C0258B">
      <w:pPr>
        <w:keepNext/>
        <w:jc w:val="center"/>
        <w:rPr>
          <w:rFonts w:ascii="Tahoma" w:hAnsi="Tahoma" w:cs="Tahoma"/>
          <w:b/>
        </w:rPr>
      </w:pPr>
      <w:r w:rsidRPr="001679B4">
        <w:rPr>
          <w:rFonts w:ascii="Tahoma" w:hAnsi="Tahoma" w:cs="Tahoma"/>
          <w:b/>
        </w:rPr>
        <w:t>za zavarovanje resnosti ponudbe</w:t>
      </w:r>
    </w:p>
    <w:p w:rsidR="008E5D30" w:rsidRPr="001679B4" w:rsidRDefault="008E5D30" w:rsidP="00C0258B">
      <w:pPr>
        <w:keepNext/>
        <w:jc w:val="center"/>
        <w:rPr>
          <w:rFonts w:ascii="Tahoma" w:hAnsi="Tahoma" w:cs="Tahoma"/>
        </w:rPr>
      </w:pPr>
    </w:p>
    <w:p w:rsidR="008E5D30" w:rsidRPr="001679B4" w:rsidRDefault="008E5D30" w:rsidP="00C0258B">
      <w:pPr>
        <w:keepNext/>
        <w:jc w:val="both"/>
        <w:rPr>
          <w:rFonts w:ascii="Tahoma" w:hAnsi="Tahoma" w:cs="Tahoma"/>
        </w:rPr>
      </w:pPr>
      <w:r w:rsidRPr="001679B4">
        <w:rPr>
          <w:rFonts w:ascii="Tahoma" w:hAnsi="Tahoma" w:cs="Tahoma"/>
        </w:rPr>
        <w:t>V zvezi s ponudbo št. ________________ z dne ________________</w:t>
      </w:r>
      <w:r>
        <w:rPr>
          <w:rFonts w:ascii="Tahoma" w:hAnsi="Tahoma" w:cs="Tahoma"/>
        </w:rPr>
        <w:t xml:space="preserve"> za javno naročilo št. </w:t>
      </w:r>
      <w:r w:rsidR="00AD2027">
        <w:rPr>
          <w:rFonts w:ascii="Tahoma" w:hAnsi="Tahoma" w:cs="Tahoma"/>
          <w:b/>
        </w:rPr>
        <w:t>SNAGA-30/18</w:t>
      </w:r>
      <w:r>
        <w:rPr>
          <w:rFonts w:ascii="Tahoma" w:hAnsi="Tahoma" w:cs="Tahoma"/>
          <w:b/>
        </w:rPr>
        <w:t xml:space="preserve"> – </w:t>
      </w:r>
      <w:r w:rsidR="00AD2027">
        <w:rPr>
          <w:rFonts w:ascii="Tahoma" w:hAnsi="Tahoma" w:cs="Tahoma"/>
          <w:b/>
        </w:rPr>
        <w:t>Vzdrževanje objektov v lasti in najemu SNAGA Javno podjetje d.o.o.</w:t>
      </w:r>
      <w:r w:rsidR="000A2619">
        <w:rPr>
          <w:rFonts w:ascii="Tahoma" w:hAnsi="Tahoma" w:cs="Tahoma"/>
          <w:b/>
        </w:rPr>
        <w:t xml:space="preserve">, </w:t>
      </w:r>
      <w:r w:rsidR="008A5EEB">
        <w:rPr>
          <w:rFonts w:ascii="Tahoma" w:hAnsi="Tahoma" w:cs="Tahoma"/>
          <w:b/>
        </w:rPr>
        <w:t>S</w:t>
      </w:r>
      <w:r w:rsidR="000A2619">
        <w:rPr>
          <w:rFonts w:ascii="Tahoma" w:hAnsi="Tahoma" w:cs="Tahoma"/>
          <w:b/>
        </w:rPr>
        <w:t xml:space="preserve">klop </w:t>
      </w:r>
      <w:r w:rsidR="008A5EEB">
        <w:rPr>
          <w:rFonts w:ascii="Tahoma" w:hAnsi="Tahoma" w:cs="Tahoma"/>
          <w:b/>
        </w:rPr>
        <w:t>_</w:t>
      </w:r>
      <w:r w:rsidR="000A2619">
        <w:rPr>
          <w:rFonts w:ascii="Tahoma" w:hAnsi="Tahoma" w:cs="Tahoma"/>
          <w:b/>
        </w:rPr>
        <w:t xml:space="preserve">__: </w:t>
      </w:r>
      <w:r w:rsidR="008A5EEB">
        <w:rPr>
          <w:rFonts w:ascii="Tahoma" w:hAnsi="Tahoma" w:cs="Tahoma"/>
          <w:b/>
        </w:rPr>
        <w:t>______________________________________</w:t>
      </w:r>
      <w:r w:rsidR="000A2619" w:rsidRPr="00EA1B88">
        <w:rPr>
          <w:rFonts w:ascii="Tahoma" w:hAnsi="Tahoma" w:cs="Tahoma"/>
          <w:b/>
        </w:rPr>
        <w:t xml:space="preserve"> </w:t>
      </w:r>
      <w:r w:rsidRPr="001679B4">
        <w:rPr>
          <w:rFonts w:ascii="Tahoma" w:hAnsi="Tahoma" w:cs="Tahoma"/>
        </w:rPr>
        <w:t xml:space="preserve">vam izročamo </w:t>
      </w:r>
      <w:r w:rsidR="000A2619">
        <w:rPr>
          <w:rFonts w:ascii="Tahoma" w:hAnsi="Tahoma" w:cs="Tahoma"/>
        </w:rPr>
        <w:t xml:space="preserve">podpisano in žigosano </w:t>
      </w:r>
      <w:r w:rsidRPr="001679B4">
        <w:rPr>
          <w:rFonts w:ascii="Tahoma" w:hAnsi="Tahoma" w:cs="Tahoma"/>
        </w:rPr>
        <w:t>bianco menico ter to menično izjavo za zavarovanje resnosti ponudbe s pooblastilom za izpolnitev in unovčenje menice v višini _________________ EUR.</w:t>
      </w:r>
    </w:p>
    <w:p w:rsidR="008E5D30" w:rsidRPr="001679B4" w:rsidRDefault="008E5D30" w:rsidP="00C0258B">
      <w:pPr>
        <w:keepNext/>
        <w:jc w:val="both"/>
        <w:rPr>
          <w:rFonts w:ascii="Tahoma" w:hAnsi="Tahoma" w:cs="Tahoma"/>
        </w:rPr>
      </w:pPr>
    </w:p>
    <w:p w:rsidR="008E5D30" w:rsidRPr="001679B4" w:rsidRDefault="008E5D30" w:rsidP="00C0258B">
      <w:pPr>
        <w:keepNext/>
        <w:jc w:val="both"/>
        <w:rPr>
          <w:rFonts w:ascii="Tahoma" w:hAnsi="Tahoma" w:cs="Tahoma"/>
        </w:rPr>
      </w:pPr>
      <w:r w:rsidRPr="001679B4">
        <w:rPr>
          <w:rFonts w:ascii="Tahoma" w:hAnsi="Tahoma" w:cs="Tahoma"/>
        </w:rPr>
        <w:t>Na menicah je podpisana pooblaščena oseba za podpisovanje:</w:t>
      </w:r>
    </w:p>
    <w:p w:rsidR="008E5D30" w:rsidRPr="001679B4" w:rsidRDefault="008E5D30" w:rsidP="00C0258B">
      <w:pPr>
        <w:keepNext/>
        <w:jc w:val="both"/>
        <w:rPr>
          <w:rFonts w:ascii="Tahoma" w:hAnsi="Tahoma" w:cs="Tahoma"/>
        </w:rPr>
      </w:pPr>
    </w:p>
    <w:p w:rsidR="008E5D30" w:rsidRPr="001679B4" w:rsidRDefault="008E5D30" w:rsidP="00C0258B">
      <w:pPr>
        <w:keepNext/>
        <w:jc w:val="both"/>
        <w:rPr>
          <w:rFonts w:ascii="Tahoma" w:hAnsi="Tahoma" w:cs="Tahoma"/>
        </w:rPr>
      </w:pPr>
      <w:r w:rsidRPr="001679B4">
        <w:rPr>
          <w:rFonts w:ascii="Tahoma" w:hAnsi="Tahoma" w:cs="Tahoma"/>
        </w:rPr>
        <w:t xml:space="preserve">__________________________________________________________________________ </w:t>
      </w:r>
    </w:p>
    <w:p w:rsidR="008E5D30" w:rsidRPr="001679B4" w:rsidRDefault="008E5D30" w:rsidP="00C0258B">
      <w:pPr>
        <w:keepNext/>
        <w:jc w:val="both"/>
        <w:rPr>
          <w:rFonts w:ascii="Tahoma" w:hAnsi="Tahoma" w:cs="Tahoma"/>
        </w:rPr>
      </w:pPr>
      <w:r w:rsidRPr="001679B4">
        <w:rPr>
          <w:rFonts w:ascii="Tahoma" w:hAnsi="Tahoma" w:cs="Tahoma"/>
        </w:rPr>
        <w:t xml:space="preserve"> (ime in priimek)                                                                              </w:t>
      </w:r>
      <w:r w:rsidRPr="001679B4">
        <w:rPr>
          <w:rFonts w:ascii="Tahoma" w:hAnsi="Tahoma" w:cs="Tahoma"/>
        </w:rPr>
        <w:tab/>
        <w:t>(lastnoročni podpis)</w:t>
      </w:r>
    </w:p>
    <w:p w:rsidR="008E5D30" w:rsidRPr="001679B4" w:rsidRDefault="008E5D30" w:rsidP="00C0258B">
      <w:pPr>
        <w:keepNext/>
        <w:jc w:val="both"/>
        <w:rPr>
          <w:rFonts w:ascii="Tahoma" w:hAnsi="Tahoma" w:cs="Tahoma"/>
        </w:rPr>
      </w:pPr>
    </w:p>
    <w:p w:rsidR="008E5D30" w:rsidRPr="001679B4" w:rsidRDefault="008E5D30" w:rsidP="00C0258B">
      <w:pPr>
        <w:keepNext/>
        <w:jc w:val="both"/>
        <w:rPr>
          <w:rFonts w:ascii="Tahoma" w:hAnsi="Tahoma" w:cs="Tahoma"/>
        </w:rPr>
      </w:pPr>
      <w:r w:rsidRPr="001679B4">
        <w:rPr>
          <w:rFonts w:ascii="Tahoma" w:hAnsi="Tahoma" w:cs="Tahoma"/>
        </w:rPr>
        <w:t>V primeru, da:</w:t>
      </w:r>
    </w:p>
    <w:p w:rsidR="008E5D30" w:rsidRPr="001679B4" w:rsidRDefault="008E5D30" w:rsidP="00C0258B">
      <w:pPr>
        <w:keepNext/>
        <w:numPr>
          <w:ilvl w:val="0"/>
          <w:numId w:val="17"/>
        </w:numPr>
        <w:tabs>
          <w:tab w:val="num" w:pos="855"/>
        </w:tabs>
        <w:suppressAutoHyphens/>
        <w:ind w:left="855" w:hanging="855"/>
        <w:jc w:val="both"/>
        <w:rPr>
          <w:rFonts w:ascii="Tahoma" w:hAnsi="Tahoma" w:cs="Tahoma"/>
        </w:rPr>
      </w:pPr>
      <w:r w:rsidRPr="001679B4">
        <w:rPr>
          <w:rFonts w:ascii="Tahoma" w:hAnsi="Tahoma" w:cs="Tahoma"/>
        </w:rPr>
        <w:t xml:space="preserve">umaknemo ali spremenimo ponudbo v času njene veljavnosti ali </w:t>
      </w:r>
    </w:p>
    <w:p w:rsidR="008E5D30" w:rsidRPr="001679B4" w:rsidRDefault="008E5D30" w:rsidP="00C0258B">
      <w:pPr>
        <w:keepNext/>
        <w:numPr>
          <w:ilvl w:val="0"/>
          <w:numId w:val="17"/>
        </w:numPr>
        <w:tabs>
          <w:tab w:val="num" w:pos="426"/>
        </w:tabs>
        <w:suppressAutoHyphens/>
        <w:ind w:left="340" w:hanging="340"/>
        <w:jc w:val="both"/>
        <w:rPr>
          <w:rFonts w:ascii="Tahoma" w:hAnsi="Tahoma" w:cs="Tahoma"/>
        </w:rPr>
      </w:pPr>
      <w:r w:rsidRPr="001679B4">
        <w:rPr>
          <w:rFonts w:ascii="Tahoma" w:hAnsi="Tahoma" w:cs="Tahoma"/>
        </w:rPr>
        <w:t xml:space="preserve">ne priložimo naročniku </w:t>
      </w:r>
      <w:r w:rsidR="000A2619">
        <w:rPr>
          <w:rFonts w:ascii="Tahoma" w:hAnsi="Tahoma" w:cs="Tahoma"/>
        </w:rPr>
        <w:t xml:space="preserve">bančne garancije ali zavarovanja zavarovalnice </w:t>
      </w:r>
      <w:r w:rsidRPr="001679B4">
        <w:rPr>
          <w:rFonts w:ascii="Tahoma" w:hAnsi="Tahoma" w:cs="Tahoma"/>
        </w:rPr>
        <w:t>za zavarovanje dobre izvedbe obveznosti ali</w:t>
      </w:r>
    </w:p>
    <w:p w:rsidR="008E5D30" w:rsidRPr="001679B4" w:rsidRDefault="008E5D30" w:rsidP="00C0258B">
      <w:pPr>
        <w:keepNext/>
        <w:numPr>
          <w:ilvl w:val="0"/>
          <w:numId w:val="17"/>
        </w:numPr>
        <w:tabs>
          <w:tab w:val="num" w:pos="855"/>
        </w:tabs>
        <w:suppressAutoHyphens/>
        <w:ind w:left="855" w:hanging="855"/>
        <w:jc w:val="both"/>
        <w:rPr>
          <w:rFonts w:ascii="Tahoma" w:hAnsi="Tahoma" w:cs="Tahoma"/>
        </w:rPr>
      </w:pPr>
      <w:r w:rsidRPr="001679B4">
        <w:rPr>
          <w:rFonts w:ascii="Tahoma" w:hAnsi="Tahoma" w:cs="Tahoma"/>
        </w:rPr>
        <w:t xml:space="preserve">zavrnemo sklenitev </w:t>
      </w:r>
      <w:r w:rsidR="000A2619">
        <w:rPr>
          <w:rFonts w:ascii="Tahoma" w:hAnsi="Tahoma" w:cs="Tahoma"/>
        </w:rPr>
        <w:t>okvirnega sporazu</w:t>
      </w:r>
      <w:r w:rsidR="003D27BD">
        <w:rPr>
          <w:rFonts w:ascii="Tahoma" w:hAnsi="Tahoma" w:cs="Tahoma"/>
        </w:rPr>
        <w:t>m</w:t>
      </w:r>
      <w:r w:rsidR="000A2619">
        <w:rPr>
          <w:rFonts w:ascii="Tahoma" w:hAnsi="Tahoma" w:cs="Tahoma"/>
        </w:rPr>
        <w:t>a</w:t>
      </w:r>
      <w:r w:rsidRPr="001679B4">
        <w:rPr>
          <w:rFonts w:ascii="Tahoma" w:hAnsi="Tahoma" w:cs="Tahoma"/>
        </w:rPr>
        <w:t>,</w:t>
      </w:r>
    </w:p>
    <w:p w:rsidR="008E5D30" w:rsidRPr="001679B4" w:rsidRDefault="008E5D30" w:rsidP="00C0258B">
      <w:pPr>
        <w:keepNext/>
        <w:jc w:val="both"/>
        <w:rPr>
          <w:rFonts w:ascii="Tahoma" w:hAnsi="Tahoma" w:cs="Tahoma"/>
        </w:rPr>
      </w:pPr>
    </w:p>
    <w:p w:rsidR="008E5D30" w:rsidRPr="001679B4" w:rsidRDefault="008E5D30" w:rsidP="00C0258B">
      <w:pPr>
        <w:pStyle w:val="Noga"/>
        <w:keepNext/>
        <w:tabs>
          <w:tab w:val="clear" w:pos="4536"/>
          <w:tab w:val="clear" w:pos="9072"/>
          <w:tab w:val="left" w:pos="5643"/>
        </w:tabs>
        <w:jc w:val="both"/>
        <w:rPr>
          <w:rFonts w:ascii="Tahoma" w:hAnsi="Tahoma" w:cs="Tahoma"/>
          <w:sz w:val="20"/>
          <w:szCs w:val="22"/>
        </w:rPr>
      </w:pPr>
      <w:r w:rsidRPr="001679B4">
        <w:rPr>
          <w:rFonts w:ascii="Tahoma" w:hAnsi="Tahoma" w:cs="Tahoma"/>
          <w:sz w:val="20"/>
          <w:szCs w:val="22"/>
        </w:rPr>
        <w:t xml:space="preserve">pooblaščamo SNAGA Javno podjetje d.o.o., Povšetova ulica 6, 1000 Ljubljana, da lahko našo bianco menico brez </w:t>
      </w:r>
      <w:r w:rsidR="003D27BD">
        <w:rPr>
          <w:rFonts w:ascii="Tahoma" w:hAnsi="Tahoma" w:cs="Tahoma"/>
          <w:sz w:val="20"/>
          <w:szCs w:val="22"/>
          <w:lang w:val="sl-SI"/>
        </w:rPr>
        <w:t>predhodnega</w:t>
      </w:r>
      <w:r w:rsidR="003D27BD" w:rsidRPr="001679B4">
        <w:rPr>
          <w:rFonts w:ascii="Tahoma" w:hAnsi="Tahoma" w:cs="Tahoma"/>
          <w:sz w:val="20"/>
          <w:szCs w:val="22"/>
        </w:rPr>
        <w:t xml:space="preserve"> </w:t>
      </w:r>
      <w:r w:rsidRPr="001679B4">
        <w:rPr>
          <w:rFonts w:ascii="Tahoma" w:hAnsi="Tahoma" w:cs="Tahoma"/>
          <w:sz w:val="20"/>
          <w:szCs w:val="22"/>
        </w:rPr>
        <w:t xml:space="preserve">obvestila izpolni v vseh neizpolnjenih delih za znesek naših obveznosti, da na menico vpiše klavzulo </w:t>
      </w:r>
      <w:r>
        <w:rPr>
          <w:rFonts w:ascii="Tahoma" w:hAnsi="Tahoma" w:cs="Tahoma"/>
          <w:sz w:val="20"/>
          <w:szCs w:val="22"/>
          <w:lang w:val="sl-SI"/>
        </w:rPr>
        <w:t>»</w:t>
      </w:r>
      <w:r w:rsidRPr="001679B4">
        <w:rPr>
          <w:rFonts w:ascii="Tahoma" w:hAnsi="Tahoma" w:cs="Tahoma"/>
          <w:sz w:val="20"/>
          <w:szCs w:val="22"/>
        </w:rPr>
        <w:t>brez protesta</w:t>
      </w:r>
      <w:r>
        <w:rPr>
          <w:rFonts w:ascii="Tahoma" w:hAnsi="Tahoma" w:cs="Tahoma"/>
          <w:sz w:val="20"/>
          <w:szCs w:val="22"/>
          <w:lang w:val="sl-SI"/>
        </w:rPr>
        <w:t>«</w:t>
      </w:r>
      <w:r w:rsidRPr="001679B4">
        <w:rPr>
          <w:rFonts w:ascii="Tahoma" w:hAnsi="Tahoma" w:cs="Tahoma"/>
          <w:sz w:val="20"/>
          <w:szCs w:val="22"/>
        </w:rPr>
        <w:t xml:space="preserve"> ter da menico domicilira pri ________________________________________ ali pri katerikoli drugi poslovni banki, ki vodi naš transakcijski račun. Odrekamo se vsem ugovorom proti tako izpolnjeni menici in se zavezujemo menico plačati, ko dospe, v gotovini.</w:t>
      </w:r>
    </w:p>
    <w:p w:rsidR="008E5D30" w:rsidRPr="001679B4" w:rsidRDefault="008E5D30" w:rsidP="00C0258B">
      <w:pPr>
        <w:pStyle w:val="Noga"/>
        <w:keepNext/>
        <w:tabs>
          <w:tab w:val="clear" w:pos="4536"/>
          <w:tab w:val="clear" w:pos="9072"/>
          <w:tab w:val="left" w:pos="5643"/>
        </w:tabs>
        <w:jc w:val="both"/>
        <w:rPr>
          <w:rFonts w:ascii="Tahoma" w:hAnsi="Tahoma" w:cs="Tahoma"/>
          <w:sz w:val="20"/>
          <w:szCs w:val="22"/>
        </w:rPr>
      </w:pPr>
    </w:p>
    <w:p w:rsidR="000A2619" w:rsidRPr="005E25C0" w:rsidRDefault="000A2619" w:rsidP="00C0258B">
      <w:pPr>
        <w:pStyle w:val="Naslov"/>
        <w:keepNext/>
        <w:pBdr>
          <w:top w:val="dashed" w:sz="4" w:space="1" w:color="auto"/>
          <w:left w:val="dashed" w:sz="4" w:space="4" w:color="auto"/>
          <w:bottom w:val="dashed" w:sz="4" w:space="1" w:color="auto"/>
          <w:right w:val="dashed" w:sz="4" w:space="4" w:color="auto"/>
        </w:pBdr>
        <w:tabs>
          <w:tab w:val="left" w:pos="6448"/>
        </w:tabs>
        <w:rPr>
          <w:rFonts w:ascii="Tahoma" w:hAnsi="Tahoma" w:cs="Tahoma"/>
          <w:sz w:val="20"/>
          <w:lang w:val="sl-SI"/>
        </w:rPr>
      </w:pPr>
      <w:r w:rsidRPr="005E25C0">
        <w:rPr>
          <w:rFonts w:ascii="Tahoma" w:hAnsi="Tahoma" w:cs="Tahoma"/>
          <w:sz w:val="20"/>
          <w:lang w:val="sl-SI"/>
        </w:rPr>
        <w:t>NALOG ZA PLAČILO MENICE</w:t>
      </w:r>
    </w:p>
    <w:p w:rsidR="000A2619" w:rsidRPr="005E25C0" w:rsidRDefault="000A2619" w:rsidP="00C0258B">
      <w:pPr>
        <w:pStyle w:val="Naslov"/>
        <w:keepNext/>
        <w:pBdr>
          <w:top w:val="dashed" w:sz="4" w:space="1" w:color="auto"/>
          <w:left w:val="dashed" w:sz="4" w:space="4" w:color="auto"/>
          <w:bottom w:val="dashed" w:sz="4" w:space="1" w:color="auto"/>
          <w:right w:val="dashed" w:sz="4" w:space="4" w:color="auto"/>
        </w:pBdr>
        <w:tabs>
          <w:tab w:val="left" w:pos="6448"/>
        </w:tabs>
        <w:jc w:val="both"/>
        <w:rPr>
          <w:rFonts w:ascii="Tahoma" w:hAnsi="Tahoma" w:cs="Tahoma"/>
          <w:sz w:val="20"/>
          <w:lang w:val="sl-SI"/>
        </w:rPr>
      </w:pPr>
    </w:p>
    <w:p w:rsidR="008E5D30" w:rsidRPr="005E25C0" w:rsidRDefault="008E5D30" w:rsidP="00C0258B">
      <w:pPr>
        <w:pStyle w:val="Naslov"/>
        <w:keepNext/>
        <w:pBdr>
          <w:top w:val="dashed" w:sz="4" w:space="1" w:color="auto"/>
          <w:left w:val="dashed" w:sz="4" w:space="4" w:color="auto"/>
          <w:bottom w:val="dashed" w:sz="4" w:space="1" w:color="auto"/>
          <w:right w:val="dashed" w:sz="4" w:space="4" w:color="auto"/>
        </w:pBdr>
        <w:tabs>
          <w:tab w:val="left" w:pos="6448"/>
        </w:tabs>
        <w:jc w:val="both"/>
        <w:rPr>
          <w:rFonts w:ascii="Tahoma" w:hAnsi="Tahoma" w:cs="Tahoma"/>
          <w:sz w:val="20"/>
        </w:rPr>
      </w:pPr>
      <w:r w:rsidRPr="005E25C0">
        <w:rPr>
          <w:rFonts w:ascii="Tahoma" w:hAnsi="Tahoma" w:cs="Tahoma"/>
          <w:sz w:val="20"/>
        </w:rPr>
        <w:t>Nepreklicno in brezpogojno pooblaščamo ___________________________ banko oziroma katerokoli drugo poslovno banko s sedežem v Republiki Sloveniji, ki v času unovčitve vodi naš transakcijski račun, da unovči navedeno menico v breme denarnih sredstev na našem transakcijskem računu, za znesek _________________ EUR.</w:t>
      </w:r>
    </w:p>
    <w:p w:rsidR="003D27BD" w:rsidRDefault="003D27BD" w:rsidP="00C0258B">
      <w:pPr>
        <w:keepNext/>
        <w:jc w:val="both"/>
        <w:rPr>
          <w:rFonts w:ascii="Tahoma" w:hAnsi="Tahoma" w:cs="Tahoma"/>
        </w:rPr>
      </w:pPr>
    </w:p>
    <w:p w:rsidR="003D27BD" w:rsidRDefault="003D27BD" w:rsidP="00C0258B">
      <w:pPr>
        <w:keepNext/>
        <w:jc w:val="both"/>
        <w:rPr>
          <w:rFonts w:ascii="Tahoma" w:hAnsi="Tahoma" w:cs="Tahoma"/>
        </w:rPr>
      </w:pPr>
    </w:p>
    <w:p w:rsidR="008E5D30" w:rsidRPr="001679B4" w:rsidRDefault="008E5D30" w:rsidP="00C0258B">
      <w:pPr>
        <w:keepNext/>
        <w:jc w:val="both"/>
        <w:rPr>
          <w:rFonts w:ascii="Tahoma" w:hAnsi="Tahoma" w:cs="Tahoma"/>
        </w:rPr>
      </w:pPr>
      <w:r w:rsidRPr="001679B4">
        <w:rPr>
          <w:rFonts w:ascii="Tahoma" w:hAnsi="Tahoma" w:cs="Tahoma"/>
        </w:rPr>
        <w:t xml:space="preserve">Ta izjava velja do </w:t>
      </w:r>
      <w:r w:rsidR="000A2619">
        <w:rPr>
          <w:rFonts w:ascii="Tahoma" w:hAnsi="Tahoma" w:cs="Tahoma"/>
        </w:rPr>
        <w:t xml:space="preserve">____________________ </w:t>
      </w:r>
      <w:r w:rsidRPr="001679B4">
        <w:rPr>
          <w:rFonts w:ascii="Tahoma" w:hAnsi="Tahoma" w:cs="Tahoma"/>
        </w:rPr>
        <w:t xml:space="preserve">. </w:t>
      </w:r>
    </w:p>
    <w:p w:rsidR="008E5D30" w:rsidRPr="001679B4" w:rsidRDefault="008E5D30" w:rsidP="00C0258B">
      <w:pPr>
        <w:keepNext/>
        <w:jc w:val="both"/>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8E5D30" w:rsidRPr="001679B4" w:rsidTr="00C24D6D">
        <w:trPr>
          <w:trHeight w:val="235"/>
        </w:trPr>
        <w:tc>
          <w:tcPr>
            <w:tcW w:w="3402" w:type="dxa"/>
            <w:tcBorders>
              <w:bottom w:val="single" w:sz="4" w:space="0" w:color="auto"/>
            </w:tcBorders>
          </w:tcPr>
          <w:p w:rsidR="008E5D30" w:rsidRPr="001679B4" w:rsidRDefault="008E5D30" w:rsidP="00C0258B">
            <w:pPr>
              <w:keepNext/>
              <w:jc w:val="both"/>
              <w:rPr>
                <w:rFonts w:ascii="Tahoma" w:hAnsi="Tahoma" w:cs="Tahoma"/>
                <w:snapToGrid w:val="0"/>
                <w:color w:val="000000"/>
              </w:rPr>
            </w:pPr>
          </w:p>
          <w:p w:rsidR="008E5D30" w:rsidRPr="001679B4" w:rsidRDefault="008E5D30" w:rsidP="00C0258B">
            <w:pPr>
              <w:keepNext/>
              <w:jc w:val="both"/>
              <w:rPr>
                <w:rFonts w:ascii="Tahoma" w:hAnsi="Tahoma" w:cs="Tahoma"/>
                <w:snapToGrid w:val="0"/>
                <w:color w:val="000000"/>
              </w:rPr>
            </w:pPr>
            <w:r w:rsidRPr="001679B4">
              <w:rPr>
                <w:rFonts w:ascii="Tahoma" w:hAnsi="Tahoma" w:cs="Tahoma"/>
                <w:snapToGrid w:val="0"/>
                <w:color w:val="000000"/>
              </w:rPr>
              <w:t xml:space="preserve"> </w:t>
            </w:r>
          </w:p>
        </w:tc>
        <w:tc>
          <w:tcPr>
            <w:tcW w:w="2977" w:type="dxa"/>
          </w:tcPr>
          <w:p w:rsidR="008E5D30" w:rsidRPr="001679B4" w:rsidRDefault="008E5D30" w:rsidP="00C0258B">
            <w:pPr>
              <w:keepNext/>
              <w:jc w:val="both"/>
              <w:rPr>
                <w:rFonts w:ascii="Tahoma" w:hAnsi="Tahoma" w:cs="Tahoma"/>
                <w:snapToGrid w:val="0"/>
                <w:color w:val="000000"/>
              </w:rPr>
            </w:pPr>
          </w:p>
        </w:tc>
        <w:tc>
          <w:tcPr>
            <w:tcW w:w="3119" w:type="dxa"/>
            <w:tcBorders>
              <w:bottom w:val="single" w:sz="4" w:space="0" w:color="auto"/>
            </w:tcBorders>
          </w:tcPr>
          <w:p w:rsidR="008E5D30" w:rsidRPr="001679B4" w:rsidRDefault="008E5D30" w:rsidP="00C0258B">
            <w:pPr>
              <w:keepNext/>
              <w:tabs>
                <w:tab w:val="left" w:pos="567"/>
                <w:tab w:val="num" w:pos="851"/>
                <w:tab w:val="left" w:pos="993"/>
              </w:tabs>
              <w:jc w:val="both"/>
              <w:rPr>
                <w:rFonts w:ascii="Tahoma" w:hAnsi="Tahoma" w:cs="Tahoma"/>
                <w:snapToGrid w:val="0"/>
                <w:color w:val="000000"/>
              </w:rPr>
            </w:pPr>
          </w:p>
        </w:tc>
      </w:tr>
      <w:tr w:rsidR="008E5D30" w:rsidRPr="001679B4" w:rsidTr="00C24D6D">
        <w:trPr>
          <w:trHeight w:val="235"/>
        </w:trPr>
        <w:tc>
          <w:tcPr>
            <w:tcW w:w="3402" w:type="dxa"/>
            <w:tcBorders>
              <w:top w:val="single" w:sz="4" w:space="0" w:color="auto"/>
            </w:tcBorders>
          </w:tcPr>
          <w:p w:rsidR="008E5D30" w:rsidRPr="001679B4" w:rsidRDefault="008E5D30" w:rsidP="00C0258B">
            <w:pPr>
              <w:keepNext/>
              <w:jc w:val="both"/>
              <w:rPr>
                <w:rFonts w:ascii="Tahoma" w:hAnsi="Tahoma" w:cs="Tahoma"/>
                <w:snapToGrid w:val="0"/>
                <w:color w:val="000000"/>
              </w:rPr>
            </w:pPr>
            <w:r w:rsidRPr="001679B4">
              <w:rPr>
                <w:rFonts w:ascii="Tahoma" w:hAnsi="Tahoma" w:cs="Tahoma"/>
                <w:snapToGrid w:val="0"/>
                <w:color w:val="000000"/>
              </w:rPr>
              <w:t>(kraj, datum)</w:t>
            </w:r>
          </w:p>
          <w:p w:rsidR="008E5D30" w:rsidRPr="001679B4" w:rsidRDefault="008E5D30" w:rsidP="00C0258B">
            <w:pPr>
              <w:keepNext/>
              <w:jc w:val="both"/>
              <w:rPr>
                <w:rFonts w:ascii="Tahoma" w:hAnsi="Tahoma" w:cs="Tahoma"/>
                <w:snapToGrid w:val="0"/>
                <w:color w:val="000000"/>
              </w:rPr>
            </w:pPr>
          </w:p>
        </w:tc>
        <w:tc>
          <w:tcPr>
            <w:tcW w:w="2977" w:type="dxa"/>
          </w:tcPr>
          <w:p w:rsidR="008E5D30" w:rsidRPr="001679B4" w:rsidRDefault="008E5D30" w:rsidP="00C0258B">
            <w:pPr>
              <w:keepNext/>
              <w:jc w:val="both"/>
              <w:rPr>
                <w:rFonts w:ascii="Tahoma" w:hAnsi="Tahoma" w:cs="Tahoma"/>
                <w:snapToGrid w:val="0"/>
                <w:color w:val="000000"/>
              </w:rPr>
            </w:pPr>
            <w:r w:rsidRPr="001679B4">
              <w:rPr>
                <w:rFonts w:ascii="Tahoma" w:hAnsi="Tahoma" w:cs="Tahoma"/>
                <w:snapToGrid w:val="0"/>
                <w:color w:val="000000"/>
              </w:rPr>
              <w:t xml:space="preserve">               žig</w:t>
            </w:r>
          </w:p>
        </w:tc>
        <w:tc>
          <w:tcPr>
            <w:tcW w:w="3119" w:type="dxa"/>
            <w:tcBorders>
              <w:top w:val="single" w:sz="4" w:space="0" w:color="auto"/>
            </w:tcBorders>
          </w:tcPr>
          <w:p w:rsidR="008E5D30" w:rsidRPr="001679B4" w:rsidRDefault="008E5D30" w:rsidP="00C0258B">
            <w:pPr>
              <w:keepNext/>
              <w:jc w:val="both"/>
              <w:rPr>
                <w:rFonts w:ascii="Tahoma" w:hAnsi="Tahoma" w:cs="Tahoma"/>
                <w:snapToGrid w:val="0"/>
                <w:color w:val="000000"/>
              </w:rPr>
            </w:pPr>
            <w:r w:rsidRPr="001679B4">
              <w:rPr>
                <w:rFonts w:ascii="Tahoma" w:hAnsi="Tahoma" w:cs="Tahoma"/>
                <w:snapToGrid w:val="0"/>
                <w:color w:val="000000"/>
              </w:rPr>
              <w:t>(</w:t>
            </w:r>
            <w:r w:rsidR="00D132C7">
              <w:rPr>
                <w:rFonts w:ascii="Tahoma" w:hAnsi="Tahoma" w:cs="Tahoma"/>
                <w:snapToGrid w:val="0"/>
                <w:color w:val="000000"/>
              </w:rPr>
              <w:t>Naziv</w:t>
            </w:r>
            <w:r w:rsidR="00D132C7" w:rsidRPr="003D15DD">
              <w:rPr>
                <w:rFonts w:ascii="Tahoma" w:hAnsi="Tahoma" w:cs="Tahoma"/>
                <w:snapToGrid w:val="0"/>
                <w:color w:val="000000"/>
              </w:rPr>
              <w:t xml:space="preserve"> </w:t>
            </w:r>
            <w:r w:rsidR="00D132C7">
              <w:rPr>
                <w:rFonts w:ascii="Tahoma" w:hAnsi="Tahoma" w:cs="Tahoma"/>
                <w:snapToGrid w:val="0"/>
                <w:color w:val="000000"/>
              </w:rPr>
              <w:t>in</w:t>
            </w:r>
            <w:r w:rsidR="00D132C7" w:rsidRPr="003D15DD">
              <w:rPr>
                <w:rFonts w:ascii="Tahoma" w:hAnsi="Tahoma" w:cs="Tahoma"/>
                <w:snapToGrid w:val="0"/>
                <w:color w:val="000000"/>
              </w:rPr>
              <w:t xml:space="preserve"> podpis </w:t>
            </w:r>
            <w:r w:rsidR="00BD3FC1">
              <w:rPr>
                <w:rFonts w:ascii="Tahoma" w:hAnsi="Tahoma" w:cs="Tahoma"/>
                <w:snapToGrid w:val="0"/>
                <w:color w:val="000000"/>
              </w:rPr>
              <w:t>ponudnika</w:t>
            </w:r>
            <w:r w:rsidRPr="001679B4">
              <w:rPr>
                <w:rFonts w:ascii="Tahoma" w:hAnsi="Tahoma" w:cs="Tahoma"/>
                <w:snapToGrid w:val="0"/>
                <w:color w:val="000000"/>
              </w:rPr>
              <w:t>)</w:t>
            </w:r>
          </w:p>
        </w:tc>
      </w:tr>
    </w:tbl>
    <w:p w:rsidR="00C272B5" w:rsidRDefault="00C272B5" w:rsidP="00C0258B">
      <w:pPr>
        <w:pStyle w:val="BodyText21"/>
        <w:keepNext/>
        <w:widowControl/>
        <w:rPr>
          <w:rFonts w:ascii="Tahoma" w:hAnsi="Tahoma" w:cs="Tahoma"/>
          <w:sz w:val="20"/>
        </w:rPr>
      </w:pPr>
    </w:p>
    <w:p w:rsidR="008E5D30" w:rsidRPr="005E25C0" w:rsidRDefault="008E5D30" w:rsidP="00C0258B">
      <w:pPr>
        <w:pStyle w:val="BodyText21"/>
        <w:keepNext/>
        <w:widowControl/>
        <w:rPr>
          <w:rFonts w:ascii="Tahoma" w:hAnsi="Tahoma" w:cs="Tahoma"/>
          <w:sz w:val="20"/>
        </w:rPr>
      </w:pPr>
      <w:r w:rsidRPr="005E25C0">
        <w:rPr>
          <w:rFonts w:ascii="Tahoma" w:hAnsi="Tahoma" w:cs="Tahoma"/>
          <w:sz w:val="20"/>
        </w:rPr>
        <w:t>Priloga: bianko menica</w:t>
      </w:r>
    </w:p>
    <w:p w:rsidR="00BA4AD5" w:rsidRDefault="00BA4AD5" w:rsidP="00C0258B">
      <w:pPr>
        <w:keepNext/>
        <w:tabs>
          <w:tab w:val="left" w:pos="4962"/>
        </w:tabs>
        <w:ind w:right="-851"/>
        <w:jc w:val="both"/>
        <w:rPr>
          <w:rFonts w:ascii="Tahoma" w:hAnsi="Tahoma" w:cs="Tahoma"/>
        </w:rPr>
      </w:pPr>
    </w:p>
    <w:p w:rsidR="00BA4AD5" w:rsidRDefault="00BA4AD5" w:rsidP="00C0258B">
      <w:pPr>
        <w:keepNext/>
        <w:tabs>
          <w:tab w:val="left" w:pos="4962"/>
        </w:tabs>
        <w:ind w:right="-851"/>
        <w:jc w:val="both"/>
        <w:rPr>
          <w:rFonts w:ascii="Tahoma" w:hAnsi="Tahoma" w:cs="Tahoma"/>
        </w:rPr>
      </w:pPr>
    </w:p>
    <w:p w:rsidR="00BA4AD5" w:rsidRDefault="00BA4AD5" w:rsidP="00C0258B">
      <w:pPr>
        <w:keepNext/>
        <w:tabs>
          <w:tab w:val="left" w:pos="4962"/>
        </w:tabs>
        <w:ind w:right="-851"/>
        <w:jc w:val="both"/>
        <w:rPr>
          <w:rFonts w:ascii="Tahoma" w:hAnsi="Tahoma" w:cs="Tahoma"/>
        </w:rPr>
      </w:pPr>
    </w:p>
    <w:p w:rsidR="00AA539F" w:rsidRDefault="00AA539F" w:rsidP="00C0258B">
      <w:pPr>
        <w:keepNext/>
        <w:tabs>
          <w:tab w:val="left" w:pos="4962"/>
        </w:tabs>
        <w:ind w:right="-851"/>
        <w:jc w:val="both"/>
        <w:rPr>
          <w:rFonts w:ascii="Tahoma" w:hAnsi="Tahoma" w:cs="Tahoma"/>
        </w:rPr>
      </w:pPr>
    </w:p>
    <w:p w:rsidR="00A86C41" w:rsidRDefault="00A86C41" w:rsidP="00C0258B">
      <w:pPr>
        <w:keepNext/>
        <w:rPr>
          <w:rFonts w:ascii="Tahoma" w:hAnsi="Tahoma" w:cs="Tahoma"/>
          <w:b/>
        </w:rPr>
        <w:sectPr w:rsidR="00A86C41" w:rsidSect="00A270D9">
          <w:headerReference w:type="default" r:id="rId19"/>
          <w:footerReference w:type="default" r:id="rId20"/>
          <w:headerReference w:type="first" r:id="rId21"/>
          <w:footerReference w:type="first" r:id="rId22"/>
          <w:pgSz w:w="11906" w:h="16838" w:code="9"/>
          <w:pgMar w:top="709" w:right="1700" w:bottom="1276" w:left="1276" w:header="567" w:footer="567" w:gutter="0"/>
          <w:cols w:space="708"/>
        </w:sect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851"/>
        <w:gridCol w:w="567"/>
      </w:tblGrid>
      <w:tr w:rsidR="005E769E" w:rsidRPr="0055524E" w:rsidTr="00BA22FC">
        <w:tc>
          <w:tcPr>
            <w:tcW w:w="599" w:type="dxa"/>
            <w:tcBorders>
              <w:top w:val="single" w:sz="4" w:space="0" w:color="auto"/>
              <w:bottom w:val="single" w:sz="4" w:space="0" w:color="auto"/>
              <w:right w:val="nil"/>
            </w:tcBorders>
          </w:tcPr>
          <w:p w:rsidR="005E769E" w:rsidRPr="0055524E" w:rsidRDefault="005E769E" w:rsidP="00C0258B">
            <w:pPr>
              <w:keepNext/>
              <w:jc w:val="right"/>
              <w:rPr>
                <w:rFonts w:ascii="Tahoma" w:hAnsi="Tahoma" w:cs="Tahoma"/>
              </w:rPr>
            </w:pPr>
            <w:r w:rsidRPr="0055524E">
              <w:rPr>
                <w:rFonts w:ascii="Tahoma" w:hAnsi="Tahoma" w:cs="Tahoma"/>
              </w:rPr>
              <w:lastRenderedPageBreak/>
              <w:t xml:space="preserve">      </w:t>
            </w:r>
          </w:p>
        </w:tc>
        <w:tc>
          <w:tcPr>
            <w:tcW w:w="7551" w:type="dxa"/>
            <w:tcBorders>
              <w:top w:val="single" w:sz="4" w:space="0" w:color="auto"/>
              <w:left w:val="nil"/>
              <w:bottom w:val="single" w:sz="4" w:space="0" w:color="auto"/>
            </w:tcBorders>
          </w:tcPr>
          <w:p w:rsidR="005E769E" w:rsidRPr="0055524E" w:rsidRDefault="005E769E" w:rsidP="00C0258B">
            <w:pPr>
              <w:keepNext/>
              <w:rPr>
                <w:rFonts w:ascii="Tahoma" w:hAnsi="Tahoma" w:cs="Tahoma"/>
              </w:rPr>
            </w:pPr>
            <w:r>
              <w:rPr>
                <w:rFonts w:ascii="Tahoma" w:hAnsi="Tahoma" w:cs="Tahoma"/>
              </w:rPr>
              <w:t>ZAVAROVANJE DOBRE IZVEDBE OBVEZNOSTI</w:t>
            </w:r>
          </w:p>
        </w:tc>
        <w:tc>
          <w:tcPr>
            <w:tcW w:w="851" w:type="dxa"/>
            <w:tcBorders>
              <w:top w:val="single" w:sz="4" w:space="0" w:color="auto"/>
              <w:bottom w:val="single" w:sz="4" w:space="0" w:color="auto"/>
              <w:right w:val="nil"/>
            </w:tcBorders>
          </w:tcPr>
          <w:p w:rsidR="005E769E" w:rsidRPr="0055524E" w:rsidRDefault="001E7EEC" w:rsidP="00C0258B">
            <w:pPr>
              <w:keepNext/>
              <w:jc w:val="right"/>
              <w:rPr>
                <w:rFonts w:ascii="Tahoma" w:hAnsi="Tahoma" w:cs="Tahoma"/>
                <w:b/>
              </w:rPr>
            </w:pPr>
            <w:r>
              <w:rPr>
                <w:rFonts w:ascii="Tahoma" w:hAnsi="Tahoma" w:cs="Tahoma"/>
                <w:b/>
                <w:i/>
              </w:rPr>
              <w:t>P</w:t>
            </w:r>
            <w:r w:rsidR="005E769E" w:rsidRPr="0055524E">
              <w:rPr>
                <w:rFonts w:ascii="Tahoma" w:hAnsi="Tahoma" w:cs="Tahoma"/>
                <w:b/>
                <w:i/>
              </w:rPr>
              <w:t xml:space="preserve">riloga </w:t>
            </w:r>
          </w:p>
        </w:tc>
        <w:tc>
          <w:tcPr>
            <w:tcW w:w="567" w:type="dxa"/>
            <w:tcBorders>
              <w:top w:val="single" w:sz="4" w:space="0" w:color="auto"/>
              <w:left w:val="nil"/>
              <w:bottom w:val="single" w:sz="4" w:space="0" w:color="auto"/>
            </w:tcBorders>
          </w:tcPr>
          <w:p w:rsidR="005E769E" w:rsidRPr="0055524E" w:rsidRDefault="00BA22FC" w:rsidP="00C0258B">
            <w:pPr>
              <w:keepNext/>
              <w:rPr>
                <w:rFonts w:ascii="Tahoma" w:hAnsi="Tahoma" w:cs="Tahoma"/>
                <w:b/>
                <w:i/>
              </w:rPr>
            </w:pPr>
            <w:r>
              <w:rPr>
                <w:rFonts w:ascii="Tahoma" w:hAnsi="Tahoma" w:cs="Tahoma"/>
                <w:b/>
                <w:i/>
              </w:rPr>
              <w:t>9</w:t>
            </w:r>
            <w:r w:rsidR="005E769E">
              <w:rPr>
                <w:rFonts w:ascii="Tahoma" w:hAnsi="Tahoma" w:cs="Tahoma"/>
                <w:b/>
                <w:i/>
              </w:rPr>
              <w:t>/2</w:t>
            </w:r>
          </w:p>
        </w:tc>
      </w:tr>
    </w:tbl>
    <w:p w:rsidR="008A5EEB" w:rsidRPr="007229B1" w:rsidRDefault="008A5EEB" w:rsidP="009D6D2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ahoma" w:hAnsi="Tahoma" w:cs="Tahoma"/>
          <w:i/>
          <w:sz w:val="19"/>
          <w:szCs w:val="19"/>
        </w:rPr>
      </w:pPr>
      <w:r>
        <w:rPr>
          <w:rFonts w:ascii="Tahoma" w:hAnsi="Tahoma" w:cs="Tahoma"/>
          <w:i/>
          <w:sz w:val="19"/>
          <w:szCs w:val="19"/>
        </w:rPr>
        <w:t xml:space="preserve">                                    </w:t>
      </w:r>
      <w:r w:rsidRPr="008A5EEB">
        <w:rPr>
          <w:rFonts w:ascii="Tahoma" w:hAnsi="Tahoma" w:cs="Tahoma"/>
          <w:b/>
          <w:i/>
          <w:color w:val="FF0000"/>
          <w:sz w:val="19"/>
          <w:szCs w:val="19"/>
        </w:rPr>
        <w:t>VZOREC</w:t>
      </w:r>
    </w:p>
    <w:p w:rsidR="008A5EEB" w:rsidRPr="007229B1" w:rsidRDefault="008A5EEB" w:rsidP="00C0258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9"/>
          <w:szCs w:val="19"/>
        </w:rPr>
      </w:pPr>
    </w:p>
    <w:p w:rsidR="009D6D2B" w:rsidRPr="00026729" w:rsidRDefault="009D6D2B" w:rsidP="00BA22FC">
      <w:pPr>
        <w:pStyle w:val="Naslov"/>
        <w:keepNext/>
        <w:rPr>
          <w:rFonts w:ascii="Tahoma" w:hAnsi="Tahoma" w:cs="Tahoma"/>
          <w:sz w:val="20"/>
          <w:lang w:val="sl-SI"/>
        </w:rPr>
      </w:pPr>
      <w:r w:rsidRPr="00B31355">
        <w:rPr>
          <w:rFonts w:ascii="Tahoma" w:hAnsi="Tahoma" w:cs="Tahoma"/>
          <w:sz w:val="20"/>
        </w:rPr>
        <w:t>MENIČNA IZJAVA</w:t>
      </w:r>
    </w:p>
    <w:p w:rsidR="009D6D2B" w:rsidRPr="00634457" w:rsidRDefault="009D6D2B" w:rsidP="00BA22FC">
      <w:pPr>
        <w:keepNext/>
        <w:jc w:val="center"/>
        <w:rPr>
          <w:rFonts w:ascii="Tahoma" w:hAnsi="Tahoma" w:cs="Tahoma"/>
          <w:b/>
        </w:rPr>
      </w:pPr>
      <w:r w:rsidRPr="00634457">
        <w:rPr>
          <w:rFonts w:ascii="Tahoma" w:hAnsi="Tahoma" w:cs="Tahoma"/>
          <w:b/>
        </w:rPr>
        <w:t xml:space="preserve">za zavarovanje dobre izvedbe </w:t>
      </w:r>
      <w:r>
        <w:rPr>
          <w:rFonts w:ascii="Tahoma" w:hAnsi="Tahoma" w:cs="Tahoma"/>
          <w:b/>
        </w:rPr>
        <w:t xml:space="preserve">obveznosti </w:t>
      </w:r>
    </w:p>
    <w:p w:rsidR="009D6D2B" w:rsidRPr="00DB123E" w:rsidRDefault="009D6D2B" w:rsidP="00BA22FC">
      <w:pPr>
        <w:keepNext/>
        <w:jc w:val="both"/>
        <w:rPr>
          <w:rFonts w:ascii="Tahoma" w:hAnsi="Tahoma" w:cs="Tahoma"/>
        </w:rPr>
      </w:pPr>
    </w:p>
    <w:p w:rsidR="009D6D2B" w:rsidRPr="000148DB" w:rsidRDefault="009D6D2B" w:rsidP="00BA22FC">
      <w:pPr>
        <w:keepNext/>
        <w:jc w:val="both"/>
        <w:rPr>
          <w:rFonts w:ascii="Tahoma" w:hAnsi="Tahoma" w:cs="Tahoma"/>
        </w:rPr>
      </w:pPr>
      <w:r w:rsidRPr="000148DB">
        <w:rPr>
          <w:rFonts w:ascii="Tahoma" w:hAnsi="Tahoma" w:cs="Tahoma"/>
        </w:rPr>
        <w:t xml:space="preserve">V skladu </w:t>
      </w:r>
      <w:r>
        <w:rPr>
          <w:rFonts w:ascii="Tahoma" w:hAnsi="Tahoma" w:cs="Tahoma"/>
        </w:rPr>
        <w:t xml:space="preserve">z okvirnim sporazumom št. </w:t>
      </w:r>
      <w:r w:rsidRPr="009D6D2B">
        <w:rPr>
          <w:rFonts w:ascii="Tahoma" w:hAnsi="Tahoma" w:cs="Tahoma"/>
          <w:b/>
        </w:rPr>
        <w:t>SNAGA-30/18 – Vzdrževanje objektov v lasti in najemu SNAGA Javno podjetje d.o.o., Sklop ___: ______________________________________</w:t>
      </w:r>
      <w:r>
        <w:rPr>
          <w:rFonts w:ascii="Tahoma" w:hAnsi="Tahoma" w:cs="Tahoma"/>
          <w:b/>
        </w:rPr>
        <w:t xml:space="preserve"> </w:t>
      </w:r>
      <w:r>
        <w:rPr>
          <w:rFonts w:ascii="Tahoma" w:hAnsi="Tahoma" w:cs="Tahoma"/>
        </w:rPr>
        <w:t>(v nadaljevanju: storitve)</w:t>
      </w:r>
      <w:r w:rsidRPr="000148DB">
        <w:rPr>
          <w:rFonts w:ascii="Tahoma" w:hAnsi="Tahoma" w:cs="Tahoma"/>
        </w:rPr>
        <w:t>, sklenjen</w:t>
      </w:r>
      <w:r>
        <w:rPr>
          <w:rFonts w:ascii="Tahoma" w:hAnsi="Tahoma" w:cs="Tahoma"/>
        </w:rPr>
        <w:t>im</w:t>
      </w:r>
      <w:r w:rsidRPr="000148DB">
        <w:rPr>
          <w:rFonts w:ascii="Tahoma" w:hAnsi="Tahoma" w:cs="Tahoma"/>
        </w:rPr>
        <w:t xml:space="preserve"> dne ___________</w:t>
      </w:r>
      <w:r>
        <w:rPr>
          <w:rFonts w:ascii="Tahoma" w:hAnsi="Tahoma" w:cs="Tahoma"/>
        </w:rPr>
        <w:t xml:space="preserve"> </w:t>
      </w:r>
      <w:r w:rsidRPr="000148DB">
        <w:rPr>
          <w:rFonts w:ascii="Tahoma" w:hAnsi="Tahoma" w:cs="Tahoma"/>
        </w:rPr>
        <w:t xml:space="preserve">, med </w:t>
      </w:r>
      <w:r>
        <w:rPr>
          <w:rFonts w:ascii="Tahoma" w:hAnsi="Tahoma" w:cs="Tahoma"/>
        </w:rPr>
        <w:t xml:space="preserve">naročnikom </w:t>
      </w:r>
      <w:r w:rsidRPr="000148DB">
        <w:rPr>
          <w:rFonts w:ascii="Tahoma" w:hAnsi="Tahoma" w:cs="Tahoma"/>
          <w:b/>
        </w:rPr>
        <w:t>SNAGA Javno podjetje d.o.o., Povšetova ulica 6, 1000 Ljubljana</w:t>
      </w:r>
      <w:r w:rsidRPr="000148DB">
        <w:rPr>
          <w:rFonts w:ascii="Tahoma" w:hAnsi="Tahoma" w:cs="Tahoma"/>
        </w:rPr>
        <w:t xml:space="preserve"> (</w:t>
      </w:r>
      <w:r>
        <w:rPr>
          <w:rFonts w:ascii="Tahoma" w:hAnsi="Tahoma" w:cs="Tahoma"/>
        </w:rPr>
        <w:t xml:space="preserve">v nadaljevanju: </w:t>
      </w:r>
      <w:r w:rsidRPr="000148DB">
        <w:rPr>
          <w:rFonts w:ascii="Tahoma" w:hAnsi="Tahoma" w:cs="Tahoma"/>
        </w:rPr>
        <w:t xml:space="preserve">upravičenec) in </w:t>
      </w:r>
      <w:r>
        <w:rPr>
          <w:rFonts w:ascii="Tahoma" w:hAnsi="Tahoma" w:cs="Tahoma"/>
        </w:rPr>
        <w:t>izvajalcem</w:t>
      </w:r>
      <w:r w:rsidRPr="000148DB">
        <w:rPr>
          <w:rFonts w:ascii="Tahoma" w:hAnsi="Tahoma" w:cs="Tahoma"/>
        </w:rPr>
        <w:t>: ___________________________</w:t>
      </w:r>
      <w:r>
        <w:rPr>
          <w:rFonts w:ascii="Tahoma" w:hAnsi="Tahoma" w:cs="Tahoma"/>
        </w:rPr>
        <w:t xml:space="preserve"> (v nadaljevanju: zavezanec)</w:t>
      </w:r>
      <w:r w:rsidRPr="000148DB">
        <w:rPr>
          <w:rFonts w:ascii="Tahoma" w:hAnsi="Tahoma" w:cs="Tahoma"/>
        </w:rPr>
        <w:t xml:space="preserve">, je </w:t>
      </w:r>
      <w:r>
        <w:rPr>
          <w:rFonts w:ascii="Tahoma" w:hAnsi="Tahoma" w:cs="Tahoma"/>
        </w:rPr>
        <w:t xml:space="preserve">zavezanec </w:t>
      </w:r>
      <w:r w:rsidRPr="000148DB">
        <w:rPr>
          <w:rFonts w:ascii="Tahoma" w:hAnsi="Tahoma" w:cs="Tahoma"/>
        </w:rPr>
        <w:t xml:space="preserve">dolžan </w:t>
      </w:r>
      <w:r>
        <w:rPr>
          <w:rFonts w:ascii="Tahoma" w:hAnsi="Tahoma" w:cs="Tahoma"/>
        </w:rPr>
        <w:t xml:space="preserve">izvesti storitve </w:t>
      </w:r>
      <w:r w:rsidRPr="00DB123E">
        <w:rPr>
          <w:rFonts w:ascii="Tahoma" w:hAnsi="Tahoma" w:cs="Tahoma"/>
        </w:rPr>
        <w:t xml:space="preserve">v količini, </w:t>
      </w:r>
      <w:r>
        <w:rPr>
          <w:rFonts w:ascii="Tahoma" w:hAnsi="Tahoma" w:cs="Tahoma"/>
        </w:rPr>
        <w:t xml:space="preserve">po </w:t>
      </w:r>
      <w:r w:rsidRPr="00DB123E">
        <w:rPr>
          <w:rFonts w:ascii="Tahoma" w:hAnsi="Tahoma" w:cs="Tahoma"/>
        </w:rPr>
        <w:t xml:space="preserve">ceni in </w:t>
      </w:r>
      <w:r>
        <w:rPr>
          <w:rFonts w:ascii="Tahoma" w:hAnsi="Tahoma" w:cs="Tahoma"/>
        </w:rPr>
        <w:t xml:space="preserve">v </w:t>
      </w:r>
      <w:r w:rsidRPr="00DB123E">
        <w:rPr>
          <w:rFonts w:ascii="Tahoma" w:hAnsi="Tahoma" w:cs="Tahoma"/>
        </w:rPr>
        <w:t>kvaliteti kot je opredeljeno v naveden</w:t>
      </w:r>
      <w:r>
        <w:rPr>
          <w:rFonts w:ascii="Tahoma" w:hAnsi="Tahoma" w:cs="Tahoma"/>
        </w:rPr>
        <w:t>em okvirnem sporazumu</w:t>
      </w:r>
      <w:r w:rsidRPr="000148DB">
        <w:rPr>
          <w:rFonts w:ascii="Tahoma" w:hAnsi="Tahoma" w:cs="Tahoma"/>
        </w:rPr>
        <w:t>.</w:t>
      </w:r>
    </w:p>
    <w:p w:rsidR="009D6D2B" w:rsidRPr="000148DB" w:rsidRDefault="009D6D2B" w:rsidP="00BA22FC">
      <w:pPr>
        <w:keepNext/>
        <w:jc w:val="both"/>
        <w:rPr>
          <w:rFonts w:ascii="Tahoma" w:hAnsi="Tahoma" w:cs="Tahoma"/>
        </w:rPr>
      </w:pPr>
    </w:p>
    <w:p w:rsidR="009D6D2B" w:rsidRDefault="009D6D2B" w:rsidP="00BA22FC">
      <w:pPr>
        <w:keepNext/>
        <w:jc w:val="both"/>
        <w:rPr>
          <w:rFonts w:ascii="Tahoma" w:hAnsi="Tahoma" w:cs="Tahoma"/>
        </w:rPr>
      </w:pPr>
      <w:r w:rsidRPr="000148DB">
        <w:rPr>
          <w:rFonts w:ascii="Tahoma" w:hAnsi="Tahoma" w:cs="Tahoma"/>
        </w:rPr>
        <w:t>Kot garancijo za dobro izvedbo</w:t>
      </w:r>
      <w:r>
        <w:rPr>
          <w:rFonts w:ascii="Tahoma" w:hAnsi="Tahoma" w:cs="Tahoma"/>
        </w:rPr>
        <w:t xml:space="preserve"> </w:t>
      </w:r>
      <w:r w:rsidRPr="000148DB">
        <w:rPr>
          <w:rFonts w:ascii="Tahoma" w:hAnsi="Tahoma" w:cs="Tahoma"/>
        </w:rPr>
        <w:t>obveznosti</w:t>
      </w:r>
      <w:r>
        <w:rPr>
          <w:rFonts w:ascii="Tahoma" w:hAnsi="Tahoma" w:cs="Tahoma"/>
        </w:rPr>
        <w:t xml:space="preserve"> iz okvirnega sporazuma </w:t>
      </w:r>
      <w:r w:rsidRPr="000148DB">
        <w:rPr>
          <w:rFonts w:ascii="Tahoma" w:hAnsi="Tahoma" w:cs="Tahoma"/>
        </w:rPr>
        <w:t xml:space="preserve">mi kot </w:t>
      </w:r>
      <w:r>
        <w:rPr>
          <w:rFonts w:ascii="Tahoma" w:hAnsi="Tahoma" w:cs="Tahoma"/>
        </w:rPr>
        <w:t>zavezanec</w:t>
      </w:r>
      <w:r w:rsidRPr="000148DB">
        <w:rPr>
          <w:rFonts w:ascii="Tahoma" w:hAnsi="Tahoma" w:cs="Tahoma"/>
        </w:rPr>
        <w:t xml:space="preserve"> izdajamo eno</w:t>
      </w:r>
      <w:r>
        <w:rPr>
          <w:rFonts w:ascii="Tahoma" w:hAnsi="Tahoma" w:cs="Tahoma"/>
        </w:rPr>
        <w:t xml:space="preserve"> (1)</w:t>
      </w:r>
      <w:r w:rsidRPr="000148DB">
        <w:rPr>
          <w:rFonts w:ascii="Tahoma" w:hAnsi="Tahoma" w:cs="Tahoma"/>
        </w:rPr>
        <w:t xml:space="preserve"> </w:t>
      </w:r>
      <w:r>
        <w:rPr>
          <w:rFonts w:ascii="Tahoma" w:hAnsi="Tahoma" w:cs="Tahoma"/>
        </w:rPr>
        <w:t>podpisano in žigosano</w:t>
      </w:r>
      <w:r w:rsidRPr="000148DB">
        <w:rPr>
          <w:rFonts w:ascii="Tahoma" w:hAnsi="Tahoma" w:cs="Tahoma"/>
        </w:rPr>
        <w:t xml:space="preserve"> bianko menico</w:t>
      </w:r>
      <w:r>
        <w:rPr>
          <w:rFonts w:ascii="Tahoma" w:hAnsi="Tahoma" w:cs="Tahoma"/>
        </w:rPr>
        <w:t xml:space="preserve"> v višini _____________ EUR </w:t>
      </w:r>
      <w:r>
        <w:rPr>
          <w:rFonts w:ascii="Tahoma" w:eastAsia="Calibri" w:hAnsi="Tahoma" w:cs="Tahoma"/>
        </w:rPr>
        <w:t>(z besedo: ________________________ in 00/100)</w:t>
      </w:r>
      <w:r w:rsidRPr="000148DB">
        <w:rPr>
          <w:rFonts w:ascii="Tahoma" w:hAnsi="Tahoma" w:cs="Tahoma"/>
        </w:rPr>
        <w:t xml:space="preserve"> s pooblastilom za njeno izpolnitev in unovčenje, na kateri so podpisane pooblaščene osebe za zastopanje:</w:t>
      </w:r>
    </w:p>
    <w:p w:rsidR="009D6D2B" w:rsidRPr="000148DB" w:rsidRDefault="009D6D2B" w:rsidP="00BA22FC">
      <w:pPr>
        <w:keepNext/>
        <w:jc w:val="both"/>
        <w:rPr>
          <w:rFonts w:ascii="Tahoma" w:hAnsi="Tahoma" w:cs="Tahoma"/>
        </w:rPr>
      </w:pPr>
      <w:r w:rsidRPr="000148DB">
        <w:rPr>
          <w:rFonts w:ascii="Tahoma" w:hAnsi="Tahoma" w:cs="Tahoma"/>
        </w:rPr>
        <w:t>___________________________________________________________________________</w:t>
      </w:r>
      <w:r>
        <w:rPr>
          <w:rFonts w:ascii="Tahoma" w:hAnsi="Tahoma" w:cs="Tahoma"/>
        </w:rPr>
        <w:t>_________</w:t>
      </w:r>
    </w:p>
    <w:p w:rsidR="009D6D2B" w:rsidRPr="000148DB" w:rsidRDefault="009D6D2B" w:rsidP="00BA22FC">
      <w:pPr>
        <w:keepNext/>
        <w:jc w:val="both"/>
        <w:rPr>
          <w:rFonts w:ascii="Tahoma" w:hAnsi="Tahoma" w:cs="Tahoma"/>
        </w:rPr>
      </w:pPr>
      <w:r w:rsidRPr="000148DB">
        <w:rPr>
          <w:rFonts w:ascii="Tahoma" w:hAnsi="Tahoma" w:cs="Tahoma"/>
        </w:rPr>
        <w:t xml:space="preserve">(Ime in priimek)                        (Funkcija zastopnika)                     </w:t>
      </w:r>
      <w:r w:rsidRPr="000148DB">
        <w:rPr>
          <w:rFonts w:ascii="Tahoma" w:hAnsi="Tahoma" w:cs="Tahoma"/>
        </w:rPr>
        <w:tab/>
      </w:r>
      <w:r w:rsidRPr="000148DB">
        <w:rPr>
          <w:rFonts w:ascii="Tahoma" w:hAnsi="Tahoma" w:cs="Tahoma"/>
        </w:rPr>
        <w:tab/>
        <w:t>(Podpis)</w:t>
      </w:r>
    </w:p>
    <w:p w:rsidR="009D6D2B" w:rsidRPr="000148DB" w:rsidRDefault="009D6D2B" w:rsidP="00BA22FC">
      <w:pPr>
        <w:keepNext/>
        <w:jc w:val="both"/>
        <w:rPr>
          <w:rFonts w:ascii="Tahoma" w:hAnsi="Tahoma" w:cs="Tahoma"/>
        </w:rPr>
      </w:pPr>
    </w:p>
    <w:p w:rsidR="009D6D2B" w:rsidRPr="000148DB" w:rsidRDefault="009D6D2B" w:rsidP="00BA22FC">
      <w:pPr>
        <w:keepNext/>
        <w:jc w:val="both"/>
        <w:rPr>
          <w:rFonts w:ascii="Tahoma" w:hAnsi="Tahoma" w:cs="Tahoma"/>
        </w:rPr>
      </w:pPr>
      <w:r w:rsidRPr="000148DB">
        <w:rPr>
          <w:rFonts w:ascii="Tahoma" w:hAnsi="Tahoma" w:cs="Tahoma"/>
        </w:rPr>
        <w:t xml:space="preserve">Pooblaščamo </w:t>
      </w:r>
      <w:r>
        <w:rPr>
          <w:rFonts w:ascii="Tahoma" w:hAnsi="Tahoma" w:cs="Tahoma"/>
        </w:rPr>
        <w:t>upravičenca</w:t>
      </w:r>
      <w:r w:rsidRPr="000148DB">
        <w:rPr>
          <w:rFonts w:ascii="Tahoma" w:hAnsi="Tahoma" w:cs="Tahoma"/>
        </w:rPr>
        <w:t xml:space="preserve">, da v primeru, če mi kot </w:t>
      </w:r>
      <w:r>
        <w:rPr>
          <w:rFonts w:ascii="Tahoma" w:hAnsi="Tahoma" w:cs="Tahoma"/>
        </w:rPr>
        <w:t>zavezanec</w:t>
      </w:r>
      <w:r w:rsidRPr="000148DB">
        <w:rPr>
          <w:rFonts w:ascii="Tahoma" w:hAnsi="Tahoma" w:cs="Tahoma"/>
        </w:rPr>
        <w:t xml:space="preserve"> ne bomo izpolnili obveznosti</w:t>
      </w:r>
      <w:r>
        <w:rPr>
          <w:rFonts w:ascii="Tahoma" w:hAnsi="Tahoma" w:cs="Tahoma"/>
        </w:rPr>
        <w:t xml:space="preserve"> iz okvirnega sporazuma </w:t>
      </w:r>
      <w:r w:rsidRPr="000148DB">
        <w:rPr>
          <w:rFonts w:ascii="Tahoma" w:hAnsi="Tahoma" w:cs="Tahoma"/>
        </w:rPr>
        <w:t xml:space="preserve">v dogovorjeni kvaliteti, količini </w:t>
      </w:r>
      <w:r>
        <w:rPr>
          <w:rFonts w:ascii="Tahoma" w:hAnsi="Tahoma" w:cs="Tahoma"/>
        </w:rPr>
        <w:t>ali</w:t>
      </w:r>
      <w:r w:rsidRPr="000148DB">
        <w:rPr>
          <w:rFonts w:ascii="Tahoma" w:hAnsi="Tahoma" w:cs="Tahoma"/>
        </w:rPr>
        <w:t xml:space="preserve"> rokih</w:t>
      </w:r>
      <w:r>
        <w:rPr>
          <w:rFonts w:ascii="Tahoma" w:hAnsi="Tahoma" w:cs="Tahoma"/>
        </w:rPr>
        <w:t>, opredeljenih v zgoraj citiranem okvirnem sporazumu</w:t>
      </w:r>
      <w:r w:rsidRPr="000148DB">
        <w:rPr>
          <w:rFonts w:ascii="Tahoma" w:hAnsi="Tahoma" w:cs="Tahoma"/>
        </w:rPr>
        <w:t>, da:</w:t>
      </w:r>
    </w:p>
    <w:p w:rsidR="009D6D2B" w:rsidRPr="000148DB" w:rsidRDefault="009D6D2B" w:rsidP="009D6D2B">
      <w:pPr>
        <w:keepNext/>
        <w:numPr>
          <w:ilvl w:val="0"/>
          <w:numId w:val="37"/>
        </w:numPr>
        <w:tabs>
          <w:tab w:val="clear" w:pos="435"/>
          <w:tab w:val="num" w:pos="284"/>
        </w:tabs>
        <w:ind w:left="0" w:firstLine="0"/>
        <w:jc w:val="both"/>
        <w:rPr>
          <w:rFonts w:ascii="Tahoma" w:hAnsi="Tahoma" w:cs="Tahoma"/>
        </w:rPr>
      </w:pPr>
      <w:r w:rsidRPr="000148DB">
        <w:rPr>
          <w:rFonts w:ascii="Tahoma" w:hAnsi="Tahoma" w:cs="Tahoma"/>
        </w:rPr>
        <w:t xml:space="preserve">izpolni bianko menico v višini do </w:t>
      </w:r>
      <w:r>
        <w:rPr>
          <w:rFonts w:ascii="Tahoma" w:hAnsi="Tahoma" w:cs="Tahoma"/>
        </w:rPr>
        <w:t xml:space="preserve">__________ EUR </w:t>
      </w:r>
      <w:r>
        <w:rPr>
          <w:rFonts w:ascii="Tahoma" w:eastAsia="Calibri" w:hAnsi="Tahoma" w:cs="Tahoma"/>
        </w:rPr>
        <w:t>(z besedo: ______________________ in 00/100)</w:t>
      </w:r>
      <w:r w:rsidRPr="000148DB">
        <w:rPr>
          <w:rFonts w:ascii="Tahoma" w:hAnsi="Tahoma" w:cs="Tahoma"/>
        </w:rPr>
        <w:t>,</w:t>
      </w:r>
    </w:p>
    <w:p w:rsidR="009D6D2B" w:rsidRPr="000148DB" w:rsidRDefault="009D6D2B" w:rsidP="009D6D2B">
      <w:pPr>
        <w:keepNext/>
        <w:numPr>
          <w:ilvl w:val="0"/>
          <w:numId w:val="37"/>
        </w:numPr>
        <w:tabs>
          <w:tab w:val="clear" w:pos="435"/>
          <w:tab w:val="num" w:pos="284"/>
        </w:tabs>
        <w:ind w:left="0" w:firstLine="0"/>
        <w:jc w:val="both"/>
        <w:rPr>
          <w:rFonts w:ascii="Tahoma" w:hAnsi="Tahoma" w:cs="Tahoma"/>
        </w:rPr>
      </w:pPr>
      <w:r w:rsidRPr="000148DB">
        <w:rPr>
          <w:rFonts w:ascii="Tahoma" w:hAnsi="Tahoma" w:cs="Tahoma"/>
        </w:rPr>
        <w:t>da izpolni vse druge sestavne dele menic, ki niso izpolnjeni,</w:t>
      </w:r>
    </w:p>
    <w:p w:rsidR="009D6D2B" w:rsidRDefault="009D6D2B" w:rsidP="009D6D2B">
      <w:pPr>
        <w:keepNext/>
        <w:numPr>
          <w:ilvl w:val="0"/>
          <w:numId w:val="37"/>
        </w:numPr>
        <w:tabs>
          <w:tab w:val="clear" w:pos="435"/>
          <w:tab w:val="num" w:pos="284"/>
        </w:tabs>
        <w:ind w:left="284" w:hanging="284"/>
        <w:jc w:val="both"/>
        <w:rPr>
          <w:rFonts w:ascii="Tahoma" w:hAnsi="Tahoma" w:cs="Tahoma"/>
        </w:rPr>
      </w:pPr>
      <w:r w:rsidRPr="000148DB">
        <w:rPr>
          <w:rFonts w:ascii="Tahoma" w:hAnsi="Tahoma" w:cs="Tahoma"/>
        </w:rPr>
        <w:t>da po potrebi zapiše na menici tudi katerokoli menično klavzulo, ki sicer ni bistvena menična sestavina.</w:t>
      </w:r>
    </w:p>
    <w:p w:rsidR="009D6D2B" w:rsidRPr="000148DB" w:rsidRDefault="009D6D2B" w:rsidP="00BA22FC">
      <w:pPr>
        <w:keepNext/>
        <w:ind w:left="284"/>
        <w:jc w:val="both"/>
        <w:rPr>
          <w:rFonts w:ascii="Tahoma" w:hAnsi="Tahoma" w:cs="Tahoma"/>
        </w:rPr>
      </w:pPr>
    </w:p>
    <w:p w:rsidR="009D6D2B" w:rsidRDefault="009D6D2B" w:rsidP="00BA22FC">
      <w:pPr>
        <w:keepNext/>
        <w:jc w:val="both"/>
        <w:rPr>
          <w:rFonts w:ascii="Tahoma" w:hAnsi="Tahoma" w:cs="Tahoma"/>
        </w:rPr>
      </w:pPr>
      <w:r w:rsidRPr="000148DB">
        <w:rPr>
          <w:rFonts w:ascii="Tahoma" w:hAnsi="Tahoma" w:cs="Tahoma"/>
        </w:rPr>
        <w:t>V primeru spremembe upnika predmetnih terjatev, veljajo določbe tega pooblastila tudi v korist novih upnikov.</w:t>
      </w:r>
    </w:p>
    <w:p w:rsidR="009D6D2B" w:rsidRPr="000148DB" w:rsidRDefault="009D6D2B" w:rsidP="00BA22FC">
      <w:pPr>
        <w:keepNext/>
        <w:jc w:val="both"/>
        <w:rPr>
          <w:rFonts w:ascii="Tahoma" w:hAnsi="Tahoma" w:cs="Tahoma"/>
        </w:rPr>
      </w:pPr>
    </w:p>
    <w:p w:rsidR="009D6D2B" w:rsidRPr="000148DB" w:rsidRDefault="009D6D2B" w:rsidP="00BA22FC">
      <w:pPr>
        <w:keepNext/>
        <w:jc w:val="both"/>
        <w:rPr>
          <w:rFonts w:ascii="Tahoma" w:hAnsi="Tahoma" w:cs="Tahoma"/>
        </w:rPr>
      </w:pPr>
      <w:r w:rsidRPr="000148DB">
        <w:rPr>
          <w:rFonts w:ascii="Tahoma" w:hAnsi="Tahoma" w:cs="Tahoma"/>
        </w:rPr>
        <w:t xml:space="preserve">Pooblaščamo </w:t>
      </w:r>
      <w:r>
        <w:rPr>
          <w:rFonts w:ascii="Tahoma" w:hAnsi="Tahoma" w:cs="Tahoma"/>
        </w:rPr>
        <w:t>upravičenca</w:t>
      </w:r>
      <w:r w:rsidRPr="000148DB">
        <w:rPr>
          <w:rFonts w:ascii="Tahoma" w:hAnsi="Tahoma" w:cs="Tahoma"/>
        </w:rPr>
        <w:t>, da menico po potrebi domicilira pri katerikoli banki, pri kateri imamo odprt račun.</w:t>
      </w:r>
    </w:p>
    <w:p w:rsidR="009D6D2B" w:rsidRPr="000148DB" w:rsidRDefault="009D6D2B" w:rsidP="00BA22FC">
      <w:pPr>
        <w:keepNext/>
        <w:jc w:val="both"/>
        <w:rPr>
          <w:rFonts w:ascii="Tahoma" w:hAnsi="Tahoma" w:cs="Tahoma"/>
        </w:rPr>
      </w:pPr>
    </w:p>
    <w:p w:rsidR="009D6D2B" w:rsidRDefault="009D6D2B" w:rsidP="00BA22FC">
      <w:pPr>
        <w:keepNext/>
        <w:jc w:val="both"/>
        <w:rPr>
          <w:rFonts w:ascii="Tahoma" w:hAnsi="Tahoma" w:cs="Tahoma"/>
        </w:rPr>
      </w:pPr>
      <w:r w:rsidRPr="000148DB">
        <w:rPr>
          <w:rFonts w:ascii="Tahoma" w:hAnsi="Tahoma" w:cs="Tahoma"/>
        </w:rPr>
        <w:t>S to menično izjavo pooblaščamo ___________________ (</w:t>
      </w:r>
      <w:r w:rsidRPr="002320C2">
        <w:rPr>
          <w:rFonts w:ascii="Tahoma" w:hAnsi="Tahoma" w:cs="Tahoma"/>
          <w:i/>
        </w:rPr>
        <w:t>navedba banke</w:t>
      </w:r>
      <w:r w:rsidRPr="000148DB">
        <w:rPr>
          <w:rFonts w:ascii="Tahoma" w:hAnsi="Tahoma" w:cs="Tahoma"/>
        </w:rPr>
        <w:t>), da v breme našega</w:t>
      </w:r>
      <w:r>
        <w:rPr>
          <w:rFonts w:ascii="Tahoma" w:hAnsi="Tahoma" w:cs="Tahoma"/>
        </w:rPr>
        <w:t xml:space="preserve"> </w:t>
      </w:r>
      <w:r w:rsidRPr="000148DB">
        <w:rPr>
          <w:rFonts w:ascii="Tahoma" w:hAnsi="Tahoma" w:cs="Tahoma"/>
        </w:rPr>
        <w:t>transakcijskega računa št. SI56 __________________ unovči predloženo menico najkasneje do ____________ .</w:t>
      </w:r>
    </w:p>
    <w:p w:rsidR="009D6D2B" w:rsidRPr="000148DB" w:rsidRDefault="009D6D2B" w:rsidP="00BA22FC">
      <w:pPr>
        <w:keepNext/>
        <w:jc w:val="both"/>
        <w:rPr>
          <w:rFonts w:ascii="Tahoma" w:hAnsi="Tahoma" w:cs="Tahoma"/>
        </w:rPr>
      </w:pPr>
    </w:p>
    <w:p w:rsidR="009D6D2B" w:rsidRDefault="009D6D2B" w:rsidP="00BA22FC">
      <w:pPr>
        <w:keepNext/>
        <w:jc w:val="both"/>
        <w:rPr>
          <w:rFonts w:ascii="Tahoma" w:hAnsi="Tahoma" w:cs="Tahoma"/>
        </w:rPr>
      </w:pPr>
      <w:r w:rsidRPr="000148DB">
        <w:rPr>
          <w:rFonts w:ascii="Tahoma" w:hAnsi="Tahoma" w:cs="Tahoma"/>
        </w:rPr>
        <w:t>Pooblaščamo tudi katerokoli banko, pri kateri bi imeli odprt račun, da v breme našega transakcijskega računa unovči predloženo menico.</w:t>
      </w:r>
    </w:p>
    <w:p w:rsidR="009D6D2B" w:rsidRPr="000148DB" w:rsidRDefault="009D6D2B" w:rsidP="00BA22FC">
      <w:pPr>
        <w:keepNext/>
        <w:jc w:val="both"/>
        <w:rPr>
          <w:rFonts w:ascii="Tahoma" w:hAnsi="Tahoma" w:cs="Tahoma"/>
        </w:rPr>
      </w:pPr>
    </w:p>
    <w:p w:rsidR="009D6D2B" w:rsidRPr="000148DB" w:rsidRDefault="009D6D2B" w:rsidP="00BA22FC">
      <w:pPr>
        <w:keepNext/>
        <w:jc w:val="both"/>
        <w:rPr>
          <w:rFonts w:ascii="Tahoma" w:hAnsi="Tahoma" w:cs="Tahoma"/>
        </w:rPr>
      </w:pPr>
      <w:r w:rsidRPr="000148DB">
        <w:rPr>
          <w:rFonts w:ascii="Tahoma" w:hAnsi="Tahoma" w:cs="Tahoma"/>
        </w:rPr>
        <w:t xml:space="preserve">S podpisom tega pooblastila soglašamo, da </w:t>
      </w:r>
      <w:r>
        <w:rPr>
          <w:rFonts w:ascii="Tahoma" w:hAnsi="Tahoma" w:cs="Tahoma"/>
        </w:rPr>
        <w:t>upravičenec</w:t>
      </w:r>
      <w:r w:rsidRPr="000148DB">
        <w:rPr>
          <w:rFonts w:ascii="Tahoma" w:hAnsi="Tahoma" w:cs="Tahoma"/>
        </w:rPr>
        <w:t>, opravi poizvedbe o številkah transakcijskih računov pri katerikoli banki, finančni organizaciji ali upravljavcu baz podatkov o računih.</w:t>
      </w:r>
    </w:p>
    <w:p w:rsidR="009D6D2B" w:rsidRPr="000148DB" w:rsidRDefault="009D6D2B" w:rsidP="00BA22FC">
      <w:pPr>
        <w:keepNext/>
        <w:jc w:val="both"/>
        <w:rPr>
          <w:rFonts w:ascii="Tahoma" w:hAnsi="Tahoma" w:cs="Tahoma"/>
        </w:rPr>
      </w:pPr>
    </w:p>
    <w:p w:rsidR="009D6D2B" w:rsidRPr="000148DB" w:rsidRDefault="009D6D2B" w:rsidP="00BA22FC">
      <w:pPr>
        <w:keepNext/>
        <w:jc w:val="both"/>
        <w:rPr>
          <w:rFonts w:ascii="Tahoma" w:hAnsi="Tahoma" w:cs="Tahoma"/>
        </w:rPr>
      </w:pPr>
      <w:r w:rsidRPr="000148DB">
        <w:rPr>
          <w:rFonts w:ascii="Tahoma" w:hAnsi="Tahoma" w:cs="Tahoma"/>
        </w:rPr>
        <w:t>Zavezujemo se, da tega pooblastila ne bomo preklicali.</w:t>
      </w:r>
    </w:p>
    <w:p w:rsidR="009D6D2B" w:rsidRPr="000148DB" w:rsidRDefault="009D6D2B" w:rsidP="00BA22FC">
      <w:pPr>
        <w:keepNext/>
        <w:jc w:val="both"/>
        <w:rPr>
          <w:rFonts w:ascii="Tahoma" w:hAnsi="Tahoma" w:cs="Tahoma"/>
        </w:rPr>
      </w:pPr>
    </w:p>
    <w:p w:rsidR="009D6D2B" w:rsidRPr="000148DB" w:rsidRDefault="009D6D2B" w:rsidP="00BA22FC">
      <w:pPr>
        <w:keepNext/>
        <w:jc w:val="both"/>
        <w:rPr>
          <w:rFonts w:ascii="Tahoma" w:hAnsi="Tahoma" w:cs="Tahoma"/>
        </w:rPr>
      </w:pPr>
      <w:r w:rsidRPr="000148DB">
        <w:rPr>
          <w:rFonts w:ascii="Tahoma" w:hAnsi="Tahoma" w:cs="Tahoma"/>
        </w:rPr>
        <w:t xml:space="preserve">Priloga: </w:t>
      </w:r>
      <w:r>
        <w:rPr>
          <w:rFonts w:ascii="Tahoma" w:hAnsi="Tahoma" w:cs="Tahoma"/>
        </w:rPr>
        <w:t>ena (</w:t>
      </w:r>
      <w:r w:rsidRPr="000148DB">
        <w:rPr>
          <w:rFonts w:ascii="Tahoma" w:hAnsi="Tahoma" w:cs="Tahoma"/>
        </w:rPr>
        <w:t>1</w:t>
      </w:r>
      <w:r>
        <w:rPr>
          <w:rFonts w:ascii="Tahoma" w:hAnsi="Tahoma" w:cs="Tahoma"/>
        </w:rPr>
        <w:t>)</w:t>
      </w:r>
      <w:r w:rsidRPr="000148DB">
        <w:rPr>
          <w:rFonts w:ascii="Tahoma" w:hAnsi="Tahoma" w:cs="Tahoma"/>
        </w:rPr>
        <w:t xml:space="preserve"> bianko menica</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p>
    <w:p w:rsidR="009D6D2B" w:rsidRPr="000148DB" w:rsidRDefault="009D6D2B" w:rsidP="00BA22FC">
      <w:pPr>
        <w:keepNext/>
        <w:jc w:val="both"/>
        <w:rPr>
          <w:rFonts w:ascii="Tahoma" w:hAnsi="Tahoma" w:cs="Tahoma"/>
        </w:rPr>
      </w:pPr>
    </w:p>
    <w:p w:rsidR="009D6D2B" w:rsidRDefault="009D6D2B" w:rsidP="00BA22FC">
      <w:pPr>
        <w:keepNext/>
        <w:jc w:val="both"/>
        <w:rPr>
          <w:rFonts w:ascii="Tahoma" w:hAnsi="Tahoma" w:cs="Tahoma"/>
        </w:rPr>
      </w:pPr>
    </w:p>
    <w:p w:rsidR="009D6D2B" w:rsidRDefault="009D6D2B" w:rsidP="00BA22FC">
      <w:pPr>
        <w:keepNext/>
        <w:jc w:val="both"/>
        <w:rPr>
          <w:rFonts w:ascii="Tahoma" w:hAnsi="Tahoma" w:cs="Tahoma"/>
          <w:u w:val="single"/>
        </w:rPr>
      </w:pPr>
      <w:r w:rsidRPr="000148DB">
        <w:rPr>
          <w:rFonts w:ascii="Tahoma" w:hAnsi="Tahoma" w:cs="Tahoma"/>
        </w:rPr>
        <w:t>Kraj, datum</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t>Žig</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u w:val="single"/>
        </w:rPr>
        <w:t xml:space="preserve">Izdajatelj menice: </w:t>
      </w:r>
    </w:p>
    <w:p w:rsidR="009D6D2B" w:rsidRDefault="009D6D2B" w:rsidP="009D6D2B">
      <w:pPr>
        <w:keepNext/>
        <w:jc w:val="both"/>
        <w:rPr>
          <w:rFonts w:ascii="Tahoma" w:hAnsi="Tahoma" w:cs="Tahoma"/>
          <w:u w:val="single"/>
        </w:rPr>
      </w:pPr>
    </w:p>
    <w:p w:rsidR="009D6D2B" w:rsidRDefault="009D6D2B" w:rsidP="009D6D2B">
      <w:pPr>
        <w:keepNext/>
        <w:jc w:val="both"/>
        <w:rPr>
          <w:rFonts w:ascii="Tahoma" w:hAnsi="Tahoma" w:cs="Tahoma"/>
          <w:u w:val="single"/>
        </w:rPr>
      </w:pPr>
    </w:p>
    <w:p w:rsidR="009D6D2B" w:rsidRDefault="009D6D2B" w:rsidP="009D6D2B">
      <w:pPr>
        <w:keepNext/>
        <w:jc w:val="both"/>
        <w:rPr>
          <w:rFonts w:ascii="Tahoma" w:hAnsi="Tahoma" w:cs="Tahoma"/>
          <w:u w:val="single"/>
        </w:rPr>
      </w:pPr>
    </w:p>
    <w:p w:rsidR="009D6D2B" w:rsidRDefault="009D6D2B" w:rsidP="009D6D2B">
      <w:pPr>
        <w:keepNext/>
        <w:jc w:val="both"/>
        <w:rPr>
          <w:rFonts w:ascii="Tahoma" w:hAnsi="Tahoma" w:cs="Tahoma"/>
          <w:u w:val="single"/>
        </w:rPr>
      </w:pPr>
    </w:p>
    <w:p w:rsidR="009D6D2B" w:rsidRDefault="009D6D2B" w:rsidP="009D6D2B">
      <w:pPr>
        <w:keepNext/>
        <w:jc w:val="both"/>
        <w:rPr>
          <w:rFonts w:ascii="Tahoma" w:hAnsi="Tahoma" w:cs="Tahoma"/>
          <w:u w:val="single"/>
        </w:rPr>
      </w:pPr>
    </w:p>
    <w:p w:rsidR="009D6D2B" w:rsidRDefault="009D6D2B" w:rsidP="009D6D2B">
      <w:pPr>
        <w:keepNext/>
        <w:jc w:val="both"/>
        <w:rPr>
          <w:rFonts w:ascii="Tahoma" w:hAnsi="Tahoma" w:cs="Tahoma"/>
          <w:u w:val="single"/>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404"/>
      </w:tblGrid>
      <w:tr w:rsidR="007721B3" w:rsidRPr="0055524E" w:rsidTr="008A5EEB">
        <w:tc>
          <w:tcPr>
            <w:tcW w:w="599" w:type="dxa"/>
            <w:tcBorders>
              <w:top w:val="single" w:sz="4" w:space="0" w:color="auto"/>
              <w:bottom w:val="single" w:sz="4" w:space="0" w:color="auto"/>
              <w:right w:val="nil"/>
            </w:tcBorders>
          </w:tcPr>
          <w:p w:rsidR="007721B3" w:rsidRPr="0055524E" w:rsidRDefault="00AA539F" w:rsidP="00C0258B">
            <w:pPr>
              <w:keepNext/>
              <w:jc w:val="right"/>
              <w:rPr>
                <w:rFonts w:ascii="Tahoma" w:hAnsi="Tahoma" w:cs="Tahoma"/>
              </w:rPr>
            </w:pPr>
            <w:r>
              <w:rPr>
                <w:rFonts w:ascii="Tahoma" w:hAnsi="Tahoma" w:cs="Tahoma"/>
              </w:rPr>
              <w:lastRenderedPageBreak/>
              <w:t xml:space="preserve"> </w:t>
            </w:r>
            <w:r w:rsidR="007721B3" w:rsidRPr="0055524E">
              <w:rPr>
                <w:rFonts w:ascii="Tahoma" w:hAnsi="Tahoma" w:cs="Tahoma"/>
              </w:rPr>
              <w:t xml:space="preserve">      </w:t>
            </w:r>
          </w:p>
        </w:tc>
        <w:tc>
          <w:tcPr>
            <w:tcW w:w="7653" w:type="dxa"/>
            <w:tcBorders>
              <w:top w:val="single" w:sz="4" w:space="0" w:color="auto"/>
              <w:left w:val="nil"/>
              <w:bottom w:val="single" w:sz="4" w:space="0" w:color="auto"/>
            </w:tcBorders>
          </w:tcPr>
          <w:p w:rsidR="007721B3" w:rsidRPr="0055524E" w:rsidRDefault="007721B3" w:rsidP="00C0258B">
            <w:pPr>
              <w:keepNext/>
              <w:rPr>
                <w:rFonts w:ascii="Tahoma" w:hAnsi="Tahoma" w:cs="Tahoma"/>
              </w:rPr>
            </w:pPr>
            <w:r>
              <w:rPr>
                <w:rFonts w:ascii="Tahoma" w:hAnsi="Tahoma" w:cs="Tahoma"/>
              </w:rPr>
              <w:t>OBRAZEC ZA KUVERTO</w:t>
            </w:r>
          </w:p>
        </w:tc>
        <w:tc>
          <w:tcPr>
            <w:tcW w:w="912" w:type="dxa"/>
            <w:tcBorders>
              <w:top w:val="single" w:sz="4" w:space="0" w:color="auto"/>
              <w:bottom w:val="single" w:sz="4" w:space="0" w:color="auto"/>
              <w:right w:val="nil"/>
            </w:tcBorders>
          </w:tcPr>
          <w:p w:rsidR="007721B3" w:rsidRPr="0055524E" w:rsidRDefault="001E7EEC" w:rsidP="00C0258B">
            <w:pPr>
              <w:keepNext/>
              <w:jc w:val="right"/>
              <w:rPr>
                <w:rFonts w:ascii="Tahoma" w:hAnsi="Tahoma" w:cs="Tahoma"/>
                <w:b/>
              </w:rPr>
            </w:pPr>
            <w:r>
              <w:rPr>
                <w:rFonts w:ascii="Tahoma" w:hAnsi="Tahoma" w:cs="Tahoma"/>
                <w:b/>
                <w:i/>
              </w:rPr>
              <w:t>P</w:t>
            </w:r>
            <w:r w:rsidR="007721B3" w:rsidRPr="0055524E">
              <w:rPr>
                <w:rFonts w:ascii="Tahoma" w:hAnsi="Tahoma" w:cs="Tahoma"/>
                <w:b/>
                <w:i/>
              </w:rPr>
              <w:t xml:space="preserve">riloga </w:t>
            </w:r>
          </w:p>
        </w:tc>
        <w:tc>
          <w:tcPr>
            <w:tcW w:w="404" w:type="dxa"/>
            <w:tcBorders>
              <w:top w:val="single" w:sz="4" w:space="0" w:color="auto"/>
              <w:left w:val="nil"/>
              <w:bottom w:val="single" w:sz="4" w:space="0" w:color="auto"/>
            </w:tcBorders>
          </w:tcPr>
          <w:p w:rsidR="007721B3" w:rsidRPr="0055524E" w:rsidRDefault="005E769E" w:rsidP="00BA22FC">
            <w:pPr>
              <w:keepNext/>
              <w:rPr>
                <w:rFonts w:ascii="Tahoma" w:hAnsi="Tahoma" w:cs="Tahoma"/>
                <w:b/>
                <w:i/>
              </w:rPr>
            </w:pPr>
            <w:r>
              <w:rPr>
                <w:rFonts w:ascii="Tahoma" w:hAnsi="Tahoma" w:cs="Tahoma"/>
                <w:b/>
                <w:i/>
              </w:rPr>
              <w:t>1</w:t>
            </w:r>
            <w:r w:rsidR="00BA22FC">
              <w:rPr>
                <w:rFonts w:ascii="Tahoma" w:hAnsi="Tahoma" w:cs="Tahoma"/>
                <w:b/>
                <w:i/>
              </w:rPr>
              <w:t>0</w:t>
            </w:r>
          </w:p>
        </w:tc>
      </w:tr>
    </w:tbl>
    <w:p w:rsidR="007721B3" w:rsidRDefault="007721B3" w:rsidP="00C0258B">
      <w:pPr>
        <w:pStyle w:val="Telobesedila3"/>
        <w:keepNext/>
        <w:tabs>
          <w:tab w:val="clear" w:pos="142"/>
          <w:tab w:val="left" w:pos="567"/>
          <w:tab w:val="num" w:pos="851"/>
          <w:tab w:val="left" w:pos="993"/>
        </w:tabs>
        <w:rPr>
          <w:rFonts w:ascii="Tahoma" w:hAnsi="Tahoma" w:cs="Tahoma"/>
        </w:rPr>
      </w:pPr>
    </w:p>
    <w:p w:rsidR="007721B3" w:rsidRDefault="007721B3" w:rsidP="00C0258B">
      <w:pPr>
        <w:keepNext/>
        <w:jc w:val="both"/>
        <w:rPr>
          <w:rFonts w:ascii="Tahoma" w:hAnsi="Tahoma" w:cs="Tahoma"/>
        </w:rPr>
      </w:pPr>
    </w:p>
    <w:p w:rsidR="007721B3" w:rsidRPr="00E940CF" w:rsidRDefault="007721B3" w:rsidP="00C0258B">
      <w:pPr>
        <w:keepNext/>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170" w:type="dxa"/>
          <w:bottom w:w="170" w:type="dxa"/>
          <w:right w:w="170" w:type="dxa"/>
        </w:tblCellMar>
        <w:tblLook w:val="0000" w:firstRow="0" w:lastRow="0" w:firstColumn="0" w:lastColumn="0" w:noHBand="0" w:noVBand="0"/>
      </w:tblPr>
      <w:tblGrid>
        <w:gridCol w:w="4870"/>
        <w:gridCol w:w="4385"/>
      </w:tblGrid>
      <w:tr w:rsidR="007721B3" w:rsidRPr="00E940CF" w:rsidTr="00886163">
        <w:tc>
          <w:tcPr>
            <w:tcW w:w="4870" w:type="dxa"/>
          </w:tcPr>
          <w:p w:rsidR="007721B3" w:rsidRPr="00E940CF" w:rsidRDefault="007721B3" w:rsidP="00C0258B">
            <w:pPr>
              <w:keepNext/>
              <w:rPr>
                <w:rFonts w:ascii="Tahoma" w:hAnsi="Tahoma" w:cs="Tahoma"/>
                <w:b/>
                <w:sz w:val="28"/>
              </w:rPr>
            </w:pPr>
            <w:r w:rsidRPr="00E940CF">
              <w:rPr>
                <w:rFonts w:ascii="Tahoma" w:hAnsi="Tahoma" w:cs="Tahoma"/>
                <w:b/>
                <w:sz w:val="28"/>
              </w:rPr>
              <w:t>POŠILJATELJ (ponudnik):</w:t>
            </w:r>
          </w:p>
          <w:p w:rsidR="007721B3" w:rsidRPr="00E940CF" w:rsidRDefault="007721B3" w:rsidP="00C0258B">
            <w:pPr>
              <w:keepNext/>
              <w:rPr>
                <w:rFonts w:ascii="Tahoma" w:hAnsi="Tahoma" w:cs="Tahoma"/>
                <w:b/>
                <w:sz w:val="28"/>
              </w:rPr>
            </w:pPr>
          </w:p>
          <w:p w:rsidR="007721B3" w:rsidRPr="00E940CF" w:rsidRDefault="007721B3" w:rsidP="00C0258B">
            <w:pPr>
              <w:keepNext/>
              <w:rPr>
                <w:rFonts w:ascii="Tahoma" w:hAnsi="Tahoma" w:cs="Tahoma"/>
                <w:b/>
                <w:sz w:val="28"/>
              </w:rPr>
            </w:pPr>
          </w:p>
          <w:p w:rsidR="007721B3" w:rsidRPr="00E940CF" w:rsidRDefault="007721B3" w:rsidP="00C0258B">
            <w:pPr>
              <w:keepNext/>
              <w:rPr>
                <w:rFonts w:ascii="Tahoma" w:hAnsi="Tahoma" w:cs="Tahoma"/>
                <w:b/>
                <w:sz w:val="28"/>
              </w:rPr>
            </w:pPr>
          </w:p>
          <w:p w:rsidR="007721B3" w:rsidRPr="00E940CF" w:rsidRDefault="007721B3" w:rsidP="00C0258B">
            <w:pPr>
              <w:keepNext/>
              <w:rPr>
                <w:rFonts w:ascii="Tahoma" w:hAnsi="Tahoma" w:cs="Tahoma"/>
                <w:b/>
                <w:sz w:val="28"/>
              </w:rPr>
            </w:pPr>
          </w:p>
          <w:p w:rsidR="007721B3" w:rsidRPr="00E940CF" w:rsidRDefault="007721B3" w:rsidP="00C0258B">
            <w:pPr>
              <w:keepNext/>
              <w:rPr>
                <w:rFonts w:ascii="Tahoma" w:hAnsi="Tahoma" w:cs="Tahoma"/>
                <w:b/>
                <w:sz w:val="28"/>
              </w:rPr>
            </w:pPr>
          </w:p>
          <w:p w:rsidR="007721B3" w:rsidRPr="00E940CF" w:rsidRDefault="007721B3" w:rsidP="00C0258B">
            <w:pPr>
              <w:keepNext/>
              <w:rPr>
                <w:rFonts w:ascii="Tahoma" w:hAnsi="Tahoma" w:cs="Tahoma"/>
                <w:b/>
                <w:sz w:val="28"/>
              </w:rPr>
            </w:pPr>
          </w:p>
          <w:p w:rsidR="007721B3" w:rsidRPr="00E940CF" w:rsidRDefault="007721B3" w:rsidP="00C0258B">
            <w:pPr>
              <w:keepNext/>
              <w:rPr>
                <w:rFonts w:ascii="Tahoma" w:hAnsi="Tahoma" w:cs="Tahoma"/>
                <w:b/>
                <w:sz w:val="28"/>
              </w:rPr>
            </w:pPr>
          </w:p>
        </w:tc>
        <w:tc>
          <w:tcPr>
            <w:tcW w:w="4385" w:type="dxa"/>
          </w:tcPr>
          <w:p w:rsidR="007721B3" w:rsidRPr="00E940CF" w:rsidRDefault="007721B3" w:rsidP="00C0258B">
            <w:pPr>
              <w:keepNext/>
              <w:rPr>
                <w:rFonts w:ascii="Tahoma" w:hAnsi="Tahoma" w:cs="Tahoma"/>
                <w:b/>
                <w:sz w:val="28"/>
              </w:rPr>
            </w:pPr>
            <w:r w:rsidRPr="00E940CF">
              <w:rPr>
                <w:rFonts w:ascii="Tahoma" w:hAnsi="Tahoma" w:cs="Tahoma"/>
                <w:b/>
                <w:sz w:val="28"/>
              </w:rPr>
              <w:t>PREJEM PONUDBE:</w:t>
            </w:r>
          </w:p>
          <w:p w:rsidR="007721B3" w:rsidRPr="00E940CF" w:rsidRDefault="007721B3" w:rsidP="00C0258B">
            <w:pPr>
              <w:keepNext/>
              <w:rPr>
                <w:rFonts w:ascii="Tahoma" w:hAnsi="Tahoma" w:cs="Tahoma"/>
                <w:b/>
                <w:sz w:val="28"/>
              </w:rPr>
            </w:pPr>
          </w:p>
          <w:p w:rsidR="007721B3" w:rsidRPr="00E940CF" w:rsidRDefault="007721B3" w:rsidP="00C0258B">
            <w:pPr>
              <w:keepNext/>
              <w:rPr>
                <w:rFonts w:ascii="Tahoma" w:hAnsi="Tahoma" w:cs="Tahoma"/>
                <w:b/>
                <w:smallCaps/>
                <w:sz w:val="28"/>
              </w:rPr>
            </w:pPr>
            <w:r w:rsidRPr="00E940CF">
              <w:rPr>
                <w:rFonts w:ascii="Tahoma" w:hAnsi="Tahoma" w:cs="Tahoma"/>
                <w:b/>
                <w:smallCaps/>
                <w:sz w:val="28"/>
              </w:rPr>
              <w:t>osebno                             po pošti</w:t>
            </w:r>
          </w:p>
          <w:p w:rsidR="007721B3" w:rsidRPr="00E940CF" w:rsidRDefault="007721B3" w:rsidP="00C0258B">
            <w:pPr>
              <w:keepNext/>
              <w:rPr>
                <w:rFonts w:ascii="Tahoma" w:hAnsi="Tahoma" w:cs="Tahoma"/>
                <w:b/>
                <w:sz w:val="28"/>
              </w:rPr>
            </w:pPr>
          </w:p>
          <w:p w:rsidR="007721B3" w:rsidRPr="00E940CF" w:rsidRDefault="007721B3" w:rsidP="00C0258B">
            <w:pPr>
              <w:keepNext/>
              <w:rPr>
                <w:rFonts w:ascii="Tahoma" w:hAnsi="Tahoma" w:cs="Tahoma"/>
                <w:sz w:val="28"/>
              </w:rPr>
            </w:pPr>
            <w:r w:rsidRPr="00E940CF">
              <w:rPr>
                <w:rFonts w:ascii="Tahoma" w:hAnsi="Tahoma" w:cs="Tahoma"/>
                <w:sz w:val="28"/>
              </w:rPr>
              <w:t>Datum:</w:t>
            </w:r>
          </w:p>
          <w:p w:rsidR="007721B3" w:rsidRPr="00E940CF" w:rsidRDefault="007721B3" w:rsidP="00C0258B">
            <w:pPr>
              <w:keepNext/>
              <w:rPr>
                <w:rFonts w:ascii="Tahoma" w:hAnsi="Tahoma" w:cs="Tahoma"/>
                <w:sz w:val="28"/>
              </w:rPr>
            </w:pPr>
          </w:p>
          <w:p w:rsidR="007721B3" w:rsidRPr="00E940CF" w:rsidRDefault="007721B3" w:rsidP="00C0258B">
            <w:pPr>
              <w:keepNext/>
              <w:rPr>
                <w:rFonts w:ascii="Tahoma" w:hAnsi="Tahoma" w:cs="Tahoma"/>
                <w:sz w:val="28"/>
              </w:rPr>
            </w:pPr>
            <w:r w:rsidRPr="00E940CF">
              <w:rPr>
                <w:rFonts w:ascii="Tahoma" w:hAnsi="Tahoma" w:cs="Tahoma"/>
                <w:sz w:val="28"/>
              </w:rPr>
              <w:t>Ura:</w:t>
            </w:r>
          </w:p>
          <w:p w:rsidR="007721B3" w:rsidRPr="00E940CF" w:rsidRDefault="007721B3" w:rsidP="00C0258B">
            <w:pPr>
              <w:keepNext/>
              <w:rPr>
                <w:rFonts w:ascii="Tahoma" w:hAnsi="Tahoma" w:cs="Tahoma"/>
                <w:sz w:val="28"/>
              </w:rPr>
            </w:pPr>
          </w:p>
          <w:p w:rsidR="007721B3" w:rsidRPr="00E940CF" w:rsidRDefault="007721B3" w:rsidP="00C0258B">
            <w:pPr>
              <w:keepNext/>
              <w:rPr>
                <w:rFonts w:ascii="Tahoma" w:hAnsi="Tahoma" w:cs="Tahoma"/>
                <w:sz w:val="28"/>
              </w:rPr>
            </w:pPr>
            <w:r w:rsidRPr="00E940CF">
              <w:rPr>
                <w:rFonts w:ascii="Tahoma" w:hAnsi="Tahoma" w:cs="Tahoma"/>
                <w:sz w:val="28"/>
              </w:rPr>
              <w:t>Številka:</w:t>
            </w:r>
          </w:p>
          <w:p w:rsidR="007721B3" w:rsidRPr="00E940CF" w:rsidRDefault="007721B3" w:rsidP="00C0258B">
            <w:pPr>
              <w:keepNext/>
              <w:rPr>
                <w:rFonts w:ascii="Tahoma" w:hAnsi="Tahoma" w:cs="Tahoma"/>
                <w:sz w:val="28"/>
              </w:rPr>
            </w:pPr>
          </w:p>
          <w:p w:rsidR="007721B3" w:rsidRPr="00E940CF" w:rsidRDefault="007721B3" w:rsidP="00C0258B">
            <w:pPr>
              <w:keepNext/>
              <w:rPr>
                <w:rFonts w:ascii="Tahoma" w:hAnsi="Tahoma" w:cs="Tahoma"/>
                <w:b/>
                <w:sz w:val="28"/>
              </w:rPr>
            </w:pPr>
            <w:r w:rsidRPr="00E940CF">
              <w:rPr>
                <w:rFonts w:ascii="Tahoma" w:hAnsi="Tahoma" w:cs="Tahoma"/>
                <w:sz w:val="28"/>
              </w:rPr>
              <w:t>Zaporedna številka:</w:t>
            </w:r>
          </w:p>
        </w:tc>
      </w:tr>
    </w:tbl>
    <w:p w:rsidR="007721B3" w:rsidRPr="00E940CF" w:rsidRDefault="007721B3" w:rsidP="00C0258B">
      <w:pPr>
        <w:keepNext/>
        <w:rPr>
          <w:rFonts w:ascii="Tahoma" w:hAnsi="Tahoma" w:cs="Tahoma"/>
        </w:rPr>
      </w:pPr>
    </w:p>
    <w:p w:rsidR="007721B3" w:rsidRPr="00E940CF" w:rsidRDefault="007721B3" w:rsidP="00C0258B">
      <w:pPr>
        <w:keepNext/>
        <w:jc w:val="both"/>
        <w:rPr>
          <w:rFonts w:ascii="Tahoma" w:hAnsi="Tahoma" w:cs="Tahoma"/>
          <w:i/>
          <w:color w:val="000000"/>
          <w:sz w:val="22"/>
        </w:rPr>
      </w:pPr>
    </w:p>
    <w:p w:rsidR="007721B3" w:rsidRPr="00E940CF" w:rsidRDefault="007721B3" w:rsidP="00C0258B">
      <w:pPr>
        <w:keepNext/>
        <w:jc w:val="both"/>
        <w:rPr>
          <w:rFonts w:ascii="Tahoma" w:hAnsi="Tahoma" w:cs="Tahoma"/>
          <w:i/>
          <w:color w:val="000000"/>
          <w:sz w:val="22"/>
        </w:rPr>
      </w:pPr>
    </w:p>
    <w:p w:rsidR="007721B3" w:rsidRPr="00E940CF" w:rsidRDefault="007721B3" w:rsidP="00C0258B">
      <w:pPr>
        <w:keepNext/>
        <w:jc w:val="both"/>
        <w:rPr>
          <w:rFonts w:ascii="Tahoma" w:hAnsi="Tahoma" w:cs="Tahoma"/>
          <w:i/>
          <w:color w:val="000000"/>
          <w:sz w:val="22"/>
        </w:rPr>
      </w:pPr>
    </w:p>
    <w:p w:rsidR="007721B3" w:rsidRPr="00E940CF" w:rsidRDefault="009A1975" w:rsidP="00C0258B">
      <w:pPr>
        <w:keepNext/>
        <w:jc w:val="both"/>
        <w:rPr>
          <w:rFonts w:ascii="Tahoma" w:hAnsi="Tahoma" w:cs="Tahoma"/>
          <w:i/>
          <w:color w:val="000000"/>
          <w:sz w:val="22"/>
        </w:rPr>
      </w:pPr>
      <w:r>
        <w:rPr>
          <w:rFonts w:ascii="Tahoma" w:hAnsi="Tahoma" w:cs="Tahoma"/>
          <w:i/>
          <w:noProof/>
          <w:color w:val="000000"/>
          <w:sz w:val="22"/>
        </w:rPr>
        <mc:AlternateContent>
          <mc:Choice Requires="wps">
            <w:drawing>
              <wp:inline distT="0" distB="0" distL="0" distR="0" wp14:anchorId="6DEDE49E" wp14:editId="5A68632E">
                <wp:extent cx="5732145" cy="1920240"/>
                <wp:effectExtent l="9525" t="9525" r="11430" b="13335"/>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145" cy="1920240"/>
                        </a:xfrm>
                        <a:prstGeom prst="rect">
                          <a:avLst/>
                        </a:prstGeom>
                        <a:solidFill>
                          <a:srgbClr val="FFFFFF"/>
                        </a:solidFill>
                        <a:ln w="9525">
                          <a:solidFill>
                            <a:srgbClr val="000000"/>
                          </a:solidFill>
                          <a:miter lim="800000"/>
                          <a:headEnd/>
                          <a:tailEnd/>
                        </a:ln>
                      </wps:spPr>
                      <wps:txbx>
                        <w:txbxContent>
                          <w:p w:rsidR="005730E1" w:rsidRDefault="005730E1" w:rsidP="007721B3">
                            <w:pPr>
                              <w:rPr>
                                <w:rFonts w:ascii="Trebuchet MS" w:hAnsi="Trebuchet MS"/>
                                <w:b/>
                                <w:sz w:val="28"/>
                              </w:rPr>
                            </w:pPr>
                            <w:r>
                              <w:rPr>
                                <w:rFonts w:ascii="Trebuchet MS" w:hAnsi="Trebuchet MS"/>
                                <w:b/>
                                <w:sz w:val="28"/>
                              </w:rPr>
                              <w:t>PREJEMNIK:</w:t>
                            </w:r>
                          </w:p>
                          <w:p w:rsidR="005730E1" w:rsidRDefault="005730E1" w:rsidP="007721B3">
                            <w:pPr>
                              <w:rPr>
                                <w:rFonts w:ascii="Trebuchet MS" w:hAnsi="Trebuchet MS"/>
                                <w:sz w:val="28"/>
                              </w:rPr>
                            </w:pPr>
                          </w:p>
                          <w:p w:rsidR="005730E1" w:rsidRPr="00355D5B" w:rsidRDefault="005730E1" w:rsidP="007721B3">
                            <w:pPr>
                              <w:jc w:val="center"/>
                              <w:rPr>
                                <w:rFonts w:ascii="Trebuchet MS" w:hAnsi="Trebuchet MS"/>
                                <w:b/>
                                <w:sz w:val="28"/>
                              </w:rPr>
                            </w:pPr>
                            <w:r>
                              <w:rPr>
                                <w:rFonts w:ascii="Trebuchet MS" w:hAnsi="Trebuchet MS"/>
                                <w:b/>
                                <w:sz w:val="28"/>
                              </w:rPr>
                              <w:t>JAVNI HOLDING Ljubljana</w:t>
                            </w:r>
                            <w:r w:rsidRPr="00355D5B">
                              <w:rPr>
                                <w:rFonts w:ascii="Trebuchet MS" w:hAnsi="Trebuchet MS"/>
                                <w:b/>
                                <w:sz w:val="28"/>
                              </w:rPr>
                              <w:t>, d.o.o.</w:t>
                            </w:r>
                          </w:p>
                          <w:p w:rsidR="005730E1" w:rsidRPr="00355D5B" w:rsidRDefault="005730E1" w:rsidP="007721B3">
                            <w:pPr>
                              <w:jc w:val="center"/>
                              <w:rPr>
                                <w:rFonts w:ascii="Trebuchet MS" w:hAnsi="Trebuchet MS"/>
                                <w:b/>
                                <w:sz w:val="28"/>
                              </w:rPr>
                            </w:pPr>
                            <w:r>
                              <w:rPr>
                                <w:rFonts w:ascii="Trebuchet MS" w:hAnsi="Trebuchet MS"/>
                                <w:b/>
                                <w:sz w:val="28"/>
                              </w:rPr>
                              <w:t>Verovškova ulica 70</w:t>
                            </w:r>
                          </w:p>
                          <w:p w:rsidR="005730E1" w:rsidRDefault="005730E1" w:rsidP="007721B3">
                            <w:pPr>
                              <w:jc w:val="center"/>
                              <w:rPr>
                                <w:rFonts w:ascii="Trebuchet MS" w:hAnsi="Trebuchet MS"/>
                                <w:b/>
                                <w:sz w:val="28"/>
                              </w:rPr>
                            </w:pPr>
                          </w:p>
                          <w:p w:rsidR="005730E1" w:rsidRDefault="005730E1" w:rsidP="007721B3">
                            <w:pPr>
                              <w:jc w:val="center"/>
                              <w:rPr>
                                <w:rFonts w:ascii="Tahoma" w:hAnsi="Tahoma"/>
                                <w:b/>
                                <w:sz w:val="28"/>
                              </w:rPr>
                            </w:pPr>
                            <w:r>
                              <w:rPr>
                                <w:rFonts w:ascii="Trebuchet MS" w:hAnsi="Trebuchet MS"/>
                                <w:b/>
                                <w:sz w:val="28"/>
                              </w:rPr>
                              <w:t>1000 LJUBLJANA</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451.35pt;height:15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">
                <v:textbox>
                  <w:txbxContent>
                    <w:p w:rsidR="005730E1" w:rsidRDefault="005730E1" w:rsidP="007721B3">
                      <w:pPr>
                        <w:rPr>
                          <w:rFonts w:ascii="Trebuchet MS" w:hAnsi="Trebuchet MS"/>
                          <w:b/>
                          <w:sz w:val="28"/>
                        </w:rPr>
                      </w:pPr>
                      <w:r>
                        <w:rPr>
                          <w:rFonts w:ascii="Trebuchet MS" w:hAnsi="Trebuchet MS"/>
                          <w:b/>
                          <w:sz w:val="28"/>
                        </w:rPr>
                        <w:t>PREJEMNIK:</w:t>
                      </w:r>
                    </w:p>
                    <w:p w:rsidR="005730E1" w:rsidRDefault="005730E1" w:rsidP="007721B3">
                      <w:pPr>
                        <w:rPr>
                          <w:rFonts w:ascii="Trebuchet MS" w:hAnsi="Trebuchet MS"/>
                          <w:sz w:val="28"/>
                        </w:rPr>
                      </w:pPr>
                    </w:p>
                    <w:p w:rsidR="005730E1" w:rsidRPr="00355D5B" w:rsidRDefault="005730E1" w:rsidP="007721B3">
                      <w:pPr>
                        <w:jc w:val="center"/>
                        <w:rPr>
                          <w:rFonts w:ascii="Trebuchet MS" w:hAnsi="Trebuchet MS"/>
                          <w:b/>
                          <w:sz w:val="28"/>
                        </w:rPr>
                      </w:pPr>
                      <w:r>
                        <w:rPr>
                          <w:rFonts w:ascii="Trebuchet MS" w:hAnsi="Trebuchet MS"/>
                          <w:b/>
                          <w:sz w:val="28"/>
                        </w:rPr>
                        <w:t>JAVNI HOLDING Ljubljana</w:t>
                      </w:r>
                      <w:r w:rsidRPr="00355D5B">
                        <w:rPr>
                          <w:rFonts w:ascii="Trebuchet MS" w:hAnsi="Trebuchet MS"/>
                          <w:b/>
                          <w:sz w:val="28"/>
                        </w:rPr>
                        <w:t>, d.o.o.</w:t>
                      </w:r>
                    </w:p>
                    <w:p w:rsidR="005730E1" w:rsidRPr="00355D5B" w:rsidRDefault="005730E1" w:rsidP="007721B3">
                      <w:pPr>
                        <w:jc w:val="center"/>
                        <w:rPr>
                          <w:rFonts w:ascii="Trebuchet MS" w:hAnsi="Trebuchet MS"/>
                          <w:b/>
                          <w:sz w:val="28"/>
                        </w:rPr>
                      </w:pPr>
                      <w:r>
                        <w:rPr>
                          <w:rFonts w:ascii="Trebuchet MS" w:hAnsi="Trebuchet MS"/>
                          <w:b/>
                          <w:sz w:val="28"/>
                        </w:rPr>
                        <w:t>Verovškova ulica 70</w:t>
                      </w:r>
                    </w:p>
                    <w:p w:rsidR="005730E1" w:rsidRDefault="005730E1" w:rsidP="007721B3">
                      <w:pPr>
                        <w:jc w:val="center"/>
                        <w:rPr>
                          <w:rFonts w:ascii="Trebuchet MS" w:hAnsi="Trebuchet MS"/>
                          <w:b/>
                          <w:sz w:val="28"/>
                        </w:rPr>
                      </w:pPr>
                    </w:p>
                    <w:p w:rsidR="005730E1" w:rsidRDefault="005730E1" w:rsidP="007721B3">
                      <w:pPr>
                        <w:jc w:val="center"/>
                        <w:rPr>
                          <w:rFonts w:ascii="Tahoma" w:hAnsi="Tahoma"/>
                          <w:b/>
                          <w:sz w:val="28"/>
                        </w:rPr>
                      </w:pPr>
                      <w:r>
                        <w:rPr>
                          <w:rFonts w:ascii="Trebuchet MS" w:hAnsi="Trebuchet MS"/>
                          <w:b/>
                          <w:sz w:val="28"/>
                        </w:rPr>
                        <w:t>1000 LJUBLJANA</w:t>
                      </w:r>
                    </w:p>
                  </w:txbxContent>
                </v:textbox>
                <w10:anchorlock/>
              </v:shape>
            </w:pict>
          </mc:Fallback>
        </mc:AlternateContent>
      </w:r>
    </w:p>
    <w:p w:rsidR="007721B3" w:rsidRPr="00E940CF" w:rsidRDefault="007721B3" w:rsidP="00C0258B">
      <w:pPr>
        <w:keepNext/>
        <w:jc w:val="both"/>
        <w:rPr>
          <w:rFonts w:ascii="Tahoma" w:hAnsi="Tahoma" w:cs="Tahoma"/>
          <w:i/>
          <w:color w:val="000000"/>
          <w:sz w:val="22"/>
        </w:rPr>
      </w:pPr>
    </w:p>
    <w:p w:rsidR="007721B3" w:rsidRPr="00E940CF" w:rsidRDefault="007721B3" w:rsidP="00C0258B">
      <w:pPr>
        <w:keepNext/>
        <w:jc w:val="both"/>
        <w:rPr>
          <w:rFonts w:ascii="Tahoma" w:hAnsi="Tahoma" w:cs="Tahoma"/>
          <w:i/>
          <w:color w:val="000000"/>
          <w:sz w:val="22"/>
        </w:rPr>
      </w:pPr>
    </w:p>
    <w:p w:rsidR="00DD73DB" w:rsidRDefault="00DD73DB" w:rsidP="00C0258B">
      <w:pPr>
        <w:keepNext/>
        <w:rPr>
          <w:rFonts w:ascii="Tahoma" w:hAnsi="Tahoma" w:cs="Tahoma"/>
          <w:i/>
          <w:color w:val="000000"/>
          <w:sz w:val="22"/>
        </w:rPr>
      </w:pPr>
      <w:r w:rsidRPr="00DD73DB">
        <w:rPr>
          <w:rFonts w:ascii="Tahoma" w:hAnsi="Tahoma" w:cs="Tahoma"/>
          <w:i/>
        </w:rPr>
        <w:t xml:space="preserve">Zadeva: </w:t>
      </w:r>
      <w:r w:rsidR="00C501DE">
        <w:rPr>
          <w:rFonts w:ascii="Tahoma" w:hAnsi="Tahoma" w:cs="Tahoma"/>
          <w:i/>
        </w:rPr>
        <w:t>JHL-214-032/2018</w:t>
      </w:r>
    </w:p>
    <w:p w:rsidR="00DD73DB" w:rsidRPr="00E940CF" w:rsidRDefault="00DD73DB" w:rsidP="00C0258B">
      <w:pPr>
        <w:keepNext/>
        <w:jc w:val="both"/>
        <w:rPr>
          <w:rFonts w:ascii="Tahoma" w:hAnsi="Tahoma" w:cs="Tahoma"/>
          <w:i/>
          <w:color w:val="000000"/>
          <w:sz w:val="22"/>
        </w:rPr>
      </w:pPr>
    </w:p>
    <w:p w:rsidR="007721B3" w:rsidRPr="00E940CF" w:rsidRDefault="007721B3" w:rsidP="00C0258B">
      <w:pPr>
        <w:keepNext/>
        <w:jc w:val="both"/>
        <w:rPr>
          <w:rFonts w:ascii="Tahoma" w:hAnsi="Tahoma" w:cs="Tahoma"/>
          <w:b/>
          <w:color w:val="000000"/>
        </w:rPr>
      </w:pPr>
      <w:r w:rsidRPr="00E940CF">
        <w:rPr>
          <w:rFonts w:ascii="Tahoma" w:hAnsi="Tahoma" w:cs="Tahoma"/>
          <w:b/>
          <w:color w:val="000000"/>
        </w:rPr>
        <w:t>»OZNAKA PONUDBE«</w:t>
      </w:r>
    </w:p>
    <w:p w:rsidR="007721B3" w:rsidRPr="00E940CF" w:rsidRDefault="007721B3" w:rsidP="00C0258B">
      <w:pPr>
        <w:keepNext/>
        <w:jc w:val="both"/>
        <w:rPr>
          <w:rFonts w:ascii="Tahoma" w:hAnsi="Tahoma" w:cs="Tahoma"/>
          <w:color w:val="000000"/>
        </w:rPr>
      </w:pPr>
    </w:p>
    <w:p w:rsidR="007721B3" w:rsidRPr="00E940CF" w:rsidRDefault="007721B3" w:rsidP="00C0258B">
      <w:pPr>
        <w:keepNext/>
        <w:jc w:val="center"/>
        <w:rPr>
          <w:rFonts w:ascii="Tahoma" w:hAnsi="Tahoma" w:cs="Tahoma"/>
          <w:i/>
          <w:color w:val="000000"/>
          <w:sz w:val="22"/>
        </w:rPr>
      </w:pPr>
      <w:r>
        <w:rPr>
          <w:rFonts w:ascii="Tahoma" w:hAnsi="Tahoma" w:cs="Tahoma"/>
          <w:b/>
          <w:color w:val="000000"/>
        </w:rPr>
        <w:t xml:space="preserve">»NE ODPIRAJ - PONUDBA: </w:t>
      </w:r>
      <w:r w:rsidR="00AD2027">
        <w:rPr>
          <w:rFonts w:ascii="Tahoma" w:hAnsi="Tahoma" w:cs="Tahoma"/>
          <w:b/>
        </w:rPr>
        <w:t>SNAGA-30/18</w:t>
      </w:r>
      <w:r w:rsidR="005223D6">
        <w:rPr>
          <w:rFonts w:ascii="Tahoma" w:hAnsi="Tahoma" w:cs="Tahoma"/>
          <w:b/>
        </w:rPr>
        <w:t xml:space="preserve"> </w:t>
      </w:r>
      <w:r w:rsidR="008E5D30">
        <w:rPr>
          <w:rFonts w:ascii="Tahoma" w:hAnsi="Tahoma" w:cs="Tahoma"/>
          <w:b/>
        </w:rPr>
        <w:t xml:space="preserve">– </w:t>
      </w:r>
      <w:r w:rsidR="00AD2027">
        <w:rPr>
          <w:rFonts w:ascii="Tahoma" w:hAnsi="Tahoma" w:cs="Tahoma"/>
          <w:b/>
        </w:rPr>
        <w:t>Vzdrževanje objektov v lasti in najemu SNAGA Javno podjetje d.o.o.</w:t>
      </w:r>
      <w:r>
        <w:rPr>
          <w:rFonts w:ascii="Tahoma" w:hAnsi="Tahoma" w:cs="Tahoma"/>
          <w:b/>
          <w:color w:val="000000"/>
        </w:rPr>
        <w:t>«</w:t>
      </w:r>
      <w:r w:rsidR="00737BE3">
        <w:rPr>
          <w:rFonts w:ascii="Tahoma" w:hAnsi="Tahoma" w:cs="Tahoma"/>
          <w:b/>
          <w:color w:val="000000"/>
        </w:rPr>
        <w:t>.</w:t>
      </w:r>
    </w:p>
    <w:p w:rsidR="007721B3" w:rsidRPr="00E940CF" w:rsidRDefault="007721B3" w:rsidP="00C0258B">
      <w:pPr>
        <w:keepNext/>
        <w:jc w:val="both"/>
        <w:rPr>
          <w:rFonts w:ascii="Tahoma" w:hAnsi="Tahoma" w:cs="Tahoma"/>
          <w:i/>
          <w:color w:val="000000"/>
          <w:sz w:val="22"/>
        </w:rPr>
      </w:pPr>
    </w:p>
    <w:p w:rsidR="007721B3" w:rsidRPr="00E940CF" w:rsidRDefault="007721B3" w:rsidP="00C0258B">
      <w:pPr>
        <w:keepNext/>
        <w:jc w:val="both"/>
        <w:rPr>
          <w:rFonts w:ascii="Tahoma" w:hAnsi="Tahoma" w:cs="Tahoma"/>
          <w:i/>
          <w:color w:val="000000"/>
          <w:sz w:val="22"/>
        </w:rPr>
      </w:pPr>
    </w:p>
    <w:p w:rsidR="007721B3" w:rsidRDefault="007721B3" w:rsidP="00C0258B">
      <w:pPr>
        <w:keepNext/>
        <w:jc w:val="both"/>
        <w:rPr>
          <w:rFonts w:ascii="Tahoma" w:hAnsi="Tahoma" w:cs="Tahoma"/>
          <w:b/>
          <w:i/>
          <w:color w:val="000000"/>
          <w:sz w:val="22"/>
          <w:u w:val="single"/>
        </w:rPr>
      </w:pPr>
      <w:r w:rsidRPr="00E940CF">
        <w:rPr>
          <w:rFonts w:ascii="Tahoma" w:hAnsi="Tahoma" w:cs="Tahoma"/>
          <w:b/>
          <w:i/>
          <w:color w:val="000000"/>
          <w:sz w:val="22"/>
          <w:u w:val="single"/>
        </w:rPr>
        <w:t xml:space="preserve">Ta obrazec nalepite na kuverto!  </w:t>
      </w:r>
    </w:p>
    <w:p w:rsidR="007721B3" w:rsidRDefault="007721B3" w:rsidP="00C0258B">
      <w:pPr>
        <w:keepNext/>
        <w:jc w:val="both"/>
        <w:rPr>
          <w:rFonts w:ascii="Tahoma" w:hAnsi="Tahoma" w:cs="Tahoma"/>
          <w:color w:val="000000"/>
          <w:sz w:val="22"/>
        </w:rPr>
      </w:pPr>
    </w:p>
    <w:p w:rsidR="00A45060" w:rsidRDefault="00A45060" w:rsidP="00C0258B">
      <w:pPr>
        <w:keepNext/>
        <w:jc w:val="both"/>
        <w:rPr>
          <w:rFonts w:ascii="Tahoma" w:hAnsi="Tahoma" w:cs="Tahoma"/>
          <w:color w:val="000000"/>
          <w:sz w:val="22"/>
        </w:rPr>
      </w:pPr>
    </w:p>
    <w:p w:rsidR="00A45060" w:rsidRDefault="00A45060" w:rsidP="00C0258B">
      <w:pPr>
        <w:keepNext/>
        <w:jc w:val="both"/>
        <w:rPr>
          <w:rFonts w:ascii="Tahoma" w:hAnsi="Tahoma" w:cs="Tahoma"/>
          <w:color w:val="000000"/>
          <w:sz w:val="22"/>
        </w:rPr>
      </w:pPr>
    </w:p>
    <w:p w:rsidR="003050D7" w:rsidRDefault="003050D7" w:rsidP="00C0258B">
      <w:pPr>
        <w:keepNext/>
        <w:jc w:val="both"/>
        <w:rPr>
          <w:rFonts w:ascii="Tahoma" w:hAnsi="Tahoma" w:cs="Tahoma"/>
          <w:color w:val="000000"/>
          <w:sz w:val="22"/>
        </w:rPr>
      </w:pPr>
    </w:p>
    <w:p w:rsidR="003050D7" w:rsidRDefault="003050D7" w:rsidP="00C0258B">
      <w:pPr>
        <w:keepNext/>
        <w:jc w:val="both"/>
        <w:rPr>
          <w:rFonts w:ascii="Tahoma" w:hAnsi="Tahoma" w:cs="Tahoma"/>
          <w:color w:val="000000"/>
          <w:sz w:val="22"/>
        </w:rPr>
      </w:pPr>
    </w:p>
    <w:p w:rsidR="00C806DC" w:rsidRDefault="00C806DC" w:rsidP="00C0258B">
      <w:pPr>
        <w:keepNext/>
        <w:jc w:val="both"/>
        <w:rPr>
          <w:rFonts w:ascii="Tahoma" w:hAnsi="Tahoma" w:cs="Tahoma"/>
          <w:color w:val="000000"/>
          <w:sz w:val="22"/>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404"/>
      </w:tblGrid>
      <w:tr w:rsidR="007721B3" w:rsidRPr="0055524E" w:rsidTr="00BA22FC">
        <w:tc>
          <w:tcPr>
            <w:tcW w:w="599" w:type="dxa"/>
            <w:tcBorders>
              <w:top w:val="single" w:sz="4" w:space="0" w:color="auto"/>
              <w:bottom w:val="single" w:sz="4" w:space="0" w:color="auto"/>
              <w:right w:val="nil"/>
            </w:tcBorders>
          </w:tcPr>
          <w:p w:rsidR="007721B3" w:rsidRPr="0055524E" w:rsidRDefault="007721B3" w:rsidP="00C0258B">
            <w:pPr>
              <w:keepNext/>
              <w:jc w:val="right"/>
              <w:rPr>
                <w:rFonts w:ascii="Tahoma" w:hAnsi="Tahoma" w:cs="Tahoma"/>
              </w:rPr>
            </w:pPr>
            <w:r w:rsidRPr="0055524E">
              <w:rPr>
                <w:rFonts w:ascii="Tahoma" w:hAnsi="Tahoma" w:cs="Tahoma"/>
              </w:rPr>
              <w:lastRenderedPageBreak/>
              <w:t xml:space="preserve">      </w:t>
            </w:r>
          </w:p>
        </w:tc>
        <w:tc>
          <w:tcPr>
            <w:tcW w:w="7653" w:type="dxa"/>
            <w:tcBorders>
              <w:top w:val="single" w:sz="4" w:space="0" w:color="auto"/>
              <w:left w:val="nil"/>
              <w:bottom w:val="single" w:sz="4" w:space="0" w:color="auto"/>
            </w:tcBorders>
          </w:tcPr>
          <w:p w:rsidR="007721B3" w:rsidRPr="006402A9" w:rsidRDefault="007721B3" w:rsidP="00C0258B">
            <w:pPr>
              <w:keepNext/>
              <w:rPr>
                <w:rFonts w:ascii="Tahoma" w:hAnsi="Tahoma" w:cs="Tahoma"/>
              </w:rPr>
            </w:pPr>
            <w:r w:rsidRPr="006402A9">
              <w:rPr>
                <w:rFonts w:ascii="Tahoma" w:hAnsi="Tahoma" w:cs="Tahoma"/>
              </w:rPr>
              <w:t>OBRAZE</w:t>
            </w:r>
            <w:r>
              <w:rPr>
                <w:rFonts w:ascii="Tahoma" w:hAnsi="Tahoma" w:cs="Tahoma"/>
              </w:rPr>
              <w:t>C POOBLASTILA ZA SODELOVANJE NA</w:t>
            </w:r>
            <w:r w:rsidRPr="006402A9">
              <w:rPr>
                <w:rFonts w:ascii="Tahoma" w:hAnsi="Tahoma" w:cs="Tahoma"/>
              </w:rPr>
              <w:t xml:space="preserve"> JAVNEM ODPIRANJU PONUDB</w:t>
            </w:r>
          </w:p>
        </w:tc>
        <w:tc>
          <w:tcPr>
            <w:tcW w:w="912" w:type="dxa"/>
            <w:tcBorders>
              <w:top w:val="single" w:sz="4" w:space="0" w:color="auto"/>
              <w:bottom w:val="single" w:sz="4" w:space="0" w:color="auto"/>
              <w:right w:val="nil"/>
            </w:tcBorders>
          </w:tcPr>
          <w:p w:rsidR="007721B3" w:rsidRPr="0055524E" w:rsidRDefault="001E7EEC" w:rsidP="00C0258B">
            <w:pPr>
              <w:keepNext/>
              <w:jc w:val="right"/>
              <w:rPr>
                <w:rFonts w:ascii="Tahoma" w:hAnsi="Tahoma" w:cs="Tahoma"/>
                <w:b/>
              </w:rPr>
            </w:pPr>
            <w:r>
              <w:rPr>
                <w:rFonts w:ascii="Tahoma" w:hAnsi="Tahoma" w:cs="Tahoma"/>
                <w:b/>
                <w:i/>
              </w:rPr>
              <w:t>P</w:t>
            </w:r>
            <w:r w:rsidR="007721B3" w:rsidRPr="0055524E">
              <w:rPr>
                <w:rFonts w:ascii="Tahoma" w:hAnsi="Tahoma" w:cs="Tahoma"/>
                <w:b/>
                <w:i/>
              </w:rPr>
              <w:t xml:space="preserve">riloga </w:t>
            </w:r>
          </w:p>
        </w:tc>
        <w:tc>
          <w:tcPr>
            <w:tcW w:w="404" w:type="dxa"/>
            <w:tcBorders>
              <w:top w:val="single" w:sz="4" w:space="0" w:color="auto"/>
              <w:left w:val="nil"/>
              <w:bottom w:val="single" w:sz="4" w:space="0" w:color="auto"/>
            </w:tcBorders>
          </w:tcPr>
          <w:p w:rsidR="007721B3" w:rsidRPr="0055524E" w:rsidRDefault="00BA22FC" w:rsidP="00C0258B">
            <w:pPr>
              <w:keepNext/>
              <w:rPr>
                <w:rFonts w:ascii="Tahoma" w:hAnsi="Tahoma" w:cs="Tahoma"/>
                <w:b/>
                <w:i/>
              </w:rPr>
            </w:pPr>
            <w:r>
              <w:rPr>
                <w:rFonts w:ascii="Tahoma" w:hAnsi="Tahoma" w:cs="Tahoma"/>
                <w:b/>
                <w:i/>
              </w:rPr>
              <w:t>11</w:t>
            </w:r>
          </w:p>
        </w:tc>
      </w:tr>
    </w:tbl>
    <w:p w:rsidR="007721B3" w:rsidRDefault="007721B3" w:rsidP="00C0258B">
      <w:pPr>
        <w:keepNext/>
        <w:jc w:val="both"/>
      </w:pPr>
    </w:p>
    <w:p w:rsidR="007721B3" w:rsidRDefault="007721B3" w:rsidP="00C0258B">
      <w:pPr>
        <w:keepNext/>
        <w:jc w:val="both"/>
      </w:pPr>
    </w:p>
    <w:p w:rsidR="007721B3" w:rsidRPr="006402A9" w:rsidRDefault="007721B3" w:rsidP="00C0258B">
      <w:pPr>
        <w:keepNext/>
        <w:jc w:val="center"/>
        <w:rPr>
          <w:rFonts w:ascii="Tahoma" w:hAnsi="Tahoma" w:cs="Tahoma"/>
          <w:b/>
          <w:sz w:val="28"/>
        </w:rPr>
      </w:pPr>
      <w:r w:rsidRPr="006402A9">
        <w:rPr>
          <w:rFonts w:ascii="Tahoma" w:hAnsi="Tahoma" w:cs="Tahoma"/>
          <w:b/>
          <w:sz w:val="28"/>
        </w:rPr>
        <w:t xml:space="preserve">POOBLASTILO </w:t>
      </w:r>
    </w:p>
    <w:p w:rsidR="007721B3" w:rsidRPr="006402A9" w:rsidRDefault="007721B3" w:rsidP="00C0258B">
      <w:pPr>
        <w:keepNext/>
        <w:jc w:val="center"/>
        <w:rPr>
          <w:rFonts w:ascii="Tahoma" w:hAnsi="Tahoma" w:cs="Tahoma"/>
          <w:b/>
          <w:sz w:val="28"/>
        </w:rPr>
      </w:pPr>
      <w:r>
        <w:rPr>
          <w:rFonts w:ascii="Tahoma" w:hAnsi="Tahoma" w:cs="Tahoma"/>
          <w:b/>
          <w:sz w:val="28"/>
        </w:rPr>
        <w:t>ZA SODELOVANJE NA</w:t>
      </w:r>
      <w:r w:rsidRPr="006402A9">
        <w:rPr>
          <w:rFonts w:ascii="Tahoma" w:hAnsi="Tahoma" w:cs="Tahoma"/>
          <w:b/>
          <w:sz w:val="28"/>
        </w:rPr>
        <w:t xml:space="preserve"> JAVNEM ODPIRANJU PONUDB</w:t>
      </w:r>
    </w:p>
    <w:p w:rsidR="007721B3" w:rsidRDefault="007721B3" w:rsidP="00C0258B">
      <w:pPr>
        <w:keepNext/>
        <w:jc w:val="both"/>
      </w:pPr>
    </w:p>
    <w:p w:rsidR="007721B3" w:rsidRDefault="007721B3" w:rsidP="00C0258B">
      <w:pPr>
        <w:keepNext/>
        <w:jc w:val="both"/>
      </w:pPr>
    </w:p>
    <w:p w:rsidR="007721B3" w:rsidRDefault="007721B3" w:rsidP="00C0258B">
      <w:pPr>
        <w:keepNext/>
        <w:jc w:val="both"/>
      </w:pPr>
    </w:p>
    <w:p w:rsidR="007721B3" w:rsidRPr="006402A9" w:rsidRDefault="007721B3" w:rsidP="00C0258B">
      <w:pPr>
        <w:keepNext/>
        <w:jc w:val="both"/>
        <w:rPr>
          <w:rFonts w:ascii="Tahoma" w:hAnsi="Tahoma" w:cs="Tahoma"/>
        </w:rPr>
      </w:pPr>
    </w:p>
    <w:p w:rsidR="007721B3" w:rsidRDefault="007721B3" w:rsidP="00C0258B">
      <w:pPr>
        <w:keepNext/>
        <w:jc w:val="both"/>
        <w:rPr>
          <w:rFonts w:ascii="Tahoma" w:hAnsi="Tahoma" w:cs="Tahoma"/>
        </w:rPr>
      </w:pPr>
      <w:r w:rsidRPr="006402A9">
        <w:rPr>
          <w:rFonts w:ascii="Tahoma" w:hAnsi="Tahoma" w:cs="Tahoma"/>
        </w:rPr>
        <w:t xml:space="preserve">POOBLASTITELJ: </w:t>
      </w:r>
    </w:p>
    <w:p w:rsidR="007721B3" w:rsidRDefault="007721B3" w:rsidP="00C0258B">
      <w:pPr>
        <w:keepNext/>
        <w:jc w:val="both"/>
        <w:rPr>
          <w:rFonts w:ascii="Tahoma" w:hAnsi="Tahoma" w:cs="Tahoma"/>
        </w:rPr>
      </w:pPr>
    </w:p>
    <w:p w:rsidR="007721B3" w:rsidRPr="006402A9" w:rsidRDefault="007721B3" w:rsidP="00C0258B">
      <w:pPr>
        <w:keepNext/>
        <w:jc w:val="both"/>
        <w:rPr>
          <w:rFonts w:ascii="Tahoma" w:hAnsi="Tahoma" w:cs="Tahoma"/>
        </w:rPr>
      </w:pPr>
      <w:r w:rsidRPr="006402A9">
        <w:rPr>
          <w:rFonts w:ascii="Tahoma" w:hAnsi="Tahoma" w:cs="Tahoma"/>
        </w:rPr>
        <w:t xml:space="preserve"> ___________________________________________________________________________</w:t>
      </w:r>
      <w:r w:rsidR="00294185">
        <w:rPr>
          <w:rFonts w:ascii="Tahoma" w:hAnsi="Tahoma" w:cs="Tahoma"/>
        </w:rPr>
        <w:t>__________</w:t>
      </w:r>
    </w:p>
    <w:p w:rsidR="007721B3" w:rsidRPr="006402A9" w:rsidRDefault="007721B3" w:rsidP="00C0258B">
      <w:pPr>
        <w:keepNext/>
        <w:jc w:val="both"/>
        <w:rPr>
          <w:rFonts w:ascii="Tahoma" w:hAnsi="Tahoma" w:cs="Tahoma"/>
        </w:rPr>
      </w:pPr>
    </w:p>
    <w:p w:rsidR="007721B3" w:rsidRPr="006402A9" w:rsidRDefault="007721B3" w:rsidP="00C0258B">
      <w:pPr>
        <w:keepNext/>
        <w:jc w:val="both"/>
        <w:rPr>
          <w:rFonts w:ascii="Tahoma" w:hAnsi="Tahoma" w:cs="Tahoma"/>
        </w:rPr>
      </w:pPr>
      <w:r w:rsidRPr="006402A9">
        <w:rPr>
          <w:rFonts w:ascii="Tahoma" w:hAnsi="Tahoma" w:cs="Tahoma"/>
        </w:rPr>
        <w:t>___________________________________________________________________________</w:t>
      </w:r>
      <w:r w:rsidR="00294185">
        <w:rPr>
          <w:rFonts w:ascii="Tahoma" w:hAnsi="Tahoma" w:cs="Tahoma"/>
        </w:rPr>
        <w:t>__________</w:t>
      </w:r>
    </w:p>
    <w:p w:rsidR="007721B3" w:rsidRPr="006402A9" w:rsidRDefault="007721B3" w:rsidP="00C0258B">
      <w:pPr>
        <w:keepNext/>
        <w:jc w:val="center"/>
        <w:rPr>
          <w:rFonts w:ascii="Tahoma" w:hAnsi="Tahoma" w:cs="Tahoma"/>
        </w:rPr>
      </w:pPr>
      <w:r w:rsidRPr="006402A9">
        <w:rPr>
          <w:rFonts w:ascii="Tahoma" w:hAnsi="Tahoma" w:cs="Tahoma"/>
        </w:rPr>
        <w:t>(ime oz. naziv in sedež ponudnika)</w:t>
      </w:r>
    </w:p>
    <w:p w:rsidR="007721B3" w:rsidRPr="006402A9" w:rsidRDefault="007721B3" w:rsidP="00C0258B">
      <w:pPr>
        <w:keepNext/>
        <w:jc w:val="both"/>
        <w:rPr>
          <w:rFonts w:ascii="Tahoma" w:hAnsi="Tahoma" w:cs="Tahoma"/>
        </w:rPr>
      </w:pPr>
    </w:p>
    <w:p w:rsidR="007721B3" w:rsidRPr="006402A9" w:rsidRDefault="007721B3" w:rsidP="00C0258B">
      <w:pPr>
        <w:keepNext/>
        <w:jc w:val="both"/>
        <w:rPr>
          <w:rFonts w:ascii="Tahoma" w:hAnsi="Tahoma" w:cs="Tahoma"/>
        </w:rPr>
      </w:pPr>
      <w:r w:rsidRPr="006402A9">
        <w:rPr>
          <w:rFonts w:ascii="Tahoma" w:hAnsi="Tahoma" w:cs="Tahoma"/>
        </w:rPr>
        <w:t>ki ga zastopa: ________________________________________________________________</w:t>
      </w:r>
      <w:r w:rsidR="00294185">
        <w:rPr>
          <w:rFonts w:ascii="Tahoma" w:hAnsi="Tahoma" w:cs="Tahoma"/>
        </w:rPr>
        <w:t>_________</w:t>
      </w:r>
    </w:p>
    <w:p w:rsidR="007721B3" w:rsidRPr="006402A9" w:rsidRDefault="007721B3" w:rsidP="00C0258B">
      <w:pPr>
        <w:keepNext/>
        <w:jc w:val="both"/>
        <w:rPr>
          <w:rFonts w:ascii="Tahoma" w:hAnsi="Tahoma" w:cs="Tahoma"/>
        </w:rPr>
      </w:pPr>
    </w:p>
    <w:p w:rsidR="007721B3" w:rsidRPr="006402A9" w:rsidRDefault="007721B3" w:rsidP="00C0258B">
      <w:pPr>
        <w:keepNext/>
        <w:jc w:val="both"/>
        <w:rPr>
          <w:rFonts w:ascii="Tahoma" w:hAnsi="Tahoma" w:cs="Tahoma"/>
        </w:rPr>
      </w:pPr>
    </w:p>
    <w:p w:rsidR="007721B3" w:rsidRPr="006402A9" w:rsidRDefault="007721B3" w:rsidP="00C0258B">
      <w:pPr>
        <w:keepNext/>
        <w:jc w:val="both"/>
        <w:rPr>
          <w:rFonts w:ascii="Tahoma" w:hAnsi="Tahoma" w:cs="Tahoma"/>
        </w:rPr>
      </w:pPr>
      <w:r w:rsidRPr="006402A9">
        <w:rPr>
          <w:rFonts w:ascii="Tahoma" w:hAnsi="Tahoma" w:cs="Tahoma"/>
        </w:rPr>
        <w:t>POOBLAŠČA:</w:t>
      </w:r>
    </w:p>
    <w:p w:rsidR="007721B3" w:rsidRDefault="007721B3" w:rsidP="00C0258B">
      <w:pPr>
        <w:keepNext/>
        <w:jc w:val="both"/>
        <w:rPr>
          <w:rFonts w:ascii="Tahoma" w:hAnsi="Tahoma" w:cs="Tahoma"/>
        </w:rPr>
      </w:pPr>
    </w:p>
    <w:p w:rsidR="007721B3" w:rsidRPr="006402A9" w:rsidRDefault="007721B3" w:rsidP="00C0258B">
      <w:pPr>
        <w:keepNext/>
        <w:jc w:val="both"/>
        <w:rPr>
          <w:rFonts w:ascii="Tahoma" w:hAnsi="Tahoma" w:cs="Tahoma"/>
        </w:rPr>
      </w:pPr>
      <w:r w:rsidRPr="006402A9">
        <w:rPr>
          <w:rFonts w:ascii="Tahoma" w:hAnsi="Tahoma" w:cs="Tahoma"/>
        </w:rPr>
        <w:t>___________________________________________________________________________</w:t>
      </w:r>
      <w:r w:rsidR="00294185">
        <w:rPr>
          <w:rFonts w:ascii="Tahoma" w:hAnsi="Tahoma" w:cs="Tahoma"/>
        </w:rPr>
        <w:t>__________</w:t>
      </w:r>
    </w:p>
    <w:p w:rsidR="007721B3" w:rsidRPr="006402A9" w:rsidRDefault="007721B3" w:rsidP="00C0258B">
      <w:pPr>
        <w:keepNext/>
        <w:jc w:val="both"/>
        <w:rPr>
          <w:rFonts w:ascii="Tahoma" w:hAnsi="Tahoma" w:cs="Tahoma"/>
        </w:rPr>
      </w:pPr>
    </w:p>
    <w:p w:rsidR="007721B3" w:rsidRPr="006402A9" w:rsidRDefault="007721B3" w:rsidP="00C0258B">
      <w:pPr>
        <w:keepNext/>
        <w:jc w:val="both"/>
        <w:rPr>
          <w:rFonts w:ascii="Tahoma" w:hAnsi="Tahoma" w:cs="Tahoma"/>
        </w:rPr>
      </w:pPr>
      <w:r w:rsidRPr="006402A9">
        <w:rPr>
          <w:rFonts w:ascii="Tahoma" w:hAnsi="Tahoma" w:cs="Tahoma"/>
        </w:rPr>
        <w:t>___________________________________________________________________________</w:t>
      </w:r>
      <w:r w:rsidR="00294185">
        <w:rPr>
          <w:rFonts w:ascii="Tahoma" w:hAnsi="Tahoma" w:cs="Tahoma"/>
        </w:rPr>
        <w:t>__________</w:t>
      </w:r>
    </w:p>
    <w:p w:rsidR="007721B3" w:rsidRPr="006402A9" w:rsidRDefault="007721B3" w:rsidP="00C0258B">
      <w:pPr>
        <w:keepNext/>
        <w:jc w:val="center"/>
        <w:rPr>
          <w:rFonts w:ascii="Tahoma" w:hAnsi="Tahoma" w:cs="Tahoma"/>
        </w:rPr>
      </w:pPr>
      <w:r w:rsidRPr="006402A9">
        <w:rPr>
          <w:rFonts w:ascii="Tahoma" w:hAnsi="Tahoma" w:cs="Tahoma"/>
        </w:rPr>
        <w:t>(ime, priimek, naziv ter sedež pooblaščenca)</w:t>
      </w:r>
    </w:p>
    <w:p w:rsidR="007721B3" w:rsidRPr="006402A9" w:rsidRDefault="007721B3" w:rsidP="00C0258B">
      <w:pPr>
        <w:keepNext/>
        <w:jc w:val="both"/>
        <w:rPr>
          <w:rFonts w:ascii="Tahoma" w:hAnsi="Tahoma" w:cs="Tahoma"/>
        </w:rPr>
      </w:pPr>
    </w:p>
    <w:p w:rsidR="007721B3" w:rsidRPr="006402A9" w:rsidRDefault="007721B3" w:rsidP="00C0258B">
      <w:pPr>
        <w:keepNext/>
        <w:jc w:val="both"/>
        <w:rPr>
          <w:rFonts w:ascii="Tahoma" w:hAnsi="Tahoma" w:cs="Tahoma"/>
        </w:rPr>
      </w:pPr>
      <w:r w:rsidRPr="006402A9">
        <w:rPr>
          <w:rFonts w:ascii="Tahoma" w:hAnsi="Tahoma" w:cs="Tahoma"/>
        </w:rPr>
        <w:t>___________________________________________________________________________</w:t>
      </w:r>
      <w:r w:rsidR="00294185">
        <w:rPr>
          <w:rFonts w:ascii="Tahoma" w:hAnsi="Tahoma" w:cs="Tahoma"/>
        </w:rPr>
        <w:t xml:space="preserve">_________ </w:t>
      </w:r>
      <w:r>
        <w:rPr>
          <w:rFonts w:ascii="Tahoma" w:hAnsi="Tahoma" w:cs="Tahoma"/>
        </w:rPr>
        <w:t>,</w:t>
      </w:r>
    </w:p>
    <w:p w:rsidR="007721B3" w:rsidRPr="006402A9" w:rsidRDefault="007721B3" w:rsidP="00C0258B">
      <w:pPr>
        <w:keepNext/>
        <w:jc w:val="center"/>
        <w:rPr>
          <w:rFonts w:ascii="Tahoma" w:hAnsi="Tahoma" w:cs="Tahoma"/>
        </w:rPr>
      </w:pPr>
      <w:r w:rsidRPr="006402A9">
        <w:rPr>
          <w:rFonts w:ascii="Tahoma" w:hAnsi="Tahoma" w:cs="Tahoma"/>
        </w:rPr>
        <w:t>(razmerje do ponudnika)</w:t>
      </w:r>
    </w:p>
    <w:p w:rsidR="007721B3" w:rsidRDefault="007721B3" w:rsidP="00C0258B">
      <w:pPr>
        <w:keepNext/>
        <w:jc w:val="both"/>
      </w:pPr>
    </w:p>
    <w:p w:rsidR="007721B3" w:rsidRDefault="007721B3" w:rsidP="00C0258B">
      <w:pPr>
        <w:keepNext/>
        <w:jc w:val="both"/>
      </w:pPr>
    </w:p>
    <w:p w:rsidR="007721B3" w:rsidRPr="002505DE" w:rsidRDefault="007721B3" w:rsidP="00C0258B">
      <w:pPr>
        <w:keepNext/>
        <w:numPr>
          <w:ilvl w:val="0"/>
          <w:numId w:val="9"/>
        </w:numPr>
        <w:tabs>
          <w:tab w:val="left" w:pos="360"/>
        </w:tabs>
        <w:suppressAutoHyphens/>
        <w:ind w:left="851" w:hanging="851"/>
        <w:jc w:val="both"/>
        <w:rPr>
          <w:rFonts w:ascii="Tahoma" w:hAnsi="Tahoma" w:cs="Tahoma"/>
        </w:rPr>
      </w:pPr>
      <w:r w:rsidRPr="002505DE">
        <w:rPr>
          <w:rFonts w:ascii="Tahoma" w:hAnsi="Tahoma" w:cs="Tahoma"/>
        </w:rPr>
        <w:t>da zastopa interese ponudnika na javnem odpiranju ponudb,</w:t>
      </w:r>
    </w:p>
    <w:p w:rsidR="007721B3" w:rsidRDefault="007721B3" w:rsidP="00C0258B">
      <w:pPr>
        <w:keepNext/>
        <w:numPr>
          <w:ilvl w:val="0"/>
          <w:numId w:val="9"/>
        </w:numPr>
        <w:tabs>
          <w:tab w:val="left" w:pos="360"/>
        </w:tabs>
        <w:suppressAutoHyphens/>
        <w:ind w:left="360" w:hanging="360"/>
        <w:jc w:val="both"/>
        <w:rPr>
          <w:rFonts w:ascii="Tahoma" w:hAnsi="Tahoma" w:cs="Tahoma"/>
        </w:rPr>
      </w:pPr>
      <w:r w:rsidRPr="002505DE">
        <w:rPr>
          <w:rFonts w:ascii="Tahoma" w:hAnsi="Tahoma" w:cs="Tahoma"/>
        </w:rPr>
        <w:t>da aktivno sodeluje pri postopku odpiranja ponudb in poda svoje pripombe k vsebini</w:t>
      </w:r>
      <w:r>
        <w:rPr>
          <w:rFonts w:ascii="Tahoma" w:hAnsi="Tahoma" w:cs="Tahoma"/>
        </w:rPr>
        <w:t xml:space="preserve"> </w:t>
      </w:r>
      <w:r w:rsidRPr="002505DE">
        <w:rPr>
          <w:rFonts w:ascii="Tahoma" w:hAnsi="Tahoma" w:cs="Tahoma"/>
        </w:rPr>
        <w:t>zapisnika o odpiranju ponudb,</w:t>
      </w:r>
    </w:p>
    <w:p w:rsidR="007721B3" w:rsidRPr="00233E61" w:rsidRDefault="007721B3" w:rsidP="00C0258B">
      <w:pPr>
        <w:keepNext/>
        <w:numPr>
          <w:ilvl w:val="0"/>
          <w:numId w:val="9"/>
        </w:numPr>
        <w:tabs>
          <w:tab w:val="left" w:pos="360"/>
        </w:tabs>
        <w:suppressAutoHyphens/>
        <w:ind w:left="357" w:hanging="357"/>
        <w:jc w:val="both"/>
        <w:rPr>
          <w:rFonts w:ascii="Tahoma" w:hAnsi="Tahoma" w:cs="Tahoma"/>
        </w:rPr>
      </w:pPr>
      <w:r w:rsidRPr="008626CF">
        <w:rPr>
          <w:rFonts w:ascii="Tahoma" w:hAnsi="Tahoma" w:cs="Tahoma"/>
        </w:rPr>
        <w:t xml:space="preserve">da podpiše zapisnik o javnem odpiranju </w:t>
      </w:r>
      <w:r w:rsidRPr="00EA009C">
        <w:rPr>
          <w:rFonts w:ascii="Tahoma" w:hAnsi="Tahoma" w:cs="Tahoma"/>
        </w:rPr>
        <w:t>ponudb za oddajo naročila št.</w:t>
      </w:r>
      <w:r w:rsidRPr="00EA009C">
        <w:rPr>
          <w:rFonts w:ascii="Tahoma" w:hAnsi="Tahoma" w:cs="Tahoma"/>
          <w:b/>
        </w:rPr>
        <w:t xml:space="preserve"> </w:t>
      </w:r>
      <w:r w:rsidR="00AD2027">
        <w:rPr>
          <w:rFonts w:ascii="Tahoma" w:hAnsi="Tahoma" w:cs="Tahoma"/>
          <w:b/>
        </w:rPr>
        <w:t>SNAGA-30/18</w:t>
      </w:r>
      <w:r w:rsidR="008E5D30" w:rsidRPr="008626CF">
        <w:rPr>
          <w:rFonts w:ascii="Tahoma" w:hAnsi="Tahoma" w:cs="Tahoma"/>
          <w:b/>
        </w:rPr>
        <w:t xml:space="preserve"> – </w:t>
      </w:r>
      <w:r w:rsidR="00AD2027">
        <w:rPr>
          <w:rFonts w:ascii="Tahoma" w:hAnsi="Tahoma" w:cs="Tahoma"/>
          <w:b/>
        </w:rPr>
        <w:t>Vzdrževanje objektov v lasti in najemu SNAGA Javno podjetje d.o.o.</w:t>
      </w:r>
      <w:r w:rsidR="008E5D30">
        <w:rPr>
          <w:rFonts w:ascii="Tahoma" w:hAnsi="Tahoma" w:cs="Tahoma"/>
          <w:b/>
        </w:rPr>
        <w:t>.</w:t>
      </w:r>
    </w:p>
    <w:p w:rsidR="007721B3" w:rsidRPr="008626CF" w:rsidRDefault="007721B3" w:rsidP="00C0258B">
      <w:pPr>
        <w:keepNext/>
        <w:tabs>
          <w:tab w:val="left" w:pos="360"/>
        </w:tabs>
        <w:suppressAutoHyphens/>
        <w:jc w:val="both"/>
        <w:rPr>
          <w:rFonts w:ascii="Tahoma" w:hAnsi="Tahoma" w:cs="Tahoma"/>
          <w:b/>
          <w:i/>
          <w:color w:val="000000"/>
          <w:sz w:val="22"/>
          <w:u w:val="single"/>
        </w:rPr>
      </w:pPr>
    </w:p>
    <w:p w:rsidR="007721B3" w:rsidRDefault="007721B3" w:rsidP="00C0258B">
      <w:pPr>
        <w:keepNext/>
        <w:jc w:val="both"/>
        <w:rPr>
          <w:rFonts w:ascii="Tahoma" w:hAnsi="Tahoma" w:cs="Tahoma"/>
          <w:b/>
          <w:i/>
          <w:color w:val="000000"/>
          <w:sz w:val="22"/>
          <w:u w:val="single"/>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DB745E" w:rsidRPr="0077431D" w:rsidTr="00ED767D">
        <w:trPr>
          <w:trHeight w:val="235"/>
        </w:trPr>
        <w:tc>
          <w:tcPr>
            <w:tcW w:w="3402" w:type="dxa"/>
            <w:tcBorders>
              <w:bottom w:val="single" w:sz="4" w:space="0" w:color="auto"/>
            </w:tcBorders>
          </w:tcPr>
          <w:p w:rsidR="00DB745E" w:rsidRDefault="00DB745E" w:rsidP="00C0258B">
            <w:pPr>
              <w:keepNext/>
              <w:jc w:val="both"/>
              <w:rPr>
                <w:rFonts w:ascii="Tahoma" w:hAnsi="Tahoma" w:cs="Tahoma"/>
                <w:snapToGrid w:val="0"/>
                <w:color w:val="000000"/>
              </w:rPr>
            </w:pPr>
          </w:p>
          <w:p w:rsidR="00DB745E" w:rsidRPr="00CE1BAD" w:rsidRDefault="00DB745E" w:rsidP="00C0258B">
            <w:pPr>
              <w:keepNext/>
              <w:jc w:val="both"/>
              <w:rPr>
                <w:rFonts w:ascii="Tahoma" w:hAnsi="Tahoma" w:cs="Tahoma"/>
                <w:snapToGrid w:val="0"/>
                <w:color w:val="000000"/>
              </w:rPr>
            </w:pPr>
          </w:p>
        </w:tc>
        <w:tc>
          <w:tcPr>
            <w:tcW w:w="2977" w:type="dxa"/>
          </w:tcPr>
          <w:p w:rsidR="00DB745E" w:rsidRPr="00CE1BAD" w:rsidRDefault="00DB745E" w:rsidP="00C0258B">
            <w:pPr>
              <w:keepNext/>
              <w:jc w:val="center"/>
              <w:rPr>
                <w:rFonts w:ascii="Tahoma" w:hAnsi="Tahoma" w:cs="Tahoma"/>
                <w:snapToGrid w:val="0"/>
                <w:color w:val="000000"/>
              </w:rPr>
            </w:pPr>
          </w:p>
        </w:tc>
        <w:tc>
          <w:tcPr>
            <w:tcW w:w="3119" w:type="dxa"/>
            <w:tcBorders>
              <w:bottom w:val="single" w:sz="4" w:space="0" w:color="auto"/>
            </w:tcBorders>
          </w:tcPr>
          <w:p w:rsidR="00DB745E" w:rsidRPr="0077431D" w:rsidRDefault="00DB745E" w:rsidP="00C0258B">
            <w:pPr>
              <w:keepNext/>
              <w:tabs>
                <w:tab w:val="left" w:pos="567"/>
                <w:tab w:val="num" w:pos="851"/>
                <w:tab w:val="left" w:pos="993"/>
              </w:tabs>
              <w:jc w:val="both"/>
              <w:rPr>
                <w:rFonts w:ascii="Tahoma" w:hAnsi="Tahoma" w:cs="Tahoma"/>
                <w:snapToGrid w:val="0"/>
                <w:color w:val="000000"/>
              </w:rPr>
            </w:pPr>
          </w:p>
        </w:tc>
      </w:tr>
      <w:tr w:rsidR="00DB745E" w:rsidRPr="00CE1BAD" w:rsidTr="00ED767D">
        <w:trPr>
          <w:trHeight w:val="235"/>
        </w:trPr>
        <w:tc>
          <w:tcPr>
            <w:tcW w:w="3402" w:type="dxa"/>
            <w:tcBorders>
              <w:top w:val="single" w:sz="4" w:space="0" w:color="auto"/>
            </w:tcBorders>
          </w:tcPr>
          <w:p w:rsidR="00DB745E" w:rsidRPr="00CE1BAD" w:rsidRDefault="00DB745E" w:rsidP="00C0258B">
            <w:pPr>
              <w:keepNext/>
              <w:jc w:val="center"/>
              <w:rPr>
                <w:rFonts w:ascii="Tahoma" w:hAnsi="Tahoma" w:cs="Tahoma"/>
                <w:snapToGrid w:val="0"/>
                <w:color w:val="000000"/>
              </w:rPr>
            </w:pPr>
            <w:r w:rsidRPr="00CE1BAD">
              <w:rPr>
                <w:rFonts w:ascii="Tahoma" w:hAnsi="Tahoma" w:cs="Tahoma"/>
                <w:snapToGrid w:val="0"/>
                <w:color w:val="000000"/>
              </w:rPr>
              <w:t>(kraj, datum)</w:t>
            </w:r>
          </w:p>
        </w:tc>
        <w:tc>
          <w:tcPr>
            <w:tcW w:w="2977" w:type="dxa"/>
          </w:tcPr>
          <w:p w:rsidR="00DB745E" w:rsidRPr="00CE1BAD" w:rsidRDefault="00DB745E" w:rsidP="00C0258B">
            <w:pPr>
              <w:keepNext/>
              <w:jc w:val="center"/>
              <w:rPr>
                <w:rFonts w:ascii="Tahoma" w:hAnsi="Tahoma" w:cs="Tahoma"/>
                <w:snapToGrid w:val="0"/>
                <w:color w:val="000000"/>
              </w:rPr>
            </w:pPr>
            <w:r w:rsidRPr="00CE1BAD">
              <w:rPr>
                <w:rFonts w:ascii="Tahoma" w:hAnsi="Tahoma" w:cs="Tahoma"/>
                <w:snapToGrid w:val="0"/>
                <w:color w:val="000000"/>
              </w:rPr>
              <w:t>žig</w:t>
            </w:r>
          </w:p>
        </w:tc>
        <w:tc>
          <w:tcPr>
            <w:tcW w:w="3119" w:type="dxa"/>
            <w:tcBorders>
              <w:top w:val="single" w:sz="4" w:space="0" w:color="auto"/>
            </w:tcBorders>
          </w:tcPr>
          <w:p w:rsidR="00DB745E" w:rsidRPr="00CE1BAD" w:rsidRDefault="00DB745E" w:rsidP="00C0258B">
            <w:pPr>
              <w:keepNext/>
              <w:jc w:val="both"/>
              <w:rPr>
                <w:rFonts w:ascii="Tahoma" w:hAnsi="Tahoma" w:cs="Tahoma"/>
                <w:snapToGrid w:val="0"/>
                <w:color w:val="000000"/>
              </w:rPr>
            </w:pPr>
            <w:r>
              <w:rPr>
                <w:rFonts w:ascii="Tahoma" w:hAnsi="Tahoma" w:cs="Tahoma"/>
                <w:snapToGrid w:val="0"/>
                <w:color w:val="000000"/>
              </w:rPr>
              <w:t>(</w:t>
            </w:r>
            <w:r w:rsidR="00D132C7">
              <w:rPr>
                <w:rFonts w:ascii="Tahoma" w:hAnsi="Tahoma" w:cs="Tahoma"/>
                <w:snapToGrid w:val="0"/>
                <w:color w:val="000000"/>
              </w:rPr>
              <w:t>Naziv</w:t>
            </w:r>
            <w:r w:rsidR="00D132C7" w:rsidRPr="003D15DD">
              <w:rPr>
                <w:rFonts w:ascii="Tahoma" w:hAnsi="Tahoma" w:cs="Tahoma"/>
                <w:snapToGrid w:val="0"/>
                <w:color w:val="000000"/>
              </w:rPr>
              <w:t xml:space="preserve"> </w:t>
            </w:r>
            <w:r w:rsidR="00D132C7">
              <w:rPr>
                <w:rFonts w:ascii="Tahoma" w:hAnsi="Tahoma" w:cs="Tahoma"/>
                <w:snapToGrid w:val="0"/>
                <w:color w:val="000000"/>
              </w:rPr>
              <w:t>in</w:t>
            </w:r>
            <w:r w:rsidR="00D132C7" w:rsidRPr="003D15DD">
              <w:rPr>
                <w:rFonts w:ascii="Tahoma" w:hAnsi="Tahoma" w:cs="Tahoma"/>
                <w:snapToGrid w:val="0"/>
                <w:color w:val="000000"/>
              </w:rPr>
              <w:t xml:space="preserve"> podpis </w:t>
            </w:r>
            <w:r w:rsidR="005369A2">
              <w:rPr>
                <w:rFonts w:ascii="Tahoma" w:hAnsi="Tahoma" w:cs="Tahoma"/>
                <w:snapToGrid w:val="0"/>
                <w:color w:val="000000"/>
              </w:rPr>
              <w:t>ponudnika</w:t>
            </w:r>
            <w:r w:rsidRPr="00CE1BAD">
              <w:rPr>
                <w:rFonts w:ascii="Tahoma" w:hAnsi="Tahoma" w:cs="Tahoma"/>
                <w:snapToGrid w:val="0"/>
                <w:color w:val="000000"/>
              </w:rPr>
              <w:t>)</w:t>
            </w:r>
          </w:p>
        </w:tc>
      </w:tr>
    </w:tbl>
    <w:p w:rsidR="007721B3" w:rsidRDefault="007721B3" w:rsidP="00C0258B">
      <w:pPr>
        <w:keepNext/>
        <w:jc w:val="both"/>
        <w:rPr>
          <w:rFonts w:ascii="Tahoma" w:hAnsi="Tahoma" w:cs="Tahoma"/>
          <w:b/>
          <w:i/>
          <w:color w:val="000000"/>
          <w:sz w:val="22"/>
          <w:u w:val="single"/>
        </w:rPr>
      </w:pPr>
    </w:p>
    <w:p w:rsidR="007721B3" w:rsidRDefault="007721B3" w:rsidP="00C0258B">
      <w:pPr>
        <w:keepNext/>
        <w:jc w:val="both"/>
        <w:rPr>
          <w:rFonts w:ascii="Tahoma" w:hAnsi="Tahoma" w:cs="Tahoma"/>
          <w:b/>
          <w:i/>
          <w:color w:val="000000"/>
          <w:sz w:val="22"/>
          <w:u w:val="single"/>
        </w:rPr>
      </w:pPr>
    </w:p>
    <w:p w:rsidR="007721B3" w:rsidRPr="00F714BD" w:rsidRDefault="007721B3" w:rsidP="00C0258B">
      <w:pPr>
        <w:keepNext/>
        <w:jc w:val="both"/>
        <w:rPr>
          <w:rFonts w:ascii="Tahoma" w:hAnsi="Tahoma" w:cs="Tahoma"/>
          <w:color w:val="000000"/>
          <w:sz w:val="22"/>
        </w:rPr>
      </w:pPr>
    </w:p>
    <w:p w:rsidR="007721B3" w:rsidRDefault="007721B3" w:rsidP="00C0258B">
      <w:pPr>
        <w:keepNext/>
        <w:rPr>
          <w:rFonts w:ascii="Tahoma" w:hAnsi="Tahoma" w:cs="Tahoma"/>
          <w:u w:val="single"/>
        </w:rPr>
      </w:pPr>
    </w:p>
    <w:p w:rsidR="007721B3" w:rsidRDefault="007721B3" w:rsidP="00C0258B">
      <w:pPr>
        <w:keepNext/>
        <w:ind w:left="6096"/>
        <w:rPr>
          <w:rFonts w:ascii="Tahoma" w:hAnsi="Tahoma" w:cs="Tahoma"/>
          <w:u w:val="single"/>
        </w:rPr>
      </w:pPr>
    </w:p>
    <w:p w:rsidR="007721B3" w:rsidRDefault="007721B3" w:rsidP="00C0258B">
      <w:pPr>
        <w:keepNext/>
        <w:ind w:left="6096"/>
        <w:rPr>
          <w:rFonts w:ascii="Tahoma" w:hAnsi="Tahoma" w:cs="Tahoma"/>
          <w:u w:val="single"/>
        </w:rPr>
      </w:pPr>
    </w:p>
    <w:p w:rsidR="007721B3" w:rsidRDefault="007721B3" w:rsidP="00C0258B">
      <w:pPr>
        <w:keepNext/>
        <w:rPr>
          <w:rFonts w:ascii="Tahoma" w:hAnsi="Tahoma" w:cs="Tahoma"/>
          <w:u w:val="single"/>
        </w:rPr>
      </w:pPr>
    </w:p>
    <w:p w:rsidR="00F714BD" w:rsidRDefault="00F714BD" w:rsidP="00C0258B">
      <w:pPr>
        <w:keepNext/>
        <w:jc w:val="both"/>
        <w:rPr>
          <w:rFonts w:ascii="Tahoma" w:hAnsi="Tahoma" w:cs="Tahoma"/>
          <w:color w:val="000000"/>
          <w:sz w:val="22"/>
        </w:rPr>
      </w:pPr>
    </w:p>
    <w:p w:rsidR="00BA22FC" w:rsidRDefault="00BA22FC" w:rsidP="00C0258B">
      <w:pPr>
        <w:keepNext/>
        <w:jc w:val="both"/>
        <w:rPr>
          <w:rFonts w:ascii="Tahoma" w:hAnsi="Tahoma" w:cs="Tahoma"/>
          <w:color w:val="000000"/>
          <w:sz w:val="22"/>
        </w:rPr>
      </w:pPr>
    </w:p>
    <w:p w:rsidR="00BA22FC" w:rsidRDefault="00BA22FC" w:rsidP="00C0258B">
      <w:pPr>
        <w:keepNext/>
        <w:jc w:val="both"/>
        <w:rPr>
          <w:rFonts w:ascii="Tahoma" w:hAnsi="Tahoma" w:cs="Tahoma"/>
          <w:color w:val="000000"/>
          <w:sz w:val="22"/>
        </w:rPr>
      </w:pPr>
    </w:p>
    <w:p w:rsidR="00BA22FC" w:rsidRDefault="00BA22FC" w:rsidP="00C0258B">
      <w:pPr>
        <w:keepNext/>
        <w:jc w:val="both"/>
        <w:rPr>
          <w:rFonts w:ascii="Tahoma" w:hAnsi="Tahoma" w:cs="Tahoma"/>
          <w:color w:val="000000"/>
          <w:sz w:val="22"/>
        </w:rPr>
      </w:pPr>
    </w:p>
    <w:p w:rsidR="00BA22FC" w:rsidRDefault="00BA22FC" w:rsidP="00C0258B">
      <w:pPr>
        <w:keepNext/>
        <w:jc w:val="both"/>
        <w:rPr>
          <w:rFonts w:ascii="Tahoma" w:hAnsi="Tahoma" w:cs="Tahoma"/>
          <w:color w:val="000000"/>
          <w:sz w:val="22"/>
        </w:rPr>
      </w:pPr>
    </w:p>
    <w:p w:rsidR="00BA22FC" w:rsidRDefault="00BA22FC" w:rsidP="00C0258B">
      <w:pPr>
        <w:keepNext/>
        <w:jc w:val="both"/>
        <w:rPr>
          <w:rFonts w:ascii="Tahoma" w:hAnsi="Tahoma" w:cs="Tahoma"/>
          <w:color w:val="000000"/>
          <w:sz w:val="22"/>
        </w:rPr>
      </w:pPr>
    </w:p>
    <w:p w:rsidR="00BA22FC" w:rsidRDefault="00BA22FC" w:rsidP="00C0258B">
      <w:pPr>
        <w:keepNext/>
        <w:jc w:val="both"/>
        <w:rPr>
          <w:rFonts w:ascii="Tahoma" w:hAnsi="Tahoma" w:cs="Tahoma"/>
          <w:color w:val="000000"/>
          <w:sz w:val="22"/>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404"/>
      </w:tblGrid>
      <w:tr w:rsidR="00BA22FC" w:rsidRPr="00190A60" w:rsidTr="00BA22FC">
        <w:tc>
          <w:tcPr>
            <w:tcW w:w="599" w:type="dxa"/>
            <w:tcBorders>
              <w:top w:val="single" w:sz="4" w:space="0" w:color="auto"/>
              <w:bottom w:val="single" w:sz="4" w:space="0" w:color="auto"/>
              <w:right w:val="nil"/>
            </w:tcBorders>
          </w:tcPr>
          <w:p w:rsidR="00BA22FC" w:rsidRPr="00190A60" w:rsidRDefault="00BA22FC" w:rsidP="00BA22FC">
            <w:pPr>
              <w:jc w:val="right"/>
              <w:rPr>
                <w:rFonts w:ascii="Tahoma" w:hAnsi="Tahoma" w:cs="Tahoma"/>
              </w:rPr>
            </w:pPr>
            <w:r w:rsidRPr="00190A60">
              <w:rPr>
                <w:rFonts w:ascii="Tahoma" w:hAnsi="Tahoma" w:cs="Tahoma"/>
              </w:rPr>
              <w:t xml:space="preserve">      </w:t>
            </w:r>
          </w:p>
        </w:tc>
        <w:tc>
          <w:tcPr>
            <w:tcW w:w="7653" w:type="dxa"/>
            <w:tcBorders>
              <w:top w:val="single" w:sz="4" w:space="0" w:color="auto"/>
              <w:left w:val="nil"/>
              <w:bottom w:val="single" w:sz="4" w:space="0" w:color="auto"/>
            </w:tcBorders>
          </w:tcPr>
          <w:p w:rsidR="00BA22FC" w:rsidRPr="00190A60" w:rsidRDefault="00BA22FC" w:rsidP="00BA22FC">
            <w:pPr>
              <w:rPr>
                <w:rFonts w:ascii="Tahoma" w:hAnsi="Tahoma" w:cs="Tahoma"/>
              </w:rPr>
            </w:pPr>
            <w:r>
              <w:rPr>
                <w:rFonts w:ascii="Tahoma" w:hAnsi="Tahoma" w:cs="Tahoma"/>
              </w:rPr>
              <w:t>POTRDILO O OGLEDU LOKACIJE</w:t>
            </w:r>
          </w:p>
        </w:tc>
        <w:tc>
          <w:tcPr>
            <w:tcW w:w="912" w:type="dxa"/>
            <w:tcBorders>
              <w:top w:val="single" w:sz="4" w:space="0" w:color="auto"/>
              <w:bottom w:val="single" w:sz="4" w:space="0" w:color="auto"/>
              <w:right w:val="nil"/>
            </w:tcBorders>
          </w:tcPr>
          <w:p w:rsidR="00BA22FC" w:rsidRPr="00190A60" w:rsidRDefault="00BA22FC" w:rsidP="00BA22FC">
            <w:pPr>
              <w:jc w:val="right"/>
              <w:rPr>
                <w:rFonts w:ascii="Tahoma" w:hAnsi="Tahoma" w:cs="Tahoma"/>
                <w:b/>
              </w:rPr>
            </w:pPr>
            <w:r>
              <w:rPr>
                <w:rFonts w:ascii="Tahoma" w:hAnsi="Tahoma" w:cs="Tahoma"/>
                <w:b/>
                <w:i/>
              </w:rPr>
              <w:t>P</w:t>
            </w:r>
            <w:r w:rsidRPr="00190A60">
              <w:rPr>
                <w:rFonts w:ascii="Tahoma" w:hAnsi="Tahoma" w:cs="Tahoma"/>
                <w:b/>
                <w:i/>
              </w:rPr>
              <w:t xml:space="preserve">riloga </w:t>
            </w:r>
          </w:p>
        </w:tc>
        <w:tc>
          <w:tcPr>
            <w:tcW w:w="404" w:type="dxa"/>
            <w:tcBorders>
              <w:top w:val="single" w:sz="4" w:space="0" w:color="auto"/>
              <w:left w:val="nil"/>
              <w:bottom w:val="single" w:sz="4" w:space="0" w:color="auto"/>
            </w:tcBorders>
          </w:tcPr>
          <w:p w:rsidR="00BA22FC" w:rsidRPr="00190A60" w:rsidRDefault="00BA22FC" w:rsidP="00BA22FC">
            <w:pPr>
              <w:rPr>
                <w:rFonts w:ascii="Tahoma" w:hAnsi="Tahoma" w:cs="Tahoma"/>
                <w:b/>
                <w:i/>
              </w:rPr>
            </w:pPr>
            <w:r w:rsidRPr="00190A60">
              <w:rPr>
                <w:rFonts w:ascii="Tahoma" w:hAnsi="Tahoma" w:cs="Tahoma"/>
                <w:b/>
                <w:i/>
              </w:rPr>
              <w:t>1</w:t>
            </w:r>
            <w:r>
              <w:rPr>
                <w:rFonts w:ascii="Tahoma" w:hAnsi="Tahoma" w:cs="Tahoma"/>
                <w:b/>
                <w:i/>
              </w:rPr>
              <w:t>2</w:t>
            </w:r>
          </w:p>
        </w:tc>
      </w:tr>
    </w:tbl>
    <w:p w:rsidR="00BA22FC" w:rsidRDefault="00BA22FC" w:rsidP="00BA22FC">
      <w:pPr>
        <w:jc w:val="both"/>
        <w:rPr>
          <w:rFonts w:ascii="Tahoma" w:hAnsi="Tahoma" w:cs="Tahoma"/>
          <w:color w:val="000000"/>
          <w:sz w:val="22"/>
        </w:rPr>
      </w:pPr>
    </w:p>
    <w:p w:rsidR="00BA22FC" w:rsidRDefault="00BA22FC" w:rsidP="00BA22FC">
      <w:pPr>
        <w:jc w:val="both"/>
        <w:rPr>
          <w:rFonts w:ascii="Tahoma" w:hAnsi="Tahoma" w:cs="Tahoma"/>
          <w:color w:val="000000"/>
          <w:sz w:val="22"/>
        </w:rPr>
      </w:pPr>
    </w:p>
    <w:p w:rsidR="00BA22FC" w:rsidRPr="002E0AB2" w:rsidRDefault="00BA22FC" w:rsidP="00BA22FC">
      <w:pPr>
        <w:jc w:val="both"/>
        <w:rPr>
          <w:rFonts w:ascii="Tahoma" w:hAnsi="Tahoma" w:cs="Tahoma"/>
          <w:b/>
          <w:bCs/>
          <w:color w:val="000000"/>
        </w:rPr>
      </w:pPr>
      <w:r w:rsidRPr="002E0AB2">
        <w:rPr>
          <w:rFonts w:ascii="Tahoma" w:hAnsi="Tahoma" w:cs="Tahoma"/>
          <w:b/>
          <w:bCs/>
          <w:color w:val="000000"/>
        </w:rPr>
        <w:t>Snaga Javno podjetje d.o.o.</w:t>
      </w:r>
      <w:r w:rsidRPr="002E0AB2">
        <w:rPr>
          <w:rFonts w:ascii="Tahoma" w:hAnsi="Tahoma" w:cs="Tahoma"/>
          <w:b/>
          <w:bCs/>
          <w:color w:val="000000"/>
        </w:rPr>
        <w:tab/>
      </w:r>
      <w:r w:rsidRPr="002E0AB2">
        <w:rPr>
          <w:rFonts w:ascii="Tahoma" w:hAnsi="Tahoma" w:cs="Tahoma"/>
          <w:b/>
          <w:bCs/>
          <w:color w:val="000000"/>
        </w:rPr>
        <w:tab/>
      </w:r>
      <w:r w:rsidRPr="002E0AB2">
        <w:rPr>
          <w:rFonts w:ascii="Tahoma" w:hAnsi="Tahoma" w:cs="Tahoma"/>
          <w:b/>
          <w:bCs/>
          <w:color w:val="000000"/>
        </w:rPr>
        <w:tab/>
      </w:r>
      <w:r w:rsidRPr="002E0AB2">
        <w:rPr>
          <w:rFonts w:ascii="Tahoma" w:hAnsi="Tahoma" w:cs="Tahoma"/>
          <w:b/>
          <w:bCs/>
          <w:color w:val="000000"/>
        </w:rPr>
        <w:tab/>
      </w:r>
      <w:r w:rsidRPr="002E0AB2">
        <w:rPr>
          <w:rFonts w:ascii="Tahoma" w:hAnsi="Tahoma" w:cs="Tahoma"/>
          <w:b/>
          <w:bCs/>
          <w:color w:val="000000"/>
        </w:rPr>
        <w:tab/>
      </w:r>
    </w:p>
    <w:p w:rsidR="00BA22FC" w:rsidRPr="002E0AB2" w:rsidRDefault="00BA22FC" w:rsidP="00BA22FC">
      <w:pPr>
        <w:jc w:val="both"/>
        <w:rPr>
          <w:rFonts w:ascii="Tahoma" w:hAnsi="Tahoma" w:cs="Tahoma"/>
          <w:color w:val="000000"/>
        </w:rPr>
      </w:pPr>
      <w:r w:rsidRPr="002E0AB2">
        <w:rPr>
          <w:rFonts w:ascii="Tahoma" w:hAnsi="Tahoma" w:cs="Tahoma"/>
          <w:color w:val="000000"/>
        </w:rPr>
        <w:t>Povšetova ulica 6,</w:t>
      </w:r>
    </w:p>
    <w:p w:rsidR="00BA22FC" w:rsidRPr="002E0AB2" w:rsidRDefault="00BA22FC" w:rsidP="00BA22FC">
      <w:pPr>
        <w:jc w:val="both"/>
        <w:rPr>
          <w:rFonts w:ascii="Tahoma" w:hAnsi="Tahoma" w:cs="Tahoma"/>
          <w:color w:val="000000"/>
        </w:rPr>
      </w:pPr>
      <w:r w:rsidRPr="002E0AB2">
        <w:rPr>
          <w:rFonts w:ascii="Tahoma" w:hAnsi="Tahoma" w:cs="Tahoma"/>
          <w:color w:val="000000"/>
        </w:rPr>
        <w:t>1104 Ljubljana</w:t>
      </w:r>
    </w:p>
    <w:p w:rsidR="00BA22FC" w:rsidRPr="002E0AB2" w:rsidRDefault="00BA22FC" w:rsidP="00BA22FC">
      <w:pPr>
        <w:jc w:val="both"/>
        <w:rPr>
          <w:rFonts w:ascii="Tahoma" w:hAnsi="Tahoma" w:cs="Tahoma"/>
          <w:color w:val="000000"/>
        </w:rPr>
      </w:pPr>
    </w:p>
    <w:p w:rsidR="00BA22FC" w:rsidRPr="002E0AB2" w:rsidRDefault="00BA22FC" w:rsidP="00BA22FC">
      <w:pPr>
        <w:jc w:val="center"/>
        <w:rPr>
          <w:rFonts w:ascii="Tahoma" w:hAnsi="Tahoma" w:cs="Tahoma"/>
          <w:b/>
          <w:bCs/>
          <w:color w:val="000000"/>
        </w:rPr>
      </w:pPr>
      <w:r w:rsidRPr="002E0AB2">
        <w:rPr>
          <w:rFonts w:ascii="Tahoma" w:hAnsi="Tahoma" w:cs="Tahoma"/>
          <w:b/>
          <w:bCs/>
          <w:color w:val="000000"/>
        </w:rPr>
        <w:t xml:space="preserve">POTRDILO </w:t>
      </w:r>
      <w:r>
        <w:rPr>
          <w:rFonts w:ascii="Tahoma" w:hAnsi="Tahoma" w:cs="Tahoma"/>
          <w:b/>
          <w:bCs/>
          <w:color w:val="000000"/>
        </w:rPr>
        <w:t>O OGLEDU LOKACIJ</w:t>
      </w:r>
      <w:r w:rsidRPr="002E0AB2">
        <w:rPr>
          <w:rFonts w:ascii="Tahoma" w:hAnsi="Tahoma" w:cs="Tahoma"/>
          <w:b/>
          <w:bCs/>
          <w:color w:val="000000"/>
        </w:rPr>
        <w:t xml:space="preserve"> </w:t>
      </w:r>
      <w:r>
        <w:rPr>
          <w:rFonts w:ascii="Tahoma" w:hAnsi="Tahoma" w:cs="Tahoma"/>
          <w:b/>
          <w:bCs/>
          <w:color w:val="000000"/>
        </w:rPr>
        <w:t>IZVEDBE STORITEV OZIROMA DEL</w:t>
      </w:r>
    </w:p>
    <w:p w:rsidR="00BA22FC" w:rsidRPr="002E0AB2" w:rsidRDefault="00BA22FC" w:rsidP="00BA22FC">
      <w:pPr>
        <w:jc w:val="both"/>
        <w:rPr>
          <w:rFonts w:ascii="Tahoma" w:hAnsi="Tahoma" w:cs="Tahoma"/>
          <w:color w:val="000000"/>
        </w:rPr>
      </w:pPr>
    </w:p>
    <w:p w:rsidR="00C501DE" w:rsidRDefault="00BA22FC" w:rsidP="00BA22FC">
      <w:pPr>
        <w:jc w:val="both"/>
        <w:rPr>
          <w:rFonts w:ascii="Tahoma" w:hAnsi="Tahoma" w:cs="Tahoma"/>
          <w:color w:val="000000"/>
        </w:rPr>
      </w:pPr>
      <w:r>
        <w:rPr>
          <w:rFonts w:ascii="Tahoma" w:hAnsi="Tahoma" w:cs="Tahoma"/>
          <w:color w:val="000000"/>
        </w:rPr>
        <w:t>za j</w:t>
      </w:r>
      <w:r w:rsidRPr="002E0AB2">
        <w:rPr>
          <w:rFonts w:ascii="Tahoma" w:hAnsi="Tahoma" w:cs="Tahoma"/>
          <w:color w:val="000000"/>
        </w:rPr>
        <w:t xml:space="preserve">avno naročilo </w:t>
      </w:r>
      <w:r w:rsidRPr="00BA22FC">
        <w:rPr>
          <w:rFonts w:ascii="Tahoma" w:hAnsi="Tahoma" w:cs="Tahoma"/>
          <w:b/>
        </w:rPr>
        <w:t>SNAGA-30/18 – Vzdrževanje objektov v lasti in najemu SNAGA Javno podjetje d.o.o.</w:t>
      </w:r>
      <w:r w:rsidR="00C501DE">
        <w:rPr>
          <w:rFonts w:ascii="Tahoma" w:hAnsi="Tahoma" w:cs="Tahoma"/>
          <w:color w:val="000000"/>
        </w:rPr>
        <w:t xml:space="preserve"> za (obkroži)</w:t>
      </w:r>
    </w:p>
    <w:p w:rsidR="00C501DE" w:rsidRDefault="00C501DE" w:rsidP="00BA22FC">
      <w:pPr>
        <w:jc w:val="both"/>
        <w:rPr>
          <w:rFonts w:ascii="Tahoma" w:hAnsi="Tahoma" w:cs="Tahoma"/>
          <w:color w:val="000000"/>
        </w:rPr>
      </w:pPr>
    </w:p>
    <w:p w:rsidR="00C501DE" w:rsidRDefault="00C501DE" w:rsidP="00C501DE">
      <w:pPr>
        <w:pStyle w:val="Odstavekseznama"/>
        <w:numPr>
          <w:ilvl w:val="0"/>
          <w:numId w:val="38"/>
        </w:numPr>
        <w:jc w:val="both"/>
        <w:rPr>
          <w:rFonts w:ascii="Tahoma" w:hAnsi="Tahoma" w:cs="Tahoma"/>
          <w:color w:val="000000"/>
        </w:rPr>
      </w:pPr>
      <w:r w:rsidRPr="00C501DE">
        <w:rPr>
          <w:rFonts w:ascii="Tahoma" w:hAnsi="Tahoma" w:cs="Tahoma"/>
          <w:b/>
          <w:color w:val="000000"/>
        </w:rPr>
        <w:t>Sklop</w:t>
      </w:r>
      <w:r>
        <w:rPr>
          <w:rFonts w:ascii="Tahoma" w:hAnsi="Tahoma" w:cs="Tahoma"/>
          <w:color w:val="000000"/>
        </w:rPr>
        <w:t xml:space="preserve"> </w:t>
      </w:r>
      <w:r w:rsidRPr="00C501DE">
        <w:rPr>
          <w:rFonts w:ascii="Tahoma" w:hAnsi="Tahoma" w:cs="Tahoma"/>
          <w:b/>
          <w:color w:val="000000"/>
        </w:rPr>
        <w:t>1:</w:t>
      </w:r>
      <w:r>
        <w:rPr>
          <w:rFonts w:ascii="Tahoma" w:hAnsi="Tahoma" w:cs="Tahoma"/>
          <w:color w:val="000000"/>
        </w:rPr>
        <w:t xml:space="preserve"> </w:t>
      </w:r>
      <w:r>
        <w:rPr>
          <w:rFonts w:ascii="Tahoma" w:hAnsi="Tahoma" w:cs="Tahoma"/>
          <w:b/>
          <w:color w:val="000000"/>
        </w:rPr>
        <w:t>V</w:t>
      </w:r>
      <w:r w:rsidRPr="00C501DE">
        <w:rPr>
          <w:rFonts w:ascii="Tahoma" w:hAnsi="Tahoma" w:cs="Tahoma"/>
          <w:b/>
          <w:color w:val="000000"/>
        </w:rPr>
        <w:t>zdrževanje objektov v lasti in najemu naročnika</w:t>
      </w:r>
    </w:p>
    <w:p w:rsidR="00C501DE" w:rsidRDefault="00C501DE" w:rsidP="00C501DE">
      <w:pPr>
        <w:pStyle w:val="Odstavekseznama"/>
        <w:ind w:left="720"/>
        <w:jc w:val="both"/>
        <w:rPr>
          <w:rFonts w:ascii="Tahoma" w:hAnsi="Tahoma" w:cs="Tahoma"/>
          <w:color w:val="000000"/>
        </w:rPr>
      </w:pPr>
    </w:p>
    <w:p w:rsidR="00C501DE" w:rsidRPr="00C501DE" w:rsidRDefault="00C501DE" w:rsidP="00C501DE">
      <w:pPr>
        <w:pStyle w:val="Odstavekseznama"/>
        <w:numPr>
          <w:ilvl w:val="0"/>
          <w:numId w:val="38"/>
        </w:numPr>
        <w:jc w:val="both"/>
        <w:rPr>
          <w:rFonts w:ascii="Tahoma" w:hAnsi="Tahoma" w:cs="Tahoma"/>
          <w:color w:val="000000"/>
        </w:rPr>
      </w:pPr>
      <w:r w:rsidRPr="00C501DE">
        <w:rPr>
          <w:rFonts w:ascii="Tahoma" w:hAnsi="Tahoma" w:cs="Tahoma"/>
          <w:b/>
          <w:color w:val="000000"/>
        </w:rPr>
        <w:t>Sklop 2:</w:t>
      </w:r>
      <w:r>
        <w:rPr>
          <w:rFonts w:ascii="Tahoma" w:hAnsi="Tahoma" w:cs="Tahoma"/>
          <w:color w:val="000000"/>
        </w:rPr>
        <w:t xml:space="preserve"> </w:t>
      </w:r>
      <w:r>
        <w:rPr>
          <w:rFonts w:ascii="Tahoma" w:hAnsi="Tahoma" w:cs="Tahoma"/>
          <w:b/>
        </w:rPr>
        <w:t>V</w:t>
      </w:r>
      <w:r w:rsidRPr="00AD2027">
        <w:rPr>
          <w:rFonts w:ascii="Tahoma" w:hAnsi="Tahoma" w:cs="Tahoma"/>
          <w:b/>
        </w:rPr>
        <w:t>zdrževanje javnih sanitarij</w:t>
      </w:r>
      <w:r w:rsidRPr="00C501DE">
        <w:rPr>
          <w:rFonts w:ascii="Tahoma" w:hAnsi="Tahoma" w:cs="Tahoma"/>
          <w:b/>
        </w:rPr>
        <w:t xml:space="preserve"> na naslednjih lokacijah (vse na območju MOL)</w:t>
      </w:r>
    </w:p>
    <w:p w:rsidR="00BA22FC" w:rsidRPr="002E0AB2" w:rsidRDefault="00BA22FC" w:rsidP="00BA22FC">
      <w:pPr>
        <w:jc w:val="both"/>
        <w:rPr>
          <w:rFonts w:ascii="Tahoma" w:hAnsi="Tahoma" w:cs="Tahoma"/>
          <w:color w:val="000000"/>
        </w:rPr>
      </w:pPr>
    </w:p>
    <w:p w:rsidR="00BA22FC" w:rsidRPr="002E0AB2" w:rsidRDefault="00BA22FC" w:rsidP="00BA22FC">
      <w:pPr>
        <w:jc w:val="both"/>
        <w:rPr>
          <w:rFonts w:ascii="Tahoma" w:hAnsi="Tahoma" w:cs="Tahoma"/>
          <w:color w:val="000000"/>
        </w:rPr>
      </w:pPr>
    </w:p>
    <w:p w:rsidR="00BA22FC" w:rsidRPr="002E0AB2" w:rsidRDefault="00C501DE" w:rsidP="00BA22FC">
      <w:pPr>
        <w:jc w:val="both"/>
        <w:rPr>
          <w:rFonts w:ascii="Tahoma" w:hAnsi="Tahoma" w:cs="Tahoma"/>
          <w:color w:val="000000"/>
        </w:rPr>
      </w:pPr>
      <w:r>
        <w:rPr>
          <w:rFonts w:ascii="Tahoma" w:hAnsi="Tahoma" w:cs="Tahoma"/>
          <w:color w:val="000000"/>
        </w:rPr>
        <w:t>Potrjujem ogled lokacij</w:t>
      </w:r>
      <w:r w:rsidR="00BA22FC" w:rsidRPr="002E0AB2">
        <w:rPr>
          <w:rFonts w:ascii="Tahoma" w:hAnsi="Tahoma" w:cs="Tahoma"/>
          <w:color w:val="000000"/>
        </w:rPr>
        <w:t xml:space="preserve"> </w:t>
      </w:r>
      <w:r w:rsidR="00BA22FC">
        <w:rPr>
          <w:rFonts w:ascii="Tahoma" w:hAnsi="Tahoma" w:cs="Tahoma"/>
          <w:color w:val="000000"/>
        </w:rPr>
        <w:t>izvedbe del</w:t>
      </w:r>
      <w:r w:rsidR="00BA22FC" w:rsidRPr="002E0AB2">
        <w:rPr>
          <w:rFonts w:ascii="Tahoma" w:hAnsi="Tahoma" w:cs="Tahoma"/>
          <w:color w:val="000000"/>
        </w:rPr>
        <w:t xml:space="preserve"> </w:t>
      </w:r>
      <w:r>
        <w:rPr>
          <w:rFonts w:ascii="Tahoma" w:hAnsi="Tahoma" w:cs="Tahoma"/>
          <w:color w:val="000000"/>
        </w:rPr>
        <w:t xml:space="preserve">oziroma storitev </w:t>
      </w:r>
      <w:r w:rsidR="00BA22FC" w:rsidRPr="002E0AB2">
        <w:rPr>
          <w:rFonts w:ascii="Tahoma" w:hAnsi="Tahoma" w:cs="Tahoma"/>
          <w:color w:val="000000"/>
        </w:rPr>
        <w:t xml:space="preserve">na podlagi objavljenega javnega naročila </w:t>
      </w:r>
    </w:p>
    <w:p w:rsidR="00BA22FC" w:rsidRPr="002E0AB2" w:rsidRDefault="00BA22FC" w:rsidP="00BA22FC">
      <w:pPr>
        <w:jc w:val="both"/>
        <w:rPr>
          <w:rFonts w:ascii="Tahoma" w:hAnsi="Tahoma" w:cs="Tahoma"/>
          <w:color w:val="000000"/>
        </w:rPr>
      </w:pPr>
    </w:p>
    <w:p w:rsidR="00BA22FC" w:rsidRPr="002E0AB2" w:rsidRDefault="00BA22FC" w:rsidP="00BA22FC">
      <w:pPr>
        <w:jc w:val="both"/>
        <w:rPr>
          <w:rFonts w:ascii="Tahoma" w:hAnsi="Tahoma" w:cs="Tahoma"/>
          <w:color w:val="000000"/>
        </w:rPr>
      </w:pPr>
      <w:r w:rsidRPr="002E0AB2">
        <w:rPr>
          <w:rFonts w:ascii="Tahoma" w:hAnsi="Tahoma" w:cs="Tahoma"/>
          <w:color w:val="000000"/>
        </w:rPr>
        <w:t xml:space="preserve">na Portalu št. </w:t>
      </w:r>
      <w:r>
        <w:rPr>
          <w:rFonts w:ascii="Tahoma" w:hAnsi="Tahoma" w:cs="Tahoma"/>
          <w:color w:val="000000"/>
        </w:rPr>
        <w:t xml:space="preserve">………………………………………. z dne …………………………………… </w:t>
      </w:r>
      <w:r w:rsidRPr="002E0AB2">
        <w:rPr>
          <w:rFonts w:ascii="Tahoma" w:hAnsi="Tahoma" w:cs="Tahoma"/>
          <w:color w:val="000000"/>
        </w:rPr>
        <w:t>, ki ga je s pooblastilom</w:t>
      </w:r>
    </w:p>
    <w:p w:rsidR="00BA22FC" w:rsidRPr="002E0AB2" w:rsidRDefault="00BA22FC" w:rsidP="00BA22FC">
      <w:pPr>
        <w:jc w:val="both"/>
        <w:rPr>
          <w:rFonts w:ascii="Tahoma" w:hAnsi="Tahoma" w:cs="Tahoma"/>
          <w:color w:val="000000"/>
        </w:rPr>
      </w:pPr>
    </w:p>
    <w:p w:rsidR="00BA22FC" w:rsidRPr="002E0AB2" w:rsidRDefault="00BA22FC" w:rsidP="00BA22FC">
      <w:pPr>
        <w:jc w:val="both"/>
        <w:rPr>
          <w:rFonts w:ascii="Tahoma" w:hAnsi="Tahoma" w:cs="Tahoma"/>
          <w:color w:val="000000"/>
        </w:rPr>
      </w:pPr>
      <w:r w:rsidRPr="002E0AB2">
        <w:rPr>
          <w:rFonts w:ascii="Tahoma" w:hAnsi="Tahoma" w:cs="Tahoma"/>
          <w:color w:val="000000"/>
        </w:rPr>
        <w:t xml:space="preserve">za podjetje (ponudnika):_______________________________________________________ </w:t>
      </w:r>
    </w:p>
    <w:p w:rsidR="00BA22FC" w:rsidRPr="002E0AB2" w:rsidRDefault="00BA22FC" w:rsidP="00BA22FC">
      <w:pPr>
        <w:jc w:val="both"/>
        <w:rPr>
          <w:rFonts w:ascii="Tahoma" w:hAnsi="Tahoma" w:cs="Tahoma"/>
          <w:color w:val="000000"/>
        </w:rPr>
      </w:pPr>
    </w:p>
    <w:p w:rsidR="00BA22FC" w:rsidRPr="002E0AB2" w:rsidRDefault="00BA22FC" w:rsidP="00BA22FC">
      <w:pPr>
        <w:jc w:val="both"/>
        <w:rPr>
          <w:rFonts w:ascii="Tahoma" w:hAnsi="Tahoma" w:cs="Tahoma"/>
          <w:color w:val="000000"/>
        </w:rPr>
      </w:pPr>
      <w:r w:rsidRPr="002E0AB2">
        <w:rPr>
          <w:rFonts w:ascii="Tahoma" w:hAnsi="Tahoma" w:cs="Tahoma"/>
          <w:color w:val="000000"/>
        </w:rPr>
        <w:t>opravil/a predstavnik/ca ponudnika g./ga.________________________________________.</w:t>
      </w:r>
    </w:p>
    <w:p w:rsidR="00BA22FC" w:rsidRPr="002E0AB2" w:rsidRDefault="00BA22FC" w:rsidP="00BA22FC">
      <w:pPr>
        <w:jc w:val="both"/>
        <w:rPr>
          <w:rFonts w:ascii="Tahoma" w:hAnsi="Tahoma" w:cs="Tahoma"/>
          <w:bCs/>
          <w:color w:val="000000"/>
        </w:rPr>
      </w:pPr>
    </w:p>
    <w:p w:rsidR="00BA22FC" w:rsidRPr="002E0AB2" w:rsidRDefault="00BA22FC" w:rsidP="00BA22FC">
      <w:pPr>
        <w:jc w:val="both"/>
        <w:rPr>
          <w:rFonts w:ascii="Tahoma" w:hAnsi="Tahoma" w:cs="Tahoma"/>
          <w:color w:val="000000"/>
        </w:rPr>
      </w:pPr>
    </w:p>
    <w:p w:rsidR="00BA22FC" w:rsidRPr="002E0AB2" w:rsidRDefault="00BA22FC" w:rsidP="00BA22FC">
      <w:pPr>
        <w:jc w:val="both"/>
        <w:rPr>
          <w:rFonts w:ascii="Tahoma" w:hAnsi="Tahoma" w:cs="Tahoma"/>
          <w:color w:val="000000"/>
        </w:rPr>
      </w:pPr>
      <w:r w:rsidRPr="002E0AB2">
        <w:rPr>
          <w:rFonts w:ascii="Tahoma" w:hAnsi="Tahoma" w:cs="Tahoma"/>
          <w:color w:val="000000"/>
        </w:rPr>
        <w:t>Kontaktni podatki predstavnika ponudnika:</w:t>
      </w:r>
    </w:p>
    <w:p w:rsidR="00BA22FC" w:rsidRPr="002E0AB2" w:rsidRDefault="00BA22FC" w:rsidP="00BA22FC">
      <w:pPr>
        <w:jc w:val="both"/>
        <w:rPr>
          <w:rFonts w:ascii="Tahoma" w:hAnsi="Tahoma" w:cs="Tahoma"/>
          <w:color w:val="000000"/>
        </w:rPr>
      </w:pPr>
      <w:r w:rsidRPr="002E0AB2">
        <w:rPr>
          <w:rFonts w:ascii="Tahoma" w:hAnsi="Tahoma" w:cs="Tahoma"/>
          <w:color w:val="000000"/>
        </w:rPr>
        <w:t>mtel:________________________________</w:t>
      </w:r>
    </w:p>
    <w:p w:rsidR="00BA22FC" w:rsidRPr="002E0AB2" w:rsidRDefault="00BA22FC" w:rsidP="00BA22FC">
      <w:pPr>
        <w:jc w:val="both"/>
        <w:rPr>
          <w:rFonts w:ascii="Tahoma" w:hAnsi="Tahoma" w:cs="Tahoma"/>
          <w:color w:val="000000"/>
        </w:rPr>
      </w:pPr>
      <w:r w:rsidRPr="002E0AB2">
        <w:rPr>
          <w:rFonts w:ascii="Tahoma" w:hAnsi="Tahoma" w:cs="Tahoma"/>
          <w:color w:val="000000"/>
        </w:rPr>
        <w:t>e-mail:_______________________________</w:t>
      </w:r>
    </w:p>
    <w:p w:rsidR="00BA22FC" w:rsidRPr="002E0AB2" w:rsidRDefault="00BA22FC" w:rsidP="00BA22FC">
      <w:pPr>
        <w:jc w:val="both"/>
        <w:rPr>
          <w:rFonts w:ascii="Tahoma" w:hAnsi="Tahoma" w:cs="Tahoma"/>
          <w:color w:val="000000"/>
        </w:rPr>
      </w:pPr>
    </w:p>
    <w:p w:rsidR="00BA22FC" w:rsidRPr="002E0AB2" w:rsidRDefault="00BA22FC" w:rsidP="00BA22FC">
      <w:pPr>
        <w:jc w:val="both"/>
        <w:rPr>
          <w:rFonts w:ascii="Tahoma" w:hAnsi="Tahoma" w:cs="Tahoma"/>
          <w:color w:val="000000"/>
        </w:rPr>
      </w:pPr>
    </w:p>
    <w:p w:rsidR="00BA22FC" w:rsidRPr="002E0AB2" w:rsidRDefault="00BA22FC" w:rsidP="00BA22FC">
      <w:pPr>
        <w:jc w:val="both"/>
        <w:rPr>
          <w:rFonts w:ascii="Tahoma" w:hAnsi="Tahoma" w:cs="Tahoma"/>
          <w:color w:val="000000"/>
        </w:rPr>
      </w:pPr>
    </w:p>
    <w:p w:rsidR="00BA22FC" w:rsidRPr="002E0AB2" w:rsidRDefault="00BA22FC" w:rsidP="00BA22FC">
      <w:pPr>
        <w:jc w:val="both"/>
        <w:rPr>
          <w:rFonts w:ascii="Tahoma" w:hAnsi="Tahoma" w:cs="Tahoma"/>
          <w:color w:val="000000"/>
        </w:rPr>
      </w:pPr>
      <w:r w:rsidRPr="002E0AB2">
        <w:rPr>
          <w:rFonts w:ascii="Tahoma" w:hAnsi="Tahoma" w:cs="Tahoma"/>
          <w:color w:val="000000"/>
        </w:rPr>
        <w:t>SNAGA</w:t>
      </w:r>
      <w:r>
        <w:rPr>
          <w:rFonts w:ascii="Tahoma" w:hAnsi="Tahoma" w:cs="Tahoma"/>
          <w:color w:val="000000"/>
        </w:rPr>
        <w:t xml:space="preserve"> Javno podjetje</w:t>
      </w:r>
      <w:r w:rsidRPr="002E0AB2">
        <w:rPr>
          <w:rFonts w:ascii="Tahoma" w:hAnsi="Tahoma" w:cs="Tahoma"/>
          <w:color w:val="000000"/>
        </w:rPr>
        <w:t xml:space="preserve"> d.o.o.:</w:t>
      </w:r>
      <w:r w:rsidRPr="002E0AB2">
        <w:rPr>
          <w:rFonts w:ascii="Tahoma" w:hAnsi="Tahoma" w:cs="Tahoma"/>
          <w:color w:val="000000"/>
        </w:rPr>
        <w:tab/>
      </w:r>
      <w:r w:rsidRPr="002E0AB2">
        <w:rPr>
          <w:rFonts w:ascii="Tahoma" w:hAnsi="Tahoma" w:cs="Tahoma"/>
          <w:color w:val="000000"/>
        </w:rPr>
        <w:tab/>
      </w:r>
      <w:r w:rsidRPr="002E0AB2">
        <w:rPr>
          <w:rFonts w:ascii="Tahoma" w:hAnsi="Tahoma" w:cs="Tahoma"/>
          <w:color w:val="000000"/>
        </w:rPr>
        <w:tab/>
      </w:r>
      <w:r w:rsidRPr="002E0AB2">
        <w:rPr>
          <w:rFonts w:ascii="Tahoma" w:hAnsi="Tahoma" w:cs="Tahoma"/>
          <w:color w:val="000000"/>
        </w:rPr>
        <w:tab/>
        <w:t>Predstavnik ponudnika na ogledu:</w:t>
      </w:r>
    </w:p>
    <w:p w:rsidR="00BA22FC" w:rsidRPr="002E0AB2" w:rsidRDefault="00BA22FC" w:rsidP="00BA22FC">
      <w:pPr>
        <w:jc w:val="both"/>
        <w:rPr>
          <w:rFonts w:ascii="Tahoma" w:hAnsi="Tahoma" w:cs="Tahoma"/>
          <w:color w:val="000000"/>
        </w:rPr>
      </w:pPr>
      <w:r w:rsidRPr="002E0AB2">
        <w:rPr>
          <w:rFonts w:ascii="Tahoma" w:hAnsi="Tahoma" w:cs="Tahoma"/>
          <w:color w:val="000000"/>
        </w:rPr>
        <w:t>Podpis (za naročnika):</w:t>
      </w:r>
      <w:r w:rsidRPr="002E0AB2">
        <w:rPr>
          <w:rFonts w:ascii="Tahoma" w:hAnsi="Tahoma" w:cs="Tahoma"/>
          <w:color w:val="000000"/>
        </w:rPr>
        <w:tab/>
      </w:r>
      <w:r w:rsidRPr="002E0AB2">
        <w:rPr>
          <w:rFonts w:ascii="Tahoma" w:hAnsi="Tahoma" w:cs="Tahoma"/>
          <w:color w:val="000000"/>
        </w:rPr>
        <w:tab/>
      </w:r>
      <w:r w:rsidRPr="002E0AB2">
        <w:rPr>
          <w:rFonts w:ascii="Tahoma" w:hAnsi="Tahoma" w:cs="Tahoma"/>
          <w:color w:val="000000"/>
        </w:rPr>
        <w:tab/>
      </w:r>
      <w:r w:rsidRPr="002E0AB2">
        <w:rPr>
          <w:rFonts w:ascii="Tahoma" w:hAnsi="Tahoma" w:cs="Tahoma"/>
          <w:color w:val="000000"/>
        </w:rPr>
        <w:tab/>
      </w:r>
      <w:r w:rsidRPr="002E0AB2">
        <w:rPr>
          <w:rFonts w:ascii="Tahoma" w:hAnsi="Tahoma" w:cs="Tahoma"/>
          <w:color w:val="000000"/>
        </w:rPr>
        <w:tab/>
        <w:t>Podpis (za ponudnika):</w:t>
      </w:r>
    </w:p>
    <w:p w:rsidR="00BA22FC" w:rsidRPr="002E0AB2" w:rsidRDefault="00BA22FC" w:rsidP="00BA22FC">
      <w:pPr>
        <w:jc w:val="both"/>
        <w:rPr>
          <w:rFonts w:ascii="Tahoma" w:hAnsi="Tahoma" w:cs="Tahoma"/>
          <w:color w:val="000000"/>
        </w:rPr>
      </w:pPr>
    </w:p>
    <w:p w:rsidR="00BA22FC" w:rsidRPr="002E0AB2" w:rsidRDefault="00BA22FC" w:rsidP="00BA22FC">
      <w:pPr>
        <w:jc w:val="both"/>
        <w:rPr>
          <w:rFonts w:ascii="Tahoma" w:hAnsi="Tahoma" w:cs="Tahoma"/>
          <w:color w:val="000000"/>
        </w:rPr>
      </w:pPr>
    </w:p>
    <w:p w:rsidR="00BA22FC" w:rsidRPr="002E0AB2" w:rsidRDefault="00BA22FC" w:rsidP="00BA22FC">
      <w:pPr>
        <w:jc w:val="both"/>
        <w:rPr>
          <w:rFonts w:ascii="Tahoma" w:hAnsi="Tahoma" w:cs="Tahoma"/>
          <w:b/>
          <w:bCs/>
          <w:color w:val="000000"/>
        </w:rPr>
      </w:pPr>
    </w:p>
    <w:p w:rsidR="00BA22FC" w:rsidRPr="002E0AB2" w:rsidRDefault="00BA22FC" w:rsidP="00BA22FC">
      <w:pPr>
        <w:jc w:val="both"/>
        <w:rPr>
          <w:rFonts w:ascii="Tahoma" w:hAnsi="Tahoma" w:cs="Tahoma"/>
          <w:b/>
          <w:bCs/>
          <w:color w:val="000000"/>
        </w:rPr>
      </w:pPr>
    </w:p>
    <w:p w:rsidR="00BA22FC" w:rsidRPr="002E0AB2" w:rsidRDefault="00BA22FC" w:rsidP="00BA22FC">
      <w:pPr>
        <w:jc w:val="both"/>
        <w:rPr>
          <w:rFonts w:ascii="Tahoma" w:hAnsi="Tahoma" w:cs="Tahoma"/>
          <w:b/>
          <w:bCs/>
          <w:color w:val="000000"/>
        </w:rPr>
      </w:pPr>
    </w:p>
    <w:p w:rsidR="00BA22FC" w:rsidRPr="002E0AB2" w:rsidRDefault="00BA22FC" w:rsidP="00BA22FC">
      <w:pPr>
        <w:jc w:val="both"/>
        <w:rPr>
          <w:rFonts w:ascii="Tahoma" w:hAnsi="Tahoma" w:cs="Tahoma"/>
          <w:b/>
          <w:bCs/>
          <w:color w:val="000000"/>
        </w:rPr>
      </w:pPr>
      <w:r w:rsidRPr="002E0AB2">
        <w:rPr>
          <w:rFonts w:ascii="Tahoma" w:hAnsi="Tahoma" w:cs="Tahoma"/>
          <w:b/>
          <w:bCs/>
          <w:color w:val="000000"/>
        </w:rPr>
        <w:t xml:space="preserve">OPOMBA/E: </w:t>
      </w:r>
    </w:p>
    <w:p w:rsidR="00BA22FC" w:rsidRPr="002E0AB2" w:rsidRDefault="00BA22FC" w:rsidP="00BA22FC">
      <w:pPr>
        <w:jc w:val="both"/>
        <w:rPr>
          <w:rFonts w:ascii="Tahoma" w:hAnsi="Tahoma" w:cs="Tahoma"/>
          <w:color w:val="000000"/>
        </w:rPr>
      </w:pPr>
      <w:r w:rsidRPr="002E0AB2">
        <w:rPr>
          <w:rFonts w:ascii="Tahoma" w:hAnsi="Tahoma" w:cs="Tahoma"/>
          <w:b/>
          <w:bCs/>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22FC" w:rsidRPr="00F714BD" w:rsidRDefault="00BA22FC" w:rsidP="00C0258B">
      <w:pPr>
        <w:keepNext/>
        <w:jc w:val="both"/>
        <w:rPr>
          <w:rFonts w:ascii="Tahoma" w:hAnsi="Tahoma" w:cs="Tahoma"/>
          <w:color w:val="000000"/>
          <w:sz w:val="22"/>
        </w:rPr>
      </w:pPr>
    </w:p>
    <w:sectPr w:rsidR="00BA22FC" w:rsidRPr="00F714BD" w:rsidSect="00E2485A">
      <w:footerReference w:type="default" r:id="rId23"/>
      <w:type w:val="continuous"/>
      <w:pgSz w:w="11906" w:h="16838" w:code="9"/>
      <w:pgMar w:top="709" w:right="1276" w:bottom="1474" w:left="1276" w:header="567"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0E1" w:rsidRDefault="005730E1">
      <w:r>
        <w:separator/>
      </w:r>
    </w:p>
  </w:endnote>
  <w:endnote w:type="continuationSeparator" w:id="0">
    <w:p w:rsidR="005730E1" w:rsidRDefault="00573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haroni">
    <w:panose1 w:val="02010803020104030203"/>
    <w:charset w:val="B1"/>
    <w:family w:val="auto"/>
    <w:pitch w:val="variable"/>
    <w:sig w:usb0="00000801" w:usb1="00000000" w:usb2="00000000" w:usb3="00000000" w:csb0="00000020" w:csb1="00000000"/>
  </w:font>
  <w:font w:name="Times New Roman">
    <w:panose1 w:val="02020603050405020304"/>
    <w:charset w:val="EE"/>
    <w:family w:val="roman"/>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 New (W1)">
    <w:altName w:val="Times New Roman"/>
    <w:charset w:val="EE"/>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0E1" w:rsidRPr="007653AE" w:rsidRDefault="005730E1" w:rsidP="002303FA">
    <w:pPr>
      <w:pStyle w:val="Noga"/>
      <w:tabs>
        <w:tab w:val="clear" w:pos="4536"/>
        <w:tab w:val="clear" w:pos="9072"/>
      </w:tabs>
      <w:ind w:right="-1276"/>
      <w:jc w:val="right"/>
      <w:rPr>
        <w:sz w:val="16"/>
        <w:szCs w:val="16"/>
      </w:rPr>
    </w:pPr>
    <w:r>
      <w:rPr>
        <w:noProof/>
        <w:lang w:val="sl-SI"/>
      </w:rPr>
      <w:t xml:space="preserve">  </w:t>
    </w:r>
    <w:r>
      <w:rPr>
        <w:lang w:val="sl-SI"/>
      </w:rPr>
      <w:t xml:space="preserve">                                                                    </w:t>
    </w:r>
    <w:r>
      <w:rPr>
        <w:noProof/>
        <w:lang w:val="sl-SI"/>
      </w:rPr>
      <w:drawing>
        <wp:inline distT="0" distB="0" distL="0" distR="0" wp14:anchorId="2081BB6B" wp14:editId="2BFFBB02">
          <wp:extent cx="3429000" cy="637540"/>
          <wp:effectExtent l="0" t="0" r="0" b="0"/>
          <wp:docPr id="36" name="Slika 36"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63754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0E1" w:rsidRDefault="005730E1" w:rsidP="0073769E">
    <w:pPr>
      <w:pStyle w:val="Noga"/>
      <w:tabs>
        <w:tab w:val="clear" w:pos="4536"/>
        <w:tab w:val="clear" w:pos="9072"/>
      </w:tabs>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0E1" w:rsidRDefault="005730E1" w:rsidP="00D92424">
    <w:pPr>
      <w:pStyle w:val="Noga"/>
      <w:tabs>
        <w:tab w:val="left" w:pos="4353"/>
      </w:tabs>
      <w:ind w:right="-1276"/>
      <w:jc w:val="right"/>
    </w:pPr>
    <w:r>
      <w:tab/>
    </w:r>
    <w:r>
      <w:rPr>
        <w:noProof/>
        <w:lang w:val="sl-SI"/>
      </w:rPr>
      <w:drawing>
        <wp:inline distT="0" distB="0" distL="0" distR="0" wp14:anchorId="07B196B8" wp14:editId="42EFD57A">
          <wp:extent cx="3789045" cy="34925"/>
          <wp:effectExtent l="0" t="0" r="1905" b="3175"/>
          <wp:docPr id="10" name="Slika 10"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rsidR="005730E1" w:rsidRPr="00B1262D" w:rsidRDefault="005730E1" w:rsidP="002303FA">
    <w:pPr>
      <w:pStyle w:val="Noga"/>
      <w:tabs>
        <w:tab w:val="clear" w:pos="4536"/>
        <w:tab w:val="clear" w:pos="9072"/>
      </w:tabs>
      <w:ind w:right="-2"/>
      <w:jc w:val="right"/>
      <w:rPr>
        <w:sz w:val="16"/>
        <w:szCs w:val="16"/>
      </w:rPr>
    </w:pPr>
  </w:p>
  <w:p w:rsidR="005730E1" w:rsidRDefault="005730E1"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640CAF">
      <w:rPr>
        <w:noProof/>
        <w:sz w:val="16"/>
        <w:szCs w:val="16"/>
      </w:rPr>
      <w:t>4</w:t>
    </w:r>
    <w:r w:rsidRPr="00394716">
      <w:rPr>
        <w:sz w:val="16"/>
        <w:szCs w:val="16"/>
      </w:rPr>
      <w:fldChar w:fldCharType="end"/>
    </w:r>
  </w:p>
  <w:p w:rsidR="005730E1" w:rsidRPr="007653AE" w:rsidRDefault="005730E1" w:rsidP="002303FA">
    <w:pPr>
      <w:pStyle w:val="Noga"/>
      <w:tabs>
        <w:tab w:val="clear" w:pos="4536"/>
        <w:tab w:val="clear" w:pos="9072"/>
      </w:tabs>
      <w:ind w:right="-1276"/>
      <w:jc w:val="right"/>
      <w:rPr>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0E1" w:rsidRDefault="005730E1" w:rsidP="0073769E">
    <w:pPr>
      <w:pStyle w:val="Noga"/>
      <w:ind w:right="-1134"/>
      <w:jc w:val="right"/>
    </w:pPr>
    <w:r>
      <w:rPr>
        <w:noProof/>
        <w:lang w:val="sl-SI"/>
      </w:rPr>
      <w:drawing>
        <wp:inline distT="0" distB="0" distL="0" distR="0" wp14:anchorId="1115DFA3" wp14:editId="0F313B25">
          <wp:extent cx="3789045" cy="34925"/>
          <wp:effectExtent l="0" t="0" r="1905" b="3175"/>
          <wp:docPr id="12" name="Slika 12"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rsidR="005730E1" w:rsidRDefault="005730E1" w:rsidP="0073769E">
    <w:pPr>
      <w:pStyle w:val="Noga"/>
      <w:jc w:val="center"/>
      <w:rPr>
        <w:sz w:val="16"/>
        <w:szCs w:val="16"/>
      </w:rPr>
    </w:pPr>
  </w:p>
  <w:p w:rsidR="005730E1" w:rsidRDefault="005730E1"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rsidR="005730E1" w:rsidRDefault="005730E1"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0E1" w:rsidRDefault="005730E1" w:rsidP="00C27A1B">
    <w:pPr>
      <w:pStyle w:val="Noga"/>
      <w:tabs>
        <w:tab w:val="left" w:pos="4353"/>
      </w:tabs>
      <w:ind w:right="-1276"/>
    </w:pPr>
    <w:r>
      <w:tab/>
    </w:r>
    <w:r>
      <w:rPr>
        <w:noProof/>
        <w:lang w:val="sl-SI"/>
      </w:rPr>
      <w:drawing>
        <wp:inline distT="0" distB="0" distL="0" distR="0">
          <wp:extent cx="3789045" cy="34925"/>
          <wp:effectExtent l="0" t="0" r="1905" b="3175"/>
          <wp:docPr id="13" name="Slika 13"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rsidR="005730E1" w:rsidRPr="00B1262D" w:rsidRDefault="005730E1" w:rsidP="002303FA">
    <w:pPr>
      <w:pStyle w:val="Noga"/>
      <w:tabs>
        <w:tab w:val="clear" w:pos="4536"/>
        <w:tab w:val="clear" w:pos="9072"/>
      </w:tabs>
      <w:ind w:right="-2"/>
      <w:jc w:val="right"/>
      <w:rPr>
        <w:sz w:val="16"/>
        <w:szCs w:val="16"/>
      </w:rPr>
    </w:pPr>
  </w:p>
  <w:p w:rsidR="005730E1" w:rsidRDefault="005730E1"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640CAF">
      <w:rPr>
        <w:noProof/>
        <w:sz w:val="16"/>
        <w:szCs w:val="16"/>
      </w:rPr>
      <w:t>58</w:t>
    </w:r>
    <w:r w:rsidRPr="00394716">
      <w:rPr>
        <w:sz w:val="16"/>
        <w:szCs w:val="16"/>
      </w:rPr>
      <w:fldChar w:fldCharType="end"/>
    </w:r>
  </w:p>
  <w:p w:rsidR="005730E1" w:rsidRPr="007653AE" w:rsidRDefault="005730E1" w:rsidP="002303FA">
    <w:pPr>
      <w:pStyle w:val="Noga"/>
      <w:tabs>
        <w:tab w:val="clear" w:pos="4536"/>
        <w:tab w:val="clear" w:pos="9072"/>
      </w:tabs>
      <w:ind w:right="-1276"/>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0E1" w:rsidRDefault="005730E1">
      <w:r>
        <w:separator/>
      </w:r>
    </w:p>
  </w:footnote>
  <w:footnote w:type="continuationSeparator" w:id="0">
    <w:p w:rsidR="005730E1" w:rsidRDefault="005730E1">
      <w:r>
        <w:continuationSeparator/>
      </w:r>
    </w:p>
  </w:footnote>
  <w:footnote w:id="1">
    <w:p w:rsidR="005730E1" w:rsidRDefault="005730E1">
      <w:pPr>
        <w:pStyle w:val="Sprotnaopomba-besedilo"/>
      </w:pPr>
      <w:r>
        <w:rPr>
          <w:rStyle w:val="Sprotnaopomba-sklic"/>
        </w:rPr>
        <w:footnoteRef/>
      </w:r>
      <w:r>
        <w:t xml:space="preserve"> </w:t>
      </w:r>
      <w:r w:rsidRPr="009C60FD">
        <w:rPr>
          <w:rFonts w:ascii="Tahoma" w:hAnsi="Tahoma" w:cs="Tahoma"/>
        </w:rPr>
        <w:t>Ponudnik, partner v primeru skupne ponudbe, nominirani podizvajalci.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0E1" w:rsidRDefault="005730E1" w:rsidP="009670F5">
    <w:pPr>
      <w:pStyle w:val="Glava"/>
      <w:jc w:val="center"/>
    </w:pPr>
  </w:p>
  <w:p w:rsidR="005730E1" w:rsidRDefault="005730E1" w:rsidP="002303FA">
    <w:pPr>
      <w:pStyle w:val="Glava"/>
      <w:tabs>
        <w:tab w:val="clear" w:pos="4536"/>
        <w:tab w:val="clear" w:pos="9072"/>
      </w:tabs>
      <w:ind w:right="-1276"/>
      <w:jc w:val="right"/>
    </w:pPr>
    <w:r>
      <w:rPr>
        <w:noProof/>
        <w:lang w:val="sl-SI"/>
      </w:rPr>
      <w:drawing>
        <wp:inline distT="0" distB="0" distL="0" distR="0" wp14:anchorId="7D296A68" wp14:editId="38E4118A">
          <wp:extent cx="4052570" cy="2016125"/>
          <wp:effectExtent l="0" t="0" r="5080" b="3175"/>
          <wp:docPr id="35" name="Slika 35"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2570" cy="2016125"/>
                  </a:xfrm>
                  <a:prstGeom prst="rect">
                    <a:avLst/>
                  </a:prstGeom>
                  <a:noFill/>
                  <a:ln>
                    <a:noFill/>
                  </a:ln>
                </pic:spPr>
              </pic:pic>
            </a:graphicData>
          </a:graphic>
        </wp:inline>
      </w:drawing>
    </w:r>
  </w:p>
  <w:p w:rsidR="005730E1" w:rsidRPr="009670F5" w:rsidRDefault="005730E1" w:rsidP="009670F5">
    <w:pPr>
      <w:pStyle w:val="Glava"/>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0E1" w:rsidRDefault="005730E1" w:rsidP="0000613B">
    <w:pPr>
      <w:pStyle w:val="Glava"/>
      <w:tabs>
        <w:tab w:val="clear" w:pos="4536"/>
        <w:tab w:val="clear" w:pos="9072"/>
      </w:tabs>
      <w:spacing w:after="120"/>
      <w:jc w:val="right"/>
    </w:pPr>
  </w:p>
  <w:p w:rsidR="005730E1" w:rsidRDefault="005730E1" w:rsidP="009670F5">
    <w:pPr>
      <w:pStyle w:val="Glava"/>
      <w:spacing w:after="120"/>
    </w:pPr>
  </w:p>
  <w:p w:rsidR="005730E1" w:rsidRDefault="005730E1" w:rsidP="009670F5">
    <w:pPr>
      <w:pStyle w:val="Glava"/>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0E1" w:rsidRDefault="005730E1" w:rsidP="009670F5">
    <w:pPr>
      <w:pStyle w:val="Glava"/>
      <w:jc w:val="center"/>
    </w:pPr>
    <w:r>
      <w:rPr>
        <w:noProof/>
        <w:lang w:val="sl-SI"/>
      </w:rPr>
      <w:drawing>
        <wp:inline distT="0" distB="0" distL="0" distR="0" wp14:anchorId="0CB60BFA" wp14:editId="3EF63DE7">
          <wp:extent cx="831215" cy="609600"/>
          <wp:effectExtent l="0" t="0" r="6985" b="0"/>
          <wp:docPr id="9" name="Slika 9"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rsidR="005730E1" w:rsidRPr="00667509" w:rsidRDefault="005730E1" w:rsidP="009670F5">
    <w:pPr>
      <w:pStyle w:val="Glava"/>
      <w:jc w:val="center"/>
      <w:rPr>
        <w:rFonts w:ascii="Tahoma" w:hAnsi="Tahoma" w:cs="Tahoma"/>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0E1" w:rsidRDefault="005730E1" w:rsidP="000C1E30">
    <w:pPr>
      <w:pStyle w:val="Glava"/>
      <w:jc w:val="center"/>
    </w:pPr>
    <w:r>
      <w:rPr>
        <w:noProof/>
        <w:lang w:val="sl-SI"/>
      </w:rPr>
      <w:drawing>
        <wp:inline distT="0" distB="0" distL="0" distR="0" wp14:anchorId="05DD91D9" wp14:editId="2030F439">
          <wp:extent cx="831215" cy="609600"/>
          <wp:effectExtent l="0" t="0" r="6985" b="0"/>
          <wp:docPr id="11" name="Slika 11"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rsidR="005730E1" w:rsidRDefault="005730E1" w:rsidP="009670F5">
    <w:pPr>
      <w:pStyle w:val="Glava"/>
      <w:spacing w:after="120"/>
      <w:jc w:val="center"/>
    </w:pPr>
  </w:p>
  <w:p w:rsidR="005730E1" w:rsidRPr="00001A3E" w:rsidRDefault="005730E1" w:rsidP="009670F5">
    <w:pPr>
      <w:pStyle w:val="Glava"/>
      <w:spacing w:after="12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1">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2">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3">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nsid w:val="038355DF"/>
    <w:multiLevelType w:val="hybridMultilevel"/>
    <w:tmpl w:val="3DCC1262"/>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69233F9"/>
    <w:multiLevelType w:val="hybridMultilevel"/>
    <w:tmpl w:val="37785246"/>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085C5D58"/>
    <w:multiLevelType w:val="hybridMultilevel"/>
    <w:tmpl w:val="8F7634F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0E603602"/>
    <w:multiLevelType w:val="hybridMultilevel"/>
    <w:tmpl w:val="A9441E58"/>
    <w:lvl w:ilvl="0" w:tplc="F93C2526">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1AB13BCA"/>
    <w:multiLevelType w:val="hybridMultilevel"/>
    <w:tmpl w:val="FCBAEE38"/>
    <w:lvl w:ilvl="0" w:tplc="FFFFFFFF">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1BAF34C2"/>
    <w:multiLevelType w:val="hybridMultilevel"/>
    <w:tmpl w:val="66EC0166"/>
    <w:lvl w:ilvl="0" w:tplc="FFFFFFFF">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5">
    <w:nsid w:val="277201DD"/>
    <w:multiLevelType w:val="hybridMultilevel"/>
    <w:tmpl w:val="3AAAE94A"/>
    <w:lvl w:ilvl="0" w:tplc="FFFFFFFF">
      <w:start w:val="7"/>
      <w:numFmt w:val="bullet"/>
      <w:lvlText w:val="-"/>
      <w:lvlJc w:val="left"/>
      <w:pPr>
        <w:tabs>
          <w:tab w:val="num" w:pos="360"/>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2BF46766"/>
    <w:multiLevelType w:val="multilevel"/>
    <w:tmpl w:val="EB582640"/>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7200" w:hanging="2160"/>
      </w:pPr>
      <w:rPr>
        <w:rFonts w:hint="default"/>
      </w:rPr>
    </w:lvl>
    <w:lvl w:ilvl="8">
      <w:start w:val="1"/>
      <w:numFmt w:val="decimal"/>
      <w:isLgl/>
      <w:lvlText w:val="%1.%2.%3.%4.%5.%6.%7.%8.%9."/>
      <w:lvlJc w:val="left"/>
      <w:pPr>
        <w:ind w:left="7920" w:hanging="2160"/>
      </w:pPr>
      <w:rPr>
        <w:rFonts w:hint="default"/>
      </w:rPr>
    </w:lvl>
  </w:abstractNum>
  <w:abstractNum w:abstractNumId="17">
    <w:nsid w:val="2D7F2A88"/>
    <w:multiLevelType w:val="hybridMultilevel"/>
    <w:tmpl w:val="E71849D4"/>
    <w:lvl w:ilvl="0" w:tplc="09F8DBDA">
      <w:start w:val="1"/>
      <w:numFmt w:val="upperRoman"/>
      <w:lvlText w:val="%1."/>
      <w:lvlJc w:val="left"/>
      <w:pPr>
        <w:ind w:left="1215" w:hanging="85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33A45199"/>
    <w:multiLevelType w:val="hybridMultilevel"/>
    <w:tmpl w:val="6046D284"/>
    <w:lvl w:ilvl="0" w:tplc="59129152">
      <w:start w:val="1"/>
      <w:numFmt w:val="lowerLetter"/>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19">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2">
    <w:nsid w:val="415F1AC5"/>
    <w:multiLevelType w:val="hybridMultilevel"/>
    <w:tmpl w:val="F968C6F8"/>
    <w:lvl w:ilvl="0" w:tplc="837CBE3E">
      <w:start w:val="2"/>
      <w:numFmt w:val="bullet"/>
      <w:lvlText w:val="-"/>
      <w:lvlJc w:val="left"/>
      <w:pPr>
        <w:ind w:left="360" w:hanging="360"/>
      </w:pPr>
      <w:rPr>
        <w:rFonts w:ascii="Times New Roman" w:eastAsia="Calibri"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nsid w:val="448A1583"/>
    <w:multiLevelType w:val="hybridMultilevel"/>
    <w:tmpl w:val="CA5A9282"/>
    <w:lvl w:ilvl="0" w:tplc="639E2088">
      <w:start w:val="2"/>
      <w:numFmt w:val="upperRoman"/>
      <w:lvlText w:val="%1."/>
      <w:lvlJc w:val="left"/>
      <w:pPr>
        <w:tabs>
          <w:tab w:val="num" w:pos="1440"/>
        </w:tabs>
        <w:ind w:left="1440" w:hanging="1080"/>
      </w:pPr>
      <w:rPr>
        <w:rFonts w:hint="default"/>
        <w:b/>
      </w:rPr>
    </w:lvl>
    <w:lvl w:ilvl="1" w:tplc="FD66BF4A">
      <w:start w:val="1"/>
      <w:numFmt w:val="upp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25">
    <w:nsid w:val="4CED680D"/>
    <w:multiLevelType w:val="hybridMultilevel"/>
    <w:tmpl w:val="8152BABC"/>
    <w:lvl w:ilvl="0" w:tplc="DB9C837A">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4CF355D1"/>
    <w:multiLevelType w:val="hybridMultilevel"/>
    <w:tmpl w:val="D328657A"/>
    <w:lvl w:ilvl="0" w:tplc="3C1A3B9E">
      <w:start w:val="1"/>
      <w:numFmt w:val="bullet"/>
      <w:lvlText w:val="-"/>
      <w:lvlJc w:val="left"/>
      <w:pPr>
        <w:ind w:left="1080" w:hanging="360"/>
      </w:pPr>
      <w:rPr>
        <w:rFonts w:ascii="Courier New" w:hAnsi="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7">
    <w:nsid w:val="4D9D5717"/>
    <w:multiLevelType w:val="hybridMultilevel"/>
    <w:tmpl w:val="1BB2D292"/>
    <w:lvl w:ilvl="0" w:tplc="FAD0CA4E">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4E067A63"/>
    <w:multiLevelType w:val="hybridMultilevel"/>
    <w:tmpl w:val="EF786720"/>
    <w:lvl w:ilvl="0" w:tplc="F2FE9BDC">
      <w:start w:val="1"/>
      <w:numFmt w:val="bullet"/>
      <w:lvlText w:val=""/>
      <w:lvlJc w:val="left"/>
      <w:pPr>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9">
    <w:nsid w:val="4E1B18F5"/>
    <w:multiLevelType w:val="hybridMultilevel"/>
    <w:tmpl w:val="FAE01832"/>
    <w:lvl w:ilvl="0" w:tplc="A6326552">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501870B8"/>
    <w:multiLevelType w:val="hybridMultilevel"/>
    <w:tmpl w:val="44A6F138"/>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58684DC2"/>
    <w:multiLevelType w:val="hybridMultilevel"/>
    <w:tmpl w:val="D9A88174"/>
    <w:lvl w:ilvl="0" w:tplc="0B922C2C">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597B0F87"/>
    <w:multiLevelType w:val="hybridMultilevel"/>
    <w:tmpl w:val="97BECFC4"/>
    <w:lvl w:ilvl="0" w:tplc="7C041212">
      <w:start w:val="1000"/>
      <w:numFmt w:val="bullet"/>
      <w:lvlText w:val="–"/>
      <w:lvlJc w:val="left"/>
      <w:pPr>
        <w:ind w:left="786"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5ABA4CFA"/>
    <w:multiLevelType w:val="hybridMultilevel"/>
    <w:tmpl w:val="14649134"/>
    <w:lvl w:ilvl="0" w:tplc="6164959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5C270698"/>
    <w:multiLevelType w:val="hybridMultilevel"/>
    <w:tmpl w:val="2616730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6A976410"/>
    <w:multiLevelType w:val="hybridMultilevel"/>
    <w:tmpl w:val="24E49768"/>
    <w:lvl w:ilvl="0" w:tplc="606A5B96">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6F8C2858"/>
    <w:multiLevelType w:val="hybridMultilevel"/>
    <w:tmpl w:val="B9580534"/>
    <w:lvl w:ilvl="0" w:tplc="BD504D94">
      <w:start w:val="1"/>
      <w:numFmt w:val="lowerLetter"/>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37">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38">
    <w:nsid w:val="71E351C7"/>
    <w:multiLevelType w:val="hybridMultilevel"/>
    <w:tmpl w:val="80C80662"/>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nsid w:val="76987F20"/>
    <w:multiLevelType w:val="hybridMultilevel"/>
    <w:tmpl w:val="C46C1674"/>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79806730"/>
    <w:multiLevelType w:val="hybridMultilevel"/>
    <w:tmpl w:val="67DCEFF0"/>
    <w:lvl w:ilvl="0" w:tplc="6EBA387C">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7C7F58E5"/>
    <w:multiLevelType w:val="multilevel"/>
    <w:tmpl w:val="5A8E935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7200" w:hanging="2160"/>
      </w:pPr>
      <w:rPr>
        <w:rFonts w:hint="default"/>
      </w:rPr>
    </w:lvl>
    <w:lvl w:ilvl="8">
      <w:start w:val="1"/>
      <w:numFmt w:val="decimal"/>
      <w:isLgl/>
      <w:lvlText w:val="%1.%2.%3.%4.%5.%6.%7.%8.%9."/>
      <w:lvlJc w:val="left"/>
      <w:pPr>
        <w:ind w:left="7920" w:hanging="2160"/>
      </w:pPr>
      <w:rPr>
        <w:rFonts w:hint="default"/>
      </w:rPr>
    </w:lvl>
  </w:abstractNum>
  <w:abstractNum w:abstractNumId="43">
    <w:nsid w:val="7DEC09D8"/>
    <w:multiLevelType w:val="hybridMultilevel"/>
    <w:tmpl w:val="C848170C"/>
    <w:lvl w:ilvl="0" w:tplc="8F5061C2">
      <w:numFmt w:val="bullet"/>
      <w:lvlText w:val="–"/>
      <w:lvlJc w:val="left"/>
      <w:pPr>
        <w:ind w:left="720" w:hanging="360"/>
      </w:pPr>
      <w:rPr>
        <w:rFonts w:ascii="Tahoma" w:eastAsia="Times New Roman" w:hAnsi="Tahoma" w:cs="Tahoma" w:hint="default"/>
        <w:color w:val="0D0D0D"/>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24"/>
  </w:num>
  <w:num w:numId="4">
    <w:abstractNumId w:val="15"/>
  </w:num>
  <w:num w:numId="5">
    <w:abstractNumId w:val="16"/>
  </w:num>
  <w:num w:numId="6">
    <w:abstractNumId w:val="38"/>
  </w:num>
  <w:num w:numId="7">
    <w:abstractNumId w:val="20"/>
  </w:num>
  <w:num w:numId="8">
    <w:abstractNumId w:val="23"/>
  </w:num>
  <w:num w:numId="9">
    <w:abstractNumId w:val="1"/>
  </w:num>
  <w:num w:numId="10">
    <w:abstractNumId w:val="21"/>
  </w:num>
  <w:num w:numId="11">
    <w:abstractNumId w:val="28"/>
  </w:num>
  <w:num w:numId="12">
    <w:abstractNumId w:val="19"/>
  </w:num>
  <w:num w:numId="13">
    <w:abstractNumId w:val="40"/>
  </w:num>
  <w:num w:numId="14">
    <w:abstractNumId w:val="27"/>
  </w:num>
  <w:num w:numId="15">
    <w:abstractNumId w:val="11"/>
  </w:num>
  <w:num w:numId="16">
    <w:abstractNumId w:val="9"/>
  </w:num>
  <w:num w:numId="17">
    <w:abstractNumId w:val="2"/>
  </w:num>
  <w:num w:numId="18">
    <w:abstractNumId w:val="32"/>
  </w:num>
  <w:num w:numId="19">
    <w:abstractNumId w:val="30"/>
  </w:num>
  <w:num w:numId="20">
    <w:abstractNumId w:val="5"/>
  </w:num>
  <w:num w:numId="21">
    <w:abstractNumId w:val="11"/>
  </w:num>
  <w:num w:numId="22">
    <w:abstractNumId w:val="42"/>
  </w:num>
  <w:num w:numId="23">
    <w:abstractNumId w:val="12"/>
  </w:num>
  <w:num w:numId="24">
    <w:abstractNumId w:val="13"/>
  </w:num>
  <w:num w:numId="25">
    <w:abstractNumId w:val="33"/>
  </w:num>
  <w:num w:numId="26">
    <w:abstractNumId w:val="6"/>
  </w:num>
  <w:num w:numId="27">
    <w:abstractNumId w:val="31"/>
  </w:num>
  <w:num w:numId="28">
    <w:abstractNumId w:val="41"/>
  </w:num>
  <w:num w:numId="29">
    <w:abstractNumId w:val="22"/>
  </w:num>
  <w:num w:numId="30">
    <w:abstractNumId w:val="26"/>
  </w:num>
  <w:num w:numId="31">
    <w:abstractNumId w:val="35"/>
  </w:num>
  <w:num w:numId="32">
    <w:abstractNumId w:val="22"/>
  </w:num>
  <w:num w:numId="33">
    <w:abstractNumId w:val="25"/>
  </w:num>
  <w:num w:numId="34">
    <w:abstractNumId w:val="7"/>
  </w:num>
  <w:num w:numId="35">
    <w:abstractNumId w:val="17"/>
  </w:num>
  <w:num w:numId="36">
    <w:abstractNumId w:val="39"/>
  </w:num>
  <w:num w:numId="37">
    <w:abstractNumId w:val="37"/>
  </w:num>
  <w:num w:numId="38">
    <w:abstractNumId w:val="29"/>
  </w:num>
  <w:num w:numId="39">
    <w:abstractNumId w:val="34"/>
  </w:num>
  <w:num w:numId="40">
    <w:abstractNumId w:val="10"/>
  </w:num>
  <w:num w:numId="41">
    <w:abstractNumId w:val="43"/>
  </w:num>
  <w:num w:numId="42">
    <w:abstractNumId w:val="18"/>
  </w:num>
  <w:num w:numId="43">
    <w:abstractNumId w:val="3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0A1"/>
    <w:rsid w:val="00000A76"/>
    <w:rsid w:val="00000C8A"/>
    <w:rsid w:val="00001A3E"/>
    <w:rsid w:val="00001D78"/>
    <w:rsid w:val="00001F55"/>
    <w:rsid w:val="0000206B"/>
    <w:rsid w:val="000034DE"/>
    <w:rsid w:val="00003A2B"/>
    <w:rsid w:val="00003E1B"/>
    <w:rsid w:val="000042FF"/>
    <w:rsid w:val="000043F8"/>
    <w:rsid w:val="000049DE"/>
    <w:rsid w:val="0000520C"/>
    <w:rsid w:val="0000613B"/>
    <w:rsid w:val="000063E6"/>
    <w:rsid w:val="00006EC6"/>
    <w:rsid w:val="000074B6"/>
    <w:rsid w:val="000075AC"/>
    <w:rsid w:val="00007700"/>
    <w:rsid w:val="00010FE1"/>
    <w:rsid w:val="00011089"/>
    <w:rsid w:val="00011993"/>
    <w:rsid w:val="00011B83"/>
    <w:rsid w:val="00012CF7"/>
    <w:rsid w:val="00012CF8"/>
    <w:rsid w:val="000132DD"/>
    <w:rsid w:val="0001445A"/>
    <w:rsid w:val="000145A5"/>
    <w:rsid w:val="0001484A"/>
    <w:rsid w:val="00014A6F"/>
    <w:rsid w:val="0001580C"/>
    <w:rsid w:val="00015D3D"/>
    <w:rsid w:val="00015D6E"/>
    <w:rsid w:val="0001627C"/>
    <w:rsid w:val="0001657E"/>
    <w:rsid w:val="00016B2B"/>
    <w:rsid w:val="00016C1F"/>
    <w:rsid w:val="0002040F"/>
    <w:rsid w:val="00021047"/>
    <w:rsid w:val="0002142C"/>
    <w:rsid w:val="000218D1"/>
    <w:rsid w:val="0002284B"/>
    <w:rsid w:val="00022C63"/>
    <w:rsid w:val="00022F38"/>
    <w:rsid w:val="00023203"/>
    <w:rsid w:val="00024685"/>
    <w:rsid w:val="00024703"/>
    <w:rsid w:val="00024BED"/>
    <w:rsid w:val="00024FEF"/>
    <w:rsid w:val="00025064"/>
    <w:rsid w:val="00025B4F"/>
    <w:rsid w:val="00026931"/>
    <w:rsid w:val="00026CAA"/>
    <w:rsid w:val="000304D3"/>
    <w:rsid w:val="00031DDA"/>
    <w:rsid w:val="0003244D"/>
    <w:rsid w:val="000325BE"/>
    <w:rsid w:val="00032754"/>
    <w:rsid w:val="00034339"/>
    <w:rsid w:val="00037AB0"/>
    <w:rsid w:val="000404C9"/>
    <w:rsid w:val="000414D7"/>
    <w:rsid w:val="0004599E"/>
    <w:rsid w:val="00045E2C"/>
    <w:rsid w:val="000478FE"/>
    <w:rsid w:val="00047A4C"/>
    <w:rsid w:val="00050762"/>
    <w:rsid w:val="000514D8"/>
    <w:rsid w:val="00051E9C"/>
    <w:rsid w:val="00052493"/>
    <w:rsid w:val="0005290E"/>
    <w:rsid w:val="00052EFD"/>
    <w:rsid w:val="000538C0"/>
    <w:rsid w:val="00053CFA"/>
    <w:rsid w:val="000569BD"/>
    <w:rsid w:val="00056D91"/>
    <w:rsid w:val="000606B6"/>
    <w:rsid w:val="00060F32"/>
    <w:rsid w:val="000611F7"/>
    <w:rsid w:val="00062896"/>
    <w:rsid w:val="0006349C"/>
    <w:rsid w:val="00064A9B"/>
    <w:rsid w:val="00066178"/>
    <w:rsid w:val="00070790"/>
    <w:rsid w:val="000710B3"/>
    <w:rsid w:val="00072391"/>
    <w:rsid w:val="00072448"/>
    <w:rsid w:val="0007251E"/>
    <w:rsid w:val="00072CCA"/>
    <w:rsid w:val="00073387"/>
    <w:rsid w:val="000736D6"/>
    <w:rsid w:val="0007392D"/>
    <w:rsid w:val="00073B9B"/>
    <w:rsid w:val="00074A90"/>
    <w:rsid w:val="0007502E"/>
    <w:rsid w:val="0007574B"/>
    <w:rsid w:val="00075B1B"/>
    <w:rsid w:val="00076A62"/>
    <w:rsid w:val="000772E5"/>
    <w:rsid w:val="00077583"/>
    <w:rsid w:val="000776F9"/>
    <w:rsid w:val="000777C3"/>
    <w:rsid w:val="000778AC"/>
    <w:rsid w:val="000779FC"/>
    <w:rsid w:val="00077C6D"/>
    <w:rsid w:val="0008070A"/>
    <w:rsid w:val="000808BD"/>
    <w:rsid w:val="00081916"/>
    <w:rsid w:val="000822AE"/>
    <w:rsid w:val="000824CD"/>
    <w:rsid w:val="00083AEA"/>
    <w:rsid w:val="00084680"/>
    <w:rsid w:val="00085CC2"/>
    <w:rsid w:val="00086971"/>
    <w:rsid w:val="0008770D"/>
    <w:rsid w:val="00087D1D"/>
    <w:rsid w:val="00087DAE"/>
    <w:rsid w:val="00091C34"/>
    <w:rsid w:val="00094688"/>
    <w:rsid w:val="0009474A"/>
    <w:rsid w:val="00096060"/>
    <w:rsid w:val="0009631F"/>
    <w:rsid w:val="00096374"/>
    <w:rsid w:val="00096C88"/>
    <w:rsid w:val="000972BC"/>
    <w:rsid w:val="00097F8C"/>
    <w:rsid w:val="000A0069"/>
    <w:rsid w:val="000A0388"/>
    <w:rsid w:val="000A076D"/>
    <w:rsid w:val="000A104F"/>
    <w:rsid w:val="000A159C"/>
    <w:rsid w:val="000A18DF"/>
    <w:rsid w:val="000A1EC6"/>
    <w:rsid w:val="000A2619"/>
    <w:rsid w:val="000A2723"/>
    <w:rsid w:val="000A2AB7"/>
    <w:rsid w:val="000A35CB"/>
    <w:rsid w:val="000A38E2"/>
    <w:rsid w:val="000A3F4C"/>
    <w:rsid w:val="000A6E22"/>
    <w:rsid w:val="000A6F22"/>
    <w:rsid w:val="000A7744"/>
    <w:rsid w:val="000A777D"/>
    <w:rsid w:val="000A7EC7"/>
    <w:rsid w:val="000B00D1"/>
    <w:rsid w:val="000B012B"/>
    <w:rsid w:val="000B23F0"/>
    <w:rsid w:val="000B5D34"/>
    <w:rsid w:val="000B5DD8"/>
    <w:rsid w:val="000C0B43"/>
    <w:rsid w:val="000C0FD2"/>
    <w:rsid w:val="000C1E30"/>
    <w:rsid w:val="000C2FE0"/>
    <w:rsid w:val="000C3344"/>
    <w:rsid w:val="000C36A2"/>
    <w:rsid w:val="000C36D4"/>
    <w:rsid w:val="000C424C"/>
    <w:rsid w:val="000C4BF7"/>
    <w:rsid w:val="000C6487"/>
    <w:rsid w:val="000D1988"/>
    <w:rsid w:val="000D1CA4"/>
    <w:rsid w:val="000D3507"/>
    <w:rsid w:val="000D3E47"/>
    <w:rsid w:val="000D500C"/>
    <w:rsid w:val="000D55CA"/>
    <w:rsid w:val="000D5DDC"/>
    <w:rsid w:val="000D62A3"/>
    <w:rsid w:val="000D6692"/>
    <w:rsid w:val="000D6F85"/>
    <w:rsid w:val="000D748B"/>
    <w:rsid w:val="000D79BC"/>
    <w:rsid w:val="000D7E09"/>
    <w:rsid w:val="000D7F61"/>
    <w:rsid w:val="000E0371"/>
    <w:rsid w:val="000E08F3"/>
    <w:rsid w:val="000E0ABD"/>
    <w:rsid w:val="000E1097"/>
    <w:rsid w:val="000E1C4B"/>
    <w:rsid w:val="000E2191"/>
    <w:rsid w:val="000E4A63"/>
    <w:rsid w:val="000F0AAB"/>
    <w:rsid w:val="000F12A7"/>
    <w:rsid w:val="000F2296"/>
    <w:rsid w:val="000F2ACA"/>
    <w:rsid w:val="000F3D6D"/>
    <w:rsid w:val="000F5850"/>
    <w:rsid w:val="000F596A"/>
    <w:rsid w:val="000F5AE8"/>
    <w:rsid w:val="000F6570"/>
    <w:rsid w:val="000F6B53"/>
    <w:rsid w:val="000F6FD7"/>
    <w:rsid w:val="00100668"/>
    <w:rsid w:val="00100A01"/>
    <w:rsid w:val="001015DC"/>
    <w:rsid w:val="00102BE1"/>
    <w:rsid w:val="001033B9"/>
    <w:rsid w:val="00104E2A"/>
    <w:rsid w:val="00105220"/>
    <w:rsid w:val="00105222"/>
    <w:rsid w:val="0010568C"/>
    <w:rsid w:val="001060E9"/>
    <w:rsid w:val="00106233"/>
    <w:rsid w:val="0010683B"/>
    <w:rsid w:val="001073E4"/>
    <w:rsid w:val="001073E7"/>
    <w:rsid w:val="00110BE2"/>
    <w:rsid w:val="00110E02"/>
    <w:rsid w:val="00111630"/>
    <w:rsid w:val="00112D9C"/>
    <w:rsid w:val="00115E9D"/>
    <w:rsid w:val="00116838"/>
    <w:rsid w:val="001175D4"/>
    <w:rsid w:val="00117A3E"/>
    <w:rsid w:val="00117AB9"/>
    <w:rsid w:val="00120B84"/>
    <w:rsid w:val="00121CF3"/>
    <w:rsid w:val="0012263B"/>
    <w:rsid w:val="00122700"/>
    <w:rsid w:val="0012294E"/>
    <w:rsid w:val="00122C7F"/>
    <w:rsid w:val="00123B12"/>
    <w:rsid w:val="00125875"/>
    <w:rsid w:val="00126304"/>
    <w:rsid w:val="00126585"/>
    <w:rsid w:val="00127B2B"/>
    <w:rsid w:val="00127B82"/>
    <w:rsid w:val="0013034E"/>
    <w:rsid w:val="0013056B"/>
    <w:rsid w:val="00131C69"/>
    <w:rsid w:val="001322E7"/>
    <w:rsid w:val="001326A6"/>
    <w:rsid w:val="001329E4"/>
    <w:rsid w:val="0013381C"/>
    <w:rsid w:val="0013461E"/>
    <w:rsid w:val="00135300"/>
    <w:rsid w:val="0013536A"/>
    <w:rsid w:val="001360A5"/>
    <w:rsid w:val="00136A97"/>
    <w:rsid w:val="00136DA0"/>
    <w:rsid w:val="00136F5C"/>
    <w:rsid w:val="001372AD"/>
    <w:rsid w:val="00137300"/>
    <w:rsid w:val="0013754D"/>
    <w:rsid w:val="0013763F"/>
    <w:rsid w:val="00137B63"/>
    <w:rsid w:val="00137BF1"/>
    <w:rsid w:val="001417B7"/>
    <w:rsid w:val="00141D57"/>
    <w:rsid w:val="0014292D"/>
    <w:rsid w:val="001429DD"/>
    <w:rsid w:val="00143913"/>
    <w:rsid w:val="00143AEF"/>
    <w:rsid w:val="00143F99"/>
    <w:rsid w:val="001441BA"/>
    <w:rsid w:val="0014486A"/>
    <w:rsid w:val="00145AB9"/>
    <w:rsid w:val="00145DE1"/>
    <w:rsid w:val="001468EB"/>
    <w:rsid w:val="00146A30"/>
    <w:rsid w:val="00146A50"/>
    <w:rsid w:val="00146BBA"/>
    <w:rsid w:val="00146E76"/>
    <w:rsid w:val="00146F1B"/>
    <w:rsid w:val="00147135"/>
    <w:rsid w:val="0014759E"/>
    <w:rsid w:val="0014775B"/>
    <w:rsid w:val="001514B7"/>
    <w:rsid w:val="001521CC"/>
    <w:rsid w:val="00152C07"/>
    <w:rsid w:val="0015365F"/>
    <w:rsid w:val="00153D7E"/>
    <w:rsid w:val="001554E4"/>
    <w:rsid w:val="00155ABF"/>
    <w:rsid w:val="001563A4"/>
    <w:rsid w:val="00156AC3"/>
    <w:rsid w:val="0015756F"/>
    <w:rsid w:val="0015781A"/>
    <w:rsid w:val="001579DE"/>
    <w:rsid w:val="00157B4C"/>
    <w:rsid w:val="00157C20"/>
    <w:rsid w:val="00164F8B"/>
    <w:rsid w:val="00165C5E"/>
    <w:rsid w:val="00167CDD"/>
    <w:rsid w:val="00171035"/>
    <w:rsid w:val="0017110D"/>
    <w:rsid w:val="00171476"/>
    <w:rsid w:val="00171BAB"/>
    <w:rsid w:val="00171DC0"/>
    <w:rsid w:val="0017205D"/>
    <w:rsid w:val="00172229"/>
    <w:rsid w:val="00172798"/>
    <w:rsid w:val="00173DE8"/>
    <w:rsid w:val="00175156"/>
    <w:rsid w:val="001760EC"/>
    <w:rsid w:val="00176C8C"/>
    <w:rsid w:val="00177058"/>
    <w:rsid w:val="00180C5C"/>
    <w:rsid w:val="00181CFB"/>
    <w:rsid w:val="00182036"/>
    <w:rsid w:val="0018230B"/>
    <w:rsid w:val="00182A9D"/>
    <w:rsid w:val="0018369E"/>
    <w:rsid w:val="001846FA"/>
    <w:rsid w:val="00184726"/>
    <w:rsid w:val="00184D04"/>
    <w:rsid w:val="00185B2B"/>
    <w:rsid w:val="00185F8A"/>
    <w:rsid w:val="001872DC"/>
    <w:rsid w:val="00187759"/>
    <w:rsid w:val="00187B33"/>
    <w:rsid w:val="00190370"/>
    <w:rsid w:val="0019106C"/>
    <w:rsid w:val="001917DD"/>
    <w:rsid w:val="00193548"/>
    <w:rsid w:val="00193E0E"/>
    <w:rsid w:val="00194C32"/>
    <w:rsid w:val="00195B85"/>
    <w:rsid w:val="00195E67"/>
    <w:rsid w:val="001A0819"/>
    <w:rsid w:val="001A0989"/>
    <w:rsid w:val="001A1717"/>
    <w:rsid w:val="001A2465"/>
    <w:rsid w:val="001A2C12"/>
    <w:rsid w:val="001A4340"/>
    <w:rsid w:val="001A4BF6"/>
    <w:rsid w:val="001A52A4"/>
    <w:rsid w:val="001A58AB"/>
    <w:rsid w:val="001A6015"/>
    <w:rsid w:val="001A6C1F"/>
    <w:rsid w:val="001A6F6F"/>
    <w:rsid w:val="001B0125"/>
    <w:rsid w:val="001B10C8"/>
    <w:rsid w:val="001B257C"/>
    <w:rsid w:val="001B486A"/>
    <w:rsid w:val="001B4909"/>
    <w:rsid w:val="001B4C04"/>
    <w:rsid w:val="001B4FF4"/>
    <w:rsid w:val="001B51BF"/>
    <w:rsid w:val="001B57D4"/>
    <w:rsid w:val="001B6931"/>
    <w:rsid w:val="001B7B78"/>
    <w:rsid w:val="001C0345"/>
    <w:rsid w:val="001C0AA2"/>
    <w:rsid w:val="001C0FAC"/>
    <w:rsid w:val="001C1C16"/>
    <w:rsid w:val="001C22D4"/>
    <w:rsid w:val="001C24AB"/>
    <w:rsid w:val="001C2CC6"/>
    <w:rsid w:val="001C49D3"/>
    <w:rsid w:val="001C4D5E"/>
    <w:rsid w:val="001C5BC7"/>
    <w:rsid w:val="001C5E30"/>
    <w:rsid w:val="001C6509"/>
    <w:rsid w:val="001C6EEB"/>
    <w:rsid w:val="001C7160"/>
    <w:rsid w:val="001C7C6B"/>
    <w:rsid w:val="001D1811"/>
    <w:rsid w:val="001D27BC"/>
    <w:rsid w:val="001D294D"/>
    <w:rsid w:val="001D381E"/>
    <w:rsid w:val="001D3B30"/>
    <w:rsid w:val="001D40F7"/>
    <w:rsid w:val="001D42EF"/>
    <w:rsid w:val="001D4BF8"/>
    <w:rsid w:val="001D5681"/>
    <w:rsid w:val="001D6040"/>
    <w:rsid w:val="001D7684"/>
    <w:rsid w:val="001D7D34"/>
    <w:rsid w:val="001E083D"/>
    <w:rsid w:val="001E17B8"/>
    <w:rsid w:val="001E2814"/>
    <w:rsid w:val="001E2820"/>
    <w:rsid w:val="001E2B42"/>
    <w:rsid w:val="001E2E30"/>
    <w:rsid w:val="001E5FA8"/>
    <w:rsid w:val="001E6178"/>
    <w:rsid w:val="001E6327"/>
    <w:rsid w:val="001E6A01"/>
    <w:rsid w:val="001E7EEC"/>
    <w:rsid w:val="001F1157"/>
    <w:rsid w:val="001F1194"/>
    <w:rsid w:val="001F195B"/>
    <w:rsid w:val="001F2140"/>
    <w:rsid w:val="001F2290"/>
    <w:rsid w:val="001F2382"/>
    <w:rsid w:val="001F2D4D"/>
    <w:rsid w:val="001F39E8"/>
    <w:rsid w:val="001F47B5"/>
    <w:rsid w:val="001F4904"/>
    <w:rsid w:val="001F5B0F"/>
    <w:rsid w:val="001F5E2F"/>
    <w:rsid w:val="001F5FDB"/>
    <w:rsid w:val="001F6EA2"/>
    <w:rsid w:val="001F738B"/>
    <w:rsid w:val="001F7820"/>
    <w:rsid w:val="001F78EC"/>
    <w:rsid w:val="001F7D65"/>
    <w:rsid w:val="0020005E"/>
    <w:rsid w:val="00200159"/>
    <w:rsid w:val="002008E0"/>
    <w:rsid w:val="00200AE0"/>
    <w:rsid w:val="00200B1B"/>
    <w:rsid w:val="00200C77"/>
    <w:rsid w:val="0020162A"/>
    <w:rsid w:val="00201C6F"/>
    <w:rsid w:val="00203567"/>
    <w:rsid w:val="00203C40"/>
    <w:rsid w:val="00203D01"/>
    <w:rsid w:val="00205398"/>
    <w:rsid w:val="00205C2D"/>
    <w:rsid w:val="00206554"/>
    <w:rsid w:val="002073EC"/>
    <w:rsid w:val="00207F2B"/>
    <w:rsid w:val="00211345"/>
    <w:rsid w:val="0021325E"/>
    <w:rsid w:val="0021341B"/>
    <w:rsid w:val="00213E93"/>
    <w:rsid w:val="00214449"/>
    <w:rsid w:val="002150F8"/>
    <w:rsid w:val="0021579E"/>
    <w:rsid w:val="0021668E"/>
    <w:rsid w:val="00216FF9"/>
    <w:rsid w:val="00217EC0"/>
    <w:rsid w:val="002202F6"/>
    <w:rsid w:val="002229A3"/>
    <w:rsid w:val="00222AE7"/>
    <w:rsid w:val="00223656"/>
    <w:rsid w:val="00224914"/>
    <w:rsid w:val="002249BC"/>
    <w:rsid w:val="00224B82"/>
    <w:rsid w:val="002252FB"/>
    <w:rsid w:val="00225B3A"/>
    <w:rsid w:val="00225B84"/>
    <w:rsid w:val="00225BCA"/>
    <w:rsid w:val="00226519"/>
    <w:rsid w:val="00226D80"/>
    <w:rsid w:val="002278F1"/>
    <w:rsid w:val="00227B41"/>
    <w:rsid w:val="00227C5C"/>
    <w:rsid w:val="00227EFF"/>
    <w:rsid w:val="002301FB"/>
    <w:rsid w:val="00230317"/>
    <w:rsid w:val="002303FA"/>
    <w:rsid w:val="00230C90"/>
    <w:rsid w:val="00231756"/>
    <w:rsid w:val="00231E11"/>
    <w:rsid w:val="00232B5A"/>
    <w:rsid w:val="002333FC"/>
    <w:rsid w:val="00233E61"/>
    <w:rsid w:val="00234902"/>
    <w:rsid w:val="00234CD6"/>
    <w:rsid w:val="002353E4"/>
    <w:rsid w:val="002359A6"/>
    <w:rsid w:val="00236F69"/>
    <w:rsid w:val="00237755"/>
    <w:rsid w:val="0023782F"/>
    <w:rsid w:val="00237975"/>
    <w:rsid w:val="002403E2"/>
    <w:rsid w:val="00242098"/>
    <w:rsid w:val="002420BC"/>
    <w:rsid w:val="0024288F"/>
    <w:rsid w:val="00245CB8"/>
    <w:rsid w:val="002465E8"/>
    <w:rsid w:val="0024670B"/>
    <w:rsid w:val="00246CFE"/>
    <w:rsid w:val="00246FF2"/>
    <w:rsid w:val="00247211"/>
    <w:rsid w:val="002474B7"/>
    <w:rsid w:val="002505DE"/>
    <w:rsid w:val="0025101D"/>
    <w:rsid w:val="00251458"/>
    <w:rsid w:val="002517B1"/>
    <w:rsid w:val="00253633"/>
    <w:rsid w:val="00253AB2"/>
    <w:rsid w:val="002569E2"/>
    <w:rsid w:val="00256CA6"/>
    <w:rsid w:val="00256D56"/>
    <w:rsid w:val="0026110C"/>
    <w:rsid w:val="00261B00"/>
    <w:rsid w:val="002632AE"/>
    <w:rsid w:val="002657B7"/>
    <w:rsid w:val="00266E53"/>
    <w:rsid w:val="0026746C"/>
    <w:rsid w:val="002676E3"/>
    <w:rsid w:val="00267F19"/>
    <w:rsid w:val="0027040F"/>
    <w:rsid w:val="00271C81"/>
    <w:rsid w:val="00271FD1"/>
    <w:rsid w:val="00272194"/>
    <w:rsid w:val="0027226B"/>
    <w:rsid w:val="002738D0"/>
    <w:rsid w:val="00273AD8"/>
    <w:rsid w:val="00273B64"/>
    <w:rsid w:val="00273CD4"/>
    <w:rsid w:val="00273DFF"/>
    <w:rsid w:val="00275625"/>
    <w:rsid w:val="0027636D"/>
    <w:rsid w:val="002768C9"/>
    <w:rsid w:val="0027731C"/>
    <w:rsid w:val="00277BDE"/>
    <w:rsid w:val="00277D7D"/>
    <w:rsid w:val="00277E1B"/>
    <w:rsid w:val="00281154"/>
    <w:rsid w:val="00281E57"/>
    <w:rsid w:val="00286216"/>
    <w:rsid w:val="00286AA3"/>
    <w:rsid w:val="00286AA9"/>
    <w:rsid w:val="00286C9E"/>
    <w:rsid w:val="00287459"/>
    <w:rsid w:val="00290554"/>
    <w:rsid w:val="0029058B"/>
    <w:rsid w:val="00290BA8"/>
    <w:rsid w:val="00291B3D"/>
    <w:rsid w:val="00291BCA"/>
    <w:rsid w:val="002926DD"/>
    <w:rsid w:val="00292D87"/>
    <w:rsid w:val="002933E2"/>
    <w:rsid w:val="0029348C"/>
    <w:rsid w:val="00294185"/>
    <w:rsid w:val="00295A10"/>
    <w:rsid w:val="0029692E"/>
    <w:rsid w:val="002A0BF1"/>
    <w:rsid w:val="002A0C54"/>
    <w:rsid w:val="002A1134"/>
    <w:rsid w:val="002A1832"/>
    <w:rsid w:val="002A23A6"/>
    <w:rsid w:val="002A4934"/>
    <w:rsid w:val="002A4DF3"/>
    <w:rsid w:val="002A550C"/>
    <w:rsid w:val="002A5721"/>
    <w:rsid w:val="002A5D90"/>
    <w:rsid w:val="002A720D"/>
    <w:rsid w:val="002A73A6"/>
    <w:rsid w:val="002B0526"/>
    <w:rsid w:val="002B2389"/>
    <w:rsid w:val="002B2D0F"/>
    <w:rsid w:val="002B3693"/>
    <w:rsid w:val="002B3B18"/>
    <w:rsid w:val="002B3B8D"/>
    <w:rsid w:val="002B5329"/>
    <w:rsid w:val="002B54C0"/>
    <w:rsid w:val="002B561A"/>
    <w:rsid w:val="002B6DB7"/>
    <w:rsid w:val="002B70C2"/>
    <w:rsid w:val="002C07EF"/>
    <w:rsid w:val="002C0F88"/>
    <w:rsid w:val="002C1258"/>
    <w:rsid w:val="002C21F5"/>
    <w:rsid w:val="002C2A8F"/>
    <w:rsid w:val="002C318E"/>
    <w:rsid w:val="002C3A4C"/>
    <w:rsid w:val="002C43CE"/>
    <w:rsid w:val="002C56D9"/>
    <w:rsid w:val="002C6799"/>
    <w:rsid w:val="002C6872"/>
    <w:rsid w:val="002C6A50"/>
    <w:rsid w:val="002C70CC"/>
    <w:rsid w:val="002C77F9"/>
    <w:rsid w:val="002C7D53"/>
    <w:rsid w:val="002C7FAC"/>
    <w:rsid w:val="002D05E7"/>
    <w:rsid w:val="002D339A"/>
    <w:rsid w:val="002D39A7"/>
    <w:rsid w:val="002D3EC8"/>
    <w:rsid w:val="002D4194"/>
    <w:rsid w:val="002D4A3C"/>
    <w:rsid w:val="002D5EE1"/>
    <w:rsid w:val="002D64E0"/>
    <w:rsid w:val="002D7813"/>
    <w:rsid w:val="002E07C4"/>
    <w:rsid w:val="002E09CC"/>
    <w:rsid w:val="002E2082"/>
    <w:rsid w:val="002E379E"/>
    <w:rsid w:val="002E50EF"/>
    <w:rsid w:val="002E6DA4"/>
    <w:rsid w:val="002F0256"/>
    <w:rsid w:val="002F248B"/>
    <w:rsid w:val="002F2738"/>
    <w:rsid w:val="002F3B96"/>
    <w:rsid w:val="002F3C63"/>
    <w:rsid w:val="002F4376"/>
    <w:rsid w:val="002F4DD2"/>
    <w:rsid w:val="002F52B9"/>
    <w:rsid w:val="00300381"/>
    <w:rsid w:val="003020E0"/>
    <w:rsid w:val="0030280F"/>
    <w:rsid w:val="00302FD5"/>
    <w:rsid w:val="00303280"/>
    <w:rsid w:val="0030461C"/>
    <w:rsid w:val="003048FC"/>
    <w:rsid w:val="0030498A"/>
    <w:rsid w:val="00304ABD"/>
    <w:rsid w:val="00304E24"/>
    <w:rsid w:val="003050D7"/>
    <w:rsid w:val="00305132"/>
    <w:rsid w:val="003052C2"/>
    <w:rsid w:val="003062C4"/>
    <w:rsid w:val="003074FE"/>
    <w:rsid w:val="00307802"/>
    <w:rsid w:val="003079AB"/>
    <w:rsid w:val="0031150A"/>
    <w:rsid w:val="00311586"/>
    <w:rsid w:val="003121C3"/>
    <w:rsid w:val="00312FB5"/>
    <w:rsid w:val="00313D65"/>
    <w:rsid w:val="0031519C"/>
    <w:rsid w:val="00316474"/>
    <w:rsid w:val="003164CD"/>
    <w:rsid w:val="00317F3E"/>
    <w:rsid w:val="00320A1B"/>
    <w:rsid w:val="0032256F"/>
    <w:rsid w:val="003227B3"/>
    <w:rsid w:val="00322BBD"/>
    <w:rsid w:val="0032334A"/>
    <w:rsid w:val="0032379D"/>
    <w:rsid w:val="00324BDA"/>
    <w:rsid w:val="00325548"/>
    <w:rsid w:val="00325C29"/>
    <w:rsid w:val="003262D0"/>
    <w:rsid w:val="00330CC1"/>
    <w:rsid w:val="003312E4"/>
    <w:rsid w:val="00332110"/>
    <w:rsid w:val="0033313E"/>
    <w:rsid w:val="00333198"/>
    <w:rsid w:val="00333BF8"/>
    <w:rsid w:val="00333C26"/>
    <w:rsid w:val="00334536"/>
    <w:rsid w:val="003346CB"/>
    <w:rsid w:val="0033476A"/>
    <w:rsid w:val="00334BB3"/>
    <w:rsid w:val="0033587C"/>
    <w:rsid w:val="00335D52"/>
    <w:rsid w:val="00336BA1"/>
    <w:rsid w:val="00336F0D"/>
    <w:rsid w:val="00337464"/>
    <w:rsid w:val="003375F6"/>
    <w:rsid w:val="00337D19"/>
    <w:rsid w:val="00337E4A"/>
    <w:rsid w:val="0034017D"/>
    <w:rsid w:val="0034044D"/>
    <w:rsid w:val="003408B8"/>
    <w:rsid w:val="0034095F"/>
    <w:rsid w:val="003418E8"/>
    <w:rsid w:val="00341923"/>
    <w:rsid w:val="003419FC"/>
    <w:rsid w:val="00342A7D"/>
    <w:rsid w:val="00343206"/>
    <w:rsid w:val="00344333"/>
    <w:rsid w:val="0034451F"/>
    <w:rsid w:val="00344917"/>
    <w:rsid w:val="00344CE0"/>
    <w:rsid w:val="0034637A"/>
    <w:rsid w:val="003470A3"/>
    <w:rsid w:val="0034712E"/>
    <w:rsid w:val="003504A0"/>
    <w:rsid w:val="0035149A"/>
    <w:rsid w:val="00352782"/>
    <w:rsid w:val="00352EA1"/>
    <w:rsid w:val="00354EDB"/>
    <w:rsid w:val="00355386"/>
    <w:rsid w:val="00355727"/>
    <w:rsid w:val="00356B57"/>
    <w:rsid w:val="00357AF8"/>
    <w:rsid w:val="00357BC9"/>
    <w:rsid w:val="003603AA"/>
    <w:rsid w:val="00361C09"/>
    <w:rsid w:val="00361F67"/>
    <w:rsid w:val="00362905"/>
    <w:rsid w:val="00362FB6"/>
    <w:rsid w:val="00363745"/>
    <w:rsid w:val="003647C5"/>
    <w:rsid w:val="00364D42"/>
    <w:rsid w:val="00365056"/>
    <w:rsid w:val="00365A83"/>
    <w:rsid w:val="0036621D"/>
    <w:rsid w:val="00366599"/>
    <w:rsid w:val="0037187E"/>
    <w:rsid w:val="003727E4"/>
    <w:rsid w:val="00373040"/>
    <w:rsid w:val="0037324E"/>
    <w:rsid w:val="0037336A"/>
    <w:rsid w:val="003747EA"/>
    <w:rsid w:val="00375610"/>
    <w:rsid w:val="0037613B"/>
    <w:rsid w:val="003765EF"/>
    <w:rsid w:val="003768FA"/>
    <w:rsid w:val="003772AA"/>
    <w:rsid w:val="0037768D"/>
    <w:rsid w:val="00377B65"/>
    <w:rsid w:val="00377F5E"/>
    <w:rsid w:val="00377F7C"/>
    <w:rsid w:val="00380EB6"/>
    <w:rsid w:val="00380ED8"/>
    <w:rsid w:val="003811D2"/>
    <w:rsid w:val="00381201"/>
    <w:rsid w:val="00381695"/>
    <w:rsid w:val="00382D76"/>
    <w:rsid w:val="00383246"/>
    <w:rsid w:val="003844B0"/>
    <w:rsid w:val="00385E71"/>
    <w:rsid w:val="00386EE2"/>
    <w:rsid w:val="003875B4"/>
    <w:rsid w:val="003876B3"/>
    <w:rsid w:val="0038776E"/>
    <w:rsid w:val="00391627"/>
    <w:rsid w:val="00391D6D"/>
    <w:rsid w:val="00391E13"/>
    <w:rsid w:val="00391E61"/>
    <w:rsid w:val="00391FBD"/>
    <w:rsid w:val="003924BA"/>
    <w:rsid w:val="00392AE2"/>
    <w:rsid w:val="00392CD1"/>
    <w:rsid w:val="003939D0"/>
    <w:rsid w:val="00394670"/>
    <w:rsid w:val="003956D1"/>
    <w:rsid w:val="00395702"/>
    <w:rsid w:val="00395842"/>
    <w:rsid w:val="00395BE7"/>
    <w:rsid w:val="003963C6"/>
    <w:rsid w:val="00396494"/>
    <w:rsid w:val="003A00EE"/>
    <w:rsid w:val="003A0338"/>
    <w:rsid w:val="003A0B71"/>
    <w:rsid w:val="003A1C25"/>
    <w:rsid w:val="003A26CE"/>
    <w:rsid w:val="003A2E38"/>
    <w:rsid w:val="003A3B08"/>
    <w:rsid w:val="003A3D29"/>
    <w:rsid w:val="003A51DB"/>
    <w:rsid w:val="003A60BF"/>
    <w:rsid w:val="003A64DB"/>
    <w:rsid w:val="003A6C89"/>
    <w:rsid w:val="003A6D8E"/>
    <w:rsid w:val="003A706B"/>
    <w:rsid w:val="003A7275"/>
    <w:rsid w:val="003B176A"/>
    <w:rsid w:val="003B2B5D"/>
    <w:rsid w:val="003B34D4"/>
    <w:rsid w:val="003B38A4"/>
    <w:rsid w:val="003B4866"/>
    <w:rsid w:val="003B5F1C"/>
    <w:rsid w:val="003B620D"/>
    <w:rsid w:val="003B6810"/>
    <w:rsid w:val="003B6B37"/>
    <w:rsid w:val="003B6E3A"/>
    <w:rsid w:val="003B7267"/>
    <w:rsid w:val="003B734F"/>
    <w:rsid w:val="003C01C9"/>
    <w:rsid w:val="003C0563"/>
    <w:rsid w:val="003C06CE"/>
    <w:rsid w:val="003C0E5D"/>
    <w:rsid w:val="003C1EE1"/>
    <w:rsid w:val="003C2483"/>
    <w:rsid w:val="003C29A4"/>
    <w:rsid w:val="003C3655"/>
    <w:rsid w:val="003C64CC"/>
    <w:rsid w:val="003D0D38"/>
    <w:rsid w:val="003D1610"/>
    <w:rsid w:val="003D21B1"/>
    <w:rsid w:val="003D23F1"/>
    <w:rsid w:val="003D27BD"/>
    <w:rsid w:val="003D2C3D"/>
    <w:rsid w:val="003D2D57"/>
    <w:rsid w:val="003D3565"/>
    <w:rsid w:val="003D3C32"/>
    <w:rsid w:val="003D3E5D"/>
    <w:rsid w:val="003D474F"/>
    <w:rsid w:val="003D49F3"/>
    <w:rsid w:val="003D581F"/>
    <w:rsid w:val="003D67F9"/>
    <w:rsid w:val="003E0360"/>
    <w:rsid w:val="003E0524"/>
    <w:rsid w:val="003E0E55"/>
    <w:rsid w:val="003E0FC5"/>
    <w:rsid w:val="003E1224"/>
    <w:rsid w:val="003E1689"/>
    <w:rsid w:val="003E1D36"/>
    <w:rsid w:val="003E1D94"/>
    <w:rsid w:val="003E2910"/>
    <w:rsid w:val="003E32E5"/>
    <w:rsid w:val="003E3489"/>
    <w:rsid w:val="003E359E"/>
    <w:rsid w:val="003E4BAC"/>
    <w:rsid w:val="003E514D"/>
    <w:rsid w:val="003E562B"/>
    <w:rsid w:val="003E65B5"/>
    <w:rsid w:val="003F10E4"/>
    <w:rsid w:val="003F16FB"/>
    <w:rsid w:val="003F16FE"/>
    <w:rsid w:val="003F1D3C"/>
    <w:rsid w:val="003F21DD"/>
    <w:rsid w:val="003F2ADC"/>
    <w:rsid w:val="003F2E7C"/>
    <w:rsid w:val="003F3442"/>
    <w:rsid w:val="003F363A"/>
    <w:rsid w:val="003F38C2"/>
    <w:rsid w:val="003F3BC5"/>
    <w:rsid w:val="003F441A"/>
    <w:rsid w:val="003F4473"/>
    <w:rsid w:val="003F460A"/>
    <w:rsid w:val="003F480B"/>
    <w:rsid w:val="003F5593"/>
    <w:rsid w:val="003F76E1"/>
    <w:rsid w:val="003F7FCC"/>
    <w:rsid w:val="004004E0"/>
    <w:rsid w:val="0040123A"/>
    <w:rsid w:val="004024B1"/>
    <w:rsid w:val="00402885"/>
    <w:rsid w:val="00402E6E"/>
    <w:rsid w:val="004033A3"/>
    <w:rsid w:val="00403B46"/>
    <w:rsid w:val="004040B5"/>
    <w:rsid w:val="00404199"/>
    <w:rsid w:val="00404661"/>
    <w:rsid w:val="00404AFE"/>
    <w:rsid w:val="0040526A"/>
    <w:rsid w:val="0040530A"/>
    <w:rsid w:val="0040574C"/>
    <w:rsid w:val="00406DA8"/>
    <w:rsid w:val="004078DB"/>
    <w:rsid w:val="00411368"/>
    <w:rsid w:val="004117CD"/>
    <w:rsid w:val="004118F5"/>
    <w:rsid w:val="00411CC5"/>
    <w:rsid w:val="00413199"/>
    <w:rsid w:val="00413359"/>
    <w:rsid w:val="00413434"/>
    <w:rsid w:val="0041451D"/>
    <w:rsid w:val="004154CE"/>
    <w:rsid w:val="0041574F"/>
    <w:rsid w:val="00415E4D"/>
    <w:rsid w:val="00415EE4"/>
    <w:rsid w:val="00417177"/>
    <w:rsid w:val="004200A7"/>
    <w:rsid w:val="00421DBA"/>
    <w:rsid w:val="00422341"/>
    <w:rsid w:val="00422687"/>
    <w:rsid w:val="0042338B"/>
    <w:rsid w:val="004243D5"/>
    <w:rsid w:val="004244F8"/>
    <w:rsid w:val="00424B4A"/>
    <w:rsid w:val="004255AB"/>
    <w:rsid w:val="00425A6F"/>
    <w:rsid w:val="00427EF5"/>
    <w:rsid w:val="004320E0"/>
    <w:rsid w:val="00432243"/>
    <w:rsid w:val="004341E0"/>
    <w:rsid w:val="00434564"/>
    <w:rsid w:val="00435386"/>
    <w:rsid w:val="00436A36"/>
    <w:rsid w:val="00436D27"/>
    <w:rsid w:val="00436D7A"/>
    <w:rsid w:val="00437C2D"/>
    <w:rsid w:val="00440318"/>
    <w:rsid w:val="004406D2"/>
    <w:rsid w:val="00440B99"/>
    <w:rsid w:val="00440BF3"/>
    <w:rsid w:val="004414D5"/>
    <w:rsid w:val="00442DD1"/>
    <w:rsid w:val="00443232"/>
    <w:rsid w:val="00444666"/>
    <w:rsid w:val="00444E72"/>
    <w:rsid w:val="0044526C"/>
    <w:rsid w:val="00445FFF"/>
    <w:rsid w:val="00447181"/>
    <w:rsid w:val="004502BD"/>
    <w:rsid w:val="00450B01"/>
    <w:rsid w:val="0045341C"/>
    <w:rsid w:val="00454346"/>
    <w:rsid w:val="00455E46"/>
    <w:rsid w:val="00456D33"/>
    <w:rsid w:val="00456FF4"/>
    <w:rsid w:val="004573BA"/>
    <w:rsid w:val="00460372"/>
    <w:rsid w:val="00460544"/>
    <w:rsid w:val="004607A5"/>
    <w:rsid w:val="00460AEF"/>
    <w:rsid w:val="00461414"/>
    <w:rsid w:val="00461504"/>
    <w:rsid w:val="00461A09"/>
    <w:rsid w:val="00461C7C"/>
    <w:rsid w:val="00462275"/>
    <w:rsid w:val="00462481"/>
    <w:rsid w:val="00462DD3"/>
    <w:rsid w:val="00463E11"/>
    <w:rsid w:val="00463E54"/>
    <w:rsid w:val="0046576E"/>
    <w:rsid w:val="00466671"/>
    <w:rsid w:val="004679FF"/>
    <w:rsid w:val="00471CC6"/>
    <w:rsid w:val="0047238D"/>
    <w:rsid w:val="00472446"/>
    <w:rsid w:val="004731D7"/>
    <w:rsid w:val="00473859"/>
    <w:rsid w:val="00474527"/>
    <w:rsid w:val="00475828"/>
    <w:rsid w:val="0047610A"/>
    <w:rsid w:val="00476C22"/>
    <w:rsid w:val="00476FB1"/>
    <w:rsid w:val="00480AC6"/>
    <w:rsid w:val="00481853"/>
    <w:rsid w:val="004833C9"/>
    <w:rsid w:val="00483421"/>
    <w:rsid w:val="00484A1F"/>
    <w:rsid w:val="00485860"/>
    <w:rsid w:val="00490C99"/>
    <w:rsid w:val="00491E8D"/>
    <w:rsid w:val="0049306C"/>
    <w:rsid w:val="004930D6"/>
    <w:rsid w:val="00493CB8"/>
    <w:rsid w:val="004942AA"/>
    <w:rsid w:val="00495391"/>
    <w:rsid w:val="00495496"/>
    <w:rsid w:val="004958CB"/>
    <w:rsid w:val="00495EE0"/>
    <w:rsid w:val="00496A3D"/>
    <w:rsid w:val="00497684"/>
    <w:rsid w:val="00497925"/>
    <w:rsid w:val="004A1868"/>
    <w:rsid w:val="004A2430"/>
    <w:rsid w:val="004A2656"/>
    <w:rsid w:val="004A307B"/>
    <w:rsid w:val="004A32E7"/>
    <w:rsid w:val="004A4753"/>
    <w:rsid w:val="004A4A50"/>
    <w:rsid w:val="004A4F5F"/>
    <w:rsid w:val="004A5431"/>
    <w:rsid w:val="004A595E"/>
    <w:rsid w:val="004A5BEE"/>
    <w:rsid w:val="004A6156"/>
    <w:rsid w:val="004A68C5"/>
    <w:rsid w:val="004A6B70"/>
    <w:rsid w:val="004B1632"/>
    <w:rsid w:val="004B2C73"/>
    <w:rsid w:val="004B4D9C"/>
    <w:rsid w:val="004B507E"/>
    <w:rsid w:val="004B5F72"/>
    <w:rsid w:val="004B5FBD"/>
    <w:rsid w:val="004B6D95"/>
    <w:rsid w:val="004B6EA4"/>
    <w:rsid w:val="004B7452"/>
    <w:rsid w:val="004B7C74"/>
    <w:rsid w:val="004C006D"/>
    <w:rsid w:val="004C05F8"/>
    <w:rsid w:val="004C0884"/>
    <w:rsid w:val="004C11B3"/>
    <w:rsid w:val="004C15EF"/>
    <w:rsid w:val="004C1A65"/>
    <w:rsid w:val="004C1C7F"/>
    <w:rsid w:val="004C1F78"/>
    <w:rsid w:val="004C22FF"/>
    <w:rsid w:val="004C352F"/>
    <w:rsid w:val="004C3D17"/>
    <w:rsid w:val="004C579A"/>
    <w:rsid w:val="004C6E2B"/>
    <w:rsid w:val="004C7FF8"/>
    <w:rsid w:val="004D091E"/>
    <w:rsid w:val="004D191E"/>
    <w:rsid w:val="004D1B09"/>
    <w:rsid w:val="004D2534"/>
    <w:rsid w:val="004D38C4"/>
    <w:rsid w:val="004D4073"/>
    <w:rsid w:val="004D50A5"/>
    <w:rsid w:val="004D59B3"/>
    <w:rsid w:val="004D5FB7"/>
    <w:rsid w:val="004D6D18"/>
    <w:rsid w:val="004D7442"/>
    <w:rsid w:val="004D76B4"/>
    <w:rsid w:val="004D79F5"/>
    <w:rsid w:val="004D7DCB"/>
    <w:rsid w:val="004D7E63"/>
    <w:rsid w:val="004E04E8"/>
    <w:rsid w:val="004E10F2"/>
    <w:rsid w:val="004E1946"/>
    <w:rsid w:val="004E1BCA"/>
    <w:rsid w:val="004E2B5F"/>
    <w:rsid w:val="004E34E4"/>
    <w:rsid w:val="004E644A"/>
    <w:rsid w:val="004E6511"/>
    <w:rsid w:val="004E6B5E"/>
    <w:rsid w:val="004E7686"/>
    <w:rsid w:val="004F05EC"/>
    <w:rsid w:val="004F0A28"/>
    <w:rsid w:val="004F14B1"/>
    <w:rsid w:val="004F161D"/>
    <w:rsid w:val="004F272A"/>
    <w:rsid w:val="004F2EA8"/>
    <w:rsid w:val="004F33B3"/>
    <w:rsid w:val="004F412B"/>
    <w:rsid w:val="004F498B"/>
    <w:rsid w:val="004F5032"/>
    <w:rsid w:val="004F523A"/>
    <w:rsid w:val="004F586D"/>
    <w:rsid w:val="004F5D5A"/>
    <w:rsid w:val="004F5FEB"/>
    <w:rsid w:val="004F675D"/>
    <w:rsid w:val="004F741F"/>
    <w:rsid w:val="004F7C9D"/>
    <w:rsid w:val="00500A39"/>
    <w:rsid w:val="00502008"/>
    <w:rsid w:val="0050253B"/>
    <w:rsid w:val="005029E9"/>
    <w:rsid w:val="00502E8E"/>
    <w:rsid w:val="00503A11"/>
    <w:rsid w:val="00503E7E"/>
    <w:rsid w:val="00503EAA"/>
    <w:rsid w:val="0050476B"/>
    <w:rsid w:val="00504AA6"/>
    <w:rsid w:val="00505C46"/>
    <w:rsid w:val="005061EE"/>
    <w:rsid w:val="00506247"/>
    <w:rsid w:val="00507E67"/>
    <w:rsid w:val="00507E89"/>
    <w:rsid w:val="00507EAE"/>
    <w:rsid w:val="005119D7"/>
    <w:rsid w:val="00511A8E"/>
    <w:rsid w:val="00512B5C"/>
    <w:rsid w:val="005132B2"/>
    <w:rsid w:val="005135D4"/>
    <w:rsid w:val="005141C5"/>
    <w:rsid w:val="0051443B"/>
    <w:rsid w:val="0051464E"/>
    <w:rsid w:val="00514708"/>
    <w:rsid w:val="005179F6"/>
    <w:rsid w:val="00520623"/>
    <w:rsid w:val="00520802"/>
    <w:rsid w:val="0052109E"/>
    <w:rsid w:val="005223D6"/>
    <w:rsid w:val="00522C41"/>
    <w:rsid w:val="00523498"/>
    <w:rsid w:val="005237C4"/>
    <w:rsid w:val="0052447C"/>
    <w:rsid w:val="005250B9"/>
    <w:rsid w:val="005251BD"/>
    <w:rsid w:val="0052563F"/>
    <w:rsid w:val="00525655"/>
    <w:rsid w:val="00525B1A"/>
    <w:rsid w:val="00526271"/>
    <w:rsid w:val="005265A3"/>
    <w:rsid w:val="00527046"/>
    <w:rsid w:val="005271CA"/>
    <w:rsid w:val="005275CD"/>
    <w:rsid w:val="00527B47"/>
    <w:rsid w:val="00527DE8"/>
    <w:rsid w:val="005302DC"/>
    <w:rsid w:val="00531397"/>
    <w:rsid w:val="0053192F"/>
    <w:rsid w:val="0053224C"/>
    <w:rsid w:val="005325A1"/>
    <w:rsid w:val="0053285A"/>
    <w:rsid w:val="005346DF"/>
    <w:rsid w:val="00534944"/>
    <w:rsid w:val="00534E49"/>
    <w:rsid w:val="005357BA"/>
    <w:rsid w:val="00536746"/>
    <w:rsid w:val="005369A2"/>
    <w:rsid w:val="00536F5D"/>
    <w:rsid w:val="0053722A"/>
    <w:rsid w:val="0054060F"/>
    <w:rsid w:val="00540BFA"/>
    <w:rsid w:val="00540CB3"/>
    <w:rsid w:val="00541A3B"/>
    <w:rsid w:val="00542375"/>
    <w:rsid w:val="00542462"/>
    <w:rsid w:val="0054259A"/>
    <w:rsid w:val="00542825"/>
    <w:rsid w:val="00543A08"/>
    <w:rsid w:val="00544C84"/>
    <w:rsid w:val="005450C5"/>
    <w:rsid w:val="0054520B"/>
    <w:rsid w:val="00545802"/>
    <w:rsid w:val="00545BD7"/>
    <w:rsid w:val="005462AB"/>
    <w:rsid w:val="00546B3C"/>
    <w:rsid w:val="005510DA"/>
    <w:rsid w:val="005515EC"/>
    <w:rsid w:val="00551B3C"/>
    <w:rsid w:val="00551CF2"/>
    <w:rsid w:val="00552305"/>
    <w:rsid w:val="00552CF2"/>
    <w:rsid w:val="00553098"/>
    <w:rsid w:val="0055321F"/>
    <w:rsid w:val="005553C5"/>
    <w:rsid w:val="00555417"/>
    <w:rsid w:val="00556606"/>
    <w:rsid w:val="0056309F"/>
    <w:rsid w:val="0056453C"/>
    <w:rsid w:val="00564949"/>
    <w:rsid w:val="005649BD"/>
    <w:rsid w:val="00564C1F"/>
    <w:rsid w:val="00564C84"/>
    <w:rsid w:val="00565300"/>
    <w:rsid w:val="00565BA1"/>
    <w:rsid w:val="005661CC"/>
    <w:rsid w:val="0056639B"/>
    <w:rsid w:val="005668F6"/>
    <w:rsid w:val="00571697"/>
    <w:rsid w:val="00572C6A"/>
    <w:rsid w:val="00572E68"/>
    <w:rsid w:val="005730E1"/>
    <w:rsid w:val="00573E69"/>
    <w:rsid w:val="00574C47"/>
    <w:rsid w:val="00575670"/>
    <w:rsid w:val="00575A99"/>
    <w:rsid w:val="00575CCE"/>
    <w:rsid w:val="00576F4B"/>
    <w:rsid w:val="00580017"/>
    <w:rsid w:val="00580115"/>
    <w:rsid w:val="005807AD"/>
    <w:rsid w:val="00580E37"/>
    <w:rsid w:val="00581FA8"/>
    <w:rsid w:val="00582DA7"/>
    <w:rsid w:val="00582E4F"/>
    <w:rsid w:val="005836E1"/>
    <w:rsid w:val="005853DD"/>
    <w:rsid w:val="00585A6B"/>
    <w:rsid w:val="00585A92"/>
    <w:rsid w:val="00585C50"/>
    <w:rsid w:val="00586216"/>
    <w:rsid w:val="00586922"/>
    <w:rsid w:val="00586A62"/>
    <w:rsid w:val="0058743F"/>
    <w:rsid w:val="00591473"/>
    <w:rsid w:val="00591A73"/>
    <w:rsid w:val="00591B2A"/>
    <w:rsid w:val="0059209E"/>
    <w:rsid w:val="00592312"/>
    <w:rsid w:val="0059245B"/>
    <w:rsid w:val="00592F18"/>
    <w:rsid w:val="005947E7"/>
    <w:rsid w:val="0059527E"/>
    <w:rsid w:val="00596DA5"/>
    <w:rsid w:val="0059701D"/>
    <w:rsid w:val="005A0B2E"/>
    <w:rsid w:val="005A13E4"/>
    <w:rsid w:val="005A1B2C"/>
    <w:rsid w:val="005A2020"/>
    <w:rsid w:val="005A2F76"/>
    <w:rsid w:val="005A3001"/>
    <w:rsid w:val="005A3AF8"/>
    <w:rsid w:val="005A468E"/>
    <w:rsid w:val="005A5E3D"/>
    <w:rsid w:val="005A7A0B"/>
    <w:rsid w:val="005B02F8"/>
    <w:rsid w:val="005B03F8"/>
    <w:rsid w:val="005B1A6C"/>
    <w:rsid w:val="005B2E09"/>
    <w:rsid w:val="005B43F6"/>
    <w:rsid w:val="005B5707"/>
    <w:rsid w:val="005B67DD"/>
    <w:rsid w:val="005B78FB"/>
    <w:rsid w:val="005B7DCB"/>
    <w:rsid w:val="005C0164"/>
    <w:rsid w:val="005C0A41"/>
    <w:rsid w:val="005C1BB3"/>
    <w:rsid w:val="005C1E29"/>
    <w:rsid w:val="005C3987"/>
    <w:rsid w:val="005C4321"/>
    <w:rsid w:val="005C476A"/>
    <w:rsid w:val="005C4F9A"/>
    <w:rsid w:val="005C5602"/>
    <w:rsid w:val="005C5A5A"/>
    <w:rsid w:val="005C6107"/>
    <w:rsid w:val="005C65EF"/>
    <w:rsid w:val="005C7255"/>
    <w:rsid w:val="005D04FF"/>
    <w:rsid w:val="005D1D6C"/>
    <w:rsid w:val="005D1E76"/>
    <w:rsid w:val="005D2618"/>
    <w:rsid w:val="005D3EF5"/>
    <w:rsid w:val="005D562B"/>
    <w:rsid w:val="005D5C08"/>
    <w:rsid w:val="005D61EC"/>
    <w:rsid w:val="005D64D4"/>
    <w:rsid w:val="005E0EDF"/>
    <w:rsid w:val="005E1F62"/>
    <w:rsid w:val="005E25C0"/>
    <w:rsid w:val="005E2F73"/>
    <w:rsid w:val="005E348D"/>
    <w:rsid w:val="005E4125"/>
    <w:rsid w:val="005E4C0C"/>
    <w:rsid w:val="005E55AB"/>
    <w:rsid w:val="005E574D"/>
    <w:rsid w:val="005E606A"/>
    <w:rsid w:val="005E6B0F"/>
    <w:rsid w:val="005E70B9"/>
    <w:rsid w:val="005E769E"/>
    <w:rsid w:val="005F0207"/>
    <w:rsid w:val="005F043B"/>
    <w:rsid w:val="005F0D1F"/>
    <w:rsid w:val="005F0DA3"/>
    <w:rsid w:val="005F148E"/>
    <w:rsid w:val="005F28EB"/>
    <w:rsid w:val="005F2BC0"/>
    <w:rsid w:val="005F34C1"/>
    <w:rsid w:val="005F39F0"/>
    <w:rsid w:val="005F4941"/>
    <w:rsid w:val="005F4DEE"/>
    <w:rsid w:val="005F5E43"/>
    <w:rsid w:val="005F712C"/>
    <w:rsid w:val="005F740B"/>
    <w:rsid w:val="0060010A"/>
    <w:rsid w:val="00600663"/>
    <w:rsid w:val="006009C0"/>
    <w:rsid w:val="00600F77"/>
    <w:rsid w:val="006023E7"/>
    <w:rsid w:val="006025A7"/>
    <w:rsid w:val="006036E7"/>
    <w:rsid w:val="00606492"/>
    <w:rsid w:val="00606D23"/>
    <w:rsid w:val="00607670"/>
    <w:rsid w:val="006109AD"/>
    <w:rsid w:val="00610BE7"/>
    <w:rsid w:val="00610C6B"/>
    <w:rsid w:val="00612A96"/>
    <w:rsid w:val="00613299"/>
    <w:rsid w:val="00613CF9"/>
    <w:rsid w:val="00613E0A"/>
    <w:rsid w:val="00614F5D"/>
    <w:rsid w:val="006156E2"/>
    <w:rsid w:val="00617406"/>
    <w:rsid w:val="006175F5"/>
    <w:rsid w:val="006214B3"/>
    <w:rsid w:val="00621688"/>
    <w:rsid w:val="00622012"/>
    <w:rsid w:val="006229C2"/>
    <w:rsid w:val="00622A16"/>
    <w:rsid w:val="006230FB"/>
    <w:rsid w:val="006233C9"/>
    <w:rsid w:val="00623689"/>
    <w:rsid w:val="00623F48"/>
    <w:rsid w:val="0062423C"/>
    <w:rsid w:val="00624B0B"/>
    <w:rsid w:val="00624FCD"/>
    <w:rsid w:val="00625963"/>
    <w:rsid w:val="00625C56"/>
    <w:rsid w:val="00625D4B"/>
    <w:rsid w:val="006266F4"/>
    <w:rsid w:val="00626B08"/>
    <w:rsid w:val="00627F5E"/>
    <w:rsid w:val="00630109"/>
    <w:rsid w:val="00630B13"/>
    <w:rsid w:val="00631C3B"/>
    <w:rsid w:val="0063267A"/>
    <w:rsid w:val="00632A9D"/>
    <w:rsid w:val="00632ABA"/>
    <w:rsid w:val="0063338B"/>
    <w:rsid w:val="006346C1"/>
    <w:rsid w:val="00634ABD"/>
    <w:rsid w:val="006366DE"/>
    <w:rsid w:val="00636A36"/>
    <w:rsid w:val="006372F5"/>
    <w:rsid w:val="006374C6"/>
    <w:rsid w:val="00637A2C"/>
    <w:rsid w:val="00640063"/>
    <w:rsid w:val="006402A9"/>
    <w:rsid w:val="00640CAF"/>
    <w:rsid w:val="00640D45"/>
    <w:rsid w:val="00640F3C"/>
    <w:rsid w:val="00641D52"/>
    <w:rsid w:val="0064381A"/>
    <w:rsid w:val="00643DDD"/>
    <w:rsid w:val="00643F04"/>
    <w:rsid w:val="00644812"/>
    <w:rsid w:val="006452C8"/>
    <w:rsid w:val="0064590F"/>
    <w:rsid w:val="00645EF5"/>
    <w:rsid w:val="00646840"/>
    <w:rsid w:val="00646E58"/>
    <w:rsid w:val="00646FC7"/>
    <w:rsid w:val="00647468"/>
    <w:rsid w:val="0064780E"/>
    <w:rsid w:val="00647967"/>
    <w:rsid w:val="00650419"/>
    <w:rsid w:val="00650E5C"/>
    <w:rsid w:val="00650EEB"/>
    <w:rsid w:val="00651353"/>
    <w:rsid w:val="00651714"/>
    <w:rsid w:val="00651809"/>
    <w:rsid w:val="00651EE1"/>
    <w:rsid w:val="00652148"/>
    <w:rsid w:val="00652BEC"/>
    <w:rsid w:val="00652D98"/>
    <w:rsid w:val="00653208"/>
    <w:rsid w:val="0065320F"/>
    <w:rsid w:val="0065336D"/>
    <w:rsid w:val="00654AC8"/>
    <w:rsid w:val="006552D8"/>
    <w:rsid w:val="00656590"/>
    <w:rsid w:val="00656A2B"/>
    <w:rsid w:val="0065736F"/>
    <w:rsid w:val="00661254"/>
    <w:rsid w:val="00662FA6"/>
    <w:rsid w:val="00666136"/>
    <w:rsid w:val="00666660"/>
    <w:rsid w:val="00666C4D"/>
    <w:rsid w:val="00667509"/>
    <w:rsid w:val="00670077"/>
    <w:rsid w:val="00670492"/>
    <w:rsid w:val="00670E6F"/>
    <w:rsid w:val="0067139F"/>
    <w:rsid w:val="006716FD"/>
    <w:rsid w:val="006719A1"/>
    <w:rsid w:val="00671C9A"/>
    <w:rsid w:val="0067207E"/>
    <w:rsid w:val="00672611"/>
    <w:rsid w:val="00673CDE"/>
    <w:rsid w:val="00673F32"/>
    <w:rsid w:val="006748B9"/>
    <w:rsid w:val="00674B58"/>
    <w:rsid w:val="00674EFC"/>
    <w:rsid w:val="0067582A"/>
    <w:rsid w:val="00675D97"/>
    <w:rsid w:val="006767E5"/>
    <w:rsid w:val="00676FDC"/>
    <w:rsid w:val="00680575"/>
    <w:rsid w:val="00681A84"/>
    <w:rsid w:val="00682247"/>
    <w:rsid w:val="00682FF4"/>
    <w:rsid w:val="00683F3A"/>
    <w:rsid w:val="00686279"/>
    <w:rsid w:val="0068683C"/>
    <w:rsid w:val="00686FD5"/>
    <w:rsid w:val="006871B2"/>
    <w:rsid w:val="00687E8E"/>
    <w:rsid w:val="00692151"/>
    <w:rsid w:val="00692BE8"/>
    <w:rsid w:val="00692E7B"/>
    <w:rsid w:val="00693F44"/>
    <w:rsid w:val="00695813"/>
    <w:rsid w:val="0069659C"/>
    <w:rsid w:val="00697821"/>
    <w:rsid w:val="006A14E1"/>
    <w:rsid w:val="006A15FC"/>
    <w:rsid w:val="006A1CBC"/>
    <w:rsid w:val="006A26FA"/>
    <w:rsid w:val="006A2891"/>
    <w:rsid w:val="006A2935"/>
    <w:rsid w:val="006A368E"/>
    <w:rsid w:val="006A3F6C"/>
    <w:rsid w:val="006A40EC"/>
    <w:rsid w:val="006A5327"/>
    <w:rsid w:val="006A5D86"/>
    <w:rsid w:val="006A6E68"/>
    <w:rsid w:val="006B0BE7"/>
    <w:rsid w:val="006B1B68"/>
    <w:rsid w:val="006B1EDB"/>
    <w:rsid w:val="006B30E9"/>
    <w:rsid w:val="006B3202"/>
    <w:rsid w:val="006B3A9F"/>
    <w:rsid w:val="006B4477"/>
    <w:rsid w:val="006B67C5"/>
    <w:rsid w:val="006B6E4E"/>
    <w:rsid w:val="006B73DD"/>
    <w:rsid w:val="006B757D"/>
    <w:rsid w:val="006C27F4"/>
    <w:rsid w:val="006C2FC7"/>
    <w:rsid w:val="006C41EC"/>
    <w:rsid w:val="006C43F3"/>
    <w:rsid w:val="006C4C08"/>
    <w:rsid w:val="006C513E"/>
    <w:rsid w:val="006C5620"/>
    <w:rsid w:val="006C6277"/>
    <w:rsid w:val="006C6470"/>
    <w:rsid w:val="006C655E"/>
    <w:rsid w:val="006C6D4C"/>
    <w:rsid w:val="006C6E58"/>
    <w:rsid w:val="006C78C2"/>
    <w:rsid w:val="006D03DC"/>
    <w:rsid w:val="006D0668"/>
    <w:rsid w:val="006D2047"/>
    <w:rsid w:val="006D20E0"/>
    <w:rsid w:val="006D2369"/>
    <w:rsid w:val="006D3CF9"/>
    <w:rsid w:val="006D4A7C"/>
    <w:rsid w:val="006D53B7"/>
    <w:rsid w:val="006D57D9"/>
    <w:rsid w:val="006E0216"/>
    <w:rsid w:val="006E0465"/>
    <w:rsid w:val="006E0A56"/>
    <w:rsid w:val="006E1B8B"/>
    <w:rsid w:val="006E3742"/>
    <w:rsid w:val="006E3F6B"/>
    <w:rsid w:val="006E3FD9"/>
    <w:rsid w:val="006E4743"/>
    <w:rsid w:val="006E49FD"/>
    <w:rsid w:val="006E5AF6"/>
    <w:rsid w:val="006E68AE"/>
    <w:rsid w:val="006E71C3"/>
    <w:rsid w:val="006E7C2D"/>
    <w:rsid w:val="006F0C7F"/>
    <w:rsid w:val="006F100D"/>
    <w:rsid w:val="006F205E"/>
    <w:rsid w:val="006F2B25"/>
    <w:rsid w:val="006F4206"/>
    <w:rsid w:val="006F4B76"/>
    <w:rsid w:val="006F4DD0"/>
    <w:rsid w:val="006F53DE"/>
    <w:rsid w:val="006F6E96"/>
    <w:rsid w:val="006F6EB0"/>
    <w:rsid w:val="00700175"/>
    <w:rsid w:val="00700480"/>
    <w:rsid w:val="007007B8"/>
    <w:rsid w:val="007009BF"/>
    <w:rsid w:val="00702B79"/>
    <w:rsid w:val="00703B47"/>
    <w:rsid w:val="00703EF9"/>
    <w:rsid w:val="007044B3"/>
    <w:rsid w:val="00704627"/>
    <w:rsid w:val="00704807"/>
    <w:rsid w:val="007049AC"/>
    <w:rsid w:val="00704DB7"/>
    <w:rsid w:val="007067C8"/>
    <w:rsid w:val="00706C97"/>
    <w:rsid w:val="00706F0F"/>
    <w:rsid w:val="007079C1"/>
    <w:rsid w:val="007103F9"/>
    <w:rsid w:val="007116AE"/>
    <w:rsid w:val="00712029"/>
    <w:rsid w:val="00712C35"/>
    <w:rsid w:val="00712EF3"/>
    <w:rsid w:val="00713FEA"/>
    <w:rsid w:val="00715FDB"/>
    <w:rsid w:val="00716F57"/>
    <w:rsid w:val="007176E4"/>
    <w:rsid w:val="00717732"/>
    <w:rsid w:val="0071777F"/>
    <w:rsid w:val="00717F3A"/>
    <w:rsid w:val="007200F7"/>
    <w:rsid w:val="007209B7"/>
    <w:rsid w:val="0072252C"/>
    <w:rsid w:val="00722628"/>
    <w:rsid w:val="007226C9"/>
    <w:rsid w:val="00722D93"/>
    <w:rsid w:val="00722E68"/>
    <w:rsid w:val="00723283"/>
    <w:rsid w:val="00723B9D"/>
    <w:rsid w:val="00723D17"/>
    <w:rsid w:val="00723FBC"/>
    <w:rsid w:val="0072406E"/>
    <w:rsid w:val="0072434B"/>
    <w:rsid w:val="00724726"/>
    <w:rsid w:val="00724E4E"/>
    <w:rsid w:val="00725277"/>
    <w:rsid w:val="007255A4"/>
    <w:rsid w:val="00727416"/>
    <w:rsid w:val="007276DA"/>
    <w:rsid w:val="0072787D"/>
    <w:rsid w:val="00727E4A"/>
    <w:rsid w:val="0073074E"/>
    <w:rsid w:val="00730E71"/>
    <w:rsid w:val="00730FB2"/>
    <w:rsid w:val="00732720"/>
    <w:rsid w:val="0073278E"/>
    <w:rsid w:val="007327C8"/>
    <w:rsid w:val="00733011"/>
    <w:rsid w:val="007334DD"/>
    <w:rsid w:val="00733C52"/>
    <w:rsid w:val="00734BA6"/>
    <w:rsid w:val="00734DC1"/>
    <w:rsid w:val="0073512E"/>
    <w:rsid w:val="00735578"/>
    <w:rsid w:val="007359CC"/>
    <w:rsid w:val="00735A38"/>
    <w:rsid w:val="00736BB3"/>
    <w:rsid w:val="0073769E"/>
    <w:rsid w:val="00737BE3"/>
    <w:rsid w:val="00740329"/>
    <w:rsid w:val="00740929"/>
    <w:rsid w:val="00741F43"/>
    <w:rsid w:val="0074265B"/>
    <w:rsid w:val="007428C4"/>
    <w:rsid w:val="007428F1"/>
    <w:rsid w:val="0074332C"/>
    <w:rsid w:val="00744808"/>
    <w:rsid w:val="00745DAC"/>
    <w:rsid w:val="007464D7"/>
    <w:rsid w:val="00746757"/>
    <w:rsid w:val="00746DA9"/>
    <w:rsid w:val="00746FCD"/>
    <w:rsid w:val="00747A4D"/>
    <w:rsid w:val="00750063"/>
    <w:rsid w:val="0075012A"/>
    <w:rsid w:val="00750AE3"/>
    <w:rsid w:val="00750F4A"/>
    <w:rsid w:val="00752166"/>
    <w:rsid w:val="0075228B"/>
    <w:rsid w:val="0075292D"/>
    <w:rsid w:val="00752E51"/>
    <w:rsid w:val="007539E9"/>
    <w:rsid w:val="00753A50"/>
    <w:rsid w:val="00753BB4"/>
    <w:rsid w:val="00754508"/>
    <w:rsid w:val="00754A9D"/>
    <w:rsid w:val="00754CCC"/>
    <w:rsid w:val="007557BD"/>
    <w:rsid w:val="00756398"/>
    <w:rsid w:val="00756D23"/>
    <w:rsid w:val="00756E28"/>
    <w:rsid w:val="0075744A"/>
    <w:rsid w:val="007576D4"/>
    <w:rsid w:val="00760070"/>
    <w:rsid w:val="0076076B"/>
    <w:rsid w:val="00762692"/>
    <w:rsid w:val="00762B2D"/>
    <w:rsid w:val="007647B4"/>
    <w:rsid w:val="00764AEC"/>
    <w:rsid w:val="00764D21"/>
    <w:rsid w:val="007653AE"/>
    <w:rsid w:val="00766310"/>
    <w:rsid w:val="00766673"/>
    <w:rsid w:val="00766C6B"/>
    <w:rsid w:val="0076719B"/>
    <w:rsid w:val="00767842"/>
    <w:rsid w:val="00770BA7"/>
    <w:rsid w:val="00770FAF"/>
    <w:rsid w:val="007712DD"/>
    <w:rsid w:val="007714A3"/>
    <w:rsid w:val="007717F3"/>
    <w:rsid w:val="007721B3"/>
    <w:rsid w:val="00772553"/>
    <w:rsid w:val="00772773"/>
    <w:rsid w:val="007727F8"/>
    <w:rsid w:val="00773E31"/>
    <w:rsid w:val="007742F3"/>
    <w:rsid w:val="0077454C"/>
    <w:rsid w:val="007762AD"/>
    <w:rsid w:val="007764EF"/>
    <w:rsid w:val="00776728"/>
    <w:rsid w:val="00777852"/>
    <w:rsid w:val="0078076A"/>
    <w:rsid w:val="007824BD"/>
    <w:rsid w:val="007825AD"/>
    <w:rsid w:val="007827C9"/>
    <w:rsid w:val="00783304"/>
    <w:rsid w:val="007847C0"/>
    <w:rsid w:val="00784D6F"/>
    <w:rsid w:val="00786DE1"/>
    <w:rsid w:val="00787220"/>
    <w:rsid w:val="007879DA"/>
    <w:rsid w:val="00787A19"/>
    <w:rsid w:val="00787EE4"/>
    <w:rsid w:val="007902CA"/>
    <w:rsid w:val="00792B66"/>
    <w:rsid w:val="00792CED"/>
    <w:rsid w:val="00793D49"/>
    <w:rsid w:val="00793F21"/>
    <w:rsid w:val="007946A6"/>
    <w:rsid w:val="007952C6"/>
    <w:rsid w:val="00796176"/>
    <w:rsid w:val="0079624A"/>
    <w:rsid w:val="007973F4"/>
    <w:rsid w:val="00797B65"/>
    <w:rsid w:val="00797FA7"/>
    <w:rsid w:val="007A0ACE"/>
    <w:rsid w:val="007A0F7D"/>
    <w:rsid w:val="007A1247"/>
    <w:rsid w:val="007A196E"/>
    <w:rsid w:val="007A2D6A"/>
    <w:rsid w:val="007A2F91"/>
    <w:rsid w:val="007A31A4"/>
    <w:rsid w:val="007A3F06"/>
    <w:rsid w:val="007A4125"/>
    <w:rsid w:val="007A52D0"/>
    <w:rsid w:val="007A61EF"/>
    <w:rsid w:val="007A6500"/>
    <w:rsid w:val="007A7E23"/>
    <w:rsid w:val="007A7F20"/>
    <w:rsid w:val="007B0F40"/>
    <w:rsid w:val="007B2E9A"/>
    <w:rsid w:val="007B3CF9"/>
    <w:rsid w:val="007B47A3"/>
    <w:rsid w:val="007B607B"/>
    <w:rsid w:val="007B6BD0"/>
    <w:rsid w:val="007B6ED8"/>
    <w:rsid w:val="007B6F8E"/>
    <w:rsid w:val="007B792F"/>
    <w:rsid w:val="007C1A68"/>
    <w:rsid w:val="007C1F65"/>
    <w:rsid w:val="007C2635"/>
    <w:rsid w:val="007C2A43"/>
    <w:rsid w:val="007C2C5D"/>
    <w:rsid w:val="007C30FC"/>
    <w:rsid w:val="007C4447"/>
    <w:rsid w:val="007C59B0"/>
    <w:rsid w:val="007C5C74"/>
    <w:rsid w:val="007C70A1"/>
    <w:rsid w:val="007C75FA"/>
    <w:rsid w:val="007C7DE5"/>
    <w:rsid w:val="007D1052"/>
    <w:rsid w:val="007D15FF"/>
    <w:rsid w:val="007D174A"/>
    <w:rsid w:val="007D1E14"/>
    <w:rsid w:val="007D2E84"/>
    <w:rsid w:val="007D2F28"/>
    <w:rsid w:val="007D4F1A"/>
    <w:rsid w:val="007D57A1"/>
    <w:rsid w:val="007D5C7C"/>
    <w:rsid w:val="007D7412"/>
    <w:rsid w:val="007D7739"/>
    <w:rsid w:val="007E02BF"/>
    <w:rsid w:val="007E075E"/>
    <w:rsid w:val="007E089B"/>
    <w:rsid w:val="007E0D26"/>
    <w:rsid w:val="007E0FDD"/>
    <w:rsid w:val="007E0FF9"/>
    <w:rsid w:val="007E1365"/>
    <w:rsid w:val="007E1752"/>
    <w:rsid w:val="007E5354"/>
    <w:rsid w:val="007E56A2"/>
    <w:rsid w:val="007E59A6"/>
    <w:rsid w:val="007E59D7"/>
    <w:rsid w:val="007E5B51"/>
    <w:rsid w:val="007E5FCB"/>
    <w:rsid w:val="007E68A4"/>
    <w:rsid w:val="007E7302"/>
    <w:rsid w:val="007E74DF"/>
    <w:rsid w:val="007E7738"/>
    <w:rsid w:val="007F0673"/>
    <w:rsid w:val="007F1692"/>
    <w:rsid w:val="007F200A"/>
    <w:rsid w:val="007F2BB2"/>
    <w:rsid w:val="007F2DA2"/>
    <w:rsid w:val="007F3093"/>
    <w:rsid w:val="007F367B"/>
    <w:rsid w:val="007F3A0A"/>
    <w:rsid w:val="007F439D"/>
    <w:rsid w:val="007F60DA"/>
    <w:rsid w:val="007F7344"/>
    <w:rsid w:val="007F7560"/>
    <w:rsid w:val="007F7568"/>
    <w:rsid w:val="007F76FD"/>
    <w:rsid w:val="007F7D6E"/>
    <w:rsid w:val="00800EDD"/>
    <w:rsid w:val="00802508"/>
    <w:rsid w:val="008025EB"/>
    <w:rsid w:val="00804576"/>
    <w:rsid w:val="008046B2"/>
    <w:rsid w:val="00804B15"/>
    <w:rsid w:val="00804C00"/>
    <w:rsid w:val="0080547E"/>
    <w:rsid w:val="00805B6C"/>
    <w:rsid w:val="00806CF6"/>
    <w:rsid w:val="0080784D"/>
    <w:rsid w:val="00807C43"/>
    <w:rsid w:val="008108EE"/>
    <w:rsid w:val="00810C71"/>
    <w:rsid w:val="00811161"/>
    <w:rsid w:val="008113B6"/>
    <w:rsid w:val="008117E5"/>
    <w:rsid w:val="00811A65"/>
    <w:rsid w:val="008123FF"/>
    <w:rsid w:val="00812E2E"/>
    <w:rsid w:val="00813A49"/>
    <w:rsid w:val="00813A8B"/>
    <w:rsid w:val="008142C7"/>
    <w:rsid w:val="0081434D"/>
    <w:rsid w:val="00814DF3"/>
    <w:rsid w:val="0081552F"/>
    <w:rsid w:val="00815E58"/>
    <w:rsid w:val="008167D8"/>
    <w:rsid w:val="00816BF5"/>
    <w:rsid w:val="00817024"/>
    <w:rsid w:val="00817F13"/>
    <w:rsid w:val="00820F09"/>
    <w:rsid w:val="00821498"/>
    <w:rsid w:val="00821BE2"/>
    <w:rsid w:val="00821CE8"/>
    <w:rsid w:val="0082215F"/>
    <w:rsid w:val="008229D9"/>
    <w:rsid w:val="00822A63"/>
    <w:rsid w:val="00826302"/>
    <w:rsid w:val="00827A7C"/>
    <w:rsid w:val="00827BA4"/>
    <w:rsid w:val="00830807"/>
    <w:rsid w:val="00830818"/>
    <w:rsid w:val="00830BBC"/>
    <w:rsid w:val="00830E0B"/>
    <w:rsid w:val="008310C8"/>
    <w:rsid w:val="008312D7"/>
    <w:rsid w:val="0083167E"/>
    <w:rsid w:val="008317D6"/>
    <w:rsid w:val="008317EC"/>
    <w:rsid w:val="0083196D"/>
    <w:rsid w:val="0083566E"/>
    <w:rsid w:val="00835B1A"/>
    <w:rsid w:val="00835E31"/>
    <w:rsid w:val="0083700F"/>
    <w:rsid w:val="00837427"/>
    <w:rsid w:val="00837C77"/>
    <w:rsid w:val="00840476"/>
    <w:rsid w:val="00841121"/>
    <w:rsid w:val="008415C5"/>
    <w:rsid w:val="008415F9"/>
    <w:rsid w:val="00841F32"/>
    <w:rsid w:val="0084389E"/>
    <w:rsid w:val="00845C52"/>
    <w:rsid w:val="00847A5D"/>
    <w:rsid w:val="00847B22"/>
    <w:rsid w:val="00847FC6"/>
    <w:rsid w:val="00850484"/>
    <w:rsid w:val="008507AA"/>
    <w:rsid w:val="0085166A"/>
    <w:rsid w:val="00851899"/>
    <w:rsid w:val="008519DE"/>
    <w:rsid w:val="00851DE3"/>
    <w:rsid w:val="00852AC7"/>
    <w:rsid w:val="00852BA7"/>
    <w:rsid w:val="00852E15"/>
    <w:rsid w:val="00854AA5"/>
    <w:rsid w:val="008550B0"/>
    <w:rsid w:val="00856F7B"/>
    <w:rsid w:val="00857969"/>
    <w:rsid w:val="00857B7F"/>
    <w:rsid w:val="008600DB"/>
    <w:rsid w:val="00860D04"/>
    <w:rsid w:val="008619FC"/>
    <w:rsid w:val="008620E6"/>
    <w:rsid w:val="008626CF"/>
    <w:rsid w:val="008649E9"/>
    <w:rsid w:val="00864AF3"/>
    <w:rsid w:val="008653ED"/>
    <w:rsid w:val="00866041"/>
    <w:rsid w:val="0086655C"/>
    <w:rsid w:val="0086757F"/>
    <w:rsid w:val="00867760"/>
    <w:rsid w:val="00870775"/>
    <w:rsid w:val="008713E7"/>
    <w:rsid w:val="008720E4"/>
    <w:rsid w:val="008732AA"/>
    <w:rsid w:val="008740AF"/>
    <w:rsid w:val="008740EB"/>
    <w:rsid w:val="00875063"/>
    <w:rsid w:val="00876572"/>
    <w:rsid w:val="00876B59"/>
    <w:rsid w:val="00880986"/>
    <w:rsid w:val="00880BD9"/>
    <w:rsid w:val="0088204C"/>
    <w:rsid w:val="008823DE"/>
    <w:rsid w:val="008827E0"/>
    <w:rsid w:val="0088353E"/>
    <w:rsid w:val="00883743"/>
    <w:rsid w:val="0088391D"/>
    <w:rsid w:val="00883B5B"/>
    <w:rsid w:val="00883E91"/>
    <w:rsid w:val="00885B80"/>
    <w:rsid w:val="00886163"/>
    <w:rsid w:val="00886456"/>
    <w:rsid w:val="008873D9"/>
    <w:rsid w:val="0088741F"/>
    <w:rsid w:val="008876D8"/>
    <w:rsid w:val="0089020B"/>
    <w:rsid w:val="00890395"/>
    <w:rsid w:val="00890C57"/>
    <w:rsid w:val="00890FA5"/>
    <w:rsid w:val="008910EA"/>
    <w:rsid w:val="00891B39"/>
    <w:rsid w:val="00891B75"/>
    <w:rsid w:val="0089420A"/>
    <w:rsid w:val="00894ABA"/>
    <w:rsid w:val="00895276"/>
    <w:rsid w:val="00895D73"/>
    <w:rsid w:val="00896CE9"/>
    <w:rsid w:val="008971F6"/>
    <w:rsid w:val="0089759E"/>
    <w:rsid w:val="00897660"/>
    <w:rsid w:val="00897D48"/>
    <w:rsid w:val="008A0D6E"/>
    <w:rsid w:val="008A1CC0"/>
    <w:rsid w:val="008A2081"/>
    <w:rsid w:val="008A2986"/>
    <w:rsid w:val="008A3CC8"/>
    <w:rsid w:val="008A4198"/>
    <w:rsid w:val="008A47C2"/>
    <w:rsid w:val="008A4CC5"/>
    <w:rsid w:val="008A50F7"/>
    <w:rsid w:val="008A561E"/>
    <w:rsid w:val="008A56EB"/>
    <w:rsid w:val="008A5A2F"/>
    <w:rsid w:val="008A5CBC"/>
    <w:rsid w:val="008A5E83"/>
    <w:rsid w:val="008A5EEB"/>
    <w:rsid w:val="008A5FA6"/>
    <w:rsid w:val="008A61AC"/>
    <w:rsid w:val="008A66B1"/>
    <w:rsid w:val="008A6804"/>
    <w:rsid w:val="008A7FE3"/>
    <w:rsid w:val="008B04F9"/>
    <w:rsid w:val="008B096E"/>
    <w:rsid w:val="008B15BA"/>
    <w:rsid w:val="008B15FE"/>
    <w:rsid w:val="008B18D0"/>
    <w:rsid w:val="008B1B10"/>
    <w:rsid w:val="008B238F"/>
    <w:rsid w:val="008B258B"/>
    <w:rsid w:val="008B2E05"/>
    <w:rsid w:val="008B313F"/>
    <w:rsid w:val="008B4F5F"/>
    <w:rsid w:val="008B4F8D"/>
    <w:rsid w:val="008B517D"/>
    <w:rsid w:val="008B5B3A"/>
    <w:rsid w:val="008B6912"/>
    <w:rsid w:val="008B756B"/>
    <w:rsid w:val="008B7D08"/>
    <w:rsid w:val="008C2FE1"/>
    <w:rsid w:val="008C6000"/>
    <w:rsid w:val="008C6118"/>
    <w:rsid w:val="008C613B"/>
    <w:rsid w:val="008C7494"/>
    <w:rsid w:val="008C77E8"/>
    <w:rsid w:val="008C7A21"/>
    <w:rsid w:val="008D1188"/>
    <w:rsid w:val="008D1A04"/>
    <w:rsid w:val="008D27F8"/>
    <w:rsid w:val="008D2A1A"/>
    <w:rsid w:val="008D2C80"/>
    <w:rsid w:val="008D31FA"/>
    <w:rsid w:val="008D329E"/>
    <w:rsid w:val="008D35FA"/>
    <w:rsid w:val="008D4357"/>
    <w:rsid w:val="008D501F"/>
    <w:rsid w:val="008D5E31"/>
    <w:rsid w:val="008D6CC6"/>
    <w:rsid w:val="008D6DBE"/>
    <w:rsid w:val="008D7DE7"/>
    <w:rsid w:val="008E0C7E"/>
    <w:rsid w:val="008E0D9A"/>
    <w:rsid w:val="008E0EFE"/>
    <w:rsid w:val="008E15B2"/>
    <w:rsid w:val="008E192F"/>
    <w:rsid w:val="008E3804"/>
    <w:rsid w:val="008E4095"/>
    <w:rsid w:val="008E414A"/>
    <w:rsid w:val="008E5149"/>
    <w:rsid w:val="008E5296"/>
    <w:rsid w:val="008E5834"/>
    <w:rsid w:val="008E5B4A"/>
    <w:rsid w:val="008E5D30"/>
    <w:rsid w:val="008F13CA"/>
    <w:rsid w:val="008F2323"/>
    <w:rsid w:val="008F244B"/>
    <w:rsid w:val="008F342F"/>
    <w:rsid w:val="008F4A49"/>
    <w:rsid w:val="008F6099"/>
    <w:rsid w:val="008F6689"/>
    <w:rsid w:val="008F674C"/>
    <w:rsid w:val="008F6EBC"/>
    <w:rsid w:val="008F7A35"/>
    <w:rsid w:val="008F7F81"/>
    <w:rsid w:val="009000F9"/>
    <w:rsid w:val="00900EA7"/>
    <w:rsid w:val="009015C1"/>
    <w:rsid w:val="00902354"/>
    <w:rsid w:val="009024DB"/>
    <w:rsid w:val="0090331F"/>
    <w:rsid w:val="0090351C"/>
    <w:rsid w:val="00904741"/>
    <w:rsid w:val="009054E5"/>
    <w:rsid w:val="009058D3"/>
    <w:rsid w:val="00905A92"/>
    <w:rsid w:val="00906711"/>
    <w:rsid w:val="00906EA6"/>
    <w:rsid w:val="009071B3"/>
    <w:rsid w:val="00907B69"/>
    <w:rsid w:val="00910E0F"/>
    <w:rsid w:val="00912130"/>
    <w:rsid w:val="00912DA9"/>
    <w:rsid w:val="00913139"/>
    <w:rsid w:val="00913222"/>
    <w:rsid w:val="0091466D"/>
    <w:rsid w:val="009147A2"/>
    <w:rsid w:val="009159B4"/>
    <w:rsid w:val="009163DE"/>
    <w:rsid w:val="00917DB7"/>
    <w:rsid w:val="00920638"/>
    <w:rsid w:val="0092288B"/>
    <w:rsid w:val="009230E2"/>
    <w:rsid w:val="00923A51"/>
    <w:rsid w:val="00924275"/>
    <w:rsid w:val="0092548A"/>
    <w:rsid w:val="00925C34"/>
    <w:rsid w:val="00925D65"/>
    <w:rsid w:val="009263D1"/>
    <w:rsid w:val="009265E0"/>
    <w:rsid w:val="00926CE6"/>
    <w:rsid w:val="00927387"/>
    <w:rsid w:val="00931F2A"/>
    <w:rsid w:val="00932798"/>
    <w:rsid w:val="00932A0D"/>
    <w:rsid w:val="00933EF4"/>
    <w:rsid w:val="0093417C"/>
    <w:rsid w:val="00934562"/>
    <w:rsid w:val="00934635"/>
    <w:rsid w:val="00934719"/>
    <w:rsid w:val="00935CFC"/>
    <w:rsid w:val="00935E5D"/>
    <w:rsid w:val="00936304"/>
    <w:rsid w:val="00936EE4"/>
    <w:rsid w:val="009372A4"/>
    <w:rsid w:val="00940008"/>
    <w:rsid w:val="0094187F"/>
    <w:rsid w:val="00942528"/>
    <w:rsid w:val="0094393B"/>
    <w:rsid w:val="00943DA6"/>
    <w:rsid w:val="0094415D"/>
    <w:rsid w:val="00944612"/>
    <w:rsid w:val="00945D8F"/>
    <w:rsid w:val="009460F3"/>
    <w:rsid w:val="00946949"/>
    <w:rsid w:val="00946AE0"/>
    <w:rsid w:val="009472A8"/>
    <w:rsid w:val="0095151F"/>
    <w:rsid w:val="009518A5"/>
    <w:rsid w:val="0095542D"/>
    <w:rsid w:val="009569B0"/>
    <w:rsid w:val="00957F65"/>
    <w:rsid w:val="00960FDA"/>
    <w:rsid w:val="00961335"/>
    <w:rsid w:val="00963287"/>
    <w:rsid w:val="009635FB"/>
    <w:rsid w:val="00963A48"/>
    <w:rsid w:val="00964320"/>
    <w:rsid w:val="00965025"/>
    <w:rsid w:val="009654EB"/>
    <w:rsid w:val="009655FB"/>
    <w:rsid w:val="00966D0C"/>
    <w:rsid w:val="009670F5"/>
    <w:rsid w:val="009679CA"/>
    <w:rsid w:val="00970589"/>
    <w:rsid w:val="00970D2B"/>
    <w:rsid w:val="00971071"/>
    <w:rsid w:val="00971487"/>
    <w:rsid w:val="00971550"/>
    <w:rsid w:val="009718B7"/>
    <w:rsid w:val="00971BAC"/>
    <w:rsid w:val="00972129"/>
    <w:rsid w:val="0097226F"/>
    <w:rsid w:val="009729B6"/>
    <w:rsid w:val="00972A47"/>
    <w:rsid w:val="009733A0"/>
    <w:rsid w:val="0097425B"/>
    <w:rsid w:val="00974EA3"/>
    <w:rsid w:val="00975D54"/>
    <w:rsid w:val="00976F1E"/>
    <w:rsid w:val="0097721A"/>
    <w:rsid w:val="00977247"/>
    <w:rsid w:val="00977549"/>
    <w:rsid w:val="00980018"/>
    <w:rsid w:val="009806CD"/>
    <w:rsid w:val="0098131B"/>
    <w:rsid w:val="0098148C"/>
    <w:rsid w:val="0098162A"/>
    <w:rsid w:val="009828C4"/>
    <w:rsid w:val="00983806"/>
    <w:rsid w:val="00985708"/>
    <w:rsid w:val="00985C29"/>
    <w:rsid w:val="009876E3"/>
    <w:rsid w:val="009902DC"/>
    <w:rsid w:val="009908BF"/>
    <w:rsid w:val="00990A7C"/>
    <w:rsid w:val="00992318"/>
    <w:rsid w:val="0099281C"/>
    <w:rsid w:val="009938CB"/>
    <w:rsid w:val="00994647"/>
    <w:rsid w:val="0099466C"/>
    <w:rsid w:val="00994FC1"/>
    <w:rsid w:val="0099508C"/>
    <w:rsid w:val="00995A41"/>
    <w:rsid w:val="009963ED"/>
    <w:rsid w:val="009969B4"/>
    <w:rsid w:val="009A016D"/>
    <w:rsid w:val="009A0D9B"/>
    <w:rsid w:val="009A1975"/>
    <w:rsid w:val="009A1F22"/>
    <w:rsid w:val="009A1F55"/>
    <w:rsid w:val="009A3997"/>
    <w:rsid w:val="009A3DC9"/>
    <w:rsid w:val="009A4516"/>
    <w:rsid w:val="009A5802"/>
    <w:rsid w:val="009A5BFB"/>
    <w:rsid w:val="009A5CF0"/>
    <w:rsid w:val="009A5F76"/>
    <w:rsid w:val="009B0924"/>
    <w:rsid w:val="009B2B6D"/>
    <w:rsid w:val="009B39D4"/>
    <w:rsid w:val="009B43CD"/>
    <w:rsid w:val="009B4580"/>
    <w:rsid w:val="009B49D7"/>
    <w:rsid w:val="009B5D96"/>
    <w:rsid w:val="009B5DB9"/>
    <w:rsid w:val="009B6560"/>
    <w:rsid w:val="009B6C3F"/>
    <w:rsid w:val="009C01E2"/>
    <w:rsid w:val="009C0D7F"/>
    <w:rsid w:val="009C32C3"/>
    <w:rsid w:val="009C4764"/>
    <w:rsid w:val="009C47B0"/>
    <w:rsid w:val="009C4A77"/>
    <w:rsid w:val="009C5278"/>
    <w:rsid w:val="009C5A07"/>
    <w:rsid w:val="009C60FD"/>
    <w:rsid w:val="009C631F"/>
    <w:rsid w:val="009C6F69"/>
    <w:rsid w:val="009D0A0F"/>
    <w:rsid w:val="009D31A1"/>
    <w:rsid w:val="009D3D5B"/>
    <w:rsid w:val="009D3DA5"/>
    <w:rsid w:val="009D61F2"/>
    <w:rsid w:val="009D6655"/>
    <w:rsid w:val="009D6990"/>
    <w:rsid w:val="009D6D2B"/>
    <w:rsid w:val="009D7F31"/>
    <w:rsid w:val="009E0299"/>
    <w:rsid w:val="009E0428"/>
    <w:rsid w:val="009E05FD"/>
    <w:rsid w:val="009E0D1C"/>
    <w:rsid w:val="009E0DC3"/>
    <w:rsid w:val="009E1058"/>
    <w:rsid w:val="009E11F3"/>
    <w:rsid w:val="009E12E4"/>
    <w:rsid w:val="009E1AED"/>
    <w:rsid w:val="009E40ED"/>
    <w:rsid w:val="009E573B"/>
    <w:rsid w:val="009E5CA9"/>
    <w:rsid w:val="009E72F6"/>
    <w:rsid w:val="009E7D2A"/>
    <w:rsid w:val="009E7F41"/>
    <w:rsid w:val="009F004D"/>
    <w:rsid w:val="009F14D6"/>
    <w:rsid w:val="009F23F9"/>
    <w:rsid w:val="009F2A5D"/>
    <w:rsid w:val="009F35FE"/>
    <w:rsid w:val="009F3F22"/>
    <w:rsid w:val="009F4E76"/>
    <w:rsid w:val="009F4FB1"/>
    <w:rsid w:val="009F5AC0"/>
    <w:rsid w:val="009F60FD"/>
    <w:rsid w:val="009F6C2B"/>
    <w:rsid w:val="009F77A3"/>
    <w:rsid w:val="009F7836"/>
    <w:rsid w:val="00A00541"/>
    <w:rsid w:val="00A0078B"/>
    <w:rsid w:val="00A01538"/>
    <w:rsid w:val="00A0219C"/>
    <w:rsid w:val="00A04160"/>
    <w:rsid w:val="00A04EF0"/>
    <w:rsid w:val="00A0500E"/>
    <w:rsid w:val="00A05F2A"/>
    <w:rsid w:val="00A06DBD"/>
    <w:rsid w:val="00A07C63"/>
    <w:rsid w:val="00A10A27"/>
    <w:rsid w:val="00A10B9A"/>
    <w:rsid w:val="00A10EAC"/>
    <w:rsid w:val="00A114D9"/>
    <w:rsid w:val="00A1220B"/>
    <w:rsid w:val="00A13412"/>
    <w:rsid w:val="00A138B4"/>
    <w:rsid w:val="00A1493D"/>
    <w:rsid w:val="00A14AF0"/>
    <w:rsid w:val="00A16A3C"/>
    <w:rsid w:val="00A16DD0"/>
    <w:rsid w:val="00A1784D"/>
    <w:rsid w:val="00A17A92"/>
    <w:rsid w:val="00A20F3F"/>
    <w:rsid w:val="00A210A0"/>
    <w:rsid w:val="00A21445"/>
    <w:rsid w:val="00A21776"/>
    <w:rsid w:val="00A2369F"/>
    <w:rsid w:val="00A238FA"/>
    <w:rsid w:val="00A24E9D"/>
    <w:rsid w:val="00A25059"/>
    <w:rsid w:val="00A253A7"/>
    <w:rsid w:val="00A25CE2"/>
    <w:rsid w:val="00A25DD3"/>
    <w:rsid w:val="00A26565"/>
    <w:rsid w:val="00A2667F"/>
    <w:rsid w:val="00A26BA9"/>
    <w:rsid w:val="00A270D9"/>
    <w:rsid w:val="00A2756B"/>
    <w:rsid w:val="00A27AEF"/>
    <w:rsid w:val="00A30E13"/>
    <w:rsid w:val="00A33F02"/>
    <w:rsid w:val="00A34807"/>
    <w:rsid w:val="00A35688"/>
    <w:rsid w:val="00A35B1E"/>
    <w:rsid w:val="00A362B2"/>
    <w:rsid w:val="00A3688B"/>
    <w:rsid w:val="00A37ABC"/>
    <w:rsid w:val="00A40730"/>
    <w:rsid w:val="00A41B1C"/>
    <w:rsid w:val="00A41D60"/>
    <w:rsid w:val="00A41E48"/>
    <w:rsid w:val="00A41E90"/>
    <w:rsid w:val="00A42535"/>
    <w:rsid w:val="00A433F6"/>
    <w:rsid w:val="00A43BA5"/>
    <w:rsid w:val="00A43FB3"/>
    <w:rsid w:val="00A443E1"/>
    <w:rsid w:val="00A45060"/>
    <w:rsid w:val="00A45302"/>
    <w:rsid w:val="00A460F0"/>
    <w:rsid w:val="00A46D15"/>
    <w:rsid w:val="00A47809"/>
    <w:rsid w:val="00A47C0D"/>
    <w:rsid w:val="00A5202E"/>
    <w:rsid w:val="00A532A3"/>
    <w:rsid w:val="00A5370E"/>
    <w:rsid w:val="00A539F0"/>
    <w:rsid w:val="00A54316"/>
    <w:rsid w:val="00A54D5D"/>
    <w:rsid w:val="00A54D88"/>
    <w:rsid w:val="00A55A05"/>
    <w:rsid w:val="00A5657A"/>
    <w:rsid w:val="00A56875"/>
    <w:rsid w:val="00A57699"/>
    <w:rsid w:val="00A5788F"/>
    <w:rsid w:val="00A57E4F"/>
    <w:rsid w:val="00A602C3"/>
    <w:rsid w:val="00A62057"/>
    <w:rsid w:val="00A621A7"/>
    <w:rsid w:val="00A63AD7"/>
    <w:rsid w:val="00A644B2"/>
    <w:rsid w:val="00A65DE9"/>
    <w:rsid w:val="00A65EBB"/>
    <w:rsid w:val="00A6658E"/>
    <w:rsid w:val="00A66A17"/>
    <w:rsid w:val="00A66FFD"/>
    <w:rsid w:val="00A67231"/>
    <w:rsid w:val="00A676F9"/>
    <w:rsid w:val="00A67960"/>
    <w:rsid w:val="00A67B9E"/>
    <w:rsid w:val="00A7164C"/>
    <w:rsid w:val="00A71A86"/>
    <w:rsid w:val="00A71BA9"/>
    <w:rsid w:val="00A71E03"/>
    <w:rsid w:val="00A71E2C"/>
    <w:rsid w:val="00A71E57"/>
    <w:rsid w:val="00A7249C"/>
    <w:rsid w:val="00A72ADB"/>
    <w:rsid w:val="00A73018"/>
    <w:rsid w:val="00A7327B"/>
    <w:rsid w:val="00A73BBF"/>
    <w:rsid w:val="00A73DDE"/>
    <w:rsid w:val="00A743C9"/>
    <w:rsid w:val="00A74594"/>
    <w:rsid w:val="00A74679"/>
    <w:rsid w:val="00A747BF"/>
    <w:rsid w:val="00A7504F"/>
    <w:rsid w:val="00A758F2"/>
    <w:rsid w:val="00A76806"/>
    <w:rsid w:val="00A768DC"/>
    <w:rsid w:val="00A76D16"/>
    <w:rsid w:val="00A76F35"/>
    <w:rsid w:val="00A771EF"/>
    <w:rsid w:val="00A778C9"/>
    <w:rsid w:val="00A77F00"/>
    <w:rsid w:val="00A8094E"/>
    <w:rsid w:val="00A809DB"/>
    <w:rsid w:val="00A80B7B"/>
    <w:rsid w:val="00A80DD1"/>
    <w:rsid w:val="00A82260"/>
    <w:rsid w:val="00A82B01"/>
    <w:rsid w:val="00A85532"/>
    <w:rsid w:val="00A85940"/>
    <w:rsid w:val="00A85E4E"/>
    <w:rsid w:val="00A86453"/>
    <w:rsid w:val="00A866FD"/>
    <w:rsid w:val="00A8679C"/>
    <w:rsid w:val="00A86C20"/>
    <w:rsid w:val="00A86C41"/>
    <w:rsid w:val="00A87352"/>
    <w:rsid w:val="00A90FB7"/>
    <w:rsid w:val="00A91333"/>
    <w:rsid w:val="00A91D7E"/>
    <w:rsid w:val="00A91E5E"/>
    <w:rsid w:val="00A92512"/>
    <w:rsid w:val="00A9293E"/>
    <w:rsid w:val="00A92E0F"/>
    <w:rsid w:val="00A92F55"/>
    <w:rsid w:val="00A9342D"/>
    <w:rsid w:val="00A93463"/>
    <w:rsid w:val="00A9359C"/>
    <w:rsid w:val="00A9387B"/>
    <w:rsid w:val="00A9533C"/>
    <w:rsid w:val="00A95B0C"/>
    <w:rsid w:val="00A96998"/>
    <w:rsid w:val="00A96FA6"/>
    <w:rsid w:val="00AA024E"/>
    <w:rsid w:val="00AA184C"/>
    <w:rsid w:val="00AA190E"/>
    <w:rsid w:val="00AA2710"/>
    <w:rsid w:val="00AA2A0A"/>
    <w:rsid w:val="00AA2D9E"/>
    <w:rsid w:val="00AA2F8C"/>
    <w:rsid w:val="00AA367E"/>
    <w:rsid w:val="00AA39DE"/>
    <w:rsid w:val="00AA4585"/>
    <w:rsid w:val="00AA539F"/>
    <w:rsid w:val="00AA589C"/>
    <w:rsid w:val="00AA6EF5"/>
    <w:rsid w:val="00AA7323"/>
    <w:rsid w:val="00AA74B7"/>
    <w:rsid w:val="00AA7D89"/>
    <w:rsid w:val="00AB0A97"/>
    <w:rsid w:val="00AB0EDA"/>
    <w:rsid w:val="00AB153D"/>
    <w:rsid w:val="00AB335B"/>
    <w:rsid w:val="00AB33EE"/>
    <w:rsid w:val="00AB4A60"/>
    <w:rsid w:val="00AB4F30"/>
    <w:rsid w:val="00AB4F4A"/>
    <w:rsid w:val="00AB574A"/>
    <w:rsid w:val="00AB5E1B"/>
    <w:rsid w:val="00AB5EB8"/>
    <w:rsid w:val="00AB6FD9"/>
    <w:rsid w:val="00AC1D05"/>
    <w:rsid w:val="00AC2635"/>
    <w:rsid w:val="00AC2E77"/>
    <w:rsid w:val="00AC30C9"/>
    <w:rsid w:val="00AC4259"/>
    <w:rsid w:val="00AC48C7"/>
    <w:rsid w:val="00AC49AC"/>
    <w:rsid w:val="00AC4F9E"/>
    <w:rsid w:val="00AC7A85"/>
    <w:rsid w:val="00AD053B"/>
    <w:rsid w:val="00AD0AAB"/>
    <w:rsid w:val="00AD1BBC"/>
    <w:rsid w:val="00AD2027"/>
    <w:rsid w:val="00AD2110"/>
    <w:rsid w:val="00AD2455"/>
    <w:rsid w:val="00AD2C56"/>
    <w:rsid w:val="00AD5412"/>
    <w:rsid w:val="00AD6180"/>
    <w:rsid w:val="00AD6544"/>
    <w:rsid w:val="00AE0704"/>
    <w:rsid w:val="00AE0D16"/>
    <w:rsid w:val="00AE1709"/>
    <w:rsid w:val="00AE2096"/>
    <w:rsid w:val="00AE30A5"/>
    <w:rsid w:val="00AE3610"/>
    <w:rsid w:val="00AE3738"/>
    <w:rsid w:val="00AE3A45"/>
    <w:rsid w:val="00AE453C"/>
    <w:rsid w:val="00AE4BEB"/>
    <w:rsid w:val="00AE5C4E"/>
    <w:rsid w:val="00AE655B"/>
    <w:rsid w:val="00AE6594"/>
    <w:rsid w:val="00AE766E"/>
    <w:rsid w:val="00AF14E0"/>
    <w:rsid w:val="00AF22EC"/>
    <w:rsid w:val="00AF2BCA"/>
    <w:rsid w:val="00AF3083"/>
    <w:rsid w:val="00AF3B72"/>
    <w:rsid w:val="00AF443F"/>
    <w:rsid w:val="00AF4DD1"/>
    <w:rsid w:val="00AF5B17"/>
    <w:rsid w:val="00AF764F"/>
    <w:rsid w:val="00B004BC"/>
    <w:rsid w:val="00B00630"/>
    <w:rsid w:val="00B0100E"/>
    <w:rsid w:val="00B01B2D"/>
    <w:rsid w:val="00B0221D"/>
    <w:rsid w:val="00B0413D"/>
    <w:rsid w:val="00B05972"/>
    <w:rsid w:val="00B06651"/>
    <w:rsid w:val="00B06797"/>
    <w:rsid w:val="00B1072E"/>
    <w:rsid w:val="00B11EF8"/>
    <w:rsid w:val="00B1262D"/>
    <w:rsid w:val="00B129F5"/>
    <w:rsid w:val="00B12D96"/>
    <w:rsid w:val="00B12DD5"/>
    <w:rsid w:val="00B131AB"/>
    <w:rsid w:val="00B1440A"/>
    <w:rsid w:val="00B146E4"/>
    <w:rsid w:val="00B14766"/>
    <w:rsid w:val="00B163BC"/>
    <w:rsid w:val="00B1666A"/>
    <w:rsid w:val="00B175F8"/>
    <w:rsid w:val="00B2025B"/>
    <w:rsid w:val="00B20B6B"/>
    <w:rsid w:val="00B20DE9"/>
    <w:rsid w:val="00B20F13"/>
    <w:rsid w:val="00B2124F"/>
    <w:rsid w:val="00B2178F"/>
    <w:rsid w:val="00B2326E"/>
    <w:rsid w:val="00B2427A"/>
    <w:rsid w:val="00B25896"/>
    <w:rsid w:val="00B2663F"/>
    <w:rsid w:val="00B3048F"/>
    <w:rsid w:val="00B31625"/>
    <w:rsid w:val="00B33676"/>
    <w:rsid w:val="00B3436F"/>
    <w:rsid w:val="00B3482B"/>
    <w:rsid w:val="00B34CB2"/>
    <w:rsid w:val="00B34D39"/>
    <w:rsid w:val="00B35E1F"/>
    <w:rsid w:val="00B36918"/>
    <w:rsid w:val="00B36C79"/>
    <w:rsid w:val="00B37873"/>
    <w:rsid w:val="00B40BE7"/>
    <w:rsid w:val="00B40E69"/>
    <w:rsid w:val="00B41261"/>
    <w:rsid w:val="00B41545"/>
    <w:rsid w:val="00B41CA5"/>
    <w:rsid w:val="00B42B48"/>
    <w:rsid w:val="00B43D05"/>
    <w:rsid w:val="00B445A2"/>
    <w:rsid w:val="00B4482E"/>
    <w:rsid w:val="00B46BCD"/>
    <w:rsid w:val="00B46DE4"/>
    <w:rsid w:val="00B46F41"/>
    <w:rsid w:val="00B47A65"/>
    <w:rsid w:val="00B47F9F"/>
    <w:rsid w:val="00B50DDA"/>
    <w:rsid w:val="00B5221D"/>
    <w:rsid w:val="00B5305C"/>
    <w:rsid w:val="00B537C7"/>
    <w:rsid w:val="00B53A63"/>
    <w:rsid w:val="00B5432F"/>
    <w:rsid w:val="00B549CF"/>
    <w:rsid w:val="00B55E6A"/>
    <w:rsid w:val="00B5661E"/>
    <w:rsid w:val="00B56E90"/>
    <w:rsid w:val="00B578F7"/>
    <w:rsid w:val="00B5795A"/>
    <w:rsid w:val="00B61252"/>
    <w:rsid w:val="00B614A9"/>
    <w:rsid w:val="00B618B1"/>
    <w:rsid w:val="00B62851"/>
    <w:rsid w:val="00B62DCA"/>
    <w:rsid w:val="00B630AD"/>
    <w:rsid w:val="00B638BE"/>
    <w:rsid w:val="00B63C65"/>
    <w:rsid w:val="00B64057"/>
    <w:rsid w:val="00B64147"/>
    <w:rsid w:val="00B64ABA"/>
    <w:rsid w:val="00B65167"/>
    <w:rsid w:val="00B6588E"/>
    <w:rsid w:val="00B65AF5"/>
    <w:rsid w:val="00B66418"/>
    <w:rsid w:val="00B66D90"/>
    <w:rsid w:val="00B7045E"/>
    <w:rsid w:val="00B70769"/>
    <w:rsid w:val="00B70F8E"/>
    <w:rsid w:val="00B7101C"/>
    <w:rsid w:val="00B719B5"/>
    <w:rsid w:val="00B71C9E"/>
    <w:rsid w:val="00B72089"/>
    <w:rsid w:val="00B73391"/>
    <w:rsid w:val="00B7340B"/>
    <w:rsid w:val="00B73E56"/>
    <w:rsid w:val="00B7542C"/>
    <w:rsid w:val="00B75C76"/>
    <w:rsid w:val="00B75E4B"/>
    <w:rsid w:val="00B760FB"/>
    <w:rsid w:val="00B765F1"/>
    <w:rsid w:val="00B77584"/>
    <w:rsid w:val="00B8029E"/>
    <w:rsid w:val="00B802D7"/>
    <w:rsid w:val="00B8119C"/>
    <w:rsid w:val="00B8135C"/>
    <w:rsid w:val="00B821E8"/>
    <w:rsid w:val="00B82A47"/>
    <w:rsid w:val="00B8344F"/>
    <w:rsid w:val="00B83EB9"/>
    <w:rsid w:val="00B8723D"/>
    <w:rsid w:val="00B8731B"/>
    <w:rsid w:val="00B876E4"/>
    <w:rsid w:val="00B87942"/>
    <w:rsid w:val="00B90117"/>
    <w:rsid w:val="00B96115"/>
    <w:rsid w:val="00B9693B"/>
    <w:rsid w:val="00BA0E79"/>
    <w:rsid w:val="00BA0EF9"/>
    <w:rsid w:val="00BA12F1"/>
    <w:rsid w:val="00BA195C"/>
    <w:rsid w:val="00BA1BB6"/>
    <w:rsid w:val="00BA1CF3"/>
    <w:rsid w:val="00BA22FC"/>
    <w:rsid w:val="00BA2B00"/>
    <w:rsid w:val="00BA3233"/>
    <w:rsid w:val="00BA3298"/>
    <w:rsid w:val="00BA420D"/>
    <w:rsid w:val="00BA49DE"/>
    <w:rsid w:val="00BA4AD5"/>
    <w:rsid w:val="00BA54F2"/>
    <w:rsid w:val="00BA580C"/>
    <w:rsid w:val="00BA6100"/>
    <w:rsid w:val="00BA6432"/>
    <w:rsid w:val="00BA7B79"/>
    <w:rsid w:val="00BA7D40"/>
    <w:rsid w:val="00BB142D"/>
    <w:rsid w:val="00BB1FC8"/>
    <w:rsid w:val="00BB2334"/>
    <w:rsid w:val="00BB2F9F"/>
    <w:rsid w:val="00BB34B2"/>
    <w:rsid w:val="00BB34EB"/>
    <w:rsid w:val="00BB4CB1"/>
    <w:rsid w:val="00BB550C"/>
    <w:rsid w:val="00BB593C"/>
    <w:rsid w:val="00BB5997"/>
    <w:rsid w:val="00BB67DE"/>
    <w:rsid w:val="00BB6EC5"/>
    <w:rsid w:val="00BB70C5"/>
    <w:rsid w:val="00BB74B1"/>
    <w:rsid w:val="00BB7C3A"/>
    <w:rsid w:val="00BB7C41"/>
    <w:rsid w:val="00BC0188"/>
    <w:rsid w:val="00BC1135"/>
    <w:rsid w:val="00BC126A"/>
    <w:rsid w:val="00BC1EEA"/>
    <w:rsid w:val="00BC2169"/>
    <w:rsid w:val="00BC2556"/>
    <w:rsid w:val="00BC4960"/>
    <w:rsid w:val="00BC5CB2"/>
    <w:rsid w:val="00BC63F1"/>
    <w:rsid w:val="00BD033C"/>
    <w:rsid w:val="00BD0A12"/>
    <w:rsid w:val="00BD0CA8"/>
    <w:rsid w:val="00BD1214"/>
    <w:rsid w:val="00BD13B6"/>
    <w:rsid w:val="00BD189A"/>
    <w:rsid w:val="00BD2322"/>
    <w:rsid w:val="00BD2AAD"/>
    <w:rsid w:val="00BD2F69"/>
    <w:rsid w:val="00BD2F90"/>
    <w:rsid w:val="00BD3347"/>
    <w:rsid w:val="00BD3750"/>
    <w:rsid w:val="00BD3DD5"/>
    <w:rsid w:val="00BD3FC1"/>
    <w:rsid w:val="00BD4E06"/>
    <w:rsid w:val="00BD4FEC"/>
    <w:rsid w:val="00BD6962"/>
    <w:rsid w:val="00BE049C"/>
    <w:rsid w:val="00BE08B4"/>
    <w:rsid w:val="00BE1363"/>
    <w:rsid w:val="00BE33A4"/>
    <w:rsid w:val="00BE3506"/>
    <w:rsid w:val="00BE3580"/>
    <w:rsid w:val="00BE35D4"/>
    <w:rsid w:val="00BE3600"/>
    <w:rsid w:val="00BE6304"/>
    <w:rsid w:val="00BE6A19"/>
    <w:rsid w:val="00BE6CC4"/>
    <w:rsid w:val="00BE71B1"/>
    <w:rsid w:val="00BE7947"/>
    <w:rsid w:val="00BF094F"/>
    <w:rsid w:val="00BF0F54"/>
    <w:rsid w:val="00BF1530"/>
    <w:rsid w:val="00BF1947"/>
    <w:rsid w:val="00BF1EEB"/>
    <w:rsid w:val="00BF4CF9"/>
    <w:rsid w:val="00BF4D55"/>
    <w:rsid w:val="00BF6700"/>
    <w:rsid w:val="00BF68FA"/>
    <w:rsid w:val="00C01F76"/>
    <w:rsid w:val="00C0258B"/>
    <w:rsid w:val="00C031FE"/>
    <w:rsid w:val="00C03208"/>
    <w:rsid w:val="00C03DC3"/>
    <w:rsid w:val="00C04477"/>
    <w:rsid w:val="00C051EB"/>
    <w:rsid w:val="00C0643C"/>
    <w:rsid w:val="00C07621"/>
    <w:rsid w:val="00C07709"/>
    <w:rsid w:val="00C107FE"/>
    <w:rsid w:val="00C112B8"/>
    <w:rsid w:val="00C11FE0"/>
    <w:rsid w:val="00C12A0B"/>
    <w:rsid w:val="00C13D55"/>
    <w:rsid w:val="00C140BF"/>
    <w:rsid w:val="00C15DDF"/>
    <w:rsid w:val="00C16868"/>
    <w:rsid w:val="00C175D0"/>
    <w:rsid w:val="00C2080A"/>
    <w:rsid w:val="00C21C1E"/>
    <w:rsid w:val="00C2309E"/>
    <w:rsid w:val="00C24D6D"/>
    <w:rsid w:val="00C24F59"/>
    <w:rsid w:val="00C254CA"/>
    <w:rsid w:val="00C25753"/>
    <w:rsid w:val="00C272B5"/>
    <w:rsid w:val="00C272FC"/>
    <w:rsid w:val="00C27A1B"/>
    <w:rsid w:val="00C3177F"/>
    <w:rsid w:val="00C31CF6"/>
    <w:rsid w:val="00C31FDE"/>
    <w:rsid w:val="00C32264"/>
    <w:rsid w:val="00C33056"/>
    <w:rsid w:val="00C342D2"/>
    <w:rsid w:val="00C34503"/>
    <w:rsid w:val="00C3484D"/>
    <w:rsid w:val="00C34C2C"/>
    <w:rsid w:val="00C36043"/>
    <w:rsid w:val="00C365F7"/>
    <w:rsid w:val="00C36BD8"/>
    <w:rsid w:val="00C3730A"/>
    <w:rsid w:val="00C37CFA"/>
    <w:rsid w:val="00C40E04"/>
    <w:rsid w:val="00C412CD"/>
    <w:rsid w:val="00C4198A"/>
    <w:rsid w:val="00C42A9F"/>
    <w:rsid w:val="00C4470B"/>
    <w:rsid w:val="00C4512C"/>
    <w:rsid w:val="00C46220"/>
    <w:rsid w:val="00C466BB"/>
    <w:rsid w:val="00C466F7"/>
    <w:rsid w:val="00C471A9"/>
    <w:rsid w:val="00C501DE"/>
    <w:rsid w:val="00C511A8"/>
    <w:rsid w:val="00C52C57"/>
    <w:rsid w:val="00C5351C"/>
    <w:rsid w:val="00C540CC"/>
    <w:rsid w:val="00C54875"/>
    <w:rsid w:val="00C54FC4"/>
    <w:rsid w:val="00C552DA"/>
    <w:rsid w:val="00C5622F"/>
    <w:rsid w:val="00C563B3"/>
    <w:rsid w:val="00C56429"/>
    <w:rsid w:val="00C607DE"/>
    <w:rsid w:val="00C609F8"/>
    <w:rsid w:val="00C61153"/>
    <w:rsid w:val="00C61994"/>
    <w:rsid w:val="00C61ED2"/>
    <w:rsid w:val="00C6232C"/>
    <w:rsid w:val="00C6422D"/>
    <w:rsid w:val="00C643AA"/>
    <w:rsid w:val="00C64426"/>
    <w:rsid w:val="00C64AF9"/>
    <w:rsid w:val="00C658DA"/>
    <w:rsid w:val="00C66B5E"/>
    <w:rsid w:val="00C6747B"/>
    <w:rsid w:val="00C73ED8"/>
    <w:rsid w:val="00C742A2"/>
    <w:rsid w:val="00C74881"/>
    <w:rsid w:val="00C7533B"/>
    <w:rsid w:val="00C7565F"/>
    <w:rsid w:val="00C75CAF"/>
    <w:rsid w:val="00C765A2"/>
    <w:rsid w:val="00C76792"/>
    <w:rsid w:val="00C770D0"/>
    <w:rsid w:val="00C805E5"/>
    <w:rsid w:val="00C806DC"/>
    <w:rsid w:val="00C81654"/>
    <w:rsid w:val="00C82067"/>
    <w:rsid w:val="00C82366"/>
    <w:rsid w:val="00C8241A"/>
    <w:rsid w:val="00C826DB"/>
    <w:rsid w:val="00C82B33"/>
    <w:rsid w:val="00C83659"/>
    <w:rsid w:val="00C83DFF"/>
    <w:rsid w:val="00C849A3"/>
    <w:rsid w:val="00C851F0"/>
    <w:rsid w:val="00C87047"/>
    <w:rsid w:val="00C87792"/>
    <w:rsid w:val="00C900EE"/>
    <w:rsid w:val="00C9011D"/>
    <w:rsid w:val="00C9095B"/>
    <w:rsid w:val="00C90BCB"/>
    <w:rsid w:val="00C91864"/>
    <w:rsid w:val="00C91A76"/>
    <w:rsid w:val="00C91DB1"/>
    <w:rsid w:val="00C92C25"/>
    <w:rsid w:val="00C9314E"/>
    <w:rsid w:val="00C93ACE"/>
    <w:rsid w:val="00C94553"/>
    <w:rsid w:val="00C95CCC"/>
    <w:rsid w:val="00C95F59"/>
    <w:rsid w:val="00C969A6"/>
    <w:rsid w:val="00CA05C8"/>
    <w:rsid w:val="00CA14A2"/>
    <w:rsid w:val="00CA19B2"/>
    <w:rsid w:val="00CA2554"/>
    <w:rsid w:val="00CA2C4B"/>
    <w:rsid w:val="00CA36CC"/>
    <w:rsid w:val="00CA39CE"/>
    <w:rsid w:val="00CA4E8B"/>
    <w:rsid w:val="00CA5CB5"/>
    <w:rsid w:val="00CA68A8"/>
    <w:rsid w:val="00CA78BB"/>
    <w:rsid w:val="00CA7A3B"/>
    <w:rsid w:val="00CB0547"/>
    <w:rsid w:val="00CB08D8"/>
    <w:rsid w:val="00CB0AA4"/>
    <w:rsid w:val="00CB112D"/>
    <w:rsid w:val="00CB17BC"/>
    <w:rsid w:val="00CB3FCE"/>
    <w:rsid w:val="00CB600F"/>
    <w:rsid w:val="00CB678B"/>
    <w:rsid w:val="00CB688C"/>
    <w:rsid w:val="00CB7787"/>
    <w:rsid w:val="00CB7BE0"/>
    <w:rsid w:val="00CC0147"/>
    <w:rsid w:val="00CC0160"/>
    <w:rsid w:val="00CC0B2D"/>
    <w:rsid w:val="00CC0D45"/>
    <w:rsid w:val="00CC0D48"/>
    <w:rsid w:val="00CC0FBE"/>
    <w:rsid w:val="00CC11AB"/>
    <w:rsid w:val="00CC2B59"/>
    <w:rsid w:val="00CC2FB1"/>
    <w:rsid w:val="00CC45C9"/>
    <w:rsid w:val="00CC501E"/>
    <w:rsid w:val="00CC6023"/>
    <w:rsid w:val="00CC618C"/>
    <w:rsid w:val="00CC65A4"/>
    <w:rsid w:val="00CC70D9"/>
    <w:rsid w:val="00CC7A58"/>
    <w:rsid w:val="00CC7EE9"/>
    <w:rsid w:val="00CD06D8"/>
    <w:rsid w:val="00CD0938"/>
    <w:rsid w:val="00CD2658"/>
    <w:rsid w:val="00CD2E32"/>
    <w:rsid w:val="00CD3B04"/>
    <w:rsid w:val="00CD3F12"/>
    <w:rsid w:val="00CD5446"/>
    <w:rsid w:val="00CD58BF"/>
    <w:rsid w:val="00CD5A2B"/>
    <w:rsid w:val="00CD626D"/>
    <w:rsid w:val="00CD68D0"/>
    <w:rsid w:val="00CD6F4D"/>
    <w:rsid w:val="00CE0240"/>
    <w:rsid w:val="00CE040C"/>
    <w:rsid w:val="00CE1340"/>
    <w:rsid w:val="00CE5216"/>
    <w:rsid w:val="00CE5566"/>
    <w:rsid w:val="00CE6623"/>
    <w:rsid w:val="00CE761D"/>
    <w:rsid w:val="00CE7ACC"/>
    <w:rsid w:val="00CE7DCD"/>
    <w:rsid w:val="00CF0343"/>
    <w:rsid w:val="00CF0C40"/>
    <w:rsid w:val="00CF2513"/>
    <w:rsid w:val="00CF3F0E"/>
    <w:rsid w:val="00CF4459"/>
    <w:rsid w:val="00CF4EBF"/>
    <w:rsid w:val="00CF5561"/>
    <w:rsid w:val="00CF5C20"/>
    <w:rsid w:val="00CF5DA4"/>
    <w:rsid w:val="00CF64FC"/>
    <w:rsid w:val="00CF75EC"/>
    <w:rsid w:val="00D00604"/>
    <w:rsid w:val="00D0127C"/>
    <w:rsid w:val="00D01331"/>
    <w:rsid w:val="00D0137C"/>
    <w:rsid w:val="00D01473"/>
    <w:rsid w:val="00D01712"/>
    <w:rsid w:val="00D01BAC"/>
    <w:rsid w:val="00D01E16"/>
    <w:rsid w:val="00D029EF"/>
    <w:rsid w:val="00D02ACC"/>
    <w:rsid w:val="00D030E2"/>
    <w:rsid w:val="00D0321F"/>
    <w:rsid w:val="00D039F8"/>
    <w:rsid w:val="00D03D8B"/>
    <w:rsid w:val="00D058EE"/>
    <w:rsid w:val="00D066B7"/>
    <w:rsid w:val="00D06B02"/>
    <w:rsid w:val="00D111A1"/>
    <w:rsid w:val="00D112A4"/>
    <w:rsid w:val="00D125B0"/>
    <w:rsid w:val="00D12955"/>
    <w:rsid w:val="00D12B57"/>
    <w:rsid w:val="00D132C7"/>
    <w:rsid w:val="00D13836"/>
    <w:rsid w:val="00D1583A"/>
    <w:rsid w:val="00D1688F"/>
    <w:rsid w:val="00D169DF"/>
    <w:rsid w:val="00D17829"/>
    <w:rsid w:val="00D20B17"/>
    <w:rsid w:val="00D21094"/>
    <w:rsid w:val="00D210AF"/>
    <w:rsid w:val="00D21503"/>
    <w:rsid w:val="00D21B6E"/>
    <w:rsid w:val="00D239BA"/>
    <w:rsid w:val="00D24A54"/>
    <w:rsid w:val="00D25402"/>
    <w:rsid w:val="00D254CB"/>
    <w:rsid w:val="00D2626D"/>
    <w:rsid w:val="00D31536"/>
    <w:rsid w:val="00D31594"/>
    <w:rsid w:val="00D3199C"/>
    <w:rsid w:val="00D32EE7"/>
    <w:rsid w:val="00D33A5A"/>
    <w:rsid w:val="00D34A3E"/>
    <w:rsid w:val="00D34D93"/>
    <w:rsid w:val="00D3564C"/>
    <w:rsid w:val="00D35A38"/>
    <w:rsid w:val="00D35F02"/>
    <w:rsid w:val="00D36952"/>
    <w:rsid w:val="00D36AA6"/>
    <w:rsid w:val="00D36B07"/>
    <w:rsid w:val="00D37058"/>
    <w:rsid w:val="00D377B2"/>
    <w:rsid w:val="00D379B9"/>
    <w:rsid w:val="00D37C2D"/>
    <w:rsid w:val="00D40067"/>
    <w:rsid w:val="00D41176"/>
    <w:rsid w:val="00D424FF"/>
    <w:rsid w:val="00D42CE4"/>
    <w:rsid w:val="00D4472E"/>
    <w:rsid w:val="00D44C2C"/>
    <w:rsid w:val="00D4530B"/>
    <w:rsid w:val="00D45BB4"/>
    <w:rsid w:val="00D45EC6"/>
    <w:rsid w:val="00D45FC0"/>
    <w:rsid w:val="00D46335"/>
    <w:rsid w:val="00D46703"/>
    <w:rsid w:val="00D47207"/>
    <w:rsid w:val="00D47B93"/>
    <w:rsid w:val="00D47C7A"/>
    <w:rsid w:val="00D50242"/>
    <w:rsid w:val="00D50F82"/>
    <w:rsid w:val="00D51156"/>
    <w:rsid w:val="00D51909"/>
    <w:rsid w:val="00D5270E"/>
    <w:rsid w:val="00D529D1"/>
    <w:rsid w:val="00D52B24"/>
    <w:rsid w:val="00D52FA3"/>
    <w:rsid w:val="00D530C3"/>
    <w:rsid w:val="00D538E9"/>
    <w:rsid w:val="00D541E6"/>
    <w:rsid w:val="00D5568D"/>
    <w:rsid w:val="00D56D6D"/>
    <w:rsid w:val="00D607C8"/>
    <w:rsid w:val="00D60F31"/>
    <w:rsid w:val="00D6175E"/>
    <w:rsid w:val="00D6227E"/>
    <w:rsid w:val="00D6299A"/>
    <w:rsid w:val="00D634A3"/>
    <w:rsid w:val="00D642BB"/>
    <w:rsid w:val="00D66761"/>
    <w:rsid w:val="00D66A81"/>
    <w:rsid w:val="00D67677"/>
    <w:rsid w:val="00D703B1"/>
    <w:rsid w:val="00D70957"/>
    <w:rsid w:val="00D717C7"/>
    <w:rsid w:val="00D727C0"/>
    <w:rsid w:val="00D7292F"/>
    <w:rsid w:val="00D764F3"/>
    <w:rsid w:val="00D76612"/>
    <w:rsid w:val="00D77EA5"/>
    <w:rsid w:val="00D80BAE"/>
    <w:rsid w:val="00D80F51"/>
    <w:rsid w:val="00D81E2C"/>
    <w:rsid w:val="00D820DE"/>
    <w:rsid w:val="00D825D3"/>
    <w:rsid w:val="00D82CAB"/>
    <w:rsid w:val="00D83045"/>
    <w:rsid w:val="00D83BC6"/>
    <w:rsid w:val="00D83FEE"/>
    <w:rsid w:val="00D85382"/>
    <w:rsid w:val="00D8565C"/>
    <w:rsid w:val="00D8579F"/>
    <w:rsid w:val="00D858E3"/>
    <w:rsid w:val="00D8642C"/>
    <w:rsid w:val="00D868BC"/>
    <w:rsid w:val="00D86F49"/>
    <w:rsid w:val="00D86FB6"/>
    <w:rsid w:val="00D902FE"/>
    <w:rsid w:val="00D90562"/>
    <w:rsid w:val="00D90A8F"/>
    <w:rsid w:val="00D90F1D"/>
    <w:rsid w:val="00D91F45"/>
    <w:rsid w:val="00D9227D"/>
    <w:rsid w:val="00D92424"/>
    <w:rsid w:val="00D92922"/>
    <w:rsid w:val="00D94021"/>
    <w:rsid w:val="00D94DBB"/>
    <w:rsid w:val="00D961DD"/>
    <w:rsid w:val="00D9672B"/>
    <w:rsid w:val="00D974F2"/>
    <w:rsid w:val="00D97576"/>
    <w:rsid w:val="00D97A92"/>
    <w:rsid w:val="00DA0A51"/>
    <w:rsid w:val="00DA0D31"/>
    <w:rsid w:val="00DA2A60"/>
    <w:rsid w:val="00DA2B4C"/>
    <w:rsid w:val="00DA33A6"/>
    <w:rsid w:val="00DA4150"/>
    <w:rsid w:val="00DA4231"/>
    <w:rsid w:val="00DA5557"/>
    <w:rsid w:val="00DA55E7"/>
    <w:rsid w:val="00DA5B47"/>
    <w:rsid w:val="00DA64DA"/>
    <w:rsid w:val="00DA675D"/>
    <w:rsid w:val="00DA68C2"/>
    <w:rsid w:val="00DA788E"/>
    <w:rsid w:val="00DB005D"/>
    <w:rsid w:val="00DB01FF"/>
    <w:rsid w:val="00DB0AA3"/>
    <w:rsid w:val="00DB2359"/>
    <w:rsid w:val="00DB30A9"/>
    <w:rsid w:val="00DB36E7"/>
    <w:rsid w:val="00DB38DD"/>
    <w:rsid w:val="00DB3D5D"/>
    <w:rsid w:val="00DB4DA6"/>
    <w:rsid w:val="00DB53A6"/>
    <w:rsid w:val="00DB745E"/>
    <w:rsid w:val="00DB7ED8"/>
    <w:rsid w:val="00DC08F0"/>
    <w:rsid w:val="00DC3424"/>
    <w:rsid w:val="00DC5F07"/>
    <w:rsid w:val="00DC638D"/>
    <w:rsid w:val="00DC693C"/>
    <w:rsid w:val="00DC6BFB"/>
    <w:rsid w:val="00DC6C02"/>
    <w:rsid w:val="00DC7136"/>
    <w:rsid w:val="00DC7304"/>
    <w:rsid w:val="00DC78E7"/>
    <w:rsid w:val="00DD0308"/>
    <w:rsid w:val="00DD2AF1"/>
    <w:rsid w:val="00DD4043"/>
    <w:rsid w:val="00DD48E0"/>
    <w:rsid w:val="00DD5AD1"/>
    <w:rsid w:val="00DD5BF8"/>
    <w:rsid w:val="00DD64BB"/>
    <w:rsid w:val="00DD64D5"/>
    <w:rsid w:val="00DD6681"/>
    <w:rsid w:val="00DD679C"/>
    <w:rsid w:val="00DD73DB"/>
    <w:rsid w:val="00DD7431"/>
    <w:rsid w:val="00DD7A9F"/>
    <w:rsid w:val="00DE02A1"/>
    <w:rsid w:val="00DE098B"/>
    <w:rsid w:val="00DE161C"/>
    <w:rsid w:val="00DE214F"/>
    <w:rsid w:val="00DE3254"/>
    <w:rsid w:val="00DE49AF"/>
    <w:rsid w:val="00DE76C0"/>
    <w:rsid w:val="00DF0D34"/>
    <w:rsid w:val="00DF15A5"/>
    <w:rsid w:val="00DF1FDB"/>
    <w:rsid w:val="00DF26A4"/>
    <w:rsid w:val="00DF2D3F"/>
    <w:rsid w:val="00DF382A"/>
    <w:rsid w:val="00DF3A28"/>
    <w:rsid w:val="00DF3CAE"/>
    <w:rsid w:val="00DF4BC3"/>
    <w:rsid w:val="00DF5DA5"/>
    <w:rsid w:val="00DF61CB"/>
    <w:rsid w:val="00DF62CA"/>
    <w:rsid w:val="00DF649B"/>
    <w:rsid w:val="00DF67D4"/>
    <w:rsid w:val="00E01147"/>
    <w:rsid w:val="00E01739"/>
    <w:rsid w:val="00E018DF"/>
    <w:rsid w:val="00E01E04"/>
    <w:rsid w:val="00E0250A"/>
    <w:rsid w:val="00E037D3"/>
    <w:rsid w:val="00E03C64"/>
    <w:rsid w:val="00E03CA7"/>
    <w:rsid w:val="00E03EA3"/>
    <w:rsid w:val="00E03FCA"/>
    <w:rsid w:val="00E0445D"/>
    <w:rsid w:val="00E057A2"/>
    <w:rsid w:val="00E059DA"/>
    <w:rsid w:val="00E07FE5"/>
    <w:rsid w:val="00E11ADF"/>
    <w:rsid w:val="00E11E2C"/>
    <w:rsid w:val="00E1252A"/>
    <w:rsid w:val="00E125C3"/>
    <w:rsid w:val="00E12755"/>
    <w:rsid w:val="00E13285"/>
    <w:rsid w:val="00E13416"/>
    <w:rsid w:val="00E1425D"/>
    <w:rsid w:val="00E150DF"/>
    <w:rsid w:val="00E15F3D"/>
    <w:rsid w:val="00E200B0"/>
    <w:rsid w:val="00E241F5"/>
    <w:rsid w:val="00E2485A"/>
    <w:rsid w:val="00E25102"/>
    <w:rsid w:val="00E257B2"/>
    <w:rsid w:val="00E25CDA"/>
    <w:rsid w:val="00E2613D"/>
    <w:rsid w:val="00E264B7"/>
    <w:rsid w:val="00E26FE8"/>
    <w:rsid w:val="00E27801"/>
    <w:rsid w:val="00E27C01"/>
    <w:rsid w:val="00E300B3"/>
    <w:rsid w:val="00E3018F"/>
    <w:rsid w:val="00E30FB9"/>
    <w:rsid w:val="00E31996"/>
    <w:rsid w:val="00E31AFB"/>
    <w:rsid w:val="00E32AAD"/>
    <w:rsid w:val="00E35438"/>
    <w:rsid w:val="00E35470"/>
    <w:rsid w:val="00E3549C"/>
    <w:rsid w:val="00E35C8A"/>
    <w:rsid w:val="00E35DDA"/>
    <w:rsid w:val="00E366E5"/>
    <w:rsid w:val="00E3754F"/>
    <w:rsid w:val="00E379EF"/>
    <w:rsid w:val="00E40345"/>
    <w:rsid w:val="00E41319"/>
    <w:rsid w:val="00E4131F"/>
    <w:rsid w:val="00E415E0"/>
    <w:rsid w:val="00E4192C"/>
    <w:rsid w:val="00E419F4"/>
    <w:rsid w:val="00E42796"/>
    <w:rsid w:val="00E435B0"/>
    <w:rsid w:val="00E4376B"/>
    <w:rsid w:val="00E4434C"/>
    <w:rsid w:val="00E44BB9"/>
    <w:rsid w:val="00E45251"/>
    <w:rsid w:val="00E4688C"/>
    <w:rsid w:val="00E47488"/>
    <w:rsid w:val="00E478E9"/>
    <w:rsid w:val="00E47BB0"/>
    <w:rsid w:val="00E47C4C"/>
    <w:rsid w:val="00E47E00"/>
    <w:rsid w:val="00E50301"/>
    <w:rsid w:val="00E505F0"/>
    <w:rsid w:val="00E52CAA"/>
    <w:rsid w:val="00E531DA"/>
    <w:rsid w:val="00E53959"/>
    <w:rsid w:val="00E5444F"/>
    <w:rsid w:val="00E5448F"/>
    <w:rsid w:val="00E55350"/>
    <w:rsid w:val="00E5588F"/>
    <w:rsid w:val="00E56C2B"/>
    <w:rsid w:val="00E5746A"/>
    <w:rsid w:val="00E60C22"/>
    <w:rsid w:val="00E61C45"/>
    <w:rsid w:val="00E62510"/>
    <w:rsid w:val="00E63065"/>
    <w:rsid w:val="00E640D1"/>
    <w:rsid w:val="00E650FF"/>
    <w:rsid w:val="00E65851"/>
    <w:rsid w:val="00E659FD"/>
    <w:rsid w:val="00E65D30"/>
    <w:rsid w:val="00E6680E"/>
    <w:rsid w:val="00E67177"/>
    <w:rsid w:val="00E673C5"/>
    <w:rsid w:val="00E70FE9"/>
    <w:rsid w:val="00E71068"/>
    <w:rsid w:val="00E71DF6"/>
    <w:rsid w:val="00E72A79"/>
    <w:rsid w:val="00E72E1D"/>
    <w:rsid w:val="00E731D0"/>
    <w:rsid w:val="00E75C3E"/>
    <w:rsid w:val="00E75F66"/>
    <w:rsid w:val="00E77739"/>
    <w:rsid w:val="00E8009A"/>
    <w:rsid w:val="00E80593"/>
    <w:rsid w:val="00E80906"/>
    <w:rsid w:val="00E81090"/>
    <w:rsid w:val="00E810DB"/>
    <w:rsid w:val="00E81E01"/>
    <w:rsid w:val="00E81E9A"/>
    <w:rsid w:val="00E82130"/>
    <w:rsid w:val="00E8312E"/>
    <w:rsid w:val="00E84B8B"/>
    <w:rsid w:val="00E8546B"/>
    <w:rsid w:val="00E920C1"/>
    <w:rsid w:val="00E927DD"/>
    <w:rsid w:val="00E92A06"/>
    <w:rsid w:val="00E93E07"/>
    <w:rsid w:val="00E940CF"/>
    <w:rsid w:val="00E9418C"/>
    <w:rsid w:val="00E947B2"/>
    <w:rsid w:val="00E948DE"/>
    <w:rsid w:val="00E94B0E"/>
    <w:rsid w:val="00E94F52"/>
    <w:rsid w:val="00E95090"/>
    <w:rsid w:val="00E96E52"/>
    <w:rsid w:val="00E97186"/>
    <w:rsid w:val="00E973A0"/>
    <w:rsid w:val="00E97F9C"/>
    <w:rsid w:val="00EA009C"/>
    <w:rsid w:val="00EA0354"/>
    <w:rsid w:val="00EA1260"/>
    <w:rsid w:val="00EA376F"/>
    <w:rsid w:val="00EA4729"/>
    <w:rsid w:val="00EA4905"/>
    <w:rsid w:val="00EA593F"/>
    <w:rsid w:val="00EA629F"/>
    <w:rsid w:val="00EA7016"/>
    <w:rsid w:val="00EB08DB"/>
    <w:rsid w:val="00EB0FBB"/>
    <w:rsid w:val="00EB12F6"/>
    <w:rsid w:val="00EB1E1C"/>
    <w:rsid w:val="00EB1E46"/>
    <w:rsid w:val="00EB2355"/>
    <w:rsid w:val="00EB2A76"/>
    <w:rsid w:val="00EB33CC"/>
    <w:rsid w:val="00EB3A27"/>
    <w:rsid w:val="00EB4869"/>
    <w:rsid w:val="00EB542A"/>
    <w:rsid w:val="00EB5DF0"/>
    <w:rsid w:val="00EB607A"/>
    <w:rsid w:val="00EB69B5"/>
    <w:rsid w:val="00EB6DDC"/>
    <w:rsid w:val="00EB7351"/>
    <w:rsid w:val="00EB74EB"/>
    <w:rsid w:val="00EB79F6"/>
    <w:rsid w:val="00EC3448"/>
    <w:rsid w:val="00EC3F30"/>
    <w:rsid w:val="00EC406B"/>
    <w:rsid w:val="00EC4215"/>
    <w:rsid w:val="00EC69BB"/>
    <w:rsid w:val="00ED050C"/>
    <w:rsid w:val="00ED16A2"/>
    <w:rsid w:val="00ED2023"/>
    <w:rsid w:val="00ED3113"/>
    <w:rsid w:val="00ED3FD8"/>
    <w:rsid w:val="00ED43EA"/>
    <w:rsid w:val="00ED5D9F"/>
    <w:rsid w:val="00ED6E90"/>
    <w:rsid w:val="00ED7321"/>
    <w:rsid w:val="00ED767D"/>
    <w:rsid w:val="00EE172A"/>
    <w:rsid w:val="00EE2BBE"/>
    <w:rsid w:val="00EE3FB0"/>
    <w:rsid w:val="00EE4091"/>
    <w:rsid w:val="00EE5829"/>
    <w:rsid w:val="00EE5EA3"/>
    <w:rsid w:val="00EE6877"/>
    <w:rsid w:val="00EE6D81"/>
    <w:rsid w:val="00EE7553"/>
    <w:rsid w:val="00EF15E7"/>
    <w:rsid w:val="00EF2FD9"/>
    <w:rsid w:val="00EF304B"/>
    <w:rsid w:val="00EF3BE3"/>
    <w:rsid w:val="00EF53F7"/>
    <w:rsid w:val="00EF617B"/>
    <w:rsid w:val="00EF6AC9"/>
    <w:rsid w:val="00EF7303"/>
    <w:rsid w:val="00F002F3"/>
    <w:rsid w:val="00F00E5C"/>
    <w:rsid w:val="00F016D1"/>
    <w:rsid w:val="00F0234D"/>
    <w:rsid w:val="00F02E91"/>
    <w:rsid w:val="00F04689"/>
    <w:rsid w:val="00F047D9"/>
    <w:rsid w:val="00F04D2A"/>
    <w:rsid w:val="00F051C3"/>
    <w:rsid w:val="00F05341"/>
    <w:rsid w:val="00F07459"/>
    <w:rsid w:val="00F07760"/>
    <w:rsid w:val="00F1030C"/>
    <w:rsid w:val="00F103F8"/>
    <w:rsid w:val="00F10D73"/>
    <w:rsid w:val="00F117C5"/>
    <w:rsid w:val="00F119C1"/>
    <w:rsid w:val="00F11B4F"/>
    <w:rsid w:val="00F11F17"/>
    <w:rsid w:val="00F1423B"/>
    <w:rsid w:val="00F150E5"/>
    <w:rsid w:val="00F15CDC"/>
    <w:rsid w:val="00F15E80"/>
    <w:rsid w:val="00F1698B"/>
    <w:rsid w:val="00F16BB3"/>
    <w:rsid w:val="00F20C0B"/>
    <w:rsid w:val="00F21317"/>
    <w:rsid w:val="00F21E23"/>
    <w:rsid w:val="00F2230B"/>
    <w:rsid w:val="00F229F8"/>
    <w:rsid w:val="00F23CC5"/>
    <w:rsid w:val="00F25185"/>
    <w:rsid w:val="00F2546A"/>
    <w:rsid w:val="00F254FF"/>
    <w:rsid w:val="00F27BFF"/>
    <w:rsid w:val="00F27C1E"/>
    <w:rsid w:val="00F3019D"/>
    <w:rsid w:val="00F30D3B"/>
    <w:rsid w:val="00F30F04"/>
    <w:rsid w:val="00F31B97"/>
    <w:rsid w:val="00F31C81"/>
    <w:rsid w:val="00F32B52"/>
    <w:rsid w:val="00F33614"/>
    <w:rsid w:val="00F4053C"/>
    <w:rsid w:val="00F406FB"/>
    <w:rsid w:val="00F40C59"/>
    <w:rsid w:val="00F40F3C"/>
    <w:rsid w:val="00F40FDC"/>
    <w:rsid w:val="00F41CC8"/>
    <w:rsid w:val="00F42522"/>
    <w:rsid w:val="00F425C9"/>
    <w:rsid w:val="00F4409F"/>
    <w:rsid w:val="00F44108"/>
    <w:rsid w:val="00F447CD"/>
    <w:rsid w:val="00F4568C"/>
    <w:rsid w:val="00F4598D"/>
    <w:rsid w:val="00F46917"/>
    <w:rsid w:val="00F46918"/>
    <w:rsid w:val="00F46CA6"/>
    <w:rsid w:val="00F47B04"/>
    <w:rsid w:val="00F50AAA"/>
    <w:rsid w:val="00F50D6A"/>
    <w:rsid w:val="00F523D0"/>
    <w:rsid w:val="00F52410"/>
    <w:rsid w:val="00F525BE"/>
    <w:rsid w:val="00F539C7"/>
    <w:rsid w:val="00F54E06"/>
    <w:rsid w:val="00F56A51"/>
    <w:rsid w:val="00F576DE"/>
    <w:rsid w:val="00F57971"/>
    <w:rsid w:val="00F57F3D"/>
    <w:rsid w:val="00F60520"/>
    <w:rsid w:val="00F61524"/>
    <w:rsid w:val="00F619E1"/>
    <w:rsid w:val="00F620B1"/>
    <w:rsid w:val="00F62116"/>
    <w:rsid w:val="00F62E78"/>
    <w:rsid w:val="00F63AFA"/>
    <w:rsid w:val="00F640CE"/>
    <w:rsid w:val="00F65AB4"/>
    <w:rsid w:val="00F66D86"/>
    <w:rsid w:val="00F67E99"/>
    <w:rsid w:val="00F70B98"/>
    <w:rsid w:val="00F714BD"/>
    <w:rsid w:val="00F71A83"/>
    <w:rsid w:val="00F71D71"/>
    <w:rsid w:val="00F72A8F"/>
    <w:rsid w:val="00F72A9E"/>
    <w:rsid w:val="00F72C15"/>
    <w:rsid w:val="00F73080"/>
    <w:rsid w:val="00F7359E"/>
    <w:rsid w:val="00F73AED"/>
    <w:rsid w:val="00F7409E"/>
    <w:rsid w:val="00F7427E"/>
    <w:rsid w:val="00F74751"/>
    <w:rsid w:val="00F75D58"/>
    <w:rsid w:val="00F76BF3"/>
    <w:rsid w:val="00F772A5"/>
    <w:rsid w:val="00F820CA"/>
    <w:rsid w:val="00F82282"/>
    <w:rsid w:val="00F83F69"/>
    <w:rsid w:val="00F84BF6"/>
    <w:rsid w:val="00F86EE2"/>
    <w:rsid w:val="00F87B67"/>
    <w:rsid w:val="00F903B9"/>
    <w:rsid w:val="00F90404"/>
    <w:rsid w:val="00F90E15"/>
    <w:rsid w:val="00F91692"/>
    <w:rsid w:val="00F91B02"/>
    <w:rsid w:val="00F92384"/>
    <w:rsid w:val="00F929FD"/>
    <w:rsid w:val="00F92BF6"/>
    <w:rsid w:val="00F939CE"/>
    <w:rsid w:val="00F93F9E"/>
    <w:rsid w:val="00F96CBB"/>
    <w:rsid w:val="00F96DAE"/>
    <w:rsid w:val="00F97867"/>
    <w:rsid w:val="00FA09BD"/>
    <w:rsid w:val="00FA288E"/>
    <w:rsid w:val="00FA32F4"/>
    <w:rsid w:val="00FA3426"/>
    <w:rsid w:val="00FA3E14"/>
    <w:rsid w:val="00FA522C"/>
    <w:rsid w:val="00FA5CD2"/>
    <w:rsid w:val="00FA6ED8"/>
    <w:rsid w:val="00FA7F0C"/>
    <w:rsid w:val="00FB0027"/>
    <w:rsid w:val="00FB0FF6"/>
    <w:rsid w:val="00FB1141"/>
    <w:rsid w:val="00FB27CC"/>
    <w:rsid w:val="00FB2DD4"/>
    <w:rsid w:val="00FB3781"/>
    <w:rsid w:val="00FB5592"/>
    <w:rsid w:val="00FB5EE4"/>
    <w:rsid w:val="00FB600A"/>
    <w:rsid w:val="00FB640C"/>
    <w:rsid w:val="00FB73E6"/>
    <w:rsid w:val="00FC15A9"/>
    <w:rsid w:val="00FC2E27"/>
    <w:rsid w:val="00FC307B"/>
    <w:rsid w:val="00FC366F"/>
    <w:rsid w:val="00FC4A95"/>
    <w:rsid w:val="00FC5715"/>
    <w:rsid w:val="00FC5A12"/>
    <w:rsid w:val="00FC6EDC"/>
    <w:rsid w:val="00FC6F55"/>
    <w:rsid w:val="00FC70D9"/>
    <w:rsid w:val="00FC7F49"/>
    <w:rsid w:val="00FD0A80"/>
    <w:rsid w:val="00FD1EFF"/>
    <w:rsid w:val="00FD2FAF"/>
    <w:rsid w:val="00FD3715"/>
    <w:rsid w:val="00FD42F5"/>
    <w:rsid w:val="00FD4ABD"/>
    <w:rsid w:val="00FD4D2F"/>
    <w:rsid w:val="00FD4FA0"/>
    <w:rsid w:val="00FD6FC9"/>
    <w:rsid w:val="00FD7584"/>
    <w:rsid w:val="00FD7979"/>
    <w:rsid w:val="00FE0298"/>
    <w:rsid w:val="00FE02A4"/>
    <w:rsid w:val="00FE0591"/>
    <w:rsid w:val="00FE0632"/>
    <w:rsid w:val="00FE09B7"/>
    <w:rsid w:val="00FE0BE8"/>
    <w:rsid w:val="00FE165F"/>
    <w:rsid w:val="00FE1A01"/>
    <w:rsid w:val="00FE1FA4"/>
    <w:rsid w:val="00FE2339"/>
    <w:rsid w:val="00FE2915"/>
    <w:rsid w:val="00FE40D5"/>
    <w:rsid w:val="00FE41C3"/>
    <w:rsid w:val="00FE4546"/>
    <w:rsid w:val="00FE47FB"/>
    <w:rsid w:val="00FF01FE"/>
    <w:rsid w:val="00FF068C"/>
    <w:rsid w:val="00FF0BBB"/>
    <w:rsid w:val="00FF0BDE"/>
    <w:rsid w:val="00FF0D18"/>
    <w:rsid w:val="00FF12A4"/>
    <w:rsid w:val="00FF1948"/>
    <w:rsid w:val="00FF2FF5"/>
    <w:rsid w:val="00FF4766"/>
    <w:rsid w:val="00FF4CE5"/>
    <w:rsid w:val="00FF5AB1"/>
    <w:rsid w:val="00FF69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er" w:uiPriority="0"/>
    <w:lsdException w:name="caption" w:semiHidden="0" w:uiPriority="0" w:unhideWhenUsed="0" w:qFormat="1"/>
    <w:lsdException w:name="annotation reference" w:uiPriority="0"/>
    <w:lsdException w:name="page number"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F34C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uiPriority w:val="99"/>
    <w:rsid w:val="007C70A1"/>
    <w:pPr>
      <w:tabs>
        <w:tab w:val="center" w:pos="4536"/>
        <w:tab w:val="right" w:pos="9072"/>
      </w:tabs>
    </w:pPr>
    <w:rPr>
      <w:sz w:val="24"/>
      <w:lang w:val="x-none"/>
    </w:rPr>
  </w:style>
  <w:style w:type="character" w:customStyle="1" w:styleId="GlavaZnak">
    <w:name w:val="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rsid w:val="007C70A1"/>
    <w:pPr>
      <w:tabs>
        <w:tab w:val="center" w:pos="4536"/>
        <w:tab w:val="right" w:pos="9072"/>
      </w:tabs>
    </w:pPr>
    <w:rPr>
      <w:sz w:val="24"/>
      <w:lang w:val="x-none"/>
    </w:rPr>
  </w:style>
  <w:style w:type="character" w:customStyle="1" w:styleId="NogaZnak">
    <w:name w:val="Noga Znak"/>
    <w:link w:val="Noga"/>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basedOn w:val="Navadnatabela"/>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uiPriority w:val="99"/>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uiPriority w:val="99"/>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link w:val="OdstavekseznamaZnak"/>
    <w:uiPriority w:val="34"/>
    <w:qFormat/>
    <w:rsid w:val="006F53DE"/>
    <w:pPr>
      <w:ind w:left="708"/>
    </w:pPr>
  </w:style>
  <w:style w:type="paragraph" w:customStyle="1" w:styleId="Telobesedila211">
    <w:name w:val="Telo besedila 21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1">
    <w:name w:val="Odstavek seznama1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10"/>
      </w:numPr>
      <w:tabs>
        <w:tab w:val="clear" w:pos="567"/>
        <w:tab w:val="clear" w:pos="1134"/>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semiHidden/>
    <w:unhideWhenUsed/>
    <w:rsid w:val="002A4934"/>
    <w:rPr>
      <w:sz w:val="16"/>
      <w:szCs w:val="16"/>
    </w:rPr>
  </w:style>
  <w:style w:type="paragraph" w:styleId="Sprotnaopomba-besedilo">
    <w:name w:val="footnote text"/>
    <w:basedOn w:val="Navaden"/>
    <w:link w:val="Sprotnaopomba-besediloZnak"/>
    <w:uiPriority w:val="99"/>
    <w:semiHidden/>
    <w:unhideWhenUsed/>
    <w:rsid w:val="009C5278"/>
  </w:style>
  <w:style w:type="character" w:customStyle="1" w:styleId="Sprotnaopomba-besediloZnak">
    <w:name w:val="Sprotna opomba - besedilo Znak"/>
    <w:link w:val="Sprotnaopomba-besedilo"/>
    <w:uiPriority w:val="99"/>
    <w:semiHidden/>
    <w:rsid w:val="009C5278"/>
    <w:rPr>
      <w:rFonts w:ascii="Times New Roman" w:eastAsia="Times New Roman" w:hAnsi="Times New Roman"/>
    </w:rPr>
  </w:style>
  <w:style w:type="character" w:styleId="Sprotnaopomba-sklic">
    <w:name w:val="footnote reference"/>
    <w:uiPriority w:val="99"/>
    <w:semiHidden/>
    <w:unhideWhenUsed/>
    <w:rsid w:val="009C5278"/>
    <w:rPr>
      <w:vertAlign w:val="superscript"/>
    </w:rPr>
  </w:style>
  <w:style w:type="character" w:customStyle="1" w:styleId="OdstavekseznamaZnak">
    <w:name w:val="Odstavek seznama Znak"/>
    <w:link w:val="Odstavekseznama"/>
    <w:uiPriority w:val="34"/>
    <w:rsid w:val="008F7A35"/>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er" w:uiPriority="0"/>
    <w:lsdException w:name="caption" w:semiHidden="0" w:uiPriority="0" w:unhideWhenUsed="0" w:qFormat="1"/>
    <w:lsdException w:name="annotation reference" w:uiPriority="0"/>
    <w:lsdException w:name="page number"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F34C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uiPriority w:val="99"/>
    <w:rsid w:val="007C70A1"/>
    <w:pPr>
      <w:tabs>
        <w:tab w:val="center" w:pos="4536"/>
        <w:tab w:val="right" w:pos="9072"/>
      </w:tabs>
    </w:pPr>
    <w:rPr>
      <w:sz w:val="24"/>
      <w:lang w:val="x-none"/>
    </w:rPr>
  </w:style>
  <w:style w:type="character" w:customStyle="1" w:styleId="GlavaZnak">
    <w:name w:val="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rsid w:val="007C70A1"/>
    <w:pPr>
      <w:tabs>
        <w:tab w:val="center" w:pos="4536"/>
        <w:tab w:val="right" w:pos="9072"/>
      </w:tabs>
    </w:pPr>
    <w:rPr>
      <w:sz w:val="24"/>
      <w:lang w:val="x-none"/>
    </w:rPr>
  </w:style>
  <w:style w:type="character" w:customStyle="1" w:styleId="NogaZnak">
    <w:name w:val="Noga Znak"/>
    <w:link w:val="Noga"/>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basedOn w:val="Navadnatabela"/>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uiPriority w:val="99"/>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uiPriority w:val="99"/>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link w:val="OdstavekseznamaZnak"/>
    <w:uiPriority w:val="34"/>
    <w:qFormat/>
    <w:rsid w:val="006F53DE"/>
    <w:pPr>
      <w:ind w:left="708"/>
    </w:pPr>
  </w:style>
  <w:style w:type="paragraph" w:customStyle="1" w:styleId="Telobesedila211">
    <w:name w:val="Telo besedila 21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1">
    <w:name w:val="Odstavek seznama1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10"/>
      </w:numPr>
      <w:tabs>
        <w:tab w:val="clear" w:pos="567"/>
        <w:tab w:val="clear" w:pos="1134"/>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semiHidden/>
    <w:unhideWhenUsed/>
    <w:rsid w:val="002A4934"/>
    <w:rPr>
      <w:sz w:val="16"/>
      <w:szCs w:val="16"/>
    </w:rPr>
  </w:style>
  <w:style w:type="paragraph" w:styleId="Sprotnaopomba-besedilo">
    <w:name w:val="footnote text"/>
    <w:basedOn w:val="Navaden"/>
    <w:link w:val="Sprotnaopomba-besediloZnak"/>
    <w:uiPriority w:val="99"/>
    <w:semiHidden/>
    <w:unhideWhenUsed/>
    <w:rsid w:val="009C5278"/>
  </w:style>
  <w:style w:type="character" w:customStyle="1" w:styleId="Sprotnaopomba-besediloZnak">
    <w:name w:val="Sprotna opomba - besedilo Znak"/>
    <w:link w:val="Sprotnaopomba-besedilo"/>
    <w:uiPriority w:val="99"/>
    <w:semiHidden/>
    <w:rsid w:val="009C5278"/>
    <w:rPr>
      <w:rFonts w:ascii="Times New Roman" w:eastAsia="Times New Roman" w:hAnsi="Times New Roman"/>
    </w:rPr>
  </w:style>
  <w:style w:type="character" w:styleId="Sprotnaopomba-sklic">
    <w:name w:val="footnote reference"/>
    <w:uiPriority w:val="99"/>
    <w:semiHidden/>
    <w:unhideWhenUsed/>
    <w:rsid w:val="009C5278"/>
    <w:rPr>
      <w:vertAlign w:val="superscript"/>
    </w:rPr>
  </w:style>
  <w:style w:type="character" w:customStyle="1" w:styleId="OdstavekseznamaZnak">
    <w:name w:val="Odstavek seznama Znak"/>
    <w:link w:val="Odstavekseznama"/>
    <w:uiPriority w:val="34"/>
    <w:rsid w:val="008F7A35"/>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1063">
      <w:bodyDiv w:val="1"/>
      <w:marLeft w:val="0"/>
      <w:marRight w:val="0"/>
      <w:marTop w:val="0"/>
      <w:marBottom w:val="0"/>
      <w:divBdr>
        <w:top w:val="none" w:sz="0" w:space="0" w:color="auto"/>
        <w:left w:val="none" w:sz="0" w:space="0" w:color="auto"/>
        <w:bottom w:val="none" w:sz="0" w:space="0" w:color="auto"/>
        <w:right w:val="none" w:sz="0" w:space="0" w:color="auto"/>
      </w:divBdr>
      <w:divsChild>
        <w:div w:id="1623418033">
          <w:marLeft w:val="0"/>
          <w:marRight w:val="0"/>
          <w:marTop w:val="0"/>
          <w:marBottom w:val="0"/>
          <w:divBdr>
            <w:top w:val="none" w:sz="0" w:space="0" w:color="auto"/>
            <w:left w:val="none" w:sz="0" w:space="0" w:color="auto"/>
            <w:bottom w:val="none" w:sz="0" w:space="0" w:color="auto"/>
            <w:right w:val="none" w:sz="0" w:space="0" w:color="auto"/>
          </w:divBdr>
          <w:divsChild>
            <w:div w:id="2129885535">
              <w:marLeft w:val="0"/>
              <w:marRight w:val="60"/>
              <w:marTop w:val="0"/>
              <w:marBottom w:val="0"/>
              <w:divBdr>
                <w:top w:val="none" w:sz="0" w:space="0" w:color="auto"/>
                <w:left w:val="none" w:sz="0" w:space="0" w:color="auto"/>
                <w:bottom w:val="none" w:sz="0" w:space="0" w:color="auto"/>
                <w:right w:val="none" w:sz="0" w:space="0" w:color="auto"/>
              </w:divBdr>
              <w:divsChild>
                <w:div w:id="1680546007">
                  <w:marLeft w:val="0"/>
                  <w:marRight w:val="0"/>
                  <w:marTop w:val="0"/>
                  <w:marBottom w:val="150"/>
                  <w:divBdr>
                    <w:top w:val="none" w:sz="0" w:space="0" w:color="auto"/>
                    <w:left w:val="none" w:sz="0" w:space="0" w:color="auto"/>
                    <w:bottom w:val="none" w:sz="0" w:space="0" w:color="auto"/>
                    <w:right w:val="none" w:sz="0" w:space="0" w:color="auto"/>
                  </w:divBdr>
                  <w:divsChild>
                    <w:div w:id="2036341241">
                      <w:marLeft w:val="0"/>
                      <w:marRight w:val="0"/>
                      <w:marTop w:val="0"/>
                      <w:marBottom w:val="0"/>
                      <w:divBdr>
                        <w:top w:val="none" w:sz="0" w:space="0" w:color="auto"/>
                        <w:left w:val="none" w:sz="0" w:space="0" w:color="auto"/>
                        <w:bottom w:val="none" w:sz="0" w:space="0" w:color="auto"/>
                        <w:right w:val="none" w:sz="0" w:space="0" w:color="auto"/>
                      </w:divBdr>
                      <w:divsChild>
                        <w:div w:id="1918438591">
                          <w:marLeft w:val="0"/>
                          <w:marRight w:val="0"/>
                          <w:marTop w:val="0"/>
                          <w:marBottom w:val="0"/>
                          <w:divBdr>
                            <w:top w:val="none" w:sz="0" w:space="0" w:color="auto"/>
                            <w:left w:val="none" w:sz="0" w:space="0" w:color="auto"/>
                            <w:bottom w:val="none" w:sz="0" w:space="0" w:color="auto"/>
                            <w:right w:val="none" w:sz="0" w:space="0" w:color="auto"/>
                          </w:divBdr>
                          <w:divsChild>
                            <w:div w:id="727462050">
                              <w:marLeft w:val="0"/>
                              <w:marRight w:val="0"/>
                              <w:marTop w:val="240"/>
                              <w:marBottom w:val="120"/>
                              <w:divBdr>
                                <w:top w:val="none" w:sz="0" w:space="0" w:color="auto"/>
                                <w:left w:val="none" w:sz="0" w:space="0" w:color="auto"/>
                                <w:bottom w:val="none" w:sz="0" w:space="0" w:color="auto"/>
                                <w:right w:val="none" w:sz="0" w:space="0" w:color="auto"/>
                              </w:divBdr>
                            </w:div>
                            <w:div w:id="774982072">
                              <w:marLeft w:val="0"/>
                              <w:marRight w:val="0"/>
                              <w:marTop w:val="240"/>
                              <w:marBottom w:val="120"/>
                              <w:divBdr>
                                <w:top w:val="none" w:sz="0" w:space="0" w:color="auto"/>
                                <w:left w:val="none" w:sz="0" w:space="0" w:color="auto"/>
                                <w:bottom w:val="none" w:sz="0" w:space="0" w:color="auto"/>
                                <w:right w:val="none" w:sz="0" w:space="0" w:color="auto"/>
                              </w:divBdr>
                            </w:div>
                            <w:div w:id="782386403">
                              <w:marLeft w:val="0"/>
                              <w:marRight w:val="0"/>
                              <w:marTop w:val="240"/>
                              <w:marBottom w:val="120"/>
                              <w:divBdr>
                                <w:top w:val="none" w:sz="0" w:space="0" w:color="auto"/>
                                <w:left w:val="none" w:sz="0" w:space="0" w:color="auto"/>
                                <w:bottom w:val="none" w:sz="0" w:space="0" w:color="auto"/>
                                <w:right w:val="none" w:sz="0" w:space="0" w:color="auto"/>
                              </w:divBdr>
                            </w:div>
                            <w:div w:id="988632124">
                              <w:marLeft w:val="0"/>
                              <w:marRight w:val="0"/>
                              <w:marTop w:val="240"/>
                              <w:marBottom w:val="120"/>
                              <w:divBdr>
                                <w:top w:val="none" w:sz="0" w:space="0" w:color="auto"/>
                                <w:left w:val="none" w:sz="0" w:space="0" w:color="auto"/>
                                <w:bottom w:val="none" w:sz="0" w:space="0" w:color="auto"/>
                                <w:right w:val="none" w:sz="0" w:space="0" w:color="auto"/>
                              </w:divBdr>
                            </w:div>
                            <w:div w:id="140583465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9402">
      <w:bodyDiv w:val="1"/>
      <w:marLeft w:val="0"/>
      <w:marRight w:val="0"/>
      <w:marTop w:val="0"/>
      <w:marBottom w:val="0"/>
      <w:divBdr>
        <w:top w:val="none" w:sz="0" w:space="0" w:color="auto"/>
        <w:left w:val="none" w:sz="0" w:space="0" w:color="auto"/>
        <w:bottom w:val="none" w:sz="0" w:space="0" w:color="auto"/>
        <w:right w:val="none" w:sz="0" w:space="0" w:color="auto"/>
      </w:divBdr>
    </w:div>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58547190">
      <w:bodyDiv w:val="1"/>
      <w:marLeft w:val="0"/>
      <w:marRight w:val="0"/>
      <w:marTop w:val="0"/>
      <w:marBottom w:val="0"/>
      <w:divBdr>
        <w:top w:val="none" w:sz="0" w:space="0" w:color="auto"/>
        <w:left w:val="none" w:sz="0" w:space="0" w:color="auto"/>
        <w:bottom w:val="none" w:sz="0" w:space="0" w:color="auto"/>
        <w:right w:val="none" w:sz="0" w:space="0" w:color="auto"/>
      </w:divBdr>
    </w:div>
    <w:div w:id="249967511">
      <w:bodyDiv w:val="1"/>
      <w:marLeft w:val="0"/>
      <w:marRight w:val="0"/>
      <w:marTop w:val="0"/>
      <w:marBottom w:val="0"/>
      <w:divBdr>
        <w:top w:val="none" w:sz="0" w:space="0" w:color="auto"/>
        <w:left w:val="none" w:sz="0" w:space="0" w:color="auto"/>
        <w:bottom w:val="none" w:sz="0" w:space="0" w:color="auto"/>
        <w:right w:val="none" w:sz="0" w:space="0" w:color="auto"/>
      </w:divBdr>
      <w:divsChild>
        <w:div w:id="693463241">
          <w:marLeft w:val="0"/>
          <w:marRight w:val="0"/>
          <w:marTop w:val="0"/>
          <w:marBottom w:val="0"/>
          <w:divBdr>
            <w:top w:val="none" w:sz="0" w:space="0" w:color="auto"/>
            <w:left w:val="none" w:sz="0" w:space="0" w:color="auto"/>
            <w:bottom w:val="none" w:sz="0" w:space="0" w:color="auto"/>
            <w:right w:val="none" w:sz="0" w:space="0" w:color="auto"/>
          </w:divBdr>
          <w:divsChild>
            <w:div w:id="792820879">
              <w:marLeft w:val="0"/>
              <w:marRight w:val="60"/>
              <w:marTop w:val="0"/>
              <w:marBottom w:val="0"/>
              <w:divBdr>
                <w:top w:val="none" w:sz="0" w:space="0" w:color="auto"/>
                <w:left w:val="none" w:sz="0" w:space="0" w:color="auto"/>
                <w:bottom w:val="none" w:sz="0" w:space="0" w:color="auto"/>
                <w:right w:val="none" w:sz="0" w:space="0" w:color="auto"/>
              </w:divBdr>
              <w:divsChild>
                <w:div w:id="181748982">
                  <w:marLeft w:val="0"/>
                  <w:marRight w:val="0"/>
                  <w:marTop w:val="0"/>
                  <w:marBottom w:val="150"/>
                  <w:divBdr>
                    <w:top w:val="none" w:sz="0" w:space="0" w:color="auto"/>
                    <w:left w:val="none" w:sz="0" w:space="0" w:color="auto"/>
                    <w:bottom w:val="none" w:sz="0" w:space="0" w:color="auto"/>
                    <w:right w:val="none" w:sz="0" w:space="0" w:color="auto"/>
                  </w:divBdr>
                  <w:divsChild>
                    <w:div w:id="858349852">
                      <w:marLeft w:val="0"/>
                      <w:marRight w:val="0"/>
                      <w:marTop w:val="0"/>
                      <w:marBottom w:val="0"/>
                      <w:divBdr>
                        <w:top w:val="none" w:sz="0" w:space="0" w:color="auto"/>
                        <w:left w:val="none" w:sz="0" w:space="0" w:color="auto"/>
                        <w:bottom w:val="none" w:sz="0" w:space="0" w:color="auto"/>
                        <w:right w:val="none" w:sz="0" w:space="0" w:color="auto"/>
                      </w:divBdr>
                      <w:divsChild>
                        <w:div w:id="1876233782">
                          <w:marLeft w:val="0"/>
                          <w:marRight w:val="0"/>
                          <w:marTop w:val="0"/>
                          <w:marBottom w:val="0"/>
                          <w:divBdr>
                            <w:top w:val="none" w:sz="0" w:space="0" w:color="auto"/>
                            <w:left w:val="none" w:sz="0" w:space="0" w:color="auto"/>
                            <w:bottom w:val="none" w:sz="0" w:space="0" w:color="auto"/>
                            <w:right w:val="none" w:sz="0" w:space="0" w:color="auto"/>
                          </w:divBdr>
                          <w:divsChild>
                            <w:div w:id="235091709">
                              <w:marLeft w:val="0"/>
                              <w:marRight w:val="0"/>
                              <w:marTop w:val="240"/>
                              <w:marBottom w:val="120"/>
                              <w:divBdr>
                                <w:top w:val="none" w:sz="0" w:space="0" w:color="auto"/>
                                <w:left w:val="none" w:sz="0" w:space="0" w:color="auto"/>
                                <w:bottom w:val="none" w:sz="0" w:space="0" w:color="auto"/>
                                <w:right w:val="none" w:sz="0" w:space="0" w:color="auto"/>
                              </w:divBdr>
                            </w:div>
                            <w:div w:id="239556939">
                              <w:marLeft w:val="0"/>
                              <w:marRight w:val="0"/>
                              <w:marTop w:val="240"/>
                              <w:marBottom w:val="120"/>
                              <w:divBdr>
                                <w:top w:val="none" w:sz="0" w:space="0" w:color="auto"/>
                                <w:left w:val="none" w:sz="0" w:space="0" w:color="auto"/>
                                <w:bottom w:val="none" w:sz="0" w:space="0" w:color="auto"/>
                                <w:right w:val="none" w:sz="0" w:space="0" w:color="auto"/>
                              </w:divBdr>
                            </w:div>
                            <w:div w:id="119939052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342975172">
      <w:bodyDiv w:val="1"/>
      <w:marLeft w:val="0"/>
      <w:marRight w:val="0"/>
      <w:marTop w:val="0"/>
      <w:marBottom w:val="0"/>
      <w:divBdr>
        <w:top w:val="none" w:sz="0" w:space="0" w:color="auto"/>
        <w:left w:val="none" w:sz="0" w:space="0" w:color="auto"/>
        <w:bottom w:val="none" w:sz="0" w:space="0" w:color="auto"/>
        <w:right w:val="none" w:sz="0" w:space="0" w:color="auto"/>
      </w:divBdr>
    </w:div>
    <w:div w:id="390156587">
      <w:bodyDiv w:val="1"/>
      <w:marLeft w:val="0"/>
      <w:marRight w:val="0"/>
      <w:marTop w:val="0"/>
      <w:marBottom w:val="0"/>
      <w:divBdr>
        <w:top w:val="none" w:sz="0" w:space="0" w:color="auto"/>
        <w:left w:val="none" w:sz="0" w:space="0" w:color="auto"/>
        <w:bottom w:val="none" w:sz="0" w:space="0" w:color="auto"/>
        <w:right w:val="none" w:sz="0" w:space="0" w:color="auto"/>
      </w:divBdr>
      <w:divsChild>
        <w:div w:id="676462926">
          <w:marLeft w:val="0"/>
          <w:marRight w:val="0"/>
          <w:marTop w:val="0"/>
          <w:marBottom w:val="0"/>
          <w:divBdr>
            <w:top w:val="none" w:sz="0" w:space="0" w:color="auto"/>
            <w:left w:val="none" w:sz="0" w:space="0" w:color="auto"/>
            <w:bottom w:val="none" w:sz="0" w:space="0" w:color="auto"/>
            <w:right w:val="none" w:sz="0" w:space="0" w:color="auto"/>
          </w:divBdr>
          <w:divsChild>
            <w:div w:id="632097934">
              <w:marLeft w:val="0"/>
              <w:marRight w:val="60"/>
              <w:marTop w:val="0"/>
              <w:marBottom w:val="0"/>
              <w:divBdr>
                <w:top w:val="none" w:sz="0" w:space="0" w:color="auto"/>
                <w:left w:val="none" w:sz="0" w:space="0" w:color="auto"/>
                <w:bottom w:val="none" w:sz="0" w:space="0" w:color="auto"/>
                <w:right w:val="none" w:sz="0" w:space="0" w:color="auto"/>
              </w:divBdr>
              <w:divsChild>
                <w:div w:id="1859655075">
                  <w:marLeft w:val="0"/>
                  <w:marRight w:val="0"/>
                  <w:marTop w:val="0"/>
                  <w:marBottom w:val="150"/>
                  <w:divBdr>
                    <w:top w:val="none" w:sz="0" w:space="0" w:color="auto"/>
                    <w:left w:val="none" w:sz="0" w:space="0" w:color="auto"/>
                    <w:bottom w:val="none" w:sz="0" w:space="0" w:color="auto"/>
                    <w:right w:val="none" w:sz="0" w:space="0" w:color="auto"/>
                  </w:divBdr>
                  <w:divsChild>
                    <w:div w:id="341666823">
                      <w:marLeft w:val="0"/>
                      <w:marRight w:val="0"/>
                      <w:marTop w:val="0"/>
                      <w:marBottom w:val="0"/>
                      <w:divBdr>
                        <w:top w:val="none" w:sz="0" w:space="0" w:color="auto"/>
                        <w:left w:val="none" w:sz="0" w:space="0" w:color="auto"/>
                        <w:bottom w:val="none" w:sz="0" w:space="0" w:color="auto"/>
                        <w:right w:val="none" w:sz="0" w:space="0" w:color="auto"/>
                      </w:divBdr>
                      <w:divsChild>
                        <w:div w:id="1539901928">
                          <w:marLeft w:val="0"/>
                          <w:marRight w:val="0"/>
                          <w:marTop w:val="0"/>
                          <w:marBottom w:val="0"/>
                          <w:divBdr>
                            <w:top w:val="none" w:sz="0" w:space="0" w:color="auto"/>
                            <w:left w:val="none" w:sz="0" w:space="0" w:color="auto"/>
                            <w:bottom w:val="none" w:sz="0" w:space="0" w:color="auto"/>
                            <w:right w:val="none" w:sz="0" w:space="0" w:color="auto"/>
                          </w:divBdr>
                          <w:divsChild>
                            <w:div w:id="1063211186">
                              <w:marLeft w:val="0"/>
                              <w:marRight w:val="0"/>
                              <w:marTop w:val="240"/>
                              <w:marBottom w:val="120"/>
                              <w:divBdr>
                                <w:top w:val="none" w:sz="0" w:space="0" w:color="auto"/>
                                <w:left w:val="none" w:sz="0" w:space="0" w:color="auto"/>
                                <w:bottom w:val="none" w:sz="0" w:space="0" w:color="auto"/>
                                <w:right w:val="none" w:sz="0" w:space="0" w:color="auto"/>
                              </w:divBdr>
                            </w:div>
                            <w:div w:id="157393174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734025">
      <w:bodyDiv w:val="1"/>
      <w:marLeft w:val="0"/>
      <w:marRight w:val="0"/>
      <w:marTop w:val="0"/>
      <w:marBottom w:val="0"/>
      <w:divBdr>
        <w:top w:val="none" w:sz="0" w:space="0" w:color="auto"/>
        <w:left w:val="none" w:sz="0" w:space="0" w:color="auto"/>
        <w:bottom w:val="none" w:sz="0" w:space="0" w:color="auto"/>
        <w:right w:val="none" w:sz="0" w:space="0" w:color="auto"/>
      </w:divBdr>
      <w:divsChild>
        <w:div w:id="1482119341">
          <w:marLeft w:val="0"/>
          <w:marRight w:val="0"/>
          <w:marTop w:val="0"/>
          <w:marBottom w:val="0"/>
          <w:divBdr>
            <w:top w:val="none" w:sz="0" w:space="0" w:color="auto"/>
            <w:left w:val="none" w:sz="0" w:space="0" w:color="auto"/>
            <w:bottom w:val="none" w:sz="0" w:space="0" w:color="auto"/>
            <w:right w:val="none" w:sz="0" w:space="0" w:color="auto"/>
          </w:divBdr>
          <w:divsChild>
            <w:div w:id="244996982">
              <w:marLeft w:val="0"/>
              <w:marRight w:val="60"/>
              <w:marTop w:val="0"/>
              <w:marBottom w:val="0"/>
              <w:divBdr>
                <w:top w:val="none" w:sz="0" w:space="0" w:color="auto"/>
                <w:left w:val="none" w:sz="0" w:space="0" w:color="auto"/>
                <w:bottom w:val="none" w:sz="0" w:space="0" w:color="auto"/>
                <w:right w:val="none" w:sz="0" w:space="0" w:color="auto"/>
              </w:divBdr>
              <w:divsChild>
                <w:div w:id="1911696210">
                  <w:marLeft w:val="0"/>
                  <w:marRight w:val="0"/>
                  <w:marTop w:val="0"/>
                  <w:marBottom w:val="150"/>
                  <w:divBdr>
                    <w:top w:val="none" w:sz="0" w:space="0" w:color="auto"/>
                    <w:left w:val="none" w:sz="0" w:space="0" w:color="auto"/>
                    <w:bottom w:val="none" w:sz="0" w:space="0" w:color="auto"/>
                    <w:right w:val="none" w:sz="0" w:space="0" w:color="auto"/>
                  </w:divBdr>
                  <w:divsChild>
                    <w:div w:id="949240446">
                      <w:marLeft w:val="0"/>
                      <w:marRight w:val="0"/>
                      <w:marTop w:val="0"/>
                      <w:marBottom w:val="0"/>
                      <w:divBdr>
                        <w:top w:val="none" w:sz="0" w:space="0" w:color="auto"/>
                        <w:left w:val="none" w:sz="0" w:space="0" w:color="auto"/>
                        <w:bottom w:val="none" w:sz="0" w:space="0" w:color="auto"/>
                        <w:right w:val="none" w:sz="0" w:space="0" w:color="auto"/>
                      </w:divBdr>
                      <w:divsChild>
                        <w:div w:id="335815387">
                          <w:marLeft w:val="0"/>
                          <w:marRight w:val="0"/>
                          <w:marTop w:val="0"/>
                          <w:marBottom w:val="0"/>
                          <w:divBdr>
                            <w:top w:val="none" w:sz="0" w:space="0" w:color="auto"/>
                            <w:left w:val="none" w:sz="0" w:space="0" w:color="auto"/>
                            <w:bottom w:val="none" w:sz="0" w:space="0" w:color="auto"/>
                            <w:right w:val="none" w:sz="0" w:space="0" w:color="auto"/>
                          </w:divBdr>
                          <w:divsChild>
                            <w:div w:id="356589063">
                              <w:marLeft w:val="0"/>
                              <w:marRight w:val="0"/>
                              <w:marTop w:val="240"/>
                              <w:marBottom w:val="120"/>
                              <w:divBdr>
                                <w:top w:val="none" w:sz="0" w:space="0" w:color="auto"/>
                                <w:left w:val="none" w:sz="0" w:space="0" w:color="auto"/>
                                <w:bottom w:val="none" w:sz="0" w:space="0" w:color="auto"/>
                                <w:right w:val="none" w:sz="0" w:space="0" w:color="auto"/>
                              </w:divBdr>
                            </w:div>
                            <w:div w:id="610092353">
                              <w:marLeft w:val="0"/>
                              <w:marRight w:val="0"/>
                              <w:marTop w:val="240"/>
                              <w:marBottom w:val="120"/>
                              <w:divBdr>
                                <w:top w:val="none" w:sz="0" w:space="0" w:color="auto"/>
                                <w:left w:val="none" w:sz="0" w:space="0" w:color="auto"/>
                                <w:bottom w:val="none" w:sz="0" w:space="0" w:color="auto"/>
                                <w:right w:val="none" w:sz="0" w:space="0" w:color="auto"/>
                              </w:divBdr>
                            </w:div>
                            <w:div w:id="1902017155">
                              <w:marLeft w:val="0"/>
                              <w:marRight w:val="0"/>
                              <w:marTop w:val="240"/>
                              <w:marBottom w:val="120"/>
                              <w:divBdr>
                                <w:top w:val="none" w:sz="0" w:space="0" w:color="auto"/>
                                <w:left w:val="none" w:sz="0" w:space="0" w:color="auto"/>
                                <w:bottom w:val="none" w:sz="0" w:space="0" w:color="auto"/>
                                <w:right w:val="none" w:sz="0" w:space="0" w:color="auto"/>
                              </w:divBdr>
                            </w:div>
                            <w:div w:id="1968197474">
                              <w:marLeft w:val="0"/>
                              <w:marRight w:val="0"/>
                              <w:marTop w:val="240"/>
                              <w:marBottom w:val="120"/>
                              <w:divBdr>
                                <w:top w:val="none" w:sz="0" w:space="0" w:color="auto"/>
                                <w:left w:val="none" w:sz="0" w:space="0" w:color="auto"/>
                                <w:bottom w:val="none" w:sz="0" w:space="0" w:color="auto"/>
                                <w:right w:val="none" w:sz="0" w:space="0" w:color="auto"/>
                              </w:divBdr>
                            </w:div>
                            <w:div w:id="211782771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08058566">
      <w:bodyDiv w:val="1"/>
      <w:marLeft w:val="0"/>
      <w:marRight w:val="0"/>
      <w:marTop w:val="0"/>
      <w:marBottom w:val="0"/>
      <w:divBdr>
        <w:top w:val="none" w:sz="0" w:space="0" w:color="auto"/>
        <w:left w:val="none" w:sz="0" w:space="0" w:color="auto"/>
        <w:bottom w:val="none" w:sz="0" w:space="0" w:color="auto"/>
        <w:right w:val="none" w:sz="0" w:space="0" w:color="auto"/>
      </w:divBdr>
    </w:div>
    <w:div w:id="557975273">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0573617">
      <w:bodyDiv w:val="1"/>
      <w:marLeft w:val="0"/>
      <w:marRight w:val="0"/>
      <w:marTop w:val="0"/>
      <w:marBottom w:val="0"/>
      <w:divBdr>
        <w:top w:val="none" w:sz="0" w:space="0" w:color="auto"/>
        <w:left w:val="none" w:sz="0" w:space="0" w:color="auto"/>
        <w:bottom w:val="none" w:sz="0" w:space="0" w:color="auto"/>
        <w:right w:val="none" w:sz="0" w:space="0" w:color="auto"/>
      </w:divBdr>
      <w:divsChild>
        <w:div w:id="1427771274">
          <w:marLeft w:val="0"/>
          <w:marRight w:val="0"/>
          <w:marTop w:val="0"/>
          <w:marBottom w:val="0"/>
          <w:divBdr>
            <w:top w:val="none" w:sz="0" w:space="0" w:color="auto"/>
            <w:left w:val="none" w:sz="0" w:space="0" w:color="auto"/>
            <w:bottom w:val="none" w:sz="0" w:space="0" w:color="auto"/>
            <w:right w:val="none" w:sz="0" w:space="0" w:color="auto"/>
          </w:divBdr>
          <w:divsChild>
            <w:div w:id="1878471245">
              <w:marLeft w:val="0"/>
              <w:marRight w:val="60"/>
              <w:marTop w:val="0"/>
              <w:marBottom w:val="0"/>
              <w:divBdr>
                <w:top w:val="none" w:sz="0" w:space="0" w:color="auto"/>
                <w:left w:val="none" w:sz="0" w:space="0" w:color="auto"/>
                <w:bottom w:val="none" w:sz="0" w:space="0" w:color="auto"/>
                <w:right w:val="none" w:sz="0" w:space="0" w:color="auto"/>
              </w:divBdr>
              <w:divsChild>
                <w:div w:id="1843086754">
                  <w:marLeft w:val="0"/>
                  <w:marRight w:val="0"/>
                  <w:marTop w:val="0"/>
                  <w:marBottom w:val="150"/>
                  <w:divBdr>
                    <w:top w:val="none" w:sz="0" w:space="0" w:color="auto"/>
                    <w:left w:val="none" w:sz="0" w:space="0" w:color="auto"/>
                    <w:bottom w:val="none" w:sz="0" w:space="0" w:color="auto"/>
                    <w:right w:val="none" w:sz="0" w:space="0" w:color="auto"/>
                  </w:divBdr>
                  <w:divsChild>
                    <w:div w:id="264730028">
                      <w:marLeft w:val="0"/>
                      <w:marRight w:val="0"/>
                      <w:marTop w:val="0"/>
                      <w:marBottom w:val="0"/>
                      <w:divBdr>
                        <w:top w:val="none" w:sz="0" w:space="0" w:color="auto"/>
                        <w:left w:val="none" w:sz="0" w:space="0" w:color="auto"/>
                        <w:bottom w:val="none" w:sz="0" w:space="0" w:color="auto"/>
                        <w:right w:val="none" w:sz="0" w:space="0" w:color="auto"/>
                      </w:divBdr>
                      <w:divsChild>
                        <w:div w:id="110326168">
                          <w:marLeft w:val="0"/>
                          <w:marRight w:val="0"/>
                          <w:marTop w:val="0"/>
                          <w:marBottom w:val="0"/>
                          <w:divBdr>
                            <w:top w:val="none" w:sz="0" w:space="0" w:color="auto"/>
                            <w:left w:val="none" w:sz="0" w:space="0" w:color="auto"/>
                            <w:bottom w:val="none" w:sz="0" w:space="0" w:color="auto"/>
                            <w:right w:val="none" w:sz="0" w:space="0" w:color="auto"/>
                          </w:divBdr>
                          <w:divsChild>
                            <w:div w:id="82799515">
                              <w:marLeft w:val="0"/>
                              <w:marRight w:val="0"/>
                              <w:marTop w:val="240"/>
                              <w:marBottom w:val="120"/>
                              <w:divBdr>
                                <w:top w:val="none" w:sz="0" w:space="0" w:color="auto"/>
                                <w:left w:val="none" w:sz="0" w:space="0" w:color="auto"/>
                                <w:bottom w:val="none" w:sz="0" w:space="0" w:color="auto"/>
                                <w:right w:val="none" w:sz="0" w:space="0" w:color="auto"/>
                              </w:divBdr>
                            </w:div>
                            <w:div w:id="885334916">
                              <w:marLeft w:val="0"/>
                              <w:marRight w:val="0"/>
                              <w:marTop w:val="240"/>
                              <w:marBottom w:val="120"/>
                              <w:divBdr>
                                <w:top w:val="none" w:sz="0" w:space="0" w:color="auto"/>
                                <w:left w:val="none" w:sz="0" w:space="0" w:color="auto"/>
                                <w:bottom w:val="none" w:sz="0" w:space="0" w:color="auto"/>
                                <w:right w:val="none" w:sz="0" w:space="0" w:color="auto"/>
                              </w:divBdr>
                            </w:div>
                            <w:div w:id="141389659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59149270">
      <w:bodyDiv w:val="1"/>
      <w:marLeft w:val="0"/>
      <w:marRight w:val="0"/>
      <w:marTop w:val="0"/>
      <w:marBottom w:val="0"/>
      <w:divBdr>
        <w:top w:val="none" w:sz="0" w:space="0" w:color="auto"/>
        <w:left w:val="none" w:sz="0" w:space="0" w:color="auto"/>
        <w:bottom w:val="none" w:sz="0" w:space="0" w:color="auto"/>
        <w:right w:val="none" w:sz="0" w:space="0" w:color="auto"/>
      </w:divBdr>
    </w:div>
    <w:div w:id="1005740693">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37464508">
      <w:bodyDiv w:val="1"/>
      <w:marLeft w:val="0"/>
      <w:marRight w:val="0"/>
      <w:marTop w:val="0"/>
      <w:marBottom w:val="0"/>
      <w:divBdr>
        <w:top w:val="none" w:sz="0" w:space="0" w:color="auto"/>
        <w:left w:val="none" w:sz="0" w:space="0" w:color="auto"/>
        <w:bottom w:val="none" w:sz="0" w:space="0" w:color="auto"/>
        <w:right w:val="none" w:sz="0" w:space="0" w:color="auto"/>
      </w:divBdr>
    </w:div>
    <w:div w:id="1038775148">
      <w:bodyDiv w:val="1"/>
      <w:marLeft w:val="0"/>
      <w:marRight w:val="0"/>
      <w:marTop w:val="0"/>
      <w:marBottom w:val="0"/>
      <w:divBdr>
        <w:top w:val="none" w:sz="0" w:space="0" w:color="auto"/>
        <w:left w:val="none" w:sz="0" w:space="0" w:color="auto"/>
        <w:bottom w:val="none" w:sz="0" w:space="0" w:color="auto"/>
        <w:right w:val="none" w:sz="0" w:space="0" w:color="auto"/>
      </w:divBdr>
      <w:divsChild>
        <w:div w:id="485247573">
          <w:marLeft w:val="0"/>
          <w:marRight w:val="0"/>
          <w:marTop w:val="0"/>
          <w:marBottom w:val="0"/>
          <w:divBdr>
            <w:top w:val="none" w:sz="0" w:space="0" w:color="auto"/>
            <w:left w:val="none" w:sz="0" w:space="0" w:color="auto"/>
            <w:bottom w:val="none" w:sz="0" w:space="0" w:color="auto"/>
            <w:right w:val="none" w:sz="0" w:space="0" w:color="auto"/>
          </w:divBdr>
          <w:divsChild>
            <w:div w:id="486288671">
              <w:marLeft w:val="0"/>
              <w:marRight w:val="60"/>
              <w:marTop w:val="0"/>
              <w:marBottom w:val="0"/>
              <w:divBdr>
                <w:top w:val="none" w:sz="0" w:space="0" w:color="auto"/>
                <w:left w:val="none" w:sz="0" w:space="0" w:color="auto"/>
                <w:bottom w:val="none" w:sz="0" w:space="0" w:color="auto"/>
                <w:right w:val="none" w:sz="0" w:space="0" w:color="auto"/>
              </w:divBdr>
              <w:divsChild>
                <w:div w:id="1986355728">
                  <w:marLeft w:val="0"/>
                  <w:marRight w:val="0"/>
                  <w:marTop w:val="0"/>
                  <w:marBottom w:val="150"/>
                  <w:divBdr>
                    <w:top w:val="none" w:sz="0" w:space="0" w:color="auto"/>
                    <w:left w:val="none" w:sz="0" w:space="0" w:color="auto"/>
                    <w:bottom w:val="none" w:sz="0" w:space="0" w:color="auto"/>
                    <w:right w:val="none" w:sz="0" w:space="0" w:color="auto"/>
                  </w:divBdr>
                  <w:divsChild>
                    <w:div w:id="1707294641">
                      <w:marLeft w:val="0"/>
                      <w:marRight w:val="0"/>
                      <w:marTop w:val="0"/>
                      <w:marBottom w:val="0"/>
                      <w:divBdr>
                        <w:top w:val="none" w:sz="0" w:space="0" w:color="auto"/>
                        <w:left w:val="none" w:sz="0" w:space="0" w:color="auto"/>
                        <w:bottom w:val="none" w:sz="0" w:space="0" w:color="auto"/>
                        <w:right w:val="none" w:sz="0" w:space="0" w:color="auto"/>
                      </w:divBdr>
                      <w:divsChild>
                        <w:div w:id="1245188557">
                          <w:marLeft w:val="0"/>
                          <w:marRight w:val="0"/>
                          <w:marTop w:val="0"/>
                          <w:marBottom w:val="0"/>
                          <w:divBdr>
                            <w:top w:val="none" w:sz="0" w:space="0" w:color="auto"/>
                            <w:left w:val="none" w:sz="0" w:space="0" w:color="auto"/>
                            <w:bottom w:val="none" w:sz="0" w:space="0" w:color="auto"/>
                            <w:right w:val="none" w:sz="0" w:space="0" w:color="auto"/>
                          </w:divBdr>
                          <w:divsChild>
                            <w:div w:id="2359648">
                              <w:marLeft w:val="0"/>
                              <w:marRight w:val="0"/>
                              <w:marTop w:val="240"/>
                              <w:marBottom w:val="120"/>
                              <w:divBdr>
                                <w:top w:val="none" w:sz="0" w:space="0" w:color="auto"/>
                                <w:left w:val="none" w:sz="0" w:space="0" w:color="auto"/>
                                <w:bottom w:val="none" w:sz="0" w:space="0" w:color="auto"/>
                                <w:right w:val="none" w:sz="0" w:space="0" w:color="auto"/>
                              </w:divBdr>
                            </w:div>
                            <w:div w:id="78793680">
                              <w:marLeft w:val="0"/>
                              <w:marRight w:val="0"/>
                              <w:marTop w:val="240"/>
                              <w:marBottom w:val="120"/>
                              <w:divBdr>
                                <w:top w:val="none" w:sz="0" w:space="0" w:color="auto"/>
                                <w:left w:val="none" w:sz="0" w:space="0" w:color="auto"/>
                                <w:bottom w:val="none" w:sz="0" w:space="0" w:color="auto"/>
                                <w:right w:val="none" w:sz="0" w:space="0" w:color="auto"/>
                              </w:divBdr>
                            </w:div>
                            <w:div w:id="812215320">
                              <w:marLeft w:val="0"/>
                              <w:marRight w:val="0"/>
                              <w:marTop w:val="240"/>
                              <w:marBottom w:val="120"/>
                              <w:divBdr>
                                <w:top w:val="none" w:sz="0" w:space="0" w:color="auto"/>
                                <w:left w:val="none" w:sz="0" w:space="0" w:color="auto"/>
                                <w:bottom w:val="none" w:sz="0" w:space="0" w:color="auto"/>
                                <w:right w:val="none" w:sz="0" w:space="0" w:color="auto"/>
                              </w:divBdr>
                            </w:div>
                            <w:div w:id="1075783107">
                              <w:marLeft w:val="0"/>
                              <w:marRight w:val="0"/>
                              <w:marTop w:val="240"/>
                              <w:marBottom w:val="120"/>
                              <w:divBdr>
                                <w:top w:val="none" w:sz="0" w:space="0" w:color="auto"/>
                                <w:left w:val="none" w:sz="0" w:space="0" w:color="auto"/>
                                <w:bottom w:val="none" w:sz="0" w:space="0" w:color="auto"/>
                                <w:right w:val="none" w:sz="0" w:space="0" w:color="auto"/>
                              </w:divBdr>
                            </w:div>
                            <w:div w:id="174136942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81580573">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24488023">
      <w:bodyDiv w:val="1"/>
      <w:marLeft w:val="0"/>
      <w:marRight w:val="0"/>
      <w:marTop w:val="0"/>
      <w:marBottom w:val="0"/>
      <w:divBdr>
        <w:top w:val="none" w:sz="0" w:space="0" w:color="auto"/>
        <w:left w:val="none" w:sz="0" w:space="0" w:color="auto"/>
        <w:bottom w:val="none" w:sz="0" w:space="0" w:color="auto"/>
        <w:right w:val="none" w:sz="0" w:space="0" w:color="auto"/>
      </w:divBdr>
      <w:divsChild>
        <w:div w:id="1838109146">
          <w:marLeft w:val="0"/>
          <w:marRight w:val="0"/>
          <w:marTop w:val="0"/>
          <w:marBottom w:val="0"/>
          <w:divBdr>
            <w:top w:val="none" w:sz="0" w:space="0" w:color="auto"/>
            <w:left w:val="none" w:sz="0" w:space="0" w:color="auto"/>
            <w:bottom w:val="none" w:sz="0" w:space="0" w:color="auto"/>
            <w:right w:val="none" w:sz="0" w:space="0" w:color="auto"/>
          </w:divBdr>
          <w:divsChild>
            <w:div w:id="1354188821">
              <w:marLeft w:val="0"/>
              <w:marRight w:val="60"/>
              <w:marTop w:val="0"/>
              <w:marBottom w:val="0"/>
              <w:divBdr>
                <w:top w:val="none" w:sz="0" w:space="0" w:color="auto"/>
                <w:left w:val="none" w:sz="0" w:space="0" w:color="auto"/>
                <w:bottom w:val="none" w:sz="0" w:space="0" w:color="auto"/>
                <w:right w:val="none" w:sz="0" w:space="0" w:color="auto"/>
              </w:divBdr>
              <w:divsChild>
                <w:div w:id="1492985017">
                  <w:marLeft w:val="0"/>
                  <w:marRight w:val="0"/>
                  <w:marTop w:val="0"/>
                  <w:marBottom w:val="150"/>
                  <w:divBdr>
                    <w:top w:val="none" w:sz="0" w:space="0" w:color="auto"/>
                    <w:left w:val="none" w:sz="0" w:space="0" w:color="auto"/>
                    <w:bottom w:val="none" w:sz="0" w:space="0" w:color="auto"/>
                    <w:right w:val="none" w:sz="0" w:space="0" w:color="auto"/>
                  </w:divBdr>
                  <w:divsChild>
                    <w:div w:id="1832746792">
                      <w:marLeft w:val="0"/>
                      <w:marRight w:val="0"/>
                      <w:marTop w:val="0"/>
                      <w:marBottom w:val="0"/>
                      <w:divBdr>
                        <w:top w:val="none" w:sz="0" w:space="0" w:color="auto"/>
                        <w:left w:val="none" w:sz="0" w:space="0" w:color="auto"/>
                        <w:bottom w:val="none" w:sz="0" w:space="0" w:color="auto"/>
                        <w:right w:val="none" w:sz="0" w:space="0" w:color="auto"/>
                      </w:divBdr>
                      <w:divsChild>
                        <w:div w:id="2121340078">
                          <w:marLeft w:val="0"/>
                          <w:marRight w:val="0"/>
                          <w:marTop w:val="0"/>
                          <w:marBottom w:val="0"/>
                          <w:divBdr>
                            <w:top w:val="none" w:sz="0" w:space="0" w:color="auto"/>
                            <w:left w:val="none" w:sz="0" w:space="0" w:color="auto"/>
                            <w:bottom w:val="none" w:sz="0" w:space="0" w:color="auto"/>
                            <w:right w:val="none" w:sz="0" w:space="0" w:color="auto"/>
                          </w:divBdr>
                          <w:divsChild>
                            <w:div w:id="874542721">
                              <w:marLeft w:val="0"/>
                              <w:marRight w:val="0"/>
                              <w:marTop w:val="240"/>
                              <w:marBottom w:val="120"/>
                              <w:divBdr>
                                <w:top w:val="none" w:sz="0" w:space="0" w:color="auto"/>
                                <w:left w:val="none" w:sz="0" w:space="0" w:color="auto"/>
                                <w:bottom w:val="none" w:sz="0" w:space="0" w:color="auto"/>
                                <w:right w:val="none" w:sz="0" w:space="0" w:color="auto"/>
                              </w:divBdr>
                            </w:div>
                            <w:div w:id="133117905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682595">
      <w:bodyDiv w:val="1"/>
      <w:marLeft w:val="0"/>
      <w:marRight w:val="0"/>
      <w:marTop w:val="0"/>
      <w:marBottom w:val="0"/>
      <w:divBdr>
        <w:top w:val="none" w:sz="0" w:space="0" w:color="auto"/>
        <w:left w:val="none" w:sz="0" w:space="0" w:color="auto"/>
        <w:bottom w:val="none" w:sz="0" w:space="0" w:color="auto"/>
        <w:right w:val="none" w:sz="0" w:space="0" w:color="auto"/>
      </w:divBdr>
      <w:divsChild>
        <w:div w:id="1148977884">
          <w:marLeft w:val="0"/>
          <w:marRight w:val="0"/>
          <w:marTop w:val="0"/>
          <w:marBottom w:val="0"/>
          <w:divBdr>
            <w:top w:val="none" w:sz="0" w:space="0" w:color="auto"/>
            <w:left w:val="none" w:sz="0" w:space="0" w:color="auto"/>
            <w:bottom w:val="none" w:sz="0" w:space="0" w:color="auto"/>
            <w:right w:val="none" w:sz="0" w:space="0" w:color="auto"/>
          </w:divBdr>
          <w:divsChild>
            <w:div w:id="1328481048">
              <w:marLeft w:val="0"/>
              <w:marRight w:val="60"/>
              <w:marTop w:val="0"/>
              <w:marBottom w:val="0"/>
              <w:divBdr>
                <w:top w:val="none" w:sz="0" w:space="0" w:color="auto"/>
                <w:left w:val="none" w:sz="0" w:space="0" w:color="auto"/>
                <w:bottom w:val="none" w:sz="0" w:space="0" w:color="auto"/>
                <w:right w:val="none" w:sz="0" w:space="0" w:color="auto"/>
              </w:divBdr>
              <w:divsChild>
                <w:div w:id="1233349888">
                  <w:marLeft w:val="0"/>
                  <w:marRight w:val="0"/>
                  <w:marTop w:val="0"/>
                  <w:marBottom w:val="150"/>
                  <w:divBdr>
                    <w:top w:val="none" w:sz="0" w:space="0" w:color="auto"/>
                    <w:left w:val="none" w:sz="0" w:space="0" w:color="auto"/>
                    <w:bottom w:val="none" w:sz="0" w:space="0" w:color="auto"/>
                    <w:right w:val="none" w:sz="0" w:space="0" w:color="auto"/>
                  </w:divBdr>
                  <w:divsChild>
                    <w:div w:id="729116935">
                      <w:marLeft w:val="0"/>
                      <w:marRight w:val="0"/>
                      <w:marTop w:val="0"/>
                      <w:marBottom w:val="0"/>
                      <w:divBdr>
                        <w:top w:val="none" w:sz="0" w:space="0" w:color="auto"/>
                        <w:left w:val="none" w:sz="0" w:space="0" w:color="auto"/>
                        <w:bottom w:val="none" w:sz="0" w:space="0" w:color="auto"/>
                        <w:right w:val="none" w:sz="0" w:space="0" w:color="auto"/>
                      </w:divBdr>
                      <w:divsChild>
                        <w:div w:id="1957834826">
                          <w:marLeft w:val="0"/>
                          <w:marRight w:val="0"/>
                          <w:marTop w:val="0"/>
                          <w:marBottom w:val="0"/>
                          <w:divBdr>
                            <w:top w:val="none" w:sz="0" w:space="0" w:color="auto"/>
                            <w:left w:val="none" w:sz="0" w:space="0" w:color="auto"/>
                            <w:bottom w:val="none" w:sz="0" w:space="0" w:color="auto"/>
                            <w:right w:val="none" w:sz="0" w:space="0" w:color="auto"/>
                          </w:divBdr>
                          <w:divsChild>
                            <w:div w:id="223681894">
                              <w:marLeft w:val="0"/>
                              <w:marRight w:val="0"/>
                              <w:marTop w:val="240"/>
                              <w:marBottom w:val="120"/>
                              <w:divBdr>
                                <w:top w:val="none" w:sz="0" w:space="0" w:color="auto"/>
                                <w:left w:val="none" w:sz="0" w:space="0" w:color="auto"/>
                                <w:bottom w:val="none" w:sz="0" w:space="0" w:color="auto"/>
                                <w:right w:val="none" w:sz="0" w:space="0" w:color="auto"/>
                              </w:divBdr>
                            </w:div>
                            <w:div w:id="181352061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896867">
      <w:bodyDiv w:val="1"/>
      <w:marLeft w:val="0"/>
      <w:marRight w:val="0"/>
      <w:marTop w:val="0"/>
      <w:marBottom w:val="0"/>
      <w:divBdr>
        <w:top w:val="none" w:sz="0" w:space="0" w:color="auto"/>
        <w:left w:val="none" w:sz="0" w:space="0" w:color="auto"/>
        <w:bottom w:val="none" w:sz="0" w:space="0" w:color="auto"/>
        <w:right w:val="none" w:sz="0" w:space="0" w:color="auto"/>
      </w:divBdr>
      <w:divsChild>
        <w:div w:id="81922594">
          <w:marLeft w:val="0"/>
          <w:marRight w:val="0"/>
          <w:marTop w:val="0"/>
          <w:marBottom w:val="0"/>
          <w:divBdr>
            <w:top w:val="none" w:sz="0" w:space="0" w:color="auto"/>
            <w:left w:val="none" w:sz="0" w:space="0" w:color="auto"/>
            <w:bottom w:val="none" w:sz="0" w:space="0" w:color="auto"/>
            <w:right w:val="none" w:sz="0" w:space="0" w:color="auto"/>
          </w:divBdr>
          <w:divsChild>
            <w:div w:id="2086536249">
              <w:marLeft w:val="0"/>
              <w:marRight w:val="60"/>
              <w:marTop w:val="0"/>
              <w:marBottom w:val="0"/>
              <w:divBdr>
                <w:top w:val="none" w:sz="0" w:space="0" w:color="auto"/>
                <w:left w:val="none" w:sz="0" w:space="0" w:color="auto"/>
                <w:bottom w:val="none" w:sz="0" w:space="0" w:color="auto"/>
                <w:right w:val="none" w:sz="0" w:space="0" w:color="auto"/>
              </w:divBdr>
              <w:divsChild>
                <w:div w:id="926380130">
                  <w:marLeft w:val="0"/>
                  <w:marRight w:val="0"/>
                  <w:marTop w:val="0"/>
                  <w:marBottom w:val="150"/>
                  <w:divBdr>
                    <w:top w:val="none" w:sz="0" w:space="0" w:color="auto"/>
                    <w:left w:val="none" w:sz="0" w:space="0" w:color="auto"/>
                    <w:bottom w:val="none" w:sz="0" w:space="0" w:color="auto"/>
                    <w:right w:val="none" w:sz="0" w:space="0" w:color="auto"/>
                  </w:divBdr>
                  <w:divsChild>
                    <w:div w:id="964166424">
                      <w:marLeft w:val="0"/>
                      <w:marRight w:val="0"/>
                      <w:marTop w:val="0"/>
                      <w:marBottom w:val="0"/>
                      <w:divBdr>
                        <w:top w:val="none" w:sz="0" w:space="0" w:color="auto"/>
                        <w:left w:val="none" w:sz="0" w:space="0" w:color="auto"/>
                        <w:bottom w:val="none" w:sz="0" w:space="0" w:color="auto"/>
                        <w:right w:val="none" w:sz="0" w:space="0" w:color="auto"/>
                      </w:divBdr>
                      <w:divsChild>
                        <w:div w:id="1629430101">
                          <w:marLeft w:val="0"/>
                          <w:marRight w:val="0"/>
                          <w:marTop w:val="0"/>
                          <w:marBottom w:val="0"/>
                          <w:divBdr>
                            <w:top w:val="none" w:sz="0" w:space="0" w:color="auto"/>
                            <w:left w:val="none" w:sz="0" w:space="0" w:color="auto"/>
                            <w:bottom w:val="none" w:sz="0" w:space="0" w:color="auto"/>
                            <w:right w:val="none" w:sz="0" w:space="0" w:color="auto"/>
                          </w:divBdr>
                          <w:divsChild>
                            <w:div w:id="1568568144">
                              <w:marLeft w:val="0"/>
                              <w:marRight w:val="0"/>
                              <w:marTop w:val="240"/>
                              <w:marBottom w:val="120"/>
                              <w:divBdr>
                                <w:top w:val="none" w:sz="0" w:space="0" w:color="auto"/>
                                <w:left w:val="none" w:sz="0" w:space="0" w:color="auto"/>
                                <w:bottom w:val="none" w:sz="0" w:space="0" w:color="auto"/>
                                <w:right w:val="none" w:sz="0" w:space="0" w:color="auto"/>
                              </w:divBdr>
                            </w:div>
                            <w:div w:id="1915581320">
                              <w:marLeft w:val="0"/>
                              <w:marRight w:val="0"/>
                              <w:marTop w:val="240"/>
                              <w:marBottom w:val="120"/>
                              <w:divBdr>
                                <w:top w:val="none" w:sz="0" w:space="0" w:color="auto"/>
                                <w:left w:val="none" w:sz="0" w:space="0" w:color="auto"/>
                                <w:bottom w:val="none" w:sz="0" w:space="0" w:color="auto"/>
                                <w:right w:val="none" w:sz="0" w:space="0" w:color="auto"/>
                              </w:divBdr>
                            </w:div>
                            <w:div w:id="209119691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494032">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19983260">
      <w:bodyDiv w:val="1"/>
      <w:marLeft w:val="0"/>
      <w:marRight w:val="0"/>
      <w:marTop w:val="0"/>
      <w:marBottom w:val="0"/>
      <w:divBdr>
        <w:top w:val="none" w:sz="0" w:space="0" w:color="auto"/>
        <w:left w:val="none" w:sz="0" w:space="0" w:color="auto"/>
        <w:bottom w:val="none" w:sz="0" w:space="0" w:color="auto"/>
        <w:right w:val="none" w:sz="0" w:space="0" w:color="auto"/>
      </w:divBdr>
      <w:divsChild>
        <w:div w:id="1369599770">
          <w:marLeft w:val="0"/>
          <w:marRight w:val="0"/>
          <w:marTop w:val="0"/>
          <w:marBottom w:val="0"/>
          <w:divBdr>
            <w:top w:val="none" w:sz="0" w:space="0" w:color="auto"/>
            <w:left w:val="none" w:sz="0" w:space="0" w:color="auto"/>
            <w:bottom w:val="none" w:sz="0" w:space="0" w:color="auto"/>
            <w:right w:val="none" w:sz="0" w:space="0" w:color="auto"/>
          </w:divBdr>
          <w:divsChild>
            <w:div w:id="1254586458">
              <w:marLeft w:val="0"/>
              <w:marRight w:val="60"/>
              <w:marTop w:val="0"/>
              <w:marBottom w:val="0"/>
              <w:divBdr>
                <w:top w:val="none" w:sz="0" w:space="0" w:color="auto"/>
                <w:left w:val="none" w:sz="0" w:space="0" w:color="auto"/>
                <w:bottom w:val="none" w:sz="0" w:space="0" w:color="auto"/>
                <w:right w:val="none" w:sz="0" w:space="0" w:color="auto"/>
              </w:divBdr>
              <w:divsChild>
                <w:div w:id="379524860">
                  <w:marLeft w:val="0"/>
                  <w:marRight w:val="0"/>
                  <w:marTop w:val="0"/>
                  <w:marBottom w:val="150"/>
                  <w:divBdr>
                    <w:top w:val="none" w:sz="0" w:space="0" w:color="auto"/>
                    <w:left w:val="none" w:sz="0" w:space="0" w:color="auto"/>
                    <w:bottom w:val="none" w:sz="0" w:space="0" w:color="auto"/>
                    <w:right w:val="none" w:sz="0" w:space="0" w:color="auto"/>
                  </w:divBdr>
                  <w:divsChild>
                    <w:div w:id="1060010477">
                      <w:marLeft w:val="0"/>
                      <w:marRight w:val="0"/>
                      <w:marTop w:val="0"/>
                      <w:marBottom w:val="0"/>
                      <w:divBdr>
                        <w:top w:val="none" w:sz="0" w:space="0" w:color="auto"/>
                        <w:left w:val="none" w:sz="0" w:space="0" w:color="auto"/>
                        <w:bottom w:val="none" w:sz="0" w:space="0" w:color="auto"/>
                        <w:right w:val="none" w:sz="0" w:space="0" w:color="auto"/>
                      </w:divBdr>
                      <w:divsChild>
                        <w:div w:id="197158347">
                          <w:marLeft w:val="0"/>
                          <w:marRight w:val="0"/>
                          <w:marTop w:val="0"/>
                          <w:marBottom w:val="0"/>
                          <w:divBdr>
                            <w:top w:val="none" w:sz="0" w:space="0" w:color="auto"/>
                            <w:left w:val="none" w:sz="0" w:space="0" w:color="auto"/>
                            <w:bottom w:val="none" w:sz="0" w:space="0" w:color="auto"/>
                            <w:right w:val="none" w:sz="0" w:space="0" w:color="auto"/>
                          </w:divBdr>
                          <w:divsChild>
                            <w:div w:id="83694361">
                              <w:marLeft w:val="0"/>
                              <w:marRight w:val="0"/>
                              <w:marTop w:val="240"/>
                              <w:marBottom w:val="120"/>
                              <w:divBdr>
                                <w:top w:val="none" w:sz="0" w:space="0" w:color="auto"/>
                                <w:left w:val="none" w:sz="0" w:space="0" w:color="auto"/>
                                <w:bottom w:val="none" w:sz="0" w:space="0" w:color="auto"/>
                                <w:right w:val="none" w:sz="0" w:space="0" w:color="auto"/>
                              </w:divBdr>
                            </w:div>
                            <w:div w:id="734164319">
                              <w:marLeft w:val="0"/>
                              <w:marRight w:val="0"/>
                              <w:marTop w:val="240"/>
                              <w:marBottom w:val="120"/>
                              <w:divBdr>
                                <w:top w:val="none" w:sz="0" w:space="0" w:color="auto"/>
                                <w:left w:val="none" w:sz="0" w:space="0" w:color="auto"/>
                                <w:bottom w:val="none" w:sz="0" w:space="0" w:color="auto"/>
                                <w:right w:val="none" w:sz="0" w:space="0" w:color="auto"/>
                              </w:divBdr>
                            </w:div>
                            <w:div w:id="816067117">
                              <w:marLeft w:val="0"/>
                              <w:marRight w:val="0"/>
                              <w:marTop w:val="240"/>
                              <w:marBottom w:val="120"/>
                              <w:divBdr>
                                <w:top w:val="none" w:sz="0" w:space="0" w:color="auto"/>
                                <w:left w:val="none" w:sz="0" w:space="0" w:color="auto"/>
                                <w:bottom w:val="none" w:sz="0" w:space="0" w:color="auto"/>
                                <w:right w:val="none" w:sz="0" w:space="0" w:color="auto"/>
                              </w:divBdr>
                            </w:div>
                            <w:div w:id="1618364490">
                              <w:marLeft w:val="0"/>
                              <w:marRight w:val="0"/>
                              <w:marTop w:val="240"/>
                              <w:marBottom w:val="120"/>
                              <w:divBdr>
                                <w:top w:val="none" w:sz="0" w:space="0" w:color="auto"/>
                                <w:left w:val="none" w:sz="0" w:space="0" w:color="auto"/>
                                <w:bottom w:val="none" w:sz="0" w:space="0" w:color="auto"/>
                                <w:right w:val="none" w:sz="0" w:space="0" w:color="auto"/>
                              </w:divBdr>
                            </w:div>
                            <w:div w:id="1669602035">
                              <w:marLeft w:val="0"/>
                              <w:marRight w:val="0"/>
                              <w:marTop w:val="240"/>
                              <w:marBottom w:val="120"/>
                              <w:divBdr>
                                <w:top w:val="none" w:sz="0" w:space="0" w:color="auto"/>
                                <w:left w:val="none" w:sz="0" w:space="0" w:color="auto"/>
                                <w:bottom w:val="none" w:sz="0" w:space="0" w:color="auto"/>
                                <w:right w:val="none" w:sz="0" w:space="0" w:color="auto"/>
                              </w:divBdr>
                            </w:div>
                            <w:div w:id="1812946200">
                              <w:marLeft w:val="0"/>
                              <w:marRight w:val="0"/>
                              <w:marTop w:val="240"/>
                              <w:marBottom w:val="120"/>
                              <w:divBdr>
                                <w:top w:val="none" w:sz="0" w:space="0" w:color="auto"/>
                                <w:left w:val="none" w:sz="0" w:space="0" w:color="auto"/>
                                <w:bottom w:val="none" w:sz="0" w:space="0" w:color="auto"/>
                                <w:right w:val="none" w:sz="0" w:space="0" w:color="auto"/>
                              </w:divBdr>
                            </w:div>
                            <w:div w:id="1822306273">
                              <w:marLeft w:val="0"/>
                              <w:marRight w:val="0"/>
                              <w:marTop w:val="240"/>
                              <w:marBottom w:val="120"/>
                              <w:divBdr>
                                <w:top w:val="none" w:sz="0" w:space="0" w:color="auto"/>
                                <w:left w:val="none" w:sz="0" w:space="0" w:color="auto"/>
                                <w:bottom w:val="none" w:sz="0" w:space="0" w:color="auto"/>
                                <w:right w:val="none" w:sz="0" w:space="0" w:color="auto"/>
                              </w:divBdr>
                            </w:div>
                            <w:div w:id="1917976973">
                              <w:marLeft w:val="0"/>
                              <w:marRight w:val="0"/>
                              <w:marTop w:val="240"/>
                              <w:marBottom w:val="120"/>
                              <w:divBdr>
                                <w:top w:val="none" w:sz="0" w:space="0" w:color="auto"/>
                                <w:left w:val="none" w:sz="0" w:space="0" w:color="auto"/>
                                <w:bottom w:val="none" w:sz="0" w:space="0" w:color="auto"/>
                                <w:right w:val="none" w:sz="0" w:space="0" w:color="auto"/>
                              </w:divBdr>
                            </w:div>
                            <w:div w:id="2004165170">
                              <w:marLeft w:val="0"/>
                              <w:marRight w:val="0"/>
                              <w:marTop w:val="240"/>
                              <w:marBottom w:val="120"/>
                              <w:divBdr>
                                <w:top w:val="none" w:sz="0" w:space="0" w:color="auto"/>
                                <w:left w:val="none" w:sz="0" w:space="0" w:color="auto"/>
                                <w:bottom w:val="none" w:sz="0" w:space="0" w:color="auto"/>
                                <w:right w:val="none" w:sz="0" w:space="0" w:color="auto"/>
                              </w:divBdr>
                            </w:div>
                            <w:div w:id="20498653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190859">
      <w:bodyDiv w:val="1"/>
      <w:marLeft w:val="0"/>
      <w:marRight w:val="0"/>
      <w:marTop w:val="0"/>
      <w:marBottom w:val="0"/>
      <w:divBdr>
        <w:top w:val="none" w:sz="0" w:space="0" w:color="auto"/>
        <w:left w:val="none" w:sz="0" w:space="0" w:color="auto"/>
        <w:bottom w:val="none" w:sz="0" w:space="0" w:color="auto"/>
        <w:right w:val="none" w:sz="0" w:space="0" w:color="auto"/>
      </w:divBdr>
      <w:divsChild>
        <w:div w:id="1004941848">
          <w:marLeft w:val="0"/>
          <w:marRight w:val="0"/>
          <w:marTop w:val="0"/>
          <w:marBottom w:val="0"/>
          <w:divBdr>
            <w:top w:val="none" w:sz="0" w:space="0" w:color="auto"/>
            <w:left w:val="none" w:sz="0" w:space="0" w:color="auto"/>
            <w:bottom w:val="none" w:sz="0" w:space="0" w:color="auto"/>
            <w:right w:val="none" w:sz="0" w:space="0" w:color="auto"/>
          </w:divBdr>
          <w:divsChild>
            <w:div w:id="255749429">
              <w:marLeft w:val="0"/>
              <w:marRight w:val="60"/>
              <w:marTop w:val="0"/>
              <w:marBottom w:val="0"/>
              <w:divBdr>
                <w:top w:val="none" w:sz="0" w:space="0" w:color="auto"/>
                <w:left w:val="none" w:sz="0" w:space="0" w:color="auto"/>
                <w:bottom w:val="none" w:sz="0" w:space="0" w:color="auto"/>
                <w:right w:val="none" w:sz="0" w:space="0" w:color="auto"/>
              </w:divBdr>
              <w:divsChild>
                <w:div w:id="457846107">
                  <w:marLeft w:val="0"/>
                  <w:marRight w:val="0"/>
                  <w:marTop w:val="0"/>
                  <w:marBottom w:val="150"/>
                  <w:divBdr>
                    <w:top w:val="none" w:sz="0" w:space="0" w:color="auto"/>
                    <w:left w:val="none" w:sz="0" w:space="0" w:color="auto"/>
                    <w:bottom w:val="none" w:sz="0" w:space="0" w:color="auto"/>
                    <w:right w:val="none" w:sz="0" w:space="0" w:color="auto"/>
                  </w:divBdr>
                  <w:divsChild>
                    <w:div w:id="1615135251">
                      <w:marLeft w:val="0"/>
                      <w:marRight w:val="0"/>
                      <w:marTop w:val="0"/>
                      <w:marBottom w:val="0"/>
                      <w:divBdr>
                        <w:top w:val="none" w:sz="0" w:space="0" w:color="auto"/>
                        <w:left w:val="none" w:sz="0" w:space="0" w:color="auto"/>
                        <w:bottom w:val="none" w:sz="0" w:space="0" w:color="auto"/>
                        <w:right w:val="none" w:sz="0" w:space="0" w:color="auto"/>
                      </w:divBdr>
                      <w:divsChild>
                        <w:div w:id="1790314502">
                          <w:marLeft w:val="0"/>
                          <w:marRight w:val="0"/>
                          <w:marTop w:val="0"/>
                          <w:marBottom w:val="0"/>
                          <w:divBdr>
                            <w:top w:val="none" w:sz="0" w:space="0" w:color="auto"/>
                            <w:left w:val="none" w:sz="0" w:space="0" w:color="auto"/>
                            <w:bottom w:val="none" w:sz="0" w:space="0" w:color="auto"/>
                            <w:right w:val="none" w:sz="0" w:space="0" w:color="auto"/>
                          </w:divBdr>
                          <w:divsChild>
                            <w:div w:id="481166785">
                              <w:marLeft w:val="0"/>
                              <w:marRight w:val="0"/>
                              <w:marTop w:val="240"/>
                              <w:marBottom w:val="120"/>
                              <w:divBdr>
                                <w:top w:val="none" w:sz="0" w:space="0" w:color="auto"/>
                                <w:left w:val="none" w:sz="0" w:space="0" w:color="auto"/>
                                <w:bottom w:val="none" w:sz="0" w:space="0" w:color="auto"/>
                                <w:right w:val="none" w:sz="0" w:space="0" w:color="auto"/>
                              </w:divBdr>
                            </w:div>
                            <w:div w:id="646125205">
                              <w:marLeft w:val="0"/>
                              <w:marRight w:val="0"/>
                              <w:marTop w:val="240"/>
                              <w:marBottom w:val="120"/>
                              <w:divBdr>
                                <w:top w:val="none" w:sz="0" w:space="0" w:color="auto"/>
                                <w:left w:val="none" w:sz="0" w:space="0" w:color="auto"/>
                                <w:bottom w:val="none" w:sz="0" w:space="0" w:color="auto"/>
                                <w:right w:val="none" w:sz="0" w:space="0" w:color="auto"/>
                              </w:divBdr>
                            </w:div>
                            <w:div w:id="1096943004">
                              <w:marLeft w:val="0"/>
                              <w:marRight w:val="0"/>
                              <w:marTop w:val="240"/>
                              <w:marBottom w:val="120"/>
                              <w:divBdr>
                                <w:top w:val="none" w:sz="0" w:space="0" w:color="auto"/>
                                <w:left w:val="none" w:sz="0" w:space="0" w:color="auto"/>
                                <w:bottom w:val="none" w:sz="0" w:space="0" w:color="auto"/>
                                <w:right w:val="none" w:sz="0" w:space="0" w:color="auto"/>
                              </w:divBdr>
                            </w:div>
                            <w:div w:id="1138962223">
                              <w:marLeft w:val="0"/>
                              <w:marRight w:val="0"/>
                              <w:marTop w:val="240"/>
                              <w:marBottom w:val="120"/>
                              <w:divBdr>
                                <w:top w:val="none" w:sz="0" w:space="0" w:color="auto"/>
                                <w:left w:val="none" w:sz="0" w:space="0" w:color="auto"/>
                                <w:bottom w:val="none" w:sz="0" w:space="0" w:color="auto"/>
                                <w:right w:val="none" w:sz="0" w:space="0" w:color="auto"/>
                              </w:divBdr>
                            </w:div>
                            <w:div w:id="147347573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49194187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12318974">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98892220">
      <w:bodyDiv w:val="1"/>
      <w:marLeft w:val="0"/>
      <w:marRight w:val="0"/>
      <w:marTop w:val="0"/>
      <w:marBottom w:val="0"/>
      <w:divBdr>
        <w:top w:val="none" w:sz="0" w:space="0" w:color="auto"/>
        <w:left w:val="none" w:sz="0" w:space="0" w:color="auto"/>
        <w:bottom w:val="none" w:sz="0" w:space="0" w:color="auto"/>
        <w:right w:val="none" w:sz="0" w:space="0" w:color="auto"/>
      </w:divBdr>
    </w:div>
    <w:div w:id="1699237590">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23359526">
      <w:bodyDiv w:val="1"/>
      <w:marLeft w:val="0"/>
      <w:marRight w:val="0"/>
      <w:marTop w:val="0"/>
      <w:marBottom w:val="0"/>
      <w:divBdr>
        <w:top w:val="none" w:sz="0" w:space="0" w:color="auto"/>
        <w:left w:val="none" w:sz="0" w:space="0" w:color="auto"/>
        <w:bottom w:val="none" w:sz="0" w:space="0" w:color="auto"/>
        <w:right w:val="none" w:sz="0" w:space="0" w:color="auto"/>
      </w:divBdr>
      <w:divsChild>
        <w:div w:id="1032270320">
          <w:marLeft w:val="0"/>
          <w:marRight w:val="0"/>
          <w:marTop w:val="0"/>
          <w:marBottom w:val="0"/>
          <w:divBdr>
            <w:top w:val="none" w:sz="0" w:space="0" w:color="auto"/>
            <w:left w:val="none" w:sz="0" w:space="0" w:color="auto"/>
            <w:bottom w:val="none" w:sz="0" w:space="0" w:color="auto"/>
            <w:right w:val="none" w:sz="0" w:space="0" w:color="auto"/>
          </w:divBdr>
          <w:divsChild>
            <w:div w:id="1745300298">
              <w:marLeft w:val="0"/>
              <w:marRight w:val="60"/>
              <w:marTop w:val="0"/>
              <w:marBottom w:val="0"/>
              <w:divBdr>
                <w:top w:val="none" w:sz="0" w:space="0" w:color="auto"/>
                <w:left w:val="none" w:sz="0" w:space="0" w:color="auto"/>
                <w:bottom w:val="none" w:sz="0" w:space="0" w:color="auto"/>
                <w:right w:val="none" w:sz="0" w:space="0" w:color="auto"/>
              </w:divBdr>
              <w:divsChild>
                <w:div w:id="1613130805">
                  <w:marLeft w:val="0"/>
                  <w:marRight w:val="0"/>
                  <w:marTop w:val="0"/>
                  <w:marBottom w:val="150"/>
                  <w:divBdr>
                    <w:top w:val="none" w:sz="0" w:space="0" w:color="auto"/>
                    <w:left w:val="none" w:sz="0" w:space="0" w:color="auto"/>
                    <w:bottom w:val="none" w:sz="0" w:space="0" w:color="auto"/>
                    <w:right w:val="none" w:sz="0" w:space="0" w:color="auto"/>
                  </w:divBdr>
                  <w:divsChild>
                    <w:div w:id="15086144">
                      <w:marLeft w:val="0"/>
                      <w:marRight w:val="0"/>
                      <w:marTop w:val="0"/>
                      <w:marBottom w:val="0"/>
                      <w:divBdr>
                        <w:top w:val="none" w:sz="0" w:space="0" w:color="auto"/>
                        <w:left w:val="none" w:sz="0" w:space="0" w:color="auto"/>
                        <w:bottom w:val="none" w:sz="0" w:space="0" w:color="auto"/>
                        <w:right w:val="none" w:sz="0" w:space="0" w:color="auto"/>
                      </w:divBdr>
                      <w:divsChild>
                        <w:div w:id="1427732321">
                          <w:marLeft w:val="0"/>
                          <w:marRight w:val="0"/>
                          <w:marTop w:val="0"/>
                          <w:marBottom w:val="0"/>
                          <w:divBdr>
                            <w:top w:val="none" w:sz="0" w:space="0" w:color="auto"/>
                            <w:left w:val="none" w:sz="0" w:space="0" w:color="auto"/>
                            <w:bottom w:val="none" w:sz="0" w:space="0" w:color="auto"/>
                            <w:right w:val="none" w:sz="0" w:space="0" w:color="auto"/>
                          </w:divBdr>
                          <w:divsChild>
                            <w:div w:id="721102847">
                              <w:marLeft w:val="0"/>
                              <w:marRight w:val="0"/>
                              <w:marTop w:val="240"/>
                              <w:marBottom w:val="120"/>
                              <w:divBdr>
                                <w:top w:val="none" w:sz="0" w:space="0" w:color="auto"/>
                                <w:left w:val="none" w:sz="0" w:space="0" w:color="auto"/>
                                <w:bottom w:val="none" w:sz="0" w:space="0" w:color="auto"/>
                                <w:right w:val="none" w:sz="0" w:space="0" w:color="auto"/>
                              </w:divBdr>
                            </w:div>
                            <w:div w:id="1564681414">
                              <w:marLeft w:val="0"/>
                              <w:marRight w:val="0"/>
                              <w:marTop w:val="240"/>
                              <w:marBottom w:val="120"/>
                              <w:divBdr>
                                <w:top w:val="none" w:sz="0" w:space="0" w:color="auto"/>
                                <w:left w:val="none" w:sz="0" w:space="0" w:color="auto"/>
                                <w:bottom w:val="none" w:sz="0" w:space="0" w:color="auto"/>
                                <w:right w:val="none" w:sz="0" w:space="0" w:color="auto"/>
                              </w:divBdr>
                            </w:div>
                            <w:div w:id="166169294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138081">
      <w:bodyDiv w:val="1"/>
      <w:marLeft w:val="0"/>
      <w:marRight w:val="0"/>
      <w:marTop w:val="0"/>
      <w:marBottom w:val="0"/>
      <w:divBdr>
        <w:top w:val="none" w:sz="0" w:space="0" w:color="auto"/>
        <w:left w:val="none" w:sz="0" w:space="0" w:color="auto"/>
        <w:bottom w:val="none" w:sz="0" w:space="0" w:color="auto"/>
        <w:right w:val="none" w:sz="0" w:space="0" w:color="auto"/>
      </w:divBdr>
    </w:div>
    <w:div w:id="1831024916">
      <w:bodyDiv w:val="1"/>
      <w:marLeft w:val="0"/>
      <w:marRight w:val="0"/>
      <w:marTop w:val="0"/>
      <w:marBottom w:val="0"/>
      <w:divBdr>
        <w:top w:val="none" w:sz="0" w:space="0" w:color="auto"/>
        <w:left w:val="none" w:sz="0" w:space="0" w:color="auto"/>
        <w:bottom w:val="none" w:sz="0" w:space="0" w:color="auto"/>
        <w:right w:val="none" w:sz="0" w:space="0" w:color="auto"/>
      </w:divBdr>
    </w:div>
    <w:div w:id="1851943857">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36401537">
      <w:bodyDiv w:val="1"/>
      <w:marLeft w:val="0"/>
      <w:marRight w:val="0"/>
      <w:marTop w:val="0"/>
      <w:marBottom w:val="0"/>
      <w:divBdr>
        <w:top w:val="none" w:sz="0" w:space="0" w:color="auto"/>
        <w:left w:val="none" w:sz="0" w:space="0" w:color="auto"/>
        <w:bottom w:val="none" w:sz="0" w:space="0" w:color="auto"/>
        <w:right w:val="none" w:sz="0" w:space="0" w:color="auto"/>
      </w:divBdr>
      <w:divsChild>
        <w:div w:id="1503543660">
          <w:marLeft w:val="0"/>
          <w:marRight w:val="0"/>
          <w:marTop w:val="0"/>
          <w:marBottom w:val="0"/>
          <w:divBdr>
            <w:top w:val="none" w:sz="0" w:space="0" w:color="auto"/>
            <w:left w:val="none" w:sz="0" w:space="0" w:color="auto"/>
            <w:bottom w:val="none" w:sz="0" w:space="0" w:color="auto"/>
            <w:right w:val="none" w:sz="0" w:space="0" w:color="auto"/>
          </w:divBdr>
          <w:divsChild>
            <w:div w:id="1795640561">
              <w:marLeft w:val="0"/>
              <w:marRight w:val="0"/>
              <w:marTop w:val="0"/>
              <w:marBottom w:val="0"/>
              <w:divBdr>
                <w:top w:val="none" w:sz="0" w:space="0" w:color="auto"/>
                <w:left w:val="none" w:sz="0" w:space="0" w:color="auto"/>
                <w:bottom w:val="none" w:sz="0" w:space="0" w:color="auto"/>
                <w:right w:val="none" w:sz="0" w:space="0" w:color="auto"/>
              </w:divBdr>
              <w:divsChild>
                <w:div w:id="910652644">
                  <w:marLeft w:val="-225"/>
                  <w:marRight w:val="-225"/>
                  <w:marTop w:val="0"/>
                  <w:marBottom w:val="0"/>
                  <w:divBdr>
                    <w:top w:val="none" w:sz="0" w:space="0" w:color="auto"/>
                    <w:left w:val="none" w:sz="0" w:space="0" w:color="auto"/>
                    <w:bottom w:val="none" w:sz="0" w:space="0" w:color="auto"/>
                    <w:right w:val="none" w:sz="0" w:space="0" w:color="auto"/>
                  </w:divBdr>
                  <w:divsChild>
                    <w:div w:id="1426919440">
                      <w:marLeft w:val="0"/>
                      <w:marRight w:val="0"/>
                      <w:marTop w:val="0"/>
                      <w:marBottom w:val="0"/>
                      <w:divBdr>
                        <w:top w:val="none" w:sz="0" w:space="0" w:color="auto"/>
                        <w:left w:val="none" w:sz="0" w:space="0" w:color="auto"/>
                        <w:bottom w:val="none" w:sz="0" w:space="0" w:color="auto"/>
                        <w:right w:val="none" w:sz="0" w:space="0" w:color="auto"/>
                      </w:divBdr>
                      <w:divsChild>
                        <w:div w:id="632712552">
                          <w:marLeft w:val="0"/>
                          <w:marRight w:val="0"/>
                          <w:marTop w:val="0"/>
                          <w:marBottom w:val="0"/>
                          <w:divBdr>
                            <w:top w:val="none" w:sz="0" w:space="0" w:color="auto"/>
                            <w:left w:val="none" w:sz="0" w:space="0" w:color="auto"/>
                            <w:bottom w:val="none" w:sz="0" w:space="0" w:color="auto"/>
                            <w:right w:val="none" w:sz="0" w:space="0" w:color="auto"/>
                          </w:divBdr>
                          <w:divsChild>
                            <w:div w:id="849291354">
                              <w:marLeft w:val="-225"/>
                              <w:marRight w:val="-225"/>
                              <w:marTop w:val="0"/>
                              <w:marBottom w:val="0"/>
                              <w:divBdr>
                                <w:top w:val="none" w:sz="0" w:space="0" w:color="auto"/>
                                <w:left w:val="none" w:sz="0" w:space="0" w:color="auto"/>
                                <w:bottom w:val="none" w:sz="0" w:space="0" w:color="auto"/>
                                <w:right w:val="none" w:sz="0" w:space="0" w:color="auto"/>
                              </w:divBdr>
                              <w:divsChild>
                                <w:div w:id="723800278">
                                  <w:marLeft w:val="0"/>
                                  <w:marRight w:val="0"/>
                                  <w:marTop w:val="0"/>
                                  <w:marBottom w:val="0"/>
                                  <w:divBdr>
                                    <w:top w:val="none" w:sz="0" w:space="0" w:color="auto"/>
                                    <w:left w:val="none" w:sz="0" w:space="0" w:color="auto"/>
                                    <w:bottom w:val="none" w:sz="0" w:space="0" w:color="auto"/>
                                    <w:right w:val="none" w:sz="0" w:space="0" w:color="auto"/>
                                  </w:divBdr>
                                  <w:divsChild>
                                    <w:div w:id="1041326475">
                                      <w:marLeft w:val="0"/>
                                      <w:marRight w:val="0"/>
                                      <w:marTop w:val="0"/>
                                      <w:marBottom w:val="0"/>
                                      <w:divBdr>
                                        <w:top w:val="none" w:sz="0" w:space="0" w:color="auto"/>
                                        <w:left w:val="none" w:sz="0" w:space="0" w:color="auto"/>
                                        <w:bottom w:val="none" w:sz="0" w:space="0" w:color="auto"/>
                                        <w:right w:val="none" w:sz="0" w:space="0" w:color="auto"/>
                                      </w:divBdr>
                                      <w:divsChild>
                                        <w:div w:id="685055832">
                                          <w:marLeft w:val="0"/>
                                          <w:marRight w:val="0"/>
                                          <w:marTop w:val="240"/>
                                          <w:marBottom w:val="120"/>
                                          <w:divBdr>
                                            <w:top w:val="none" w:sz="0" w:space="0" w:color="auto"/>
                                            <w:left w:val="none" w:sz="0" w:space="0" w:color="auto"/>
                                            <w:bottom w:val="none" w:sz="0" w:space="0" w:color="auto"/>
                                            <w:right w:val="none" w:sz="0" w:space="0" w:color="auto"/>
                                          </w:divBdr>
                                        </w:div>
                                        <w:div w:id="2067870637">
                                          <w:marLeft w:val="0"/>
                                          <w:marRight w:val="0"/>
                                          <w:marTop w:val="240"/>
                                          <w:marBottom w:val="120"/>
                                          <w:divBdr>
                                            <w:top w:val="none" w:sz="0" w:space="0" w:color="auto"/>
                                            <w:left w:val="none" w:sz="0" w:space="0" w:color="auto"/>
                                            <w:bottom w:val="none" w:sz="0" w:space="0" w:color="auto"/>
                                            <w:right w:val="none" w:sz="0" w:space="0" w:color="auto"/>
                                          </w:divBdr>
                                        </w:div>
                                        <w:div w:id="37173111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8657753">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95201104">
      <w:bodyDiv w:val="1"/>
      <w:marLeft w:val="0"/>
      <w:marRight w:val="0"/>
      <w:marTop w:val="0"/>
      <w:marBottom w:val="0"/>
      <w:divBdr>
        <w:top w:val="none" w:sz="0" w:space="0" w:color="auto"/>
        <w:left w:val="none" w:sz="0" w:space="0" w:color="auto"/>
        <w:bottom w:val="none" w:sz="0" w:space="0" w:color="auto"/>
        <w:right w:val="none" w:sz="0" w:space="0" w:color="auto"/>
      </w:divBdr>
    </w:div>
    <w:div w:id="2096700880">
      <w:bodyDiv w:val="1"/>
      <w:marLeft w:val="0"/>
      <w:marRight w:val="0"/>
      <w:marTop w:val="0"/>
      <w:marBottom w:val="0"/>
      <w:divBdr>
        <w:top w:val="none" w:sz="0" w:space="0" w:color="auto"/>
        <w:left w:val="none" w:sz="0" w:space="0" w:color="auto"/>
        <w:bottom w:val="none" w:sz="0" w:space="0" w:color="auto"/>
        <w:right w:val="none" w:sz="0" w:space="0" w:color="auto"/>
      </w:divBdr>
      <w:divsChild>
        <w:div w:id="1199777387">
          <w:marLeft w:val="0"/>
          <w:marRight w:val="0"/>
          <w:marTop w:val="0"/>
          <w:marBottom w:val="0"/>
          <w:divBdr>
            <w:top w:val="none" w:sz="0" w:space="0" w:color="auto"/>
            <w:left w:val="none" w:sz="0" w:space="0" w:color="auto"/>
            <w:bottom w:val="none" w:sz="0" w:space="0" w:color="auto"/>
            <w:right w:val="none" w:sz="0" w:space="0" w:color="auto"/>
          </w:divBdr>
          <w:divsChild>
            <w:div w:id="1150907882">
              <w:marLeft w:val="0"/>
              <w:marRight w:val="0"/>
              <w:marTop w:val="0"/>
              <w:marBottom w:val="0"/>
              <w:divBdr>
                <w:top w:val="none" w:sz="0" w:space="0" w:color="auto"/>
                <w:left w:val="none" w:sz="0" w:space="0" w:color="auto"/>
                <w:bottom w:val="none" w:sz="0" w:space="0" w:color="auto"/>
                <w:right w:val="none" w:sz="0" w:space="0" w:color="auto"/>
              </w:divBdr>
              <w:divsChild>
                <w:div w:id="746076212">
                  <w:marLeft w:val="-225"/>
                  <w:marRight w:val="-225"/>
                  <w:marTop w:val="0"/>
                  <w:marBottom w:val="0"/>
                  <w:divBdr>
                    <w:top w:val="none" w:sz="0" w:space="0" w:color="auto"/>
                    <w:left w:val="none" w:sz="0" w:space="0" w:color="auto"/>
                    <w:bottom w:val="none" w:sz="0" w:space="0" w:color="auto"/>
                    <w:right w:val="none" w:sz="0" w:space="0" w:color="auto"/>
                  </w:divBdr>
                  <w:divsChild>
                    <w:div w:id="884213858">
                      <w:marLeft w:val="0"/>
                      <w:marRight w:val="0"/>
                      <w:marTop w:val="0"/>
                      <w:marBottom w:val="0"/>
                      <w:divBdr>
                        <w:top w:val="none" w:sz="0" w:space="0" w:color="auto"/>
                        <w:left w:val="none" w:sz="0" w:space="0" w:color="auto"/>
                        <w:bottom w:val="none" w:sz="0" w:space="0" w:color="auto"/>
                        <w:right w:val="none" w:sz="0" w:space="0" w:color="auto"/>
                      </w:divBdr>
                      <w:divsChild>
                        <w:div w:id="270285055">
                          <w:marLeft w:val="0"/>
                          <w:marRight w:val="0"/>
                          <w:marTop w:val="0"/>
                          <w:marBottom w:val="0"/>
                          <w:divBdr>
                            <w:top w:val="none" w:sz="0" w:space="0" w:color="auto"/>
                            <w:left w:val="none" w:sz="0" w:space="0" w:color="auto"/>
                            <w:bottom w:val="none" w:sz="0" w:space="0" w:color="auto"/>
                            <w:right w:val="none" w:sz="0" w:space="0" w:color="auto"/>
                          </w:divBdr>
                          <w:divsChild>
                            <w:div w:id="2128157902">
                              <w:marLeft w:val="-225"/>
                              <w:marRight w:val="-225"/>
                              <w:marTop w:val="0"/>
                              <w:marBottom w:val="0"/>
                              <w:divBdr>
                                <w:top w:val="none" w:sz="0" w:space="0" w:color="auto"/>
                                <w:left w:val="none" w:sz="0" w:space="0" w:color="auto"/>
                                <w:bottom w:val="none" w:sz="0" w:space="0" w:color="auto"/>
                                <w:right w:val="none" w:sz="0" w:space="0" w:color="auto"/>
                              </w:divBdr>
                              <w:divsChild>
                                <w:div w:id="1987975273">
                                  <w:marLeft w:val="0"/>
                                  <w:marRight w:val="0"/>
                                  <w:marTop w:val="0"/>
                                  <w:marBottom w:val="0"/>
                                  <w:divBdr>
                                    <w:top w:val="none" w:sz="0" w:space="0" w:color="auto"/>
                                    <w:left w:val="none" w:sz="0" w:space="0" w:color="auto"/>
                                    <w:bottom w:val="none" w:sz="0" w:space="0" w:color="auto"/>
                                    <w:right w:val="none" w:sz="0" w:space="0" w:color="auto"/>
                                  </w:divBdr>
                                  <w:divsChild>
                                    <w:div w:id="584649725">
                                      <w:marLeft w:val="0"/>
                                      <w:marRight w:val="0"/>
                                      <w:marTop w:val="0"/>
                                      <w:marBottom w:val="0"/>
                                      <w:divBdr>
                                        <w:top w:val="none" w:sz="0" w:space="0" w:color="auto"/>
                                        <w:left w:val="none" w:sz="0" w:space="0" w:color="auto"/>
                                        <w:bottom w:val="none" w:sz="0" w:space="0" w:color="auto"/>
                                        <w:right w:val="none" w:sz="0" w:space="0" w:color="auto"/>
                                      </w:divBdr>
                                      <w:divsChild>
                                        <w:div w:id="224730277">
                                          <w:marLeft w:val="0"/>
                                          <w:marRight w:val="0"/>
                                          <w:marTop w:val="240"/>
                                          <w:marBottom w:val="120"/>
                                          <w:divBdr>
                                            <w:top w:val="none" w:sz="0" w:space="0" w:color="auto"/>
                                            <w:left w:val="none" w:sz="0" w:space="0" w:color="auto"/>
                                            <w:bottom w:val="none" w:sz="0" w:space="0" w:color="auto"/>
                                            <w:right w:val="none" w:sz="0" w:space="0" w:color="auto"/>
                                          </w:divBdr>
                                        </w:div>
                                        <w:div w:id="1919631414">
                                          <w:marLeft w:val="0"/>
                                          <w:marRight w:val="0"/>
                                          <w:marTop w:val="240"/>
                                          <w:marBottom w:val="120"/>
                                          <w:divBdr>
                                            <w:top w:val="none" w:sz="0" w:space="0" w:color="auto"/>
                                            <w:left w:val="none" w:sz="0" w:space="0" w:color="auto"/>
                                            <w:bottom w:val="none" w:sz="0" w:space="0" w:color="auto"/>
                                            <w:right w:val="none" w:sz="0" w:space="0" w:color="auto"/>
                                          </w:divBdr>
                                        </w:div>
                                        <w:div w:id="162700363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128312">
      <w:bodyDiv w:val="1"/>
      <w:marLeft w:val="0"/>
      <w:marRight w:val="0"/>
      <w:marTop w:val="0"/>
      <w:marBottom w:val="0"/>
      <w:divBdr>
        <w:top w:val="none" w:sz="0" w:space="0" w:color="auto"/>
        <w:left w:val="none" w:sz="0" w:space="0" w:color="auto"/>
        <w:bottom w:val="none" w:sz="0" w:space="0" w:color="auto"/>
        <w:right w:val="none" w:sz="0" w:space="0" w:color="auto"/>
      </w:divBdr>
      <w:divsChild>
        <w:div w:id="2104454805">
          <w:marLeft w:val="0"/>
          <w:marRight w:val="0"/>
          <w:marTop w:val="0"/>
          <w:marBottom w:val="0"/>
          <w:divBdr>
            <w:top w:val="none" w:sz="0" w:space="0" w:color="auto"/>
            <w:left w:val="none" w:sz="0" w:space="0" w:color="auto"/>
            <w:bottom w:val="none" w:sz="0" w:space="0" w:color="auto"/>
            <w:right w:val="none" w:sz="0" w:space="0" w:color="auto"/>
          </w:divBdr>
          <w:divsChild>
            <w:div w:id="1517159431">
              <w:marLeft w:val="0"/>
              <w:marRight w:val="60"/>
              <w:marTop w:val="0"/>
              <w:marBottom w:val="0"/>
              <w:divBdr>
                <w:top w:val="none" w:sz="0" w:space="0" w:color="auto"/>
                <w:left w:val="none" w:sz="0" w:space="0" w:color="auto"/>
                <w:bottom w:val="none" w:sz="0" w:space="0" w:color="auto"/>
                <w:right w:val="none" w:sz="0" w:space="0" w:color="auto"/>
              </w:divBdr>
              <w:divsChild>
                <w:div w:id="1285192998">
                  <w:marLeft w:val="0"/>
                  <w:marRight w:val="0"/>
                  <w:marTop w:val="0"/>
                  <w:marBottom w:val="150"/>
                  <w:divBdr>
                    <w:top w:val="none" w:sz="0" w:space="0" w:color="auto"/>
                    <w:left w:val="none" w:sz="0" w:space="0" w:color="auto"/>
                    <w:bottom w:val="none" w:sz="0" w:space="0" w:color="auto"/>
                    <w:right w:val="none" w:sz="0" w:space="0" w:color="auto"/>
                  </w:divBdr>
                  <w:divsChild>
                    <w:div w:id="314071849">
                      <w:marLeft w:val="0"/>
                      <w:marRight w:val="0"/>
                      <w:marTop w:val="0"/>
                      <w:marBottom w:val="0"/>
                      <w:divBdr>
                        <w:top w:val="none" w:sz="0" w:space="0" w:color="auto"/>
                        <w:left w:val="none" w:sz="0" w:space="0" w:color="auto"/>
                        <w:bottom w:val="none" w:sz="0" w:space="0" w:color="auto"/>
                        <w:right w:val="none" w:sz="0" w:space="0" w:color="auto"/>
                      </w:divBdr>
                      <w:divsChild>
                        <w:div w:id="1519387839">
                          <w:marLeft w:val="0"/>
                          <w:marRight w:val="0"/>
                          <w:marTop w:val="0"/>
                          <w:marBottom w:val="0"/>
                          <w:divBdr>
                            <w:top w:val="none" w:sz="0" w:space="0" w:color="auto"/>
                            <w:left w:val="none" w:sz="0" w:space="0" w:color="auto"/>
                            <w:bottom w:val="none" w:sz="0" w:space="0" w:color="auto"/>
                            <w:right w:val="none" w:sz="0" w:space="0" w:color="auto"/>
                          </w:divBdr>
                          <w:divsChild>
                            <w:div w:id="66080439">
                              <w:marLeft w:val="0"/>
                              <w:marRight w:val="0"/>
                              <w:marTop w:val="240"/>
                              <w:marBottom w:val="120"/>
                              <w:divBdr>
                                <w:top w:val="none" w:sz="0" w:space="0" w:color="auto"/>
                                <w:left w:val="none" w:sz="0" w:space="0" w:color="auto"/>
                                <w:bottom w:val="none" w:sz="0" w:space="0" w:color="auto"/>
                                <w:right w:val="none" w:sz="0" w:space="0" w:color="auto"/>
                              </w:divBdr>
                            </w:div>
                            <w:div w:id="689795383">
                              <w:marLeft w:val="0"/>
                              <w:marRight w:val="0"/>
                              <w:marTop w:val="240"/>
                              <w:marBottom w:val="120"/>
                              <w:divBdr>
                                <w:top w:val="none" w:sz="0" w:space="0" w:color="auto"/>
                                <w:left w:val="none" w:sz="0" w:space="0" w:color="auto"/>
                                <w:bottom w:val="none" w:sz="0" w:space="0" w:color="auto"/>
                                <w:right w:val="none" w:sz="0" w:space="0" w:color="auto"/>
                              </w:divBdr>
                            </w:div>
                            <w:div w:id="185272038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245989">
      <w:bodyDiv w:val="1"/>
      <w:marLeft w:val="0"/>
      <w:marRight w:val="0"/>
      <w:marTop w:val="0"/>
      <w:marBottom w:val="0"/>
      <w:divBdr>
        <w:top w:val="none" w:sz="0" w:space="0" w:color="auto"/>
        <w:left w:val="none" w:sz="0" w:space="0" w:color="auto"/>
        <w:bottom w:val="none" w:sz="0" w:space="0" w:color="auto"/>
        <w:right w:val="none" w:sz="0" w:space="0" w:color="auto"/>
      </w:divBdr>
      <w:divsChild>
        <w:div w:id="385229599">
          <w:marLeft w:val="0"/>
          <w:marRight w:val="0"/>
          <w:marTop w:val="0"/>
          <w:marBottom w:val="0"/>
          <w:divBdr>
            <w:top w:val="none" w:sz="0" w:space="0" w:color="auto"/>
            <w:left w:val="none" w:sz="0" w:space="0" w:color="auto"/>
            <w:bottom w:val="none" w:sz="0" w:space="0" w:color="auto"/>
            <w:right w:val="none" w:sz="0" w:space="0" w:color="auto"/>
          </w:divBdr>
          <w:divsChild>
            <w:div w:id="1333409316">
              <w:marLeft w:val="0"/>
              <w:marRight w:val="60"/>
              <w:marTop w:val="0"/>
              <w:marBottom w:val="0"/>
              <w:divBdr>
                <w:top w:val="none" w:sz="0" w:space="0" w:color="auto"/>
                <w:left w:val="none" w:sz="0" w:space="0" w:color="auto"/>
                <w:bottom w:val="none" w:sz="0" w:space="0" w:color="auto"/>
                <w:right w:val="none" w:sz="0" w:space="0" w:color="auto"/>
              </w:divBdr>
              <w:divsChild>
                <w:div w:id="1340620873">
                  <w:marLeft w:val="0"/>
                  <w:marRight w:val="0"/>
                  <w:marTop w:val="0"/>
                  <w:marBottom w:val="150"/>
                  <w:divBdr>
                    <w:top w:val="none" w:sz="0" w:space="0" w:color="auto"/>
                    <w:left w:val="none" w:sz="0" w:space="0" w:color="auto"/>
                    <w:bottom w:val="none" w:sz="0" w:space="0" w:color="auto"/>
                    <w:right w:val="none" w:sz="0" w:space="0" w:color="auto"/>
                  </w:divBdr>
                  <w:divsChild>
                    <w:div w:id="1492408652">
                      <w:marLeft w:val="0"/>
                      <w:marRight w:val="0"/>
                      <w:marTop w:val="0"/>
                      <w:marBottom w:val="0"/>
                      <w:divBdr>
                        <w:top w:val="none" w:sz="0" w:space="0" w:color="auto"/>
                        <w:left w:val="none" w:sz="0" w:space="0" w:color="auto"/>
                        <w:bottom w:val="none" w:sz="0" w:space="0" w:color="auto"/>
                        <w:right w:val="none" w:sz="0" w:space="0" w:color="auto"/>
                      </w:divBdr>
                      <w:divsChild>
                        <w:div w:id="1348367400">
                          <w:marLeft w:val="0"/>
                          <w:marRight w:val="0"/>
                          <w:marTop w:val="0"/>
                          <w:marBottom w:val="0"/>
                          <w:divBdr>
                            <w:top w:val="none" w:sz="0" w:space="0" w:color="auto"/>
                            <w:left w:val="none" w:sz="0" w:space="0" w:color="auto"/>
                            <w:bottom w:val="none" w:sz="0" w:space="0" w:color="auto"/>
                            <w:right w:val="none" w:sz="0" w:space="0" w:color="auto"/>
                          </w:divBdr>
                          <w:divsChild>
                            <w:div w:id="790124559">
                              <w:marLeft w:val="0"/>
                              <w:marRight w:val="0"/>
                              <w:marTop w:val="240"/>
                              <w:marBottom w:val="120"/>
                              <w:divBdr>
                                <w:top w:val="none" w:sz="0" w:space="0" w:color="auto"/>
                                <w:left w:val="none" w:sz="0" w:space="0" w:color="auto"/>
                                <w:bottom w:val="none" w:sz="0" w:space="0" w:color="auto"/>
                                <w:right w:val="none" w:sz="0" w:space="0" w:color="auto"/>
                              </w:divBdr>
                            </w:div>
                            <w:div w:id="837497794">
                              <w:marLeft w:val="0"/>
                              <w:marRight w:val="0"/>
                              <w:marTop w:val="240"/>
                              <w:marBottom w:val="120"/>
                              <w:divBdr>
                                <w:top w:val="none" w:sz="0" w:space="0" w:color="auto"/>
                                <w:left w:val="none" w:sz="0" w:space="0" w:color="auto"/>
                                <w:bottom w:val="none" w:sz="0" w:space="0" w:color="auto"/>
                                <w:right w:val="none" w:sz="0" w:space="0" w:color="auto"/>
                              </w:divBdr>
                            </w:div>
                            <w:div w:id="201156349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720595">
      <w:bodyDiv w:val="1"/>
      <w:marLeft w:val="0"/>
      <w:marRight w:val="0"/>
      <w:marTop w:val="0"/>
      <w:marBottom w:val="0"/>
      <w:divBdr>
        <w:top w:val="none" w:sz="0" w:space="0" w:color="auto"/>
        <w:left w:val="none" w:sz="0" w:space="0" w:color="auto"/>
        <w:bottom w:val="none" w:sz="0" w:space="0" w:color="auto"/>
        <w:right w:val="none" w:sz="0" w:space="0" w:color="auto"/>
      </w:divBdr>
      <w:divsChild>
        <w:div w:id="741409709">
          <w:marLeft w:val="0"/>
          <w:marRight w:val="0"/>
          <w:marTop w:val="0"/>
          <w:marBottom w:val="0"/>
          <w:divBdr>
            <w:top w:val="none" w:sz="0" w:space="0" w:color="auto"/>
            <w:left w:val="none" w:sz="0" w:space="0" w:color="auto"/>
            <w:bottom w:val="none" w:sz="0" w:space="0" w:color="auto"/>
            <w:right w:val="none" w:sz="0" w:space="0" w:color="auto"/>
          </w:divBdr>
          <w:divsChild>
            <w:div w:id="1772779116">
              <w:marLeft w:val="0"/>
              <w:marRight w:val="60"/>
              <w:marTop w:val="0"/>
              <w:marBottom w:val="0"/>
              <w:divBdr>
                <w:top w:val="none" w:sz="0" w:space="0" w:color="auto"/>
                <w:left w:val="none" w:sz="0" w:space="0" w:color="auto"/>
                <w:bottom w:val="none" w:sz="0" w:space="0" w:color="auto"/>
                <w:right w:val="none" w:sz="0" w:space="0" w:color="auto"/>
              </w:divBdr>
              <w:divsChild>
                <w:div w:id="1628197039">
                  <w:marLeft w:val="0"/>
                  <w:marRight w:val="0"/>
                  <w:marTop w:val="0"/>
                  <w:marBottom w:val="150"/>
                  <w:divBdr>
                    <w:top w:val="none" w:sz="0" w:space="0" w:color="auto"/>
                    <w:left w:val="none" w:sz="0" w:space="0" w:color="auto"/>
                    <w:bottom w:val="none" w:sz="0" w:space="0" w:color="auto"/>
                    <w:right w:val="none" w:sz="0" w:space="0" w:color="auto"/>
                  </w:divBdr>
                  <w:divsChild>
                    <w:div w:id="1608075672">
                      <w:marLeft w:val="0"/>
                      <w:marRight w:val="0"/>
                      <w:marTop w:val="0"/>
                      <w:marBottom w:val="0"/>
                      <w:divBdr>
                        <w:top w:val="none" w:sz="0" w:space="0" w:color="auto"/>
                        <w:left w:val="none" w:sz="0" w:space="0" w:color="auto"/>
                        <w:bottom w:val="none" w:sz="0" w:space="0" w:color="auto"/>
                        <w:right w:val="none" w:sz="0" w:space="0" w:color="auto"/>
                      </w:divBdr>
                      <w:divsChild>
                        <w:div w:id="130176432">
                          <w:marLeft w:val="0"/>
                          <w:marRight w:val="0"/>
                          <w:marTop w:val="0"/>
                          <w:marBottom w:val="0"/>
                          <w:divBdr>
                            <w:top w:val="none" w:sz="0" w:space="0" w:color="auto"/>
                            <w:left w:val="none" w:sz="0" w:space="0" w:color="auto"/>
                            <w:bottom w:val="none" w:sz="0" w:space="0" w:color="auto"/>
                            <w:right w:val="none" w:sz="0" w:space="0" w:color="auto"/>
                          </w:divBdr>
                          <w:divsChild>
                            <w:div w:id="869489829">
                              <w:marLeft w:val="0"/>
                              <w:marRight w:val="0"/>
                              <w:marTop w:val="240"/>
                              <w:marBottom w:val="120"/>
                              <w:divBdr>
                                <w:top w:val="none" w:sz="0" w:space="0" w:color="auto"/>
                                <w:left w:val="none" w:sz="0" w:space="0" w:color="auto"/>
                                <w:bottom w:val="none" w:sz="0" w:space="0" w:color="auto"/>
                                <w:right w:val="none" w:sz="0" w:space="0" w:color="auto"/>
                              </w:divBdr>
                            </w:div>
                            <w:div w:id="1433820090">
                              <w:marLeft w:val="0"/>
                              <w:marRight w:val="0"/>
                              <w:marTop w:val="240"/>
                              <w:marBottom w:val="120"/>
                              <w:divBdr>
                                <w:top w:val="none" w:sz="0" w:space="0" w:color="auto"/>
                                <w:left w:val="none" w:sz="0" w:space="0" w:color="auto"/>
                                <w:bottom w:val="none" w:sz="0" w:space="0" w:color="auto"/>
                                <w:right w:val="none" w:sz="0" w:space="0" w:color="auto"/>
                              </w:divBdr>
                            </w:div>
                            <w:div w:id="183922513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hl.si/javna-narocila-iz-podjetij" TargetMode="External"/><Relationship Id="rId18" Type="http://schemas.openxmlformats.org/officeDocument/2006/relationships/hyperlink" Target="https://www.kpk-rs.si/sl/pogosta-vprasanja"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jhl.si/javna-narocila-iz-podjeti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narocanje.si/_ESPD/"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peter.kadunc@snaga.si" TargetMode="External"/><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luka.bizjak@snaga.si" TargetMode="Externa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4.wmf"/></Relationships>
</file>

<file path=word/_rels/footer4.xml.rels><?xml version="1.0" encoding="UTF-8" standalone="yes"?>
<Relationships xmlns="http://schemas.openxmlformats.org/package/2006/relationships"><Relationship Id="rId1" Type="http://schemas.openxmlformats.org/officeDocument/2006/relationships/image" Target="media/image4.wmf"/></Relationships>
</file>

<file path=word/_rels/footer5.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B947C-2CF3-42E6-A260-E2814F9DA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18425</Words>
  <Characters>105024</Characters>
  <Application>Microsoft Office Word</Application>
  <DocSecurity>0</DocSecurity>
  <Lines>875</Lines>
  <Paragraphs>246</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123203</CharactersWithSpaces>
  <SharedDoc>false</SharedDoc>
  <HLinks>
    <vt:vector size="30" baseType="variant">
      <vt:variant>
        <vt:i4>2818154</vt:i4>
      </vt:variant>
      <vt:variant>
        <vt:i4>12</vt:i4>
      </vt:variant>
      <vt:variant>
        <vt:i4>0</vt:i4>
      </vt:variant>
      <vt:variant>
        <vt:i4>5</vt:i4>
      </vt:variant>
      <vt:variant>
        <vt:lpwstr>https://www.kpk-rs.si/sl/pogosta-vprasanja</vt:lpwstr>
      </vt:variant>
      <vt:variant>
        <vt:lpwstr/>
      </vt:variant>
      <vt:variant>
        <vt:i4>655454</vt:i4>
      </vt:variant>
      <vt:variant>
        <vt:i4>9</vt:i4>
      </vt:variant>
      <vt:variant>
        <vt:i4>0</vt:i4>
      </vt:variant>
      <vt:variant>
        <vt:i4>5</vt:i4>
      </vt:variant>
      <vt:variant>
        <vt:lpwstr>http://www.jhl.si/javna-narocila-iz-podjetij</vt:lpwstr>
      </vt:variant>
      <vt:variant>
        <vt:lpwstr/>
      </vt:variant>
      <vt:variant>
        <vt:i4>4456557</vt:i4>
      </vt:variant>
      <vt:variant>
        <vt:i4>6</vt:i4>
      </vt:variant>
      <vt:variant>
        <vt:i4>0</vt:i4>
      </vt:variant>
      <vt:variant>
        <vt:i4>5</vt:i4>
      </vt:variant>
      <vt:variant>
        <vt:lpwstr>http://www.enarocanje.si/_ESPD/</vt:lpwstr>
      </vt:variant>
      <vt:variant>
        <vt:lpwstr/>
      </vt:variant>
      <vt:variant>
        <vt:i4>917624</vt:i4>
      </vt:variant>
      <vt:variant>
        <vt:i4>3</vt:i4>
      </vt:variant>
      <vt:variant>
        <vt:i4>0</vt:i4>
      </vt:variant>
      <vt:variant>
        <vt:i4>5</vt:i4>
      </vt:variant>
      <vt:variant>
        <vt:lpwstr>mailto:dejan.virscek@snaga.si</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creator>Darko Pintarič;marjeta.peterlin@snaga.si</dc:creator>
  <cp:lastModifiedBy>Tina Bregar</cp:lastModifiedBy>
  <cp:revision>2</cp:revision>
  <cp:lastPrinted>2017-09-01T10:33:00Z</cp:lastPrinted>
  <dcterms:created xsi:type="dcterms:W3CDTF">2018-03-14T07:37:00Z</dcterms:created>
  <dcterms:modified xsi:type="dcterms:W3CDTF">2018-03-14T07:37:00Z</dcterms:modified>
</cp:coreProperties>
</file>